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3A" w:rsidRDefault="00E1313A" w:rsidP="00342BAF">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6191250" cy="8588008"/>
            <wp:effectExtent l="19050" t="0" r="0" b="0"/>
            <wp:docPr id="1" name="Рисунок 1" descr="C:\Users\Лариса\Downloads\образовательная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ownloads\образовательная программа.jpeg"/>
                    <pic:cNvPicPr>
                      <a:picLocks noChangeAspect="1" noChangeArrowheads="1"/>
                    </pic:cNvPicPr>
                  </pic:nvPicPr>
                  <pic:blipFill>
                    <a:blip r:embed="rId8" cstate="print"/>
                    <a:srcRect/>
                    <a:stretch>
                      <a:fillRect/>
                    </a:stretch>
                  </pic:blipFill>
                  <pic:spPr bwMode="auto">
                    <a:xfrm>
                      <a:off x="0" y="0"/>
                      <a:ext cx="6191250" cy="8588008"/>
                    </a:xfrm>
                    <a:prstGeom prst="rect">
                      <a:avLst/>
                    </a:prstGeom>
                    <a:noFill/>
                    <a:ln w="9525">
                      <a:noFill/>
                      <a:miter lim="800000"/>
                      <a:headEnd/>
                      <a:tailEnd/>
                    </a:ln>
                  </pic:spPr>
                </pic:pic>
              </a:graphicData>
            </a:graphic>
          </wp:inline>
        </w:drawing>
      </w:r>
    </w:p>
    <w:p w:rsidR="001528A9" w:rsidRDefault="00B34C84" w:rsidP="001528A9">
      <w:pPr>
        <w:spacing w:after="0"/>
        <w:rPr>
          <w:rFonts w:ascii="Times New Roman" w:hAnsi="Times New Roman" w:cs="Times New Roman"/>
          <w:b/>
          <w:sz w:val="28"/>
        </w:rPr>
      </w:pPr>
      <w:r>
        <w:rPr>
          <w:rFonts w:ascii="Times New Roman" w:hAnsi="Times New Roman" w:cs="Times New Roman"/>
          <w:b/>
          <w:sz w:val="28"/>
        </w:rPr>
        <w:lastRenderedPageBreak/>
        <w:t>Содержание</w:t>
      </w:r>
    </w:p>
    <w:p w:rsidR="001C7310" w:rsidRDefault="001C7310" w:rsidP="001528A9">
      <w:pPr>
        <w:spacing w:after="0"/>
        <w:rPr>
          <w:rFonts w:ascii="Times New Roman" w:hAnsi="Times New Roman" w:cs="Times New Roman"/>
          <w:b/>
          <w:sz w:val="28"/>
          <w:szCs w:val="28"/>
        </w:rPr>
      </w:pPr>
    </w:p>
    <w:tbl>
      <w:tblPr>
        <w:tblStyle w:val="ae"/>
        <w:tblW w:w="0" w:type="auto"/>
        <w:jc w:val="center"/>
        <w:tblInd w:w="-5048" w:type="dxa"/>
        <w:tblLook w:val="04A0"/>
      </w:tblPr>
      <w:tblGrid>
        <w:gridCol w:w="756"/>
        <w:gridCol w:w="7599"/>
        <w:gridCol w:w="1296"/>
      </w:tblGrid>
      <w:tr w:rsidR="001528A9" w:rsidRPr="00FF515A" w:rsidTr="001528A9">
        <w:trPr>
          <w:trHeight w:val="295"/>
          <w:jc w:val="center"/>
        </w:trPr>
        <w:tc>
          <w:tcPr>
            <w:tcW w:w="756" w:type="dxa"/>
            <w:tcBorders>
              <w:bottom w:val="single" w:sz="4" w:space="0" w:color="auto"/>
            </w:tcBorders>
          </w:tcPr>
          <w:p w:rsidR="001528A9" w:rsidRPr="001528A9" w:rsidRDefault="001528A9" w:rsidP="00725E4A">
            <w:pPr>
              <w:jc w:val="center"/>
              <w:rPr>
                <w:rFonts w:ascii="Times New Roman" w:hAnsi="Times New Roman" w:cs="Times New Roman"/>
                <w:b/>
                <w:sz w:val="24"/>
                <w:szCs w:val="24"/>
              </w:rPr>
            </w:pPr>
            <w:r w:rsidRPr="001528A9">
              <w:rPr>
                <w:rFonts w:ascii="Times New Roman" w:hAnsi="Times New Roman" w:cs="Times New Roman"/>
                <w:b/>
                <w:sz w:val="24"/>
                <w:szCs w:val="24"/>
              </w:rPr>
              <w:t>№</w:t>
            </w:r>
          </w:p>
        </w:tc>
        <w:tc>
          <w:tcPr>
            <w:tcW w:w="7599" w:type="dxa"/>
            <w:tcBorders>
              <w:bottom w:val="single" w:sz="4" w:space="0" w:color="auto"/>
            </w:tcBorders>
          </w:tcPr>
          <w:p w:rsidR="001528A9" w:rsidRPr="00FF515A" w:rsidRDefault="001528A9" w:rsidP="00725E4A">
            <w:pPr>
              <w:jc w:val="center"/>
              <w:rPr>
                <w:rFonts w:ascii="Times New Roman" w:hAnsi="Times New Roman" w:cs="Times New Roman"/>
                <w:b/>
                <w:sz w:val="24"/>
                <w:szCs w:val="24"/>
              </w:rPr>
            </w:pPr>
            <w:r>
              <w:rPr>
                <w:rFonts w:ascii="Times New Roman" w:hAnsi="Times New Roman" w:cs="Times New Roman"/>
                <w:b/>
                <w:sz w:val="24"/>
                <w:szCs w:val="24"/>
              </w:rPr>
              <w:t>Разделы</w:t>
            </w:r>
          </w:p>
        </w:tc>
        <w:tc>
          <w:tcPr>
            <w:tcW w:w="0" w:type="auto"/>
            <w:tcBorders>
              <w:bottom w:val="single" w:sz="4" w:space="0" w:color="auto"/>
            </w:tcBorders>
          </w:tcPr>
          <w:p w:rsidR="001528A9" w:rsidRPr="00FF515A" w:rsidRDefault="001528A9" w:rsidP="00725E4A">
            <w:pPr>
              <w:jc w:val="center"/>
              <w:rPr>
                <w:rFonts w:ascii="Times New Roman" w:hAnsi="Times New Roman" w:cs="Times New Roman"/>
                <w:b/>
                <w:sz w:val="24"/>
                <w:szCs w:val="24"/>
              </w:rPr>
            </w:pPr>
            <w:r w:rsidRPr="00FF515A">
              <w:rPr>
                <w:rFonts w:ascii="Times New Roman" w:hAnsi="Times New Roman" w:cs="Times New Roman"/>
                <w:b/>
                <w:sz w:val="24"/>
                <w:szCs w:val="24"/>
              </w:rPr>
              <w:t>Страница</w:t>
            </w:r>
          </w:p>
        </w:tc>
      </w:tr>
      <w:tr w:rsidR="001528A9" w:rsidRPr="00FF515A" w:rsidTr="001528A9">
        <w:trPr>
          <w:trHeight w:val="249"/>
          <w:jc w:val="center"/>
        </w:trPr>
        <w:tc>
          <w:tcPr>
            <w:tcW w:w="756" w:type="dxa"/>
            <w:tcBorders>
              <w:top w:val="single" w:sz="4" w:space="0" w:color="auto"/>
            </w:tcBorders>
          </w:tcPr>
          <w:p w:rsidR="001528A9" w:rsidRPr="001528A9" w:rsidRDefault="001528A9" w:rsidP="001528A9">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7599" w:type="dxa"/>
            <w:tcBorders>
              <w:top w:val="single" w:sz="4" w:space="0" w:color="auto"/>
            </w:tcBorders>
          </w:tcPr>
          <w:p w:rsidR="001528A9" w:rsidRPr="00FF515A" w:rsidRDefault="001528A9" w:rsidP="001528A9">
            <w:pPr>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0" w:type="auto"/>
            <w:tcBorders>
              <w:top w:val="single" w:sz="4" w:space="0" w:color="auto"/>
            </w:tcBorders>
          </w:tcPr>
          <w:p w:rsidR="001528A9" w:rsidRPr="00725E4A" w:rsidRDefault="001528A9" w:rsidP="00725E4A">
            <w:pPr>
              <w:jc w:val="center"/>
              <w:rPr>
                <w:rFonts w:ascii="Times New Roman" w:hAnsi="Times New Roman" w:cs="Times New Roman"/>
                <w:sz w:val="24"/>
                <w:szCs w:val="24"/>
              </w:rPr>
            </w:pPr>
            <w:r w:rsidRPr="00725E4A">
              <w:rPr>
                <w:rFonts w:ascii="Times New Roman" w:hAnsi="Times New Roman" w:cs="Times New Roman"/>
                <w:sz w:val="24"/>
                <w:szCs w:val="24"/>
              </w:rPr>
              <w:t>3</w:t>
            </w:r>
          </w:p>
        </w:tc>
      </w:tr>
      <w:tr w:rsidR="001528A9" w:rsidRPr="00FF515A" w:rsidTr="00725E4A">
        <w:trPr>
          <w:jc w:val="center"/>
        </w:trPr>
        <w:tc>
          <w:tcPr>
            <w:tcW w:w="756" w:type="dxa"/>
          </w:tcPr>
          <w:p w:rsidR="001528A9" w:rsidRPr="00FF515A" w:rsidRDefault="001528A9" w:rsidP="00725E4A">
            <w:pPr>
              <w:rPr>
                <w:rFonts w:ascii="Times New Roman" w:hAnsi="Times New Roman" w:cs="Times New Roman"/>
                <w:b/>
                <w:sz w:val="24"/>
                <w:szCs w:val="24"/>
              </w:rPr>
            </w:pPr>
            <w:r w:rsidRPr="00FF515A">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FF515A">
              <w:rPr>
                <w:rFonts w:ascii="Times New Roman" w:hAnsi="Times New Roman" w:cs="Times New Roman"/>
                <w:b/>
                <w:sz w:val="24"/>
                <w:szCs w:val="24"/>
              </w:rPr>
              <w:t>.</w:t>
            </w:r>
          </w:p>
        </w:tc>
        <w:tc>
          <w:tcPr>
            <w:tcW w:w="7599" w:type="dxa"/>
          </w:tcPr>
          <w:p w:rsidR="001528A9" w:rsidRPr="00FF515A" w:rsidRDefault="001528A9" w:rsidP="00725E4A">
            <w:pPr>
              <w:rPr>
                <w:rFonts w:ascii="Times New Roman" w:hAnsi="Times New Roman" w:cs="Times New Roman"/>
                <w:b/>
                <w:sz w:val="24"/>
                <w:szCs w:val="24"/>
              </w:rPr>
            </w:pPr>
            <w:r w:rsidRPr="00FF515A">
              <w:rPr>
                <w:rFonts w:ascii="Times New Roman" w:hAnsi="Times New Roman" w:cs="Times New Roman"/>
                <w:b/>
                <w:sz w:val="24"/>
                <w:szCs w:val="24"/>
              </w:rPr>
              <w:t>Целевой раздел</w:t>
            </w:r>
          </w:p>
        </w:tc>
        <w:tc>
          <w:tcPr>
            <w:tcW w:w="0" w:type="auto"/>
          </w:tcPr>
          <w:p w:rsidR="001528A9" w:rsidRPr="001528A9" w:rsidRDefault="001528A9" w:rsidP="00725E4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1528A9" w:rsidRPr="00FF515A" w:rsidTr="00725E4A">
        <w:trPr>
          <w:jc w:val="center"/>
        </w:trPr>
        <w:tc>
          <w:tcPr>
            <w:tcW w:w="756" w:type="dxa"/>
          </w:tcPr>
          <w:p w:rsidR="001528A9" w:rsidRPr="001528A9" w:rsidRDefault="001528A9" w:rsidP="00725E4A">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p>
        </w:tc>
        <w:tc>
          <w:tcPr>
            <w:tcW w:w="7599" w:type="dxa"/>
          </w:tcPr>
          <w:p w:rsidR="001528A9" w:rsidRPr="00FF515A" w:rsidRDefault="001528A9" w:rsidP="00725E4A">
            <w:pPr>
              <w:rPr>
                <w:rFonts w:ascii="Times New Roman" w:hAnsi="Times New Roman" w:cs="Times New Roman"/>
                <w:sz w:val="24"/>
                <w:szCs w:val="24"/>
              </w:rPr>
            </w:pPr>
            <w:r w:rsidRPr="00FF515A">
              <w:rPr>
                <w:rFonts w:ascii="Times New Roman" w:hAnsi="Times New Roman" w:cs="Times New Roman"/>
                <w:sz w:val="24"/>
                <w:szCs w:val="24"/>
              </w:rPr>
              <w:t xml:space="preserve">Пояснительная записка </w:t>
            </w:r>
          </w:p>
        </w:tc>
        <w:tc>
          <w:tcPr>
            <w:tcW w:w="0" w:type="auto"/>
          </w:tcPr>
          <w:p w:rsidR="001528A9" w:rsidRPr="00FF515A" w:rsidRDefault="001528A9" w:rsidP="00725E4A">
            <w:pPr>
              <w:jc w:val="center"/>
              <w:rPr>
                <w:rFonts w:ascii="Times New Roman" w:hAnsi="Times New Roman" w:cs="Times New Roman"/>
                <w:sz w:val="24"/>
                <w:szCs w:val="24"/>
              </w:rPr>
            </w:pPr>
            <w:r>
              <w:rPr>
                <w:rFonts w:ascii="Times New Roman" w:hAnsi="Times New Roman" w:cs="Times New Roman"/>
                <w:sz w:val="24"/>
                <w:szCs w:val="24"/>
              </w:rPr>
              <w:t>6</w:t>
            </w:r>
          </w:p>
        </w:tc>
      </w:tr>
      <w:tr w:rsidR="001528A9" w:rsidRPr="00FF515A" w:rsidTr="00725E4A">
        <w:trPr>
          <w:jc w:val="center"/>
        </w:trPr>
        <w:tc>
          <w:tcPr>
            <w:tcW w:w="756" w:type="dxa"/>
          </w:tcPr>
          <w:p w:rsidR="001528A9" w:rsidRPr="00FF515A" w:rsidRDefault="001528A9" w:rsidP="00725E4A">
            <w:pPr>
              <w:rPr>
                <w:rFonts w:ascii="Times New Roman" w:hAnsi="Times New Roman" w:cs="Times New Roman"/>
                <w:sz w:val="24"/>
                <w:szCs w:val="24"/>
              </w:rPr>
            </w:pPr>
            <w:r>
              <w:rPr>
                <w:rFonts w:ascii="Times New Roman" w:hAnsi="Times New Roman" w:cs="Times New Roman"/>
                <w:sz w:val="24"/>
                <w:szCs w:val="24"/>
              </w:rPr>
              <w:t>2.2.</w:t>
            </w:r>
          </w:p>
        </w:tc>
        <w:tc>
          <w:tcPr>
            <w:tcW w:w="7599" w:type="dxa"/>
          </w:tcPr>
          <w:p w:rsidR="001528A9" w:rsidRPr="00FF515A" w:rsidRDefault="001528A9" w:rsidP="00725E4A">
            <w:pPr>
              <w:rPr>
                <w:rFonts w:ascii="Times New Roman" w:hAnsi="Times New Roman" w:cs="Times New Roman"/>
                <w:sz w:val="24"/>
                <w:szCs w:val="24"/>
              </w:rPr>
            </w:pPr>
            <w:r>
              <w:rPr>
                <w:rFonts w:ascii="Times New Roman" w:hAnsi="Times New Roman" w:cs="Times New Roman"/>
                <w:sz w:val="24"/>
                <w:szCs w:val="24"/>
              </w:rPr>
              <w:t>Планируемые результаты</w:t>
            </w:r>
            <w:r w:rsidR="00725E4A">
              <w:rPr>
                <w:rFonts w:ascii="Times New Roman" w:hAnsi="Times New Roman" w:cs="Times New Roman"/>
                <w:sz w:val="24"/>
                <w:szCs w:val="24"/>
              </w:rPr>
              <w:t xml:space="preserve"> реализации ООП ДО</w:t>
            </w:r>
          </w:p>
        </w:tc>
        <w:tc>
          <w:tcPr>
            <w:tcW w:w="0" w:type="auto"/>
          </w:tcPr>
          <w:p w:rsidR="001528A9" w:rsidRPr="00FF515A" w:rsidRDefault="00725E4A" w:rsidP="00725E4A">
            <w:pPr>
              <w:jc w:val="center"/>
              <w:rPr>
                <w:rFonts w:ascii="Times New Roman" w:hAnsi="Times New Roman" w:cs="Times New Roman"/>
                <w:sz w:val="24"/>
                <w:szCs w:val="24"/>
              </w:rPr>
            </w:pPr>
            <w:r>
              <w:rPr>
                <w:rFonts w:ascii="Times New Roman" w:hAnsi="Times New Roman" w:cs="Times New Roman"/>
                <w:sz w:val="24"/>
                <w:szCs w:val="24"/>
              </w:rPr>
              <w:t>23</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2.3.</w:t>
            </w:r>
          </w:p>
        </w:tc>
        <w:tc>
          <w:tcPr>
            <w:tcW w:w="7599"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Педагогическая диагностика достижения планируемых результатов</w:t>
            </w:r>
          </w:p>
        </w:tc>
        <w:tc>
          <w:tcPr>
            <w:tcW w:w="0" w:type="auto"/>
          </w:tcPr>
          <w:p w:rsidR="001528A9" w:rsidRPr="00FF515A" w:rsidRDefault="00725E4A" w:rsidP="00725E4A">
            <w:pPr>
              <w:jc w:val="center"/>
              <w:rPr>
                <w:rFonts w:ascii="Times New Roman" w:hAnsi="Times New Roman" w:cs="Times New Roman"/>
                <w:sz w:val="24"/>
                <w:szCs w:val="24"/>
              </w:rPr>
            </w:pPr>
            <w:r>
              <w:rPr>
                <w:rFonts w:ascii="Times New Roman" w:hAnsi="Times New Roman" w:cs="Times New Roman"/>
                <w:sz w:val="24"/>
                <w:szCs w:val="24"/>
              </w:rPr>
              <w:t>35</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2.4.</w:t>
            </w:r>
          </w:p>
        </w:tc>
        <w:tc>
          <w:tcPr>
            <w:tcW w:w="7599"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Инструментарий для проведения процедуры ВСОКО</w:t>
            </w:r>
          </w:p>
        </w:tc>
        <w:tc>
          <w:tcPr>
            <w:tcW w:w="0" w:type="auto"/>
          </w:tcPr>
          <w:p w:rsidR="001528A9" w:rsidRPr="00FF515A" w:rsidRDefault="00725E4A" w:rsidP="00725E4A">
            <w:pPr>
              <w:jc w:val="center"/>
              <w:rPr>
                <w:rFonts w:ascii="Times New Roman" w:hAnsi="Times New Roman" w:cs="Times New Roman"/>
                <w:sz w:val="24"/>
                <w:szCs w:val="24"/>
              </w:rPr>
            </w:pPr>
            <w:r>
              <w:rPr>
                <w:rFonts w:ascii="Times New Roman" w:hAnsi="Times New Roman" w:cs="Times New Roman"/>
                <w:sz w:val="24"/>
                <w:szCs w:val="24"/>
              </w:rPr>
              <w:t>39</w:t>
            </w:r>
          </w:p>
        </w:tc>
      </w:tr>
      <w:tr w:rsidR="001528A9" w:rsidRPr="00FF515A" w:rsidTr="00725E4A">
        <w:trPr>
          <w:jc w:val="center"/>
        </w:trPr>
        <w:tc>
          <w:tcPr>
            <w:tcW w:w="756" w:type="dxa"/>
            <w:tcBorders>
              <w:top w:val="single" w:sz="4" w:space="0" w:color="auto"/>
            </w:tcBorders>
          </w:tcPr>
          <w:p w:rsidR="001528A9" w:rsidRPr="00FF515A" w:rsidRDefault="001528A9" w:rsidP="00725E4A">
            <w:pPr>
              <w:rPr>
                <w:rFonts w:ascii="Times New Roman" w:hAnsi="Times New Roman" w:cs="Times New Roman"/>
                <w:b/>
                <w:sz w:val="24"/>
                <w:szCs w:val="24"/>
              </w:rPr>
            </w:pPr>
            <w:r w:rsidRPr="00FF515A">
              <w:rPr>
                <w:rFonts w:ascii="Times New Roman" w:hAnsi="Times New Roman" w:cs="Times New Roman"/>
                <w:b/>
                <w:sz w:val="24"/>
                <w:szCs w:val="24"/>
                <w:lang w:val="en-US"/>
              </w:rPr>
              <w:t>I</w:t>
            </w:r>
            <w:r w:rsidR="00725E4A">
              <w:rPr>
                <w:rFonts w:ascii="Times New Roman" w:hAnsi="Times New Roman" w:cs="Times New Roman"/>
                <w:b/>
                <w:sz w:val="24"/>
                <w:szCs w:val="24"/>
                <w:lang w:val="en-US"/>
              </w:rPr>
              <w:t>I</w:t>
            </w:r>
            <w:r w:rsidRPr="00FF515A">
              <w:rPr>
                <w:rFonts w:ascii="Times New Roman" w:hAnsi="Times New Roman" w:cs="Times New Roman"/>
                <w:b/>
                <w:sz w:val="24"/>
                <w:szCs w:val="24"/>
                <w:lang w:val="en-US"/>
              </w:rPr>
              <w:t>I</w:t>
            </w:r>
            <w:r w:rsidRPr="00FF515A">
              <w:rPr>
                <w:rFonts w:ascii="Times New Roman" w:hAnsi="Times New Roman" w:cs="Times New Roman"/>
                <w:b/>
                <w:sz w:val="24"/>
                <w:szCs w:val="24"/>
              </w:rPr>
              <w:t>.</w:t>
            </w:r>
          </w:p>
        </w:tc>
        <w:tc>
          <w:tcPr>
            <w:tcW w:w="7599" w:type="dxa"/>
          </w:tcPr>
          <w:p w:rsidR="001528A9" w:rsidRPr="00FF515A" w:rsidRDefault="001528A9" w:rsidP="00725E4A">
            <w:pPr>
              <w:rPr>
                <w:rFonts w:ascii="Times New Roman" w:hAnsi="Times New Roman" w:cs="Times New Roman"/>
                <w:b/>
                <w:sz w:val="24"/>
                <w:szCs w:val="24"/>
              </w:rPr>
            </w:pPr>
            <w:r w:rsidRPr="00FF515A">
              <w:rPr>
                <w:rFonts w:ascii="Times New Roman" w:hAnsi="Times New Roman" w:cs="Times New Roman"/>
                <w:b/>
                <w:sz w:val="24"/>
                <w:szCs w:val="24"/>
              </w:rPr>
              <w:t>Содержательный раздел</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50</w:t>
            </w:r>
          </w:p>
        </w:tc>
      </w:tr>
      <w:tr w:rsidR="001528A9" w:rsidRPr="00FF515A" w:rsidTr="00725E4A">
        <w:trPr>
          <w:trHeight w:val="297"/>
          <w:jc w:val="center"/>
        </w:trPr>
        <w:tc>
          <w:tcPr>
            <w:tcW w:w="756" w:type="dxa"/>
            <w:tcBorders>
              <w:top w:val="single" w:sz="4" w:space="0" w:color="auto"/>
            </w:tcBorders>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3.1.</w:t>
            </w:r>
          </w:p>
        </w:tc>
        <w:tc>
          <w:tcPr>
            <w:tcW w:w="7599" w:type="dxa"/>
            <w:tcBorders>
              <w:top w:val="single" w:sz="4" w:space="0" w:color="auto"/>
            </w:tcBorders>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Задачи и содержание образовательной деятельности по направлениям</w:t>
            </w:r>
          </w:p>
        </w:tc>
        <w:tc>
          <w:tcPr>
            <w:tcW w:w="0" w:type="auto"/>
            <w:tcBorders>
              <w:top w:val="single" w:sz="4" w:space="0" w:color="auto"/>
            </w:tcBorders>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50</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3.2.</w:t>
            </w:r>
          </w:p>
        </w:tc>
        <w:tc>
          <w:tcPr>
            <w:tcW w:w="7599"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Вариативные формы, методы и средства реализации ООП ДО</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90</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3.3.</w:t>
            </w:r>
          </w:p>
        </w:tc>
        <w:tc>
          <w:tcPr>
            <w:tcW w:w="7599" w:type="dxa"/>
          </w:tcPr>
          <w:p w:rsidR="001528A9" w:rsidRPr="00FF515A" w:rsidRDefault="00725E4A" w:rsidP="00725E4A">
            <w:pPr>
              <w:rPr>
                <w:rFonts w:ascii="Times New Roman" w:hAnsi="Times New Roman" w:cs="Times New Roman"/>
                <w:sz w:val="24"/>
                <w:szCs w:val="24"/>
                <w:highlight w:val="yellow"/>
              </w:rPr>
            </w:pPr>
            <w:r w:rsidRPr="00725E4A">
              <w:rPr>
                <w:rFonts w:ascii="Times New Roman" w:hAnsi="Times New Roman" w:cs="Times New Roman"/>
                <w:sz w:val="24"/>
                <w:szCs w:val="24"/>
              </w:rPr>
              <w:t>Особенности образовательной деятельности и виды культурных практик</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93</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3.4.</w:t>
            </w:r>
          </w:p>
        </w:tc>
        <w:tc>
          <w:tcPr>
            <w:tcW w:w="7599"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108</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3.5.</w:t>
            </w:r>
          </w:p>
        </w:tc>
        <w:tc>
          <w:tcPr>
            <w:tcW w:w="7599"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Особенности взаимодействия педагогического коллектива с семьями обучающихся.</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111</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3.6.</w:t>
            </w:r>
          </w:p>
        </w:tc>
        <w:tc>
          <w:tcPr>
            <w:tcW w:w="7599"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Направления и задачи коррекционно – развивающей работы</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123</w:t>
            </w:r>
          </w:p>
        </w:tc>
      </w:tr>
      <w:tr w:rsidR="001528A9" w:rsidRPr="00FF515A" w:rsidTr="00725E4A">
        <w:trPr>
          <w:jc w:val="center"/>
        </w:trPr>
        <w:tc>
          <w:tcPr>
            <w:tcW w:w="756" w:type="dxa"/>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3.7.</w:t>
            </w:r>
          </w:p>
        </w:tc>
        <w:tc>
          <w:tcPr>
            <w:tcW w:w="7599" w:type="dxa"/>
          </w:tcPr>
          <w:p w:rsidR="001528A9" w:rsidRPr="00285783" w:rsidRDefault="00725E4A" w:rsidP="00725E4A">
            <w:pPr>
              <w:rPr>
                <w:rFonts w:ascii="Times New Roman" w:hAnsi="Times New Roman" w:cs="Times New Roman"/>
                <w:sz w:val="24"/>
                <w:szCs w:val="24"/>
              </w:rPr>
            </w:pPr>
            <w:r>
              <w:rPr>
                <w:rFonts w:ascii="Times New Roman" w:hAnsi="Times New Roman" w:cs="Times New Roman"/>
                <w:sz w:val="24"/>
                <w:szCs w:val="24"/>
              </w:rPr>
              <w:t>Содержание коррекционно – развивающей работы на уровне ДО</w:t>
            </w:r>
          </w:p>
        </w:tc>
        <w:tc>
          <w:tcPr>
            <w:tcW w:w="0" w:type="auto"/>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124</w:t>
            </w:r>
          </w:p>
        </w:tc>
      </w:tr>
      <w:tr w:rsidR="001528A9" w:rsidRPr="00FF515A" w:rsidTr="00725E4A">
        <w:trPr>
          <w:trHeight w:val="493"/>
          <w:jc w:val="center"/>
        </w:trPr>
        <w:tc>
          <w:tcPr>
            <w:tcW w:w="756" w:type="dxa"/>
            <w:tcBorders>
              <w:bottom w:val="single" w:sz="4" w:space="0" w:color="auto"/>
            </w:tcBorders>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3.8.</w:t>
            </w:r>
          </w:p>
        </w:tc>
        <w:tc>
          <w:tcPr>
            <w:tcW w:w="7599" w:type="dxa"/>
            <w:tcBorders>
              <w:bottom w:val="single" w:sz="4" w:space="0" w:color="auto"/>
            </w:tcBorders>
          </w:tcPr>
          <w:p w:rsidR="001528A9" w:rsidRPr="00285783" w:rsidRDefault="00725E4A" w:rsidP="00725E4A">
            <w:pPr>
              <w:rPr>
                <w:rFonts w:ascii="Times New Roman" w:hAnsi="Times New Roman" w:cs="Times New Roman"/>
                <w:sz w:val="24"/>
                <w:szCs w:val="24"/>
              </w:rPr>
            </w:pPr>
            <w:r>
              <w:rPr>
                <w:rFonts w:ascii="Times New Roman" w:hAnsi="Times New Roman" w:cs="Times New Roman"/>
                <w:sz w:val="24"/>
                <w:szCs w:val="24"/>
              </w:rPr>
              <w:t>Рабочая программа воспитания</w:t>
            </w:r>
          </w:p>
        </w:tc>
        <w:tc>
          <w:tcPr>
            <w:tcW w:w="0" w:type="auto"/>
            <w:tcBorders>
              <w:bottom w:val="single" w:sz="4" w:space="0" w:color="auto"/>
            </w:tcBorders>
          </w:tcPr>
          <w:p w:rsidR="001528A9" w:rsidRPr="00FF515A" w:rsidRDefault="00725E4A" w:rsidP="001C7310">
            <w:pPr>
              <w:jc w:val="center"/>
              <w:rPr>
                <w:rFonts w:ascii="Times New Roman" w:hAnsi="Times New Roman" w:cs="Times New Roman"/>
                <w:sz w:val="24"/>
                <w:szCs w:val="24"/>
              </w:rPr>
            </w:pPr>
            <w:r>
              <w:rPr>
                <w:rFonts w:ascii="Times New Roman" w:hAnsi="Times New Roman" w:cs="Times New Roman"/>
                <w:sz w:val="24"/>
                <w:szCs w:val="24"/>
              </w:rPr>
              <w:t>134</w:t>
            </w:r>
          </w:p>
        </w:tc>
      </w:tr>
      <w:tr w:rsidR="001528A9" w:rsidRPr="00FF515A" w:rsidTr="00725E4A">
        <w:trPr>
          <w:trHeight w:val="125"/>
          <w:jc w:val="center"/>
        </w:trPr>
        <w:tc>
          <w:tcPr>
            <w:tcW w:w="756" w:type="dxa"/>
          </w:tcPr>
          <w:p w:rsidR="001528A9" w:rsidRPr="00FF515A" w:rsidRDefault="001528A9" w:rsidP="00725E4A">
            <w:pPr>
              <w:rPr>
                <w:rFonts w:ascii="Times New Roman" w:hAnsi="Times New Roman" w:cs="Times New Roman"/>
                <w:b/>
                <w:sz w:val="24"/>
                <w:szCs w:val="24"/>
              </w:rPr>
            </w:pPr>
            <w:r w:rsidRPr="00FF515A">
              <w:rPr>
                <w:rFonts w:ascii="Times New Roman" w:hAnsi="Times New Roman" w:cs="Times New Roman"/>
                <w:b/>
                <w:sz w:val="24"/>
                <w:szCs w:val="24"/>
                <w:lang w:val="en-US"/>
              </w:rPr>
              <w:t>I</w:t>
            </w:r>
            <w:r w:rsidR="00725E4A">
              <w:rPr>
                <w:rFonts w:ascii="Times New Roman" w:hAnsi="Times New Roman" w:cs="Times New Roman"/>
                <w:b/>
                <w:sz w:val="24"/>
                <w:szCs w:val="24"/>
                <w:lang w:val="en-US"/>
              </w:rPr>
              <w:t>V</w:t>
            </w:r>
            <w:r w:rsidRPr="00FF515A">
              <w:rPr>
                <w:rFonts w:ascii="Times New Roman" w:hAnsi="Times New Roman" w:cs="Times New Roman"/>
                <w:b/>
                <w:sz w:val="24"/>
                <w:szCs w:val="24"/>
              </w:rPr>
              <w:t>.</w:t>
            </w:r>
          </w:p>
        </w:tc>
        <w:tc>
          <w:tcPr>
            <w:tcW w:w="7599" w:type="dxa"/>
          </w:tcPr>
          <w:p w:rsidR="001528A9" w:rsidRPr="00FF515A" w:rsidRDefault="001528A9" w:rsidP="00725E4A">
            <w:pPr>
              <w:rPr>
                <w:rFonts w:ascii="Times New Roman" w:hAnsi="Times New Roman" w:cs="Times New Roman"/>
                <w:b/>
                <w:sz w:val="24"/>
                <w:szCs w:val="24"/>
              </w:rPr>
            </w:pPr>
            <w:r w:rsidRPr="00FF515A">
              <w:rPr>
                <w:rFonts w:ascii="Times New Roman" w:hAnsi="Times New Roman" w:cs="Times New Roman"/>
                <w:b/>
                <w:sz w:val="24"/>
                <w:szCs w:val="24"/>
              </w:rPr>
              <w:t>Организационный раздел</w:t>
            </w:r>
          </w:p>
        </w:tc>
        <w:tc>
          <w:tcPr>
            <w:tcW w:w="0" w:type="auto"/>
          </w:tcPr>
          <w:p w:rsidR="001528A9" w:rsidRPr="00725E4A" w:rsidRDefault="00725E4A" w:rsidP="001C7310">
            <w:pPr>
              <w:jc w:val="center"/>
              <w:rPr>
                <w:rFonts w:ascii="Times New Roman" w:hAnsi="Times New Roman" w:cs="Times New Roman"/>
                <w:sz w:val="24"/>
                <w:szCs w:val="24"/>
                <w:lang w:val="en-US"/>
              </w:rPr>
            </w:pPr>
            <w:r>
              <w:rPr>
                <w:rFonts w:ascii="Times New Roman" w:hAnsi="Times New Roman" w:cs="Times New Roman"/>
                <w:sz w:val="24"/>
                <w:szCs w:val="24"/>
                <w:lang w:val="en-US"/>
              </w:rPr>
              <w:t>165</w:t>
            </w:r>
          </w:p>
        </w:tc>
      </w:tr>
      <w:tr w:rsidR="001528A9" w:rsidRPr="00FF515A" w:rsidTr="00725E4A">
        <w:trPr>
          <w:trHeight w:val="189"/>
          <w:jc w:val="center"/>
        </w:trPr>
        <w:tc>
          <w:tcPr>
            <w:tcW w:w="756" w:type="dxa"/>
            <w:tcBorders>
              <w:bottom w:val="single" w:sz="4" w:space="0" w:color="auto"/>
            </w:tcBorders>
          </w:tcPr>
          <w:p w:rsidR="001528A9" w:rsidRPr="00725E4A" w:rsidRDefault="00725E4A" w:rsidP="00725E4A">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7599" w:type="dxa"/>
            <w:tcBorders>
              <w:bottom w:val="single" w:sz="4" w:space="0" w:color="auto"/>
            </w:tcBorders>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Условия реализации ООП ДО</w:t>
            </w:r>
          </w:p>
        </w:tc>
        <w:tc>
          <w:tcPr>
            <w:tcW w:w="0" w:type="auto"/>
            <w:tcBorders>
              <w:bottom w:val="single" w:sz="4" w:space="0" w:color="auto"/>
            </w:tcBorders>
          </w:tcPr>
          <w:p w:rsidR="001528A9" w:rsidRPr="00391565" w:rsidRDefault="00725E4A" w:rsidP="001C7310">
            <w:pPr>
              <w:jc w:val="center"/>
              <w:rPr>
                <w:rFonts w:ascii="Times New Roman" w:hAnsi="Times New Roman" w:cs="Times New Roman"/>
                <w:sz w:val="24"/>
                <w:szCs w:val="24"/>
              </w:rPr>
            </w:pPr>
            <w:r>
              <w:rPr>
                <w:rFonts w:ascii="Times New Roman" w:hAnsi="Times New Roman" w:cs="Times New Roman"/>
                <w:sz w:val="24"/>
                <w:szCs w:val="24"/>
              </w:rPr>
              <w:t>165</w:t>
            </w:r>
          </w:p>
        </w:tc>
      </w:tr>
      <w:tr w:rsidR="001528A9" w:rsidRPr="00FF515A" w:rsidTr="00725E4A">
        <w:trPr>
          <w:trHeight w:val="244"/>
          <w:jc w:val="center"/>
        </w:trPr>
        <w:tc>
          <w:tcPr>
            <w:tcW w:w="756" w:type="dxa"/>
            <w:tcBorders>
              <w:top w:val="single" w:sz="4" w:space="0" w:color="auto"/>
              <w:bottom w:val="single" w:sz="4" w:space="0" w:color="auto"/>
            </w:tcBorders>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4.1.1.</w:t>
            </w:r>
          </w:p>
        </w:tc>
        <w:tc>
          <w:tcPr>
            <w:tcW w:w="7599" w:type="dxa"/>
            <w:tcBorders>
              <w:top w:val="single" w:sz="4" w:space="0" w:color="auto"/>
              <w:bottom w:val="single" w:sz="4" w:space="0" w:color="auto"/>
            </w:tcBorders>
          </w:tcPr>
          <w:p w:rsidR="001528A9" w:rsidRDefault="00725E4A" w:rsidP="00725E4A">
            <w:pPr>
              <w:rPr>
                <w:rFonts w:ascii="Times New Roman" w:hAnsi="Times New Roman" w:cs="Times New Roman"/>
                <w:sz w:val="24"/>
                <w:szCs w:val="24"/>
              </w:rPr>
            </w:pPr>
            <w:r>
              <w:rPr>
                <w:rFonts w:ascii="Times New Roman" w:hAnsi="Times New Roman" w:cs="Times New Roman"/>
                <w:sz w:val="24"/>
                <w:szCs w:val="24"/>
              </w:rPr>
              <w:t>Психолого – педагогические условия реализации ООП ДО</w:t>
            </w:r>
          </w:p>
        </w:tc>
        <w:tc>
          <w:tcPr>
            <w:tcW w:w="0" w:type="auto"/>
            <w:tcBorders>
              <w:top w:val="single" w:sz="4" w:space="0" w:color="auto"/>
              <w:bottom w:val="single" w:sz="4" w:space="0" w:color="auto"/>
            </w:tcBorders>
          </w:tcPr>
          <w:p w:rsidR="001528A9" w:rsidRPr="00391565" w:rsidRDefault="00725E4A" w:rsidP="001C7310">
            <w:pPr>
              <w:jc w:val="center"/>
              <w:rPr>
                <w:rFonts w:ascii="Times New Roman" w:hAnsi="Times New Roman" w:cs="Times New Roman"/>
                <w:sz w:val="24"/>
                <w:szCs w:val="24"/>
              </w:rPr>
            </w:pPr>
            <w:r>
              <w:rPr>
                <w:rFonts w:ascii="Times New Roman" w:hAnsi="Times New Roman" w:cs="Times New Roman"/>
                <w:sz w:val="24"/>
                <w:szCs w:val="24"/>
              </w:rPr>
              <w:t>165</w:t>
            </w:r>
          </w:p>
        </w:tc>
      </w:tr>
      <w:tr w:rsidR="001528A9" w:rsidRPr="00FF515A" w:rsidTr="00725E4A">
        <w:trPr>
          <w:trHeight w:val="235"/>
          <w:jc w:val="center"/>
        </w:trPr>
        <w:tc>
          <w:tcPr>
            <w:tcW w:w="756" w:type="dxa"/>
            <w:tcBorders>
              <w:top w:val="single" w:sz="4" w:space="0" w:color="auto"/>
              <w:bottom w:val="single" w:sz="4" w:space="0" w:color="auto"/>
            </w:tcBorders>
          </w:tcPr>
          <w:p w:rsidR="001528A9" w:rsidRPr="00FF515A" w:rsidRDefault="00725E4A" w:rsidP="00725E4A">
            <w:pPr>
              <w:rPr>
                <w:rFonts w:ascii="Times New Roman" w:hAnsi="Times New Roman" w:cs="Times New Roman"/>
                <w:sz w:val="24"/>
                <w:szCs w:val="24"/>
              </w:rPr>
            </w:pPr>
            <w:r>
              <w:rPr>
                <w:rFonts w:ascii="Times New Roman" w:hAnsi="Times New Roman" w:cs="Times New Roman"/>
                <w:sz w:val="24"/>
                <w:szCs w:val="24"/>
              </w:rPr>
              <w:t>4.1.2.</w:t>
            </w:r>
          </w:p>
        </w:tc>
        <w:tc>
          <w:tcPr>
            <w:tcW w:w="7599" w:type="dxa"/>
            <w:tcBorders>
              <w:top w:val="single" w:sz="4" w:space="0" w:color="auto"/>
              <w:bottom w:val="single" w:sz="4" w:space="0" w:color="auto"/>
            </w:tcBorders>
          </w:tcPr>
          <w:p w:rsidR="001528A9" w:rsidRPr="00E86A1E" w:rsidRDefault="00725E4A" w:rsidP="00725E4A">
            <w:pPr>
              <w:rPr>
                <w:rFonts w:ascii="Times New Roman" w:hAnsi="Times New Roman" w:cs="Times New Roman"/>
                <w:sz w:val="24"/>
                <w:szCs w:val="24"/>
              </w:rPr>
            </w:pPr>
            <w:r>
              <w:rPr>
                <w:rFonts w:ascii="Times New Roman" w:hAnsi="Times New Roman" w:cs="Times New Roman"/>
                <w:sz w:val="24"/>
                <w:szCs w:val="24"/>
              </w:rPr>
              <w:t>Модель развивающей предметно – пространственной среды ДОО</w:t>
            </w:r>
          </w:p>
        </w:tc>
        <w:tc>
          <w:tcPr>
            <w:tcW w:w="0" w:type="auto"/>
            <w:tcBorders>
              <w:top w:val="single" w:sz="4" w:space="0" w:color="auto"/>
              <w:bottom w:val="single" w:sz="4" w:space="0" w:color="auto"/>
            </w:tcBorders>
          </w:tcPr>
          <w:p w:rsidR="001528A9" w:rsidRPr="00391565" w:rsidRDefault="00725E4A" w:rsidP="001C7310">
            <w:pPr>
              <w:jc w:val="center"/>
              <w:rPr>
                <w:rFonts w:ascii="Times New Roman" w:hAnsi="Times New Roman" w:cs="Times New Roman"/>
                <w:sz w:val="24"/>
                <w:szCs w:val="24"/>
              </w:rPr>
            </w:pPr>
            <w:r>
              <w:rPr>
                <w:rFonts w:ascii="Times New Roman" w:hAnsi="Times New Roman" w:cs="Times New Roman"/>
                <w:sz w:val="24"/>
                <w:szCs w:val="24"/>
              </w:rPr>
              <w:t>168</w:t>
            </w:r>
          </w:p>
        </w:tc>
      </w:tr>
      <w:tr w:rsidR="001528A9" w:rsidRPr="00FF515A" w:rsidTr="00725E4A">
        <w:trPr>
          <w:trHeight w:val="355"/>
          <w:jc w:val="center"/>
        </w:trPr>
        <w:tc>
          <w:tcPr>
            <w:tcW w:w="756" w:type="dxa"/>
            <w:tcBorders>
              <w:top w:val="single" w:sz="4" w:space="0" w:color="auto"/>
            </w:tcBorders>
          </w:tcPr>
          <w:p w:rsidR="001528A9" w:rsidRDefault="00725E4A" w:rsidP="00725E4A">
            <w:pPr>
              <w:rPr>
                <w:rFonts w:ascii="Times New Roman" w:hAnsi="Times New Roman" w:cs="Times New Roman"/>
                <w:sz w:val="24"/>
                <w:szCs w:val="24"/>
              </w:rPr>
            </w:pPr>
            <w:r>
              <w:rPr>
                <w:rFonts w:ascii="Times New Roman" w:hAnsi="Times New Roman" w:cs="Times New Roman"/>
                <w:sz w:val="24"/>
                <w:szCs w:val="24"/>
              </w:rPr>
              <w:t>4.1.3.</w:t>
            </w:r>
          </w:p>
        </w:tc>
        <w:tc>
          <w:tcPr>
            <w:tcW w:w="7599" w:type="dxa"/>
            <w:tcBorders>
              <w:top w:val="single" w:sz="4" w:space="0" w:color="auto"/>
            </w:tcBorders>
          </w:tcPr>
          <w:p w:rsidR="001528A9" w:rsidRDefault="00725E4A" w:rsidP="00725E4A">
            <w:pPr>
              <w:rPr>
                <w:rFonts w:ascii="Times New Roman" w:hAnsi="Times New Roman" w:cs="Times New Roman"/>
                <w:sz w:val="24"/>
                <w:szCs w:val="24"/>
                <w:highlight w:val="yellow"/>
              </w:rPr>
            </w:pPr>
            <w:r w:rsidRPr="001C7310">
              <w:rPr>
                <w:rFonts w:ascii="Times New Roman" w:hAnsi="Times New Roman" w:cs="Times New Roman"/>
                <w:sz w:val="24"/>
                <w:szCs w:val="24"/>
              </w:rPr>
              <w:t>Материально – технические условия реализации ООП ДО</w:t>
            </w:r>
          </w:p>
        </w:tc>
        <w:tc>
          <w:tcPr>
            <w:tcW w:w="0" w:type="auto"/>
            <w:tcBorders>
              <w:top w:val="single" w:sz="4" w:space="0" w:color="auto"/>
            </w:tcBorders>
          </w:tcPr>
          <w:p w:rsidR="001528A9" w:rsidRPr="00391565" w:rsidRDefault="00725E4A" w:rsidP="001C7310">
            <w:pPr>
              <w:jc w:val="center"/>
              <w:rPr>
                <w:rFonts w:ascii="Times New Roman" w:hAnsi="Times New Roman" w:cs="Times New Roman"/>
                <w:sz w:val="24"/>
                <w:szCs w:val="24"/>
              </w:rPr>
            </w:pPr>
            <w:r>
              <w:rPr>
                <w:rFonts w:ascii="Times New Roman" w:hAnsi="Times New Roman" w:cs="Times New Roman"/>
                <w:sz w:val="24"/>
                <w:szCs w:val="24"/>
              </w:rPr>
              <w:t>175</w:t>
            </w:r>
          </w:p>
        </w:tc>
      </w:tr>
      <w:tr w:rsidR="001528A9" w:rsidRPr="00FF515A" w:rsidTr="00725E4A">
        <w:trPr>
          <w:trHeight w:val="91"/>
          <w:jc w:val="center"/>
        </w:trPr>
        <w:tc>
          <w:tcPr>
            <w:tcW w:w="756"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4.1.4.</w:t>
            </w:r>
          </w:p>
        </w:tc>
        <w:tc>
          <w:tcPr>
            <w:tcW w:w="7599"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tc>
        <w:tc>
          <w:tcPr>
            <w:tcW w:w="0" w:type="auto"/>
          </w:tcPr>
          <w:p w:rsidR="001528A9" w:rsidRPr="00391565" w:rsidRDefault="001C7310" w:rsidP="001C7310">
            <w:pPr>
              <w:jc w:val="center"/>
              <w:rPr>
                <w:rFonts w:ascii="Times New Roman" w:hAnsi="Times New Roman" w:cs="Times New Roman"/>
                <w:sz w:val="24"/>
                <w:szCs w:val="24"/>
              </w:rPr>
            </w:pPr>
            <w:r>
              <w:rPr>
                <w:rFonts w:ascii="Times New Roman" w:hAnsi="Times New Roman" w:cs="Times New Roman"/>
                <w:sz w:val="24"/>
                <w:szCs w:val="24"/>
              </w:rPr>
              <w:t>179</w:t>
            </w:r>
          </w:p>
        </w:tc>
      </w:tr>
      <w:tr w:rsidR="001528A9" w:rsidRPr="00FF515A" w:rsidTr="00725E4A">
        <w:trPr>
          <w:trHeight w:val="136"/>
          <w:jc w:val="center"/>
        </w:trPr>
        <w:tc>
          <w:tcPr>
            <w:tcW w:w="756"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4.1.5.</w:t>
            </w:r>
          </w:p>
        </w:tc>
        <w:tc>
          <w:tcPr>
            <w:tcW w:w="7599"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Кадровые условия реализации ООП ДО</w:t>
            </w:r>
          </w:p>
        </w:tc>
        <w:tc>
          <w:tcPr>
            <w:tcW w:w="0" w:type="auto"/>
          </w:tcPr>
          <w:p w:rsidR="001528A9" w:rsidRPr="0018458B" w:rsidRDefault="001C7310" w:rsidP="001C7310">
            <w:pPr>
              <w:jc w:val="center"/>
              <w:rPr>
                <w:rFonts w:ascii="Times New Roman" w:hAnsi="Times New Roman" w:cs="Times New Roman"/>
                <w:sz w:val="24"/>
                <w:szCs w:val="24"/>
              </w:rPr>
            </w:pPr>
            <w:r>
              <w:rPr>
                <w:rFonts w:ascii="Times New Roman" w:hAnsi="Times New Roman" w:cs="Times New Roman"/>
                <w:sz w:val="24"/>
                <w:szCs w:val="24"/>
              </w:rPr>
              <w:t>179</w:t>
            </w:r>
          </w:p>
        </w:tc>
      </w:tr>
      <w:tr w:rsidR="001528A9" w:rsidRPr="00FF515A" w:rsidTr="00725E4A">
        <w:trPr>
          <w:trHeight w:val="106"/>
          <w:jc w:val="center"/>
        </w:trPr>
        <w:tc>
          <w:tcPr>
            <w:tcW w:w="756"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4.2.</w:t>
            </w:r>
          </w:p>
        </w:tc>
        <w:tc>
          <w:tcPr>
            <w:tcW w:w="7599"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Гибкий режим и распорядок дня в дошкольных группах</w:t>
            </w:r>
          </w:p>
        </w:tc>
        <w:tc>
          <w:tcPr>
            <w:tcW w:w="0" w:type="auto"/>
          </w:tcPr>
          <w:p w:rsidR="001528A9" w:rsidRPr="00391565" w:rsidRDefault="001C7310" w:rsidP="001C7310">
            <w:pPr>
              <w:jc w:val="center"/>
              <w:rPr>
                <w:rFonts w:ascii="Times New Roman" w:hAnsi="Times New Roman" w:cs="Times New Roman"/>
                <w:sz w:val="24"/>
                <w:szCs w:val="24"/>
              </w:rPr>
            </w:pPr>
            <w:r>
              <w:rPr>
                <w:rFonts w:ascii="Times New Roman" w:hAnsi="Times New Roman" w:cs="Times New Roman"/>
                <w:sz w:val="24"/>
                <w:szCs w:val="24"/>
              </w:rPr>
              <w:t>180</w:t>
            </w:r>
          </w:p>
        </w:tc>
      </w:tr>
      <w:tr w:rsidR="001528A9" w:rsidRPr="00FF515A" w:rsidTr="00725E4A">
        <w:trPr>
          <w:trHeight w:val="159"/>
          <w:jc w:val="center"/>
        </w:trPr>
        <w:tc>
          <w:tcPr>
            <w:tcW w:w="756"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4.3.</w:t>
            </w:r>
          </w:p>
        </w:tc>
        <w:tc>
          <w:tcPr>
            <w:tcW w:w="7599" w:type="dxa"/>
          </w:tcPr>
          <w:p w:rsidR="001528A9" w:rsidRPr="00FF515A" w:rsidRDefault="001C7310" w:rsidP="00725E4A">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0" w:type="auto"/>
          </w:tcPr>
          <w:p w:rsidR="001528A9" w:rsidRPr="0018458B" w:rsidRDefault="001C7310" w:rsidP="001C7310">
            <w:pPr>
              <w:jc w:val="center"/>
              <w:rPr>
                <w:rFonts w:ascii="Times New Roman" w:hAnsi="Times New Roman" w:cs="Times New Roman"/>
                <w:sz w:val="24"/>
                <w:szCs w:val="24"/>
              </w:rPr>
            </w:pPr>
            <w:r>
              <w:rPr>
                <w:rFonts w:ascii="Times New Roman" w:hAnsi="Times New Roman" w:cs="Times New Roman"/>
                <w:sz w:val="24"/>
                <w:szCs w:val="24"/>
              </w:rPr>
              <w:t>189</w:t>
            </w:r>
          </w:p>
        </w:tc>
      </w:tr>
    </w:tbl>
    <w:p w:rsidR="001528A9" w:rsidRDefault="001528A9" w:rsidP="00342BAF">
      <w:pPr>
        <w:spacing w:after="0" w:line="240" w:lineRule="auto"/>
        <w:ind w:firstLine="709"/>
        <w:jc w:val="both"/>
        <w:rPr>
          <w:rFonts w:ascii="Times New Roman" w:hAnsi="Times New Roman" w:cs="Times New Roman"/>
          <w:b/>
          <w:sz w:val="28"/>
          <w:szCs w:val="28"/>
        </w:rPr>
      </w:pPr>
    </w:p>
    <w:p w:rsidR="001528A9" w:rsidRDefault="001528A9" w:rsidP="00342BAF">
      <w:pPr>
        <w:spacing w:after="0" w:line="240" w:lineRule="auto"/>
        <w:ind w:firstLine="709"/>
        <w:jc w:val="both"/>
        <w:rPr>
          <w:rFonts w:ascii="Times New Roman" w:hAnsi="Times New Roman" w:cs="Times New Roman"/>
          <w:b/>
          <w:sz w:val="28"/>
          <w:szCs w:val="28"/>
        </w:rPr>
      </w:pPr>
    </w:p>
    <w:p w:rsidR="001528A9" w:rsidRDefault="001528A9" w:rsidP="00342BAF">
      <w:pPr>
        <w:spacing w:after="0" w:line="240" w:lineRule="auto"/>
        <w:ind w:firstLine="709"/>
        <w:jc w:val="both"/>
        <w:rPr>
          <w:rFonts w:ascii="Times New Roman" w:hAnsi="Times New Roman" w:cs="Times New Roman"/>
          <w:b/>
          <w:sz w:val="28"/>
          <w:szCs w:val="28"/>
        </w:rPr>
      </w:pPr>
    </w:p>
    <w:p w:rsidR="001528A9" w:rsidRDefault="001528A9" w:rsidP="00342BAF">
      <w:pPr>
        <w:spacing w:after="0" w:line="240" w:lineRule="auto"/>
        <w:ind w:firstLine="709"/>
        <w:jc w:val="both"/>
        <w:rPr>
          <w:rFonts w:ascii="Times New Roman" w:hAnsi="Times New Roman" w:cs="Times New Roman"/>
          <w:b/>
          <w:sz w:val="28"/>
          <w:szCs w:val="28"/>
        </w:rPr>
      </w:pPr>
    </w:p>
    <w:p w:rsidR="001528A9" w:rsidRDefault="001528A9" w:rsidP="00342BAF">
      <w:pPr>
        <w:spacing w:after="0" w:line="240" w:lineRule="auto"/>
        <w:ind w:firstLine="709"/>
        <w:jc w:val="both"/>
        <w:rPr>
          <w:rFonts w:ascii="Times New Roman" w:hAnsi="Times New Roman" w:cs="Times New Roman"/>
          <w:b/>
          <w:sz w:val="28"/>
          <w:szCs w:val="28"/>
        </w:rPr>
      </w:pPr>
    </w:p>
    <w:p w:rsidR="001528A9" w:rsidRDefault="001528A9"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1C7310" w:rsidRDefault="001C7310" w:rsidP="00342BAF">
      <w:pPr>
        <w:spacing w:after="0" w:line="240" w:lineRule="auto"/>
        <w:ind w:firstLine="709"/>
        <w:jc w:val="both"/>
        <w:rPr>
          <w:rFonts w:ascii="Times New Roman" w:hAnsi="Times New Roman" w:cs="Times New Roman"/>
          <w:b/>
          <w:sz w:val="28"/>
          <w:szCs w:val="28"/>
        </w:rPr>
      </w:pPr>
    </w:p>
    <w:p w:rsidR="00342BAF" w:rsidRPr="00C7785B" w:rsidRDefault="00FD02C2" w:rsidP="00D4632A">
      <w:pPr>
        <w:pStyle w:val="a3"/>
        <w:numPr>
          <w:ilvl w:val="0"/>
          <w:numId w:val="7"/>
        </w:numPr>
        <w:spacing w:after="0"/>
        <w:jc w:val="center"/>
        <w:rPr>
          <w:rFonts w:ascii="Times New Roman" w:hAnsi="Times New Roman" w:cs="Times New Roman"/>
          <w:b/>
          <w:sz w:val="28"/>
        </w:rPr>
      </w:pPr>
      <w:r w:rsidRPr="00C7785B">
        <w:rPr>
          <w:rFonts w:ascii="Times New Roman" w:hAnsi="Times New Roman" w:cs="Times New Roman"/>
          <w:b/>
          <w:sz w:val="28"/>
        </w:rPr>
        <w:lastRenderedPageBreak/>
        <w:t>Общие положения</w:t>
      </w:r>
    </w:p>
    <w:p w:rsidR="00FD02C2" w:rsidRDefault="00FD02C2" w:rsidP="00FD02C2">
      <w:pPr>
        <w:jc w:val="both"/>
        <w:rPr>
          <w:rFonts w:ascii="Times New Roman" w:hAnsi="Times New Roman" w:cs="Times New Roman"/>
          <w:sz w:val="24"/>
          <w:szCs w:val="28"/>
        </w:rPr>
      </w:pPr>
    </w:p>
    <w:p w:rsidR="00FD02C2" w:rsidRDefault="00FD02C2" w:rsidP="00DD0CB1">
      <w:pPr>
        <w:spacing w:after="0"/>
        <w:jc w:val="both"/>
        <w:rPr>
          <w:rFonts w:ascii="Times New Roman" w:hAnsi="Times New Roman" w:cs="Times New Roman"/>
          <w:color w:val="000000"/>
          <w:sz w:val="24"/>
        </w:rPr>
      </w:pPr>
      <w:r>
        <w:rPr>
          <w:rFonts w:ascii="Times New Roman" w:hAnsi="Times New Roman" w:cs="Times New Roman"/>
          <w:sz w:val="24"/>
          <w:szCs w:val="28"/>
        </w:rPr>
        <w:t xml:space="preserve">          </w:t>
      </w:r>
      <w:r w:rsidR="00B34C84" w:rsidRPr="00B34C84">
        <w:rPr>
          <w:rFonts w:ascii="Times New Roman" w:hAnsi="Times New Roman" w:cs="Times New Roman"/>
          <w:sz w:val="24"/>
          <w:szCs w:val="28"/>
        </w:rPr>
        <w:t xml:space="preserve">Образовательная программа  МДОУ «Детский сад № 62» разработана </w:t>
      </w:r>
      <w:r>
        <w:rPr>
          <w:rFonts w:ascii="Times New Roman" w:hAnsi="Times New Roman" w:cs="Times New Roman"/>
          <w:sz w:val="24"/>
          <w:szCs w:val="28"/>
        </w:rPr>
        <w:t xml:space="preserve">в соответствии с </w:t>
      </w:r>
      <w:r w:rsidRPr="009012A2">
        <w:rPr>
          <w:rFonts w:ascii="Times New Roman" w:hAnsi="Times New Roman" w:cs="Times New Roman"/>
          <w:color w:val="000000"/>
          <w:sz w:val="24"/>
        </w:rPr>
        <w:t xml:space="preserve"> Федеральными нормативным</w:t>
      </w:r>
      <w:r>
        <w:rPr>
          <w:rFonts w:ascii="Times New Roman" w:hAnsi="Times New Roman" w:cs="Times New Roman"/>
          <w:color w:val="000000"/>
          <w:sz w:val="24"/>
        </w:rPr>
        <w:t xml:space="preserve">и актами Российской Федерации, </w:t>
      </w:r>
      <w:r w:rsidRPr="009012A2">
        <w:rPr>
          <w:rFonts w:ascii="Times New Roman" w:hAnsi="Times New Roman" w:cs="Times New Roman"/>
          <w:color w:val="000000"/>
          <w:sz w:val="24"/>
        </w:rPr>
        <w:t>локальными актами образовательного учреждения:</w:t>
      </w:r>
    </w:p>
    <w:p w:rsidR="00FD02C2" w:rsidRPr="00DD0CB1" w:rsidRDefault="00FD02C2" w:rsidP="00DD0CB1">
      <w:pPr>
        <w:spacing w:after="0"/>
        <w:jc w:val="both"/>
        <w:rPr>
          <w:rFonts w:ascii="Times New Roman" w:eastAsia="Times New Roman" w:hAnsi="Times New Roman" w:cs="Times New Roman"/>
          <w:sz w:val="24"/>
          <w:szCs w:val="24"/>
          <w:u w:val="single"/>
        </w:rPr>
      </w:pPr>
      <w:r w:rsidRPr="00DD0CB1">
        <w:rPr>
          <w:rFonts w:ascii="Times New Roman" w:hAnsi="Times New Roman" w:cs="Times New Roman"/>
          <w:color w:val="000000"/>
          <w:sz w:val="24"/>
          <w:u w:val="single"/>
        </w:rPr>
        <w:t>Федеральные нормативные акты РФ:</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DD0CB1">
        <w:rPr>
          <w:rFonts w:ascii="Times New Roman" w:eastAsia="Times New Roman" w:hAnsi="Times New Roman" w:cs="Times New Roman"/>
          <w:spacing w:val="-7"/>
          <w:sz w:val="24"/>
          <w:szCs w:val="24"/>
        </w:rPr>
        <w:t>Ф</w:t>
      </w:r>
      <w:r w:rsidR="00DD0CB1" w:rsidRPr="00DD0CB1">
        <w:rPr>
          <w:rFonts w:ascii="Times New Roman" w:eastAsia="Times New Roman" w:hAnsi="Times New Roman" w:cs="Times New Roman"/>
          <w:spacing w:val="-7"/>
          <w:sz w:val="24"/>
          <w:szCs w:val="24"/>
        </w:rPr>
        <w:t xml:space="preserve">З </w:t>
      </w:r>
      <w:r w:rsidRPr="00DD0CB1">
        <w:rPr>
          <w:rFonts w:ascii="Times New Roman" w:eastAsia="Times New Roman" w:hAnsi="Times New Roman" w:cs="Times New Roman"/>
          <w:spacing w:val="-7"/>
          <w:sz w:val="24"/>
          <w:szCs w:val="24"/>
        </w:rPr>
        <w:t>«Об</w:t>
      </w:r>
      <w:r w:rsidRPr="0007639B">
        <w:rPr>
          <w:rFonts w:ascii="Times New Roman" w:eastAsia="Times New Roman" w:hAnsi="Times New Roman" w:cs="Times New Roman"/>
          <w:spacing w:val="-7"/>
          <w:sz w:val="24"/>
          <w:szCs w:val="24"/>
        </w:rPr>
        <w:t xml:space="preserve"> Образовании Российской Федерации»  от 29.12.2012г. № 273 – ФЗ;</w:t>
      </w:r>
    </w:p>
    <w:p w:rsidR="00FD02C2" w:rsidRPr="0007639B" w:rsidRDefault="00FD02C2" w:rsidP="00D4632A">
      <w:pPr>
        <w:pStyle w:val="a3"/>
        <w:widowControl w:val="0"/>
        <w:numPr>
          <w:ilvl w:val="0"/>
          <w:numId w:val="9"/>
        </w:numPr>
        <w:shd w:val="clear" w:color="auto" w:fill="FFFFFF"/>
        <w:tabs>
          <w:tab w:val="left" w:pos="360"/>
        </w:tabs>
        <w:autoSpaceDE w:val="0"/>
        <w:autoSpaceDN w:val="0"/>
        <w:adjustRightInd w:val="0"/>
        <w:spacing w:after="0"/>
        <w:ind w:right="175"/>
        <w:jc w:val="both"/>
        <w:rPr>
          <w:rFonts w:ascii="Times New Roman" w:eastAsia="Times New Roman" w:hAnsi="Times New Roman" w:cs="Times New Roman"/>
          <w:sz w:val="24"/>
          <w:szCs w:val="24"/>
        </w:rPr>
      </w:pPr>
      <w:r w:rsidRPr="0007639B">
        <w:rPr>
          <w:rFonts w:ascii="Times New Roman" w:eastAsia="Times New Roman" w:hAnsi="Times New Roman" w:cs="Times New Roman"/>
          <w:spacing w:val="-10"/>
          <w:sz w:val="24"/>
          <w:szCs w:val="24"/>
        </w:rPr>
        <w:t>Конвенцией о правах ребенка  (одобрена Генеральной Ассамблеей ООН 20.11.1989);</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07639B">
        <w:rPr>
          <w:rFonts w:ascii="Times New Roman" w:eastAsia="Times New Roman" w:hAnsi="Times New Roman" w:cs="Times New Roman"/>
          <w:spacing w:val="-12"/>
          <w:sz w:val="24"/>
          <w:szCs w:val="24"/>
        </w:rPr>
        <w:t>Семейным Кодексом Российской Федерации от 29.12.1995 N 223-ФЗ;</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07639B">
        <w:rPr>
          <w:rFonts w:ascii="Times New Roman" w:eastAsia="Times New Roman" w:hAnsi="Times New Roman" w:cs="Times New Roman"/>
          <w:sz w:val="24"/>
          <w:szCs w:val="24"/>
        </w:rPr>
        <w:t>«Санитарно – эпидемиологическими требованиями к организациям воспитания и обучения, отдыха и оздоровления детей и молодежи» СП 2.4.3648-20;  Постановлением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jc w:val="both"/>
        <w:rPr>
          <w:rFonts w:ascii="Times New Roman" w:eastAsia="Times New Roman" w:hAnsi="Times New Roman" w:cs="Times New Roman"/>
          <w:sz w:val="24"/>
          <w:szCs w:val="24"/>
        </w:rPr>
      </w:pPr>
      <w:r w:rsidRPr="0007639B">
        <w:rPr>
          <w:rFonts w:ascii="Times New Roman" w:eastAsia="Times New Roman" w:hAnsi="Times New Roman" w:cs="Times New Roman"/>
          <w:sz w:val="24"/>
          <w:szCs w:val="24"/>
        </w:rPr>
        <w:t>Приказом Министерства образования и науки Российской Федерации  от 30.08.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DD0CB1">
        <w:rPr>
          <w:rFonts w:ascii="Times New Roman" w:eastAsia="Times New Roman" w:hAnsi="Times New Roman" w:cs="Times New Roman"/>
          <w:sz w:val="24"/>
          <w:szCs w:val="24"/>
        </w:rPr>
        <w:t>Приказом Минобрнауки</w:t>
      </w:r>
      <w:r w:rsidRPr="0007639B">
        <w:rPr>
          <w:rFonts w:ascii="Times New Roman" w:eastAsia="Times New Roman" w:hAnsi="Times New Roman" w:cs="Times New Roman"/>
          <w:sz w:val="24"/>
          <w:szCs w:val="24"/>
        </w:rPr>
        <w:t xml:space="preserve"> России от 17.10.2013 N 1155 (ред. от 21.01.2019) "Об утверждении федерального государственного образовательного стандарта дошкольного образования";</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jc w:val="both"/>
        <w:rPr>
          <w:rFonts w:ascii="Times New Roman" w:eastAsia="Times New Roman" w:hAnsi="Times New Roman" w:cs="Times New Roman"/>
          <w:sz w:val="24"/>
          <w:szCs w:val="24"/>
        </w:rPr>
      </w:pPr>
      <w:r w:rsidRPr="0007639B">
        <w:rPr>
          <w:rFonts w:ascii="Times New Roman" w:eastAsia="Times New Roman" w:hAnsi="Times New Roman" w:cs="Times New Roman"/>
          <w:spacing w:val="-12"/>
          <w:sz w:val="24"/>
          <w:szCs w:val="24"/>
        </w:rPr>
        <w:t>Письмом Министерства образования и науки РФ и Департамента общего образования от 28 февраля 2014 года 08 – 249 «Комментарии к ФГОС дошкольного образования»;</w:t>
      </w:r>
    </w:p>
    <w:p w:rsidR="00FD02C2" w:rsidRPr="0007639B" w:rsidRDefault="00FD02C2" w:rsidP="00D4632A">
      <w:pPr>
        <w:pStyle w:val="a3"/>
        <w:widowControl w:val="0"/>
        <w:numPr>
          <w:ilvl w:val="0"/>
          <w:numId w:val="9"/>
        </w:numPr>
        <w:shd w:val="clear" w:color="auto" w:fill="FFFFFF"/>
        <w:tabs>
          <w:tab w:val="left" w:pos="1214"/>
        </w:tabs>
        <w:autoSpaceDE w:val="0"/>
        <w:autoSpaceDN w:val="0"/>
        <w:adjustRightInd w:val="0"/>
        <w:spacing w:after="0"/>
        <w:jc w:val="both"/>
        <w:rPr>
          <w:rFonts w:ascii="Times New Roman" w:eastAsia="Times New Roman" w:hAnsi="Times New Roman" w:cs="Times New Roman"/>
          <w:sz w:val="24"/>
          <w:szCs w:val="24"/>
        </w:rPr>
      </w:pPr>
      <w:r w:rsidRPr="0007639B">
        <w:rPr>
          <w:rFonts w:ascii="Times New Roman" w:eastAsia="Times New Roman" w:hAnsi="Times New Roman" w:cs="Times New Roman"/>
          <w:spacing w:val="-12"/>
          <w:sz w:val="24"/>
          <w:szCs w:val="24"/>
        </w:rPr>
        <w:t>Письмом Минобрнауки России от 07.06.2013г. № ИР-535/07 «О коррекционном и инклюзивном образовании детей»;</w:t>
      </w:r>
    </w:p>
    <w:p w:rsidR="00FD02C2" w:rsidRPr="0007639B" w:rsidRDefault="00FD02C2" w:rsidP="00D4632A">
      <w:pPr>
        <w:pStyle w:val="a3"/>
        <w:numPr>
          <w:ilvl w:val="0"/>
          <w:numId w:val="9"/>
        </w:numPr>
        <w:shd w:val="clear" w:color="auto" w:fill="FFFFFF"/>
        <w:tabs>
          <w:tab w:val="left" w:pos="360"/>
        </w:tabs>
        <w:spacing w:after="0"/>
        <w:jc w:val="both"/>
        <w:rPr>
          <w:rFonts w:ascii="Times New Roman" w:eastAsia="Times New Roman" w:hAnsi="Times New Roman" w:cs="Times New Roman"/>
          <w:sz w:val="24"/>
          <w:szCs w:val="24"/>
        </w:rPr>
      </w:pPr>
      <w:r w:rsidRPr="00DD0CB1">
        <w:rPr>
          <w:rFonts w:ascii="Times New Roman" w:eastAsia="Times New Roman" w:hAnsi="Times New Roman" w:cs="Times New Roman"/>
          <w:sz w:val="24"/>
          <w:szCs w:val="24"/>
        </w:rPr>
        <w:t>Уставом МДОУ «Детский</w:t>
      </w:r>
      <w:r w:rsidRPr="0007639B">
        <w:rPr>
          <w:rFonts w:ascii="Times New Roman" w:eastAsia="Times New Roman" w:hAnsi="Times New Roman" w:cs="Times New Roman"/>
          <w:sz w:val="24"/>
          <w:szCs w:val="24"/>
        </w:rPr>
        <w:t xml:space="preserve"> сад № 62», утвержденного приказом департамента образования мэрии г. Ярославля от 02.07.2015г. № 01-05/460; </w:t>
      </w:r>
    </w:p>
    <w:p w:rsidR="00FD02C2" w:rsidRPr="0007639B" w:rsidRDefault="00FD02C2" w:rsidP="00D4632A">
      <w:pPr>
        <w:pStyle w:val="a3"/>
        <w:widowControl w:val="0"/>
        <w:numPr>
          <w:ilvl w:val="0"/>
          <w:numId w:val="9"/>
        </w:numPr>
        <w:shd w:val="clear" w:color="auto" w:fill="FFFFFF"/>
        <w:tabs>
          <w:tab w:val="left" w:pos="360"/>
        </w:tabs>
        <w:autoSpaceDE w:val="0"/>
        <w:autoSpaceDN w:val="0"/>
        <w:adjustRightInd w:val="0"/>
        <w:spacing w:after="0"/>
        <w:jc w:val="both"/>
        <w:rPr>
          <w:rFonts w:ascii="Times New Roman" w:eastAsia="Times New Roman" w:hAnsi="Times New Roman" w:cs="Times New Roman"/>
          <w:sz w:val="24"/>
          <w:szCs w:val="24"/>
        </w:rPr>
      </w:pPr>
      <w:r w:rsidRPr="0007639B">
        <w:rPr>
          <w:rFonts w:ascii="Times New Roman" w:eastAsia="Times New Roman" w:hAnsi="Times New Roman" w:cs="Times New Roman"/>
          <w:sz w:val="24"/>
          <w:szCs w:val="24"/>
        </w:rPr>
        <w:t xml:space="preserve">Лицензией на образовательную деятельность с приложениями  от  04.03.2016 </w:t>
      </w:r>
    </w:p>
    <w:p w:rsidR="00FD02C2" w:rsidRPr="009012A2" w:rsidRDefault="00FD02C2" w:rsidP="00FD02C2">
      <w:pPr>
        <w:pStyle w:val="a3"/>
        <w:widowControl w:val="0"/>
        <w:shd w:val="clear" w:color="auto" w:fill="FFFFFF"/>
        <w:tabs>
          <w:tab w:val="left" w:pos="360"/>
        </w:tabs>
        <w:autoSpaceDE w:val="0"/>
        <w:autoSpaceDN w:val="0"/>
        <w:adjustRightInd w:val="0"/>
        <w:spacing w:after="0"/>
        <w:ind w:left="36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144/16,  выданной Департаментом образования Ярославской области.</w:t>
      </w:r>
    </w:p>
    <w:p w:rsidR="00FD02C2" w:rsidRDefault="00FD02C2" w:rsidP="00FD02C2">
      <w:pPr>
        <w:tabs>
          <w:tab w:val="left" w:pos="3375"/>
        </w:tabs>
        <w:spacing w:after="0"/>
        <w:jc w:val="both"/>
        <w:rPr>
          <w:rFonts w:ascii="Times New Roman" w:eastAsia="Times New Roman" w:hAnsi="Times New Roman" w:cs="Times New Roman"/>
          <w:bCs/>
          <w:sz w:val="24"/>
          <w:szCs w:val="24"/>
          <w:lang w:eastAsia="ru-RU"/>
        </w:rPr>
      </w:pPr>
    </w:p>
    <w:p w:rsidR="00FD02C2" w:rsidRPr="0004486C" w:rsidRDefault="00FD02C2" w:rsidP="00FD02C2">
      <w:pPr>
        <w:widowControl w:val="0"/>
        <w:shd w:val="clear" w:color="auto" w:fill="FFFFFF"/>
        <w:tabs>
          <w:tab w:val="left" w:pos="360"/>
          <w:tab w:val="num" w:pos="5040"/>
        </w:tabs>
        <w:autoSpaceDE w:val="0"/>
        <w:autoSpaceDN w:val="0"/>
        <w:adjustRightInd w:val="0"/>
        <w:spacing w:after="0"/>
        <w:ind w:right="4147"/>
        <w:jc w:val="both"/>
        <w:rPr>
          <w:rFonts w:ascii="Times New Roman" w:eastAsia="Times New Roman" w:hAnsi="Times New Roman" w:cs="Times New Roman"/>
          <w:sz w:val="24"/>
          <w:szCs w:val="24"/>
          <w:lang w:eastAsia="ru-RU"/>
        </w:rPr>
      </w:pPr>
      <w:r w:rsidRPr="0004486C">
        <w:rPr>
          <w:rFonts w:ascii="Times New Roman" w:eastAsia="Times New Roman" w:hAnsi="Times New Roman" w:cs="Times New Roman"/>
          <w:spacing w:val="-2"/>
          <w:sz w:val="24"/>
          <w:szCs w:val="24"/>
          <w:u w:val="single"/>
          <w:lang w:eastAsia="ru-RU"/>
        </w:rPr>
        <w:t>Локальны</w:t>
      </w:r>
      <w:r>
        <w:rPr>
          <w:rFonts w:ascii="Times New Roman" w:eastAsia="Times New Roman" w:hAnsi="Times New Roman" w:cs="Times New Roman"/>
          <w:spacing w:val="-2"/>
          <w:sz w:val="24"/>
          <w:szCs w:val="24"/>
          <w:u w:val="single"/>
          <w:lang w:eastAsia="ru-RU"/>
        </w:rPr>
        <w:t xml:space="preserve">е </w:t>
      </w:r>
      <w:r w:rsidRPr="0004486C">
        <w:rPr>
          <w:rFonts w:ascii="Times New Roman" w:eastAsia="Times New Roman" w:hAnsi="Times New Roman" w:cs="Times New Roman"/>
          <w:spacing w:val="-2"/>
          <w:sz w:val="24"/>
          <w:szCs w:val="24"/>
          <w:u w:val="single"/>
          <w:lang w:eastAsia="ru-RU"/>
        </w:rPr>
        <w:t>акт</w:t>
      </w:r>
      <w:r>
        <w:rPr>
          <w:rFonts w:ascii="Times New Roman" w:eastAsia="Times New Roman" w:hAnsi="Times New Roman" w:cs="Times New Roman"/>
          <w:spacing w:val="-2"/>
          <w:sz w:val="24"/>
          <w:szCs w:val="24"/>
          <w:u w:val="single"/>
          <w:lang w:eastAsia="ru-RU"/>
        </w:rPr>
        <w:t>ы учреждения</w:t>
      </w:r>
      <w:r w:rsidRPr="0004486C">
        <w:rPr>
          <w:rFonts w:ascii="Times New Roman" w:eastAsia="Times New Roman" w:hAnsi="Times New Roman" w:cs="Times New Roman"/>
          <w:spacing w:val="-2"/>
          <w:sz w:val="24"/>
          <w:szCs w:val="24"/>
          <w:u w:val="single"/>
          <w:lang w:eastAsia="ru-RU"/>
        </w:rPr>
        <w:t>:</w:t>
      </w:r>
    </w:p>
    <w:p w:rsidR="00FD02C2" w:rsidRPr="0007639B" w:rsidRDefault="00FD02C2" w:rsidP="00D4632A">
      <w:pPr>
        <w:pStyle w:val="a3"/>
        <w:numPr>
          <w:ilvl w:val="0"/>
          <w:numId w:val="10"/>
        </w:numPr>
        <w:shd w:val="clear" w:color="auto" w:fill="FFFFFF"/>
        <w:spacing w:after="0"/>
        <w:jc w:val="both"/>
        <w:rPr>
          <w:rFonts w:ascii="Times New Roman" w:eastAsia="Times New Roman" w:hAnsi="Times New Roman" w:cs="Times New Roman"/>
          <w:spacing w:val="-2"/>
          <w:sz w:val="24"/>
          <w:szCs w:val="24"/>
          <w:lang w:eastAsia="ru-RU"/>
        </w:rPr>
      </w:pPr>
      <w:r w:rsidRPr="0007639B">
        <w:rPr>
          <w:rFonts w:ascii="Times New Roman" w:eastAsia="Times New Roman" w:hAnsi="Times New Roman" w:cs="Times New Roman"/>
          <w:spacing w:val="-2"/>
          <w:sz w:val="24"/>
          <w:szCs w:val="24"/>
          <w:lang w:eastAsia="ru-RU"/>
        </w:rPr>
        <w:t xml:space="preserve">Положение о совете родителей обучающихся в МДОУ «Детский сад № 62; </w:t>
      </w:r>
    </w:p>
    <w:p w:rsidR="00FD02C2" w:rsidRPr="0007639B" w:rsidRDefault="00FD02C2" w:rsidP="00D4632A">
      <w:pPr>
        <w:pStyle w:val="a3"/>
        <w:numPr>
          <w:ilvl w:val="0"/>
          <w:numId w:val="10"/>
        </w:numPr>
        <w:shd w:val="clear" w:color="auto" w:fill="FFFFFF"/>
        <w:spacing w:after="0"/>
        <w:jc w:val="both"/>
        <w:rPr>
          <w:rFonts w:ascii="Times New Roman" w:eastAsia="Times New Roman" w:hAnsi="Times New Roman" w:cs="Times New Roman"/>
          <w:spacing w:val="-2"/>
          <w:sz w:val="24"/>
          <w:szCs w:val="24"/>
          <w:lang w:eastAsia="ru-RU"/>
        </w:rPr>
      </w:pPr>
      <w:r w:rsidRPr="0007639B">
        <w:rPr>
          <w:rFonts w:ascii="Times New Roman" w:eastAsia="Times New Roman" w:hAnsi="Times New Roman" w:cs="Times New Roman"/>
          <w:spacing w:val="-2"/>
          <w:sz w:val="24"/>
          <w:szCs w:val="24"/>
          <w:lang w:eastAsia="ru-RU"/>
        </w:rPr>
        <w:t>Положение о педагогическом совете МДОУ «Детский сад № 62»;</w:t>
      </w:r>
    </w:p>
    <w:p w:rsidR="00FD02C2" w:rsidRPr="0007639B" w:rsidRDefault="00FD02C2" w:rsidP="00D4632A">
      <w:pPr>
        <w:pStyle w:val="a3"/>
        <w:numPr>
          <w:ilvl w:val="0"/>
          <w:numId w:val="10"/>
        </w:numPr>
        <w:shd w:val="clear" w:color="auto" w:fill="FFFFFF"/>
        <w:spacing w:after="0"/>
        <w:jc w:val="both"/>
        <w:rPr>
          <w:rFonts w:ascii="Times New Roman" w:eastAsia="Times New Roman" w:hAnsi="Times New Roman" w:cs="Times New Roman"/>
          <w:spacing w:val="-2"/>
          <w:sz w:val="24"/>
          <w:szCs w:val="24"/>
          <w:lang w:eastAsia="ru-RU"/>
        </w:rPr>
      </w:pPr>
      <w:r w:rsidRPr="0007639B">
        <w:rPr>
          <w:rFonts w:ascii="Times New Roman" w:eastAsia="Times New Roman" w:hAnsi="Times New Roman" w:cs="Times New Roman"/>
          <w:spacing w:val="-2"/>
          <w:sz w:val="24"/>
          <w:szCs w:val="24"/>
          <w:lang w:eastAsia="ru-RU"/>
        </w:rPr>
        <w:t>Положение о нормах профессиональной этики педагогических работников МДОУ «Детский сад № 62»;</w:t>
      </w:r>
    </w:p>
    <w:p w:rsidR="00FD02C2" w:rsidRPr="0007639B" w:rsidRDefault="00FD02C2" w:rsidP="00D4632A">
      <w:pPr>
        <w:pStyle w:val="a3"/>
        <w:numPr>
          <w:ilvl w:val="0"/>
          <w:numId w:val="10"/>
        </w:numPr>
        <w:shd w:val="clear" w:color="auto" w:fill="FFFFFF"/>
        <w:spacing w:after="0"/>
        <w:jc w:val="both"/>
        <w:rPr>
          <w:rFonts w:ascii="Times New Roman" w:eastAsia="Times New Roman" w:hAnsi="Times New Roman" w:cs="Times New Roman"/>
          <w:spacing w:val="-2"/>
          <w:sz w:val="24"/>
          <w:szCs w:val="24"/>
          <w:lang w:eastAsia="ru-RU"/>
        </w:rPr>
      </w:pPr>
      <w:r w:rsidRPr="0007639B">
        <w:rPr>
          <w:rFonts w:ascii="Times New Roman" w:eastAsia="Times New Roman" w:hAnsi="Times New Roman" w:cs="Times New Roman"/>
          <w:spacing w:val="-2"/>
          <w:sz w:val="24"/>
          <w:szCs w:val="24"/>
          <w:lang w:eastAsia="ru-RU"/>
        </w:rPr>
        <w:t>Положение о языках образования в МДОУ «Детский сад № 62»;</w:t>
      </w:r>
    </w:p>
    <w:p w:rsidR="00FD02C2" w:rsidRPr="0007639B" w:rsidRDefault="00FD02C2" w:rsidP="00D4632A">
      <w:pPr>
        <w:pStyle w:val="a3"/>
        <w:widowControl w:val="0"/>
        <w:numPr>
          <w:ilvl w:val="0"/>
          <w:numId w:val="10"/>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sidRPr="0007639B">
        <w:rPr>
          <w:rFonts w:ascii="Times New Roman" w:eastAsia="Times New Roman" w:hAnsi="Times New Roman" w:cs="Times New Roman"/>
          <w:spacing w:val="-3"/>
          <w:sz w:val="24"/>
          <w:szCs w:val="24"/>
          <w:lang w:eastAsia="ru-RU"/>
        </w:rPr>
        <w:t>Положение</w:t>
      </w:r>
      <w:r w:rsidRPr="0007639B">
        <w:rPr>
          <w:rFonts w:ascii="Times New Roman" w:eastAsia="Times New Roman" w:hAnsi="Times New Roman" w:cs="Times New Roman"/>
          <w:sz w:val="24"/>
          <w:szCs w:val="24"/>
          <w:lang w:eastAsia="ru-RU"/>
        </w:rPr>
        <w:t xml:space="preserve"> о психолого – педагогическом консилиуме  МДОУ «Детский сад № 62»;</w:t>
      </w:r>
    </w:p>
    <w:p w:rsidR="00FD02C2" w:rsidRPr="0007639B" w:rsidRDefault="00FD02C2" w:rsidP="00D4632A">
      <w:pPr>
        <w:pStyle w:val="a3"/>
        <w:widowControl w:val="0"/>
        <w:numPr>
          <w:ilvl w:val="0"/>
          <w:numId w:val="10"/>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sidRPr="0007639B">
        <w:rPr>
          <w:rFonts w:ascii="Times New Roman" w:eastAsia="Times New Roman" w:hAnsi="Times New Roman" w:cs="Times New Roman"/>
          <w:sz w:val="24"/>
          <w:szCs w:val="24"/>
          <w:lang w:eastAsia="ru-RU"/>
        </w:rPr>
        <w:t>Положение об оказании логопедической помощи детям в МДОУ «Детский сад № 62»;</w:t>
      </w:r>
    </w:p>
    <w:p w:rsidR="00FD02C2" w:rsidRPr="0007639B" w:rsidRDefault="00FD02C2" w:rsidP="00D4632A">
      <w:pPr>
        <w:pStyle w:val="a3"/>
        <w:widowControl w:val="0"/>
        <w:numPr>
          <w:ilvl w:val="0"/>
          <w:numId w:val="10"/>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sidRPr="0007639B">
        <w:rPr>
          <w:rFonts w:ascii="Times New Roman" w:eastAsia="Times New Roman" w:hAnsi="Times New Roman" w:cs="Times New Roman"/>
          <w:sz w:val="24"/>
          <w:szCs w:val="24"/>
          <w:lang w:eastAsia="ru-RU"/>
        </w:rPr>
        <w:t>Положение о группе комбинированной направленности для детей с ограниченными возможностями здоровья.</w:t>
      </w:r>
    </w:p>
    <w:p w:rsidR="00B34C84" w:rsidRPr="00B34C84" w:rsidRDefault="00FD02C2" w:rsidP="00C7785B">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           </w:t>
      </w:r>
      <w:r w:rsidRPr="00FF515A">
        <w:rPr>
          <w:rFonts w:ascii="Times New Roman" w:hAnsi="Times New Roman" w:cs="Times New Roman"/>
          <w:sz w:val="24"/>
          <w:szCs w:val="28"/>
        </w:rPr>
        <w:t xml:space="preserve">Основная образовательная программа  муниципального дошкольного образовательного учреждения «Детский сад № 62» разработана </w:t>
      </w:r>
      <w:r>
        <w:rPr>
          <w:rFonts w:ascii="Times New Roman" w:hAnsi="Times New Roman" w:cs="Times New Roman"/>
          <w:sz w:val="24"/>
          <w:szCs w:val="28"/>
        </w:rPr>
        <w:t xml:space="preserve">в соответствии с федеральным государственным </w:t>
      </w:r>
      <w:r>
        <w:rPr>
          <w:rFonts w:ascii="Times New Roman" w:hAnsi="Times New Roman" w:cs="Times New Roman"/>
          <w:sz w:val="24"/>
          <w:szCs w:val="28"/>
        </w:rPr>
        <w:lastRenderedPageBreak/>
        <w:t>образовательным стандартом дошкольного образования (далее ФГОС ДО) и федеральной образовательной программой дошкольного образования (далее ФОП ДО)</w:t>
      </w:r>
      <w:r w:rsidR="00B34C84" w:rsidRPr="00B34C84">
        <w:rPr>
          <w:rFonts w:ascii="Times New Roman" w:hAnsi="Times New Roman" w:cs="Times New Roman"/>
          <w:sz w:val="24"/>
          <w:szCs w:val="28"/>
        </w:rPr>
        <w:t xml:space="preserve">  </w:t>
      </w:r>
    </w:p>
    <w:p w:rsidR="00B34C84" w:rsidRPr="00B34C84" w:rsidRDefault="00FD02C2" w:rsidP="00B34C84">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B34C84" w:rsidRPr="00B34C84">
        <w:rPr>
          <w:rFonts w:ascii="Times New Roman" w:hAnsi="Times New Roman" w:cs="Times New Roman"/>
          <w:sz w:val="24"/>
          <w:szCs w:val="28"/>
        </w:rPr>
        <w:t>Образовательная программа МДОУ «Детский сад № 62»  направлена на реализацию ключевых функций дошкольного уровня образования:</w:t>
      </w:r>
    </w:p>
    <w:p w:rsidR="00B34C84" w:rsidRPr="00B34C84" w:rsidRDefault="00B34C84" w:rsidP="00B34C84">
      <w:pPr>
        <w:spacing w:after="0"/>
        <w:ind w:firstLine="709"/>
        <w:jc w:val="both"/>
        <w:rPr>
          <w:rFonts w:ascii="Times New Roman" w:hAnsi="Times New Roman" w:cs="Times New Roman"/>
          <w:sz w:val="24"/>
          <w:szCs w:val="28"/>
        </w:rPr>
      </w:pPr>
      <w:r w:rsidRPr="00B34C84">
        <w:rPr>
          <w:rFonts w:ascii="Times New Roman" w:hAnsi="Times New Roman" w:cs="Times New Roman"/>
          <w:sz w:val="24"/>
          <w:szCs w:val="28"/>
        </w:rPr>
        <w:t xml:space="preserve">1) обучение и воспитание ребенка дошкольного возраста </w:t>
      </w:r>
      <w:r w:rsidRPr="00B34C84">
        <w:rPr>
          <w:rFonts w:ascii="Times New Roman" w:hAnsi="Times New Roman" w:cs="Times New Roman"/>
          <w:b/>
          <w:i/>
          <w:sz w:val="24"/>
          <w:szCs w:val="28"/>
        </w:rPr>
        <w:t>как гражданина РФ</w:t>
      </w:r>
      <w:r w:rsidRPr="00B34C84">
        <w:rPr>
          <w:rFonts w:ascii="Times New Roman" w:hAnsi="Times New Roman" w:cs="Times New Roman"/>
          <w:b/>
          <w:sz w:val="24"/>
          <w:szCs w:val="28"/>
        </w:rPr>
        <w:t>,</w:t>
      </w:r>
      <w:r w:rsidRPr="00B34C84">
        <w:rPr>
          <w:rFonts w:ascii="Times New Roman" w:hAnsi="Times New Roman" w:cs="Times New Roman"/>
          <w:sz w:val="24"/>
          <w:szCs w:val="28"/>
        </w:rPr>
        <w:t xml:space="preserve"> формирование основ его гражданской и культурной идентичности на соответствующем его возрасту содержании доступными средствами;</w:t>
      </w:r>
    </w:p>
    <w:p w:rsidR="00B34C84" w:rsidRPr="00B34C84" w:rsidRDefault="00B34C84" w:rsidP="00B34C84">
      <w:pPr>
        <w:spacing w:after="0"/>
        <w:ind w:firstLine="709"/>
        <w:jc w:val="both"/>
        <w:rPr>
          <w:rFonts w:ascii="Times New Roman" w:hAnsi="Times New Roman" w:cs="Times New Roman"/>
          <w:sz w:val="24"/>
          <w:szCs w:val="28"/>
        </w:rPr>
      </w:pPr>
      <w:r w:rsidRPr="00B34C84">
        <w:rPr>
          <w:rFonts w:ascii="Times New Roman" w:hAnsi="Times New Roman" w:cs="Times New Roman"/>
          <w:sz w:val="24"/>
          <w:szCs w:val="28"/>
        </w:rPr>
        <w:t xml:space="preserve">2) создание </w:t>
      </w:r>
      <w:r w:rsidRPr="00B34C84">
        <w:rPr>
          <w:rFonts w:ascii="Times New Roman" w:hAnsi="Times New Roman" w:cs="Times New Roman"/>
          <w:b/>
          <w:i/>
          <w:sz w:val="24"/>
          <w:szCs w:val="28"/>
        </w:rPr>
        <w:t>единого ядра содержания</w:t>
      </w:r>
      <w:r w:rsidRPr="00B34C84">
        <w:rPr>
          <w:rFonts w:ascii="Times New Roman" w:hAnsi="Times New Roman" w:cs="Times New Roman"/>
          <w:sz w:val="24"/>
          <w:szCs w:val="28"/>
        </w:rPr>
        <w:t xml:space="preserve">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B34C84" w:rsidRPr="00B34C84" w:rsidRDefault="00B34C84" w:rsidP="00B34C84">
      <w:pPr>
        <w:spacing w:after="0"/>
        <w:ind w:firstLine="709"/>
        <w:jc w:val="both"/>
        <w:rPr>
          <w:rFonts w:ascii="Times New Roman" w:hAnsi="Times New Roman" w:cs="Times New Roman"/>
          <w:sz w:val="24"/>
          <w:szCs w:val="28"/>
        </w:rPr>
      </w:pPr>
      <w:r w:rsidRPr="00B34C84">
        <w:rPr>
          <w:rFonts w:ascii="Times New Roman" w:hAnsi="Times New Roman" w:cs="Times New Roman"/>
          <w:sz w:val="24"/>
          <w:szCs w:val="28"/>
        </w:rPr>
        <w:t xml:space="preserve">3) создание </w:t>
      </w:r>
      <w:r w:rsidRPr="00B34C84">
        <w:rPr>
          <w:rFonts w:ascii="Times New Roman" w:hAnsi="Times New Roman" w:cs="Times New Roman"/>
          <w:b/>
          <w:i/>
          <w:sz w:val="24"/>
          <w:szCs w:val="28"/>
        </w:rPr>
        <w:t>единого федерального образовательного пространства воспитания и обучения</w:t>
      </w:r>
      <w:r w:rsidRPr="00B34C84">
        <w:rPr>
          <w:rFonts w:ascii="Times New Roman" w:hAnsi="Times New Roman" w:cs="Times New Roman"/>
          <w:sz w:val="24"/>
          <w:szCs w:val="28"/>
        </w:rPr>
        <w:t xml:space="preserve">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B34C84" w:rsidRDefault="00B34C84" w:rsidP="00B34C84">
      <w:pPr>
        <w:spacing w:after="0"/>
        <w:ind w:firstLine="709"/>
        <w:jc w:val="both"/>
        <w:rPr>
          <w:rFonts w:ascii="Times New Roman" w:hAnsi="Times New Roman" w:cs="Times New Roman"/>
          <w:sz w:val="28"/>
          <w:szCs w:val="28"/>
        </w:rPr>
      </w:pPr>
    </w:p>
    <w:p w:rsidR="00B34C84" w:rsidRDefault="00FD02C2" w:rsidP="00B34C84">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 </w:t>
      </w:r>
      <w:r w:rsidR="00B34C84">
        <w:rPr>
          <w:rFonts w:ascii="Times New Roman" w:hAnsi="Times New Roman" w:cs="Times New Roman"/>
          <w:sz w:val="24"/>
          <w:szCs w:val="28"/>
        </w:rPr>
        <w:t>Образовательная программа МДОУ «Детский сад № 62» состоит из двух взаимодополняющих частей:</w:t>
      </w:r>
    </w:p>
    <w:p w:rsidR="00B34C84" w:rsidRPr="003B48FD" w:rsidRDefault="00B34C84" w:rsidP="00D4632A">
      <w:pPr>
        <w:pStyle w:val="a3"/>
        <w:widowControl w:val="0"/>
        <w:numPr>
          <w:ilvl w:val="0"/>
          <w:numId w:val="1"/>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3B48FD">
        <w:rPr>
          <w:rFonts w:ascii="Times New Roman" w:hAnsi="Times New Roman" w:cs="Times New Roman"/>
          <w:sz w:val="24"/>
          <w:szCs w:val="28"/>
        </w:rPr>
        <w:t>Обязательная часть, далее (</w:t>
      </w:r>
      <w:r>
        <w:rPr>
          <w:rFonts w:ascii="Times New Roman" w:hAnsi="Times New Roman" w:cs="Times New Roman"/>
          <w:b/>
          <w:sz w:val="24"/>
          <w:szCs w:val="28"/>
        </w:rPr>
        <w:t>А</w:t>
      </w:r>
      <w:r w:rsidRPr="003B48FD">
        <w:rPr>
          <w:rFonts w:ascii="Times New Roman" w:hAnsi="Times New Roman" w:cs="Times New Roman"/>
          <w:sz w:val="24"/>
          <w:szCs w:val="28"/>
        </w:rPr>
        <w:t xml:space="preserve"> часть) реализуется во всех группах</w:t>
      </w:r>
      <w:r>
        <w:rPr>
          <w:rFonts w:ascii="Times New Roman" w:hAnsi="Times New Roman" w:cs="Times New Roman"/>
          <w:sz w:val="24"/>
          <w:szCs w:val="28"/>
        </w:rPr>
        <w:t xml:space="preserve"> </w:t>
      </w:r>
      <w:r w:rsidRPr="003B48FD">
        <w:rPr>
          <w:rFonts w:ascii="Times New Roman" w:hAnsi="Times New Roman" w:cs="Times New Roman"/>
          <w:sz w:val="24"/>
          <w:szCs w:val="28"/>
        </w:rPr>
        <w:t>и обеспечивает развитие детей во всех пяти образовательных областях;</w:t>
      </w:r>
    </w:p>
    <w:p w:rsidR="0056272F" w:rsidRDefault="00B34C84" w:rsidP="00D4632A">
      <w:pPr>
        <w:pStyle w:val="a3"/>
        <w:widowControl w:val="0"/>
        <w:numPr>
          <w:ilvl w:val="0"/>
          <w:numId w:val="1"/>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56272F">
        <w:rPr>
          <w:rFonts w:ascii="Times New Roman" w:hAnsi="Times New Roman" w:cs="Times New Roman"/>
          <w:sz w:val="24"/>
          <w:szCs w:val="28"/>
        </w:rPr>
        <w:t>Часть, формируемая участниками образовательных отношений, далее (</w:t>
      </w:r>
      <w:r w:rsidRPr="0056272F">
        <w:rPr>
          <w:rFonts w:ascii="Times New Roman" w:hAnsi="Times New Roman" w:cs="Times New Roman"/>
          <w:b/>
          <w:sz w:val="24"/>
          <w:szCs w:val="28"/>
        </w:rPr>
        <w:t>Б</w:t>
      </w:r>
      <w:r w:rsidRPr="0056272F">
        <w:rPr>
          <w:rFonts w:ascii="Times New Roman" w:hAnsi="Times New Roman" w:cs="Times New Roman"/>
          <w:sz w:val="24"/>
          <w:szCs w:val="28"/>
        </w:rPr>
        <w:t xml:space="preserve"> часть) </w:t>
      </w:r>
    </w:p>
    <w:p w:rsidR="0056272F" w:rsidRDefault="0056272F" w:rsidP="0056272F">
      <w:pPr>
        <w:widowControl w:val="0"/>
        <w:shd w:val="clear" w:color="auto" w:fill="FFFFFF"/>
        <w:tabs>
          <w:tab w:val="left" w:pos="1032"/>
          <w:tab w:val="left" w:pos="3158"/>
          <w:tab w:val="left" w:pos="4051"/>
        </w:tabs>
        <w:autoSpaceDE w:val="0"/>
        <w:autoSpaceDN w:val="0"/>
        <w:adjustRightInd w:val="0"/>
        <w:spacing w:after="0"/>
        <w:ind w:left="412" w:right="24"/>
        <w:jc w:val="both"/>
        <w:rPr>
          <w:rFonts w:ascii="Times New Roman" w:hAnsi="Times New Roman" w:cs="Times New Roman"/>
          <w:sz w:val="24"/>
          <w:szCs w:val="28"/>
        </w:rPr>
      </w:pPr>
    </w:p>
    <w:p w:rsidR="00B34C84" w:rsidRPr="0056272F" w:rsidRDefault="00B34C84" w:rsidP="0056272F">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56272F">
        <w:rPr>
          <w:rFonts w:ascii="Times New Roman" w:hAnsi="Times New Roman" w:cs="Times New Roman"/>
          <w:sz w:val="24"/>
          <w:szCs w:val="28"/>
        </w:rPr>
        <w:t>Объем обязательной части составляет не менее 60% от ее общего объема, а части формируемой участниками образовательных отношений</w:t>
      </w:r>
      <w:r w:rsidR="0056272F" w:rsidRPr="0056272F">
        <w:rPr>
          <w:rFonts w:ascii="Times New Roman" w:hAnsi="Times New Roman" w:cs="Times New Roman"/>
          <w:sz w:val="24"/>
          <w:szCs w:val="28"/>
        </w:rPr>
        <w:t>, не более 40% и ориентирована на:</w:t>
      </w:r>
    </w:p>
    <w:p w:rsidR="0056272F" w:rsidRPr="0056272F" w:rsidRDefault="00104EDD" w:rsidP="00D4632A">
      <w:pPr>
        <w:widowControl w:val="0"/>
        <w:numPr>
          <w:ilvl w:val="0"/>
          <w:numId w:val="2"/>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56272F">
        <w:rPr>
          <w:rFonts w:ascii="Times New Roman" w:hAnsi="Times New Roman" w:cs="Times New Roman"/>
          <w:bCs/>
          <w:sz w:val="24"/>
          <w:szCs w:val="28"/>
        </w:rPr>
        <w:t>специфику национальных, социокультурных и иных условий, в том числе</w:t>
      </w:r>
      <w:r w:rsidR="0056272F" w:rsidRPr="0056272F">
        <w:rPr>
          <w:rFonts w:ascii="Times New Roman" w:hAnsi="Times New Roman" w:cs="Times New Roman"/>
          <w:bCs/>
          <w:sz w:val="24"/>
          <w:szCs w:val="28"/>
        </w:rPr>
        <w:t xml:space="preserve"> региональных, в которых осуществляется образовательная деятельность; </w:t>
      </w:r>
    </w:p>
    <w:p w:rsidR="00845A2D" w:rsidRPr="0056272F" w:rsidRDefault="00104EDD" w:rsidP="00D4632A">
      <w:pPr>
        <w:widowControl w:val="0"/>
        <w:numPr>
          <w:ilvl w:val="0"/>
          <w:numId w:val="3"/>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56272F">
        <w:rPr>
          <w:rFonts w:ascii="Times New Roman" w:hAnsi="Times New Roman" w:cs="Times New Roman"/>
          <w:sz w:val="24"/>
          <w:szCs w:val="28"/>
        </w:rPr>
        <w:t xml:space="preserve">сложившиеся традиции ДОО; </w:t>
      </w:r>
    </w:p>
    <w:p w:rsidR="0056272F" w:rsidRPr="0056272F" w:rsidRDefault="00104EDD" w:rsidP="00D4632A">
      <w:pPr>
        <w:widowControl w:val="0"/>
        <w:numPr>
          <w:ilvl w:val="0"/>
          <w:numId w:val="3"/>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56272F">
        <w:rPr>
          <w:rFonts w:ascii="Times New Roman" w:hAnsi="Times New Roman" w:cs="Times New Roman"/>
          <w:sz w:val="24"/>
          <w:szCs w:val="28"/>
        </w:rPr>
        <w:t>парциальные образовательны</w:t>
      </w:r>
      <w:r w:rsidR="0056272F" w:rsidRPr="0056272F">
        <w:rPr>
          <w:rFonts w:ascii="Times New Roman" w:hAnsi="Times New Roman" w:cs="Times New Roman"/>
          <w:sz w:val="24"/>
          <w:szCs w:val="28"/>
        </w:rPr>
        <w:t>е</w:t>
      </w:r>
      <w:r w:rsidRPr="0056272F">
        <w:rPr>
          <w:rFonts w:ascii="Times New Roman" w:hAnsi="Times New Roman" w:cs="Times New Roman"/>
          <w:sz w:val="24"/>
          <w:szCs w:val="28"/>
        </w:rPr>
        <w:t xml:space="preserve"> программ</w:t>
      </w:r>
      <w:r w:rsidR="0056272F" w:rsidRPr="0056272F">
        <w:rPr>
          <w:rFonts w:ascii="Times New Roman" w:hAnsi="Times New Roman" w:cs="Times New Roman"/>
          <w:sz w:val="24"/>
          <w:szCs w:val="28"/>
        </w:rPr>
        <w:t>ы</w:t>
      </w:r>
      <w:r w:rsidRPr="0056272F">
        <w:rPr>
          <w:rFonts w:ascii="Times New Roman" w:hAnsi="Times New Roman" w:cs="Times New Roman"/>
          <w:sz w:val="24"/>
          <w:szCs w:val="28"/>
        </w:rPr>
        <w:t xml:space="preserve"> и формы организации </w:t>
      </w:r>
      <w:r w:rsidR="0056272F" w:rsidRPr="0056272F">
        <w:rPr>
          <w:rFonts w:ascii="Times New Roman" w:hAnsi="Times New Roman" w:cs="Times New Roman"/>
          <w:sz w:val="24"/>
          <w:szCs w:val="28"/>
        </w:rPr>
        <w:t xml:space="preserve">работы с детьми, которые соответствуют потребностям и интересам детей. </w:t>
      </w:r>
    </w:p>
    <w:p w:rsidR="00B34C84" w:rsidRPr="00585157" w:rsidRDefault="00B34C84" w:rsidP="00B34C84">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В данную часть включены следующие парциальные программы: </w:t>
      </w:r>
    </w:p>
    <w:p w:rsidR="00B34C84" w:rsidRPr="0056272F" w:rsidRDefault="00B34C84" w:rsidP="00D4632A">
      <w:pPr>
        <w:pStyle w:val="a3"/>
        <w:widowControl w:val="0"/>
        <w:numPr>
          <w:ilvl w:val="0"/>
          <w:numId w:val="4"/>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i/>
          <w:sz w:val="24"/>
          <w:szCs w:val="28"/>
        </w:rPr>
      </w:pPr>
      <w:r w:rsidRPr="0056272F">
        <w:rPr>
          <w:rFonts w:ascii="Times New Roman" w:hAnsi="Times New Roman" w:cs="Times New Roman"/>
          <w:sz w:val="24"/>
          <w:szCs w:val="28"/>
        </w:rPr>
        <w:t>Парциальная образовательная программа математического развития дошкольников «Игралочка»  Петерсон Л. Г., Е. Е. Кочемасова.</w:t>
      </w:r>
    </w:p>
    <w:p w:rsidR="00B34C84" w:rsidRPr="00CC59E8" w:rsidRDefault="00B34C84" w:rsidP="00B34C84">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i/>
          <w:sz w:val="24"/>
          <w:szCs w:val="28"/>
        </w:rPr>
      </w:pPr>
      <w:r w:rsidRPr="00CC59E8">
        <w:rPr>
          <w:rFonts w:ascii="Times New Roman" w:hAnsi="Times New Roman" w:cs="Times New Roman"/>
          <w:i/>
          <w:sz w:val="24"/>
          <w:szCs w:val="28"/>
        </w:rPr>
        <w:t>Обоснование выбора парциальн</w:t>
      </w:r>
      <w:r w:rsidR="0056272F">
        <w:rPr>
          <w:rFonts w:ascii="Times New Roman" w:hAnsi="Times New Roman" w:cs="Times New Roman"/>
          <w:i/>
          <w:sz w:val="24"/>
          <w:szCs w:val="28"/>
        </w:rPr>
        <w:t>ой</w:t>
      </w:r>
      <w:r w:rsidRPr="00CC59E8">
        <w:rPr>
          <w:rFonts w:ascii="Times New Roman" w:hAnsi="Times New Roman" w:cs="Times New Roman"/>
          <w:i/>
          <w:sz w:val="24"/>
          <w:szCs w:val="28"/>
        </w:rPr>
        <w:t xml:space="preserve"> программ</w:t>
      </w:r>
      <w:r w:rsidR="0056272F">
        <w:rPr>
          <w:rFonts w:ascii="Times New Roman" w:hAnsi="Times New Roman" w:cs="Times New Roman"/>
          <w:i/>
          <w:sz w:val="24"/>
          <w:szCs w:val="28"/>
        </w:rPr>
        <w:t>ы</w:t>
      </w:r>
      <w:r w:rsidRPr="00CC59E8">
        <w:rPr>
          <w:rFonts w:ascii="Times New Roman" w:hAnsi="Times New Roman" w:cs="Times New Roman"/>
          <w:i/>
          <w:sz w:val="24"/>
          <w:szCs w:val="28"/>
        </w:rPr>
        <w:t>:</w:t>
      </w:r>
    </w:p>
    <w:p w:rsidR="0056272F" w:rsidRDefault="00FD02C2" w:rsidP="0056272F">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          </w:t>
      </w:r>
      <w:r w:rsidR="00B34C84">
        <w:rPr>
          <w:rFonts w:ascii="Times New Roman" w:hAnsi="Times New Roman" w:cs="Times New Roman"/>
          <w:sz w:val="24"/>
          <w:szCs w:val="28"/>
        </w:rPr>
        <w:t xml:space="preserve">Данная парциальная программа  выбрана с учетом: кадровых, методических и организационных возможностей МДОУ «Детский сад № 62», а так же </w:t>
      </w:r>
      <w:r w:rsidR="00B34C84">
        <w:rPr>
          <w:rFonts w:ascii="Times New Roman" w:hAnsi="Times New Roman" w:cs="Times New Roman"/>
          <w:sz w:val="24"/>
          <w:szCs w:val="28"/>
          <w:lang w:val="en-US"/>
        </w:rPr>
        <w:t>c</w:t>
      </w:r>
      <w:r w:rsidR="00B34C84" w:rsidRPr="005E367D">
        <w:rPr>
          <w:rFonts w:ascii="Times New Roman" w:hAnsi="Times New Roman" w:cs="Times New Roman"/>
          <w:sz w:val="24"/>
          <w:szCs w:val="28"/>
        </w:rPr>
        <w:t xml:space="preserve"> </w:t>
      </w:r>
      <w:r w:rsidR="00B34C84">
        <w:rPr>
          <w:rFonts w:ascii="Times New Roman" w:hAnsi="Times New Roman" w:cs="Times New Roman"/>
          <w:sz w:val="24"/>
          <w:szCs w:val="28"/>
        </w:rPr>
        <w:t xml:space="preserve">учетом </w:t>
      </w:r>
      <w:r w:rsidR="00B34C84" w:rsidRPr="00CC59E8">
        <w:rPr>
          <w:rFonts w:ascii="Times New Roman" w:hAnsi="Times New Roman" w:cs="Times New Roman"/>
          <w:sz w:val="24"/>
          <w:szCs w:val="28"/>
        </w:rPr>
        <w:t>создани</w:t>
      </w:r>
      <w:r w:rsidR="00B34C84">
        <w:rPr>
          <w:rFonts w:ascii="Times New Roman" w:hAnsi="Times New Roman" w:cs="Times New Roman"/>
          <w:sz w:val="24"/>
          <w:szCs w:val="28"/>
        </w:rPr>
        <w:t xml:space="preserve">я в дошкольном учреждении </w:t>
      </w:r>
      <w:r w:rsidR="00B34C84" w:rsidRPr="00CC59E8">
        <w:rPr>
          <w:rFonts w:ascii="Times New Roman" w:hAnsi="Times New Roman" w:cs="Times New Roman"/>
          <w:sz w:val="24"/>
          <w:szCs w:val="28"/>
        </w:rPr>
        <w:t xml:space="preserve">развивающей предметно – пространственной среды, </w:t>
      </w:r>
      <w:r w:rsidR="00B34C84">
        <w:rPr>
          <w:rFonts w:ascii="Times New Roman" w:hAnsi="Times New Roman" w:cs="Times New Roman"/>
          <w:sz w:val="24"/>
          <w:szCs w:val="28"/>
        </w:rPr>
        <w:t>мнений и потребностей родителей, которые выявлены в процессе анкетирования. Данная парциальная программа направлена на расширение содержания образовательной  области «Познавательное развитие»  обязательной части Программы.</w:t>
      </w:r>
      <w:r w:rsidR="00C7785B">
        <w:rPr>
          <w:rFonts w:ascii="Times New Roman" w:hAnsi="Times New Roman" w:cs="Times New Roman"/>
          <w:sz w:val="24"/>
          <w:szCs w:val="28"/>
        </w:rPr>
        <w:t xml:space="preserve"> </w:t>
      </w:r>
    </w:p>
    <w:p w:rsidR="00845A2D" w:rsidRPr="0056272F" w:rsidRDefault="00FD02C2" w:rsidP="0056272F">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C7785B">
        <w:rPr>
          <w:rFonts w:ascii="Times New Roman" w:hAnsi="Times New Roman" w:cs="Times New Roman"/>
          <w:sz w:val="24"/>
          <w:szCs w:val="28"/>
        </w:rPr>
        <w:t>Образовательная п</w:t>
      </w:r>
      <w:r w:rsidR="00104EDD" w:rsidRPr="0056272F">
        <w:rPr>
          <w:rFonts w:ascii="Times New Roman" w:hAnsi="Times New Roman" w:cs="Times New Roman"/>
          <w:sz w:val="24"/>
          <w:szCs w:val="28"/>
        </w:rPr>
        <w:t>рограмма</w:t>
      </w:r>
      <w:r w:rsidR="00C7785B">
        <w:rPr>
          <w:rFonts w:ascii="Times New Roman" w:hAnsi="Times New Roman" w:cs="Times New Roman"/>
          <w:sz w:val="24"/>
          <w:szCs w:val="28"/>
        </w:rPr>
        <w:t xml:space="preserve"> МДОУ «Детский сад № 62»</w:t>
      </w:r>
      <w:r w:rsidR="00104EDD" w:rsidRPr="0056272F">
        <w:rPr>
          <w:rFonts w:ascii="Times New Roman" w:hAnsi="Times New Roman" w:cs="Times New Roman"/>
          <w:sz w:val="24"/>
          <w:szCs w:val="28"/>
        </w:rPr>
        <w:t xml:space="preserve">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 </w:t>
      </w:r>
    </w:p>
    <w:p w:rsidR="00845A2D" w:rsidRPr="0056272F" w:rsidRDefault="00104EDD" w:rsidP="0056272F">
      <w:pPr>
        <w:spacing w:after="0"/>
        <w:jc w:val="both"/>
        <w:rPr>
          <w:rFonts w:ascii="Times New Roman" w:hAnsi="Times New Roman" w:cs="Times New Roman"/>
          <w:sz w:val="24"/>
          <w:szCs w:val="28"/>
        </w:rPr>
      </w:pPr>
      <w:r w:rsidRPr="0056272F">
        <w:rPr>
          <w:rFonts w:ascii="Times New Roman" w:hAnsi="Times New Roman" w:cs="Times New Roman"/>
          <w:sz w:val="24"/>
          <w:szCs w:val="28"/>
        </w:rPr>
        <w:lastRenderedPageBreak/>
        <w:t xml:space="preserve">В программе содержатся целевой, содержательный и  организационный разделы. </w:t>
      </w:r>
    </w:p>
    <w:p w:rsidR="00FD02C2" w:rsidRDefault="00FD02C2" w:rsidP="0056272F">
      <w:pPr>
        <w:spacing w:after="0"/>
        <w:jc w:val="both"/>
        <w:rPr>
          <w:rFonts w:ascii="Times New Roman" w:hAnsi="Times New Roman" w:cs="Times New Roman"/>
          <w:b/>
          <w:bCs/>
          <w:sz w:val="24"/>
          <w:szCs w:val="28"/>
        </w:rPr>
      </w:pPr>
    </w:p>
    <w:p w:rsidR="0056272F" w:rsidRDefault="00104EDD" w:rsidP="0056272F">
      <w:pPr>
        <w:spacing w:after="0"/>
        <w:jc w:val="both"/>
        <w:rPr>
          <w:rFonts w:ascii="Times New Roman" w:hAnsi="Times New Roman" w:cs="Times New Roman"/>
          <w:sz w:val="24"/>
          <w:szCs w:val="28"/>
        </w:rPr>
      </w:pPr>
      <w:r w:rsidRPr="0056272F">
        <w:rPr>
          <w:rFonts w:ascii="Times New Roman" w:hAnsi="Times New Roman" w:cs="Times New Roman"/>
          <w:b/>
          <w:bCs/>
          <w:sz w:val="24"/>
          <w:szCs w:val="28"/>
        </w:rPr>
        <w:t xml:space="preserve">В целевом разделе </w:t>
      </w:r>
      <w:r w:rsidRPr="0056272F">
        <w:rPr>
          <w:rFonts w:ascii="Times New Roman" w:hAnsi="Times New Roman" w:cs="Times New Roman"/>
          <w:sz w:val="24"/>
          <w:szCs w:val="28"/>
        </w:rPr>
        <w:t xml:space="preserve">программы представлены: цели, задачи, </w:t>
      </w:r>
      <w:r w:rsidR="0056272F" w:rsidRPr="0056272F">
        <w:rPr>
          <w:rFonts w:ascii="Times New Roman" w:hAnsi="Times New Roman" w:cs="Times New Roman"/>
          <w:sz w:val="24"/>
          <w:szCs w:val="28"/>
        </w:rPr>
        <w:t xml:space="preserve">принципы ее формирования; планируемые результаты освоения программы </w:t>
      </w:r>
      <w:r w:rsidR="0056272F" w:rsidRPr="00FD02C2">
        <w:rPr>
          <w:rFonts w:ascii="Times New Roman" w:hAnsi="Times New Roman" w:cs="Times New Roman"/>
          <w:bCs/>
          <w:sz w:val="24"/>
          <w:szCs w:val="28"/>
        </w:rPr>
        <w:t>в</w:t>
      </w:r>
      <w:r w:rsidR="0056272F" w:rsidRPr="0056272F">
        <w:rPr>
          <w:rFonts w:ascii="Times New Roman" w:hAnsi="Times New Roman" w:cs="Times New Roman"/>
          <w:b/>
          <w:bCs/>
          <w:sz w:val="24"/>
          <w:szCs w:val="28"/>
        </w:rPr>
        <w:t xml:space="preserve"> </w:t>
      </w:r>
      <w:r w:rsidR="0056272F" w:rsidRPr="0056272F">
        <w:rPr>
          <w:rFonts w:ascii="Times New Roman" w:hAnsi="Times New Roman" w:cs="Times New Roman"/>
          <w:sz w:val="24"/>
          <w:szCs w:val="28"/>
        </w:rPr>
        <w:t xml:space="preserve">раннем, дошкольном возрастах, а  также на этапе завершения освоения программы; подходы к педагогической диагностике достижения планируемых результатов. </w:t>
      </w:r>
    </w:p>
    <w:p w:rsidR="0056272F" w:rsidRDefault="0056272F" w:rsidP="0056272F">
      <w:pPr>
        <w:spacing w:after="0"/>
        <w:jc w:val="both"/>
        <w:rPr>
          <w:rFonts w:ascii="Times New Roman" w:hAnsi="Times New Roman" w:cs="Times New Roman"/>
          <w:b/>
          <w:bCs/>
          <w:sz w:val="24"/>
          <w:szCs w:val="28"/>
        </w:rPr>
      </w:pPr>
    </w:p>
    <w:p w:rsidR="0056272F" w:rsidRPr="0056272F" w:rsidRDefault="00104EDD" w:rsidP="0056272F">
      <w:pPr>
        <w:spacing w:after="0"/>
        <w:jc w:val="both"/>
        <w:rPr>
          <w:rFonts w:ascii="Times New Roman" w:hAnsi="Times New Roman" w:cs="Times New Roman"/>
          <w:sz w:val="24"/>
          <w:szCs w:val="28"/>
        </w:rPr>
      </w:pPr>
      <w:r w:rsidRPr="0056272F">
        <w:rPr>
          <w:rFonts w:ascii="Times New Roman" w:hAnsi="Times New Roman" w:cs="Times New Roman"/>
          <w:b/>
          <w:bCs/>
          <w:sz w:val="24"/>
          <w:szCs w:val="28"/>
        </w:rPr>
        <w:t xml:space="preserve">Содержательный раздел </w:t>
      </w:r>
      <w:r w:rsidRPr="0056272F">
        <w:rPr>
          <w:rFonts w:ascii="Times New Roman" w:hAnsi="Times New Roman" w:cs="Times New Roman"/>
          <w:sz w:val="24"/>
          <w:szCs w:val="28"/>
        </w:rPr>
        <w:t xml:space="preserve">программы включает задачи и содержание образовательной  деятельности по каждой из образовательных областей для всех возрастных групп </w:t>
      </w:r>
      <w:r w:rsidR="0056272F" w:rsidRPr="0056272F">
        <w:rPr>
          <w:rFonts w:ascii="Times New Roman" w:hAnsi="Times New Roman" w:cs="Times New Roman"/>
          <w:sz w:val="24"/>
          <w:szCs w:val="28"/>
        </w:rPr>
        <w:t xml:space="preserve">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845A2D" w:rsidRPr="0056272F" w:rsidRDefault="00104EDD" w:rsidP="0056272F">
      <w:pPr>
        <w:spacing w:after="0"/>
        <w:jc w:val="both"/>
        <w:rPr>
          <w:rFonts w:ascii="Times New Roman" w:hAnsi="Times New Roman" w:cs="Times New Roman"/>
          <w:sz w:val="24"/>
          <w:szCs w:val="28"/>
        </w:rPr>
      </w:pPr>
      <w:r w:rsidRPr="0056272F">
        <w:rPr>
          <w:rFonts w:ascii="Times New Roman" w:hAnsi="Times New Roman" w:cs="Times New Roman"/>
          <w:sz w:val="24"/>
          <w:szCs w:val="28"/>
        </w:rPr>
        <w:t xml:space="preserve">В содержательный раздел программы </w:t>
      </w:r>
      <w:r w:rsidRPr="0056272F">
        <w:rPr>
          <w:rFonts w:ascii="Times New Roman" w:hAnsi="Times New Roman" w:cs="Times New Roman"/>
          <w:b/>
          <w:bCs/>
          <w:sz w:val="24"/>
          <w:szCs w:val="28"/>
        </w:rPr>
        <w:t>входит рабочая программа воспитания</w:t>
      </w:r>
      <w:r w:rsidRPr="0056272F">
        <w:rPr>
          <w:rFonts w:ascii="Times New Roman" w:hAnsi="Times New Roman" w:cs="Times New Roman"/>
          <w:sz w:val="24"/>
          <w:szCs w:val="28"/>
        </w:rPr>
        <w:t xml:space="preserve">,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C24062" w:rsidRDefault="00C24062" w:rsidP="00C24062">
      <w:pPr>
        <w:spacing w:after="0"/>
        <w:jc w:val="both"/>
        <w:rPr>
          <w:rFonts w:ascii="Times New Roman" w:hAnsi="Times New Roman" w:cs="Times New Roman"/>
          <w:b/>
          <w:bCs/>
          <w:sz w:val="24"/>
          <w:szCs w:val="28"/>
        </w:rPr>
      </w:pPr>
    </w:p>
    <w:p w:rsidR="00845A2D" w:rsidRPr="00C24062" w:rsidRDefault="00104EDD" w:rsidP="00C24062">
      <w:pPr>
        <w:spacing w:after="0"/>
        <w:jc w:val="both"/>
        <w:rPr>
          <w:rFonts w:ascii="Times New Roman" w:hAnsi="Times New Roman" w:cs="Times New Roman"/>
          <w:sz w:val="24"/>
          <w:szCs w:val="28"/>
        </w:rPr>
      </w:pPr>
      <w:r w:rsidRPr="00C24062">
        <w:rPr>
          <w:rFonts w:ascii="Times New Roman" w:hAnsi="Times New Roman" w:cs="Times New Roman"/>
          <w:b/>
          <w:bCs/>
          <w:sz w:val="24"/>
          <w:szCs w:val="28"/>
        </w:rPr>
        <w:t xml:space="preserve">Организационный раздел </w:t>
      </w:r>
      <w:r w:rsidRPr="00C24062">
        <w:rPr>
          <w:rFonts w:ascii="Times New Roman" w:hAnsi="Times New Roman" w:cs="Times New Roman"/>
          <w:sz w:val="24"/>
          <w:szCs w:val="28"/>
        </w:rPr>
        <w:t>программы включает описание психолого-педагогических и кадровых  условий реализации программы; организаци</w:t>
      </w:r>
      <w:r w:rsidR="00C24062">
        <w:rPr>
          <w:rFonts w:ascii="Times New Roman" w:hAnsi="Times New Roman" w:cs="Times New Roman"/>
          <w:sz w:val="24"/>
          <w:szCs w:val="28"/>
        </w:rPr>
        <w:t>ю</w:t>
      </w:r>
      <w:r w:rsidRPr="00C24062">
        <w:rPr>
          <w:rFonts w:ascii="Times New Roman" w:hAnsi="Times New Roman" w:cs="Times New Roman"/>
          <w:sz w:val="24"/>
          <w:szCs w:val="28"/>
        </w:rPr>
        <w:t xml:space="preserve">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24062" w:rsidRPr="00C24062" w:rsidRDefault="00104EDD" w:rsidP="00C24062">
      <w:pPr>
        <w:spacing w:after="0"/>
        <w:jc w:val="both"/>
        <w:rPr>
          <w:rFonts w:ascii="Times New Roman" w:hAnsi="Times New Roman" w:cs="Times New Roman"/>
          <w:sz w:val="24"/>
          <w:szCs w:val="28"/>
        </w:rPr>
      </w:pPr>
      <w:r w:rsidRPr="00C24062">
        <w:rPr>
          <w:rFonts w:ascii="Times New Roman" w:hAnsi="Times New Roman" w:cs="Times New Roman"/>
          <w:sz w:val="24"/>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w:t>
      </w:r>
      <w:r w:rsidR="00C24062">
        <w:rPr>
          <w:rFonts w:ascii="Times New Roman" w:hAnsi="Times New Roman" w:cs="Times New Roman"/>
          <w:sz w:val="24"/>
          <w:szCs w:val="28"/>
        </w:rPr>
        <w:t xml:space="preserve"> </w:t>
      </w:r>
      <w:r w:rsidR="00C24062" w:rsidRPr="00C24062">
        <w:rPr>
          <w:rFonts w:ascii="Times New Roman" w:hAnsi="Times New Roman" w:cs="Times New Roman"/>
          <w:sz w:val="24"/>
          <w:szCs w:val="28"/>
        </w:rPr>
        <w:t xml:space="preserve">разных возрастных группах, а также примерный перечень рекомендованных для семейного  просмотра анимационных произведений. </w:t>
      </w:r>
    </w:p>
    <w:p w:rsidR="00845A2D" w:rsidRPr="00C24062" w:rsidRDefault="00104EDD" w:rsidP="00C24062">
      <w:pPr>
        <w:spacing w:after="0"/>
        <w:jc w:val="both"/>
        <w:rPr>
          <w:rFonts w:ascii="Times New Roman" w:hAnsi="Times New Roman" w:cs="Times New Roman"/>
          <w:sz w:val="24"/>
          <w:szCs w:val="28"/>
        </w:rPr>
      </w:pPr>
      <w:r w:rsidRPr="00C24062">
        <w:rPr>
          <w:rFonts w:ascii="Times New Roman" w:hAnsi="Times New Roman" w:cs="Times New Roman"/>
          <w:sz w:val="24"/>
          <w:szCs w:val="28"/>
        </w:rPr>
        <w:t xml:space="preserve">В разделе представлены примерный режим и распорядок дня в дошкольных группах,  календарный план воспитательной работы. </w:t>
      </w:r>
    </w:p>
    <w:p w:rsidR="00845A2D" w:rsidRPr="00C24062" w:rsidRDefault="00104EDD" w:rsidP="00C24062">
      <w:pPr>
        <w:spacing w:after="0"/>
        <w:jc w:val="both"/>
        <w:rPr>
          <w:rFonts w:ascii="Times New Roman" w:hAnsi="Times New Roman" w:cs="Times New Roman"/>
          <w:sz w:val="24"/>
          <w:szCs w:val="28"/>
        </w:rPr>
      </w:pPr>
      <w:r w:rsidRPr="00C24062">
        <w:rPr>
          <w:rFonts w:ascii="Times New Roman" w:hAnsi="Times New Roman" w:cs="Times New Roman"/>
          <w:sz w:val="24"/>
          <w:szCs w:val="28"/>
        </w:rPr>
        <w:t xml:space="preserve">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 </w:t>
      </w:r>
    </w:p>
    <w:p w:rsidR="00C24062" w:rsidRDefault="00C24062" w:rsidP="00C24062">
      <w:pPr>
        <w:spacing w:after="0"/>
        <w:jc w:val="both"/>
        <w:rPr>
          <w:rFonts w:ascii="Times New Roman" w:hAnsi="Times New Roman" w:cs="Times New Roman"/>
          <w:b/>
          <w:bCs/>
          <w:sz w:val="24"/>
          <w:szCs w:val="28"/>
        </w:rPr>
      </w:pPr>
    </w:p>
    <w:p w:rsidR="0056272F" w:rsidRPr="002241D5" w:rsidRDefault="00C24062" w:rsidP="00C24062">
      <w:pPr>
        <w:spacing w:after="0"/>
        <w:jc w:val="both"/>
        <w:rPr>
          <w:rFonts w:ascii="Times New Roman" w:hAnsi="Times New Roman" w:cs="Times New Roman"/>
          <w:b/>
          <w:bCs/>
          <w:sz w:val="24"/>
          <w:szCs w:val="28"/>
        </w:rPr>
      </w:pPr>
      <w:r w:rsidRPr="00C24062">
        <w:rPr>
          <w:rFonts w:ascii="Times New Roman" w:hAnsi="Times New Roman" w:cs="Times New Roman"/>
          <w:b/>
          <w:bCs/>
          <w:sz w:val="24"/>
          <w:szCs w:val="28"/>
        </w:rPr>
        <w:t>Дополнительный раздел (краткая презентация Программы)</w:t>
      </w:r>
    </w:p>
    <w:p w:rsidR="000765E9" w:rsidRPr="002241D5" w:rsidRDefault="000765E9" w:rsidP="00C24062">
      <w:pPr>
        <w:spacing w:after="0"/>
        <w:jc w:val="both"/>
        <w:rPr>
          <w:rFonts w:ascii="Times New Roman" w:hAnsi="Times New Roman" w:cs="Times New Roman"/>
          <w:b/>
          <w:bCs/>
          <w:sz w:val="24"/>
          <w:szCs w:val="28"/>
        </w:rPr>
      </w:pPr>
    </w:p>
    <w:p w:rsidR="000765E9" w:rsidRPr="002241D5" w:rsidRDefault="000765E9" w:rsidP="00C24062">
      <w:pPr>
        <w:spacing w:after="0"/>
        <w:jc w:val="both"/>
        <w:rPr>
          <w:rFonts w:ascii="Times New Roman" w:hAnsi="Times New Roman" w:cs="Times New Roman"/>
          <w:b/>
          <w:bCs/>
          <w:sz w:val="24"/>
          <w:szCs w:val="28"/>
        </w:rPr>
      </w:pPr>
    </w:p>
    <w:p w:rsidR="00C7785B" w:rsidRPr="0056272F" w:rsidRDefault="00C7785B" w:rsidP="00C24062">
      <w:pPr>
        <w:spacing w:after="0"/>
        <w:jc w:val="both"/>
        <w:rPr>
          <w:rFonts w:ascii="Times New Roman" w:hAnsi="Times New Roman" w:cs="Times New Roman"/>
          <w:sz w:val="24"/>
          <w:szCs w:val="28"/>
        </w:rPr>
      </w:pPr>
    </w:p>
    <w:p w:rsidR="00B34C84" w:rsidRDefault="00FD02C2" w:rsidP="00D4632A">
      <w:pPr>
        <w:pStyle w:val="a3"/>
        <w:numPr>
          <w:ilvl w:val="0"/>
          <w:numId w:val="7"/>
        </w:numPr>
        <w:spacing w:after="0"/>
        <w:jc w:val="center"/>
        <w:rPr>
          <w:rFonts w:ascii="Times New Roman" w:hAnsi="Times New Roman" w:cs="Times New Roman"/>
          <w:b/>
          <w:sz w:val="28"/>
          <w:szCs w:val="28"/>
        </w:rPr>
      </w:pPr>
      <w:r w:rsidRPr="00C7785B">
        <w:rPr>
          <w:rFonts w:ascii="Times New Roman" w:hAnsi="Times New Roman" w:cs="Times New Roman"/>
          <w:b/>
          <w:sz w:val="28"/>
          <w:szCs w:val="28"/>
        </w:rPr>
        <w:lastRenderedPageBreak/>
        <w:t>Целевой раздел</w:t>
      </w:r>
    </w:p>
    <w:p w:rsidR="00C7785B" w:rsidRDefault="00C7785B" w:rsidP="0007639B">
      <w:pPr>
        <w:spacing w:after="0"/>
        <w:jc w:val="both"/>
        <w:rPr>
          <w:rFonts w:ascii="Times New Roman" w:hAnsi="Times New Roman" w:cs="Times New Roman"/>
          <w:b/>
          <w:sz w:val="24"/>
          <w:szCs w:val="28"/>
        </w:rPr>
      </w:pPr>
      <w:r w:rsidRPr="00C7785B">
        <w:rPr>
          <w:rFonts w:ascii="Times New Roman" w:hAnsi="Times New Roman" w:cs="Times New Roman"/>
          <w:b/>
          <w:sz w:val="24"/>
          <w:szCs w:val="28"/>
        </w:rPr>
        <w:t>2.1.Пояснительная записка</w:t>
      </w:r>
    </w:p>
    <w:p w:rsidR="00D9463A" w:rsidRDefault="00D9463A" w:rsidP="0007639B">
      <w:pPr>
        <w:spacing w:after="0"/>
        <w:jc w:val="both"/>
        <w:rPr>
          <w:rFonts w:ascii="Times New Roman" w:hAnsi="Times New Roman" w:cs="Times New Roman"/>
          <w:b/>
          <w:sz w:val="24"/>
          <w:szCs w:val="28"/>
        </w:rPr>
      </w:pPr>
      <w:r>
        <w:rPr>
          <w:rFonts w:ascii="Times New Roman" w:hAnsi="Times New Roman" w:cs="Times New Roman"/>
          <w:b/>
          <w:sz w:val="24"/>
          <w:szCs w:val="28"/>
        </w:rPr>
        <w:t>2.1.1.Цель и задачи реализации Программы</w:t>
      </w:r>
    </w:p>
    <w:p w:rsidR="00C7785B" w:rsidRPr="00C7785B" w:rsidRDefault="00C7785B" w:rsidP="00C7785B">
      <w:pPr>
        <w:spacing w:after="0"/>
        <w:contextualSpacing/>
        <w:rPr>
          <w:rFonts w:ascii="Times New Roman" w:hAnsi="Times New Roman" w:cs="Times New Roman"/>
          <w:b/>
          <w:sz w:val="24"/>
          <w:szCs w:val="28"/>
        </w:rPr>
      </w:pPr>
      <w:r w:rsidRPr="00046B63">
        <w:rPr>
          <w:rFonts w:ascii="Times New Roman" w:eastAsia="Times New Roman" w:hAnsi="Times New Roman" w:cs="Times New Roman"/>
          <w:b/>
          <w:sz w:val="24"/>
          <w:szCs w:val="24"/>
          <w:lang w:eastAsia="ru-RU"/>
        </w:rPr>
        <w:t xml:space="preserve">А)  </w:t>
      </w:r>
      <w:r>
        <w:rPr>
          <w:rFonts w:ascii="Times New Roman" w:eastAsia="Times New Roman" w:hAnsi="Times New Roman" w:cs="Times New Roman"/>
          <w:b/>
          <w:sz w:val="24"/>
          <w:szCs w:val="24"/>
          <w:lang w:eastAsia="ru-RU"/>
        </w:rPr>
        <w:t>О</w:t>
      </w:r>
      <w:r w:rsidRPr="00046B63">
        <w:rPr>
          <w:rFonts w:ascii="Times New Roman" w:eastAsia="Times New Roman" w:hAnsi="Times New Roman" w:cs="Times New Roman"/>
          <w:b/>
          <w:sz w:val="24"/>
          <w:szCs w:val="24"/>
          <w:lang w:eastAsia="ru-RU"/>
        </w:rPr>
        <w:t>бязательн</w:t>
      </w:r>
      <w:r>
        <w:rPr>
          <w:rFonts w:ascii="Times New Roman" w:eastAsia="Times New Roman" w:hAnsi="Times New Roman" w:cs="Times New Roman"/>
          <w:b/>
          <w:sz w:val="24"/>
          <w:szCs w:val="24"/>
          <w:lang w:eastAsia="ru-RU"/>
        </w:rPr>
        <w:t>ая</w:t>
      </w:r>
      <w:r w:rsidRPr="00046B63">
        <w:rPr>
          <w:rFonts w:ascii="Times New Roman" w:eastAsia="Times New Roman" w:hAnsi="Times New Roman" w:cs="Times New Roman"/>
          <w:b/>
          <w:sz w:val="24"/>
          <w:szCs w:val="24"/>
          <w:lang w:eastAsia="ru-RU"/>
        </w:rPr>
        <w:t xml:space="preserve">  част</w:t>
      </w:r>
      <w:r>
        <w:rPr>
          <w:rFonts w:ascii="Times New Roman" w:eastAsia="Times New Roman" w:hAnsi="Times New Roman" w:cs="Times New Roman"/>
          <w:b/>
          <w:sz w:val="24"/>
          <w:szCs w:val="24"/>
          <w:lang w:eastAsia="ru-RU"/>
        </w:rPr>
        <w:t>ь</w:t>
      </w:r>
    </w:p>
    <w:p w:rsidR="00FD02C2" w:rsidRPr="00FD02C2" w:rsidRDefault="00FD02C2" w:rsidP="00FD02C2">
      <w:pPr>
        <w:pStyle w:val="a5"/>
        <w:spacing w:line="276" w:lineRule="auto"/>
        <w:ind w:left="0" w:right="410" w:firstLine="0"/>
        <w:rPr>
          <w:sz w:val="24"/>
        </w:rPr>
      </w:pPr>
      <w:r>
        <w:rPr>
          <w:b/>
          <w:sz w:val="24"/>
        </w:rPr>
        <w:t xml:space="preserve">           </w:t>
      </w:r>
      <w:r w:rsidRPr="00FD02C2">
        <w:rPr>
          <w:b/>
          <w:sz w:val="24"/>
        </w:rPr>
        <w:t xml:space="preserve">Целью </w:t>
      </w:r>
      <w:r>
        <w:rPr>
          <w:b/>
          <w:sz w:val="24"/>
        </w:rPr>
        <w:t xml:space="preserve">образовательной </w:t>
      </w:r>
      <w:r w:rsidRPr="00FD02C2">
        <w:rPr>
          <w:sz w:val="24"/>
        </w:rPr>
        <w:t xml:space="preserve">программы </w:t>
      </w:r>
      <w:r>
        <w:rPr>
          <w:sz w:val="24"/>
        </w:rPr>
        <w:t xml:space="preserve">МДОУ «Детский сад № 62» </w:t>
      </w:r>
      <w:r w:rsidRPr="00FD02C2">
        <w:rPr>
          <w:sz w:val="24"/>
        </w:rPr>
        <w:t>является разностороннее развитие ребенка в</w:t>
      </w:r>
      <w:r w:rsidRPr="00FD02C2">
        <w:rPr>
          <w:spacing w:val="1"/>
          <w:sz w:val="24"/>
        </w:rPr>
        <w:t xml:space="preserve"> </w:t>
      </w:r>
      <w:r w:rsidRPr="00FD02C2">
        <w:rPr>
          <w:sz w:val="24"/>
        </w:rPr>
        <w:t>период дошкольного детства с учетом возрастных и индивидуальных особенностей</w:t>
      </w:r>
      <w:r w:rsidRPr="00FD02C2">
        <w:rPr>
          <w:spacing w:val="1"/>
          <w:sz w:val="24"/>
        </w:rPr>
        <w:t xml:space="preserve"> </w:t>
      </w:r>
      <w:r w:rsidRPr="00FD02C2">
        <w:rPr>
          <w:sz w:val="24"/>
        </w:rPr>
        <w:t>на основе духовно-нравственных ценностей российского народа, исторических и</w:t>
      </w:r>
      <w:r w:rsidRPr="00FD02C2">
        <w:rPr>
          <w:spacing w:val="1"/>
          <w:sz w:val="24"/>
        </w:rPr>
        <w:t xml:space="preserve"> </w:t>
      </w:r>
      <w:r w:rsidRPr="00FD02C2">
        <w:rPr>
          <w:sz w:val="24"/>
        </w:rPr>
        <w:t>национально-культурных традиций.</w:t>
      </w:r>
    </w:p>
    <w:p w:rsidR="00FD02C2" w:rsidRDefault="00FD02C2" w:rsidP="00FD02C2">
      <w:pPr>
        <w:pStyle w:val="a5"/>
        <w:spacing w:line="276" w:lineRule="auto"/>
        <w:ind w:left="0" w:right="404" w:firstLine="0"/>
        <w:rPr>
          <w:sz w:val="24"/>
        </w:rPr>
      </w:pPr>
      <w:r>
        <w:rPr>
          <w:sz w:val="24"/>
        </w:rPr>
        <w:t xml:space="preserve">            </w:t>
      </w:r>
      <w:r w:rsidRPr="00FD02C2">
        <w:rPr>
          <w:sz w:val="24"/>
        </w:rPr>
        <w:t>К</w:t>
      </w:r>
      <w:r w:rsidRPr="00FD02C2">
        <w:rPr>
          <w:spacing w:val="1"/>
          <w:sz w:val="24"/>
        </w:rPr>
        <w:t xml:space="preserve"> </w:t>
      </w:r>
      <w:r w:rsidRPr="00FD02C2">
        <w:rPr>
          <w:sz w:val="24"/>
        </w:rPr>
        <w:t>традиционным</w:t>
      </w:r>
      <w:r w:rsidRPr="00FD02C2">
        <w:rPr>
          <w:spacing w:val="1"/>
          <w:sz w:val="24"/>
        </w:rPr>
        <w:t xml:space="preserve"> </w:t>
      </w:r>
      <w:r w:rsidRPr="00FD02C2">
        <w:rPr>
          <w:sz w:val="24"/>
        </w:rPr>
        <w:t>российским</w:t>
      </w:r>
      <w:r w:rsidRPr="00FD02C2">
        <w:rPr>
          <w:spacing w:val="1"/>
          <w:sz w:val="24"/>
        </w:rPr>
        <w:t xml:space="preserve"> </w:t>
      </w:r>
      <w:r w:rsidRPr="00FD02C2">
        <w:rPr>
          <w:sz w:val="24"/>
        </w:rPr>
        <w:t>духовно-нравственным</w:t>
      </w:r>
      <w:r w:rsidRPr="00FD02C2">
        <w:rPr>
          <w:spacing w:val="1"/>
          <w:sz w:val="24"/>
        </w:rPr>
        <w:t xml:space="preserve"> </w:t>
      </w:r>
      <w:r w:rsidRPr="00FD02C2">
        <w:rPr>
          <w:sz w:val="24"/>
        </w:rPr>
        <w:t>ценностям</w:t>
      </w:r>
      <w:r w:rsidRPr="00FD02C2">
        <w:rPr>
          <w:spacing w:val="1"/>
          <w:sz w:val="24"/>
        </w:rPr>
        <w:t xml:space="preserve"> </w:t>
      </w:r>
      <w:r w:rsidRPr="00FD02C2">
        <w:rPr>
          <w:sz w:val="24"/>
        </w:rPr>
        <w:t>относятся,</w:t>
      </w:r>
      <w:r w:rsidRPr="00FD02C2">
        <w:rPr>
          <w:spacing w:val="1"/>
          <w:sz w:val="24"/>
        </w:rPr>
        <w:t xml:space="preserve"> </w:t>
      </w:r>
      <w:r w:rsidRPr="00FD02C2">
        <w:rPr>
          <w:sz w:val="24"/>
        </w:rPr>
        <w:t>прежде</w:t>
      </w:r>
      <w:r w:rsidRPr="00FD02C2">
        <w:rPr>
          <w:spacing w:val="1"/>
          <w:sz w:val="24"/>
        </w:rPr>
        <w:t xml:space="preserve"> </w:t>
      </w:r>
      <w:r w:rsidRPr="00FD02C2">
        <w:rPr>
          <w:sz w:val="24"/>
        </w:rPr>
        <w:t>всего,</w:t>
      </w:r>
      <w:r w:rsidRPr="00FD02C2">
        <w:rPr>
          <w:spacing w:val="1"/>
          <w:sz w:val="24"/>
        </w:rPr>
        <w:t xml:space="preserve"> </w:t>
      </w:r>
      <w:r w:rsidRPr="00FD02C2">
        <w:rPr>
          <w:sz w:val="24"/>
        </w:rPr>
        <w:t>жизнь,</w:t>
      </w:r>
      <w:r w:rsidRPr="00FD02C2">
        <w:rPr>
          <w:spacing w:val="1"/>
          <w:sz w:val="24"/>
        </w:rPr>
        <w:t xml:space="preserve"> </w:t>
      </w:r>
      <w:r w:rsidRPr="00FD02C2">
        <w:rPr>
          <w:sz w:val="24"/>
        </w:rPr>
        <w:t>достоинство,</w:t>
      </w:r>
      <w:r w:rsidRPr="00FD02C2">
        <w:rPr>
          <w:spacing w:val="1"/>
          <w:sz w:val="24"/>
        </w:rPr>
        <w:t xml:space="preserve"> </w:t>
      </w:r>
      <w:r w:rsidRPr="00FD02C2">
        <w:rPr>
          <w:sz w:val="24"/>
        </w:rPr>
        <w:t>права</w:t>
      </w:r>
      <w:r w:rsidRPr="00FD02C2">
        <w:rPr>
          <w:spacing w:val="1"/>
          <w:sz w:val="24"/>
        </w:rPr>
        <w:t xml:space="preserve"> </w:t>
      </w:r>
      <w:r w:rsidRPr="00FD02C2">
        <w:rPr>
          <w:sz w:val="24"/>
        </w:rPr>
        <w:t>и</w:t>
      </w:r>
      <w:r w:rsidRPr="00FD02C2">
        <w:rPr>
          <w:spacing w:val="1"/>
          <w:sz w:val="24"/>
        </w:rPr>
        <w:t xml:space="preserve"> </w:t>
      </w:r>
      <w:r w:rsidRPr="00FD02C2">
        <w:rPr>
          <w:sz w:val="24"/>
        </w:rPr>
        <w:t>свободы</w:t>
      </w:r>
      <w:r w:rsidRPr="00FD02C2">
        <w:rPr>
          <w:spacing w:val="1"/>
          <w:sz w:val="24"/>
        </w:rPr>
        <w:t xml:space="preserve"> </w:t>
      </w:r>
      <w:r w:rsidRPr="00FD02C2">
        <w:rPr>
          <w:sz w:val="24"/>
        </w:rPr>
        <w:t>человека,</w:t>
      </w:r>
      <w:r w:rsidRPr="00FD02C2">
        <w:rPr>
          <w:spacing w:val="1"/>
          <w:sz w:val="24"/>
        </w:rPr>
        <w:t xml:space="preserve"> </w:t>
      </w:r>
      <w:r w:rsidRPr="00FD02C2">
        <w:rPr>
          <w:sz w:val="24"/>
        </w:rPr>
        <w:t>патриотизм,</w:t>
      </w:r>
      <w:r w:rsidRPr="00FD02C2">
        <w:rPr>
          <w:spacing w:val="1"/>
          <w:sz w:val="24"/>
        </w:rPr>
        <w:t xml:space="preserve"> </w:t>
      </w:r>
      <w:r w:rsidRPr="00FD02C2">
        <w:rPr>
          <w:sz w:val="24"/>
        </w:rPr>
        <w:t>гражданственность, служение Отечеству и ответственность за его судьбу, высокие</w:t>
      </w:r>
      <w:r w:rsidRPr="00FD02C2">
        <w:rPr>
          <w:spacing w:val="1"/>
          <w:sz w:val="24"/>
        </w:rPr>
        <w:t xml:space="preserve"> </w:t>
      </w:r>
      <w:r w:rsidRPr="00FD02C2">
        <w:rPr>
          <w:sz w:val="24"/>
        </w:rPr>
        <w:t>нравственные идеалы, крепкая семья, созидательный труд, приоритет духовного над</w:t>
      </w:r>
      <w:r w:rsidRPr="00FD02C2">
        <w:rPr>
          <w:spacing w:val="-67"/>
          <w:sz w:val="24"/>
        </w:rPr>
        <w:t xml:space="preserve"> </w:t>
      </w:r>
      <w:r w:rsidRPr="00FD02C2">
        <w:rPr>
          <w:sz w:val="24"/>
        </w:rPr>
        <w:t>материальным,</w:t>
      </w:r>
      <w:r w:rsidRPr="00FD02C2">
        <w:rPr>
          <w:spacing w:val="11"/>
          <w:sz w:val="24"/>
        </w:rPr>
        <w:t xml:space="preserve"> </w:t>
      </w:r>
      <w:r w:rsidRPr="00FD02C2">
        <w:rPr>
          <w:sz w:val="24"/>
        </w:rPr>
        <w:t>гуманизм,</w:t>
      </w:r>
      <w:r w:rsidRPr="00FD02C2">
        <w:rPr>
          <w:spacing w:val="10"/>
          <w:sz w:val="24"/>
        </w:rPr>
        <w:t xml:space="preserve"> </w:t>
      </w:r>
      <w:r w:rsidRPr="00FD02C2">
        <w:rPr>
          <w:sz w:val="24"/>
        </w:rPr>
        <w:t>милосердие,</w:t>
      </w:r>
      <w:r w:rsidRPr="00FD02C2">
        <w:rPr>
          <w:spacing w:val="9"/>
          <w:sz w:val="24"/>
        </w:rPr>
        <w:t xml:space="preserve"> </w:t>
      </w:r>
      <w:r w:rsidRPr="00FD02C2">
        <w:rPr>
          <w:sz w:val="24"/>
        </w:rPr>
        <w:t>справедливость,</w:t>
      </w:r>
      <w:r w:rsidRPr="00FD02C2">
        <w:rPr>
          <w:spacing w:val="8"/>
          <w:sz w:val="24"/>
        </w:rPr>
        <w:t xml:space="preserve"> </w:t>
      </w:r>
      <w:r w:rsidRPr="00FD02C2">
        <w:rPr>
          <w:sz w:val="24"/>
        </w:rPr>
        <w:t>коллективизм,</w:t>
      </w:r>
      <w:r>
        <w:rPr>
          <w:sz w:val="24"/>
        </w:rPr>
        <w:t xml:space="preserve"> </w:t>
      </w:r>
      <w:r w:rsidRPr="00FD02C2">
        <w:rPr>
          <w:sz w:val="24"/>
        </w:rPr>
        <w:t>взаимопомощь</w:t>
      </w:r>
      <w:r w:rsidRPr="00FD02C2">
        <w:rPr>
          <w:spacing w:val="1"/>
          <w:sz w:val="24"/>
        </w:rPr>
        <w:t xml:space="preserve"> </w:t>
      </w:r>
      <w:r w:rsidRPr="00FD02C2">
        <w:rPr>
          <w:sz w:val="24"/>
        </w:rPr>
        <w:t>и</w:t>
      </w:r>
      <w:r w:rsidRPr="00FD02C2">
        <w:rPr>
          <w:spacing w:val="1"/>
          <w:sz w:val="24"/>
        </w:rPr>
        <w:t xml:space="preserve"> </w:t>
      </w:r>
      <w:r w:rsidRPr="00FD02C2">
        <w:rPr>
          <w:sz w:val="24"/>
        </w:rPr>
        <w:t>взаимоуважение,</w:t>
      </w:r>
      <w:r w:rsidRPr="00FD02C2">
        <w:rPr>
          <w:spacing w:val="1"/>
          <w:sz w:val="24"/>
        </w:rPr>
        <w:t xml:space="preserve"> </w:t>
      </w:r>
      <w:r w:rsidRPr="00FD02C2">
        <w:rPr>
          <w:sz w:val="24"/>
        </w:rPr>
        <w:t>историческая</w:t>
      </w:r>
      <w:r w:rsidRPr="00FD02C2">
        <w:rPr>
          <w:spacing w:val="1"/>
          <w:sz w:val="24"/>
        </w:rPr>
        <w:t xml:space="preserve"> </w:t>
      </w:r>
      <w:r w:rsidRPr="00FD02C2">
        <w:rPr>
          <w:sz w:val="24"/>
        </w:rPr>
        <w:t>память</w:t>
      </w:r>
      <w:r w:rsidRPr="00FD02C2">
        <w:rPr>
          <w:spacing w:val="1"/>
          <w:sz w:val="24"/>
        </w:rPr>
        <w:t xml:space="preserve"> </w:t>
      </w:r>
      <w:r w:rsidRPr="00FD02C2">
        <w:rPr>
          <w:sz w:val="24"/>
        </w:rPr>
        <w:t>и</w:t>
      </w:r>
      <w:r w:rsidRPr="00FD02C2">
        <w:rPr>
          <w:spacing w:val="1"/>
          <w:sz w:val="24"/>
        </w:rPr>
        <w:t xml:space="preserve"> </w:t>
      </w:r>
      <w:r w:rsidRPr="00FD02C2">
        <w:rPr>
          <w:sz w:val="24"/>
        </w:rPr>
        <w:t>преемственность</w:t>
      </w:r>
      <w:r w:rsidRPr="00FD02C2">
        <w:rPr>
          <w:spacing w:val="1"/>
          <w:sz w:val="24"/>
        </w:rPr>
        <w:t xml:space="preserve"> </w:t>
      </w:r>
      <w:r w:rsidRPr="00FD02C2">
        <w:rPr>
          <w:sz w:val="24"/>
        </w:rPr>
        <w:t>поколений,</w:t>
      </w:r>
      <w:r w:rsidRPr="00FD02C2">
        <w:rPr>
          <w:spacing w:val="-2"/>
          <w:sz w:val="24"/>
        </w:rPr>
        <w:t xml:space="preserve"> </w:t>
      </w:r>
      <w:r w:rsidRPr="00FD02C2">
        <w:rPr>
          <w:sz w:val="24"/>
        </w:rPr>
        <w:t>единство</w:t>
      </w:r>
      <w:r w:rsidRPr="00FD02C2">
        <w:rPr>
          <w:spacing w:val="1"/>
          <w:sz w:val="24"/>
        </w:rPr>
        <w:t xml:space="preserve"> </w:t>
      </w:r>
      <w:r w:rsidRPr="00FD02C2">
        <w:rPr>
          <w:sz w:val="24"/>
        </w:rPr>
        <w:t>народов</w:t>
      </w:r>
      <w:r w:rsidRPr="00FD02C2">
        <w:rPr>
          <w:spacing w:val="-2"/>
          <w:sz w:val="24"/>
        </w:rPr>
        <w:t xml:space="preserve"> </w:t>
      </w:r>
      <w:r w:rsidRPr="00FD02C2">
        <w:rPr>
          <w:sz w:val="24"/>
        </w:rPr>
        <w:t>России</w:t>
      </w:r>
      <w:r>
        <w:rPr>
          <w:sz w:val="24"/>
        </w:rPr>
        <w:t>.</w:t>
      </w:r>
    </w:p>
    <w:p w:rsidR="0007639B" w:rsidRDefault="0007639B" w:rsidP="00FD02C2">
      <w:pPr>
        <w:pStyle w:val="a5"/>
        <w:spacing w:line="317" w:lineRule="exact"/>
        <w:ind w:left="0" w:firstLine="0"/>
        <w:rPr>
          <w:sz w:val="24"/>
        </w:rPr>
      </w:pPr>
    </w:p>
    <w:p w:rsidR="00FD02C2" w:rsidRPr="00FD02C2" w:rsidRDefault="00FD02C2" w:rsidP="00FD02C2">
      <w:pPr>
        <w:pStyle w:val="a5"/>
        <w:spacing w:line="317" w:lineRule="exact"/>
        <w:ind w:left="0" w:firstLine="0"/>
        <w:rPr>
          <w:b/>
          <w:sz w:val="24"/>
        </w:rPr>
      </w:pPr>
      <w:r w:rsidRPr="00FD02C2">
        <w:rPr>
          <w:sz w:val="24"/>
        </w:rPr>
        <w:t>Цель</w:t>
      </w:r>
      <w:r w:rsidRPr="00FD02C2">
        <w:rPr>
          <w:spacing w:val="-4"/>
          <w:sz w:val="24"/>
        </w:rPr>
        <w:t xml:space="preserve"> </w:t>
      </w:r>
      <w:r w:rsidR="00C7785B">
        <w:rPr>
          <w:spacing w:val="-4"/>
          <w:sz w:val="24"/>
        </w:rPr>
        <w:t xml:space="preserve">образовательной </w:t>
      </w:r>
      <w:r w:rsidRPr="00FD02C2">
        <w:rPr>
          <w:sz w:val="24"/>
        </w:rPr>
        <w:t>программы</w:t>
      </w:r>
      <w:r w:rsidRPr="00FD02C2">
        <w:rPr>
          <w:spacing w:val="-1"/>
          <w:sz w:val="24"/>
        </w:rPr>
        <w:t xml:space="preserve"> </w:t>
      </w:r>
      <w:r w:rsidRPr="00FD02C2">
        <w:rPr>
          <w:sz w:val="24"/>
        </w:rPr>
        <w:t>достигается</w:t>
      </w:r>
      <w:r w:rsidRPr="00FD02C2">
        <w:rPr>
          <w:spacing w:val="-2"/>
          <w:sz w:val="24"/>
        </w:rPr>
        <w:t xml:space="preserve"> </w:t>
      </w:r>
      <w:r w:rsidRPr="00FD02C2">
        <w:rPr>
          <w:sz w:val="24"/>
        </w:rPr>
        <w:t>через</w:t>
      </w:r>
      <w:r w:rsidRPr="00FD02C2">
        <w:rPr>
          <w:spacing w:val="-2"/>
          <w:sz w:val="24"/>
        </w:rPr>
        <w:t xml:space="preserve"> </w:t>
      </w:r>
      <w:r w:rsidRPr="00FD02C2">
        <w:rPr>
          <w:sz w:val="24"/>
        </w:rPr>
        <w:t>решение</w:t>
      </w:r>
      <w:r w:rsidRPr="00FD02C2">
        <w:rPr>
          <w:spacing w:val="-4"/>
          <w:sz w:val="24"/>
        </w:rPr>
        <w:t xml:space="preserve"> </w:t>
      </w:r>
      <w:r w:rsidRPr="00FD02C2">
        <w:rPr>
          <w:sz w:val="24"/>
        </w:rPr>
        <w:t xml:space="preserve">следующих </w:t>
      </w:r>
      <w:r w:rsidRPr="00FD02C2">
        <w:rPr>
          <w:b/>
          <w:sz w:val="24"/>
        </w:rPr>
        <w:t>задач:</w:t>
      </w:r>
    </w:p>
    <w:p w:rsidR="00FD02C2" w:rsidRPr="00FD02C2" w:rsidRDefault="00FD02C2" w:rsidP="00D4632A">
      <w:pPr>
        <w:pStyle w:val="a5"/>
        <w:numPr>
          <w:ilvl w:val="0"/>
          <w:numId w:val="5"/>
        </w:numPr>
        <w:spacing w:before="47" w:line="278" w:lineRule="auto"/>
        <w:ind w:right="413"/>
        <w:rPr>
          <w:sz w:val="24"/>
        </w:rPr>
      </w:pPr>
      <w:r>
        <w:rPr>
          <w:sz w:val="24"/>
        </w:rPr>
        <w:t>О</w:t>
      </w:r>
      <w:r w:rsidRPr="00FD02C2">
        <w:rPr>
          <w:sz w:val="24"/>
        </w:rPr>
        <w:t>беспечение</w:t>
      </w:r>
      <w:r w:rsidRPr="00FD02C2">
        <w:rPr>
          <w:spacing w:val="1"/>
          <w:sz w:val="24"/>
        </w:rPr>
        <w:t xml:space="preserve"> </w:t>
      </w:r>
      <w:r w:rsidRPr="00FD02C2">
        <w:rPr>
          <w:sz w:val="24"/>
        </w:rPr>
        <w:t>единых</w:t>
      </w:r>
      <w:r w:rsidRPr="00FD02C2">
        <w:rPr>
          <w:spacing w:val="1"/>
          <w:sz w:val="24"/>
        </w:rPr>
        <w:t xml:space="preserve"> </w:t>
      </w:r>
      <w:r w:rsidRPr="00FD02C2">
        <w:rPr>
          <w:sz w:val="24"/>
        </w:rPr>
        <w:t>для</w:t>
      </w:r>
      <w:r w:rsidRPr="00FD02C2">
        <w:rPr>
          <w:spacing w:val="1"/>
          <w:sz w:val="24"/>
        </w:rPr>
        <w:t xml:space="preserve"> </w:t>
      </w:r>
      <w:r w:rsidRPr="00FD02C2">
        <w:rPr>
          <w:sz w:val="24"/>
        </w:rPr>
        <w:t>РФ</w:t>
      </w:r>
      <w:r w:rsidRPr="00FD02C2">
        <w:rPr>
          <w:spacing w:val="1"/>
          <w:sz w:val="24"/>
        </w:rPr>
        <w:t xml:space="preserve"> </w:t>
      </w:r>
      <w:r w:rsidRPr="00FD02C2">
        <w:rPr>
          <w:sz w:val="24"/>
        </w:rPr>
        <w:t>содержания</w:t>
      </w:r>
      <w:r w:rsidRPr="00FD02C2">
        <w:rPr>
          <w:spacing w:val="1"/>
          <w:sz w:val="24"/>
        </w:rPr>
        <w:t xml:space="preserve"> </w:t>
      </w:r>
      <w:r w:rsidRPr="00FD02C2">
        <w:rPr>
          <w:sz w:val="24"/>
        </w:rPr>
        <w:t>ДО</w:t>
      </w:r>
      <w:r w:rsidRPr="00FD02C2">
        <w:rPr>
          <w:spacing w:val="1"/>
          <w:sz w:val="24"/>
        </w:rPr>
        <w:t xml:space="preserve"> </w:t>
      </w:r>
      <w:r w:rsidRPr="00FD02C2">
        <w:rPr>
          <w:sz w:val="24"/>
        </w:rPr>
        <w:t>и</w:t>
      </w:r>
      <w:r w:rsidRPr="00FD02C2">
        <w:rPr>
          <w:spacing w:val="1"/>
          <w:sz w:val="24"/>
        </w:rPr>
        <w:t xml:space="preserve"> </w:t>
      </w:r>
      <w:r w:rsidRPr="00FD02C2">
        <w:rPr>
          <w:sz w:val="24"/>
        </w:rPr>
        <w:t>планируемых</w:t>
      </w:r>
      <w:r w:rsidRPr="00FD02C2">
        <w:rPr>
          <w:spacing w:val="1"/>
          <w:sz w:val="24"/>
        </w:rPr>
        <w:t xml:space="preserve"> </w:t>
      </w:r>
      <w:r w:rsidRPr="00FD02C2">
        <w:rPr>
          <w:sz w:val="24"/>
        </w:rPr>
        <w:t>результатов</w:t>
      </w:r>
      <w:r w:rsidRPr="00FD02C2">
        <w:rPr>
          <w:spacing w:val="1"/>
          <w:sz w:val="24"/>
        </w:rPr>
        <w:t xml:space="preserve"> </w:t>
      </w:r>
      <w:r w:rsidRPr="00FD02C2">
        <w:rPr>
          <w:sz w:val="24"/>
        </w:rPr>
        <w:t>освоения</w:t>
      </w:r>
      <w:r w:rsidRPr="00FD02C2">
        <w:rPr>
          <w:spacing w:val="-4"/>
          <w:sz w:val="24"/>
        </w:rPr>
        <w:t xml:space="preserve"> </w:t>
      </w:r>
      <w:r w:rsidRPr="00FD02C2">
        <w:rPr>
          <w:sz w:val="24"/>
        </w:rPr>
        <w:t>образовательной программы</w:t>
      </w:r>
      <w:r w:rsidRPr="00FD02C2">
        <w:rPr>
          <w:spacing w:val="-2"/>
          <w:sz w:val="24"/>
        </w:rPr>
        <w:t xml:space="preserve"> </w:t>
      </w:r>
      <w:r w:rsidR="00C7785B">
        <w:rPr>
          <w:sz w:val="24"/>
        </w:rPr>
        <w:t>ДО.</w:t>
      </w:r>
    </w:p>
    <w:p w:rsidR="00FD02C2" w:rsidRPr="00FD02C2" w:rsidRDefault="00FD02C2" w:rsidP="00D4632A">
      <w:pPr>
        <w:pStyle w:val="a5"/>
        <w:numPr>
          <w:ilvl w:val="0"/>
          <w:numId w:val="5"/>
        </w:numPr>
        <w:spacing w:line="276" w:lineRule="auto"/>
        <w:ind w:right="404"/>
        <w:rPr>
          <w:sz w:val="24"/>
        </w:rPr>
      </w:pPr>
      <w:r>
        <w:rPr>
          <w:sz w:val="24"/>
        </w:rPr>
        <w:t>П</w:t>
      </w:r>
      <w:r w:rsidRPr="00FD02C2">
        <w:rPr>
          <w:sz w:val="24"/>
        </w:rPr>
        <w:t>риобщение детей (в соответствии с возрастными особенностями) к базовым</w:t>
      </w:r>
      <w:r w:rsidRPr="00FD02C2">
        <w:rPr>
          <w:spacing w:val="1"/>
          <w:sz w:val="24"/>
        </w:rPr>
        <w:t xml:space="preserve"> </w:t>
      </w:r>
      <w:r w:rsidRPr="00FD02C2">
        <w:rPr>
          <w:sz w:val="24"/>
        </w:rPr>
        <w:t>ценностям российского народа – жизнь, достоинство, права и свободы человека,</w:t>
      </w:r>
      <w:r w:rsidRPr="00FD02C2">
        <w:rPr>
          <w:spacing w:val="1"/>
          <w:sz w:val="24"/>
        </w:rPr>
        <w:t xml:space="preserve"> </w:t>
      </w:r>
      <w:r w:rsidRPr="00FD02C2">
        <w:rPr>
          <w:sz w:val="24"/>
        </w:rPr>
        <w:t>патриотизм,</w:t>
      </w:r>
      <w:r w:rsidRPr="00FD02C2">
        <w:rPr>
          <w:spacing w:val="1"/>
          <w:sz w:val="24"/>
        </w:rPr>
        <w:t xml:space="preserve"> </w:t>
      </w:r>
      <w:r w:rsidRPr="00FD02C2">
        <w:rPr>
          <w:sz w:val="24"/>
        </w:rPr>
        <w:t>гражданственность,</w:t>
      </w:r>
      <w:r w:rsidRPr="00FD02C2">
        <w:rPr>
          <w:spacing w:val="1"/>
          <w:sz w:val="24"/>
        </w:rPr>
        <w:t xml:space="preserve"> </w:t>
      </w:r>
      <w:r w:rsidRPr="00FD02C2">
        <w:rPr>
          <w:sz w:val="24"/>
        </w:rPr>
        <w:t>высокие</w:t>
      </w:r>
      <w:r w:rsidRPr="00FD02C2">
        <w:rPr>
          <w:spacing w:val="1"/>
          <w:sz w:val="24"/>
        </w:rPr>
        <w:t xml:space="preserve"> </w:t>
      </w:r>
      <w:r w:rsidRPr="00FD02C2">
        <w:rPr>
          <w:sz w:val="24"/>
        </w:rPr>
        <w:t>нравственные</w:t>
      </w:r>
      <w:r w:rsidRPr="00FD02C2">
        <w:rPr>
          <w:spacing w:val="1"/>
          <w:sz w:val="24"/>
        </w:rPr>
        <w:t xml:space="preserve"> </w:t>
      </w:r>
      <w:r w:rsidRPr="00FD02C2">
        <w:rPr>
          <w:sz w:val="24"/>
        </w:rPr>
        <w:t>идеалы,</w:t>
      </w:r>
      <w:r w:rsidRPr="00FD02C2">
        <w:rPr>
          <w:spacing w:val="1"/>
          <w:sz w:val="24"/>
        </w:rPr>
        <w:t xml:space="preserve"> </w:t>
      </w:r>
      <w:r w:rsidRPr="00FD02C2">
        <w:rPr>
          <w:sz w:val="24"/>
        </w:rPr>
        <w:t>крепкая</w:t>
      </w:r>
      <w:r w:rsidRPr="00FD02C2">
        <w:rPr>
          <w:spacing w:val="1"/>
          <w:sz w:val="24"/>
        </w:rPr>
        <w:t xml:space="preserve"> </w:t>
      </w:r>
      <w:r w:rsidRPr="00FD02C2">
        <w:rPr>
          <w:sz w:val="24"/>
        </w:rPr>
        <w:t>семья,</w:t>
      </w:r>
      <w:r w:rsidRPr="00FD02C2">
        <w:rPr>
          <w:spacing w:val="1"/>
          <w:sz w:val="24"/>
        </w:rPr>
        <w:t xml:space="preserve"> </w:t>
      </w:r>
      <w:r w:rsidRPr="00FD02C2">
        <w:rPr>
          <w:sz w:val="24"/>
        </w:rPr>
        <w:t>созидательный</w:t>
      </w:r>
      <w:r w:rsidRPr="00FD02C2">
        <w:rPr>
          <w:spacing w:val="1"/>
          <w:sz w:val="24"/>
        </w:rPr>
        <w:t xml:space="preserve"> </w:t>
      </w:r>
      <w:r w:rsidRPr="00FD02C2">
        <w:rPr>
          <w:sz w:val="24"/>
        </w:rPr>
        <w:t>труд,</w:t>
      </w:r>
      <w:r w:rsidRPr="00FD02C2">
        <w:rPr>
          <w:spacing w:val="1"/>
          <w:sz w:val="24"/>
        </w:rPr>
        <w:t xml:space="preserve"> </w:t>
      </w:r>
      <w:r w:rsidRPr="00FD02C2">
        <w:rPr>
          <w:sz w:val="24"/>
        </w:rPr>
        <w:t>приоритет</w:t>
      </w:r>
      <w:r w:rsidRPr="00FD02C2">
        <w:rPr>
          <w:spacing w:val="1"/>
          <w:sz w:val="24"/>
        </w:rPr>
        <w:t xml:space="preserve"> </w:t>
      </w:r>
      <w:r w:rsidRPr="00FD02C2">
        <w:rPr>
          <w:sz w:val="24"/>
        </w:rPr>
        <w:t>духовного</w:t>
      </w:r>
      <w:r w:rsidRPr="00FD02C2">
        <w:rPr>
          <w:spacing w:val="1"/>
          <w:sz w:val="24"/>
        </w:rPr>
        <w:t xml:space="preserve"> </w:t>
      </w:r>
      <w:r w:rsidRPr="00FD02C2">
        <w:rPr>
          <w:sz w:val="24"/>
        </w:rPr>
        <w:t>над</w:t>
      </w:r>
      <w:r w:rsidRPr="00FD02C2">
        <w:rPr>
          <w:spacing w:val="1"/>
          <w:sz w:val="24"/>
        </w:rPr>
        <w:t xml:space="preserve"> </w:t>
      </w:r>
      <w:r w:rsidRPr="00FD02C2">
        <w:rPr>
          <w:sz w:val="24"/>
        </w:rPr>
        <w:t>материальным,</w:t>
      </w:r>
      <w:r w:rsidRPr="00FD02C2">
        <w:rPr>
          <w:spacing w:val="1"/>
          <w:sz w:val="24"/>
        </w:rPr>
        <w:t xml:space="preserve"> </w:t>
      </w:r>
      <w:r w:rsidRPr="00FD02C2">
        <w:rPr>
          <w:sz w:val="24"/>
        </w:rPr>
        <w:t>гуманизм,</w:t>
      </w:r>
      <w:r w:rsidRPr="00FD02C2">
        <w:rPr>
          <w:spacing w:val="1"/>
          <w:sz w:val="24"/>
        </w:rPr>
        <w:t xml:space="preserve"> </w:t>
      </w:r>
      <w:r w:rsidRPr="00FD02C2">
        <w:rPr>
          <w:sz w:val="24"/>
        </w:rPr>
        <w:t>милосердие,</w:t>
      </w:r>
      <w:r w:rsidRPr="00FD02C2">
        <w:rPr>
          <w:spacing w:val="1"/>
          <w:sz w:val="24"/>
        </w:rPr>
        <w:t xml:space="preserve"> </w:t>
      </w:r>
      <w:r w:rsidRPr="00FD02C2">
        <w:rPr>
          <w:sz w:val="24"/>
        </w:rPr>
        <w:t>справедливость,</w:t>
      </w:r>
      <w:r w:rsidRPr="00FD02C2">
        <w:rPr>
          <w:spacing w:val="1"/>
          <w:sz w:val="24"/>
        </w:rPr>
        <w:t xml:space="preserve"> </w:t>
      </w:r>
      <w:r w:rsidRPr="00FD02C2">
        <w:rPr>
          <w:sz w:val="24"/>
        </w:rPr>
        <w:t>коллективизм,</w:t>
      </w:r>
      <w:r w:rsidRPr="00FD02C2">
        <w:rPr>
          <w:spacing w:val="1"/>
          <w:sz w:val="24"/>
        </w:rPr>
        <w:t xml:space="preserve"> </w:t>
      </w:r>
      <w:r w:rsidRPr="00FD02C2">
        <w:rPr>
          <w:sz w:val="24"/>
        </w:rPr>
        <w:t>взаимопомощь</w:t>
      </w:r>
      <w:r w:rsidRPr="00FD02C2">
        <w:rPr>
          <w:spacing w:val="1"/>
          <w:sz w:val="24"/>
        </w:rPr>
        <w:t xml:space="preserve"> </w:t>
      </w:r>
      <w:r w:rsidRPr="00FD02C2">
        <w:rPr>
          <w:sz w:val="24"/>
        </w:rPr>
        <w:t>и</w:t>
      </w:r>
      <w:r w:rsidRPr="00FD02C2">
        <w:rPr>
          <w:spacing w:val="1"/>
          <w:sz w:val="24"/>
        </w:rPr>
        <w:t xml:space="preserve"> </w:t>
      </w:r>
      <w:r w:rsidRPr="00FD02C2">
        <w:rPr>
          <w:sz w:val="24"/>
        </w:rPr>
        <w:t>взаимоуважение,</w:t>
      </w:r>
      <w:r w:rsidRPr="00FD02C2">
        <w:rPr>
          <w:spacing w:val="-67"/>
          <w:sz w:val="24"/>
        </w:rPr>
        <w:t xml:space="preserve"> </w:t>
      </w:r>
      <w:r w:rsidRPr="00FD02C2">
        <w:rPr>
          <w:sz w:val="24"/>
        </w:rPr>
        <w:t>историческая</w:t>
      </w:r>
      <w:r w:rsidRPr="00FD02C2">
        <w:rPr>
          <w:spacing w:val="1"/>
          <w:sz w:val="24"/>
        </w:rPr>
        <w:t xml:space="preserve"> </w:t>
      </w:r>
      <w:r w:rsidRPr="00FD02C2">
        <w:rPr>
          <w:sz w:val="24"/>
        </w:rPr>
        <w:t>память</w:t>
      </w:r>
      <w:r w:rsidRPr="00FD02C2">
        <w:rPr>
          <w:spacing w:val="1"/>
          <w:sz w:val="24"/>
        </w:rPr>
        <w:t xml:space="preserve"> </w:t>
      </w:r>
      <w:r w:rsidRPr="00FD02C2">
        <w:rPr>
          <w:sz w:val="24"/>
        </w:rPr>
        <w:t>и</w:t>
      </w:r>
      <w:r w:rsidRPr="00FD02C2">
        <w:rPr>
          <w:spacing w:val="1"/>
          <w:sz w:val="24"/>
        </w:rPr>
        <w:t xml:space="preserve"> </w:t>
      </w:r>
      <w:r w:rsidRPr="00FD02C2">
        <w:rPr>
          <w:sz w:val="24"/>
        </w:rPr>
        <w:t>преемственность</w:t>
      </w:r>
      <w:r w:rsidRPr="00FD02C2">
        <w:rPr>
          <w:spacing w:val="1"/>
          <w:sz w:val="24"/>
        </w:rPr>
        <w:t xml:space="preserve"> </w:t>
      </w:r>
      <w:r w:rsidRPr="00FD02C2">
        <w:rPr>
          <w:sz w:val="24"/>
        </w:rPr>
        <w:t>поколений,</w:t>
      </w:r>
      <w:r w:rsidRPr="00FD02C2">
        <w:rPr>
          <w:spacing w:val="1"/>
          <w:sz w:val="24"/>
        </w:rPr>
        <w:t xml:space="preserve"> </w:t>
      </w:r>
      <w:r w:rsidRPr="00FD02C2">
        <w:rPr>
          <w:sz w:val="24"/>
        </w:rPr>
        <w:t>единство</w:t>
      </w:r>
      <w:r w:rsidRPr="00FD02C2">
        <w:rPr>
          <w:spacing w:val="1"/>
          <w:sz w:val="24"/>
        </w:rPr>
        <w:t xml:space="preserve"> </w:t>
      </w:r>
      <w:r w:rsidRPr="00FD02C2">
        <w:rPr>
          <w:sz w:val="24"/>
        </w:rPr>
        <w:t>народов</w:t>
      </w:r>
      <w:r w:rsidRPr="00FD02C2">
        <w:rPr>
          <w:spacing w:val="1"/>
          <w:sz w:val="24"/>
        </w:rPr>
        <w:t xml:space="preserve"> </w:t>
      </w:r>
      <w:r w:rsidRPr="00FD02C2">
        <w:rPr>
          <w:sz w:val="24"/>
        </w:rPr>
        <w:t>России;</w:t>
      </w:r>
      <w:r w:rsidRPr="00FD02C2">
        <w:rPr>
          <w:spacing w:val="1"/>
          <w:sz w:val="24"/>
        </w:rPr>
        <w:t xml:space="preserve"> </w:t>
      </w:r>
      <w:r w:rsidRPr="00FD02C2">
        <w:rPr>
          <w:sz w:val="24"/>
        </w:rPr>
        <w:t>создание условий для формирования ценностного отношения к окружающему миру,</w:t>
      </w:r>
      <w:r w:rsidRPr="00FD02C2">
        <w:rPr>
          <w:spacing w:val="-67"/>
          <w:sz w:val="24"/>
        </w:rPr>
        <w:t xml:space="preserve"> </w:t>
      </w:r>
      <w:r w:rsidRPr="00FD02C2">
        <w:rPr>
          <w:sz w:val="24"/>
        </w:rPr>
        <w:t>становления</w:t>
      </w:r>
      <w:r w:rsidRPr="00FD02C2">
        <w:rPr>
          <w:spacing w:val="-4"/>
          <w:sz w:val="24"/>
        </w:rPr>
        <w:t xml:space="preserve"> </w:t>
      </w:r>
      <w:r w:rsidRPr="00FD02C2">
        <w:rPr>
          <w:sz w:val="24"/>
        </w:rPr>
        <w:t>опыта</w:t>
      </w:r>
      <w:r w:rsidRPr="00FD02C2">
        <w:rPr>
          <w:spacing w:val="-4"/>
          <w:sz w:val="24"/>
        </w:rPr>
        <w:t xml:space="preserve"> </w:t>
      </w:r>
      <w:r w:rsidRPr="00FD02C2">
        <w:rPr>
          <w:sz w:val="24"/>
        </w:rPr>
        <w:t>действий и</w:t>
      </w:r>
      <w:r w:rsidRPr="00FD02C2">
        <w:rPr>
          <w:spacing w:val="-1"/>
          <w:sz w:val="24"/>
        </w:rPr>
        <w:t xml:space="preserve"> </w:t>
      </w:r>
      <w:r w:rsidRPr="00FD02C2">
        <w:rPr>
          <w:sz w:val="24"/>
        </w:rPr>
        <w:t>поступков</w:t>
      </w:r>
      <w:r w:rsidRPr="00FD02C2">
        <w:rPr>
          <w:spacing w:val="-3"/>
          <w:sz w:val="24"/>
        </w:rPr>
        <w:t xml:space="preserve"> </w:t>
      </w:r>
      <w:r w:rsidRPr="00FD02C2">
        <w:rPr>
          <w:sz w:val="24"/>
        </w:rPr>
        <w:t>на</w:t>
      </w:r>
      <w:r w:rsidRPr="00FD02C2">
        <w:rPr>
          <w:spacing w:val="-3"/>
          <w:sz w:val="24"/>
        </w:rPr>
        <w:t xml:space="preserve"> </w:t>
      </w:r>
      <w:r w:rsidRPr="00FD02C2">
        <w:rPr>
          <w:sz w:val="24"/>
        </w:rPr>
        <w:t>основе</w:t>
      </w:r>
      <w:r w:rsidRPr="00FD02C2">
        <w:rPr>
          <w:spacing w:val="-5"/>
          <w:sz w:val="24"/>
        </w:rPr>
        <w:t xml:space="preserve"> </w:t>
      </w:r>
      <w:r w:rsidRPr="00FD02C2">
        <w:rPr>
          <w:sz w:val="24"/>
        </w:rPr>
        <w:t>осмысления</w:t>
      </w:r>
      <w:r w:rsidRPr="00FD02C2">
        <w:rPr>
          <w:spacing w:val="-3"/>
          <w:sz w:val="24"/>
        </w:rPr>
        <w:t xml:space="preserve"> </w:t>
      </w:r>
      <w:r w:rsidR="00C7785B">
        <w:rPr>
          <w:sz w:val="24"/>
        </w:rPr>
        <w:t>ценностей.</w:t>
      </w:r>
    </w:p>
    <w:p w:rsidR="00FD02C2" w:rsidRPr="00FD02C2" w:rsidRDefault="00FB6166" w:rsidP="00D4632A">
      <w:pPr>
        <w:pStyle w:val="a5"/>
        <w:numPr>
          <w:ilvl w:val="0"/>
          <w:numId w:val="5"/>
        </w:numPr>
        <w:spacing w:line="276" w:lineRule="auto"/>
        <w:ind w:right="405"/>
        <w:rPr>
          <w:sz w:val="24"/>
        </w:rPr>
      </w:pPr>
      <w:r>
        <w:rPr>
          <w:sz w:val="24"/>
        </w:rPr>
        <w:t>П</w:t>
      </w:r>
      <w:r w:rsidR="00FD02C2" w:rsidRPr="00FD02C2">
        <w:rPr>
          <w:sz w:val="24"/>
        </w:rPr>
        <w:t>остроение</w:t>
      </w:r>
      <w:r w:rsidR="00FD02C2" w:rsidRPr="00FD02C2">
        <w:rPr>
          <w:spacing w:val="1"/>
          <w:sz w:val="24"/>
        </w:rPr>
        <w:t xml:space="preserve"> </w:t>
      </w:r>
      <w:r w:rsidR="00FD02C2" w:rsidRPr="00FD02C2">
        <w:rPr>
          <w:sz w:val="24"/>
        </w:rPr>
        <w:t>(структурирование)</w:t>
      </w:r>
      <w:r w:rsidR="00FD02C2" w:rsidRPr="00FD02C2">
        <w:rPr>
          <w:spacing w:val="1"/>
          <w:sz w:val="24"/>
        </w:rPr>
        <w:t xml:space="preserve"> </w:t>
      </w:r>
      <w:r w:rsidR="00FD02C2" w:rsidRPr="00FD02C2">
        <w:rPr>
          <w:sz w:val="24"/>
        </w:rPr>
        <w:t>содержания</w:t>
      </w:r>
      <w:r w:rsidR="00FD02C2" w:rsidRPr="00FD02C2">
        <w:rPr>
          <w:spacing w:val="1"/>
          <w:sz w:val="24"/>
        </w:rPr>
        <w:t xml:space="preserve"> </w:t>
      </w:r>
      <w:r w:rsidR="00FD02C2" w:rsidRPr="00FD02C2">
        <w:rPr>
          <w:sz w:val="24"/>
        </w:rPr>
        <w:t>образовательной</w:t>
      </w:r>
      <w:r w:rsidR="00FD02C2" w:rsidRPr="00FD02C2">
        <w:rPr>
          <w:spacing w:val="1"/>
          <w:sz w:val="24"/>
        </w:rPr>
        <w:t xml:space="preserve"> </w:t>
      </w:r>
      <w:r w:rsidR="00FD02C2" w:rsidRPr="00FD02C2">
        <w:rPr>
          <w:sz w:val="24"/>
        </w:rPr>
        <w:t>работы</w:t>
      </w:r>
      <w:r w:rsidR="00FD02C2" w:rsidRPr="00FD02C2">
        <w:rPr>
          <w:spacing w:val="71"/>
          <w:sz w:val="24"/>
        </w:rPr>
        <w:t xml:space="preserve"> </w:t>
      </w:r>
      <w:r w:rsidR="00FD02C2" w:rsidRPr="00FD02C2">
        <w:rPr>
          <w:sz w:val="24"/>
        </w:rPr>
        <w:t>на</w:t>
      </w:r>
      <w:r w:rsidR="00FD02C2" w:rsidRPr="00FD02C2">
        <w:rPr>
          <w:spacing w:val="1"/>
          <w:sz w:val="24"/>
        </w:rPr>
        <w:t xml:space="preserve"> </w:t>
      </w:r>
      <w:r w:rsidR="00FD02C2" w:rsidRPr="00FD02C2">
        <w:rPr>
          <w:sz w:val="24"/>
        </w:rPr>
        <w:t>основе</w:t>
      </w:r>
      <w:r w:rsidR="00FD02C2" w:rsidRPr="00FD02C2">
        <w:rPr>
          <w:spacing w:val="-3"/>
          <w:sz w:val="24"/>
        </w:rPr>
        <w:t xml:space="preserve"> </w:t>
      </w:r>
      <w:r w:rsidR="00FD02C2" w:rsidRPr="00FD02C2">
        <w:rPr>
          <w:sz w:val="24"/>
        </w:rPr>
        <w:t>учета</w:t>
      </w:r>
      <w:r w:rsidR="00FD02C2" w:rsidRPr="00FD02C2">
        <w:rPr>
          <w:spacing w:val="-1"/>
          <w:sz w:val="24"/>
        </w:rPr>
        <w:t xml:space="preserve"> </w:t>
      </w:r>
      <w:r w:rsidR="00FD02C2" w:rsidRPr="00FD02C2">
        <w:rPr>
          <w:sz w:val="24"/>
        </w:rPr>
        <w:t>возрастных и</w:t>
      </w:r>
      <w:r w:rsidR="00FD02C2" w:rsidRPr="00FD02C2">
        <w:rPr>
          <w:spacing w:val="-4"/>
          <w:sz w:val="24"/>
        </w:rPr>
        <w:t xml:space="preserve"> </w:t>
      </w:r>
      <w:r w:rsidR="00FD02C2" w:rsidRPr="00FD02C2">
        <w:rPr>
          <w:sz w:val="24"/>
        </w:rPr>
        <w:t>индив</w:t>
      </w:r>
      <w:r w:rsidR="00C7785B">
        <w:rPr>
          <w:sz w:val="24"/>
        </w:rPr>
        <w:t>идуальных особенностей развития.</w:t>
      </w:r>
    </w:p>
    <w:p w:rsidR="00FD02C2" w:rsidRPr="00FD02C2" w:rsidRDefault="00FB6166" w:rsidP="00D4632A">
      <w:pPr>
        <w:pStyle w:val="a5"/>
        <w:numPr>
          <w:ilvl w:val="0"/>
          <w:numId w:val="5"/>
        </w:numPr>
        <w:spacing w:line="276" w:lineRule="auto"/>
        <w:ind w:right="411"/>
        <w:rPr>
          <w:sz w:val="24"/>
        </w:rPr>
      </w:pPr>
      <w:r>
        <w:rPr>
          <w:sz w:val="24"/>
        </w:rPr>
        <w:t>С</w:t>
      </w:r>
      <w:r w:rsidR="00FD02C2" w:rsidRPr="00FD02C2">
        <w:rPr>
          <w:sz w:val="24"/>
        </w:rPr>
        <w:t>оздание</w:t>
      </w:r>
      <w:r w:rsidR="00FD02C2" w:rsidRPr="00FD02C2">
        <w:rPr>
          <w:spacing w:val="1"/>
          <w:sz w:val="24"/>
        </w:rPr>
        <w:t xml:space="preserve"> </w:t>
      </w:r>
      <w:r w:rsidR="00FD02C2" w:rsidRPr="00FD02C2">
        <w:rPr>
          <w:sz w:val="24"/>
        </w:rPr>
        <w:t>условий</w:t>
      </w:r>
      <w:r w:rsidR="00FD02C2" w:rsidRPr="00FD02C2">
        <w:rPr>
          <w:spacing w:val="1"/>
          <w:sz w:val="24"/>
        </w:rPr>
        <w:t xml:space="preserve"> </w:t>
      </w:r>
      <w:r w:rsidR="00FD02C2" w:rsidRPr="00FD02C2">
        <w:rPr>
          <w:sz w:val="24"/>
        </w:rPr>
        <w:t>для</w:t>
      </w:r>
      <w:r w:rsidR="00FD02C2" w:rsidRPr="00FD02C2">
        <w:rPr>
          <w:spacing w:val="1"/>
          <w:sz w:val="24"/>
        </w:rPr>
        <w:t xml:space="preserve"> </w:t>
      </w:r>
      <w:r w:rsidR="00FD02C2" w:rsidRPr="00FD02C2">
        <w:rPr>
          <w:sz w:val="24"/>
        </w:rPr>
        <w:t>равного</w:t>
      </w:r>
      <w:r w:rsidR="00FD02C2" w:rsidRPr="00FD02C2">
        <w:rPr>
          <w:spacing w:val="1"/>
          <w:sz w:val="24"/>
        </w:rPr>
        <w:t xml:space="preserve"> </w:t>
      </w:r>
      <w:r w:rsidR="00FD02C2" w:rsidRPr="00FD02C2">
        <w:rPr>
          <w:sz w:val="24"/>
        </w:rPr>
        <w:t>доступа</w:t>
      </w:r>
      <w:r w:rsidR="00FD02C2" w:rsidRPr="00FD02C2">
        <w:rPr>
          <w:spacing w:val="1"/>
          <w:sz w:val="24"/>
        </w:rPr>
        <w:t xml:space="preserve"> </w:t>
      </w:r>
      <w:r w:rsidR="00FD02C2" w:rsidRPr="00FD02C2">
        <w:rPr>
          <w:sz w:val="24"/>
        </w:rPr>
        <w:t>к</w:t>
      </w:r>
      <w:r w:rsidR="00FD02C2" w:rsidRPr="00FD02C2">
        <w:rPr>
          <w:spacing w:val="1"/>
          <w:sz w:val="24"/>
        </w:rPr>
        <w:t xml:space="preserve"> </w:t>
      </w:r>
      <w:r w:rsidR="00FD02C2" w:rsidRPr="00FD02C2">
        <w:rPr>
          <w:sz w:val="24"/>
        </w:rPr>
        <w:t>образованию</w:t>
      </w:r>
      <w:r w:rsidR="00FD02C2" w:rsidRPr="00FD02C2">
        <w:rPr>
          <w:spacing w:val="1"/>
          <w:sz w:val="24"/>
        </w:rPr>
        <w:t xml:space="preserve"> </w:t>
      </w:r>
      <w:r w:rsidR="00FD02C2" w:rsidRPr="00FD02C2">
        <w:rPr>
          <w:sz w:val="24"/>
        </w:rPr>
        <w:t>для</w:t>
      </w:r>
      <w:r w:rsidR="00FD02C2" w:rsidRPr="00FD02C2">
        <w:rPr>
          <w:spacing w:val="1"/>
          <w:sz w:val="24"/>
        </w:rPr>
        <w:t xml:space="preserve"> </w:t>
      </w:r>
      <w:r w:rsidR="00FD02C2" w:rsidRPr="00FD02C2">
        <w:rPr>
          <w:sz w:val="24"/>
        </w:rPr>
        <w:t>всех</w:t>
      </w:r>
      <w:r w:rsidR="00FD02C2" w:rsidRPr="00FD02C2">
        <w:rPr>
          <w:spacing w:val="1"/>
          <w:sz w:val="24"/>
        </w:rPr>
        <w:t xml:space="preserve"> </w:t>
      </w:r>
      <w:r w:rsidR="00FD02C2" w:rsidRPr="00FD02C2">
        <w:rPr>
          <w:sz w:val="24"/>
        </w:rPr>
        <w:t>детей</w:t>
      </w:r>
      <w:r w:rsidR="00FD02C2" w:rsidRPr="00FD02C2">
        <w:rPr>
          <w:spacing w:val="1"/>
          <w:sz w:val="24"/>
        </w:rPr>
        <w:t xml:space="preserve"> </w:t>
      </w:r>
      <w:r w:rsidR="00FD02C2" w:rsidRPr="00FD02C2">
        <w:rPr>
          <w:sz w:val="24"/>
        </w:rPr>
        <w:t>дошкольного</w:t>
      </w:r>
      <w:r w:rsidR="00FD02C2" w:rsidRPr="00FD02C2">
        <w:rPr>
          <w:spacing w:val="1"/>
          <w:sz w:val="24"/>
        </w:rPr>
        <w:t xml:space="preserve"> </w:t>
      </w:r>
      <w:r w:rsidR="00FD02C2" w:rsidRPr="00FD02C2">
        <w:rPr>
          <w:sz w:val="24"/>
        </w:rPr>
        <w:t>возраста</w:t>
      </w:r>
      <w:r w:rsidR="00FD02C2" w:rsidRPr="00FD02C2">
        <w:rPr>
          <w:spacing w:val="1"/>
          <w:sz w:val="24"/>
        </w:rPr>
        <w:t xml:space="preserve"> </w:t>
      </w:r>
      <w:r w:rsidR="00FD02C2" w:rsidRPr="00FD02C2">
        <w:rPr>
          <w:sz w:val="24"/>
        </w:rPr>
        <w:t>с</w:t>
      </w:r>
      <w:r w:rsidR="00FD02C2" w:rsidRPr="00FD02C2">
        <w:rPr>
          <w:spacing w:val="1"/>
          <w:sz w:val="24"/>
        </w:rPr>
        <w:t xml:space="preserve"> </w:t>
      </w:r>
      <w:r w:rsidR="00FD02C2" w:rsidRPr="00FD02C2">
        <w:rPr>
          <w:sz w:val="24"/>
        </w:rPr>
        <w:t>учетом</w:t>
      </w:r>
      <w:r w:rsidR="00FD02C2" w:rsidRPr="00FD02C2">
        <w:rPr>
          <w:spacing w:val="1"/>
          <w:sz w:val="24"/>
        </w:rPr>
        <w:t xml:space="preserve"> </w:t>
      </w:r>
      <w:r w:rsidR="00FD02C2" w:rsidRPr="00FD02C2">
        <w:rPr>
          <w:sz w:val="24"/>
        </w:rPr>
        <w:t>разнообразия</w:t>
      </w:r>
      <w:r w:rsidR="00FD02C2" w:rsidRPr="00FD02C2">
        <w:rPr>
          <w:spacing w:val="1"/>
          <w:sz w:val="24"/>
        </w:rPr>
        <w:t xml:space="preserve"> </w:t>
      </w:r>
      <w:r w:rsidR="00FD02C2" w:rsidRPr="00FD02C2">
        <w:rPr>
          <w:sz w:val="24"/>
        </w:rPr>
        <w:t>образовательных</w:t>
      </w:r>
      <w:r w:rsidR="00FD02C2" w:rsidRPr="00FD02C2">
        <w:rPr>
          <w:spacing w:val="1"/>
          <w:sz w:val="24"/>
        </w:rPr>
        <w:t xml:space="preserve"> </w:t>
      </w:r>
      <w:r w:rsidR="00FD02C2" w:rsidRPr="00FD02C2">
        <w:rPr>
          <w:sz w:val="24"/>
        </w:rPr>
        <w:t>потребностей</w:t>
      </w:r>
      <w:r w:rsidR="00FD02C2" w:rsidRPr="00FD02C2">
        <w:rPr>
          <w:spacing w:val="1"/>
          <w:sz w:val="24"/>
        </w:rPr>
        <w:t xml:space="preserve"> </w:t>
      </w:r>
      <w:r w:rsidR="00FD02C2" w:rsidRPr="00FD02C2">
        <w:rPr>
          <w:sz w:val="24"/>
        </w:rPr>
        <w:t>и</w:t>
      </w:r>
      <w:r w:rsidR="00FD02C2" w:rsidRPr="00FD02C2">
        <w:rPr>
          <w:spacing w:val="1"/>
          <w:sz w:val="24"/>
        </w:rPr>
        <w:t xml:space="preserve"> </w:t>
      </w:r>
      <w:r w:rsidR="00C7785B">
        <w:rPr>
          <w:sz w:val="24"/>
        </w:rPr>
        <w:t>индивидуальных возможностей.</w:t>
      </w:r>
    </w:p>
    <w:p w:rsidR="00FD02C2" w:rsidRPr="00FD02C2" w:rsidRDefault="00FB6166" w:rsidP="00D4632A">
      <w:pPr>
        <w:pStyle w:val="a5"/>
        <w:numPr>
          <w:ilvl w:val="0"/>
          <w:numId w:val="5"/>
        </w:numPr>
        <w:spacing w:line="276" w:lineRule="auto"/>
        <w:ind w:right="410"/>
        <w:rPr>
          <w:sz w:val="24"/>
        </w:rPr>
      </w:pPr>
      <w:r>
        <w:rPr>
          <w:sz w:val="24"/>
        </w:rPr>
        <w:t>О</w:t>
      </w:r>
      <w:r w:rsidR="00FD02C2" w:rsidRPr="00FD02C2">
        <w:rPr>
          <w:sz w:val="24"/>
        </w:rPr>
        <w:t>храна и укрепление физического и психического здоровья детей, в том числе</w:t>
      </w:r>
      <w:r w:rsidR="00FD02C2" w:rsidRPr="00FD02C2">
        <w:rPr>
          <w:spacing w:val="1"/>
          <w:sz w:val="24"/>
        </w:rPr>
        <w:t xml:space="preserve"> </w:t>
      </w:r>
      <w:r w:rsidR="00FD02C2" w:rsidRPr="00FD02C2">
        <w:rPr>
          <w:sz w:val="24"/>
        </w:rPr>
        <w:t>их эмоционального</w:t>
      </w:r>
      <w:r w:rsidR="00FD02C2" w:rsidRPr="00FD02C2">
        <w:rPr>
          <w:spacing w:val="-3"/>
          <w:sz w:val="24"/>
        </w:rPr>
        <w:t xml:space="preserve"> </w:t>
      </w:r>
      <w:r w:rsidR="00C7785B">
        <w:rPr>
          <w:sz w:val="24"/>
        </w:rPr>
        <w:t>благополучия.</w:t>
      </w:r>
    </w:p>
    <w:p w:rsidR="00FD02C2" w:rsidRPr="00FD02C2" w:rsidRDefault="00FB6166" w:rsidP="00D4632A">
      <w:pPr>
        <w:pStyle w:val="a5"/>
        <w:numPr>
          <w:ilvl w:val="0"/>
          <w:numId w:val="5"/>
        </w:numPr>
        <w:spacing w:line="276" w:lineRule="auto"/>
        <w:ind w:right="407"/>
        <w:rPr>
          <w:sz w:val="24"/>
        </w:rPr>
      </w:pPr>
      <w:r>
        <w:rPr>
          <w:sz w:val="24"/>
        </w:rPr>
        <w:t>О</w:t>
      </w:r>
      <w:r w:rsidR="00FD02C2" w:rsidRPr="00FD02C2">
        <w:rPr>
          <w:sz w:val="24"/>
        </w:rPr>
        <w:t>беспечение развития физических, личностных, нравственных качеств и основ</w:t>
      </w:r>
      <w:r w:rsidR="00FD02C2" w:rsidRPr="00FD02C2">
        <w:rPr>
          <w:spacing w:val="-67"/>
          <w:sz w:val="24"/>
        </w:rPr>
        <w:t xml:space="preserve"> </w:t>
      </w:r>
      <w:r w:rsidR="00FD02C2" w:rsidRPr="00FD02C2">
        <w:rPr>
          <w:sz w:val="24"/>
        </w:rPr>
        <w:t>патриотизма,</w:t>
      </w:r>
      <w:r w:rsidR="00FD02C2" w:rsidRPr="00FD02C2">
        <w:rPr>
          <w:spacing w:val="1"/>
          <w:sz w:val="24"/>
        </w:rPr>
        <w:t xml:space="preserve"> </w:t>
      </w:r>
      <w:r w:rsidR="00FD02C2" w:rsidRPr="00FD02C2">
        <w:rPr>
          <w:sz w:val="24"/>
        </w:rPr>
        <w:t>интеллектуальных</w:t>
      </w:r>
      <w:r w:rsidR="00FD02C2" w:rsidRPr="00FD02C2">
        <w:rPr>
          <w:spacing w:val="1"/>
          <w:sz w:val="24"/>
        </w:rPr>
        <w:t xml:space="preserve"> </w:t>
      </w:r>
      <w:r w:rsidR="00FD02C2" w:rsidRPr="00FD02C2">
        <w:rPr>
          <w:sz w:val="24"/>
        </w:rPr>
        <w:t>и</w:t>
      </w:r>
      <w:r w:rsidR="00FD02C2" w:rsidRPr="00FD02C2">
        <w:rPr>
          <w:spacing w:val="71"/>
          <w:sz w:val="24"/>
        </w:rPr>
        <w:t xml:space="preserve"> </w:t>
      </w:r>
      <w:r w:rsidR="00FD02C2" w:rsidRPr="00FD02C2">
        <w:rPr>
          <w:sz w:val="24"/>
        </w:rPr>
        <w:t>художественно-творческих</w:t>
      </w:r>
      <w:r w:rsidR="00FD02C2" w:rsidRPr="00FD02C2">
        <w:rPr>
          <w:spacing w:val="71"/>
          <w:sz w:val="24"/>
        </w:rPr>
        <w:t xml:space="preserve"> </w:t>
      </w:r>
      <w:r w:rsidR="00FD02C2" w:rsidRPr="00FD02C2">
        <w:rPr>
          <w:sz w:val="24"/>
        </w:rPr>
        <w:t>способностей</w:t>
      </w:r>
      <w:r w:rsidR="00FD02C2" w:rsidRPr="00FD02C2">
        <w:rPr>
          <w:spacing w:val="1"/>
          <w:sz w:val="24"/>
        </w:rPr>
        <w:t xml:space="preserve"> </w:t>
      </w:r>
      <w:r w:rsidR="00FD02C2" w:rsidRPr="00FD02C2">
        <w:rPr>
          <w:sz w:val="24"/>
        </w:rPr>
        <w:t>ребенка,</w:t>
      </w:r>
      <w:r w:rsidR="00FD02C2" w:rsidRPr="00FD02C2">
        <w:rPr>
          <w:spacing w:val="-2"/>
          <w:sz w:val="24"/>
        </w:rPr>
        <w:t xml:space="preserve"> </w:t>
      </w:r>
      <w:r w:rsidR="00FD02C2" w:rsidRPr="00FD02C2">
        <w:rPr>
          <w:sz w:val="24"/>
        </w:rPr>
        <w:t>его</w:t>
      </w:r>
      <w:r w:rsidR="00FD02C2" w:rsidRPr="00FD02C2">
        <w:rPr>
          <w:spacing w:val="-2"/>
          <w:sz w:val="24"/>
        </w:rPr>
        <w:t xml:space="preserve"> </w:t>
      </w:r>
      <w:r w:rsidR="00FD02C2" w:rsidRPr="00FD02C2">
        <w:rPr>
          <w:sz w:val="24"/>
        </w:rPr>
        <w:t>инициативности,</w:t>
      </w:r>
      <w:r w:rsidR="00FD02C2" w:rsidRPr="00FD02C2">
        <w:rPr>
          <w:spacing w:val="-1"/>
          <w:sz w:val="24"/>
        </w:rPr>
        <w:t xml:space="preserve"> </w:t>
      </w:r>
      <w:r w:rsidR="00FD02C2" w:rsidRPr="00FD02C2">
        <w:rPr>
          <w:sz w:val="24"/>
        </w:rPr>
        <w:t>самостоятельности и</w:t>
      </w:r>
      <w:r w:rsidR="00FD02C2" w:rsidRPr="00FD02C2">
        <w:rPr>
          <w:spacing w:val="-4"/>
          <w:sz w:val="24"/>
        </w:rPr>
        <w:t xml:space="preserve"> </w:t>
      </w:r>
      <w:r w:rsidR="00C7785B">
        <w:rPr>
          <w:sz w:val="24"/>
        </w:rPr>
        <w:t>ответственности.</w:t>
      </w:r>
    </w:p>
    <w:p w:rsidR="00FD02C2" w:rsidRPr="00FD02C2" w:rsidRDefault="00FB6166" w:rsidP="00D4632A">
      <w:pPr>
        <w:pStyle w:val="a5"/>
        <w:numPr>
          <w:ilvl w:val="0"/>
          <w:numId w:val="5"/>
        </w:numPr>
        <w:spacing w:line="276" w:lineRule="auto"/>
        <w:ind w:right="404"/>
        <w:rPr>
          <w:sz w:val="24"/>
        </w:rPr>
      </w:pPr>
      <w:r>
        <w:rPr>
          <w:sz w:val="24"/>
        </w:rPr>
        <w:t>О</w:t>
      </w:r>
      <w:r w:rsidR="00FD02C2" w:rsidRPr="00FD02C2">
        <w:rPr>
          <w:sz w:val="24"/>
        </w:rPr>
        <w:t>беспечение</w:t>
      </w:r>
      <w:r w:rsidR="00FD02C2" w:rsidRPr="00FD02C2">
        <w:rPr>
          <w:spacing w:val="1"/>
          <w:sz w:val="24"/>
        </w:rPr>
        <w:t xml:space="preserve"> </w:t>
      </w:r>
      <w:r w:rsidR="00FD02C2" w:rsidRPr="00FD02C2">
        <w:rPr>
          <w:sz w:val="24"/>
        </w:rPr>
        <w:t>психолого-педагогической</w:t>
      </w:r>
      <w:r w:rsidR="00FD02C2" w:rsidRPr="00FD02C2">
        <w:rPr>
          <w:spacing w:val="1"/>
          <w:sz w:val="24"/>
        </w:rPr>
        <w:t xml:space="preserve"> </w:t>
      </w:r>
      <w:r w:rsidR="00FD02C2" w:rsidRPr="00FD02C2">
        <w:rPr>
          <w:sz w:val="24"/>
        </w:rPr>
        <w:t>поддержки</w:t>
      </w:r>
      <w:r w:rsidR="00FD02C2" w:rsidRPr="00FD02C2">
        <w:rPr>
          <w:spacing w:val="1"/>
          <w:sz w:val="24"/>
        </w:rPr>
        <w:t xml:space="preserve"> </w:t>
      </w:r>
      <w:r w:rsidR="00FD02C2" w:rsidRPr="00FD02C2">
        <w:rPr>
          <w:sz w:val="24"/>
        </w:rPr>
        <w:t>семьи</w:t>
      </w:r>
      <w:r w:rsidR="00FD02C2" w:rsidRPr="00FD02C2">
        <w:rPr>
          <w:spacing w:val="1"/>
          <w:sz w:val="24"/>
        </w:rPr>
        <w:t xml:space="preserve"> </w:t>
      </w:r>
      <w:r w:rsidR="00FD02C2" w:rsidRPr="00FD02C2">
        <w:rPr>
          <w:sz w:val="24"/>
        </w:rPr>
        <w:t>и</w:t>
      </w:r>
      <w:r w:rsidR="00FD02C2" w:rsidRPr="00FD02C2">
        <w:rPr>
          <w:spacing w:val="1"/>
          <w:sz w:val="24"/>
        </w:rPr>
        <w:t xml:space="preserve"> </w:t>
      </w:r>
      <w:r w:rsidR="00FD02C2" w:rsidRPr="00FD02C2">
        <w:rPr>
          <w:sz w:val="24"/>
        </w:rPr>
        <w:t>повышение</w:t>
      </w:r>
      <w:r w:rsidR="00FD02C2" w:rsidRPr="00FD02C2">
        <w:rPr>
          <w:spacing w:val="1"/>
          <w:sz w:val="24"/>
        </w:rPr>
        <w:t xml:space="preserve"> </w:t>
      </w:r>
      <w:r w:rsidR="00FD02C2" w:rsidRPr="00FD02C2">
        <w:rPr>
          <w:sz w:val="24"/>
        </w:rPr>
        <w:t>компетентности</w:t>
      </w:r>
      <w:r w:rsidR="00FD02C2" w:rsidRPr="00FD02C2">
        <w:rPr>
          <w:spacing w:val="1"/>
          <w:sz w:val="24"/>
        </w:rPr>
        <w:t xml:space="preserve"> </w:t>
      </w:r>
      <w:r w:rsidR="00FD02C2" w:rsidRPr="00FD02C2">
        <w:rPr>
          <w:sz w:val="24"/>
        </w:rPr>
        <w:t>родителей</w:t>
      </w:r>
      <w:r w:rsidR="00FD02C2" w:rsidRPr="00FD02C2">
        <w:rPr>
          <w:spacing w:val="1"/>
          <w:sz w:val="24"/>
        </w:rPr>
        <w:t xml:space="preserve"> </w:t>
      </w:r>
      <w:r w:rsidR="00FD02C2" w:rsidRPr="00FD02C2">
        <w:rPr>
          <w:sz w:val="24"/>
        </w:rPr>
        <w:t>(законных</w:t>
      </w:r>
      <w:r w:rsidR="00FD02C2" w:rsidRPr="00FD02C2">
        <w:rPr>
          <w:spacing w:val="1"/>
          <w:sz w:val="24"/>
        </w:rPr>
        <w:t xml:space="preserve"> </w:t>
      </w:r>
      <w:r w:rsidR="00FD02C2" w:rsidRPr="00FD02C2">
        <w:rPr>
          <w:sz w:val="24"/>
        </w:rPr>
        <w:t>представителей)</w:t>
      </w:r>
      <w:r w:rsidR="00FD02C2" w:rsidRPr="00FD02C2">
        <w:rPr>
          <w:spacing w:val="1"/>
          <w:sz w:val="24"/>
        </w:rPr>
        <w:t xml:space="preserve"> </w:t>
      </w:r>
      <w:r w:rsidR="00FD02C2" w:rsidRPr="00FD02C2">
        <w:rPr>
          <w:sz w:val="24"/>
        </w:rPr>
        <w:t>в</w:t>
      </w:r>
      <w:r w:rsidR="00FD02C2" w:rsidRPr="00FD02C2">
        <w:rPr>
          <w:spacing w:val="1"/>
          <w:sz w:val="24"/>
        </w:rPr>
        <w:t xml:space="preserve"> </w:t>
      </w:r>
      <w:r w:rsidR="00FD02C2" w:rsidRPr="00FD02C2">
        <w:rPr>
          <w:sz w:val="24"/>
        </w:rPr>
        <w:t>вопросах</w:t>
      </w:r>
      <w:r w:rsidR="00FD02C2" w:rsidRPr="00FD02C2">
        <w:rPr>
          <w:spacing w:val="1"/>
          <w:sz w:val="24"/>
        </w:rPr>
        <w:t xml:space="preserve"> </w:t>
      </w:r>
      <w:r w:rsidR="00FD02C2" w:rsidRPr="00FD02C2">
        <w:rPr>
          <w:sz w:val="24"/>
        </w:rPr>
        <w:t>воспитания,</w:t>
      </w:r>
      <w:r w:rsidR="00FD02C2" w:rsidRPr="00FD02C2">
        <w:rPr>
          <w:spacing w:val="1"/>
          <w:sz w:val="24"/>
        </w:rPr>
        <w:t xml:space="preserve"> </w:t>
      </w:r>
      <w:r w:rsidR="00FD02C2" w:rsidRPr="00FD02C2">
        <w:rPr>
          <w:sz w:val="24"/>
        </w:rPr>
        <w:t>обучения</w:t>
      </w:r>
      <w:r w:rsidR="00FD02C2" w:rsidRPr="00FD02C2">
        <w:rPr>
          <w:spacing w:val="1"/>
          <w:sz w:val="24"/>
        </w:rPr>
        <w:t xml:space="preserve"> </w:t>
      </w:r>
      <w:r w:rsidR="00FD02C2" w:rsidRPr="00FD02C2">
        <w:rPr>
          <w:sz w:val="24"/>
        </w:rPr>
        <w:t>и</w:t>
      </w:r>
      <w:r w:rsidR="00FD02C2" w:rsidRPr="00FD02C2">
        <w:rPr>
          <w:spacing w:val="1"/>
          <w:sz w:val="24"/>
        </w:rPr>
        <w:t xml:space="preserve"> </w:t>
      </w:r>
      <w:r w:rsidR="00FD02C2" w:rsidRPr="00FD02C2">
        <w:rPr>
          <w:sz w:val="24"/>
        </w:rPr>
        <w:t>развития,</w:t>
      </w:r>
      <w:r w:rsidR="00FD02C2" w:rsidRPr="00FD02C2">
        <w:rPr>
          <w:spacing w:val="1"/>
          <w:sz w:val="24"/>
        </w:rPr>
        <w:t xml:space="preserve"> </w:t>
      </w:r>
      <w:r w:rsidR="00FD02C2" w:rsidRPr="00FD02C2">
        <w:rPr>
          <w:sz w:val="24"/>
        </w:rPr>
        <w:t>охраны</w:t>
      </w:r>
      <w:r w:rsidR="00FD02C2" w:rsidRPr="00FD02C2">
        <w:rPr>
          <w:spacing w:val="1"/>
          <w:sz w:val="24"/>
        </w:rPr>
        <w:t xml:space="preserve"> </w:t>
      </w:r>
      <w:r w:rsidR="00FD02C2" w:rsidRPr="00FD02C2">
        <w:rPr>
          <w:sz w:val="24"/>
        </w:rPr>
        <w:t>и</w:t>
      </w:r>
      <w:r w:rsidR="00FD02C2" w:rsidRPr="00FD02C2">
        <w:rPr>
          <w:spacing w:val="1"/>
          <w:sz w:val="24"/>
        </w:rPr>
        <w:t xml:space="preserve"> </w:t>
      </w:r>
      <w:r w:rsidR="00FD02C2" w:rsidRPr="00FD02C2">
        <w:rPr>
          <w:sz w:val="24"/>
        </w:rPr>
        <w:t>укрепления</w:t>
      </w:r>
      <w:r w:rsidR="00FD02C2" w:rsidRPr="00FD02C2">
        <w:rPr>
          <w:spacing w:val="1"/>
          <w:sz w:val="24"/>
        </w:rPr>
        <w:t xml:space="preserve"> </w:t>
      </w:r>
      <w:r w:rsidR="00FD02C2" w:rsidRPr="00FD02C2">
        <w:rPr>
          <w:sz w:val="24"/>
        </w:rPr>
        <w:t>здоровья</w:t>
      </w:r>
      <w:r w:rsidR="00FD02C2" w:rsidRPr="00FD02C2">
        <w:rPr>
          <w:spacing w:val="1"/>
          <w:sz w:val="24"/>
        </w:rPr>
        <w:t xml:space="preserve"> </w:t>
      </w:r>
      <w:r w:rsidR="00FD02C2" w:rsidRPr="00FD02C2">
        <w:rPr>
          <w:sz w:val="24"/>
        </w:rPr>
        <w:t>детей,</w:t>
      </w:r>
      <w:r w:rsidR="00FD02C2" w:rsidRPr="00FD02C2">
        <w:rPr>
          <w:spacing w:val="1"/>
          <w:sz w:val="24"/>
        </w:rPr>
        <w:t xml:space="preserve"> </w:t>
      </w:r>
      <w:r w:rsidR="00FD02C2" w:rsidRPr="00FD02C2">
        <w:rPr>
          <w:sz w:val="24"/>
        </w:rPr>
        <w:t>обеспечения</w:t>
      </w:r>
      <w:r w:rsidR="00FD02C2" w:rsidRPr="00FD02C2">
        <w:rPr>
          <w:spacing w:val="1"/>
          <w:sz w:val="24"/>
        </w:rPr>
        <w:t xml:space="preserve"> </w:t>
      </w:r>
      <w:r w:rsidR="00FD02C2" w:rsidRPr="00FD02C2">
        <w:rPr>
          <w:sz w:val="24"/>
        </w:rPr>
        <w:t>их</w:t>
      </w:r>
      <w:r w:rsidR="00FD02C2" w:rsidRPr="00FD02C2">
        <w:rPr>
          <w:spacing w:val="1"/>
          <w:sz w:val="24"/>
        </w:rPr>
        <w:t xml:space="preserve"> </w:t>
      </w:r>
      <w:r w:rsidR="00C7785B">
        <w:rPr>
          <w:sz w:val="24"/>
        </w:rPr>
        <w:t>безопасности.</w:t>
      </w:r>
    </w:p>
    <w:p w:rsidR="00FD02C2" w:rsidRDefault="00FB6166" w:rsidP="00D4632A">
      <w:pPr>
        <w:pStyle w:val="a5"/>
        <w:numPr>
          <w:ilvl w:val="0"/>
          <w:numId w:val="5"/>
        </w:numPr>
        <w:spacing w:line="276" w:lineRule="auto"/>
        <w:ind w:right="411"/>
        <w:rPr>
          <w:sz w:val="24"/>
        </w:rPr>
      </w:pPr>
      <w:r>
        <w:rPr>
          <w:sz w:val="24"/>
        </w:rPr>
        <w:t>Д</w:t>
      </w:r>
      <w:r w:rsidR="00FD02C2" w:rsidRPr="00FD02C2">
        <w:rPr>
          <w:sz w:val="24"/>
        </w:rPr>
        <w:t>остижение детьми на этапе завершения ДО уровня развития, необходимого и</w:t>
      </w:r>
      <w:r w:rsidR="00FD02C2" w:rsidRPr="00FD02C2">
        <w:rPr>
          <w:spacing w:val="1"/>
          <w:sz w:val="24"/>
        </w:rPr>
        <w:t xml:space="preserve"> </w:t>
      </w:r>
      <w:r w:rsidR="00FD02C2" w:rsidRPr="00FD02C2">
        <w:rPr>
          <w:sz w:val="24"/>
        </w:rPr>
        <w:t>достаточного для успешного освоения ими образовательных программ начального</w:t>
      </w:r>
      <w:r w:rsidR="00FD02C2" w:rsidRPr="00FD02C2">
        <w:rPr>
          <w:spacing w:val="1"/>
          <w:sz w:val="24"/>
        </w:rPr>
        <w:t xml:space="preserve"> </w:t>
      </w:r>
      <w:r w:rsidR="00FD02C2" w:rsidRPr="00FD02C2">
        <w:rPr>
          <w:sz w:val="24"/>
        </w:rPr>
        <w:t>общего</w:t>
      </w:r>
      <w:r w:rsidR="00FD02C2" w:rsidRPr="00FD02C2">
        <w:rPr>
          <w:spacing w:val="-3"/>
          <w:sz w:val="24"/>
        </w:rPr>
        <w:t xml:space="preserve"> </w:t>
      </w:r>
      <w:r w:rsidR="00FD02C2" w:rsidRPr="00FD02C2">
        <w:rPr>
          <w:sz w:val="24"/>
        </w:rPr>
        <w:t>образования.</w:t>
      </w:r>
    </w:p>
    <w:p w:rsidR="00C7785B" w:rsidRPr="00C7785B" w:rsidRDefault="00C7785B" w:rsidP="00C7785B">
      <w:pPr>
        <w:spacing w:after="0"/>
        <w:jc w:val="both"/>
        <w:rPr>
          <w:rFonts w:ascii="Times New Roman" w:hAnsi="Times New Roman" w:cs="Times New Roman"/>
          <w:b/>
          <w:sz w:val="24"/>
        </w:rPr>
      </w:pPr>
      <w:r w:rsidRPr="00C7785B">
        <w:rPr>
          <w:rFonts w:ascii="Times New Roman" w:hAnsi="Times New Roman" w:cs="Times New Roman"/>
          <w:b/>
          <w:sz w:val="24"/>
        </w:rPr>
        <w:lastRenderedPageBreak/>
        <w:t>Б) Часть, формируемая  участниками образовательных отношений</w:t>
      </w:r>
    </w:p>
    <w:p w:rsidR="00C7785B" w:rsidRPr="00C7785B" w:rsidRDefault="00C7785B" w:rsidP="00C7785B">
      <w:pPr>
        <w:spacing w:after="0"/>
        <w:jc w:val="both"/>
        <w:rPr>
          <w:rFonts w:ascii="Times New Roman" w:hAnsi="Times New Roman" w:cs="Times New Roman"/>
          <w:sz w:val="24"/>
        </w:rPr>
      </w:pPr>
      <w:r>
        <w:rPr>
          <w:rFonts w:ascii="Times New Roman" w:hAnsi="Times New Roman" w:cs="Times New Roman"/>
          <w:b/>
          <w:sz w:val="24"/>
        </w:rPr>
        <w:t xml:space="preserve">Цель – </w:t>
      </w:r>
      <w:r w:rsidRPr="00C7785B">
        <w:rPr>
          <w:rFonts w:ascii="Times New Roman" w:hAnsi="Times New Roman" w:cs="Times New Roman"/>
          <w:sz w:val="24"/>
        </w:rPr>
        <w:t>создание</w:t>
      </w:r>
      <w:r>
        <w:rPr>
          <w:rFonts w:ascii="Times New Roman" w:hAnsi="Times New Roman" w:cs="Times New Roman"/>
          <w:sz w:val="24"/>
        </w:rPr>
        <w:t xml:space="preserve"> условий для накопления каждым ребенком опыта деятельности и общения в процессе освоения математических способов познания действительности.</w:t>
      </w:r>
    </w:p>
    <w:p w:rsidR="00C7785B" w:rsidRDefault="00C7785B" w:rsidP="00C7785B">
      <w:pPr>
        <w:spacing w:after="0"/>
        <w:jc w:val="both"/>
        <w:rPr>
          <w:rFonts w:ascii="Times New Roman" w:hAnsi="Times New Roman" w:cs="Times New Roman"/>
          <w:b/>
          <w:sz w:val="24"/>
        </w:rPr>
      </w:pPr>
      <w:r w:rsidRPr="00C7785B">
        <w:rPr>
          <w:rFonts w:ascii="Times New Roman" w:hAnsi="Times New Roman" w:cs="Times New Roman"/>
          <w:b/>
          <w:sz w:val="24"/>
        </w:rPr>
        <w:t>Задачи:</w:t>
      </w:r>
    </w:p>
    <w:p w:rsidR="00C7785B" w:rsidRPr="0007639B" w:rsidRDefault="00C7785B" w:rsidP="00C7785B">
      <w:pPr>
        <w:spacing w:after="0"/>
        <w:jc w:val="both"/>
        <w:rPr>
          <w:rFonts w:ascii="Times New Roman" w:hAnsi="Times New Roman" w:cs="Times New Roman"/>
          <w:sz w:val="24"/>
        </w:rPr>
      </w:pPr>
      <w:r w:rsidRPr="0007639B">
        <w:rPr>
          <w:rFonts w:ascii="Times New Roman" w:hAnsi="Times New Roman" w:cs="Times New Roman"/>
          <w:sz w:val="24"/>
        </w:rPr>
        <w:t>Развивать:</w:t>
      </w:r>
    </w:p>
    <w:p w:rsidR="00C7785B" w:rsidRPr="0007639B" w:rsidRDefault="00C7785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логико – математические представления (элементарные представления о математических свойствах и отношениях предметов, величинах, числах, геометрических формах, зависимостях и закономерностях);</w:t>
      </w:r>
    </w:p>
    <w:p w:rsidR="00C7785B" w:rsidRPr="0007639B" w:rsidRDefault="00C7785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мыслительные операции и догические способы познания математических свойств и отношений (анализ, синтез, сравнение, обобщение, классификация, абстрагирование, сериация, конкретизация, аналогия);</w:t>
      </w:r>
    </w:p>
    <w:p w:rsidR="00C7785B" w:rsidRPr="0007639B" w:rsidRDefault="00C7785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сенсорные процессы и способы познания математических свойств и отношений (обследование, группировка, упорядочение, разбиение);</w:t>
      </w:r>
    </w:p>
    <w:p w:rsidR="00C7785B" w:rsidRPr="0007639B" w:rsidRDefault="00C7785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любознательность, активность и инициативность в различных видах деятельности (познавательно – исследовательской деятельности, игре, общении и др.);</w:t>
      </w:r>
    </w:p>
    <w:p w:rsidR="00C7785B" w:rsidRPr="0007639B" w:rsidRDefault="00C7785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находчивость, смекалку, сообразительность, стремление к поиску нестандартных решений задач;</w:t>
      </w:r>
    </w:p>
    <w:p w:rsidR="00C7785B" w:rsidRPr="0007639B" w:rsidRDefault="00C7785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вариативное мышление, воображение, творческие способности</w:t>
      </w:r>
      <w:r w:rsidR="0007639B" w:rsidRPr="0007639B">
        <w:rPr>
          <w:rFonts w:ascii="Times New Roman" w:hAnsi="Times New Roman" w:cs="Times New Roman"/>
          <w:sz w:val="24"/>
        </w:rPr>
        <w:t>;</w:t>
      </w:r>
    </w:p>
    <w:p w:rsidR="0007639B" w:rsidRPr="0007639B" w:rsidRDefault="0007639B" w:rsidP="00D4632A">
      <w:pPr>
        <w:pStyle w:val="a3"/>
        <w:numPr>
          <w:ilvl w:val="0"/>
          <w:numId w:val="8"/>
        </w:numPr>
        <w:spacing w:after="0"/>
        <w:jc w:val="both"/>
        <w:rPr>
          <w:rFonts w:ascii="Times New Roman" w:hAnsi="Times New Roman" w:cs="Times New Roman"/>
          <w:sz w:val="24"/>
        </w:rPr>
      </w:pPr>
      <w:r w:rsidRPr="0007639B">
        <w:rPr>
          <w:rFonts w:ascii="Times New Roman" w:hAnsi="Times New Roman" w:cs="Times New Roman"/>
          <w:sz w:val="24"/>
        </w:rPr>
        <w:t>мелкую моторику.</w:t>
      </w:r>
    </w:p>
    <w:p w:rsidR="0007639B" w:rsidRDefault="0007639B" w:rsidP="00C7785B">
      <w:pPr>
        <w:spacing w:after="0"/>
        <w:jc w:val="both"/>
        <w:rPr>
          <w:rFonts w:ascii="Times New Roman" w:hAnsi="Times New Roman" w:cs="Times New Roman"/>
          <w:sz w:val="24"/>
        </w:rPr>
      </w:pPr>
      <w:r>
        <w:rPr>
          <w:rFonts w:ascii="Times New Roman" w:hAnsi="Times New Roman" w:cs="Times New Roman"/>
          <w:sz w:val="24"/>
        </w:rPr>
        <w:t>Знакомить:</w:t>
      </w:r>
    </w:p>
    <w:p w:rsidR="0007639B" w:rsidRDefault="0007639B" w:rsidP="00D4632A">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с математическими способами познания действительности (счет, измерение, простейшие вычисления);</w:t>
      </w:r>
    </w:p>
    <w:p w:rsidR="0007639B" w:rsidRDefault="0007639B" w:rsidP="00D4632A">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с экспериментально – исследовательскими способами познания математического содержания (экспериментирование, моделирование и др.)</w:t>
      </w:r>
    </w:p>
    <w:p w:rsidR="0007639B" w:rsidRDefault="0007639B" w:rsidP="0007639B">
      <w:pPr>
        <w:spacing w:after="0"/>
        <w:jc w:val="both"/>
        <w:rPr>
          <w:rFonts w:ascii="Times New Roman" w:hAnsi="Times New Roman" w:cs="Times New Roman"/>
          <w:sz w:val="24"/>
        </w:rPr>
      </w:pPr>
      <w:r>
        <w:rPr>
          <w:rFonts w:ascii="Times New Roman" w:hAnsi="Times New Roman" w:cs="Times New Roman"/>
          <w:sz w:val="24"/>
        </w:rPr>
        <w:t>Формировать:</w:t>
      </w:r>
    </w:p>
    <w:p w:rsidR="0007639B" w:rsidRDefault="0007639B" w:rsidP="00D4632A">
      <w:pPr>
        <w:pStyle w:val="a3"/>
        <w:numPr>
          <w:ilvl w:val="0"/>
          <w:numId w:val="12"/>
        </w:numPr>
        <w:spacing w:after="0"/>
        <w:jc w:val="both"/>
        <w:rPr>
          <w:rFonts w:ascii="Times New Roman" w:hAnsi="Times New Roman" w:cs="Times New Roman"/>
          <w:sz w:val="24"/>
        </w:rPr>
      </w:pPr>
      <w:r>
        <w:rPr>
          <w:rFonts w:ascii="Times New Roman" w:hAnsi="Times New Roman" w:cs="Times New Roman"/>
          <w:sz w:val="24"/>
        </w:rPr>
        <w:t>аргументацию своих высказываний, построение простейших умозаключений;</w:t>
      </w:r>
    </w:p>
    <w:p w:rsidR="0007639B" w:rsidRDefault="0007639B" w:rsidP="00D4632A">
      <w:pPr>
        <w:pStyle w:val="a3"/>
        <w:numPr>
          <w:ilvl w:val="0"/>
          <w:numId w:val="12"/>
        </w:numPr>
        <w:spacing w:after="0"/>
        <w:jc w:val="both"/>
        <w:rPr>
          <w:rFonts w:ascii="Times New Roman" w:hAnsi="Times New Roman" w:cs="Times New Roman"/>
          <w:sz w:val="24"/>
        </w:rPr>
      </w:pPr>
      <w:r>
        <w:rPr>
          <w:rFonts w:ascii="Times New Roman" w:hAnsi="Times New Roman" w:cs="Times New Roman"/>
          <w:sz w:val="24"/>
        </w:rPr>
        <w:t>работу по правилу и образцу;</w:t>
      </w:r>
    </w:p>
    <w:p w:rsidR="0007639B" w:rsidRDefault="0007639B" w:rsidP="00D4632A">
      <w:pPr>
        <w:pStyle w:val="a3"/>
        <w:numPr>
          <w:ilvl w:val="0"/>
          <w:numId w:val="12"/>
        </w:numPr>
        <w:spacing w:after="0"/>
        <w:jc w:val="both"/>
        <w:rPr>
          <w:rFonts w:ascii="Times New Roman" w:hAnsi="Times New Roman" w:cs="Times New Roman"/>
          <w:sz w:val="24"/>
        </w:rPr>
      </w:pPr>
      <w:r>
        <w:rPr>
          <w:rFonts w:ascii="Times New Roman" w:hAnsi="Times New Roman" w:cs="Times New Roman"/>
          <w:sz w:val="24"/>
        </w:rPr>
        <w:t>фиксацию затруднения в деятельности, выявление его причины;</w:t>
      </w:r>
    </w:p>
    <w:p w:rsidR="0007639B" w:rsidRDefault="0007639B" w:rsidP="00D4632A">
      <w:pPr>
        <w:pStyle w:val="a3"/>
        <w:numPr>
          <w:ilvl w:val="0"/>
          <w:numId w:val="12"/>
        </w:numPr>
        <w:spacing w:after="0"/>
        <w:jc w:val="both"/>
        <w:rPr>
          <w:rFonts w:ascii="Times New Roman" w:hAnsi="Times New Roman" w:cs="Times New Roman"/>
          <w:sz w:val="24"/>
        </w:rPr>
      </w:pPr>
      <w:r>
        <w:rPr>
          <w:rFonts w:ascii="Times New Roman" w:hAnsi="Times New Roman" w:cs="Times New Roman"/>
          <w:sz w:val="24"/>
        </w:rPr>
        <w:t>выбор способов преодоления затруднения;</w:t>
      </w:r>
    </w:p>
    <w:p w:rsidR="0007639B" w:rsidRDefault="0007639B" w:rsidP="00D4632A">
      <w:pPr>
        <w:pStyle w:val="a3"/>
        <w:numPr>
          <w:ilvl w:val="0"/>
          <w:numId w:val="12"/>
        </w:numPr>
        <w:spacing w:after="0"/>
        <w:jc w:val="both"/>
        <w:rPr>
          <w:rFonts w:ascii="Times New Roman" w:hAnsi="Times New Roman" w:cs="Times New Roman"/>
          <w:sz w:val="24"/>
        </w:rPr>
      </w:pPr>
      <w:r>
        <w:rPr>
          <w:rFonts w:ascii="Times New Roman" w:hAnsi="Times New Roman" w:cs="Times New Roman"/>
          <w:sz w:val="24"/>
        </w:rPr>
        <w:t>постановку учебной (познавательной) задачи, планирования своих действий;</w:t>
      </w:r>
    </w:p>
    <w:p w:rsidR="0007639B" w:rsidRDefault="0007639B" w:rsidP="00D4632A">
      <w:pPr>
        <w:pStyle w:val="a3"/>
        <w:numPr>
          <w:ilvl w:val="0"/>
          <w:numId w:val="12"/>
        </w:numPr>
        <w:spacing w:after="0"/>
        <w:jc w:val="both"/>
        <w:rPr>
          <w:rFonts w:ascii="Times New Roman" w:hAnsi="Times New Roman" w:cs="Times New Roman"/>
          <w:sz w:val="24"/>
        </w:rPr>
      </w:pPr>
      <w:r>
        <w:rPr>
          <w:rFonts w:ascii="Times New Roman" w:hAnsi="Times New Roman" w:cs="Times New Roman"/>
          <w:sz w:val="24"/>
        </w:rPr>
        <w:t>проверку результатов своих действий, исправления ошибок.</w:t>
      </w:r>
    </w:p>
    <w:p w:rsidR="0007639B" w:rsidRDefault="0007639B" w:rsidP="0007639B">
      <w:pPr>
        <w:spacing w:after="0"/>
        <w:jc w:val="both"/>
        <w:rPr>
          <w:rFonts w:ascii="Times New Roman" w:hAnsi="Times New Roman" w:cs="Times New Roman"/>
          <w:sz w:val="24"/>
        </w:rPr>
      </w:pPr>
      <w:r>
        <w:rPr>
          <w:rFonts w:ascii="Times New Roman" w:hAnsi="Times New Roman" w:cs="Times New Roman"/>
          <w:sz w:val="24"/>
        </w:rPr>
        <w:t>Воспитывать:</w:t>
      </w:r>
    </w:p>
    <w:p w:rsidR="0007639B" w:rsidRDefault="0007639B" w:rsidP="00D4632A">
      <w:pPr>
        <w:pStyle w:val="a3"/>
        <w:numPr>
          <w:ilvl w:val="0"/>
          <w:numId w:val="13"/>
        </w:numPr>
        <w:spacing w:after="0"/>
        <w:jc w:val="both"/>
        <w:rPr>
          <w:rFonts w:ascii="Times New Roman" w:hAnsi="Times New Roman" w:cs="Times New Roman"/>
          <w:sz w:val="24"/>
        </w:rPr>
      </w:pPr>
      <w:r>
        <w:rPr>
          <w:rFonts w:ascii="Times New Roman" w:hAnsi="Times New Roman" w:cs="Times New Roman"/>
          <w:sz w:val="24"/>
        </w:rPr>
        <w:t>нравственно – волевые качества личности (произвольность поведения, умение цел</w:t>
      </w:r>
      <w:r w:rsidR="00770533">
        <w:rPr>
          <w:rFonts w:ascii="Times New Roman" w:hAnsi="Times New Roman" w:cs="Times New Roman"/>
          <w:sz w:val="24"/>
        </w:rPr>
        <w:t>енаправленно владеть волевыми ус</w:t>
      </w:r>
      <w:r>
        <w:rPr>
          <w:rFonts w:ascii="Times New Roman" w:hAnsi="Times New Roman" w:cs="Times New Roman"/>
          <w:sz w:val="24"/>
        </w:rPr>
        <w:t>илиями, устанавливать</w:t>
      </w:r>
      <w:r w:rsidR="00770533">
        <w:rPr>
          <w:rFonts w:ascii="Times New Roman" w:hAnsi="Times New Roman" w:cs="Times New Roman"/>
          <w:sz w:val="24"/>
        </w:rPr>
        <w:t xml:space="preserve"> правильные отношения со взрослыми и сверстниками, договариваться, уважать интересы и чувства других);</w:t>
      </w:r>
    </w:p>
    <w:p w:rsidR="00770533" w:rsidRPr="0007639B" w:rsidRDefault="00770533" w:rsidP="00D4632A">
      <w:pPr>
        <w:pStyle w:val="a3"/>
        <w:numPr>
          <w:ilvl w:val="0"/>
          <w:numId w:val="13"/>
        </w:numPr>
        <w:spacing w:after="0"/>
        <w:jc w:val="both"/>
        <w:rPr>
          <w:rFonts w:ascii="Times New Roman" w:hAnsi="Times New Roman" w:cs="Times New Roman"/>
          <w:sz w:val="24"/>
        </w:rPr>
      </w:pPr>
      <w:r>
        <w:rPr>
          <w:rFonts w:ascii="Times New Roman" w:hAnsi="Times New Roman" w:cs="Times New Roman"/>
          <w:sz w:val="24"/>
        </w:rPr>
        <w:t>положительное отношение к миру, другим людям и самому себе.</w:t>
      </w:r>
    </w:p>
    <w:p w:rsidR="00D9463A" w:rsidRDefault="00D9463A" w:rsidP="00D9463A">
      <w:pPr>
        <w:pStyle w:val="a5"/>
        <w:spacing w:line="276" w:lineRule="auto"/>
        <w:ind w:left="0" w:right="403" w:firstLine="0"/>
        <w:rPr>
          <w:sz w:val="24"/>
        </w:rPr>
      </w:pPr>
    </w:p>
    <w:p w:rsidR="00D9463A" w:rsidRDefault="00D9463A" w:rsidP="00D9463A">
      <w:pPr>
        <w:pStyle w:val="a5"/>
        <w:spacing w:line="276" w:lineRule="auto"/>
        <w:ind w:left="0" w:right="403" w:firstLine="0"/>
        <w:rPr>
          <w:b/>
          <w:sz w:val="24"/>
        </w:rPr>
      </w:pPr>
      <w:r w:rsidRPr="00D9463A">
        <w:rPr>
          <w:b/>
          <w:sz w:val="24"/>
        </w:rPr>
        <w:t>2.1.2. Принципы и подходы к формированию Программы</w:t>
      </w:r>
    </w:p>
    <w:p w:rsidR="00D9463A" w:rsidRPr="00046B63" w:rsidRDefault="00D9463A" w:rsidP="00D9463A">
      <w:pPr>
        <w:spacing w:after="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Pr="00046B63">
        <w:rPr>
          <w:rFonts w:ascii="Times New Roman" w:eastAsia="Times New Roman" w:hAnsi="Times New Roman" w:cs="Times New Roman"/>
          <w:b/>
          <w:sz w:val="24"/>
          <w:szCs w:val="24"/>
          <w:lang w:eastAsia="ru-RU"/>
        </w:rPr>
        <w:t>) Обязательная часть</w:t>
      </w:r>
    </w:p>
    <w:p w:rsidR="00FB6166" w:rsidRDefault="00FB6166" w:rsidP="00FB6166">
      <w:pPr>
        <w:pStyle w:val="a5"/>
        <w:spacing w:line="276" w:lineRule="auto"/>
        <w:ind w:left="0" w:right="403" w:firstLine="0"/>
        <w:rPr>
          <w:sz w:val="24"/>
        </w:rPr>
      </w:pPr>
      <w:r>
        <w:rPr>
          <w:sz w:val="24"/>
        </w:rPr>
        <w:t xml:space="preserve">Образовательная </w:t>
      </w:r>
      <w:r w:rsidRPr="00FB6166">
        <w:rPr>
          <w:sz w:val="24"/>
        </w:rPr>
        <w:t>программа</w:t>
      </w:r>
      <w:r w:rsidRPr="00FB6166">
        <w:rPr>
          <w:spacing w:val="1"/>
          <w:sz w:val="24"/>
        </w:rPr>
        <w:t xml:space="preserve"> </w:t>
      </w:r>
      <w:r w:rsidRPr="00FB6166">
        <w:rPr>
          <w:sz w:val="24"/>
        </w:rPr>
        <w:t>построена</w:t>
      </w:r>
      <w:r w:rsidRPr="00FB6166">
        <w:rPr>
          <w:spacing w:val="1"/>
          <w:sz w:val="24"/>
        </w:rPr>
        <w:t xml:space="preserve"> </w:t>
      </w:r>
      <w:r w:rsidRPr="00FB6166">
        <w:rPr>
          <w:sz w:val="24"/>
        </w:rPr>
        <w:t>на</w:t>
      </w:r>
      <w:r w:rsidRPr="00FB6166">
        <w:rPr>
          <w:spacing w:val="1"/>
          <w:sz w:val="24"/>
        </w:rPr>
        <w:t xml:space="preserve"> </w:t>
      </w:r>
      <w:r w:rsidRPr="00FB6166">
        <w:rPr>
          <w:sz w:val="24"/>
        </w:rPr>
        <w:t>следующих</w:t>
      </w:r>
      <w:r w:rsidRPr="00FB6166">
        <w:rPr>
          <w:spacing w:val="1"/>
          <w:sz w:val="24"/>
        </w:rPr>
        <w:t xml:space="preserve"> </w:t>
      </w:r>
      <w:r w:rsidRPr="00FB6166">
        <w:rPr>
          <w:b/>
          <w:sz w:val="24"/>
        </w:rPr>
        <w:t>принципах</w:t>
      </w:r>
      <w:r w:rsidRPr="00FB6166">
        <w:rPr>
          <w:b/>
          <w:spacing w:val="1"/>
          <w:sz w:val="24"/>
        </w:rPr>
        <w:t xml:space="preserve"> </w:t>
      </w:r>
      <w:r w:rsidRPr="00FB6166">
        <w:rPr>
          <w:b/>
          <w:sz w:val="24"/>
        </w:rPr>
        <w:t>ДО</w:t>
      </w:r>
      <w:r w:rsidRPr="00FB6166">
        <w:rPr>
          <w:sz w:val="24"/>
        </w:rPr>
        <w:t>,</w:t>
      </w:r>
      <w:r w:rsidRPr="00FB6166">
        <w:rPr>
          <w:spacing w:val="1"/>
          <w:sz w:val="24"/>
        </w:rPr>
        <w:t xml:space="preserve"> </w:t>
      </w:r>
      <w:r w:rsidRPr="00FB6166">
        <w:rPr>
          <w:sz w:val="24"/>
        </w:rPr>
        <w:t>установленных ФГОС ДО:</w:t>
      </w:r>
    </w:p>
    <w:p w:rsidR="00FB6166" w:rsidRDefault="00C7785B" w:rsidP="00D4632A">
      <w:pPr>
        <w:pStyle w:val="a3"/>
        <w:widowControl w:val="0"/>
        <w:numPr>
          <w:ilvl w:val="2"/>
          <w:numId w:val="6"/>
        </w:numPr>
        <w:tabs>
          <w:tab w:val="left" w:pos="1296"/>
        </w:tabs>
        <w:autoSpaceDE w:val="0"/>
        <w:autoSpaceDN w:val="0"/>
        <w:spacing w:after="0" w:line="278" w:lineRule="auto"/>
        <w:ind w:right="411" w:firstLine="708"/>
        <w:contextualSpacing w:val="0"/>
        <w:jc w:val="both"/>
        <w:rPr>
          <w:rFonts w:ascii="Times New Roman" w:hAnsi="Times New Roman" w:cs="Times New Roman"/>
          <w:sz w:val="24"/>
        </w:rPr>
      </w:pPr>
      <w:r>
        <w:rPr>
          <w:rFonts w:ascii="Times New Roman" w:hAnsi="Times New Roman" w:cs="Times New Roman"/>
          <w:sz w:val="24"/>
        </w:rPr>
        <w:t>П</w:t>
      </w:r>
      <w:r w:rsidR="00FB6166" w:rsidRPr="00FB6166">
        <w:rPr>
          <w:rFonts w:ascii="Times New Roman" w:hAnsi="Times New Roman" w:cs="Times New Roman"/>
          <w:sz w:val="24"/>
        </w:rPr>
        <w:t>олноценное проживание ребенком всех этапов детства (младенческого,</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раннего</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и</w:t>
      </w:r>
      <w:r w:rsidR="00FB6166" w:rsidRPr="00FB6166">
        <w:rPr>
          <w:rFonts w:ascii="Times New Roman" w:hAnsi="Times New Roman" w:cs="Times New Roman"/>
          <w:spacing w:val="-5"/>
          <w:sz w:val="24"/>
        </w:rPr>
        <w:t xml:space="preserve"> </w:t>
      </w:r>
      <w:r w:rsidR="00FB6166" w:rsidRPr="00FB6166">
        <w:rPr>
          <w:rFonts w:ascii="Times New Roman" w:hAnsi="Times New Roman" w:cs="Times New Roman"/>
          <w:sz w:val="24"/>
        </w:rPr>
        <w:t>дошкольного</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возрастов),</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обогащение</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(амплификация)</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детского</w:t>
      </w:r>
      <w:r w:rsidR="00FB6166" w:rsidRPr="00FB6166">
        <w:rPr>
          <w:rFonts w:ascii="Times New Roman" w:hAnsi="Times New Roman" w:cs="Times New Roman"/>
          <w:spacing w:val="-5"/>
          <w:sz w:val="24"/>
        </w:rPr>
        <w:t xml:space="preserve"> </w:t>
      </w:r>
      <w:r w:rsidR="00FB6166" w:rsidRPr="00FB6166">
        <w:rPr>
          <w:rFonts w:ascii="Times New Roman" w:hAnsi="Times New Roman" w:cs="Times New Roman"/>
          <w:sz w:val="24"/>
        </w:rPr>
        <w:t>развития;</w:t>
      </w:r>
    </w:p>
    <w:p w:rsidR="00FB6166" w:rsidRPr="00FB6166" w:rsidRDefault="00C7785B" w:rsidP="00D4632A">
      <w:pPr>
        <w:pStyle w:val="a3"/>
        <w:widowControl w:val="0"/>
        <w:numPr>
          <w:ilvl w:val="2"/>
          <w:numId w:val="6"/>
        </w:numPr>
        <w:tabs>
          <w:tab w:val="left" w:pos="1353"/>
        </w:tabs>
        <w:autoSpaceDE w:val="0"/>
        <w:autoSpaceDN w:val="0"/>
        <w:spacing w:before="79" w:after="0"/>
        <w:ind w:right="409" w:firstLine="708"/>
        <w:contextualSpacing w:val="0"/>
        <w:jc w:val="both"/>
        <w:rPr>
          <w:rFonts w:ascii="Times New Roman" w:hAnsi="Times New Roman" w:cs="Times New Roman"/>
          <w:sz w:val="24"/>
        </w:rPr>
      </w:pPr>
      <w:r>
        <w:rPr>
          <w:rFonts w:ascii="Times New Roman" w:hAnsi="Times New Roman" w:cs="Times New Roman"/>
          <w:sz w:val="24"/>
        </w:rPr>
        <w:lastRenderedPageBreak/>
        <w:t>П</w:t>
      </w:r>
      <w:r w:rsidR="00FB6166" w:rsidRPr="00FB6166">
        <w:rPr>
          <w:rFonts w:ascii="Times New Roman" w:hAnsi="Times New Roman" w:cs="Times New Roman"/>
          <w:sz w:val="24"/>
        </w:rPr>
        <w:t>остроение</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образовательной</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деятельности</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на</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основе</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индивидуальных</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особенностей каждого ребенка, при котором сам ребенок становится активным в</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выборе</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содержания</w:t>
      </w:r>
      <w:r w:rsidR="00FB6166" w:rsidRPr="00FB6166">
        <w:rPr>
          <w:rFonts w:ascii="Times New Roman" w:hAnsi="Times New Roman" w:cs="Times New Roman"/>
          <w:spacing w:val="-4"/>
          <w:sz w:val="24"/>
        </w:rPr>
        <w:t xml:space="preserve"> </w:t>
      </w:r>
      <w:r w:rsidR="00FB6166" w:rsidRPr="00FB6166">
        <w:rPr>
          <w:rFonts w:ascii="Times New Roman" w:hAnsi="Times New Roman" w:cs="Times New Roman"/>
          <w:sz w:val="24"/>
        </w:rPr>
        <w:t>своего образования,</w:t>
      </w:r>
      <w:r w:rsidR="00FB6166" w:rsidRPr="00FB6166">
        <w:rPr>
          <w:rFonts w:ascii="Times New Roman" w:hAnsi="Times New Roman" w:cs="Times New Roman"/>
          <w:spacing w:val="-4"/>
          <w:sz w:val="24"/>
        </w:rPr>
        <w:t xml:space="preserve"> </w:t>
      </w:r>
      <w:r w:rsidR="00FB6166" w:rsidRPr="00FB6166">
        <w:rPr>
          <w:rFonts w:ascii="Times New Roman" w:hAnsi="Times New Roman" w:cs="Times New Roman"/>
          <w:sz w:val="24"/>
        </w:rPr>
        <w:t>становится</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субъектом</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образования;</w:t>
      </w:r>
    </w:p>
    <w:p w:rsidR="00FB6166" w:rsidRPr="00FB6166" w:rsidRDefault="00C7785B" w:rsidP="00D4632A">
      <w:pPr>
        <w:pStyle w:val="a3"/>
        <w:widowControl w:val="0"/>
        <w:numPr>
          <w:ilvl w:val="2"/>
          <w:numId w:val="6"/>
        </w:numPr>
        <w:tabs>
          <w:tab w:val="left" w:pos="1367"/>
        </w:tabs>
        <w:autoSpaceDE w:val="0"/>
        <w:autoSpaceDN w:val="0"/>
        <w:spacing w:after="0" w:line="278" w:lineRule="auto"/>
        <w:ind w:right="412" w:firstLine="708"/>
        <w:contextualSpacing w:val="0"/>
        <w:jc w:val="both"/>
        <w:rPr>
          <w:rFonts w:ascii="Times New Roman" w:hAnsi="Times New Roman" w:cs="Times New Roman"/>
          <w:sz w:val="24"/>
        </w:rPr>
      </w:pPr>
      <w:r>
        <w:rPr>
          <w:rFonts w:ascii="Times New Roman" w:hAnsi="Times New Roman" w:cs="Times New Roman"/>
          <w:sz w:val="24"/>
        </w:rPr>
        <w:t>С</w:t>
      </w:r>
      <w:r w:rsidR="00FB6166" w:rsidRPr="00FB6166">
        <w:rPr>
          <w:rFonts w:ascii="Times New Roman" w:hAnsi="Times New Roman" w:cs="Times New Roman"/>
          <w:sz w:val="24"/>
        </w:rPr>
        <w:t>одействие</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и</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сотрудничество</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детей</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и</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взрослых,</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признание</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ребенка</w:t>
      </w:r>
      <w:r w:rsidR="00FB6166" w:rsidRPr="00FB6166">
        <w:rPr>
          <w:rFonts w:ascii="Times New Roman" w:hAnsi="Times New Roman" w:cs="Times New Roman"/>
          <w:spacing w:val="-67"/>
          <w:sz w:val="24"/>
        </w:rPr>
        <w:t xml:space="preserve"> </w:t>
      </w:r>
      <w:r w:rsidR="00FB6166" w:rsidRPr="00FB6166">
        <w:rPr>
          <w:rFonts w:ascii="Times New Roman" w:hAnsi="Times New Roman" w:cs="Times New Roman"/>
          <w:sz w:val="24"/>
        </w:rPr>
        <w:t>полноценным</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участником</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(субъектом)</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образовательных</w:t>
      </w:r>
      <w:r w:rsidR="00FB6166" w:rsidRPr="00FB6166">
        <w:rPr>
          <w:rFonts w:ascii="Times New Roman" w:hAnsi="Times New Roman" w:cs="Times New Roman"/>
          <w:spacing w:val="-4"/>
          <w:sz w:val="24"/>
        </w:rPr>
        <w:t xml:space="preserve"> </w:t>
      </w:r>
      <w:r w:rsidR="00FB6166" w:rsidRPr="00FB6166">
        <w:rPr>
          <w:rFonts w:ascii="Times New Roman" w:hAnsi="Times New Roman" w:cs="Times New Roman"/>
          <w:sz w:val="24"/>
        </w:rPr>
        <w:t>отношений;</w:t>
      </w:r>
    </w:p>
    <w:p w:rsidR="00FB6166" w:rsidRPr="00FB6166" w:rsidRDefault="00C7785B" w:rsidP="00D4632A">
      <w:pPr>
        <w:pStyle w:val="a3"/>
        <w:widowControl w:val="0"/>
        <w:numPr>
          <w:ilvl w:val="2"/>
          <w:numId w:val="6"/>
        </w:numPr>
        <w:tabs>
          <w:tab w:val="left" w:pos="1227"/>
        </w:tabs>
        <w:autoSpaceDE w:val="0"/>
        <w:autoSpaceDN w:val="0"/>
        <w:spacing w:after="0" w:line="317" w:lineRule="exact"/>
        <w:ind w:left="1226" w:hanging="306"/>
        <w:contextualSpacing w:val="0"/>
        <w:jc w:val="both"/>
        <w:rPr>
          <w:rFonts w:ascii="Times New Roman" w:hAnsi="Times New Roman" w:cs="Times New Roman"/>
          <w:sz w:val="24"/>
        </w:rPr>
      </w:pPr>
      <w:r>
        <w:rPr>
          <w:rFonts w:ascii="Times New Roman" w:hAnsi="Times New Roman" w:cs="Times New Roman"/>
          <w:sz w:val="24"/>
        </w:rPr>
        <w:t>П</w:t>
      </w:r>
      <w:r w:rsidR="00FB6166" w:rsidRPr="00FB6166">
        <w:rPr>
          <w:rFonts w:ascii="Times New Roman" w:hAnsi="Times New Roman" w:cs="Times New Roman"/>
          <w:sz w:val="24"/>
        </w:rPr>
        <w:t>оддержка</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инициативы</w:t>
      </w:r>
      <w:r w:rsidR="00FB6166" w:rsidRPr="00FB6166">
        <w:rPr>
          <w:rFonts w:ascii="Times New Roman" w:hAnsi="Times New Roman" w:cs="Times New Roman"/>
          <w:spacing w:val="-5"/>
          <w:sz w:val="24"/>
        </w:rPr>
        <w:t xml:space="preserve"> </w:t>
      </w:r>
      <w:r w:rsidR="00FB6166" w:rsidRPr="00FB6166">
        <w:rPr>
          <w:rFonts w:ascii="Times New Roman" w:hAnsi="Times New Roman" w:cs="Times New Roman"/>
          <w:sz w:val="24"/>
        </w:rPr>
        <w:t>детей</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в</w:t>
      </w:r>
      <w:r w:rsidR="00FB6166" w:rsidRPr="00FB6166">
        <w:rPr>
          <w:rFonts w:ascii="Times New Roman" w:hAnsi="Times New Roman" w:cs="Times New Roman"/>
          <w:spacing w:val="-4"/>
          <w:sz w:val="24"/>
        </w:rPr>
        <w:t xml:space="preserve"> </w:t>
      </w:r>
      <w:r w:rsidR="00FB6166" w:rsidRPr="00FB6166">
        <w:rPr>
          <w:rFonts w:ascii="Times New Roman" w:hAnsi="Times New Roman" w:cs="Times New Roman"/>
          <w:sz w:val="24"/>
        </w:rPr>
        <w:t>различных</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видах</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деятельности;</w:t>
      </w:r>
    </w:p>
    <w:p w:rsidR="00FB6166" w:rsidRPr="00FB6166" w:rsidRDefault="00C7785B" w:rsidP="00D4632A">
      <w:pPr>
        <w:pStyle w:val="a3"/>
        <w:widowControl w:val="0"/>
        <w:numPr>
          <w:ilvl w:val="2"/>
          <w:numId w:val="6"/>
        </w:numPr>
        <w:tabs>
          <w:tab w:val="left" w:pos="1227"/>
        </w:tabs>
        <w:autoSpaceDE w:val="0"/>
        <w:autoSpaceDN w:val="0"/>
        <w:spacing w:before="48" w:after="0" w:line="240" w:lineRule="auto"/>
        <w:ind w:left="1226" w:hanging="306"/>
        <w:contextualSpacing w:val="0"/>
        <w:jc w:val="both"/>
        <w:rPr>
          <w:rFonts w:ascii="Times New Roman" w:hAnsi="Times New Roman" w:cs="Times New Roman"/>
          <w:sz w:val="24"/>
        </w:rPr>
      </w:pPr>
      <w:r>
        <w:rPr>
          <w:rFonts w:ascii="Times New Roman" w:hAnsi="Times New Roman" w:cs="Times New Roman"/>
          <w:sz w:val="24"/>
        </w:rPr>
        <w:t>С</w:t>
      </w:r>
      <w:r w:rsidR="00FB6166" w:rsidRPr="00FB6166">
        <w:rPr>
          <w:rFonts w:ascii="Times New Roman" w:hAnsi="Times New Roman" w:cs="Times New Roman"/>
          <w:sz w:val="24"/>
        </w:rPr>
        <w:t>отрудничество</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ДОО</w:t>
      </w:r>
      <w:r w:rsidR="00FB6166" w:rsidRPr="00FB6166">
        <w:rPr>
          <w:rFonts w:ascii="Times New Roman" w:hAnsi="Times New Roman" w:cs="Times New Roman"/>
          <w:spacing w:val="-5"/>
          <w:sz w:val="24"/>
        </w:rPr>
        <w:t xml:space="preserve"> </w:t>
      </w:r>
      <w:r w:rsidR="00FB6166" w:rsidRPr="00FB6166">
        <w:rPr>
          <w:rFonts w:ascii="Times New Roman" w:hAnsi="Times New Roman" w:cs="Times New Roman"/>
          <w:sz w:val="24"/>
        </w:rPr>
        <w:t>с</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семьей;</w:t>
      </w:r>
    </w:p>
    <w:p w:rsidR="00FB6166" w:rsidRPr="00FB6166" w:rsidRDefault="00C7785B" w:rsidP="00D4632A">
      <w:pPr>
        <w:pStyle w:val="a3"/>
        <w:widowControl w:val="0"/>
        <w:numPr>
          <w:ilvl w:val="2"/>
          <w:numId w:val="6"/>
        </w:numPr>
        <w:tabs>
          <w:tab w:val="left" w:pos="1238"/>
        </w:tabs>
        <w:autoSpaceDE w:val="0"/>
        <w:autoSpaceDN w:val="0"/>
        <w:spacing w:before="48" w:after="0" w:line="278" w:lineRule="auto"/>
        <w:ind w:right="409" w:firstLine="708"/>
        <w:contextualSpacing w:val="0"/>
        <w:rPr>
          <w:rFonts w:ascii="Times New Roman" w:hAnsi="Times New Roman" w:cs="Times New Roman"/>
          <w:sz w:val="24"/>
        </w:rPr>
      </w:pPr>
      <w:r>
        <w:rPr>
          <w:rFonts w:ascii="Times New Roman" w:hAnsi="Times New Roman" w:cs="Times New Roman"/>
          <w:sz w:val="24"/>
        </w:rPr>
        <w:t>П</w:t>
      </w:r>
      <w:r w:rsidR="00FB6166" w:rsidRPr="00FB6166">
        <w:rPr>
          <w:rFonts w:ascii="Times New Roman" w:hAnsi="Times New Roman" w:cs="Times New Roman"/>
          <w:sz w:val="24"/>
        </w:rPr>
        <w:t>риобщение</w:t>
      </w:r>
      <w:r w:rsidR="00FB6166" w:rsidRPr="00FB6166">
        <w:rPr>
          <w:rFonts w:ascii="Times New Roman" w:hAnsi="Times New Roman" w:cs="Times New Roman"/>
          <w:spacing w:val="7"/>
          <w:sz w:val="24"/>
        </w:rPr>
        <w:t xml:space="preserve"> </w:t>
      </w:r>
      <w:r w:rsidR="00FB6166" w:rsidRPr="00FB6166">
        <w:rPr>
          <w:rFonts w:ascii="Times New Roman" w:hAnsi="Times New Roman" w:cs="Times New Roman"/>
          <w:sz w:val="24"/>
        </w:rPr>
        <w:t>детей</w:t>
      </w:r>
      <w:r w:rsidR="00FB6166" w:rsidRPr="00FB6166">
        <w:rPr>
          <w:rFonts w:ascii="Times New Roman" w:hAnsi="Times New Roman" w:cs="Times New Roman"/>
          <w:spacing w:val="8"/>
          <w:sz w:val="24"/>
        </w:rPr>
        <w:t xml:space="preserve"> </w:t>
      </w:r>
      <w:r w:rsidR="00FB6166" w:rsidRPr="00FB6166">
        <w:rPr>
          <w:rFonts w:ascii="Times New Roman" w:hAnsi="Times New Roman" w:cs="Times New Roman"/>
          <w:sz w:val="24"/>
        </w:rPr>
        <w:t>к</w:t>
      </w:r>
      <w:r w:rsidR="00FB6166" w:rsidRPr="00FB6166">
        <w:rPr>
          <w:rFonts w:ascii="Times New Roman" w:hAnsi="Times New Roman" w:cs="Times New Roman"/>
          <w:spacing w:val="8"/>
          <w:sz w:val="24"/>
        </w:rPr>
        <w:t xml:space="preserve"> </w:t>
      </w:r>
      <w:r w:rsidR="00FB6166" w:rsidRPr="00FB6166">
        <w:rPr>
          <w:rFonts w:ascii="Times New Roman" w:hAnsi="Times New Roman" w:cs="Times New Roman"/>
          <w:sz w:val="24"/>
        </w:rPr>
        <w:t>социокультурным</w:t>
      </w:r>
      <w:r w:rsidR="00FB6166" w:rsidRPr="00FB6166">
        <w:rPr>
          <w:rFonts w:ascii="Times New Roman" w:hAnsi="Times New Roman" w:cs="Times New Roman"/>
          <w:spacing w:val="7"/>
          <w:sz w:val="24"/>
        </w:rPr>
        <w:t xml:space="preserve"> </w:t>
      </w:r>
      <w:r w:rsidR="00FB6166" w:rsidRPr="00FB6166">
        <w:rPr>
          <w:rFonts w:ascii="Times New Roman" w:hAnsi="Times New Roman" w:cs="Times New Roman"/>
          <w:sz w:val="24"/>
        </w:rPr>
        <w:t>нормам,</w:t>
      </w:r>
      <w:r w:rsidR="00FB6166" w:rsidRPr="00FB6166">
        <w:rPr>
          <w:rFonts w:ascii="Times New Roman" w:hAnsi="Times New Roman" w:cs="Times New Roman"/>
          <w:spacing w:val="7"/>
          <w:sz w:val="24"/>
        </w:rPr>
        <w:t xml:space="preserve"> </w:t>
      </w:r>
      <w:r w:rsidR="00FB6166" w:rsidRPr="00FB6166">
        <w:rPr>
          <w:rFonts w:ascii="Times New Roman" w:hAnsi="Times New Roman" w:cs="Times New Roman"/>
          <w:sz w:val="24"/>
        </w:rPr>
        <w:t>традициям</w:t>
      </w:r>
      <w:r w:rsidR="00FB6166" w:rsidRPr="00FB6166">
        <w:rPr>
          <w:rFonts w:ascii="Times New Roman" w:hAnsi="Times New Roman" w:cs="Times New Roman"/>
          <w:spacing w:val="8"/>
          <w:sz w:val="24"/>
        </w:rPr>
        <w:t xml:space="preserve"> </w:t>
      </w:r>
      <w:r w:rsidR="00FB6166" w:rsidRPr="00FB6166">
        <w:rPr>
          <w:rFonts w:ascii="Times New Roman" w:hAnsi="Times New Roman" w:cs="Times New Roman"/>
          <w:sz w:val="24"/>
        </w:rPr>
        <w:t>семьи,</w:t>
      </w:r>
      <w:r w:rsidR="00FB6166" w:rsidRPr="00FB6166">
        <w:rPr>
          <w:rFonts w:ascii="Times New Roman" w:hAnsi="Times New Roman" w:cs="Times New Roman"/>
          <w:spacing w:val="5"/>
          <w:sz w:val="24"/>
        </w:rPr>
        <w:t xml:space="preserve"> </w:t>
      </w:r>
      <w:r w:rsidR="00FB6166" w:rsidRPr="00FB6166">
        <w:rPr>
          <w:rFonts w:ascii="Times New Roman" w:hAnsi="Times New Roman" w:cs="Times New Roman"/>
          <w:sz w:val="24"/>
        </w:rPr>
        <w:t>общества</w:t>
      </w:r>
      <w:r w:rsidR="00FB6166" w:rsidRPr="00FB6166">
        <w:rPr>
          <w:rFonts w:ascii="Times New Roman" w:hAnsi="Times New Roman" w:cs="Times New Roman"/>
          <w:spacing w:val="-67"/>
          <w:sz w:val="24"/>
        </w:rPr>
        <w:t xml:space="preserve"> </w:t>
      </w:r>
      <w:r w:rsidR="00FB6166" w:rsidRPr="00FB6166">
        <w:rPr>
          <w:rFonts w:ascii="Times New Roman" w:hAnsi="Times New Roman" w:cs="Times New Roman"/>
          <w:sz w:val="24"/>
        </w:rPr>
        <w:t>и</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государства;</w:t>
      </w:r>
    </w:p>
    <w:p w:rsidR="00FB6166" w:rsidRPr="00FB6166" w:rsidRDefault="00C7785B" w:rsidP="00D4632A">
      <w:pPr>
        <w:pStyle w:val="a3"/>
        <w:widowControl w:val="0"/>
        <w:numPr>
          <w:ilvl w:val="2"/>
          <w:numId w:val="6"/>
        </w:numPr>
        <w:tabs>
          <w:tab w:val="left" w:pos="1357"/>
          <w:tab w:val="left" w:pos="1358"/>
          <w:tab w:val="left" w:pos="3307"/>
          <w:tab w:val="left" w:pos="5432"/>
          <w:tab w:val="left" w:pos="6841"/>
          <w:tab w:val="left" w:pos="7194"/>
          <w:tab w:val="left" w:pos="9316"/>
        </w:tabs>
        <w:autoSpaceDE w:val="0"/>
        <w:autoSpaceDN w:val="0"/>
        <w:spacing w:after="0"/>
        <w:ind w:right="402" w:firstLine="708"/>
        <w:contextualSpacing w:val="0"/>
        <w:rPr>
          <w:rFonts w:ascii="Times New Roman" w:hAnsi="Times New Roman" w:cs="Times New Roman"/>
          <w:sz w:val="24"/>
        </w:rPr>
      </w:pPr>
      <w:r>
        <w:rPr>
          <w:rFonts w:ascii="Times New Roman" w:hAnsi="Times New Roman" w:cs="Times New Roman"/>
          <w:sz w:val="24"/>
        </w:rPr>
        <w:t>Ф</w:t>
      </w:r>
      <w:r w:rsidR="00FB6166" w:rsidRPr="00FB6166">
        <w:rPr>
          <w:rFonts w:ascii="Times New Roman" w:hAnsi="Times New Roman" w:cs="Times New Roman"/>
          <w:sz w:val="24"/>
        </w:rPr>
        <w:t>ормирование</w:t>
      </w:r>
      <w:r w:rsidR="00FB6166" w:rsidRPr="00FB6166">
        <w:rPr>
          <w:rFonts w:ascii="Times New Roman" w:hAnsi="Times New Roman" w:cs="Times New Roman"/>
          <w:sz w:val="24"/>
        </w:rPr>
        <w:tab/>
        <w:t>познавательных</w:t>
      </w:r>
      <w:r w:rsidR="00FB6166" w:rsidRPr="00FB6166">
        <w:rPr>
          <w:rFonts w:ascii="Times New Roman" w:hAnsi="Times New Roman" w:cs="Times New Roman"/>
          <w:sz w:val="24"/>
        </w:rPr>
        <w:tab/>
        <w:t>интересов</w:t>
      </w:r>
      <w:r w:rsidR="00FB6166" w:rsidRPr="00FB6166">
        <w:rPr>
          <w:rFonts w:ascii="Times New Roman" w:hAnsi="Times New Roman" w:cs="Times New Roman"/>
          <w:sz w:val="24"/>
        </w:rPr>
        <w:tab/>
        <w:t>и</w:t>
      </w:r>
      <w:r w:rsidR="00FB6166" w:rsidRPr="00FB6166">
        <w:rPr>
          <w:rFonts w:ascii="Times New Roman" w:hAnsi="Times New Roman" w:cs="Times New Roman"/>
          <w:sz w:val="24"/>
        </w:rPr>
        <w:tab/>
        <w:t>познавательных</w:t>
      </w:r>
      <w:r w:rsidR="00FB6166" w:rsidRPr="00FB6166">
        <w:rPr>
          <w:rFonts w:ascii="Times New Roman" w:hAnsi="Times New Roman" w:cs="Times New Roman"/>
          <w:sz w:val="24"/>
        </w:rPr>
        <w:tab/>
        <w:t>действий</w:t>
      </w:r>
      <w:r w:rsidR="00FB6166" w:rsidRPr="00FB6166">
        <w:rPr>
          <w:rFonts w:ascii="Times New Roman" w:hAnsi="Times New Roman" w:cs="Times New Roman"/>
          <w:spacing w:val="-67"/>
          <w:sz w:val="24"/>
        </w:rPr>
        <w:t xml:space="preserve"> </w:t>
      </w:r>
      <w:r w:rsidR="00FB6166" w:rsidRPr="00FB6166">
        <w:rPr>
          <w:rFonts w:ascii="Times New Roman" w:hAnsi="Times New Roman" w:cs="Times New Roman"/>
          <w:sz w:val="24"/>
        </w:rPr>
        <w:t>ребенка</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в</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различных</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видах</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деятельности;</w:t>
      </w:r>
    </w:p>
    <w:p w:rsidR="00FB6166" w:rsidRPr="00FB6166" w:rsidRDefault="00C7785B" w:rsidP="00D4632A">
      <w:pPr>
        <w:pStyle w:val="a3"/>
        <w:widowControl w:val="0"/>
        <w:numPr>
          <w:ilvl w:val="2"/>
          <w:numId w:val="6"/>
        </w:numPr>
        <w:tabs>
          <w:tab w:val="left" w:pos="1262"/>
        </w:tabs>
        <w:autoSpaceDE w:val="0"/>
        <w:autoSpaceDN w:val="0"/>
        <w:spacing w:after="0"/>
        <w:ind w:right="408" w:firstLine="708"/>
        <w:contextualSpacing w:val="0"/>
        <w:rPr>
          <w:rFonts w:ascii="Times New Roman" w:hAnsi="Times New Roman" w:cs="Times New Roman"/>
          <w:sz w:val="24"/>
        </w:rPr>
      </w:pPr>
      <w:r>
        <w:rPr>
          <w:rFonts w:ascii="Times New Roman" w:hAnsi="Times New Roman" w:cs="Times New Roman"/>
          <w:sz w:val="24"/>
        </w:rPr>
        <w:t>В</w:t>
      </w:r>
      <w:r w:rsidR="00FB6166" w:rsidRPr="00FB6166">
        <w:rPr>
          <w:rFonts w:ascii="Times New Roman" w:hAnsi="Times New Roman" w:cs="Times New Roman"/>
          <w:sz w:val="24"/>
        </w:rPr>
        <w:t>озрастная</w:t>
      </w:r>
      <w:r w:rsidR="00FB6166" w:rsidRPr="00FB6166">
        <w:rPr>
          <w:rFonts w:ascii="Times New Roman" w:hAnsi="Times New Roman" w:cs="Times New Roman"/>
          <w:spacing w:val="30"/>
          <w:sz w:val="24"/>
        </w:rPr>
        <w:t xml:space="preserve"> </w:t>
      </w:r>
      <w:r w:rsidR="00FB6166" w:rsidRPr="00FB6166">
        <w:rPr>
          <w:rFonts w:ascii="Times New Roman" w:hAnsi="Times New Roman" w:cs="Times New Roman"/>
          <w:sz w:val="24"/>
        </w:rPr>
        <w:t>адекватность</w:t>
      </w:r>
      <w:r w:rsidR="00FB6166" w:rsidRPr="00FB6166">
        <w:rPr>
          <w:rFonts w:ascii="Times New Roman" w:hAnsi="Times New Roman" w:cs="Times New Roman"/>
          <w:spacing w:val="29"/>
          <w:sz w:val="24"/>
        </w:rPr>
        <w:t xml:space="preserve"> </w:t>
      </w:r>
      <w:r w:rsidR="00FB6166" w:rsidRPr="00FB6166">
        <w:rPr>
          <w:rFonts w:ascii="Times New Roman" w:hAnsi="Times New Roman" w:cs="Times New Roman"/>
          <w:sz w:val="24"/>
        </w:rPr>
        <w:t>дошкольного</w:t>
      </w:r>
      <w:r w:rsidR="00FB6166" w:rsidRPr="00FB6166">
        <w:rPr>
          <w:rFonts w:ascii="Times New Roman" w:hAnsi="Times New Roman" w:cs="Times New Roman"/>
          <w:spacing w:val="29"/>
          <w:sz w:val="24"/>
        </w:rPr>
        <w:t xml:space="preserve"> </w:t>
      </w:r>
      <w:r w:rsidR="00FB6166" w:rsidRPr="00FB6166">
        <w:rPr>
          <w:rFonts w:ascii="Times New Roman" w:hAnsi="Times New Roman" w:cs="Times New Roman"/>
          <w:sz w:val="24"/>
        </w:rPr>
        <w:t>образования</w:t>
      </w:r>
      <w:r w:rsidR="00FB6166" w:rsidRPr="00FB6166">
        <w:rPr>
          <w:rFonts w:ascii="Times New Roman" w:hAnsi="Times New Roman" w:cs="Times New Roman"/>
          <w:spacing w:val="29"/>
          <w:sz w:val="24"/>
        </w:rPr>
        <w:t xml:space="preserve"> </w:t>
      </w:r>
      <w:r w:rsidR="00FB6166" w:rsidRPr="00FB6166">
        <w:rPr>
          <w:rFonts w:ascii="Times New Roman" w:hAnsi="Times New Roman" w:cs="Times New Roman"/>
          <w:sz w:val="24"/>
        </w:rPr>
        <w:t>(соответствие</w:t>
      </w:r>
      <w:r w:rsidR="00FB6166" w:rsidRPr="00FB6166">
        <w:rPr>
          <w:rFonts w:ascii="Times New Roman" w:hAnsi="Times New Roman" w:cs="Times New Roman"/>
          <w:spacing w:val="31"/>
          <w:sz w:val="24"/>
        </w:rPr>
        <w:t xml:space="preserve"> </w:t>
      </w:r>
      <w:r w:rsidR="00FB6166" w:rsidRPr="00FB6166">
        <w:rPr>
          <w:rFonts w:ascii="Times New Roman" w:hAnsi="Times New Roman" w:cs="Times New Roman"/>
          <w:sz w:val="24"/>
        </w:rPr>
        <w:t>условий,</w:t>
      </w:r>
      <w:r w:rsidR="00FB6166" w:rsidRPr="00FB6166">
        <w:rPr>
          <w:rFonts w:ascii="Times New Roman" w:hAnsi="Times New Roman" w:cs="Times New Roman"/>
          <w:spacing w:val="-67"/>
          <w:sz w:val="24"/>
        </w:rPr>
        <w:t xml:space="preserve"> </w:t>
      </w:r>
      <w:r w:rsidR="00FB6166" w:rsidRPr="00FB6166">
        <w:rPr>
          <w:rFonts w:ascii="Times New Roman" w:hAnsi="Times New Roman" w:cs="Times New Roman"/>
          <w:sz w:val="24"/>
        </w:rPr>
        <w:t>требований,</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методов</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возрасту</w:t>
      </w:r>
      <w:r w:rsidR="00FB6166" w:rsidRPr="00FB6166">
        <w:rPr>
          <w:rFonts w:ascii="Times New Roman" w:hAnsi="Times New Roman" w:cs="Times New Roman"/>
          <w:spacing w:val="-4"/>
          <w:sz w:val="24"/>
        </w:rPr>
        <w:t xml:space="preserve"> </w:t>
      </w:r>
      <w:r w:rsidR="00FB6166" w:rsidRPr="00FB6166">
        <w:rPr>
          <w:rFonts w:ascii="Times New Roman" w:hAnsi="Times New Roman" w:cs="Times New Roman"/>
          <w:sz w:val="24"/>
        </w:rPr>
        <w:t>и</w:t>
      </w:r>
      <w:r w:rsidR="00FB6166" w:rsidRPr="00FB6166">
        <w:rPr>
          <w:rFonts w:ascii="Times New Roman" w:hAnsi="Times New Roman" w:cs="Times New Roman"/>
          <w:spacing w:val="-1"/>
          <w:sz w:val="24"/>
        </w:rPr>
        <w:t xml:space="preserve"> </w:t>
      </w:r>
      <w:r w:rsidR="00FB6166" w:rsidRPr="00FB6166">
        <w:rPr>
          <w:rFonts w:ascii="Times New Roman" w:hAnsi="Times New Roman" w:cs="Times New Roman"/>
          <w:sz w:val="24"/>
        </w:rPr>
        <w:t>особенностям развития);</w:t>
      </w:r>
    </w:p>
    <w:p w:rsidR="00FB6166" w:rsidRDefault="00C7785B" w:rsidP="00D4632A">
      <w:pPr>
        <w:pStyle w:val="a3"/>
        <w:widowControl w:val="0"/>
        <w:numPr>
          <w:ilvl w:val="2"/>
          <w:numId w:val="6"/>
        </w:numPr>
        <w:tabs>
          <w:tab w:val="left" w:pos="1227"/>
        </w:tabs>
        <w:autoSpaceDE w:val="0"/>
        <w:autoSpaceDN w:val="0"/>
        <w:spacing w:after="0" w:line="321" w:lineRule="exact"/>
        <w:ind w:left="1226" w:hanging="306"/>
        <w:contextualSpacing w:val="0"/>
        <w:rPr>
          <w:rFonts w:ascii="Times New Roman" w:hAnsi="Times New Roman" w:cs="Times New Roman"/>
          <w:sz w:val="24"/>
        </w:rPr>
      </w:pPr>
      <w:r>
        <w:rPr>
          <w:rFonts w:ascii="Times New Roman" w:hAnsi="Times New Roman" w:cs="Times New Roman"/>
          <w:sz w:val="24"/>
        </w:rPr>
        <w:t>У</w:t>
      </w:r>
      <w:r w:rsidR="00FB6166" w:rsidRPr="00FB6166">
        <w:rPr>
          <w:rFonts w:ascii="Times New Roman" w:hAnsi="Times New Roman" w:cs="Times New Roman"/>
          <w:sz w:val="24"/>
        </w:rPr>
        <w:t>чет</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этнокультурной</w:t>
      </w:r>
      <w:r w:rsidR="00FB6166" w:rsidRPr="00FB6166">
        <w:rPr>
          <w:rFonts w:ascii="Times New Roman" w:hAnsi="Times New Roman" w:cs="Times New Roman"/>
          <w:spacing w:val="-3"/>
          <w:sz w:val="24"/>
        </w:rPr>
        <w:t xml:space="preserve"> </w:t>
      </w:r>
      <w:r w:rsidR="00FB6166" w:rsidRPr="00FB6166">
        <w:rPr>
          <w:rFonts w:ascii="Times New Roman" w:hAnsi="Times New Roman" w:cs="Times New Roman"/>
          <w:sz w:val="24"/>
        </w:rPr>
        <w:t>ситуации</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развития</w:t>
      </w:r>
      <w:r w:rsidR="00FB6166" w:rsidRPr="00FB6166">
        <w:rPr>
          <w:rFonts w:ascii="Times New Roman" w:hAnsi="Times New Roman" w:cs="Times New Roman"/>
          <w:spacing w:val="-2"/>
          <w:sz w:val="24"/>
        </w:rPr>
        <w:t xml:space="preserve"> </w:t>
      </w:r>
      <w:r w:rsidR="00FB6166" w:rsidRPr="00FB6166">
        <w:rPr>
          <w:rFonts w:ascii="Times New Roman" w:hAnsi="Times New Roman" w:cs="Times New Roman"/>
          <w:sz w:val="24"/>
        </w:rPr>
        <w:t>детей.</w:t>
      </w:r>
    </w:p>
    <w:p w:rsidR="00770533" w:rsidRPr="00770533" w:rsidRDefault="00770533" w:rsidP="00770533">
      <w:pPr>
        <w:widowControl w:val="0"/>
        <w:tabs>
          <w:tab w:val="left" w:pos="1227"/>
        </w:tabs>
        <w:autoSpaceDE w:val="0"/>
        <w:autoSpaceDN w:val="0"/>
        <w:spacing w:after="0" w:line="321" w:lineRule="exact"/>
        <w:rPr>
          <w:rFonts w:ascii="Times New Roman" w:hAnsi="Times New Roman" w:cs="Times New Roman"/>
          <w:sz w:val="24"/>
        </w:rPr>
      </w:pPr>
    </w:p>
    <w:p w:rsidR="00770533" w:rsidRPr="00046B63" w:rsidRDefault="00770533" w:rsidP="00770533">
      <w:pPr>
        <w:spacing w:after="0"/>
        <w:jc w:val="both"/>
        <w:rPr>
          <w:rFonts w:ascii="Times New Roman" w:eastAsia="Times New Roman" w:hAnsi="Times New Roman" w:cs="Times New Roman"/>
          <w:sz w:val="24"/>
          <w:szCs w:val="24"/>
          <w:lang w:eastAsia="ru-RU"/>
        </w:rPr>
      </w:pPr>
      <w:r>
        <w:rPr>
          <w:rFonts w:ascii="Times New Roman" w:hAnsi="Times New Roman" w:cs="Times New Roman"/>
          <w:b/>
          <w:bCs/>
          <w:iCs/>
          <w:sz w:val="24"/>
          <w:szCs w:val="24"/>
        </w:rPr>
        <w:t>Б</w:t>
      </w:r>
      <w:r w:rsidRPr="00046B63">
        <w:rPr>
          <w:rFonts w:ascii="Times New Roman" w:hAnsi="Times New Roman" w:cs="Times New Roman"/>
          <w:b/>
          <w:bCs/>
          <w:iCs/>
          <w:sz w:val="24"/>
          <w:szCs w:val="24"/>
        </w:rPr>
        <w:t>) Часть, формируемая участниками образовательных отношений</w:t>
      </w:r>
    </w:p>
    <w:p w:rsidR="00FB6166" w:rsidRPr="00FB6166" w:rsidRDefault="00FB6166" w:rsidP="00FB6166">
      <w:pPr>
        <w:pStyle w:val="a3"/>
        <w:widowControl w:val="0"/>
        <w:tabs>
          <w:tab w:val="left" w:pos="1296"/>
        </w:tabs>
        <w:autoSpaceDE w:val="0"/>
        <w:autoSpaceDN w:val="0"/>
        <w:spacing w:after="0" w:line="278" w:lineRule="auto"/>
        <w:ind w:left="921" w:right="411"/>
        <w:contextualSpacing w:val="0"/>
        <w:jc w:val="both"/>
        <w:rPr>
          <w:rFonts w:ascii="Times New Roman" w:hAnsi="Times New Roman" w:cs="Times New Roman"/>
        </w:rPr>
      </w:pPr>
    </w:p>
    <w:p w:rsidR="00770533" w:rsidRPr="00046B63" w:rsidRDefault="00770533" w:rsidP="007705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6B63">
        <w:rPr>
          <w:rFonts w:ascii="Times New Roman" w:hAnsi="Times New Roman" w:cs="Times New Roman"/>
          <w:sz w:val="24"/>
          <w:szCs w:val="24"/>
        </w:rPr>
        <w:t xml:space="preserve">При разработке Программы учитывались </w:t>
      </w:r>
      <w:r w:rsidRPr="008A4EBD">
        <w:rPr>
          <w:rFonts w:ascii="Times New Roman" w:hAnsi="Times New Roman" w:cs="Times New Roman"/>
          <w:sz w:val="24"/>
          <w:szCs w:val="24"/>
        </w:rPr>
        <w:t>принципы и подходы деятельностной педагогики,</w:t>
      </w:r>
      <w:r w:rsidRPr="00046B63">
        <w:rPr>
          <w:rFonts w:ascii="Times New Roman" w:hAnsi="Times New Roman" w:cs="Times New Roman"/>
          <w:sz w:val="24"/>
          <w:szCs w:val="24"/>
        </w:rPr>
        <w:t xml:space="preserve"> определённые главной целью Образовательной системы «Школа 2000…»:</w:t>
      </w:r>
      <w:r w:rsidRPr="00046B63">
        <w:rPr>
          <w:rFonts w:ascii="Times New Roman" w:hAnsi="Times New Roman" w:cs="Times New Roman"/>
          <w:color w:val="FF0000"/>
          <w:sz w:val="24"/>
          <w:szCs w:val="24"/>
        </w:rPr>
        <w:t xml:space="preserve"> </w:t>
      </w:r>
      <w:r w:rsidRPr="00046B63">
        <w:rPr>
          <w:rFonts w:ascii="Times New Roman" w:hAnsi="Times New Roman" w:cs="Times New Roman"/>
          <w:sz w:val="24"/>
          <w:szCs w:val="24"/>
        </w:rPr>
        <w:t>всестороннее развитие,</w:t>
      </w:r>
      <w:r w:rsidRPr="00046B63">
        <w:rPr>
          <w:rFonts w:ascii="Times New Roman" w:hAnsi="Times New Roman" w:cs="Times New Roman"/>
          <w:color w:val="FF0000"/>
          <w:sz w:val="24"/>
          <w:szCs w:val="24"/>
        </w:rPr>
        <w:t xml:space="preserve"> </w:t>
      </w:r>
      <w:r w:rsidRPr="00046B63">
        <w:rPr>
          <w:rFonts w:ascii="Times New Roman" w:hAnsi="Times New Roman" w:cs="Times New Roman"/>
          <w:sz w:val="24"/>
          <w:szCs w:val="24"/>
        </w:rPr>
        <w:t>формирование у ребенка способностей к самоизменению и 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770533" w:rsidRPr="00046B63" w:rsidRDefault="00770533" w:rsidP="00770533">
      <w:pPr>
        <w:spacing w:after="0"/>
        <w:jc w:val="both"/>
        <w:rPr>
          <w:rFonts w:ascii="Times New Roman" w:hAnsi="Times New Roman" w:cs="Times New Roman"/>
          <w:i/>
          <w:sz w:val="24"/>
          <w:szCs w:val="24"/>
        </w:rPr>
      </w:pPr>
      <w:r w:rsidRPr="00046B63">
        <w:rPr>
          <w:rFonts w:ascii="Times New Roman" w:hAnsi="Times New Roman" w:cs="Times New Roman"/>
          <w:sz w:val="24"/>
          <w:szCs w:val="24"/>
        </w:rPr>
        <w:t xml:space="preserve">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770533" w:rsidRPr="00770533" w:rsidRDefault="00770533" w:rsidP="00D4632A">
      <w:pPr>
        <w:pStyle w:val="a3"/>
        <w:numPr>
          <w:ilvl w:val="0"/>
          <w:numId w:val="15"/>
        </w:numPr>
        <w:spacing w:after="0"/>
        <w:jc w:val="both"/>
        <w:rPr>
          <w:rFonts w:ascii="Times New Roman" w:hAnsi="Times New Roman" w:cs="Times New Roman"/>
          <w:i/>
          <w:sz w:val="24"/>
          <w:szCs w:val="24"/>
        </w:rPr>
      </w:pPr>
      <w:r w:rsidRPr="00770533">
        <w:rPr>
          <w:rFonts w:ascii="Times New Roman" w:hAnsi="Times New Roman" w:cs="Times New Roman"/>
          <w:b/>
          <w:sz w:val="24"/>
          <w:szCs w:val="24"/>
        </w:rPr>
        <w:t>Принцип деятельности</w:t>
      </w:r>
      <w:r w:rsidRPr="00770533">
        <w:rPr>
          <w:rFonts w:ascii="Times New Roman" w:hAnsi="Times New Roman" w:cs="Times New Roman"/>
          <w:i/>
          <w:sz w:val="24"/>
          <w:szCs w:val="24"/>
        </w:rPr>
        <w:t xml:space="preserve"> </w:t>
      </w:r>
      <w:r w:rsidRPr="00770533">
        <w:rPr>
          <w:rFonts w:ascii="Times New Roman" w:hAnsi="Times New Roman" w:cs="Times New Roman"/>
          <w:sz w:val="24"/>
          <w:szCs w:val="24"/>
        </w:rPr>
        <w:t>(предусматривает введение новых знаний не в готовом виде, а через самостоятельное «открытие» их детьми на предметной основе;</w:t>
      </w:r>
    </w:p>
    <w:p w:rsidR="00770533" w:rsidRPr="00770533" w:rsidRDefault="00770533" w:rsidP="00D4632A">
      <w:pPr>
        <w:pStyle w:val="a3"/>
        <w:numPr>
          <w:ilvl w:val="0"/>
          <w:numId w:val="15"/>
        </w:numPr>
        <w:spacing w:after="0"/>
        <w:jc w:val="both"/>
        <w:rPr>
          <w:rFonts w:ascii="Times New Roman" w:hAnsi="Times New Roman" w:cs="Times New Roman"/>
          <w:sz w:val="24"/>
          <w:szCs w:val="24"/>
        </w:rPr>
      </w:pPr>
      <w:r w:rsidRPr="00770533">
        <w:rPr>
          <w:rFonts w:ascii="Times New Roman" w:hAnsi="Times New Roman" w:cs="Times New Roman"/>
          <w:b/>
          <w:sz w:val="24"/>
          <w:szCs w:val="24"/>
        </w:rPr>
        <w:t>Принцип минимакса</w:t>
      </w:r>
      <w:r w:rsidRPr="00770533">
        <w:rPr>
          <w:rFonts w:ascii="Times New Roman" w:hAnsi="Times New Roman" w:cs="Times New Roman"/>
          <w:i/>
          <w:sz w:val="24"/>
          <w:szCs w:val="24"/>
        </w:rPr>
        <w:t xml:space="preserve"> </w:t>
      </w:r>
      <w:r w:rsidRPr="00770533">
        <w:rPr>
          <w:rFonts w:ascii="Times New Roman" w:hAnsi="Times New Roman" w:cs="Times New Roman"/>
          <w:sz w:val="24"/>
          <w:szCs w:val="24"/>
        </w:rPr>
        <w:t>(обеспечивается возможность продвижения каждого ребенка своим темпом);</w:t>
      </w:r>
    </w:p>
    <w:p w:rsidR="00770533" w:rsidRPr="00770533" w:rsidRDefault="00770533" w:rsidP="00D4632A">
      <w:pPr>
        <w:pStyle w:val="a3"/>
        <w:numPr>
          <w:ilvl w:val="0"/>
          <w:numId w:val="15"/>
        </w:numPr>
        <w:spacing w:after="0"/>
        <w:jc w:val="both"/>
        <w:rPr>
          <w:rFonts w:ascii="Times New Roman" w:hAnsi="Times New Roman" w:cs="Times New Roman"/>
          <w:sz w:val="24"/>
          <w:szCs w:val="24"/>
        </w:rPr>
      </w:pPr>
      <w:r w:rsidRPr="00770533">
        <w:rPr>
          <w:rFonts w:ascii="Times New Roman" w:hAnsi="Times New Roman" w:cs="Times New Roman"/>
          <w:b/>
          <w:sz w:val="24"/>
          <w:szCs w:val="24"/>
        </w:rPr>
        <w:t>Принцип вариативности</w:t>
      </w:r>
      <w:r w:rsidRPr="00770533">
        <w:rPr>
          <w:rFonts w:ascii="Times New Roman" w:hAnsi="Times New Roman" w:cs="Times New Roman"/>
          <w:i/>
          <w:sz w:val="24"/>
          <w:szCs w:val="24"/>
        </w:rPr>
        <w:t xml:space="preserve"> </w:t>
      </w:r>
      <w:r w:rsidRPr="00770533">
        <w:rPr>
          <w:rFonts w:ascii="Times New Roman" w:hAnsi="Times New Roman" w:cs="Times New Roman"/>
          <w:sz w:val="24"/>
          <w:szCs w:val="24"/>
        </w:rPr>
        <w:t>(формирование у детей умения осуществлять собственный выбор, систематическое предоставление возможности выбора).</w:t>
      </w:r>
    </w:p>
    <w:p w:rsidR="00770533" w:rsidRPr="00046B63" w:rsidRDefault="00770533" w:rsidP="00770533">
      <w:pPr>
        <w:spacing w:after="0"/>
        <w:jc w:val="both"/>
        <w:rPr>
          <w:rFonts w:ascii="Times New Roman" w:hAnsi="Times New Roman" w:cs="Times New Roman"/>
          <w:sz w:val="24"/>
          <w:szCs w:val="24"/>
        </w:rPr>
      </w:pPr>
      <w:r w:rsidRPr="00046B63">
        <w:rPr>
          <w:rFonts w:ascii="Times New Roman" w:hAnsi="Times New Roman" w:cs="Times New Roman"/>
          <w:sz w:val="24"/>
          <w:szCs w:val="24"/>
        </w:rPr>
        <w:t>Изложенные выше принципы интегрируют современные научные взгляды об основах организации развивающего обучения в непрерывной сфере образования, обеспечивают решение поставленных задач интеллектуального и личностного развития детей, формирования у них деятельностных способностей.</w:t>
      </w:r>
    </w:p>
    <w:p w:rsidR="00770533" w:rsidRPr="00046B63" w:rsidRDefault="00770533" w:rsidP="00770533">
      <w:pPr>
        <w:pStyle w:val="Default"/>
        <w:spacing w:line="276" w:lineRule="auto"/>
      </w:pPr>
    </w:p>
    <w:p w:rsidR="00770533" w:rsidRPr="00046B63" w:rsidRDefault="00770533" w:rsidP="00770533">
      <w:pPr>
        <w:pStyle w:val="Default"/>
        <w:spacing w:line="276" w:lineRule="auto"/>
        <w:rPr>
          <w:b/>
          <w:u w:val="single"/>
        </w:rPr>
      </w:pPr>
      <w:r w:rsidRPr="00046B63">
        <w:rPr>
          <w:b/>
          <w:u w:val="single"/>
        </w:rPr>
        <w:t xml:space="preserve">Перечисленным принципам соответствуют подходы: </w:t>
      </w:r>
    </w:p>
    <w:p w:rsidR="00770533" w:rsidRPr="00046B63" w:rsidRDefault="00770533" w:rsidP="00770533">
      <w:pPr>
        <w:pStyle w:val="Default"/>
        <w:spacing w:line="276" w:lineRule="auto"/>
        <w:rPr>
          <w:u w:val="single"/>
        </w:rPr>
      </w:pPr>
    </w:p>
    <w:p w:rsidR="00770533" w:rsidRPr="00046B63" w:rsidRDefault="00770533" w:rsidP="00D4632A">
      <w:pPr>
        <w:pStyle w:val="Default"/>
        <w:numPr>
          <w:ilvl w:val="0"/>
          <w:numId w:val="14"/>
        </w:numPr>
        <w:spacing w:line="276" w:lineRule="auto"/>
      </w:pPr>
      <w:r w:rsidRPr="00770533">
        <w:rPr>
          <w:i/>
        </w:rPr>
        <w:t>Системно - деятельностный подход</w:t>
      </w:r>
      <w:r w:rsidRPr="00770533">
        <w:t xml:space="preserve">, </w:t>
      </w:r>
      <w:r w:rsidRPr="00046B63">
        <w:t>который предполагает, что формирование личности ребенка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w:t>
      </w:r>
    </w:p>
    <w:p w:rsidR="00770533" w:rsidRPr="00046B63" w:rsidRDefault="00770533" w:rsidP="00770533">
      <w:pPr>
        <w:pStyle w:val="Default"/>
        <w:spacing w:line="276" w:lineRule="auto"/>
        <w:ind w:left="720"/>
      </w:pPr>
    </w:p>
    <w:p w:rsidR="00770533" w:rsidRPr="00046B63" w:rsidRDefault="00770533" w:rsidP="00D4632A">
      <w:pPr>
        <w:pStyle w:val="Default"/>
        <w:numPr>
          <w:ilvl w:val="0"/>
          <w:numId w:val="14"/>
        </w:numPr>
        <w:spacing w:line="276" w:lineRule="auto"/>
      </w:pPr>
      <w:r w:rsidRPr="00046B63">
        <w:rPr>
          <w:i/>
        </w:rPr>
        <w:t>Культурно-исторический подход</w:t>
      </w:r>
      <w:r w:rsidRPr="00046B63">
        <w:t xml:space="preserve"> к проблеме развития ребенка, в котором подчеркивается, что психическое развитие ребенка есть, прежде всего, присвоение культуры общества. </w:t>
      </w:r>
    </w:p>
    <w:p w:rsidR="00770533" w:rsidRPr="00046B63" w:rsidRDefault="00770533" w:rsidP="00770533">
      <w:pPr>
        <w:pStyle w:val="Default"/>
        <w:spacing w:line="276" w:lineRule="auto"/>
        <w:rPr>
          <w:i/>
        </w:rPr>
      </w:pPr>
    </w:p>
    <w:p w:rsidR="00770533" w:rsidRPr="00046B63" w:rsidRDefault="00770533" w:rsidP="00D4632A">
      <w:pPr>
        <w:pStyle w:val="Default"/>
        <w:numPr>
          <w:ilvl w:val="0"/>
          <w:numId w:val="14"/>
        </w:numPr>
        <w:spacing w:line="276" w:lineRule="auto"/>
      </w:pPr>
      <w:r w:rsidRPr="00046B63">
        <w:rPr>
          <w:i/>
        </w:rPr>
        <w:t>Интегративный подход</w:t>
      </w:r>
      <w:r w:rsidRPr="00046B63">
        <w:t xml:space="preserve"> дает возможность развивать в единстве познавательную, эмоциональную и практическую сферы личности ребенка.</w:t>
      </w:r>
    </w:p>
    <w:p w:rsidR="00770533" w:rsidRPr="00046B63" w:rsidRDefault="00770533" w:rsidP="00770533">
      <w:pPr>
        <w:pStyle w:val="Default"/>
        <w:spacing w:line="276" w:lineRule="auto"/>
        <w:rPr>
          <w:i/>
        </w:rPr>
      </w:pPr>
    </w:p>
    <w:p w:rsidR="00770533" w:rsidRPr="00046B63" w:rsidRDefault="00770533" w:rsidP="00D4632A">
      <w:pPr>
        <w:pStyle w:val="Default"/>
        <w:numPr>
          <w:ilvl w:val="0"/>
          <w:numId w:val="14"/>
        </w:numPr>
        <w:spacing w:line="276" w:lineRule="auto"/>
      </w:pPr>
      <w:r w:rsidRPr="00046B63">
        <w:rPr>
          <w:i/>
        </w:rPr>
        <w:t>Событийный подход</w:t>
      </w:r>
      <w:r w:rsidRPr="00046B63">
        <w:t xml:space="preserve">, реализуется в планировании и организации образовательной деятельности; образовательный процесс объединяет комплекс различных видов специфических детских деятельностей в рамках образовательного события вокруг единой темы. В качестве тем могут выступать сезонные явления, события культурной жизни общества, праздники, традиции, юбилейные даты, содержание дошкольного образования (разделы программы «Детство», приоритетные направления деятельности). В качестве событий могут выступать любые, личностно значимые ситуации группы детей или одного ребенка. </w:t>
      </w:r>
    </w:p>
    <w:p w:rsidR="00770533" w:rsidRPr="00046B63" w:rsidRDefault="00770533" w:rsidP="00770533">
      <w:pPr>
        <w:pStyle w:val="Default"/>
        <w:spacing w:line="276" w:lineRule="auto"/>
        <w:rPr>
          <w:i/>
        </w:rPr>
      </w:pPr>
    </w:p>
    <w:p w:rsidR="00770533" w:rsidRPr="00046B63" w:rsidRDefault="00770533" w:rsidP="00D4632A">
      <w:pPr>
        <w:pStyle w:val="Default"/>
        <w:numPr>
          <w:ilvl w:val="0"/>
          <w:numId w:val="14"/>
        </w:numPr>
        <w:spacing w:line="276" w:lineRule="auto"/>
      </w:pPr>
      <w:r w:rsidRPr="00046B63">
        <w:rPr>
          <w:i/>
        </w:rPr>
        <w:t>Личностно-ориентированный подход</w:t>
      </w:r>
      <w:r w:rsidRPr="00046B63">
        <w:t xml:space="preserve">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770533" w:rsidRPr="00046B63" w:rsidRDefault="00770533" w:rsidP="00770533">
      <w:pPr>
        <w:pStyle w:val="Default"/>
        <w:spacing w:line="276" w:lineRule="auto"/>
      </w:pPr>
    </w:p>
    <w:p w:rsidR="00770533" w:rsidRPr="00046B63" w:rsidRDefault="00770533" w:rsidP="00D4632A">
      <w:pPr>
        <w:pStyle w:val="Default"/>
        <w:numPr>
          <w:ilvl w:val="0"/>
          <w:numId w:val="14"/>
        </w:numPr>
        <w:spacing w:line="276" w:lineRule="auto"/>
        <w:rPr>
          <w:shd w:val="clear" w:color="auto" w:fill="FFFFFF"/>
        </w:rPr>
      </w:pPr>
      <w:r w:rsidRPr="00046B63">
        <w:rPr>
          <w:i/>
          <w:shd w:val="clear" w:color="auto" w:fill="FFFFFF"/>
        </w:rPr>
        <w:t>Средовой подход,</w:t>
      </w:r>
      <w:r w:rsidRPr="00046B63">
        <w:rPr>
          <w:shd w:val="clear" w:color="auto" w:fill="FFFFFF"/>
        </w:rPr>
        <w:t xml:space="preserve"> предусматривающий использование возможностей внутренней и внешней среды образовательного учреждения в воспитании и развитии личности ребёнка.</w:t>
      </w:r>
    </w:p>
    <w:p w:rsidR="00770533" w:rsidRPr="00046B63" w:rsidRDefault="00770533" w:rsidP="00770533">
      <w:pPr>
        <w:pStyle w:val="Default"/>
        <w:spacing w:line="276" w:lineRule="auto"/>
        <w:rPr>
          <w:shd w:val="clear" w:color="auto" w:fill="FFFFFF"/>
        </w:rPr>
      </w:pPr>
    </w:p>
    <w:p w:rsidR="00770533" w:rsidRPr="00770533" w:rsidRDefault="00770533" w:rsidP="00D4632A">
      <w:pPr>
        <w:pStyle w:val="Default"/>
        <w:numPr>
          <w:ilvl w:val="0"/>
          <w:numId w:val="14"/>
        </w:numPr>
        <w:spacing w:line="276" w:lineRule="auto"/>
      </w:pPr>
      <w:r w:rsidRPr="00046B63">
        <w:rPr>
          <w:i/>
          <w:shd w:val="clear" w:color="auto" w:fill="FFFFFF"/>
        </w:rPr>
        <w:t>Компетентностный подход,</w:t>
      </w:r>
      <w:r w:rsidRPr="00046B63">
        <w:rPr>
          <w:shd w:val="clear" w:color="auto" w:fill="FFFFFF"/>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r>
        <w:rPr>
          <w:shd w:val="clear" w:color="auto" w:fill="FFFFFF"/>
        </w:rPr>
        <w:t>.</w:t>
      </w:r>
    </w:p>
    <w:p w:rsidR="00770533" w:rsidRDefault="00770533" w:rsidP="00770533">
      <w:pPr>
        <w:pStyle w:val="a3"/>
      </w:pPr>
    </w:p>
    <w:p w:rsidR="00D9463A" w:rsidRPr="00B05380" w:rsidRDefault="00D9463A" w:rsidP="00D9463A">
      <w:p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2.1.3.</w:t>
      </w:r>
      <w:r w:rsidR="00770533">
        <w:rPr>
          <w:rFonts w:ascii="Times New Roman" w:eastAsia="Times New Roman" w:hAnsi="Times New Roman" w:cs="Times New Roman"/>
          <w:b/>
          <w:sz w:val="24"/>
          <w:szCs w:val="24"/>
          <w:lang w:eastAsia="ru-RU"/>
        </w:rPr>
        <w:t>Значимые для разработки и реализации Программы х</w:t>
      </w:r>
      <w:r w:rsidR="00770533" w:rsidRPr="00B05380">
        <w:rPr>
          <w:rFonts w:ascii="Times New Roman" w:eastAsia="Times New Roman" w:hAnsi="Times New Roman" w:cs="Times New Roman"/>
          <w:b/>
          <w:sz w:val="24"/>
          <w:szCs w:val="24"/>
          <w:lang w:eastAsia="ru-RU"/>
        </w:rPr>
        <w:t>арактеристики</w:t>
      </w:r>
      <w:r>
        <w:rPr>
          <w:rFonts w:ascii="Times New Roman" w:eastAsia="Times New Roman" w:hAnsi="Times New Roman" w:cs="Times New Roman"/>
          <w:b/>
          <w:sz w:val="24"/>
          <w:szCs w:val="24"/>
          <w:lang w:eastAsia="ru-RU"/>
        </w:rPr>
        <w:t>,</w:t>
      </w:r>
      <w:r w:rsidRPr="00D9463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 том числе характеристики</w:t>
      </w:r>
      <w:r w:rsidRPr="00B05380">
        <w:rPr>
          <w:rFonts w:ascii="Times New Roman" w:eastAsia="Times New Roman" w:hAnsi="Times New Roman" w:cs="Times New Roman"/>
          <w:b/>
          <w:sz w:val="24"/>
          <w:szCs w:val="24"/>
          <w:lang w:eastAsia="ru-RU"/>
        </w:rPr>
        <w:t xml:space="preserve"> особенностей развития детей</w:t>
      </w:r>
      <w:r>
        <w:rPr>
          <w:rFonts w:ascii="Times New Roman" w:eastAsia="Times New Roman" w:hAnsi="Times New Roman" w:cs="Times New Roman"/>
          <w:b/>
          <w:sz w:val="24"/>
          <w:szCs w:val="24"/>
          <w:lang w:eastAsia="ru-RU"/>
        </w:rPr>
        <w:t xml:space="preserve"> раннего и дошкольного возраста</w:t>
      </w:r>
    </w:p>
    <w:p w:rsidR="00770533" w:rsidRDefault="00770533" w:rsidP="00D9463A">
      <w:pPr>
        <w:spacing w:after="0"/>
        <w:contextualSpacing/>
        <w:rPr>
          <w:rFonts w:ascii="Times New Roman" w:hAnsi="Times New Roman" w:cs="Times New Roman"/>
          <w:b/>
          <w:bCs/>
          <w:i/>
          <w:sz w:val="24"/>
          <w:u w:val="single"/>
        </w:rPr>
      </w:pPr>
    </w:p>
    <w:p w:rsidR="00770533" w:rsidRPr="004C1F7A" w:rsidRDefault="00770533" w:rsidP="00770533">
      <w:pPr>
        <w:spacing w:after="0"/>
        <w:jc w:val="center"/>
        <w:rPr>
          <w:rFonts w:ascii="Times New Roman" w:hAnsi="Times New Roman" w:cs="Times New Roman"/>
          <w:sz w:val="24"/>
        </w:rPr>
      </w:pPr>
      <w:r w:rsidRPr="004C1F7A">
        <w:rPr>
          <w:rFonts w:ascii="Times New Roman" w:hAnsi="Times New Roman" w:cs="Times New Roman"/>
          <w:b/>
          <w:bCs/>
          <w:sz w:val="24"/>
        </w:rPr>
        <w:t>Краткие сведения о дошкольной организации</w:t>
      </w:r>
    </w:p>
    <w:p w:rsidR="00770533" w:rsidRDefault="00770533" w:rsidP="00770533">
      <w:pPr>
        <w:spacing w:after="0"/>
        <w:jc w:val="both"/>
        <w:rPr>
          <w:rFonts w:ascii="Times New Roman" w:hAnsi="Times New Roman" w:cs="Times New Roman"/>
          <w:sz w:val="24"/>
        </w:rPr>
      </w:pPr>
      <w:r>
        <w:rPr>
          <w:rFonts w:ascii="Times New Roman" w:hAnsi="Times New Roman" w:cs="Times New Roman"/>
          <w:sz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770533" w:rsidRDefault="00770533" w:rsidP="00770533">
      <w:pPr>
        <w:spacing w:after="0"/>
        <w:jc w:val="both"/>
        <w:rPr>
          <w:rFonts w:ascii="Times New Roman" w:hAnsi="Times New Roman" w:cs="Times New Roman"/>
          <w:sz w:val="24"/>
        </w:rPr>
      </w:pPr>
      <w:r>
        <w:rPr>
          <w:rFonts w:ascii="Times New Roman" w:hAnsi="Times New Roman" w:cs="Times New Roman"/>
          <w:sz w:val="24"/>
        </w:rPr>
        <w:t>Детский сад посещает 123  ребенка в возрасте  от 2 лет до 7 лет с подавляющим преобладанием русской национальности.</w:t>
      </w:r>
    </w:p>
    <w:p w:rsidR="00770533" w:rsidRDefault="00770533" w:rsidP="00770533">
      <w:pPr>
        <w:spacing w:after="0"/>
        <w:jc w:val="both"/>
        <w:rPr>
          <w:rFonts w:ascii="Times New Roman" w:hAnsi="Times New Roman" w:cs="Times New Roman"/>
          <w:sz w:val="24"/>
        </w:rPr>
      </w:pPr>
      <w:r>
        <w:rPr>
          <w:rFonts w:ascii="Times New Roman" w:hAnsi="Times New Roman" w:cs="Times New Roman"/>
          <w:sz w:val="24"/>
        </w:rPr>
        <w:t>В МДОУ «Детский сад № 62» функционирует  5 возрастных групп:</w:t>
      </w:r>
    </w:p>
    <w:p w:rsidR="00770533" w:rsidRPr="00AA6DC7" w:rsidRDefault="00770533" w:rsidP="00D4632A">
      <w:pPr>
        <w:pStyle w:val="a3"/>
        <w:numPr>
          <w:ilvl w:val="0"/>
          <w:numId w:val="16"/>
        </w:numPr>
        <w:spacing w:after="0"/>
        <w:jc w:val="both"/>
        <w:rPr>
          <w:rFonts w:ascii="Times New Roman" w:hAnsi="Times New Roman" w:cs="Times New Roman"/>
          <w:sz w:val="24"/>
        </w:rPr>
      </w:pPr>
      <w:r w:rsidRPr="00AA6DC7">
        <w:rPr>
          <w:rFonts w:ascii="Times New Roman" w:hAnsi="Times New Roman" w:cs="Times New Roman"/>
          <w:sz w:val="24"/>
        </w:rPr>
        <w:t>1 младшая группа (для детей от 2 до 3 лет), общеразвивающей направленности;</w:t>
      </w:r>
    </w:p>
    <w:p w:rsidR="00770533" w:rsidRPr="00AA6DC7" w:rsidRDefault="00770533" w:rsidP="00D4632A">
      <w:pPr>
        <w:pStyle w:val="a3"/>
        <w:numPr>
          <w:ilvl w:val="0"/>
          <w:numId w:val="16"/>
        </w:numPr>
        <w:spacing w:after="0"/>
        <w:jc w:val="both"/>
        <w:rPr>
          <w:rFonts w:ascii="Times New Roman" w:hAnsi="Times New Roman" w:cs="Times New Roman"/>
          <w:sz w:val="24"/>
        </w:rPr>
      </w:pPr>
      <w:r w:rsidRPr="00AA6DC7">
        <w:rPr>
          <w:rFonts w:ascii="Times New Roman" w:hAnsi="Times New Roman" w:cs="Times New Roman"/>
          <w:sz w:val="24"/>
        </w:rPr>
        <w:t>младшая группа (для детей от 3 – до 4 лет), комбинированной направленности;</w:t>
      </w:r>
    </w:p>
    <w:p w:rsidR="00770533" w:rsidRPr="00AA6DC7" w:rsidRDefault="00770533" w:rsidP="00D4632A">
      <w:pPr>
        <w:pStyle w:val="a3"/>
        <w:numPr>
          <w:ilvl w:val="0"/>
          <w:numId w:val="16"/>
        </w:numPr>
        <w:spacing w:after="0"/>
        <w:jc w:val="both"/>
        <w:rPr>
          <w:rFonts w:ascii="Times New Roman" w:hAnsi="Times New Roman" w:cs="Times New Roman"/>
          <w:sz w:val="24"/>
        </w:rPr>
      </w:pPr>
      <w:r w:rsidRPr="00AA6DC7">
        <w:rPr>
          <w:rFonts w:ascii="Times New Roman" w:hAnsi="Times New Roman" w:cs="Times New Roman"/>
          <w:sz w:val="24"/>
        </w:rPr>
        <w:t>Средняя группа (для детей от 4 – до 5 лет), комбинированной направленности</w:t>
      </w:r>
    </w:p>
    <w:p w:rsidR="00770533" w:rsidRPr="00AA6DC7" w:rsidRDefault="00770533" w:rsidP="00D4632A">
      <w:pPr>
        <w:pStyle w:val="a3"/>
        <w:numPr>
          <w:ilvl w:val="0"/>
          <w:numId w:val="16"/>
        </w:numPr>
        <w:spacing w:after="0"/>
        <w:jc w:val="both"/>
        <w:rPr>
          <w:rFonts w:ascii="Times New Roman" w:hAnsi="Times New Roman" w:cs="Times New Roman"/>
          <w:sz w:val="24"/>
        </w:rPr>
      </w:pPr>
      <w:r w:rsidRPr="00AA6DC7">
        <w:rPr>
          <w:rFonts w:ascii="Times New Roman" w:hAnsi="Times New Roman" w:cs="Times New Roman"/>
          <w:sz w:val="24"/>
        </w:rPr>
        <w:lastRenderedPageBreak/>
        <w:t>Старшая группа (для детей от 5 – до 6 лет), комбинированной направленности;</w:t>
      </w:r>
    </w:p>
    <w:p w:rsidR="00770533" w:rsidRPr="00AA6DC7" w:rsidRDefault="00770533" w:rsidP="00D4632A">
      <w:pPr>
        <w:pStyle w:val="a3"/>
        <w:numPr>
          <w:ilvl w:val="0"/>
          <w:numId w:val="16"/>
        </w:numPr>
        <w:spacing w:after="0"/>
        <w:jc w:val="both"/>
        <w:rPr>
          <w:rFonts w:ascii="Times New Roman" w:hAnsi="Times New Roman" w:cs="Times New Roman"/>
          <w:sz w:val="24"/>
        </w:rPr>
      </w:pPr>
      <w:r w:rsidRPr="00AA6DC7">
        <w:rPr>
          <w:rFonts w:ascii="Times New Roman" w:hAnsi="Times New Roman" w:cs="Times New Roman"/>
          <w:sz w:val="24"/>
        </w:rPr>
        <w:t>Подготовительная группа (для детей от 6 до 7 лет), комбинированной направленности.</w:t>
      </w:r>
    </w:p>
    <w:p w:rsidR="00770533" w:rsidRDefault="00770533" w:rsidP="00770533">
      <w:pPr>
        <w:spacing w:after="0"/>
        <w:jc w:val="both"/>
        <w:rPr>
          <w:rFonts w:ascii="Times New Roman" w:hAnsi="Times New Roman" w:cs="Times New Roman"/>
          <w:b/>
          <w:sz w:val="24"/>
        </w:rPr>
      </w:pPr>
    </w:p>
    <w:p w:rsidR="00770533" w:rsidRDefault="00770533" w:rsidP="00770533">
      <w:pPr>
        <w:spacing w:after="0"/>
        <w:jc w:val="center"/>
        <w:rPr>
          <w:rFonts w:ascii="Times New Roman" w:hAnsi="Times New Roman" w:cs="Times New Roman"/>
          <w:b/>
          <w:sz w:val="24"/>
        </w:rPr>
      </w:pPr>
      <w:r w:rsidRPr="00771D68">
        <w:rPr>
          <w:rFonts w:ascii="Times New Roman" w:hAnsi="Times New Roman" w:cs="Times New Roman"/>
          <w:b/>
          <w:sz w:val="24"/>
        </w:rPr>
        <w:t>Сведения о кон</w:t>
      </w:r>
      <w:r>
        <w:rPr>
          <w:rFonts w:ascii="Times New Roman" w:hAnsi="Times New Roman" w:cs="Times New Roman"/>
          <w:b/>
          <w:sz w:val="24"/>
        </w:rPr>
        <w:t xml:space="preserve">тингенте детей МДОУ «Детский сад № 62» </w:t>
      </w:r>
      <w:r w:rsidRPr="00DD0CB1">
        <w:rPr>
          <w:rFonts w:ascii="Times New Roman" w:hAnsi="Times New Roman" w:cs="Times New Roman"/>
          <w:sz w:val="24"/>
        </w:rPr>
        <w:t>(Приложение №1</w:t>
      </w:r>
      <w:r w:rsidRPr="00BA448A">
        <w:rPr>
          <w:rFonts w:ascii="Times New Roman" w:hAnsi="Times New Roman" w:cs="Times New Roman"/>
          <w:sz w:val="24"/>
        </w:rPr>
        <w:t>)</w:t>
      </w:r>
    </w:p>
    <w:p w:rsidR="00770533" w:rsidRDefault="00770533" w:rsidP="00770533">
      <w:pPr>
        <w:spacing w:after="0"/>
        <w:jc w:val="both"/>
        <w:rPr>
          <w:rFonts w:ascii="Times New Roman" w:hAnsi="Times New Roman" w:cs="Times New Roman"/>
          <w:sz w:val="24"/>
        </w:rPr>
      </w:pPr>
      <w:r w:rsidRPr="00771D68">
        <w:rPr>
          <w:rFonts w:ascii="Times New Roman" w:hAnsi="Times New Roman" w:cs="Times New Roman"/>
          <w:sz w:val="24"/>
        </w:rPr>
        <w:t>Дошкольное учреждение работает по графику, утвержденному учредителем (12-часовое</w:t>
      </w:r>
      <w:r>
        <w:rPr>
          <w:rFonts w:ascii="Times New Roman" w:hAnsi="Times New Roman" w:cs="Times New Roman"/>
          <w:sz w:val="24"/>
        </w:rPr>
        <w:t xml:space="preserve"> пребывание). Группы функционируют в режиме 5-дневной рабочей недели.</w:t>
      </w:r>
    </w:p>
    <w:p w:rsidR="00770533" w:rsidRDefault="00770533" w:rsidP="00770533">
      <w:pPr>
        <w:spacing w:after="0"/>
        <w:jc w:val="both"/>
        <w:rPr>
          <w:rFonts w:ascii="Times New Roman" w:hAnsi="Times New Roman" w:cs="Times New Roman"/>
          <w:sz w:val="24"/>
        </w:rPr>
      </w:pPr>
      <w:r w:rsidRPr="00EE066C">
        <w:rPr>
          <w:rFonts w:ascii="Times New Roman" w:hAnsi="Times New Roman" w:cs="Times New Roman"/>
          <w:sz w:val="24"/>
        </w:rPr>
        <w:t>Все группы однородны по возрастному составу детей: 2-3; 3-4; 4-5; 5-6; 6-7 лет.</w:t>
      </w:r>
    </w:p>
    <w:p w:rsidR="00770533" w:rsidRDefault="00770533" w:rsidP="00770533">
      <w:pPr>
        <w:spacing w:after="0"/>
        <w:jc w:val="both"/>
        <w:rPr>
          <w:rFonts w:ascii="Times New Roman" w:hAnsi="Times New Roman" w:cs="Times New Roman"/>
          <w:sz w:val="24"/>
        </w:rPr>
      </w:pPr>
      <w:r>
        <w:rPr>
          <w:rFonts w:ascii="Times New Roman" w:hAnsi="Times New Roman" w:cs="Times New Roman"/>
          <w:sz w:val="24"/>
        </w:rPr>
        <w:t>Воспитание и обучение в детском саду носит светский, общедоступный характер и ведется на русском языке.</w:t>
      </w:r>
    </w:p>
    <w:p w:rsidR="00770533" w:rsidRDefault="00770533" w:rsidP="00770533">
      <w:pPr>
        <w:spacing w:after="0"/>
        <w:jc w:val="center"/>
        <w:rPr>
          <w:rFonts w:ascii="Times New Roman" w:hAnsi="Times New Roman" w:cs="Times New Roman"/>
          <w:b/>
          <w:sz w:val="24"/>
        </w:rPr>
      </w:pPr>
    </w:p>
    <w:p w:rsidR="00770533" w:rsidRDefault="00770533" w:rsidP="00770533">
      <w:pPr>
        <w:spacing w:after="0"/>
        <w:jc w:val="center"/>
        <w:rPr>
          <w:rFonts w:ascii="Times New Roman" w:hAnsi="Times New Roman" w:cs="Times New Roman"/>
          <w:sz w:val="24"/>
        </w:rPr>
      </w:pPr>
      <w:r w:rsidRPr="00BA448A">
        <w:rPr>
          <w:rFonts w:ascii="Times New Roman" w:hAnsi="Times New Roman" w:cs="Times New Roman"/>
          <w:b/>
          <w:sz w:val="24"/>
        </w:rPr>
        <w:t>Социальный статус семей воспитанников</w:t>
      </w:r>
      <w:r>
        <w:rPr>
          <w:rFonts w:ascii="Times New Roman" w:hAnsi="Times New Roman" w:cs="Times New Roman"/>
          <w:sz w:val="24"/>
        </w:rPr>
        <w:t xml:space="preserve"> (</w:t>
      </w:r>
      <w:r w:rsidRPr="00DD0CB1">
        <w:rPr>
          <w:rFonts w:ascii="Times New Roman" w:hAnsi="Times New Roman" w:cs="Times New Roman"/>
          <w:sz w:val="24"/>
        </w:rPr>
        <w:t>Приложение №</w:t>
      </w:r>
      <w:r>
        <w:rPr>
          <w:rFonts w:ascii="Times New Roman" w:hAnsi="Times New Roman" w:cs="Times New Roman"/>
          <w:sz w:val="24"/>
        </w:rPr>
        <w:t xml:space="preserve"> </w:t>
      </w:r>
      <w:r w:rsidR="00AA6DC7">
        <w:rPr>
          <w:rFonts w:ascii="Times New Roman" w:hAnsi="Times New Roman" w:cs="Times New Roman"/>
          <w:sz w:val="24"/>
        </w:rPr>
        <w:t>2</w:t>
      </w:r>
      <w:r>
        <w:rPr>
          <w:rFonts w:ascii="Times New Roman" w:hAnsi="Times New Roman" w:cs="Times New Roman"/>
          <w:sz w:val="24"/>
        </w:rPr>
        <w:t>)</w:t>
      </w:r>
    </w:p>
    <w:p w:rsidR="00770533" w:rsidRDefault="00770533" w:rsidP="00770533">
      <w:pPr>
        <w:spacing w:after="0"/>
        <w:rPr>
          <w:rFonts w:ascii="Times New Roman" w:hAnsi="Times New Roman" w:cs="Times New Roman"/>
          <w:sz w:val="24"/>
        </w:rPr>
      </w:pPr>
      <w:r>
        <w:rPr>
          <w:rFonts w:ascii="Times New Roman" w:hAnsi="Times New Roman" w:cs="Times New Roman"/>
          <w:sz w:val="24"/>
        </w:rPr>
        <w:t>Анализ социального статуса семей воспитанников показывает, что в основном:</w:t>
      </w:r>
    </w:p>
    <w:p w:rsidR="00770533" w:rsidRDefault="00770533" w:rsidP="00770533">
      <w:pPr>
        <w:spacing w:after="0"/>
        <w:rPr>
          <w:rFonts w:ascii="Times New Roman" w:hAnsi="Times New Roman" w:cs="Times New Roman"/>
          <w:sz w:val="24"/>
        </w:rPr>
      </w:pPr>
      <w:r>
        <w:rPr>
          <w:rFonts w:ascii="Times New Roman" w:hAnsi="Times New Roman" w:cs="Times New Roman"/>
          <w:sz w:val="24"/>
        </w:rPr>
        <w:t>- воспитанники живут в полных семьях – 72%</w:t>
      </w:r>
    </w:p>
    <w:p w:rsidR="00770533" w:rsidRDefault="00770533" w:rsidP="00770533">
      <w:pPr>
        <w:spacing w:after="0"/>
        <w:rPr>
          <w:rFonts w:ascii="Times New Roman" w:hAnsi="Times New Roman" w:cs="Times New Roman"/>
          <w:sz w:val="24"/>
        </w:rPr>
      </w:pPr>
      <w:r>
        <w:rPr>
          <w:rFonts w:ascii="Times New Roman" w:hAnsi="Times New Roman" w:cs="Times New Roman"/>
          <w:sz w:val="24"/>
        </w:rPr>
        <w:t>- родители (законные представители) имеют высшее и среднее специальное образование – 82%</w:t>
      </w:r>
    </w:p>
    <w:p w:rsidR="00770533" w:rsidRDefault="00770533" w:rsidP="00770533">
      <w:pPr>
        <w:spacing w:after="0"/>
        <w:rPr>
          <w:rFonts w:ascii="Times New Roman" w:hAnsi="Times New Roman" w:cs="Times New Roman"/>
          <w:sz w:val="24"/>
        </w:rPr>
      </w:pPr>
      <w:r>
        <w:rPr>
          <w:rFonts w:ascii="Times New Roman" w:hAnsi="Times New Roman" w:cs="Times New Roman"/>
          <w:sz w:val="24"/>
        </w:rPr>
        <w:t>- возрастная категория родителей от 20 до 36 лет 80,7%</w:t>
      </w:r>
    </w:p>
    <w:p w:rsidR="00770533" w:rsidRDefault="00770533" w:rsidP="00770533">
      <w:pPr>
        <w:spacing w:after="0"/>
        <w:rPr>
          <w:rFonts w:ascii="Times New Roman" w:hAnsi="Times New Roman" w:cs="Times New Roman"/>
          <w:b/>
          <w:sz w:val="24"/>
        </w:rPr>
      </w:pPr>
      <w:r>
        <w:rPr>
          <w:rFonts w:ascii="Times New Roman" w:hAnsi="Times New Roman" w:cs="Times New Roman"/>
          <w:sz w:val="24"/>
        </w:rPr>
        <w:t>- основной контингент семей проживает в пределах района – 93%</w:t>
      </w:r>
    </w:p>
    <w:p w:rsidR="00770533" w:rsidRPr="00DE0DAB" w:rsidRDefault="00770533" w:rsidP="00770533">
      <w:pPr>
        <w:spacing w:after="0"/>
        <w:rPr>
          <w:rFonts w:ascii="Times New Roman" w:hAnsi="Times New Roman" w:cs="Times New Roman"/>
          <w:sz w:val="24"/>
        </w:rPr>
      </w:pPr>
      <w:r w:rsidRPr="00DE0DAB">
        <w:rPr>
          <w:rFonts w:ascii="Times New Roman" w:hAnsi="Times New Roman" w:cs="Times New Roman"/>
          <w:sz w:val="24"/>
        </w:rPr>
        <w:t>Среди воспитанников преобладают русскоязычные семьи.</w:t>
      </w:r>
    </w:p>
    <w:p w:rsidR="00770533" w:rsidRDefault="00770533" w:rsidP="00AA6DC7">
      <w:pPr>
        <w:pStyle w:val="Default"/>
        <w:spacing w:line="276" w:lineRule="auto"/>
      </w:pPr>
    </w:p>
    <w:p w:rsidR="00D9463A" w:rsidRDefault="00D9463A" w:rsidP="00D9463A">
      <w:pPr>
        <w:spacing w:after="0"/>
        <w:jc w:val="center"/>
        <w:rPr>
          <w:rFonts w:ascii="Times New Roman" w:hAnsi="Times New Roman" w:cs="Times New Roman"/>
          <w:b/>
          <w:sz w:val="24"/>
          <w:szCs w:val="28"/>
        </w:rPr>
      </w:pPr>
      <w:r w:rsidRPr="00547B6D">
        <w:rPr>
          <w:rFonts w:ascii="Times New Roman" w:hAnsi="Times New Roman" w:cs="Times New Roman"/>
          <w:b/>
          <w:sz w:val="24"/>
          <w:szCs w:val="28"/>
        </w:rPr>
        <w:t>Характеристики особенностей развития детей раннего и дошкольного возраста</w:t>
      </w:r>
    </w:p>
    <w:p w:rsidR="00D9463A" w:rsidRDefault="00D9463A" w:rsidP="00D9463A">
      <w:pPr>
        <w:spacing w:after="0"/>
        <w:jc w:val="center"/>
        <w:rPr>
          <w:rFonts w:ascii="Times New Roman" w:hAnsi="Times New Roman" w:cs="Times New Roman"/>
          <w:b/>
          <w:sz w:val="24"/>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8646"/>
      </w:tblGrid>
      <w:tr w:rsidR="00D9463A" w:rsidTr="007C3370">
        <w:trPr>
          <w:trHeight w:val="221"/>
        </w:trPr>
        <w:tc>
          <w:tcPr>
            <w:tcW w:w="2127" w:type="dxa"/>
          </w:tcPr>
          <w:p w:rsidR="00D9463A" w:rsidRPr="008316B4" w:rsidRDefault="00D9463A" w:rsidP="007C3370">
            <w:pPr>
              <w:spacing w:after="0"/>
              <w:jc w:val="center"/>
              <w:rPr>
                <w:rFonts w:ascii="Times New Roman" w:hAnsi="Times New Roman" w:cs="Times New Roman"/>
                <w:b/>
                <w:sz w:val="24"/>
                <w:szCs w:val="28"/>
              </w:rPr>
            </w:pPr>
            <w:r w:rsidRPr="008316B4">
              <w:rPr>
                <w:rFonts w:ascii="Times New Roman" w:hAnsi="Times New Roman" w:cs="Times New Roman"/>
                <w:b/>
                <w:sz w:val="24"/>
                <w:szCs w:val="28"/>
              </w:rPr>
              <w:t>Возраст детей</w:t>
            </w:r>
          </w:p>
        </w:tc>
        <w:tc>
          <w:tcPr>
            <w:tcW w:w="8646" w:type="dxa"/>
          </w:tcPr>
          <w:p w:rsidR="00D9463A" w:rsidRPr="008316B4" w:rsidRDefault="00D9463A" w:rsidP="007C3370">
            <w:pPr>
              <w:spacing w:after="0"/>
              <w:jc w:val="center"/>
              <w:rPr>
                <w:rFonts w:ascii="Times New Roman" w:hAnsi="Times New Roman" w:cs="Times New Roman"/>
                <w:b/>
                <w:sz w:val="24"/>
                <w:szCs w:val="28"/>
              </w:rPr>
            </w:pPr>
            <w:r w:rsidRPr="008316B4">
              <w:rPr>
                <w:rFonts w:ascii="Times New Roman" w:hAnsi="Times New Roman" w:cs="Times New Roman"/>
                <w:b/>
                <w:sz w:val="24"/>
                <w:szCs w:val="28"/>
              </w:rPr>
              <w:t>Особенности развития</w:t>
            </w:r>
          </w:p>
        </w:tc>
      </w:tr>
      <w:tr w:rsidR="00D9463A" w:rsidTr="007C3370">
        <w:trPr>
          <w:trHeight w:val="233"/>
        </w:trPr>
        <w:tc>
          <w:tcPr>
            <w:tcW w:w="2127" w:type="dxa"/>
          </w:tcPr>
          <w:p w:rsidR="00D9463A" w:rsidRPr="008316B4" w:rsidRDefault="00D9463A" w:rsidP="007C3370">
            <w:pPr>
              <w:spacing w:after="0"/>
              <w:rPr>
                <w:rFonts w:ascii="Times New Roman" w:hAnsi="Times New Roman" w:cs="Times New Roman"/>
                <w:b/>
                <w:sz w:val="24"/>
                <w:szCs w:val="28"/>
              </w:rPr>
            </w:pPr>
            <w:r>
              <w:rPr>
                <w:rFonts w:ascii="Times New Roman" w:hAnsi="Times New Roman" w:cs="Times New Roman"/>
                <w:b/>
                <w:sz w:val="24"/>
                <w:szCs w:val="28"/>
              </w:rPr>
              <w:t>Р</w:t>
            </w:r>
            <w:r w:rsidRPr="008316B4">
              <w:rPr>
                <w:rFonts w:ascii="Times New Roman" w:hAnsi="Times New Roman" w:cs="Times New Roman"/>
                <w:b/>
                <w:sz w:val="24"/>
                <w:szCs w:val="28"/>
              </w:rPr>
              <w:t>анний возраст</w:t>
            </w:r>
          </w:p>
        </w:tc>
        <w:tc>
          <w:tcPr>
            <w:tcW w:w="8646" w:type="dxa"/>
          </w:tcPr>
          <w:p w:rsidR="00D9463A" w:rsidRDefault="00D9463A" w:rsidP="007C3370">
            <w:pPr>
              <w:spacing w:after="0"/>
              <w:rPr>
                <w:rFonts w:ascii="Times New Roman" w:hAnsi="Times New Roman" w:cs="Times New Roman"/>
                <w:sz w:val="24"/>
                <w:szCs w:val="24"/>
              </w:rPr>
            </w:pPr>
            <w:r w:rsidRPr="00547B6D">
              <w:rPr>
                <w:rFonts w:ascii="Times New Roman" w:hAnsi="Times New Roman" w:cs="Times New Roman"/>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w:t>
            </w:r>
            <w:r>
              <w:rPr>
                <w:rFonts w:ascii="Times New Roman" w:hAnsi="Times New Roman" w:cs="Times New Roman"/>
                <w:sz w:val="24"/>
                <w:szCs w:val="24"/>
              </w:rPr>
              <w:t xml:space="preserve">вое эмоциональное состояние. </w:t>
            </w:r>
          </w:p>
          <w:p w:rsidR="00D9463A" w:rsidRDefault="00D9463A" w:rsidP="007C3370">
            <w:pPr>
              <w:spacing w:after="0"/>
              <w:rPr>
                <w:rFonts w:ascii="Times New Roman" w:hAnsi="Times New Roman" w:cs="Times New Roman"/>
                <w:sz w:val="24"/>
                <w:szCs w:val="24"/>
              </w:rPr>
            </w:pPr>
            <w:r w:rsidRPr="00547B6D">
              <w:rPr>
                <w:rFonts w:ascii="Times New Roman" w:hAnsi="Times New Roman" w:cs="Times New Roman"/>
                <w:sz w:val="24"/>
                <w:szCs w:val="24"/>
              </w:rPr>
              <w:t xml:space="preserve">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w:t>
            </w:r>
            <w:r w:rsidRPr="00547B6D">
              <w:rPr>
                <w:rFonts w:ascii="Times New Roman" w:hAnsi="Times New Roman" w:cs="Times New Roman"/>
                <w:sz w:val="24"/>
                <w:szCs w:val="24"/>
              </w:rPr>
              <w:lastRenderedPageBreak/>
              <w:t>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со взрослыми (контактное общение в 2—3 месяца; познавательное общение в 3—10 месяцев; вербально</w:t>
            </w:r>
            <w:r>
              <w:rPr>
                <w:rFonts w:ascii="Times New Roman" w:hAnsi="Times New Roman" w:cs="Times New Roman"/>
                <w:sz w:val="24"/>
                <w:szCs w:val="24"/>
              </w:rPr>
              <w:t xml:space="preserve"> </w:t>
            </w:r>
            <w:r w:rsidRPr="00547B6D">
              <w:rPr>
                <w:rFonts w:ascii="Times New Roman" w:hAnsi="Times New Roman" w:cs="Times New Roman"/>
                <w:sz w:val="24"/>
                <w:szCs w:val="24"/>
              </w:rPr>
              <w:t xml:space="preserve">- невербальное общение в 10 месяцев—1,5 года; игровое и деловое общение в 1,5—3 года). Специфичностью проявления нервных процессов у ребенка являются: — легкость выработки условных рефлексов, но при этом же — сложность их изменения; — повышенная эмоциональная возбудимость; — сложность переключения процессов возбуждения и торможения; —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w:t>
            </w:r>
            <w:r w:rsidRPr="00547B6D">
              <w:rPr>
                <w:rFonts w:ascii="Times New Roman" w:hAnsi="Times New Roman" w:cs="Times New Roman"/>
                <w:sz w:val="24"/>
                <w:szCs w:val="24"/>
              </w:rPr>
              <w:lastRenderedPageBreak/>
              <w:t xml:space="preserve">представления о </w:t>
            </w:r>
            <w:r>
              <w:rPr>
                <w:rFonts w:ascii="Times New Roman" w:hAnsi="Times New Roman" w:cs="Times New Roman"/>
                <w:sz w:val="24"/>
                <w:szCs w:val="24"/>
              </w:rPr>
              <w:t>мире и успешнее деятельность.</w:t>
            </w:r>
          </w:p>
          <w:p w:rsidR="00D9463A" w:rsidRPr="00547B6D" w:rsidRDefault="00D9463A" w:rsidP="007C3370">
            <w:pPr>
              <w:spacing w:after="0"/>
              <w:rPr>
                <w:rFonts w:ascii="Times New Roman" w:hAnsi="Times New Roman" w:cs="Times New Roman"/>
                <w:sz w:val="24"/>
                <w:szCs w:val="24"/>
              </w:rPr>
            </w:pPr>
            <w:r>
              <w:rPr>
                <w:rFonts w:ascii="Times New Roman" w:hAnsi="Times New Roman" w:cs="Times New Roman"/>
                <w:sz w:val="24"/>
                <w:szCs w:val="24"/>
              </w:rPr>
              <w:t>Н</w:t>
            </w:r>
            <w:r w:rsidRPr="00547B6D">
              <w:rPr>
                <w:rFonts w:ascii="Times New Roman" w:hAnsi="Times New Roman" w:cs="Times New Roman"/>
                <w:sz w:val="24"/>
                <w:szCs w:val="24"/>
              </w:rPr>
              <w:t>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tc>
      </w:tr>
      <w:tr w:rsidR="00D9463A" w:rsidTr="007C3370">
        <w:trPr>
          <w:trHeight w:val="260"/>
        </w:trPr>
        <w:tc>
          <w:tcPr>
            <w:tcW w:w="2127" w:type="dxa"/>
          </w:tcPr>
          <w:p w:rsidR="00D9463A"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 xml:space="preserve">Младший дошкольный возраст </w:t>
            </w:r>
          </w:p>
          <w:p w:rsidR="00D9463A" w:rsidRPr="008316B4"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t>(3 – 4 года)</w:t>
            </w:r>
          </w:p>
        </w:tc>
        <w:tc>
          <w:tcPr>
            <w:tcW w:w="8646" w:type="dxa"/>
          </w:tcPr>
          <w:p w:rsidR="00D9463A" w:rsidRDefault="00D9463A" w:rsidP="007C3370">
            <w:pPr>
              <w:spacing w:after="0"/>
              <w:rPr>
                <w:rFonts w:ascii="Times New Roman" w:hAnsi="Times New Roman" w:cs="Times New Roman"/>
                <w:sz w:val="24"/>
                <w:szCs w:val="24"/>
              </w:rPr>
            </w:pPr>
            <w:r w:rsidRPr="008316B4">
              <w:rPr>
                <w:rFonts w:ascii="Times New Roman" w:hAnsi="Times New Roman" w:cs="Times New Roman"/>
                <w:sz w:val="24"/>
                <w:szCs w:val="24"/>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w:t>
            </w:r>
            <w:r w:rsidRPr="008316B4">
              <w:rPr>
                <w:rFonts w:ascii="Times New Roman" w:hAnsi="Times New Roman" w:cs="Times New Roman"/>
                <w:sz w:val="24"/>
                <w:szCs w:val="24"/>
              </w:rPr>
              <w:lastRenderedPageBreak/>
              <w:t xml:space="preserve">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w:t>
            </w:r>
            <w:r w:rsidRPr="008316B4">
              <w:rPr>
                <w:rFonts w:ascii="Times New Roman" w:hAnsi="Times New Roman" w:cs="Times New Roman"/>
                <w:sz w:val="24"/>
                <w:szCs w:val="24"/>
              </w:rPr>
              <w:lastRenderedPageBreak/>
              <w:t>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w:t>
            </w:r>
            <w:r>
              <w:rPr>
                <w:rFonts w:ascii="Times New Roman" w:hAnsi="Times New Roman" w:cs="Times New Roman"/>
                <w:sz w:val="24"/>
                <w:szCs w:val="24"/>
              </w:rPr>
              <w:t xml:space="preserve">оддержка и внимание взрослого. </w:t>
            </w:r>
            <w:r w:rsidRPr="008316B4">
              <w:rPr>
                <w:rFonts w:ascii="Times New Roman" w:hAnsi="Times New Roman" w:cs="Times New Roman"/>
                <w:sz w:val="24"/>
                <w:szCs w:val="24"/>
              </w:rPr>
              <w:t xml:space="preserve"> </w:t>
            </w:r>
          </w:p>
          <w:p w:rsidR="00D9463A" w:rsidRPr="008316B4" w:rsidRDefault="00D9463A" w:rsidP="007C3370">
            <w:pPr>
              <w:spacing w:after="0"/>
              <w:rPr>
                <w:rFonts w:ascii="Times New Roman" w:hAnsi="Times New Roman" w:cs="Times New Roman"/>
                <w:b/>
                <w:sz w:val="24"/>
                <w:szCs w:val="24"/>
              </w:rPr>
            </w:pPr>
            <w:r w:rsidRPr="008316B4">
              <w:rPr>
                <w:rFonts w:ascii="Times New Roman" w:hAnsi="Times New Roman" w:cs="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tc>
      </w:tr>
      <w:tr w:rsidR="00D9463A" w:rsidTr="007C3370">
        <w:trPr>
          <w:trHeight w:val="298"/>
        </w:trPr>
        <w:tc>
          <w:tcPr>
            <w:tcW w:w="2127" w:type="dxa"/>
          </w:tcPr>
          <w:p w:rsidR="00D9463A" w:rsidRPr="008316B4"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 xml:space="preserve">Средний дошкольный возраст </w:t>
            </w:r>
          </w:p>
          <w:p w:rsidR="00D9463A" w:rsidRPr="00547B6D" w:rsidRDefault="00D9463A" w:rsidP="007C3370">
            <w:pPr>
              <w:spacing w:after="0"/>
              <w:rPr>
                <w:rFonts w:ascii="Times New Roman" w:hAnsi="Times New Roman" w:cs="Times New Roman"/>
                <w:sz w:val="24"/>
                <w:szCs w:val="28"/>
              </w:rPr>
            </w:pPr>
            <w:r w:rsidRPr="008316B4">
              <w:rPr>
                <w:rFonts w:ascii="Times New Roman" w:hAnsi="Times New Roman" w:cs="Times New Roman"/>
                <w:b/>
                <w:sz w:val="24"/>
                <w:szCs w:val="28"/>
              </w:rPr>
              <w:t>(4 – 5 лет)</w:t>
            </w:r>
          </w:p>
        </w:tc>
        <w:tc>
          <w:tcPr>
            <w:tcW w:w="8646" w:type="dxa"/>
          </w:tcPr>
          <w:p w:rsidR="00D9463A" w:rsidRPr="008316B4" w:rsidRDefault="00D9463A" w:rsidP="007C3370">
            <w:pPr>
              <w:spacing w:after="0"/>
              <w:rPr>
                <w:rFonts w:ascii="Times New Roman" w:hAnsi="Times New Roman" w:cs="Times New Roman"/>
                <w:b/>
                <w:sz w:val="24"/>
                <w:szCs w:val="24"/>
              </w:rPr>
            </w:pPr>
            <w:r w:rsidRPr="008316B4">
              <w:rPr>
                <w:rFonts w:ascii="Times New Roman" w:hAnsi="Times New Roman" w:cs="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w:t>
            </w:r>
            <w:r w:rsidRPr="008316B4">
              <w:rPr>
                <w:rFonts w:ascii="Times New Roman" w:hAnsi="Times New Roman" w:cs="Times New Roman"/>
                <w:sz w:val="24"/>
                <w:szCs w:val="24"/>
              </w:rPr>
              <w:lastRenderedPageBreak/>
              <w:t xml:space="preserve">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w:t>
            </w:r>
            <w:r w:rsidRPr="008316B4">
              <w:rPr>
                <w:rFonts w:ascii="Times New Roman" w:hAnsi="Times New Roman" w:cs="Times New Roman"/>
                <w:sz w:val="24"/>
                <w:szCs w:val="24"/>
              </w:rPr>
              <w:lastRenderedPageBreak/>
              <w:t xml:space="preserve">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w:t>
            </w:r>
            <w:r w:rsidRPr="008316B4">
              <w:rPr>
                <w:rFonts w:ascii="Times New Roman" w:hAnsi="Times New Roman" w:cs="Times New Roman"/>
                <w:sz w:val="24"/>
                <w:szCs w:val="24"/>
              </w:rPr>
              <w:lastRenderedPageBreak/>
              <w:t>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tc>
      </w:tr>
      <w:tr w:rsidR="00D9463A" w:rsidTr="007C3370">
        <w:trPr>
          <w:trHeight w:val="921"/>
        </w:trPr>
        <w:tc>
          <w:tcPr>
            <w:tcW w:w="2127" w:type="dxa"/>
          </w:tcPr>
          <w:p w:rsidR="00D9463A"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Старший дошкольный возраст</w:t>
            </w:r>
          </w:p>
          <w:p w:rsidR="00D9463A" w:rsidRPr="008316B4"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t xml:space="preserve"> (5 – 6 лет)</w:t>
            </w:r>
          </w:p>
        </w:tc>
        <w:tc>
          <w:tcPr>
            <w:tcW w:w="8646" w:type="dxa"/>
          </w:tcPr>
          <w:p w:rsidR="00D9463A" w:rsidRPr="008316B4" w:rsidRDefault="00D9463A" w:rsidP="007C3370">
            <w:pPr>
              <w:spacing w:after="0"/>
              <w:rPr>
                <w:rFonts w:ascii="Times New Roman" w:hAnsi="Times New Roman" w:cs="Times New Roman"/>
                <w:b/>
                <w:sz w:val="24"/>
                <w:szCs w:val="24"/>
              </w:rPr>
            </w:pPr>
            <w:r w:rsidRPr="008316B4">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w:t>
            </w:r>
            <w:r w:rsidRPr="008316B4">
              <w:rPr>
                <w:rFonts w:ascii="Times New Roman" w:hAnsi="Times New Roman" w:cs="Times New Roman"/>
                <w:sz w:val="24"/>
                <w:szCs w:val="24"/>
              </w:rPr>
              <w:lastRenderedPageBreak/>
              <w:t xml:space="preserve">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w:t>
            </w:r>
            <w:r w:rsidRPr="008316B4">
              <w:rPr>
                <w:rFonts w:ascii="Times New Roman" w:hAnsi="Times New Roman" w:cs="Times New Roman"/>
                <w:sz w:val="24"/>
                <w:szCs w:val="24"/>
              </w:rPr>
              <w:lastRenderedPageBreak/>
              <w:t>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r w:rsidR="00D9463A" w:rsidTr="007C3370">
        <w:trPr>
          <w:trHeight w:val="335"/>
        </w:trPr>
        <w:tc>
          <w:tcPr>
            <w:tcW w:w="2127" w:type="dxa"/>
          </w:tcPr>
          <w:p w:rsidR="00D9463A" w:rsidRPr="008316B4"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 xml:space="preserve">Ребенок на пороге школы </w:t>
            </w:r>
          </w:p>
          <w:p w:rsidR="00D9463A" w:rsidRPr="008316B4" w:rsidRDefault="00D9463A" w:rsidP="007C3370">
            <w:pPr>
              <w:spacing w:after="0"/>
              <w:rPr>
                <w:rFonts w:ascii="Times New Roman" w:hAnsi="Times New Roman" w:cs="Times New Roman"/>
                <w:b/>
                <w:sz w:val="24"/>
                <w:szCs w:val="28"/>
              </w:rPr>
            </w:pPr>
            <w:r w:rsidRPr="008316B4">
              <w:rPr>
                <w:rFonts w:ascii="Times New Roman" w:hAnsi="Times New Roman" w:cs="Times New Roman"/>
                <w:b/>
                <w:sz w:val="24"/>
                <w:szCs w:val="28"/>
              </w:rPr>
              <w:t>(6 – 7 лет)</w:t>
            </w:r>
          </w:p>
        </w:tc>
        <w:tc>
          <w:tcPr>
            <w:tcW w:w="8646" w:type="dxa"/>
          </w:tcPr>
          <w:p w:rsidR="00D9463A" w:rsidRPr="008316B4" w:rsidRDefault="00D9463A" w:rsidP="007C3370">
            <w:pPr>
              <w:spacing w:after="0"/>
              <w:rPr>
                <w:rFonts w:ascii="Times New Roman" w:hAnsi="Times New Roman" w:cs="Times New Roman"/>
                <w:sz w:val="24"/>
                <w:szCs w:val="24"/>
              </w:rPr>
            </w:pPr>
            <w:r w:rsidRPr="008316B4">
              <w:rPr>
                <w:rFonts w:ascii="Times New Roman" w:hAnsi="Times New Roman" w:cs="Times New Roman"/>
                <w:sz w:val="24"/>
                <w:szCs w:val="24"/>
              </w:rPr>
              <w:t xml:space="preserve">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w:t>
            </w:r>
            <w:r w:rsidRPr="008316B4">
              <w:rPr>
                <w:rFonts w:ascii="Times New Roman" w:hAnsi="Times New Roman" w:cs="Times New Roman"/>
                <w:sz w:val="24"/>
                <w:szCs w:val="24"/>
              </w:rPr>
              <w:lastRenderedPageBreak/>
              <w:t xml:space="preserve">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w:t>
            </w:r>
            <w:r>
              <w:rPr>
                <w:rFonts w:ascii="Times New Roman" w:hAnsi="Times New Roman" w:cs="Times New Roman"/>
                <w:sz w:val="24"/>
                <w:szCs w:val="24"/>
              </w:rPr>
              <w:t xml:space="preserve"> </w:t>
            </w:r>
            <w:r w:rsidRPr="008316B4">
              <w:rPr>
                <w:rFonts w:ascii="Times New Roman" w:hAnsi="Times New Roman" w:cs="Times New Roman"/>
                <w:sz w:val="24"/>
                <w:szCs w:val="24"/>
              </w:rPr>
              <w:t xml:space="preserve">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w:t>
            </w:r>
            <w:r w:rsidRPr="008316B4">
              <w:rPr>
                <w:rFonts w:ascii="Times New Roman" w:hAnsi="Times New Roman" w:cs="Times New Roman"/>
                <w:sz w:val="24"/>
                <w:szCs w:val="24"/>
              </w:rPr>
              <w:lastRenderedPageBreak/>
              <w:t xml:space="preserve">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w:t>
            </w:r>
            <w:r w:rsidRPr="008316B4">
              <w:rPr>
                <w:rFonts w:ascii="Times New Roman" w:hAnsi="Times New Roman" w:cs="Times New Roman"/>
                <w:sz w:val="24"/>
                <w:szCs w:val="24"/>
              </w:rPr>
              <w:lastRenderedPageBreak/>
              <w:t>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tc>
      </w:tr>
    </w:tbl>
    <w:p w:rsidR="00D9463A" w:rsidRDefault="00D9463A" w:rsidP="00D9463A">
      <w:pPr>
        <w:spacing w:after="0"/>
        <w:jc w:val="center"/>
        <w:rPr>
          <w:rFonts w:ascii="Times New Roman" w:hAnsi="Times New Roman" w:cs="Times New Roman"/>
          <w:b/>
          <w:sz w:val="24"/>
          <w:szCs w:val="28"/>
        </w:rPr>
      </w:pPr>
    </w:p>
    <w:p w:rsidR="00D9463A" w:rsidRPr="006C2BC8" w:rsidRDefault="00D9463A" w:rsidP="00D9463A">
      <w:pPr>
        <w:spacing w:after="0"/>
        <w:jc w:val="center"/>
        <w:rPr>
          <w:rFonts w:ascii="Times New Roman" w:hAnsi="Times New Roman" w:cs="Times New Roman"/>
          <w:b/>
          <w:sz w:val="24"/>
        </w:rPr>
      </w:pPr>
      <w:r w:rsidRPr="006C2BC8">
        <w:rPr>
          <w:rFonts w:ascii="Times New Roman" w:hAnsi="Times New Roman" w:cs="Times New Roman"/>
          <w:b/>
          <w:sz w:val="24"/>
        </w:rPr>
        <w:t>Сведения о кадровом составе МДОУ «Детский сад № 62»</w:t>
      </w:r>
      <w:r>
        <w:rPr>
          <w:rFonts w:ascii="Times New Roman" w:hAnsi="Times New Roman" w:cs="Times New Roman"/>
          <w:b/>
          <w:sz w:val="24"/>
        </w:rPr>
        <w:t xml:space="preserve"> (Приложение №3)</w:t>
      </w:r>
    </w:p>
    <w:p w:rsidR="00D9463A" w:rsidRDefault="00D9463A" w:rsidP="00D9463A">
      <w:pPr>
        <w:spacing w:after="0"/>
        <w:jc w:val="both"/>
        <w:rPr>
          <w:rFonts w:ascii="Times New Roman" w:hAnsi="Times New Roman" w:cs="Times New Roman"/>
          <w:sz w:val="24"/>
        </w:rPr>
      </w:pPr>
      <w:r>
        <w:rPr>
          <w:rFonts w:ascii="Times New Roman" w:hAnsi="Times New Roman" w:cs="Times New Roman"/>
          <w:sz w:val="24"/>
        </w:rPr>
        <w:t>В учреждении сформирован профессиональный коллектив педагогических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 В МДОУ «Детский сад № 62» работает 14 педагогических работников:</w:t>
      </w:r>
    </w:p>
    <w:p w:rsidR="00D9463A" w:rsidRPr="005368B3" w:rsidRDefault="00D9463A" w:rsidP="00D9463A">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Старший воспитатель -1</w:t>
      </w:r>
    </w:p>
    <w:p w:rsidR="00D9463A" w:rsidRPr="005368B3" w:rsidRDefault="00D9463A" w:rsidP="00D9463A">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 xml:space="preserve">Воспитатели - </w:t>
      </w:r>
      <w:r>
        <w:rPr>
          <w:rFonts w:ascii="Times New Roman" w:hAnsi="Times New Roman" w:cs="Times New Roman"/>
          <w:sz w:val="24"/>
        </w:rPr>
        <w:t>10</w:t>
      </w:r>
    </w:p>
    <w:p w:rsidR="00D9463A" w:rsidRPr="005368B3" w:rsidRDefault="00D9463A" w:rsidP="00D9463A">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Учитель – логопед -</w:t>
      </w:r>
      <w:r>
        <w:rPr>
          <w:rFonts w:ascii="Times New Roman" w:hAnsi="Times New Roman" w:cs="Times New Roman"/>
          <w:sz w:val="24"/>
        </w:rPr>
        <w:t>1</w:t>
      </w:r>
    </w:p>
    <w:p w:rsidR="00D9463A" w:rsidRPr="005368B3" w:rsidRDefault="00D9463A" w:rsidP="00D9463A">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Музыкальные руководители -</w:t>
      </w:r>
      <w:r>
        <w:rPr>
          <w:rFonts w:ascii="Times New Roman" w:hAnsi="Times New Roman" w:cs="Times New Roman"/>
          <w:sz w:val="24"/>
        </w:rPr>
        <w:t xml:space="preserve"> 1</w:t>
      </w:r>
    </w:p>
    <w:p w:rsidR="00D9463A" w:rsidRDefault="00D9463A" w:rsidP="00D9463A">
      <w:pPr>
        <w:widowControl w:val="0"/>
        <w:suppressAutoHyphens/>
        <w:spacing w:after="0"/>
        <w:jc w:val="both"/>
        <w:rPr>
          <w:rFonts w:ascii="Times New Roman" w:hAnsi="Times New Roman" w:cs="Times New Roman"/>
          <w:sz w:val="24"/>
        </w:rPr>
      </w:pPr>
      <w:r>
        <w:rPr>
          <w:rFonts w:ascii="Times New Roman" w:hAnsi="Times New Roman" w:cs="Times New Roman"/>
          <w:sz w:val="24"/>
        </w:rPr>
        <w:t>Инструктор</w:t>
      </w:r>
      <w:r w:rsidRPr="005368B3">
        <w:rPr>
          <w:rFonts w:ascii="Times New Roman" w:hAnsi="Times New Roman" w:cs="Times New Roman"/>
          <w:sz w:val="24"/>
        </w:rPr>
        <w:t xml:space="preserve"> по физическому воспитанию </w:t>
      </w:r>
      <w:r>
        <w:rPr>
          <w:rFonts w:ascii="Times New Roman" w:hAnsi="Times New Roman" w:cs="Times New Roman"/>
          <w:sz w:val="24"/>
        </w:rPr>
        <w:t>–</w:t>
      </w:r>
      <w:r w:rsidRPr="005368B3">
        <w:rPr>
          <w:rFonts w:ascii="Times New Roman" w:hAnsi="Times New Roman" w:cs="Times New Roman"/>
          <w:sz w:val="24"/>
        </w:rPr>
        <w:t xml:space="preserve"> </w:t>
      </w:r>
      <w:r>
        <w:rPr>
          <w:rFonts w:ascii="Times New Roman" w:hAnsi="Times New Roman" w:cs="Times New Roman"/>
          <w:sz w:val="24"/>
        </w:rPr>
        <w:t>1</w:t>
      </w:r>
    </w:p>
    <w:p w:rsidR="00D9463A" w:rsidRDefault="00D9463A" w:rsidP="00D9463A">
      <w:pPr>
        <w:widowControl w:val="0"/>
        <w:suppressAutoHyphens/>
        <w:spacing w:after="0"/>
        <w:jc w:val="both"/>
        <w:rPr>
          <w:rFonts w:ascii="Times New Roman" w:hAnsi="Times New Roman" w:cs="Times New Roman"/>
          <w:b/>
          <w:i/>
          <w:sz w:val="24"/>
          <w:highlight w:val="yellow"/>
        </w:rPr>
      </w:pPr>
    </w:p>
    <w:p w:rsidR="00D9463A" w:rsidRPr="00D9463A" w:rsidRDefault="00D9463A" w:rsidP="00D9463A">
      <w:pPr>
        <w:spacing w:after="0"/>
        <w:jc w:val="center"/>
        <w:rPr>
          <w:rFonts w:ascii="Times New Roman" w:eastAsia="Times New Roman" w:hAnsi="Times New Roman" w:cs="Times New Roman"/>
          <w:b/>
          <w:sz w:val="24"/>
          <w:szCs w:val="24"/>
          <w:lang w:eastAsia="ru-RU"/>
        </w:rPr>
      </w:pPr>
      <w:r w:rsidRPr="004C1F7A">
        <w:rPr>
          <w:rFonts w:ascii="Times New Roman" w:eastAsia="Times New Roman" w:hAnsi="Times New Roman" w:cs="Times New Roman"/>
          <w:b/>
          <w:sz w:val="24"/>
          <w:szCs w:val="24"/>
          <w:lang w:eastAsia="ru-RU"/>
        </w:rPr>
        <w:t>Характеристика окружающего социума</w:t>
      </w:r>
      <w:r>
        <w:rPr>
          <w:rFonts w:ascii="Times New Roman" w:eastAsia="Times New Roman" w:hAnsi="Times New Roman" w:cs="Times New Roman"/>
          <w:b/>
          <w:sz w:val="24"/>
          <w:szCs w:val="24"/>
          <w:lang w:eastAsia="ru-RU"/>
        </w:rPr>
        <w:t xml:space="preserve"> </w:t>
      </w:r>
      <w:r w:rsidRPr="00D9463A">
        <w:rPr>
          <w:rFonts w:ascii="Times New Roman" w:eastAsia="Times New Roman" w:hAnsi="Times New Roman" w:cs="Times New Roman"/>
          <w:b/>
          <w:sz w:val="24"/>
          <w:szCs w:val="24"/>
          <w:lang w:eastAsia="ru-RU"/>
        </w:rPr>
        <w:t>(Приложение № 4)</w:t>
      </w:r>
    </w:p>
    <w:p w:rsidR="00D9463A" w:rsidRDefault="00D9463A" w:rsidP="00D9463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МДОУ «Детский сад № 62» находится в Красноперекопском районе г. Ярославля, в типовом двухэтажном кирпичном здании рядом с многоэтажными домами и частным сектором.  В микрорайоне, где расположен детский сад, находятся учреждения социального назначения. </w:t>
      </w:r>
    </w:p>
    <w:p w:rsidR="00D9463A" w:rsidRDefault="00D9463A" w:rsidP="00D9463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ближайшем окружении МДОУ «Детский сад № 62» расположены: </w:t>
      </w:r>
    </w:p>
    <w:p w:rsidR="00D9463A" w:rsidRDefault="00D9463A" w:rsidP="009432C4">
      <w:pPr>
        <w:pStyle w:val="a3"/>
        <w:numPr>
          <w:ilvl w:val="0"/>
          <w:numId w:val="2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«Детские сады №144, 241» , что дает возможность для сетевого взаимодействия.</w:t>
      </w:r>
    </w:p>
    <w:p w:rsidR="00D9463A" w:rsidRDefault="00D9463A" w:rsidP="009432C4">
      <w:pPr>
        <w:pStyle w:val="a3"/>
        <w:numPr>
          <w:ilvl w:val="0"/>
          <w:numId w:val="2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СОШ № 8, 13, 40.</w:t>
      </w:r>
    </w:p>
    <w:p w:rsidR="00D9463A" w:rsidRDefault="00D9463A" w:rsidP="009432C4">
      <w:pPr>
        <w:pStyle w:val="a3"/>
        <w:numPr>
          <w:ilvl w:val="0"/>
          <w:numId w:val="2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поликлиника им. Семашко.</w:t>
      </w:r>
    </w:p>
    <w:p w:rsidR="00D9463A" w:rsidRDefault="00D9463A" w:rsidP="00D9463A">
      <w:pPr>
        <w:spacing w:after="0"/>
        <w:jc w:val="center"/>
        <w:rPr>
          <w:rFonts w:ascii="Times New Roman" w:eastAsia="Times New Roman" w:hAnsi="Times New Roman" w:cs="Times New Roman"/>
          <w:b/>
          <w:sz w:val="24"/>
          <w:szCs w:val="24"/>
          <w:lang w:eastAsia="ru-RU"/>
        </w:rPr>
      </w:pPr>
      <w:r w:rsidRPr="004C1F7A">
        <w:rPr>
          <w:rFonts w:ascii="Times New Roman" w:eastAsia="Times New Roman" w:hAnsi="Times New Roman" w:cs="Times New Roman"/>
          <w:b/>
          <w:sz w:val="24"/>
          <w:szCs w:val="24"/>
          <w:lang w:eastAsia="ru-RU"/>
        </w:rPr>
        <w:t>Современная социокультурная ситуация развития ребенка</w:t>
      </w:r>
    </w:p>
    <w:p w:rsidR="00D9463A" w:rsidRPr="004C1F7A" w:rsidRDefault="00D9463A" w:rsidP="00D9463A">
      <w:pPr>
        <w:spacing w:after="0"/>
        <w:jc w:val="center"/>
        <w:rPr>
          <w:rFonts w:ascii="Times New Roman" w:eastAsia="Times New Roman" w:hAnsi="Times New Roman" w:cs="Times New Roman"/>
          <w:b/>
          <w:sz w:val="24"/>
          <w:szCs w:val="24"/>
          <w:lang w:eastAsia="ru-RU"/>
        </w:rPr>
      </w:pPr>
    </w:p>
    <w:p w:rsidR="00D9463A" w:rsidRDefault="00D9463A" w:rsidP="00D9463A">
      <w:pPr>
        <w:spacing w:after="0"/>
        <w:jc w:val="both"/>
        <w:rPr>
          <w:rFonts w:ascii="Times New Roman" w:hAnsi="Times New Roman" w:cs="Times New Roman"/>
          <w:sz w:val="24"/>
        </w:rPr>
      </w:pPr>
      <w:r>
        <w:rPr>
          <w:rFonts w:ascii="Times New Roman" w:hAnsi="Times New Roman" w:cs="Times New Roman"/>
          <w:sz w:val="24"/>
        </w:rPr>
        <w:t xml:space="preserve">            </w:t>
      </w:r>
      <w:r w:rsidRPr="00BF1111">
        <w:rPr>
          <w:rFonts w:ascii="Times New Roman" w:hAnsi="Times New Roman" w:cs="Times New Roman"/>
          <w:sz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w:t>
      </w:r>
    </w:p>
    <w:p w:rsidR="00D9463A" w:rsidRDefault="00D9463A" w:rsidP="00D9463A">
      <w:pPr>
        <w:spacing w:after="0"/>
        <w:jc w:val="both"/>
        <w:rPr>
          <w:rFonts w:ascii="Times New Roman" w:hAnsi="Times New Roman" w:cs="Times New Roman"/>
          <w:sz w:val="24"/>
        </w:rPr>
      </w:pPr>
      <w:r w:rsidRPr="00BF1111">
        <w:rPr>
          <w:rFonts w:ascii="Times New Roman" w:hAnsi="Times New Roman" w:cs="Times New Roman"/>
          <w:sz w:val="24"/>
        </w:rPr>
        <w:t xml:space="preserve">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w:t>
      </w:r>
    </w:p>
    <w:p w:rsidR="00D9463A" w:rsidRDefault="00D9463A" w:rsidP="00D9463A">
      <w:pPr>
        <w:spacing w:after="0"/>
        <w:jc w:val="both"/>
        <w:rPr>
          <w:rFonts w:ascii="Times New Roman" w:hAnsi="Times New Roman" w:cs="Times New Roman"/>
          <w:sz w:val="24"/>
        </w:rPr>
      </w:pPr>
      <w:r>
        <w:rPr>
          <w:rFonts w:ascii="Times New Roman" w:hAnsi="Times New Roman" w:cs="Times New Roman"/>
          <w:sz w:val="24"/>
        </w:rPr>
        <w:t xml:space="preserve">           </w:t>
      </w:r>
      <w:r w:rsidRPr="00BF1111">
        <w:rPr>
          <w:rFonts w:ascii="Times New Roman" w:hAnsi="Times New Roman" w:cs="Times New Roman"/>
          <w:sz w:val="24"/>
        </w:rPr>
        <w:t>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D9463A" w:rsidRDefault="00D9463A" w:rsidP="00D9463A">
      <w:pPr>
        <w:spacing w:after="0"/>
        <w:jc w:val="both"/>
        <w:rPr>
          <w:rFonts w:ascii="Times New Roman" w:hAnsi="Times New Roman" w:cs="Times New Roman"/>
          <w:sz w:val="24"/>
        </w:rPr>
      </w:pPr>
      <w:r w:rsidRPr="00BF1111">
        <w:rPr>
          <w:rFonts w:ascii="Times New Roman" w:hAnsi="Times New Roman" w:cs="Times New Roman"/>
          <w:sz w:val="24"/>
        </w:rPr>
        <w:t xml:space="preserve"> </w:t>
      </w:r>
      <w:r>
        <w:rPr>
          <w:rFonts w:ascii="Times New Roman" w:hAnsi="Times New Roman" w:cs="Times New Roman"/>
          <w:sz w:val="24"/>
        </w:rPr>
        <w:t xml:space="preserve">            </w:t>
      </w:r>
      <w:r w:rsidRPr="00BF1111">
        <w:rPr>
          <w:rFonts w:ascii="Times New Roman" w:hAnsi="Times New Roman" w:cs="Times New Roman"/>
          <w:sz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D9463A" w:rsidRPr="00BF1111" w:rsidRDefault="00D9463A" w:rsidP="00D9463A">
      <w:pPr>
        <w:spacing w:after="0"/>
        <w:jc w:val="both"/>
        <w:rPr>
          <w:rFonts w:ascii="Times New Roman" w:eastAsia="Times New Roman" w:hAnsi="Times New Roman" w:cs="Times New Roman"/>
          <w:sz w:val="28"/>
          <w:szCs w:val="24"/>
          <w:lang w:eastAsia="ru-RU"/>
        </w:rPr>
      </w:pPr>
      <w:r>
        <w:rPr>
          <w:rFonts w:ascii="Times New Roman" w:hAnsi="Times New Roman" w:cs="Times New Roman"/>
          <w:sz w:val="24"/>
        </w:rPr>
        <w:t xml:space="preserve">           </w:t>
      </w:r>
      <w:r w:rsidRPr="00BF1111">
        <w:rPr>
          <w:rFonts w:ascii="Times New Roman" w:hAnsi="Times New Roman" w:cs="Times New Roman"/>
          <w:sz w:val="24"/>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 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w:t>
      </w:r>
      <w:r>
        <w:rPr>
          <w:rFonts w:ascii="Times New Roman" w:hAnsi="Times New Roman" w:cs="Times New Roman"/>
          <w:sz w:val="24"/>
        </w:rPr>
        <w:t xml:space="preserve"> </w:t>
      </w:r>
      <w:r w:rsidRPr="00BF1111">
        <w:rPr>
          <w:rFonts w:ascii="Times New Roman" w:hAnsi="Times New Roman" w:cs="Times New Roman"/>
          <w:sz w:val="24"/>
        </w:rPr>
        <w:t>-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Все эти новые черты современного дошкольного детства нашли отражение в программе</w:t>
      </w:r>
      <w:r>
        <w:rPr>
          <w:rFonts w:ascii="Times New Roman" w:hAnsi="Times New Roman" w:cs="Times New Roman"/>
          <w:sz w:val="24"/>
        </w:rPr>
        <w:t>.</w:t>
      </w:r>
    </w:p>
    <w:p w:rsidR="00D9463A" w:rsidRDefault="00D9463A" w:rsidP="00AA6DC7">
      <w:pPr>
        <w:pStyle w:val="Default"/>
        <w:spacing w:line="276" w:lineRule="auto"/>
      </w:pPr>
    </w:p>
    <w:p w:rsidR="00AA6DC7" w:rsidRDefault="00AA6DC7" w:rsidP="00AA6DC7">
      <w:pPr>
        <w:pStyle w:val="Default"/>
        <w:spacing w:line="276" w:lineRule="auto"/>
        <w:rPr>
          <w:b/>
        </w:rPr>
      </w:pPr>
      <w:r w:rsidRPr="00AA6DC7">
        <w:rPr>
          <w:b/>
        </w:rPr>
        <w:t>2.2.Планируемые результаты реализации Программы</w:t>
      </w:r>
    </w:p>
    <w:p w:rsidR="00AA6DC7" w:rsidRPr="00046B63" w:rsidRDefault="00AA6DC7" w:rsidP="00AA6DC7">
      <w:pPr>
        <w:spacing w:after="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Pr="00046B63">
        <w:rPr>
          <w:rFonts w:ascii="Times New Roman" w:eastAsia="Times New Roman" w:hAnsi="Times New Roman" w:cs="Times New Roman"/>
          <w:b/>
          <w:sz w:val="24"/>
          <w:szCs w:val="24"/>
          <w:lang w:eastAsia="ru-RU"/>
        </w:rPr>
        <w:t>) Обязательная часть</w:t>
      </w:r>
    </w:p>
    <w:p w:rsidR="00AA6DC7" w:rsidRPr="00AA6DC7" w:rsidRDefault="00AA6DC7" w:rsidP="00AA6DC7">
      <w:pPr>
        <w:pStyle w:val="a5"/>
        <w:spacing w:line="276" w:lineRule="auto"/>
        <w:ind w:right="402"/>
        <w:rPr>
          <w:sz w:val="24"/>
        </w:rPr>
      </w:pPr>
      <w:r w:rsidRPr="00AA6DC7">
        <w:rPr>
          <w:sz w:val="24"/>
        </w:rPr>
        <w:t>В соответствии с ФГОС ДО специфика дошкольного детства и системные</w:t>
      </w:r>
      <w:r w:rsidRPr="00AA6DC7">
        <w:rPr>
          <w:spacing w:val="1"/>
          <w:sz w:val="24"/>
        </w:rPr>
        <w:t xml:space="preserve"> </w:t>
      </w:r>
      <w:r w:rsidRPr="00AA6DC7">
        <w:rPr>
          <w:sz w:val="24"/>
        </w:rPr>
        <w:t>особенности</w:t>
      </w:r>
      <w:r w:rsidRPr="00AA6DC7">
        <w:rPr>
          <w:spacing w:val="1"/>
          <w:sz w:val="24"/>
        </w:rPr>
        <w:t xml:space="preserve"> </w:t>
      </w:r>
      <w:r w:rsidRPr="00AA6DC7">
        <w:rPr>
          <w:sz w:val="24"/>
        </w:rPr>
        <w:t>ДО</w:t>
      </w:r>
      <w:r w:rsidRPr="00AA6DC7">
        <w:rPr>
          <w:spacing w:val="1"/>
          <w:sz w:val="24"/>
        </w:rPr>
        <w:t xml:space="preserve"> </w:t>
      </w:r>
      <w:r w:rsidRPr="00AA6DC7">
        <w:rPr>
          <w:sz w:val="24"/>
        </w:rPr>
        <w:t>делают</w:t>
      </w:r>
      <w:r w:rsidRPr="00AA6DC7">
        <w:rPr>
          <w:spacing w:val="1"/>
          <w:sz w:val="24"/>
        </w:rPr>
        <w:t xml:space="preserve"> </w:t>
      </w:r>
      <w:r w:rsidRPr="00AA6DC7">
        <w:rPr>
          <w:sz w:val="24"/>
        </w:rPr>
        <w:t>неправомерными</w:t>
      </w:r>
      <w:r w:rsidRPr="00AA6DC7">
        <w:rPr>
          <w:spacing w:val="1"/>
          <w:sz w:val="24"/>
        </w:rPr>
        <w:t xml:space="preserve"> </w:t>
      </w:r>
      <w:r w:rsidRPr="00AA6DC7">
        <w:rPr>
          <w:sz w:val="24"/>
        </w:rPr>
        <w:t>требования</w:t>
      </w:r>
      <w:r w:rsidRPr="00AA6DC7">
        <w:rPr>
          <w:spacing w:val="1"/>
          <w:sz w:val="24"/>
        </w:rPr>
        <w:t xml:space="preserve"> </w:t>
      </w:r>
      <w:r w:rsidRPr="00AA6DC7">
        <w:rPr>
          <w:sz w:val="24"/>
        </w:rPr>
        <w:t>от</w:t>
      </w:r>
      <w:r w:rsidRPr="00AA6DC7">
        <w:rPr>
          <w:spacing w:val="1"/>
          <w:sz w:val="24"/>
        </w:rPr>
        <w:t xml:space="preserve"> </w:t>
      </w:r>
      <w:r w:rsidRPr="00AA6DC7">
        <w:rPr>
          <w:sz w:val="24"/>
        </w:rPr>
        <w:t>ребенка</w:t>
      </w:r>
      <w:r w:rsidRPr="00AA6DC7">
        <w:rPr>
          <w:spacing w:val="1"/>
          <w:sz w:val="24"/>
        </w:rPr>
        <w:t xml:space="preserve"> </w:t>
      </w:r>
      <w:r w:rsidRPr="00AA6DC7">
        <w:rPr>
          <w:sz w:val="24"/>
        </w:rPr>
        <w:t>дошкольного</w:t>
      </w:r>
      <w:r w:rsidRPr="00AA6DC7">
        <w:rPr>
          <w:spacing w:val="1"/>
          <w:sz w:val="24"/>
        </w:rPr>
        <w:t xml:space="preserve"> </w:t>
      </w:r>
      <w:r w:rsidRPr="00AA6DC7">
        <w:rPr>
          <w:sz w:val="24"/>
        </w:rPr>
        <w:t>возраста</w:t>
      </w:r>
      <w:r w:rsidRPr="00AA6DC7">
        <w:rPr>
          <w:spacing w:val="1"/>
          <w:sz w:val="24"/>
        </w:rPr>
        <w:t xml:space="preserve"> </w:t>
      </w:r>
      <w:r w:rsidRPr="00AA6DC7">
        <w:rPr>
          <w:sz w:val="24"/>
        </w:rPr>
        <w:t>конкретных</w:t>
      </w:r>
      <w:r w:rsidRPr="00AA6DC7">
        <w:rPr>
          <w:spacing w:val="1"/>
          <w:sz w:val="24"/>
        </w:rPr>
        <w:t xml:space="preserve"> </w:t>
      </w:r>
      <w:r w:rsidRPr="00AA6DC7">
        <w:rPr>
          <w:sz w:val="24"/>
        </w:rPr>
        <w:t>образовательных</w:t>
      </w:r>
      <w:r w:rsidRPr="00AA6DC7">
        <w:rPr>
          <w:spacing w:val="1"/>
          <w:sz w:val="24"/>
        </w:rPr>
        <w:t xml:space="preserve"> </w:t>
      </w:r>
      <w:r w:rsidRPr="00AA6DC7">
        <w:rPr>
          <w:sz w:val="24"/>
        </w:rPr>
        <w:t>достижений.</w:t>
      </w:r>
      <w:r w:rsidRPr="00AA6DC7">
        <w:rPr>
          <w:spacing w:val="1"/>
          <w:sz w:val="24"/>
        </w:rPr>
        <w:t xml:space="preserve"> </w:t>
      </w:r>
      <w:r w:rsidRPr="00AA6DC7">
        <w:rPr>
          <w:sz w:val="24"/>
        </w:rPr>
        <w:t>Поэтому</w:t>
      </w:r>
      <w:r w:rsidRPr="00AA6DC7">
        <w:rPr>
          <w:spacing w:val="1"/>
          <w:sz w:val="24"/>
        </w:rPr>
        <w:t xml:space="preserve"> </w:t>
      </w:r>
      <w:r w:rsidRPr="00AA6DC7">
        <w:rPr>
          <w:sz w:val="24"/>
        </w:rPr>
        <w:t>планируемые</w:t>
      </w:r>
      <w:r w:rsidRPr="00AA6DC7">
        <w:rPr>
          <w:spacing w:val="1"/>
          <w:sz w:val="24"/>
        </w:rPr>
        <w:t xml:space="preserve"> </w:t>
      </w:r>
      <w:r w:rsidRPr="00AA6DC7">
        <w:rPr>
          <w:sz w:val="24"/>
        </w:rPr>
        <w:t>результаты</w:t>
      </w:r>
      <w:r w:rsidRPr="00AA6DC7">
        <w:rPr>
          <w:spacing w:val="1"/>
          <w:sz w:val="24"/>
        </w:rPr>
        <w:t xml:space="preserve"> </w:t>
      </w:r>
      <w:r w:rsidRPr="00AA6DC7">
        <w:rPr>
          <w:sz w:val="24"/>
        </w:rPr>
        <w:t>освоения</w:t>
      </w:r>
      <w:r w:rsidRPr="00AA6DC7">
        <w:rPr>
          <w:spacing w:val="1"/>
          <w:sz w:val="24"/>
        </w:rPr>
        <w:t xml:space="preserve"> </w:t>
      </w:r>
      <w:r>
        <w:rPr>
          <w:spacing w:val="1"/>
          <w:sz w:val="24"/>
        </w:rPr>
        <w:t xml:space="preserve">образовательной </w:t>
      </w:r>
      <w:r w:rsidRPr="00AA6DC7">
        <w:rPr>
          <w:sz w:val="24"/>
        </w:rPr>
        <w:t>программы</w:t>
      </w:r>
      <w:r w:rsidRPr="00AA6DC7">
        <w:rPr>
          <w:spacing w:val="1"/>
          <w:sz w:val="24"/>
        </w:rPr>
        <w:t xml:space="preserve"> </w:t>
      </w:r>
      <w:r w:rsidRPr="00AA6DC7">
        <w:rPr>
          <w:sz w:val="24"/>
        </w:rPr>
        <w:t>представляют</w:t>
      </w:r>
      <w:r w:rsidRPr="00AA6DC7">
        <w:rPr>
          <w:spacing w:val="1"/>
          <w:sz w:val="24"/>
        </w:rPr>
        <w:t xml:space="preserve"> </w:t>
      </w:r>
      <w:r w:rsidRPr="00AA6DC7">
        <w:rPr>
          <w:sz w:val="24"/>
        </w:rPr>
        <w:t>собой</w:t>
      </w:r>
      <w:r w:rsidRPr="00AA6DC7">
        <w:rPr>
          <w:spacing w:val="1"/>
          <w:sz w:val="24"/>
        </w:rPr>
        <w:t xml:space="preserve"> </w:t>
      </w:r>
      <w:r w:rsidRPr="00AA6DC7">
        <w:rPr>
          <w:sz w:val="24"/>
        </w:rPr>
        <w:t>возрастные</w:t>
      </w:r>
      <w:r w:rsidRPr="00AA6DC7">
        <w:rPr>
          <w:spacing w:val="1"/>
          <w:sz w:val="24"/>
        </w:rPr>
        <w:t xml:space="preserve"> </w:t>
      </w:r>
      <w:r w:rsidRPr="00AA6DC7">
        <w:rPr>
          <w:sz w:val="24"/>
        </w:rPr>
        <w:t>характеристики возможных достижений ребенка дошкольного возраста на разных</w:t>
      </w:r>
      <w:r w:rsidRPr="00AA6DC7">
        <w:rPr>
          <w:spacing w:val="1"/>
          <w:sz w:val="24"/>
        </w:rPr>
        <w:t xml:space="preserve"> </w:t>
      </w:r>
      <w:r w:rsidRPr="00AA6DC7">
        <w:rPr>
          <w:sz w:val="24"/>
        </w:rPr>
        <w:t>возрастных этапах</w:t>
      </w:r>
      <w:r w:rsidRPr="00AA6DC7">
        <w:rPr>
          <w:spacing w:val="1"/>
          <w:sz w:val="24"/>
        </w:rPr>
        <w:t xml:space="preserve"> </w:t>
      </w:r>
      <w:r w:rsidRPr="00AA6DC7">
        <w:rPr>
          <w:sz w:val="24"/>
        </w:rPr>
        <w:t>и</w:t>
      </w:r>
      <w:r w:rsidRPr="00AA6DC7">
        <w:rPr>
          <w:spacing w:val="-2"/>
          <w:sz w:val="24"/>
        </w:rPr>
        <w:t xml:space="preserve"> </w:t>
      </w:r>
      <w:r w:rsidRPr="00AA6DC7">
        <w:rPr>
          <w:sz w:val="24"/>
        </w:rPr>
        <w:t>к</w:t>
      </w:r>
      <w:r w:rsidRPr="00AA6DC7">
        <w:rPr>
          <w:spacing w:val="-1"/>
          <w:sz w:val="24"/>
        </w:rPr>
        <w:t xml:space="preserve"> </w:t>
      </w:r>
      <w:r w:rsidRPr="00AA6DC7">
        <w:rPr>
          <w:sz w:val="24"/>
        </w:rPr>
        <w:lastRenderedPageBreak/>
        <w:t>завершению</w:t>
      </w:r>
      <w:r w:rsidRPr="00AA6DC7">
        <w:rPr>
          <w:spacing w:val="-1"/>
          <w:sz w:val="24"/>
        </w:rPr>
        <w:t xml:space="preserve"> </w:t>
      </w:r>
      <w:r w:rsidRPr="00AA6DC7">
        <w:rPr>
          <w:sz w:val="24"/>
        </w:rPr>
        <w:t>ДО.</w:t>
      </w:r>
    </w:p>
    <w:p w:rsidR="00AA6DC7" w:rsidRPr="00AA6DC7" w:rsidRDefault="00AA6DC7" w:rsidP="00AA6DC7">
      <w:pPr>
        <w:pStyle w:val="a5"/>
        <w:spacing w:before="1" w:line="276" w:lineRule="auto"/>
        <w:ind w:right="405"/>
        <w:rPr>
          <w:sz w:val="24"/>
        </w:rPr>
      </w:pPr>
      <w:r w:rsidRPr="00AA6DC7">
        <w:rPr>
          <w:sz w:val="24"/>
        </w:rPr>
        <w:t>В</w:t>
      </w:r>
      <w:r w:rsidRPr="00AA6DC7">
        <w:rPr>
          <w:spacing w:val="1"/>
          <w:sz w:val="24"/>
        </w:rPr>
        <w:t xml:space="preserve"> </w:t>
      </w:r>
      <w:r w:rsidRPr="00AA6DC7">
        <w:rPr>
          <w:sz w:val="24"/>
        </w:rPr>
        <w:t>соответствии</w:t>
      </w:r>
      <w:r w:rsidRPr="00AA6DC7">
        <w:rPr>
          <w:spacing w:val="1"/>
          <w:sz w:val="24"/>
        </w:rPr>
        <w:t xml:space="preserve"> </w:t>
      </w:r>
      <w:r w:rsidRPr="00AA6DC7">
        <w:rPr>
          <w:sz w:val="24"/>
        </w:rPr>
        <w:t>с</w:t>
      </w:r>
      <w:r w:rsidRPr="00AA6DC7">
        <w:rPr>
          <w:spacing w:val="1"/>
          <w:sz w:val="24"/>
        </w:rPr>
        <w:t xml:space="preserve"> </w:t>
      </w:r>
      <w:r w:rsidRPr="00AA6DC7">
        <w:rPr>
          <w:sz w:val="24"/>
        </w:rPr>
        <w:t>периодизацией</w:t>
      </w:r>
      <w:r w:rsidRPr="00AA6DC7">
        <w:rPr>
          <w:spacing w:val="1"/>
          <w:sz w:val="24"/>
        </w:rPr>
        <w:t xml:space="preserve"> </w:t>
      </w:r>
      <w:r w:rsidRPr="00AA6DC7">
        <w:rPr>
          <w:sz w:val="24"/>
        </w:rPr>
        <w:t>психического</w:t>
      </w:r>
      <w:r w:rsidRPr="00AA6DC7">
        <w:rPr>
          <w:spacing w:val="1"/>
          <w:sz w:val="24"/>
        </w:rPr>
        <w:t xml:space="preserve"> </w:t>
      </w:r>
      <w:r w:rsidRPr="00AA6DC7">
        <w:rPr>
          <w:sz w:val="24"/>
        </w:rPr>
        <w:t>развития</w:t>
      </w:r>
      <w:r w:rsidRPr="00AA6DC7">
        <w:rPr>
          <w:spacing w:val="1"/>
          <w:sz w:val="24"/>
        </w:rPr>
        <w:t xml:space="preserve"> </w:t>
      </w:r>
      <w:r w:rsidRPr="00AA6DC7">
        <w:rPr>
          <w:sz w:val="24"/>
        </w:rPr>
        <w:t>ребенка</w:t>
      </w:r>
      <w:r w:rsidRPr="00AA6DC7">
        <w:rPr>
          <w:spacing w:val="1"/>
          <w:sz w:val="24"/>
        </w:rPr>
        <w:t xml:space="preserve"> </w:t>
      </w:r>
      <w:r w:rsidRPr="00AA6DC7">
        <w:rPr>
          <w:sz w:val="24"/>
        </w:rPr>
        <w:t>согласно</w:t>
      </w:r>
      <w:r w:rsidRPr="00AA6DC7">
        <w:rPr>
          <w:spacing w:val="1"/>
          <w:sz w:val="24"/>
        </w:rPr>
        <w:t xml:space="preserve"> </w:t>
      </w:r>
      <w:r w:rsidRPr="00AA6DC7">
        <w:rPr>
          <w:sz w:val="24"/>
        </w:rPr>
        <w:t>культурно-исторической</w:t>
      </w:r>
      <w:r w:rsidRPr="00AA6DC7">
        <w:rPr>
          <w:spacing w:val="1"/>
          <w:sz w:val="24"/>
        </w:rPr>
        <w:t xml:space="preserve"> </w:t>
      </w:r>
      <w:r w:rsidRPr="00AA6DC7">
        <w:rPr>
          <w:sz w:val="24"/>
        </w:rPr>
        <w:t>психологии,</w:t>
      </w:r>
      <w:r w:rsidRPr="00AA6DC7">
        <w:rPr>
          <w:spacing w:val="1"/>
          <w:sz w:val="24"/>
        </w:rPr>
        <w:t xml:space="preserve"> </w:t>
      </w:r>
      <w:r w:rsidRPr="00AA6DC7">
        <w:rPr>
          <w:sz w:val="24"/>
        </w:rPr>
        <w:t>дошкольное</w:t>
      </w:r>
      <w:r w:rsidRPr="00AA6DC7">
        <w:rPr>
          <w:spacing w:val="1"/>
          <w:sz w:val="24"/>
        </w:rPr>
        <w:t xml:space="preserve"> </w:t>
      </w:r>
      <w:r w:rsidRPr="00AA6DC7">
        <w:rPr>
          <w:sz w:val="24"/>
        </w:rPr>
        <w:t>детство</w:t>
      </w:r>
      <w:r w:rsidRPr="00AA6DC7">
        <w:rPr>
          <w:spacing w:val="1"/>
          <w:sz w:val="24"/>
        </w:rPr>
        <w:t xml:space="preserve"> </w:t>
      </w:r>
      <w:r w:rsidRPr="00AA6DC7">
        <w:rPr>
          <w:sz w:val="24"/>
        </w:rPr>
        <w:t>подразделяется</w:t>
      </w:r>
      <w:r w:rsidRPr="00AA6DC7">
        <w:rPr>
          <w:spacing w:val="1"/>
          <w:sz w:val="24"/>
        </w:rPr>
        <w:t xml:space="preserve"> </w:t>
      </w:r>
      <w:r w:rsidRPr="00AA6DC7">
        <w:rPr>
          <w:sz w:val="24"/>
        </w:rPr>
        <w:t>на</w:t>
      </w:r>
      <w:r w:rsidRPr="00AA6DC7">
        <w:rPr>
          <w:spacing w:val="1"/>
          <w:sz w:val="24"/>
        </w:rPr>
        <w:t xml:space="preserve"> </w:t>
      </w:r>
      <w:r w:rsidRPr="00AA6DC7">
        <w:rPr>
          <w:sz w:val="24"/>
        </w:rPr>
        <w:t>три</w:t>
      </w:r>
      <w:r w:rsidRPr="00AA6DC7">
        <w:rPr>
          <w:spacing w:val="-67"/>
          <w:sz w:val="24"/>
        </w:rPr>
        <w:t xml:space="preserve"> </w:t>
      </w:r>
      <w:r w:rsidRPr="00AA6DC7">
        <w:rPr>
          <w:sz w:val="24"/>
        </w:rPr>
        <w:t>возраста: младенческий (первое и второе полугодия жизни), ранний (от одного года</w:t>
      </w:r>
      <w:r w:rsidRPr="00AA6DC7">
        <w:rPr>
          <w:spacing w:val="1"/>
          <w:sz w:val="24"/>
        </w:rPr>
        <w:t xml:space="preserve"> </w:t>
      </w:r>
      <w:r w:rsidRPr="00AA6DC7">
        <w:rPr>
          <w:sz w:val="24"/>
        </w:rPr>
        <w:t>до трех</w:t>
      </w:r>
      <w:r w:rsidRPr="00AA6DC7">
        <w:rPr>
          <w:spacing w:val="1"/>
          <w:sz w:val="24"/>
        </w:rPr>
        <w:t xml:space="preserve"> </w:t>
      </w:r>
      <w:r w:rsidRPr="00AA6DC7">
        <w:rPr>
          <w:sz w:val="24"/>
        </w:rPr>
        <w:t>лет) и</w:t>
      </w:r>
      <w:r w:rsidRPr="00AA6DC7">
        <w:rPr>
          <w:spacing w:val="-4"/>
          <w:sz w:val="24"/>
        </w:rPr>
        <w:t xml:space="preserve"> </w:t>
      </w:r>
      <w:r w:rsidRPr="00AA6DC7">
        <w:rPr>
          <w:sz w:val="24"/>
        </w:rPr>
        <w:t>дошкольный возраст (от</w:t>
      </w:r>
      <w:r w:rsidRPr="00AA6DC7">
        <w:rPr>
          <w:spacing w:val="-5"/>
          <w:sz w:val="24"/>
        </w:rPr>
        <w:t xml:space="preserve"> </w:t>
      </w:r>
      <w:r w:rsidRPr="00AA6DC7">
        <w:rPr>
          <w:sz w:val="24"/>
        </w:rPr>
        <w:t>трех</w:t>
      </w:r>
      <w:r w:rsidRPr="00AA6DC7">
        <w:rPr>
          <w:spacing w:val="1"/>
          <w:sz w:val="24"/>
        </w:rPr>
        <w:t xml:space="preserve"> </w:t>
      </w:r>
      <w:r w:rsidRPr="00AA6DC7">
        <w:rPr>
          <w:sz w:val="24"/>
        </w:rPr>
        <w:t>до</w:t>
      </w:r>
      <w:r w:rsidRPr="00AA6DC7">
        <w:rPr>
          <w:spacing w:val="1"/>
          <w:sz w:val="24"/>
        </w:rPr>
        <w:t xml:space="preserve"> </w:t>
      </w:r>
      <w:r w:rsidRPr="00AA6DC7">
        <w:rPr>
          <w:sz w:val="24"/>
        </w:rPr>
        <w:t>семи</w:t>
      </w:r>
      <w:r w:rsidRPr="00AA6DC7">
        <w:rPr>
          <w:spacing w:val="-1"/>
          <w:sz w:val="24"/>
        </w:rPr>
        <w:t xml:space="preserve"> </w:t>
      </w:r>
      <w:r w:rsidRPr="00AA6DC7">
        <w:rPr>
          <w:sz w:val="24"/>
        </w:rPr>
        <w:t>лет).</w:t>
      </w:r>
    </w:p>
    <w:p w:rsidR="00AA6DC7" w:rsidRPr="00AA6DC7" w:rsidRDefault="00AA6DC7" w:rsidP="00AA6DC7">
      <w:pPr>
        <w:pStyle w:val="a5"/>
        <w:spacing w:line="276" w:lineRule="auto"/>
        <w:ind w:right="406"/>
        <w:rPr>
          <w:sz w:val="24"/>
        </w:rPr>
      </w:pPr>
      <w:r w:rsidRPr="00AA6DC7">
        <w:rPr>
          <w:sz w:val="24"/>
        </w:rPr>
        <w:t xml:space="preserve">Обозначенные в </w:t>
      </w:r>
      <w:r>
        <w:rPr>
          <w:sz w:val="24"/>
        </w:rPr>
        <w:t xml:space="preserve">образовательной </w:t>
      </w:r>
      <w:r w:rsidRPr="00AA6DC7">
        <w:rPr>
          <w:sz w:val="24"/>
        </w:rPr>
        <w:t>программе возрастные ориентиры  «к</w:t>
      </w:r>
      <w:r w:rsidRPr="00AA6DC7">
        <w:rPr>
          <w:spacing w:val="1"/>
          <w:sz w:val="24"/>
        </w:rPr>
        <w:t xml:space="preserve"> </w:t>
      </w:r>
      <w:r w:rsidRPr="00AA6DC7">
        <w:rPr>
          <w:sz w:val="24"/>
        </w:rPr>
        <w:t>трем годам» и т.д. имеют условный характер, что предполагает широкий</w:t>
      </w:r>
      <w:r w:rsidRPr="00AA6DC7">
        <w:rPr>
          <w:spacing w:val="1"/>
          <w:sz w:val="24"/>
        </w:rPr>
        <w:t xml:space="preserve"> </w:t>
      </w:r>
      <w:r w:rsidRPr="00AA6DC7">
        <w:rPr>
          <w:sz w:val="24"/>
        </w:rPr>
        <w:t>возрастной</w:t>
      </w:r>
      <w:r w:rsidRPr="00AA6DC7">
        <w:rPr>
          <w:spacing w:val="1"/>
          <w:sz w:val="24"/>
        </w:rPr>
        <w:t xml:space="preserve"> </w:t>
      </w:r>
      <w:r w:rsidRPr="00AA6DC7">
        <w:rPr>
          <w:sz w:val="24"/>
        </w:rPr>
        <w:t>диапазон</w:t>
      </w:r>
      <w:r w:rsidRPr="00AA6DC7">
        <w:rPr>
          <w:spacing w:val="1"/>
          <w:sz w:val="24"/>
        </w:rPr>
        <w:t xml:space="preserve"> </w:t>
      </w:r>
      <w:r w:rsidRPr="00AA6DC7">
        <w:rPr>
          <w:sz w:val="24"/>
        </w:rPr>
        <w:t>для</w:t>
      </w:r>
      <w:r w:rsidRPr="00AA6DC7">
        <w:rPr>
          <w:spacing w:val="1"/>
          <w:sz w:val="24"/>
        </w:rPr>
        <w:t xml:space="preserve"> </w:t>
      </w:r>
      <w:r w:rsidRPr="00AA6DC7">
        <w:rPr>
          <w:sz w:val="24"/>
        </w:rPr>
        <w:t>достижения</w:t>
      </w:r>
      <w:r w:rsidRPr="00AA6DC7">
        <w:rPr>
          <w:spacing w:val="1"/>
          <w:sz w:val="24"/>
        </w:rPr>
        <w:t xml:space="preserve"> </w:t>
      </w:r>
      <w:r w:rsidRPr="00AA6DC7">
        <w:rPr>
          <w:sz w:val="24"/>
        </w:rPr>
        <w:t>ребенком</w:t>
      </w:r>
      <w:r w:rsidRPr="00AA6DC7">
        <w:rPr>
          <w:spacing w:val="1"/>
          <w:sz w:val="24"/>
        </w:rPr>
        <w:t xml:space="preserve"> </w:t>
      </w:r>
      <w:r w:rsidRPr="00AA6DC7">
        <w:rPr>
          <w:sz w:val="24"/>
        </w:rPr>
        <w:t>планируемых</w:t>
      </w:r>
      <w:r w:rsidRPr="00AA6DC7">
        <w:rPr>
          <w:spacing w:val="1"/>
          <w:sz w:val="24"/>
        </w:rPr>
        <w:t xml:space="preserve"> </w:t>
      </w:r>
      <w:r w:rsidRPr="00AA6DC7">
        <w:rPr>
          <w:sz w:val="24"/>
        </w:rPr>
        <w:t>результатов.</w:t>
      </w:r>
      <w:r w:rsidRPr="00AA6DC7">
        <w:rPr>
          <w:spacing w:val="1"/>
          <w:sz w:val="24"/>
        </w:rPr>
        <w:t xml:space="preserve"> </w:t>
      </w:r>
      <w:r w:rsidRPr="00AA6DC7">
        <w:rPr>
          <w:sz w:val="24"/>
        </w:rPr>
        <w:t>Это</w:t>
      </w:r>
      <w:r w:rsidRPr="00AA6DC7">
        <w:rPr>
          <w:spacing w:val="1"/>
          <w:sz w:val="24"/>
        </w:rPr>
        <w:t xml:space="preserve"> </w:t>
      </w:r>
      <w:r w:rsidRPr="00AA6DC7">
        <w:rPr>
          <w:sz w:val="24"/>
        </w:rPr>
        <w:t>связано</w:t>
      </w:r>
      <w:r w:rsidRPr="00AA6DC7">
        <w:rPr>
          <w:spacing w:val="1"/>
          <w:sz w:val="24"/>
        </w:rPr>
        <w:t xml:space="preserve"> </w:t>
      </w:r>
      <w:r w:rsidRPr="00AA6DC7">
        <w:rPr>
          <w:sz w:val="24"/>
        </w:rPr>
        <w:t>с</w:t>
      </w:r>
      <w:r w:rsidRPr="00AA6DC7">
        <w:rPr>
          <w:spacing w:val="1"/>
          <w:sz w:val="24"/>
        </w:rPr>
        <w:t xml:space="preserve"> </w:t>
      </w:r>
      <w:r w:rsidRPr="00AA6DC7">
        <w:rPr>
          <w:sz w:val="24"/>
        </w:rPr>
        <w:t>неустойчивостью,</w:t>
      </w:r>
      <w:r w:rsidRPr="00AA6DC7">
        <w:rPr>
          <w:spacing w:val="1"/>
          <w:sz w:val="24"/>
        </w:rPr>
        <w:t xml:space="preserve"> </w:t>
      </w:r>
      <w:r w:rsidRPr="00AA6DC7">
        <w:rPr>
          <w:sz w:val="24"/>
        </w:rPr>
        <w:t>гетерохронностью</w:t>
      </w:r>
      <w:r w:rsidRPr="00AA6DC7">
        <w:rPr>
          <w:spacing w:val="1"/>
          <w:sz w:val="24"/>
        </w:rPr>
        <w:t xml:space="preserve"> </w:t>
      </w:r>
      <w:r w:rsidRPr="00AA6DC7">
        <w:rPr>
          <w:sz w:val="24"/>
        </w:rPr>
        <w:t>и</w:t>
      </w:r>
      <w:r w:rsidRPr="00AA6DC7">
        <w:rPr>
          <w:spacing w:val="1"/>
          <w:sz w:val="24"/>
        </w:rPr>
        <w:t xml:space="preserve"> </w:t>
      </w:r>
      <w:r w:rsidRPr="00AA6DC7">
        <w:rPr>
          <w:sz w:val="24"/>
        </w:rPr>
        <w:t>индивидуальным</w:t>
      </w:r>
      <w:r w:rsidRPr="00AA6DC7">
        <w:rPr>
          <w:spacing w:val="1"/>
          <w:sz w:val="24"/>
        </w:rPr>
        <w:t xml:space="preserve"> </w:t>
      </w:r>
      <w:r w:rsidRPr="00AA6DC7">
        <w:rPr>
          <w:sz w:val="24"/>
        </w:rPr>
        <w:t>темпом</w:t>
      </w:r>
      <w:r w:rsidRPr="00AA6DC7">
        <w:rPr>
          <w:spacing w:val="-67"/>
          <w:sz w:val="24"/>
        </w:rPr>
        <w:t xml:space="preserve"> </w:t>
      </w:r>
      <w:r w:rsidRPr="00AA6DC7">
        <w:rPr>
          <w:sz w:val="24"/>
        </w:rPr>
        <w:t>психического развития детей в дошкольном детстве, особенно при прохождении</w:t>
      </w:r>
      <w:r w:rsidRPr="00AA6DC7">
        <w:rPr>
          <w:spacing w:val="1"/>
          <w:sz w:val="24"/>
        </w:rPr>
        <w:t xml:space="preserve"> </w:t>
      </w:r>
      <w:r w:rsidRPr="00AA6DC7">
        <w:rPr>
          <w:sz w:val="24"/>
        </w:rPr>
        <w:t>критических</w:t>
      </w:r>
      <w:r w:rsidRPr="00AA6DC7">
        <w:rPr>
          <w:spacing w:val="1"/>
          <w:sz w:val="24"/>
        </w:rPr>
        <w:t xml:space="preserve"> </w:t>
      </w:r>
      <w:r w:rsidRPr="00AA6DC7">
        <w:rPr>
          <w:sz w:val="24"/>
        </w:rPr>
        <w:t>периодов.</w:t>
      </w:r>
      <w:r w:rsidRPr="00AA6DC7">
        <w:rPr>
          <w:spacing w:val="1"/>
          <w:sz w:val="24"/>
        </w:rPr>
        <w:t xml:space="preserve"> </w:t>
      </w:r>
      <w:r w:rsidRPr="00AA6DC7">
        <w:rPr>
          <w:sz w:val="24"/>
        </w:rPr>
        <w:t>По</w:t>
      </w:r>
      <w:r w:rsidRPr="00AA6DC7">
        <w:rPr>
          <w:spacing w:val="1"/>
          <w:sz w:val="24"/>
        </w:rPr>
        <w:t xml:space="preserve"> </w:t>
      </w:r>
      <w:r w:rsidRPr="00AA6DC7">
        <w:rPr>
          <w:sz w:val="24"/>
        </w:rPr>
        <w:t>этой</w:t>
      </w:r>
      <w:r w:rsidRPr="00AA6DC7">
        <w:rPr>
          <w:spacing w:val="1"/>
          <w:sz w:val="24"/>
        </w:rPr>
        <w:t xml:space="preserve"> </w:t>
      </w:r>
      <w:r w:rsidRPr="00AA6DC7">
        <w:rPr>
          <w:sz w:val="24"/>
        </w:rPr>
        <w:t>причине</w:t>
      </w:r>
      <w:r w:rsidRPr="00AA6DC7">
        <w:rPr>
          <w:spacing w:val="1"/>
          <w:sz w:val="24"/>
        </w:rPr>
        <w:t xml:space="preserve"> </w:t>
      </w:r>
      <w:r w:rsidRPr="00AA6DC7">
        <w:rPr>
          <w:sz w:val="24"/>
        </w:rPr>
        <w:t>ребенок</w:t>
      </w:r>
      <w:r w:rsidRPr="00AA6DC7">
        <w:rPr>
          <w:spacing w:val="1"/>
          <w:sz w:val="24"/>
        </w:rPr>
        <w:t xml:space="preserve"> </w:t>
      </w:r>
      <w:r w:rsidRPr="00AA6DC7">
        <w:rPr>
          <w:sz w:val="24"/>
        </w:rPr>
        <w:t>может</w:t>
      </w:r>
      <w:r w:rsidRPr="00AA6DC7">
        <w:rPr>
          <w:spacing w:val="1"/>
          <w:sz w:val="24"/>
        </w:rPr>
        <w:t xml:space="preserve"> </w:t>
      </w:r>
      <w:r w:rsidRPr="00AA6DC7">
        <w:rPr>
          <w:sz w:val="24"/>
        </w:rPr>
        <w:t>продемонстрировать</w:t>
      </w:r>
      <w:r w:rsidRPr="00AA6DC7">
        <w:rPr>
          <w:spacing w:val="1"/>
          <w:sz w:val="24"/>
        </w:rPr>
        <w:t xml:space="preserve"> </w:t>
      </w:r>
      <w:r w:rsidRPr="00AA6DC7">
        <w:rPr>
          <w:sz w:val="24"/>
        </w:rPr>
        <w:t>обозначенные</w:t>
      </w:r>
      <w:r w:rsidRPr="00AA6DC7">
        <w:rPr>
          <w:spacing w:val="1"/>
          <w:sz w:val="24"/>
        </w:rPr>
        <w:t xml:space="preserve"> </w:t>
      </w:r>
      <w:r w:rsidRPr="00AA6DC7">
        <w:rPr>
          <w:sz w:val="24"/>
        </w:rPr>
        <w:t>в</w:t>
      </w:r>
      <w:r w:rsidRPr="00AA6DC7">
        <w:rPr>
          <w:spacing w:val="1"/>
          <w:sz w:val="24"/>
        </w:rPr>
        <w:t xml:space="preserve"> </w:t>
      </w:r>
      <w:r w:rsidRPr="00AA6DC7">
        <w:rPr>
          <w:sz w:val="24"/>
        </w:rPr>
        <w:t>планируемых</w:t>
      </w:r>
      <w:r w:rsidRPr="00AA6DC7">
        <w:rPr>
          <w:spacing w:val="1"/>
          <w:sz w:val="24"/>
        </w:rPr>
        <w:t xml:space="preserve"> </w:t>
      </w:r>
      <w:r w:rsidRPr="00AA6DC7">
        <w:rPr>
          <w:sz w:val="24"/>
        </w:rPr>
        <w:t>результатах</w:t>
      </w:r>
      <w:r w:rsidRPr="00AA6DC7">
        <w:rPr>
          <w:spacing w:val="1"/>
          <w:sz w:val="24"/>
        </w:rPr>
        <w:t xml:space="preserve"> </w:t>
      </w:r>
      <w:r w:rsidRPr="00AA6DC7">
        <w:rPr>
          <w:sz w:val="24"/>
        </w:rPr>
        <w:t>возрастные</w:t>
      </w:r>
      <w:r w:rsidRPr="00AA6DC7">
        <w:rPr>
          <w:spacing w:val="1"/>
          <w:sz w:val="24"/>
        </w:rPr>
        <w:t xml:space="preserve"> </w:t>
      </w:r>
      <w:r w:rsidRPr="00AA6DC7">
        <w:rPr>
          <w:sz w:val="24"/>
        </w:rPr>
        <w:t>характеристики</w:t>
      </w:r>
      <w:r w:rsidRPr="00AA6DC7">
        <w:rPr>
          <w:spacing w:val="1"/>
          <w:sz w:val="24"/>
        </w:rPr>
        <w:t xml:space="preserve"> </w:t>
      </w:r>
      <w:r w:rsidRPr="00AA6DC7">
        <w:rPr>
          <w:sz w:val="24"/>
        </w:rPr>
        <w:t>развития</w:t>
      </w:r>
      <w:r w:rsidRPr="00AA6DC7">
        <w:rPr>
          <w:spacing w:val="1"/>
          <w:sz w:val="24"/>
        </w:rPr>
        <w:t xml:space="preserve"> </w:t>
      </w:r>
      <w:r w:rsidRPr="00AA6DC7">
        <w:rPr>
          <w:sz w:val="24"/>
        </w:rPr>
        <w:t>раньше</w:t>
      </w:r>
      <w:r w:rsidRPr="00AA6DC7">
        <w:rPr>
          <w:spacing w:val="-1"/>
          <w:sz w:val="24"/>
        </w:rPr>
        <w:t xml:space="preserve"> </w:t>
      </w:r>
      <w:r w:rsidRPr="00AA6DC7">
        <w:rPr>
          <w:sz w:val="24"/>
        </w:rPr>
        <w:t>или</w:t>
      </w:r>
      <w:r w:rsidRPr="00AA6DC7">
        <w:rPr>
          <w:spacing w:val="-3"/>
          <w:sz w:val="24"/>
        </w:rPr>
        <w:t xml:space="preserve"> </w:t>
      </w:r>
      <w:r w:rsidRPr="00AA6DC7">
        <w:rPr>
          <w:sz w:val="24"/>
        </w:rPr>
        <w:t>позже</w:t>
      </w:r>
      <w:r w:rsidRPr="00AA6DC7">
        <w:rPr>
          <w:spacing w:val="-1"/>
          <w:sz w:val="24"/>
        </w:rPr>
        <w:t xml:space="preserve"> </w:t>
      </w:r>
      <w:r w:rsidRPr="00AA6DC7">
        <w:rPr>
          <w:sz w:val="24"/>
        </w:rPr>
        <w:t>заданных</w:t>
      </w:r>
      <w:r w:rsidRPr="00AA6DC7">
        <w:rPr>
          <w:spacing w:val="1"/>
          <w:sz w:val="24"/>
        </w:rPr>
        <w:t xml:space="preserve"> </w:t>
      </w:r>
      <w:r w:rsidRPr="00AA6DC7">
        <w:rPr>
          <w:sz w:val="24"/>
        </w:rPr>
        <w:t>возрастных</w:t>
      </w:r>
      <w:r w:rsidRPr="00AA6DC7">
        <w:rPr>
          <w:spacing w:val="1"/>
          <w:sz w:val="24"/>
        </w:rPr>
        <w:t xml:space="preserve"> </w:t>
      </w:r>
      <w:r w:rsidRPr="00AA6DC7">
        <w:rPr>
          <w:sz w:val="24"/>
        </w:rPr>
        <w:t>ориентиров.</w:t>
      </w:r>
    </w:p>
    <w:p w:rsidR="00AA6DC7" w:rsidRPr="00AA6DC7" w:rsidRDefault="00AA6DC7" w:rsidP="00AA6DC7">
      <w:pPr>
        <w:pStyle w:val="a5"/>
        <w:spacing w:line="276" w:lineRule="auto"/>
        <w:ind w:right="403"/>
        <w:rPr>
          <w:sz w:val="24"/>
        </w:rPr>
      </w:pPr>
      <w:r w:rsidRPr="00AA6DC7">
        <w:rPr>
          <w:sz w:val="24"/>
        </w:rPr>
        <w:t>Степень</w:t>
      </w:r>
      <w:r w:rsidRPr="00AA6DC7">
        <w:rPr>
          <w:spacing w:val="1"/>
          <w:sz w:val="24"/>
        </w:rPr>
        <w:t xml:space="preserve"> </w:t>
      </w:r>
      <w:r w:rsidRPr="00AA6DC7">
        <w:rPr>
          <w:sz w:val="24"/>
        </w:rPr>
        <w:t>выраженности</w:t>
      </w:r>
      <w:r w:rsidRPr="00AA6DC7">
        <w:rPr>
          <w:spacing w:val="1"/>
          <w:sz w:val="24"/>
        </w:rPr>
        <w:t xml:space="preserve"> </w:t>
      </w:r>
      <w:r w:rsidRPr="00AA6DC7">
        <w:rPr>
          <w:sz w:val="24"/>
        </w:rPr>
        <w:t>возрастных</w:t>
      </w:r>
      <w:r w:rsidRPr="00AA6DC7">
        <w:rPr>
          <w:spacing w:val="1"/>
          <w:sz w:val="24"/>
        </w:rPr>
        <w:t xml:space="preserve"> </w:t>
      </w:r>
      <w:r w:rsidRPr="00AA6DC7">
        <w:rPr>
          <w:sz w:val="24"/>
        </w:rPr>
        <w:t>характеристик</w:t>
      </w:r>
      <w:r w:rsidRPr="00AA6DC7">
        <w:rPr>
          <w:spacing w:val="1"/>
          <w:sz w:val="24"/>
        </w:rPr>
        <w:t xml:space="preserve"> </w:t>
      </w:r>
      <w:r w:rsidRPr="00AA6DC7">
        <w:rPr>
          <w:sz w:val="24"/>
        </w:rPr>
        <w:t>возможных</w:t>
      </w:r>
      <w:r w:rsidRPr="00AA6DC7">
        <w:rPr>
          <w:spacing w:val="1"/>
          <w:sz w:val="24"/>
        </w:rPr>
        <w:t xml:space="preserve"> </w:t>
      </w:r>
      <w:r w:rsidRPr="00AA6DC7">
        <w:rPr>
          <w:sz w:val="24"/>
        </w:rPr>
        <w:t>достижений</w:t>
      </w:r>
      <w:r w:rsidRPr="00AA6DC7">
        <w:rPr>
          <w:spacing w:val="1"/>
          <w:sz w:val="24"/>
        </w:rPr>
        <w:t xml:space="preserve"> </w:t>
      </w:r>
      <w:r w:rsidRPr="00AA6DC7">
        <w:rPr>
          <w:sz w:val="24"/>
        </w:rPr>
        <w:t>может различаться у детей одного возраста по причине высокой индивидуализации</w:t>
      </w:r>
      <w:r w:rsidRPr="00AA6DC7">
        <w:rPr>
          <w:spacing w:val="1"/>
          <w:sz w:val="24"/>
        </w:rPr>
        <w:t xml:space="preserve"> </w:t>
      </w:r>
      <w:r w:rsidRPr="00AA6DC7">
        <w:rPr>
          <w:sz w:val="24"/>
        </w:rPr>
        <w:t>их психического развития и разных стартовых условий освоения образовательной</w:t>
      </w:r>
      <w:r w:rsidRPr="00AA6DC7">
        <w:rPr>
          <w:spacing w:val="1"/>
          <w:sz w:val="24"/>
        </w:rPr>
        <w:t xml:space="preserve"> </w:t>
      </w:r>
      <w:r w:rsidRPr="00AA6DC7">
        <w:rPr>
          <w:sz w:val="24"/>
        </w:rPr>
        <w:t>программы.</w:t>
      </w:r>
      <w:r w:rsidRPr="00AA6DC7">
        <w:rPr>
          <w:spacing w:val="-2"/>
          <w:sz w:val="24"/>
        </w:rPr>
        <w:t xml:space="preserve"> </w:t>
      </w:r>
      <w:r w:rsidRPr="00AA6DC7">
        <w:rPr>
          <w:sz w:val="24"/>
        </w:rPr>
        <w:t>Обозначенные</w:t>
      </w:r>
      <w:r w:rsidRPr="00AA6DC7">
        <w:rPr>
          <w:spacing w:val="-4"/>
          <w:sz w:val="24"/>
        </w:rPr>
        <w:t xml:space="preserve"> </w:t>
      </w:r>
      <w:r w:rsidRPr="00AA6DC7">
        <w:rPr>
          <w:sz w:val="24"/>
        </w:rPr>
        <w:t>различия</w:t>
      </w:r>
      <w:r w:rsidRPr="00AA6DC7">
        <w:rPr>
          <w:spacing w:val="-2"/>
          <w:sz w:val="24"/>
        </w:rPr>
        <w:t xml:space="preserve"> </w:t>
      </w:r>
      <w:r w:rsidRPr="00AA6DC7">
        <w:rPr>
          <w:sz w:val="24"/>
        </w:rPr>
        <w:t>не</w:t>
      </w:r>
      <w:r w:rsidRPr="00AA6DC7">
        <w:rPr>
          <w:spacing w:val="-3"/>
          <w:sz w:val="24"/>
        </w:rPr>
        <w:t xml:space="preserve"> </w:t>
      </w:r>
      <w:r w:rsidRPr="00AA6DC7">
        <w:rPr>
          <w:sz w:val="24"/>
        </w:rPr>
        <w:t>должны</w:t>
      </w:r>
      <w:r w:rsidRPr="00AA6DC7">
        <w:rPr>
          <w:spacing w:val="-1"/>
          <w:sz w:val="24"/>
        </w:rPr>
        <w:t xml:space="preserve"> </w:t>
      </w:r>
      <w:r w:rsidRPr="00AA6DC7">
        <w:rPr>
          <w:sz w:val="24"/>
        </w:rPr>
        <w:t>быть</w:t>
      </w:r>
      <w:r w:rsidRPr="00AA6DC7">
        <w:rPr>
          <w:spacing w:val="-2"/>
          <w:sz w:val="24"/>
        </w:rPr>
        <w:t xml:space="preserve"> </w:t>
      </w:r>
      <w:r w:rsidRPr="00AA6DC7">
        <w:rPr>
          <w:sz w:val="24"/>
        </w:rPr>
        <w:t>констатированы</w:t>
      </w:r>
      <w:r w:rsidRPr="00AA6DC7">
        <w:rPr>
          <w:spacing w:val="-3"/>
          <w:sz w:val="24"/>
        </w:rPr>
        <w:t xml:space="preserve"> </w:t>
      </w:r>
      <w:r w:rsidRPr="00AA6DC7">
        <w:rPr>
          <w:sz w:val="24"/>
        </w:rPr>
        <w:t>как трудности</w:t>
      </w:r>
      <w:r>
        <w:rPr>
          <w:sz w:val="24"/>
        </w:rPr>
        <w:t xml:space="preserve"> </w:t>
      </w:r>
      <w:r w:rsidRPr="00AA6DC7">
        <w:rPr>
          <w:sz w:val="24"/>
        </w:rPr>
        <w:t>ребенка</w:t>
      </w:r>
      <w:r w:rsidRPr="00AA6DC7">
        <w:rPr>
          <w:spacing w:val="16"/>
          <w:sz w:val="24"/>
        </w:rPr>
        <w:t xml:space="preserve"> </w:t>
      </w:r>
      <w:r w:rsidRPr="00AA6DC7">
        <w:rPr>
          <w:sz w:val="24"/>
        </w:rPr>
        <w:t>в</w:t>
      </w:r>
      <w:r w:rsidRPr="00AA6DC7">
        <w:rPr>
          <w:spacing w:val="15"/>
          <w:sz w:val="24"/>
        </w:rPr>
        <w:t xml:space="preserve"> </w:t>
      </w:r>
      <w:r w:rsidRPr="00AA6DC7">
        <w:rPr>
          <w:sz w:val="24"/>
        </w:rPr>
        <w:t>освоении</w:t>
      </w:r>
      <w:r w:rsidRPr="00AA6DC7">
        <w:rPr>
          <w:spacing w:val="16"/>
          <w:sz w:val="24"/>
        </w:rPr>
        <w:t xml:space="preserve"> </w:t>
      </w:r>
      <w:r w:rsidRPr="00AA6DC7">
        <w:rPr>
          <w:sz w:val="24"/>
        </w:rPr>
        <w:t>образовательной</w:t>
      </w:r>
      <w:r w:rsidRPr="00AA6DC7">
        <w:rPr>
          <w:spacing w:val="14"/>
          <w:sz w:val="24"/>
        </w:rPr>
        <w:t xml:space="preserve"> </w:t>
      </w:r>
      <w:r w:rsidRPr="00AA6DC7">
        <w:rPr>
          <w:sz w:val="24"/>
        </w:rPr>
        <w:t>программы</w:t>
      </w:r>
      <w:r w:rsidRPr="00AA6DC7">
        <w:rPr>
          <w:spacing w:val="16"/>
          <w:sz w:val="24"/>
        </w:rPr>
        <w:t xml:space="preserve"> </w:t>
      </w:r>
      <w:r w:rsidRPr="00AA6DC7">
        <w:rPr>
          <w:sz w:val="24"/>
        </w:rPr>
        <w:t>ДОО</w:t>
      </w:r>
      <w:r w:rsidRPr="00AA6DC7">
        <w:rPr>
          <w:spacing w:val="12"/>
          <w:sz w:val="24"/>
        </w:rPr>
        <w:t xml:space="preserve"> </w:t>
      </w:r>
      <w:r w:rsidRPr="00AA6DC7">
        <w:rPr>
          <w:sz w:val="24"/>
        </w:rPr>
        <w:t>и</w:t>
      </w:r>
      <w:r w:rsidRPr="00AA6DC7">
        <w:rPr>
          <w:spacing w:val="16"/>
          <w:sz w:val="24"/>
        </w:rPr>
        <w:t xml:space="preserve"> </w:t>
      </w:r>
      <w:r w:rsidRPr="00AA6DC7">
        <w:rPr>
          <w:sz w:val="24"/>
        </w:rPr>
        <w:t>не</w:t>
      </w:r>
      <w:r w:rsidRPr="00AA6DC7">
        <w:rPr>
          <w:spacing w:val="13"/>
          <w:sz w:val="24"/>
        </w:rPr>
        <w:t xml:space="preserve"> </w:t>
      </w:r>
      <w:r w:rsidRPr="00AA6DC7">
        <w:rPr>
          <w:sz w:val="24"/>
        </w:rPr>
        <w:t>подразумевают</w:t>
      </w:r>
      <w:r w:rsidRPr="00AA6DC7">
        <w:rPr>
          <w:spacing w:val="15"/>
          <w:sz w:val="24"/>
        </w:rPr>
        <w:t xml:space="preserve"> </w:t>
      </w:r>
      <w:r w:rsidRPr="00AA6DC7">
        <w:rPr>
          <w:sz w:val="24"/>
        </w:rPr>
        <w:t>его</w:t>
      </w:r>
      <w:r w:rsidRPr="00AA6DC7">
        <w:rPr>
          <w:spacing w:val="-67"/>
          <w:sz w:val="24"/>
        </w:rPr>
        <w:t xml:space="preserve"> </w:t>
      </w:r>
      <w:r w:rsidRPr="00AA6DC7">
        <w:rPr>
          <w:sz w:val="24"/>
        </w:rPr>
        <w:t>включения</w:t>
      </w:r>
      <w:r w:rsidRPr="00AA6DC7">
        <w:rPr>
          <w:spacing w:val="-1"/>
          <w:sz w:val="24"/>
        </w:rPr>
        <w:t xml:space="preserve"> </w:t>
      </w:r>
      <w:r w:rsidRPr="00AA6DC7">
        <w:rPr>
          <w:sz w:val="24"/>
        </w:rPr>
        <w:t>в</w:t>
      </w:r>
      <w:r w:rsidRPr="00AA6DC7">
        <w:rPr>
          <w:spacing w:val="-2"/>
          <w:sz w:val="24"/>
        </w:rPr>
        <w:t xml:space="preserve"> </w:t>
      </w:r>
      <w:r w:rsidRPr="00AA6DC7">
        <w:rPr>
          <w:sz w:val="24"/>
        </w:rPr>
        <w:t>соответствующую</w:t>
      </w:r>
      <w:r w:rsidRPr="00AA6DC7">
        <w:rPr>
          <w:spacing w:val="-1"/>
          <w:sz w:val="24"/>
        </w:rPr>
        <w:t xml:space="preserve"> </w:t>
      </w:r>
      <w:r w:rsidRPr="00AA6DC7">
        <w:rPr>
          <w:sz w:val="24"/>
        </w:rPr>
        <w:t>целевую</w:t>
      </w:r>
      <w:r w:rsidRPr="00AA6DC7">
        <w:rPr>
          <w:spacing w:val="-2"/>
          <w:sz w:val="24"/>
        </w:rPr>
        <w:t xml:space="preserve"> </w:t>
      </w:r>
      <w:r w:rsidRPr="00AA6DC7">
        <w:rPr>
          <w:sz w:val="24"/>
        </w:rPr>
        <w:t>группу.</w:t>
      </w:r>
    </w:p>
    <w:p w:rsidR="00AA6DC7" w:rsidRPr="00AA6DC7" w:rsidRDefault="00AA6DC7" w:rsidP="00AA6DC7">
      <w:pPr>
        <w:pStyle w:val="Default"/>
        <w:spacing w:line="276" w:lineRule="auto"/>
        <w:rPr>
          <w:b/>
        </w:rPr>
      </w:pPr>
    </w:p>
    <w:p w:rsidR="00AA6DC7" w:rsidRDefault="006E0EFC" w:rsidP="006E0EFC">
      <w:pPr>
        <w:jc w:val="center"/>
        <w:rPr>
          <w:rFonts w:ascii="Times New Roman" w:hAnsi="Times New Roman" w:cs="Times New Roman"/>
          <w:b/>
          <w:sz w:val="24"/>
        </w:rPr>
      </w:pPr>
      <w:r w:rsidRPr="006E0EFC">
        <w:rPr>
          <w:rFonts w:ascii="Times New Roman" w:hAnsi="Times New Roman" w:cs="Times New Roman"/>
          <w:b/>
          <w:sz w:val="24"/>
        </w:rPr>
        <w:t>Планируемые результаты в раннем возрасте</w:t>
      </w:r>
    </w:p>
    <w:p w:rsidR="006E0EFC" w:rsidRDefault="006E0EFC" w:rsidP="00C71F45">
      <w:pPr>
        <w:spacing w:after="0"/>
        <w:rPr>
          <w:rFonts w:ascii="Times New Roman" w:hAnsi="Times New Roman" w:cs="Times New Roman"/>
          <w:b/>
          <w:sz w:val="24"/>
        </w:rPr>
      </w:pPr>
      <w:r>
        <w:rPr>
          <w:rFonts w:ascii="Times New Roman" w:hAnsi="Times New Roman" w:cs="Times New Roman"/>
          <w:b/>
          <w:sz w:val="24"/>
        </w:rPr>
        <w:t>К трем годам:</w:t>
      </w:r>
    </w:p>
    <w:p w:rsidR="00C71F45" w:rsidRPr="00C71F45" w:rsidRDefault="00C71F45" w:rsidP="00C71F45">
      <w:pPr>
        <w:pStyle w:val="a5"/>
        <w:spacing w:line="279" w:lineRule="exact"/>
        <w:ind w:left="0" w:right="404" w:firstLine="0"/>
        <w:rPr>
          <w:sz w:val="24"/>
        </w:rPr>
      </w:pPr>
      <w:r>
        <w:rPr>
          <w:sz w:val="24"/>
        </w:rPr>
        <w:t xml:space="preserve">                </w:t>
      </w:r>
      <w:r w:rsidRPr="00C71F45">
        <w:rPr>
          <w:sz w:val="24"/>
        </w:rPr>
        <w:t>у</w:t>
      </w:r>
      <w:r w:rsidRPr="00C71F45">
        <w:rPr>
          <w:spacing w:val="17"/>
          <w:sz w:val="24"/>
        </w:rPr>
        <w:t xml:space="preserve"> </w:t>
      </w:r>
      <w:r w:rsidRPr="00C71F45">
        <w:rPr>
          <w:sz w:val="24"/>
        </w:rPr>
        <w:t>ребенка</w:t>
      </w:r>
      <w:r w:rsidRPr="00C71F45">
        <w:rPr>
          <w:spacing w:val="20"/>
          <w:sz w:val="24"/>
        </w:rPr>
        <w:t xml:space="preserve"> </w:t>
      </w:r>
      <w:r w:rsidRPr="00C71F45">
        <w:rPr>
          <w:sz w:val="24"/>
        </w:rPr>
        <w:t>развита</w:t>
      </w:r>
      <w:r w:rsidRPr="00C71F45">
        <w:rPr>
          <w:spacing w:val="19"/>
          <w:sz w:val="24"/>
        </w:rPr>
        <w:t xml:space="preserve"> </w:t>
      </w:r>
      <w:r w:rsidRPr="00C71F45">
        <w:rPr>
          <w:sz w:val="24"/>
        </w:rPr>
        <w:t>крупная</w:t>
      </w:r>
      <w:r w:rsidRPr="00C71F45">
        <w:rPr>
          <w:spacing w:val="20"/>
          <w:sz w:val="24"/>
        </w:rPr>
        <w:t xml:space="preserve"> </w:t>
      </w:r>
      <w:r w:rsidRPr="00C71F45">
        <w:rPr>
          <w:sz w:val="24"/>
        </w:rPr>
        <w:t>моторика,</w:t>
      </w:r>
      <w:r w:rsidRPr="00C71F45">
        <w:rPr>
          <w:spacing w:val="18"/>
          <w:sz w:val="24"/>
        </w:rPr>
        <w:t xml:space="preserve"> </w:t>
      </w:r>
      <w:r w:rsidRPr="00C71F45">
        <w:rPr>
          <w:sz w:val="24"/>
        </w:rPr>
        <w:t>он</w:t>
      </w:r>
      <w:r w:rsidRPr="00C71F45">
        <w:rPr>
          <w:spacing w:val="20"/>
          <w:sz w:val="24"/>
        </w:rPr>
        <w:t xml:space="preserve"> </w:t>
      </w:r>
      <w:r w:rsidRPr="00C71F45">
        <w:rPr>
          <w:sz w:val="24"/>
        </w:rPr>
        <w:t>активно</w:t>
      </w:r>
      <w:r w:rsidRPr="00C71F45">
        <w:rPr>
          <w:spacing w:val="19"/>
          <w:sz w:val="24"/>
        </w:rPr>
        <w:t xml:space="preserve"> </w:t>
      </w:r>
      <w:r w:rsidRPr="00C71F45">
        <w:rPr>
          <w:sz w:val="24"/>
        </w:rPr>
        <w:t>использует</w:t>
      </w:r>
      <w:r w:rsidRPr="00C71F45">
        <w:rPr>
          <w:spacing w:val="28"/>
          <w:sz w:val="24"/>
        </w:rPr>
        <w:t xml:space="preserve"> </w:t>
      </w:r>
      <w:r w:rsidRPr="00C71F45">
        <w:rPr>
          <w:sz w:val="24"/>
        </w:rPr>
        <w:t>освоенные</w:t>
      </w:r>
      <w:r w:rsidRPr="00C71F45">
        <w:rPr>
          <w:spacing w:val="19"/>
          <w:sz w:val="24"/>
        </w:rPr>
        <w:t xml:space="preserve"> </w:t>
      </w:r>
      <w:r w:rsidRPr="00C71F45">
        <w:rPr>
          <w:sz w:val="24"/>
        </w:rPr>
        <w:t>ранее</w:t>
      </w:r>
    </w:p>
    <w:p w:rsidR="00C71F45" w:rsidRPr="00C71F45" w:rsidRDefault="00C71F45" w:rsidP="00C71F45">
      <w:pPr>
        <w:pStyle w:val="a5"/>
        <w:tabs>
          <w:tab w:val="left" w:pos="1446"/>
          <w:tab w:val="left" w:pos="2736"/>
          <w:tab w:val="left" w:pos="4116"/>
          <w:tab w:val="left" w:pos="4774"/>
          <w:tab w:val="left" w:pos="6006"/>
          <w:tab w:val="left" w:pos="7411"/>
          <w:tab w:val="left" w:pos="7852"/>
          <w:tab w:val="left" w:pos="9210"/>
        </w:tabs>
        <w:spacing w:before="47"/>
        <w:ind w:left="0" w:right="412" w:firstLine="0"/>
        <w:rPr>
          <w:sz w:val="24"/>
        </w:rPr>
      </w:pPr>
      <w:r>
        <w:rPr>
          <w:sz w:val="24"/>
        </w:rPr>
        <w:t xml:space="preserve">                </w:t>
      </w:r>
      <w:r w:rsidRPr="00C71F45">
        <w:rPr>
          <w:sz w:val="24"/>
        </w:rPr>
        <w:t>движения,</w:t>
      </w:r>
      <w:r w:rsidRPr="00C71F45">
        <w:rPr>
          <w:sz w:val="24"/>
        </w:rPr>
        <w:tab/>
      </w:r>
      <w:r>
        <w:rPr>
          <w:sz w:val="24"/>
        </w:rPr>
        <w:t>начинает</w:t>
      </w:r>
      <w:r>
        <w:rPr>
          <w:sz w:val="24"/>
        </w:rPr>
        <w:tab/>
        <w:t>осваивать</w:t>
      </w:r>
      <w:r>
        <w:rPr>
          <w:sz w:val="24"/>
        </w:rPr>
        <w:tab/>
        <w:t>бег,</w:t>
      </w:r>
      <w:r>
        <w:rPr>
          <w:sz w:val="24"/>
        </w:rPr>
        <w:tab/>
        <w:t xml:space="preserve">прыжки,           </w:t>
      </w:r>
      <w:r w:rsidRPr="00C71F45">
        <w:rPr>
          <w:sz w:val="24"/>
        </w:rPr>
        <w:t>повторяет</w:t>
      </w:r>
      <w:r w:rsidRPr="00C71F45">
        <w:rPr>
          <w:sz w:val="24"/>
        </w:rPr>
        <w:tab/>
      </w:r>
      <w:r>
        <w:rPr>
          <w:sz w:val="24"/>
        </w:rPr>
        <w:t>за</w:t>
      </w:r>
      <w:r>
        <w:rPr>
          <w:sz w:val="24"/>
        </w:rPr>
        <w:tab/>
        <w:t xml:space="preserve">взрослым </w:t>
      </w:r>
      <w:r w:rsidRPr="00C71F45">
        <w:rPr>
          <w:sz w:val="24"/>
        </w:rPr>
        <w:t>простые</w:t>
      </w:r>
      <w:r>
        <w:rPr>
          <w:sz w:val="24"/>
        </w:rPr>
        <w:t xml:space="preserve"> </w:t>
      </w:r>
      <w:r w:rsidRPr="00C71F45">
        <w:rPr>
          <w:sz w:val="24"/>
        </w:rPr>
        <w:t xml:space="preserve">имитационные упражнения, </w:t>
      </w:r>
      <w:r>
        <w:rPr>
          <w:sz w:val="24"/>
        </w:rPr>
        <w:t xml:space="preserve">  </w:t>
      </w:r>
      <w:r w:rsidRPr="00C71F45">
        <w:rPr>
          <w:sz w:val="24"/>
        </w:rPr>
        <w:t>понимает указания взрослого, выполняет движения по</w:t>
      </w:r>
      <w:r w:rsidRPr="00C71F45">
        <w:rPr>
          <w:spacing w:val="1"/>
          <w:sz w:val="24"/>
        </w:rPr>
        <w:t xml:space="preserve"> </w:t>
      </w:r>
      <w:r w:rsidRPr="00C71F45">
        <w:rPr>
          <w:sz w:val="24"/>
        </w:rPr>
        <w:t>зрительному</w:t>
      </w:r>
      <w:r w:rsidRPr="00C71F45">
        <w:rPr>
          <w:spacing w:val="-5"/>
          <w:sz w:val="24"/>
        </w:rPr>
        <w:t xml:space="preserve"> </w:t>
      </w:r>
      <w:r w:rsidRPr="00C71F45">
        <w:rPr>
          <w:sz w:val="24"/>
        </w:rPr>
        <w:t>и</w:t>
      </w:r>
      <w:r w:rsidRPr="00C71F45">
        <w:rPr>
          <w:spacing w:val="-1"/>
          <w:sz w:val="24"/>
        </w:rPr>
        <w:t xml:space="preserve"> </w:t>
      </w:r>
      <w:r w:rsidRPr="00C71F45">
        <w:rPr>
          <w:sz w:val="24"/>
        </w:rPr>
        <w:t>звуковому</w:t>
      </w:r>
      <w:r w:rsidRPr="00C71F45">
        <w:rPr>
          <w:spacing w:val="-3"/>
          <w:sz w:val="24"/>
        </w:rPr>
        <w:t xml:space="preserve"> </w:t>
      </w:r>
      <w:r w:rsidRPr="00C71F45">
        <w:rPr>
          <w:sz w:val="24"/>
        </w:rPr>
        <w:t>ориентирам; с желанием</w:t>
      </w:r>
      <w:r w:rsidRPr="00C71F45">
        <w:rPr>
          <w:spacing w:val="-4"/>
          <w:sz w:val="24"/>
        </w:rPr>
        <w:t xml:space="preserve"> </w:t>
      </w:r>
      <w:r w:rsidRPr="00C71F45">
        <w:rPr>
          <w:sz w:val="24"/>
        </w:rPr>
        <w:t>играет в</w:t>
      </w:r>
      <w:r w:rsidRPr="00C71F45">
        <w:rPr>
          <w:spacing w:val="-5"/>
          <w:sz w:val="24"/>
        </w:rPr>
        <w:t xml:space="preserve"> </w:t>
      </w:r>
      <w:r w:rsidRPr="00C71F45">
        <w:rPr>
          <w:sz w:val="24"/>
        </w:rPr>
        <w:t>подвижные игры;</w:t>
      </w:r>
    </w:p>
    <w:p w:rsidR="00C71F45" w:rsidRPr="00C71F45" w:rsidRDefault="00C71F45" w:rsidP="00C71F45">
      <w:pPr>
        <w:pStyle w:val="a5"/>
        <w:spacing w:line="276" w:lineRule="auto"/>
        <w:ind w:right="406"/>
        <w:rPr>
          <w:sz w:val="24"/>
        </w:rPr>
      </w:pPr>
      <w:r w:rsidRPr="00C71F45">
        <w:rPr>
          <w:sz w:val="24"/>
        </w:rPr>
        <w:t>ребенок</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элементарные</w:t>
      </w:r>
      <w:r w:rsidRPr="00C71F45">
        <w:rPr>
          <w:spacing w:val="1"/>
          <w:sz w:val="24"/>
        </w:rPr>
        <w:t xml:space="preserve"> </w:t>
      </w:r>
      <w:r w:rsidRPr="00C71F45">
        <w:rPr>
          <w:sz w:val="24"/>
        </w:rPr>
        <w:t>культурно-гигиенические</w:t>
      </w:r>
      <w:r w:rsidRPr="00C71F45">
        <w:rPr>
          <w:spacing w:val="1"/>
          <w:sz w:val="24"/>
        </w:rPr>
        <w:t xml:space="preserve"> </w:t>
      </w:r>
      <w:r w:rsidRPr="00C71F45">
        <w:rPr>
          <w:sz w:val="24"/>
        </w:rPr>
        <w:t>навыки,</w:t>
      </w:r>
      <w:r w:rsidRPr="00C71F45">
        <w:rPr>
          <w:spacing w:val="1"/>
          <w:sz w:val="24"/>
        </w:rPr>
        <w:t xml:space="preserve"> </w:t>
      </w:r>
      <w:r w:rsidRPr="00C71F45">
        <w:rPr>
          <w:sz w:val="24"/>
        </w:rPr>
        <w:t>владеет</w:t>
      </w:r>
      <w:r w:rsidRPr="00C71F45">
        <w:rPr>
          <w:spacing w:val="1"/>
          <w:sz w:val="24"/>
        </w:rPr>
        <w:t xml:space="preserve"> </w:t>
      </w:r>
      <w:r>
        <w:rPr>
          <w:spacing w:val="1"/>
          <w:sz w:val="24"/>
        </w:rPr>
        <w:t xml:space="preserve">  </w:t>
      </w:r>
      <w:r w:rsidRPr="00C71F45">
        <w:rPr>
          <w:sz w:val="24"/>
        </w:rPr>
        <w:t>простейшими</w:t>
      </w:r>
      <w:r w:rsidRPr="00C71F45">
        <w:rPr>
          <w:spacing w:val="1"/>
          <w:sz w:val="24"/>
        </w:rPr>
        <w:t xml:space="preserve"> </w:t>
      </w:r>
      <w:r w:rsidRPr="00C71F45">
        <w:rPr>
          <w:sz w:val="24"/>
        </w:rPr>
        <w:t>навыками</w:t>
      </w:r>
      <w:r w:rsidRPr="00C71F45">
        <w:rPr>
          <w:spacing w:val="1"/>
          <w:sz w:val="24"/>
        </w:rPr>
        <w:t xml:space="preserve"> </w:t>
      </w:r>
      <w:r w:rsidRPr="00C71F45">
        <w:rPr>
          <w:sz w:val="24"/>
        </w:rPr>
        <w:t>самообслуживания</w:t>
      </w:r>
      <w:r w:rsidRPr="00C71F45">
        <w:rPr>
          <w:spacing w:val="1"/>
          <w:sz w:val="24"/>
        </w:rPr>
        <w:t xml:space="preserve"> </w:t>
      </w:r>
      <w:r w:rsidRPr="00C71F45">
        <w:rPr>
          <w:sz w:val="24"/>
        </w:rPr>
        <w:t>(одевание,</w:t>
      </w:r>
      <w:r w:rsidRPr="00C71F45">
        <w:rPr>
          <w:spacing w:val="1"/>
          <w:sz w:val="24"/>
        </w:rPr>
        <w:t xml:space="preserve"> </w:t>
      </w:r>
      <w:r w:rsidRPr="00C71F45">
        <w:rPr>
          <w:sz w:val="24"/>
        </w:rPr>
        <w:t>раздевание,</w:t>
      </w:r>
      <w:r w:rsidRPr="00C71F45">
        <w:rPr>
          <w:spacing w:val="1"/>
          <w:sz w:val="24"/>
        </w:rPr>
        <w:t xml:space="preserve"> </w:t>
      </w:r>
      <w:r w:rsidRPr="00C71F45">
        <w:rPr>
          <w:sz w:val="24"/>
        </w:rPr>
        <w:t>самостоятельно</w:t>
      </w:r>
      <w:r w:rsidRPr="00C71F45">
        <w:rPr>
          <w:spacing w:val="-3"/>
          <w:sz w:val="24"/>
        </w:rPr>
        <w:t xml:space="preserve"> </w:t>
      </w:r>
      <w:r w:rsidRPr="00C71F45">
        <w:rPr>
          <w:sz w:val="24"/>
        </w:rPr>
        <w:t>ест</w:t>
      </w:r>
      <w:r w:rsidRPr="00C71F45">
        <w:rPr>
          <w:spacing w:val="-4"/>
          <w:sz w:val="24"/>
        </w:rPr>
        <w:t xml:space="preserve"> </w:t>
      </w:r>
      <w:r w:rsidRPr="00C71F45">
        <w:rPr>
          <w:sz w:val="24"/>
        </w:rPr>
        <w:t>и др.);</w:t>
      </w:r>
    </w:p>
    <w:p w:rsidR="00C71F45" w:rsidRPr="00C71F45" w:rsidRDefault="00C71F45" w:rsidP="00C71F45">
      <w:pPr>
        <w:pStyle w:val="a5"/>
        <w:ind w:left="921" w:firstLine="0"/>
        <w:rPr>
          <w:sz w:val="24"/>
        </w:rPr>
      </w:pPr>
      <w:r w:rsidRPr="00C71F45">
        <w:rPr>
          <w:sz w:val="24"/>
        </w:rPr>
        <w:t>ребенок</w:t>
      </w:r>
      <w:r w:rsidRPr="00C71F45">
        <w:rPr>
          <w:spacing w:val="-3"/>
          <w:sz w:val="24"/>
        </w:rPr>
        <w:t xml:space="preserve"> </w:t>
      </w:r>
      <w:r w:rsidRPr="00C71F45">
        <w:rPr>
          <w:sz w:val="24"/>
        </w:rPr>
        <w:t>стремится</w:t>
      </w:r>
      <w:r w:rsidRPr="00C71F45">
        <w:rPr>
          <w:spacing w:val="-5"/>
          <w:sz w:val="24"/>
        </w:rPr>
        <w:t xml:space="preserve"> </w:t>
      </w:r>
      <w:r w:rsidRPr="00C71F45">
        <w:rPr>
          <w:sz w:val="24"/>
        </w:rPr>
        <w:t>к</w:t>
      </w:r>
      <w:r w:rsidRPr="00C71F45">
        <w:rPr>
          <w:spacing w:val="-4"/>
          <w:sz w:val="24"/>
        </w:rPr>
        <w:t xml:space="preserve"> </w:t>
      </w:r>
      <w:r w:rsidRPr="00C71F45">
        <w:rPr>
          <w:sz w:val="24"/>
        </w:rPr>
        <w:t>общению</w:t>
      </w:r>
      <w:r w:rsidRPr="00C71F45">
        <w:rPr>
          <w:spacing w:val="-3"/>
          <w:sz w:val="24"/>
        </w:rPr>
        <w:t xml:space="preserve"> </w:t>
      </w:r>
      <w:r w:rsidRPr="00C71F45">
        <w:rPr>
          <w:sz w:val="24"/>
        </w:rPr>
        <w:t>со</w:t>
      </w:r>
      <w:r w:rsidRPr="00C71F45">
        <w:rPr>
          <w:spacing w:val="-2"/>
          <w:sz w:val="24"/>
        </w:rPr>
        <w:t xml:space="preserve"> </w:t>
      </w:r>
      <w:r w:rsidRPr="00C71F45">
        <w:rPr>
          <w:sz w:val="24"/>
        </w:rPr>
        <w:t>взрослыми,</w:t>
      </w:r>
      <w:r w:rsidRPr="00C71F45">
        <w:rPr>
          <w:spacing w:val="-5"/>
          <w:sz w:val="24"/>
        </w:rPr>
        <w:t xml:space="preserve"> </w:t>
      </w:r>
      <w:r w:rsidRPr="00C71F45">
        <w:rPr>
          <w:sz w:val="24"/>
        </w:rPr>
        <w:t>реагирует</w:t>
      </w:r>
      <w:r w:rsidRPr="00C71F45">
        <w:rPr>
          <w:spacing w:val="-2"/>
          <w:sz w:val="24"/>
        </w:rPr>
        <w:t xml:space="preserve"> </w:t>
      </w:r>
      <w:r w:rsidRPr="00C71F45">
        <w:rPr>
          <w:sz w:val="24"/>
        </w:rPr>
        <w:t>на</w:t>
      </w:r>
      <w:r w:rsidRPr="00C71F45">
        <w:rPr>
          <w:spacing w:val="-2"/>
          <w:sz w:val="24"/>
        </w:rPr>
        <w:t xml:space="preserve"> </w:t>
      </w:r>
      <w:r w:rsidRPr="00C71F45">
        <w:rPr>
          <w:sz w:val="24"/>
        </w:rPr>
        <w:t>их</w:t>
      </w:r>
      <w:r w:rsidRPr="00C71F45">
        <w:rPr>
          <w:spacing w:val="-1"/>
          <w:sz w:val="24"/>
        </w:rPr>
        <w:t xml:space="preserve"> </w:t>
      </w:r>
      <w:r w:rsidRPr="00C71F45">
        <w:rPr>
          <w:sz w:val="24"/>
        </w:rPr>
        <w:t>настроение;</w:t>
      </w:r>
    </w:p>
    <w:p w:rsidR="00C71F45" w:rsidRPr="00C71F45" w:rsidRDefault="00C71F45" w:rsidP="00C71F45">
      <w:pPr>
        <w:pStyle w:val="a5"/>
        <w:spacing w:before="43" w:line="276" w:lineRule="auto"/>
        <w:ind w:right="405"/>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сверстникам;</w:t>
      </w:r>
      <w:r w:rsidRPr="00C71F45">
        <w:rPr>
          <w:spacing w:val="1"/>
          <w:sz w:val="24"/>
        </w:rPr>
        <w:t xml:space="preserve"> </w:t>
      </w:r>
      <w:r w:rsidRPr="00C71F45">
        <w:rPr>
          <w:sz w:val="24"/>
        </w:rPr>
        <w:t>наблюдает</w:t>
      </w:r>
      <w:r w:rsidRPr="00C71F45">
        <w:rPr>
          <w:spacing w:val="1"/>
          <w:sz w:val="24"/>
        </w:rPr>
        <w:t xml:space="preserve"> </w:t>
      </w:r>
      <w:r w:rsidRPr="00C71F45">
        <w:rPr>
          <w:sz w:val="24"/>
        </w:rPr>
        <w:t>за</w:t>
      </w:r>
      <w:r w:rsidRPr="00C71F45">
        <w:rPr>
          <w:spacing w:val="1"/>
          <w:sz w:val="24"/>
        </w:rPr>
        <w:t xml:space="preserve"> </w:t>
      </w:r>
      <w:r w:rsidRPr="00C71F45">
        <w:rPr>
          <w:sz w:val="24"/>
        </w:rPr>
        <w:t>их</w:t>
      </w:r>
      <w:r w:rsidRPr="00C71F45">
        <w:rPr>
          <w:spacing w:val="1"/>
          <w:sz w:val="24"/>
        </w:rPr>
        <w:t xml:space="preserve"> </w:t>
      </w:r>
      <w:r w:rsidRPr="00C71F45">
        <w:rPr>
          <w:sz w:val="24"/>
        </w:rPr>
        <w:t>действиями</w:t>
      </w:r>
      <w:r w:rsidRPr="00C71F45">
        <w:rPr>
          <w:spacing w:val="1"/>
          <w:sz w:val="24"/>
        </w:rPr>
        <w:t xml:space="preserve"> </w:t>
      </w:r>
      <w:r w:rsidRPr="00C71F45">
        <w:rPr>
          <w:sz w:val="24"/>
        </w:rPr>
        <w:t>и</w:t>
      </w:r>
      <w:r w:rsidRPr="00C71F45">
        <w:rPr>
          <w:spacing w:val="1"/>
          <w:sz w:val="24"/>
        </w:rPr>
        <w:t xml:space="preserve"> </w:t>
      </w:r>
      <w:r w:rsidRPr="00C71F45">
        <w:rPr>
          <w:sz w:val="24"/>
        </w:rPr>
        <w:t>подражает</w:t>
      </w:r>
      <w:r w:rsidRPr="00C71F45">
        <w:rPr>
          <w:spacing w:val="-1"/>
          <w:sz w:val="24"/>
        </w:rPr>
        <w:t xml:space="preserve"> </w:t>
      </w:r>
      <w:r w:rsidRPr="00C71F45">
        <w:rPr>
          <w:sz w:val="24"/>
        </w:rPr>
        <w:t>им;</w:t>
      </w:r>
      <w:r w:rsidRPr="00C71F45">
        <w:rPr>
          <w:spacing w:val="1"/>
          <w:sz w:val="24"/>
        </w:rPr>
        <w:t xml:space="preserve"> </w:t>
      </w:r>
      <w:r w:rsidRPr="00C71F45">
        <w:rPr>
          <w:sz w:val="24"/>
        </w:rPr>
        <w:t>играет рядом;</w:t>
      </w:r>
    </w:p>
    <w:p w:rsidR="00C71F45" w:rsidRPr="00C71F45" w:rsidRDefault="00C71F45" w:rsidP="00C71F45">
      <w:pPr>
        <w:pStyle w:val="a5"/>
        <w:spacing w:before="1"/>
        <w:ind w:left="921" w:firstLine="0"/>
        <w:rPr>
          <w:sz w:val="24"/>
        </w:rPr>
      </w:pPr>
      <w:r w:rsidRPr="00C71F45">
        <w:rPr>
          <w:sz w:val="24"/>
        </w:rPr>
        <w:t>ребенок</w:t>
      </w:r>
      <w:r w:rsidRPr="00C71F45">
        <w:rPr>
          <w:spacing w:val="-5"/>
          <w:sz w:val="24"/>
        </w:rPr>
        <w:t xml:space="preserve"> </w:t>
      </w:r>
      <w:r w:rsidRPr="00C71F45">
        <w:rPr>
          <w:sz w:val="24"/>
        </w:rPr>
        <w:t>понимает</w:t>
      </w:r>
      <w:r w:rsidRPr="00C71F45">
        <w:rPr>
          <w:spacing w:val="-3"/>
          <w:sz w:val="24"/>
        </w:rPr>
        <w:t xml:space="preserve"> </w:t>
      </w:r>
      <w:r w:rsidRPr="00C71F45">
        <w:rPr>
          <w:sz w:val="24"/>
        </w:rPr>
        <w:t>и</w:t>
      </w:r>
      <w:r w:rsidRPr="00C71F45">
        <w:rPr>
          <w:spacing w:val="-5"/>
          <w:sz w:val="24"/>
        </w:rPr>
        <w:t xml:space="preserve"> </w:t>
      </w:r>
      <w:r w:rsidRPr="00C71F45">
        <w:rPr>
          <w:sz w:val="24"/>
        </w:rPr>
        <w:t>выполняет</w:t>
      </w:r>
      <w:r w:rsidRPr="00C71F45">
        <w:rPr>
          <w:spacing w:val="-2"/>
          <w:sz w:val="24"/>
        </w:rPr>
        <w:t xml:space="preserve"> </w:t>
      </w:r>
      <w:r w:rsidRPr="00C71F45">
        <w:rPr>
          <w:sz w:val="24"/>
        </w:rPr>
        <w:t>простые</w:t>
      </w:r>
      <w:r w:rsidRPr="00C71F45">
        <w:rPr>
          <w:spacing w:val="-5"/>
          <w:sz w:val="24"/>
        </w:rPr>
        <w:t xml:space="preserve"> </w:t>
      </w:r>
      <w:r w:rsidRPr="00C71F45">
        <w:rPr>
          <w:sz w:val="24"/>
        </w:rPr>
        <w:t>поручения</w:t>
      </w:r>
      <w:r w:rsidRPr="00C71F45">
        <w:rPr>
          <w:spacing w:val="-2"/>
          <w:sz w:val="24"/>
        </w:rPr>
        <w:t xml:space="preserve"> </w:t>
      </w:r>
      <w:r w:rsidRPr="00C71F45">
        <w:rPr>
          <w:sz w:val="24"/>
        </w:rPr>
        <w:t>взрослого;</w:t>
      </w:r>
    </w:p>
    <w:p w:rsidR="00C71F45" w:rsidRPr="00C71F45" w:rsidRDefault="00C71F45" w:rsidP="00C71F45">
      <w:pPr>
        <w:pStyle w:val="a5"/>
        <w:spacing w:before="47" w:line="276" w:lineRule="auto"/>
        <w:ind w:right="411"/>
        <w:rPr>
          <w:sz w:val="24"/>
        </w:rPr>
      </w:pPr>
      <w:r w:rsidRPr="00C71F45">
        <w:rPr>
          <w:sz w:val="24"/>
        </w:rPr>
        <w:t>ребенок</w:t>
      </w:r>
      <w:r w:rsidRPr="00C71F45">
        <w:rPr>
          <w:spacing w:val="1"/>
          <w:sz w:val="24"/>
        </w:rPr>
        <w:t xml:space="preserve"> </w:t>
      </w:r>
      <w:r w:rsidRPr="00C71F45">
        <w:rPr>
          <w:sz w:val="24"/>
        </w:rPr>
        <w:t>стремится</w:t>
      </w:r>
      <w:r w:rsidRPr="00C71F45">
        <w:rPr>
          <w:spacing w:val="1"/>
          <w:sz w:val="24"/>
        </w:rPr>
        <w:t xml:space="preserve"> </w:t>
      </w:r>
      <w:r w:rsidRPr="00C71F45">
        <w:rPr>
          <w:sz w:val="24"/>
        </w:rPr>
        <w:t>проявлять</w:t>
      </w:r>
      <w:r w:rsidRPr="00C71F45">
        <w:rPr>
          <w:spacing w:val="1"/>
          <w:sz w:val="24"/>
        </w:rPr>
        <w:t xml:space="preserve"> </w:t>
      </w:r>
      <w:r w:rsidRPr="00C71F45">
        <w:rPr>
          <w:sz w:val="24"/>
        </w:rPr>
        <w:t>самостоятельность</w:t>
      </w:r>
      <w:r w:rsidRPr="00C71F45">
        <w:rPr>
          <w:spacing w:val="1"/>
          <w:sz w:val="24"/>
        </w:rPr>
        <w:t xml:space="preserve"> </w:t>
      </w:r>
      <w:r w:rsidRPr="00C71F45">
        <w:rPr>
          <w:sz w:val="24"/>
        </w:rPr>
        <w:t>в</w:t>
      </w:r>
      <w:r w:rsidRPr="00C71F45">
        <w:rPr>
          <w:spacing w:val="1"/>
          <w:sz w:val="24"/>
        </w:rPr>
        <w:t xml:space="preserve"> </w:t>
      </w:r>
      <w:r w:rsidRPr="00C71F45">
        <w:rPr>
          <w:sz w:val="24"/>
        </w:rPr>
        <w:t>бытовом</w:t>
      </w:r>
      <w:r w:rsidRPr="00C71F45">
        <w:rPr>
          <w:spacing w:val="1"/>
          <w:sz w:val="24"/>
        </w:rPr>
        <w:t xml:space="preserve"> </w:t>
      </w:r>
      <w:r w:rsidRPr="00C71F45">
        <w:rPr>
          <w:sz w:val="24"/>
        </w:rPr>
        <w:t>и</w:t>
      </w:r>
      <w:r w:rsidRPr="00C71F45">
        <w:rPr>
          <w:spacing w:val="1"/>
          <w:sz w:val="24"/>
        </w:rPr>
        <w:t xml:space="preserve"> </w:t>
      </w:r>
      <w:r w:rsidRPr="00C71F45">
        <w:rPr>
          <w:sz w:val="24"/>
        </w:rPr>
        <w:t>игровом</w:t>
      </w:r>
      <w:r w:rsidRPr="00C71F45">
        <w:rPr>
          <w:spacing w:val="1"/>
          <w:sz w:val="24"/>
        </w:rPr>
        <w:t xml:space="preserve"> </w:t>
      </w:r>
      <w:r w:rsidRPr="00C71F45">
        <w:rPr>
          <w:sz w:val="24"/>
        </w:rPr>
        <w:t>поведении;</w:t>
      </w:r>
    </w:p>
    <w:p w:rsidR="00C71F45" w:rsidRPr="00C71F45" w:rsidRDefault="00C71F45" w:rsidP="00C71F45">
      <w:pPr>
        <w:pStyle w:val="a5"/>
        <w:spacing w:before="2" w:line="276" w:lineRule="auto"/>
        <w:ind w:right="409"/>
        <w:rPr>
          <w:sz w:val="24"/>
        </w:rPr>
      </w:pPr>
      <w:r w:rsidRPr="00C71F45">
        <w:rPr>
          <w:sz w:val="24"/>
        </w:rPr>
        <w:t>ребенок</w:t>
      </w:r>
      <w:r w:rsidRPr="00C71F45">
        <w:rPr>
          <w:spacing w:val="1"/>
          <w:sz w:val="24"/>
        </w:rPr>
        <w:t xml:space="preserve"> </w:t>
      </w:r>
      <w:r w:rsidRPr="00C71F45">
        <w:rPr>
          <w:sz w:val="24"/>
        </w:rPr>
        <w:t>способен</w:t>
      </w:r>
      <w:r w:rsidRPr="00C71F45">
        <w:rPr>
          <w:spacing w:val="1"/>
          <w:sz w:val="24"/>
        </w:rPr>
        <w:t xml:space="preserve"> </w:t>
      </w:r>
      <w:r w:rsidRPr="00C71F45">
        <w:rPr>
          <w:sz w:val="24"/>
        </w:rPr>
        <w:t>направлять</w:t>
      </w:r>
      <w:r w:rsidRPr="00C71F45">
        <w:rPr>
          <w:spacing w:val="1"/>
          <w:sz w:val="24"/>
        </w:rPr>
        <w:t xml:space="preserve"> </w:t>
      </w:r>
      <w:r w:rsidRPr="00C71F45">
        <w:rPr>
          <w:sz w:val="24"/>
        </w:rPr>
        <w:t>свои</w:t>
      </w:r>
      <w:r w:rsidRPr="00C71F45">
        <w:rPr>
          <w:spacing w:val="1"/>
          <w:sz w:val="24"/>
        </w:rPr>
        <w:t xml:space="preserve"> </w:t>
      </w:r>
      <w:r w:rsidRPr="00C71F45">
        <w:rPr>
          <w:sz w:val="24"/>
        </w:rPr>
        <w:t>действия</w:t>
      </w:r>
      <w:r w:rsidRPr="00C71F45">
        <w:rPr>
          <w:spacing w:val="1"/>
          <w:sz w:val="24"/>
        </w:rPr>
        <w:t xml:space="preserve"> </w:t>
      </w:r>
      <w:r w:rsidRPr="00C71F45">
        <w:rPr>
          <w:sz w:val="24"/>
        </w:rPr>
        <w:t>на</w:t>
      </w:r>
      <w:r w:rsidRPr="00C71F45">
        <w:rPr>
          <w:spacing w:val="1"/>
          <w:sz w:val="24"/>
        </w:rPr>
        <w:t xml:space="preserve"> </w:t>
      </w:r>
      <w:r w:rsidRPr="00C71F45">
        <w:rPr>
          <w:sz w:val="24"/>
        </w:rPr>
        <w:t>достижение</w:t>
      </w:r>
      <w:r w:rsidRPr="00C71F45">
        <w:rPr>
          <w:spacing w:val="1"/>
          <w:sz w:val="24"/>
        </w:rPr>
        <w:t xml:space="preserve"> </w:t>
      </w:r>
      <w:r w:rsidRPr="00C71F45">
        <w:rPr>
          <w:sz w:val="24"/>
        </w:rPr>
        <w:t>простой,</w:t>
      </w:r>
      <w:r w:rsidRPr="00C71F45">
        <w:rPr>
          <w:spacing w:val="1"/>
          <w:sz w:val="24"/>
        </w:rPr>
        <w:t xml:space="preserve"> </w:t>
      </w:r>
      <w:r w:rsidRPr="00C71F45">
        <w:rPr>
          <w:sz w:val="24"/>
        </w:rPr>
        <w:t>самостоятельно</w:t>
      </w:r>
      <w:r w:rsidRPr="00C71F45">
        <w:rPr>
          <w:spacing w:val="1"/>
          <w:sz w:val="24"/>
        </w:rPr>
        <w:t xml:space="preserve"> </w:t>
      </w:r>
      <w:r w:rsidRPr="00C71F45">
        <w:rPr>
          <w:sz w:val="24"/>
        </w:rPr>
        <w:t>поставленной</w:t>
      </w:r>
      <w:r w:rsidRPr="00C71F45">
        <w:rPr>
          <w:spacing w:val="1"/>
          <w:sz w:val="24"/>
        </w:rPr>
        <w:t xml:space="preserve"> </w:t>
      </w:r>
      <w:r w:rsidRPr="00C71F45">
        <w:rPr>
          <w:sz w:val="24"/>
        </w:rPr>
        <w:t>цели;</w:t>
      </w:r>
      <w:r w:rsidRPr="00C71F45">
        <w:rPr>
          <w:spacing w:val="1"/>
          <w:sz w:val="24"/>
        </w:rPr>
        <w:t xml:space="preserve"> </w:t>
      </w:r>
      <w:r w:rsidRPr="00C71F45">
        <w:rPr>
          <w:sz w:val="24"/>
        </w:rPr>
        <w:t>знает,</w:t>
      </w:r>
      <w:r w:rsidRPr="00C71F45">
        <w:rPr>
          <w:spacing w:val="1"/>
          <w:sz w:val="24"/>
        </w:rPr>
        <w:t xml:space="preserve"> </w:t>
      </w:r>
      <w:r w:rsidRPr="00C71F45">
        <w:rPr>
          <w:sz w:val="24"/>
        </w:rPr>
        <w:t>с</w:t>
      </w:r>
      <w:r w:rsidRPr="00C71F45">
        <w:rPr>
          <w:spacing w:val="1"/>
          <w:sz w:val="24"/>
        </w:rPr>
        <w:t xml:space="preserve"> </w:t>
      </w:r>
      <w:r w:rsidRPr="00C71F45">
        <w:rPr>
          <w:sz w:val="24"/>
        </w:rPr>
        <w:t>помощью</w:t>
      </w:r>
      <w:r w:rsidRPr="00C71F45">
        <w:rPr>
          <w:spacing w:val="1"/>
          <w:sz w:val="24"/>
        </w:rPr>
        <w:t xml:space="preserve"> </w:t>
      </w:r>
      <w:r w:rsidRPr="00C71F45">
        <w:rPr>
          <w:sz w:val="24"/>
        </w:rPr>
        <w:t>каких</w:t>
      </w:r>
      <w:r w:rsidRPr="00C71F45">
        <w:rPr>
          <w:spacing w:val="1"/>
          <w:sz w:val="24"/>
        </w:rPr>
        <w:t xml:space="preserve"> </w:t>
      </w:r>
      <w:r w:rsidRPr="00C71F45">
        <w:rPr>
          <w:sz w:val="24"/>
        </w:rPr>
        <w:t>средств</w:t>
      </w:r>
      <w:r w:rsidRPr="00C71F45">
        <w:rPr>
          <w:spacing w:val="1"/>
          <w:sz w:val="24"/>
        </w:rPr>
        <w:t xml:space="preserve"> </w:t>
      </w:r>
      <w:r w:rsidRPr="00C71F45">
        <w:rPr>
          <w:sz w:val="24"/>
        </w:rPr>
        <w:t>и</w:t>
      </w:r>
      <w:r w:rsidRPr="00C71F45">
        <w:rPr>
          <w:spacing w:val="1"/>
          <w:sz w:val="24"/>
        </w:rPr>
        <w:t xml:space="preserve"> </w:t>
      </w:r>
      <w:r w:rsidRPr="00C71F45">
        <w:rPr>
          <w:sz w:val="24"/>
        </w:rPr>
        <w:t>в</w:t>
      </w:r>
      <w:r w:rsidRPr="00C71F45">
        <w:rPr>
          <w:spacing w:val="1"/>
          <w:sz w:val="24"/>
        </w:rPr>
        <w:t xml:space="preserve"> </w:t>
      </w:r>
      <w:r w:rsidRPr="00C71F45">
        <w:rPr>
          <w:sz w:val="24"/>
        </w:rPr>
        <w:t>какой</w:t>
      </w:r>
      <w:r w:rsidRPr="00C71F45">
        <w:rPr>
          <w:spacing w:val="1"/>
          <w:sz w:val="24"/>
        </w:rPr>
        <w:t xml:space="preserve"> </w:t>
      </w:r>
      <w:r w:rsidRPr="00C71F45">
        <w:rPr>
          <w:sz w:val="24"/>
        </w:rPr>
        <w:t>последовательности</w:t>
      </w:r>
      <w:r w:rsidRPr="00C71F45">
        <w:rPr>
          <w:spacing w:val="-3"/>
          <w:sz w:val="24"/>
        </w:rPr>
        <w:t xml:space="preserve"> </w:t>
      </w:r>
      <w:r w:rsidRPr="00C71F45">
        <w:rPr>
          <w:sz w:val="24"/>
        </w:rPr>
        <w:t>продвигаться к цели;</w:t>
      </w:r>
    </w:p>
    <w:p w:rsidR="00C71F45" w:rsidRPr="00C71F45" w:rsidRDefault="00C71F45" w:rsidP="00C71F45">
      <w:pPr>
        <w:pStyle w:val="a5"/>
        <w:spacing w:line="276" w:lineRule="auto"/>
        <w:ind w:right="401"/>
        <w:rPr>
          <w:sz w:val="24"/>
        </w:rPr>
      </w:pPr>
      <w:r w:rsidRPr="00C71F45">
        <w:rPr>
          <w:sz w:val="24"/>
        </w:rPr>
        <w:t>ребенок владеет активной речью, использует в общении разные части речи,</w:t>
      </w:r>
      <w:r w:rsidRPr="00C71F45">
        <w:rPr>
          <w:spacing w:val="1"/>
          <w:sz w:val="24"/>
        </w:rPr>
        <w:t xml:space="preserve"> </w:t>
      </w:r>
      <w:r w:rsidRPr="00C71F45">
        <w:rPr>
          <w:sz w:val="24"/>
        </w:rPr>
        <w:t>простые</w:t>
      </w:r>
      <w:r w:rsidRPr="00C71F45">
        <w:rPr>
          <w:spacing w:val="1"/>
          <w:sz w:val="24"/>
        </w:rPr>
        <w:t xml:space="preserve"> </w:t>
      </w:r>
      <w:r w:rsidRPr="00C71F45">
        <w:rPr>
          <w:sz w:val="24"/>
        </w:rPr>
        <w:t>предложения</w:t>
      </w:r>
      <w:r w:rsidRPr="00C71F45">
        <w:rPr>
          <w:spacing w:val="1"/>
          <w:sz w:val="24"/>
        </w:rPr>
        <w:t xml:space="preserve"> </w:t>
      </w:r>
      <w:r w:rsidRPr="00C71F45">
        <w:rPr>
          <w:sz w:val="24"/>
        </w:rPr>
        <w:t>из</w:t>
      </w:r>
      <w:r w:rsidRPr="00C71F45">
        <w:rPr>
          <w:spacing w:val="1"/>
          <w:sz w:val="24"/>
        </w:rPr>
        <w:t xml:space="preserve"> </w:t>
      </w:r>
      <w:r w:rsidRPr="00C71F45">
        <w:rPr>
          <w:sz w:val="24"/>
        </w:rPr>
        <w:t>4-х</w:t>
      </w:r>
      <w:r w:rsidRPr="00C71F45">
        <w:rPr>
          <w:spacing w:val="1"/>
          <w:sz w:val="24"/>
        </w:rPr>
        <w:t xml:space="preserve"> </w:t>
      </w:r>
      <w:r w:rsidRPr="00C71F45">
        <w:rPr>
          <w:sz w:val="24"/>
        </w:rPr>
        <w:t>слов</w:t>
      </w:r>
      <w:r w:rsidRPr="00C71F45">
        <w:rPr>
          <w:spacing w:val="1"/>
          <w:sz w:val="24"/>
        </w:rPr>
        <w:t xml:space="preserve"> </w:t>
      </w:r>
      <w:r w:rsidRPr="00C71F45">
        <w:rPr>
          <w:sz w:val="24"/>
        </w:rPr>
        <w:t>и</w:t>
      </w:r>
      <w:r w:rsidRPr="00C71F45">
        <w:rPr>
          <w:spacing w:val="1"/>
          <w:sz w:val="24"/>
        </w:rPr>
        <w:t xml:space="preserve"> </w:t>
      </w:r>
      <w:r w:rsidRPr="00C71F45">
        <w:rPr>
          <w:sz w:val="24"/>
        </w:rPr>
        <w:t>более,</w:t>
      </w:r>
      <w:r w:rsidRPr="00C71F45">
        <w:rPr>
          <w:spacing w:val="1"/>
          <w:sz w:val="24"/>
        </w:rPr>
        <w:t xml:space="preserve"> </w:t>
      </w:r>
      <w:r w:rsidRPr="00C71F45">
        <w:rPr>
          <w:sz w:val="24"/>
        </w:rPr>
        <w:t>включенные</w:t>
      </w:r>
      <w:r w:rsidRPr="00C71F45">
        <w:rPr>
          <w:spacing w:val="1"/>
          <w:sz w:val="24"/>
        </w:rPr>
        <w:t xml:space="preserve"> </w:t>
      </w:r>
      <w:r w:rsidRPr="00C71F45">
        <w:rPr>
          <w:sz w:val="24"/>
        </w:rPr>
        <w:t>в</w:t>
      </w:r>
      <w:r w:rsidRPr="00C71F45">
        <w:rPr>
          <w:spacing w:val="1"/>
          <w:sz w:val="24"/>
        </w:rPr>
        <w:t xml:space="preserve"> </w:t>
      </w:r>
      <w:r w:rsidRPr="00C71F45">
        <w:rPr>
          <w:sz w:val="24"/>
        </w:rPr>
        <w:t>общение;</w:t>
      </w:r>
      <w:r w:rsidRPr="00C71F45">
        <w:rPr>
          <w:spacing w:val="1"/>
          <w:sz w:val="24"/>
        </w:rPr>
        <w:t xml:space="preserve"> </w:t>
      </w:r>
      <w:r w:rsidRPr="00C71F45">
        <w:rPr>
          <w:sz w:val="24"/>
        </w:rPr>
        <w:t>может</w:t>
      </w:r>
      <w:r w:rsidRPr="00C71F45">
        <w:rPr>
          <w:spacing w:val="1"/>
          <w:sz w:val="24"/>
        </w:rPr>
        <w:t xml:space="preserve"> </w:t>
      </w:r>
      <w:r w:rsidRPr="00C71F45">
        <w:rPr>
          <w:sz w:val="24"/>
        </w:rPr>
        <w:t>обращаться</w:t>
      </w:r>
      <w:r w:rsidRPr="00C71F45">
        <w:rPr>
          <w:spacing w:val="-1"/>
          <w:sz w:val="24"/>
        </w:rPr>
        <w:t xml:space="preserve"> </w:t>
      </w:r>
      <w:r w:rsidRPr="00C71F45">
        <w:rPr>
          <w:sz w:val="24"/>
        </w:rPr>
        <w:t>с вопросами</w:t>
      </w:r>
      <w:r w:rsidRPr="00C71F45">
        <w:rPr>
          <w:spacing w:val="-2"/>
          <w:sz w:val="24"/>
        </w:rPr>
        <w:t xml:space="preserve"> </w:t>
      </w:r>
      <w:r w:rsidRPr="00C71F45">
        <w:rPr>
          <w:sz w:val="24"/>
        </w:rPr>
        <w:t>и просьбами;</w:t>
      </w:r>
    </w:p>
    <w:p w:rsidR="00C71F45" w:rsidRPr="00C71F45" w:rsidRDefault="00C71F45" w:rsidP="00C71F45">
      <w:pPr>
        <w:pStyle w:val="a5"/>
        <w:spacing w:line="278" w:lineRule="auto"/>
        <w:ind w:right="411"/>
        <w:rPr>
          <w:sz w:val="24"/>
        </w:rPr>
      </w:pPr>
      <w:r w:rsidRPr="00C71F45">
        <w:rPr>
          <w:sz w:val="24"/>
        </w:rPr>
        <w:t>ребенок проявляет интерес к стихам, сказкам, повторяет отдельные слова и</w:t>
      </w:r>
      <w:r w:rsidRPr="00C71F45">
        <w:rPr>
          <w:spacing w:val="1"/>
          <w:sz w:val="24"/>
        </w:rPr>
        <w:t xml:space="preserve"> </w:t>
      </w:r>
      <w:r w:rsidRPr="00C71F45">
        <w:rPr>
          <w:sz w:val="24"/>
        </w:rPr>
        <w:lastRenderedPageBreak/>
        <w:t>фразы</w:t>
      </w:r>
      <w:r w:rsidRPr="00C71F45">
        <w:rPr>
          <w:spacing w:val="-1"/>
          <w:sz w:val="24"/>
        </w:rPr>
        <w:t xml:space="preserve"> </w:t>
      </w:r>
      <w:r w:rsidRPr="00C71F45">
        <w:rPr>
          <w:sz w:val="24"/>
        </w:rPr>
        <w:t>за взрослым;</w:t>
      </w:r>
    </w:p>
    <w:p w:rsidR="00C71F45" w:rsidRPr="00C71F45" w:rsidRDefault="00C71F45" w:rsidP="00C71F45">
      <w:pPr>
        <w:pStyle w:val="a5"/>
        <w:spacing w:line="276" w:lineRule="auto"/>
        <w:ind w:right="412"/>
        <w:rPr>
          <w:sz w:val="24"/>
        </w:rPr>
      </w:pPr>
      <w:r w:rsidRPr="00C71F45">
        <w:rPr>
          <w:sz w:val="24"/>
        </w:rPr>
        <w:t>ребенок</w:t>
      </w:r>
      <w:r w:rsidRPr="00C71F45">
        <w:rPr>
          <w:spacing w:val="1"/>
          <w:sz w:val="24"/>
        </w:rPr>
        <w:t xml:space="preserve"> </w:t>
      </w:r>
      <w:r w:rsidRPr="00C71F45">
        <w:rPr>
          <w:sz w:val="24"/>
        </w:rPr>
        <w:t>рассматривает</w:t>
      </w:r>
      <w:r w:rsidRPr="00C71F45">
        <w:rPr>
          <w:spacing w:val="1"/>
          <w:sz w:val="24"/>
        </w:rPr>
        <w:t xml:space="preserve"> </w:t>
      </w:r>
      <w:r w:rsidRPr="00C71F45">
        <w:rPr>
          <w:sz w:val="24"/>
        </w:rPr>
        <w:t>картинки,</w:t>
      </w:r>
      <w:r w:rsidRPr="00C71F45">
        <w:rPr>
          <w:spacing w:val="1"/>
          <w:sz w:val="24"/>
        </w:rPr>
        <w:t xml:space="preserve"> </w:t>
      </w:r>
      <w:r w:rsidRPr="00C71F45">
        <w:rPr>
          <w:sz w:val="24"/>
        </w:rPr>
        <w:t>показывает</w:t>
      </w:r>
      <w:r w:rsidRPr="00C71F45">
        <w:rPr>
          <w:spacing w:val="1"/>
          <w:sz w:val="24"/>
        </w:rPr>
        <w:t xml:space="preserve"> </w:t>
      </w:r>
      <w:r w:rsidRPr="00C71F45">
        <w:rPr>
          <w:sz w:val="24"/>
        </w:rPr>
        <w:t>и</w:t>
      </w:r>
      <w:r w:rsidRPr="00C71F45">
        <w:rPr>
          <w:spacing w:val="1"/>
          <w:sz w:val="24"/>
        </w:rPr>
        <w:t xml:space="preserve"> </w:t>
      </w:r>
      <w:r w:rsidRPr="00C71F45">
        <w:rPr>
          <w:sz w:val="24"/>
        </w:rPr>
        <w:t>называет</w:t>
      </w:r>
      <w:r w:rsidRPr="00C71F45">
        <w:rPr>
          <w:spacing w:val="1"/>
          <w:sz w:val="24"/>
        </w:rPr>
        <w:t xml:space="preserve"> </w:t>
      </w:r>
      <w:r w:rsidRPr="00C71F45">
        <w:rPr>
          <w:sz w:val="24"/>
        </w:rPr>
        <w:t>предметы,</w:t>
      </w:r>
      <w:r w:rsidRPr="00C71F45">
        <w:rPr>
          <w:spacing w:val="1"/>
          <w:sz w:val="24"/>
        </w:rPr>
        <w:t xml:space="preserve"> </w:t>
      </w:r>
      <w:r w:rsidRPr="00C71F45">
        <w:rPr>
          <w:sz w:val="24"/>
        </w:rPr>
        <w:t>изображенные</w:t>
      </w:r>
      <w:r w:rsidRPr="00C71F45">
        <w:rPr>
          <w:spacing w:val="-4"/>
          <w:sz w:val="24"/>
        </w:rPr>
        <w:t xml:space="preserve"> </w:t>
      </w:r>
      <w:r w:rsidRPr="00C71F45">
        <w:rPr>
          <w:sz w:val="24"/>
        </w:rPr>
        <w:t>на них;</w:t>
      </w:r>
    </w:p>
    <w:p w:rsidR="00C71F45" w:rsidRPr="00C71F45" w:rsidRDefault="00C71F45" w:rsidP="00C71F45">
      <w:pPr>
        <w:pStyle w:val="a5"/>
        <w:spacing w:line="278" w:lineRule="auto"/>
        <w:ind w:right="404"/>
        <w:rPr>
          <w:sz w:val="24"/>
        </w:rPr>
      </w:pPr>
      <w:r w:rsidRPr="00C71F45">
        <w:rPr>
          <w:sz w:val="24"/>
        </w:rPr>
        <w:t>ребенок</w:t>
      </w:r>
      <w:r w:rsidRPr="00C71F45">
        <w:rPr>
          <w:spacing w:val="1"/>
          <w:sz w:val="24"/>
        </w:rPr>
        <w:t xml:space="preserve"> </w:t>
      </w:r>
      <w:r w:rsidRPr="00C71F45">
        <w:rPr>
          <w:sz w:val="24"/>
        </w:rPr>
        <w:t>различает</w:t>
      </w:r>
      <w:r w:rsidRPr="00C71F45">
        <w:rPr>
          <w:spacing w:val="1"/>
          <w:sz w:val="24"/>
        </w:rPr>
        <w:t xml:space="preserve"> </w:t>
      </w:r>
      <w:r w:rsidRPr="00C71F45">
        <w:rPr>
          <w:sz w:val="24"/>
        </w:rPr>
        <w:t>и</w:t>
      </w:r>
      <w:r w:rsidRPr="00C71F45">
        <w:rPr>
          <w:spacing w:val="1"/>
          <w:sz w:val="24"/>
        </w:rPr>
        <w:t xml:space="preserve"> </w:t>
      </w:r>
      <w:r w:rsidRPr="00C71F45">
        <w:rPr>
          <w:sz w:val="24"/>
        </w:rPr>
        <w:t>называет</w:t>
      </w:r>
      <w:r w:rsidRPr="00C71F45">
        <w:rPr>
          <w:spacing w:val="1"/>
          <w:sz w:val="24"/>
        </w:rPr>
        <w:t xml:space="preserve"> </w:t>
      </w:r>
      <w:r w:rsidRPr="00C71F45">
        <w:rPr>
          <w:sz w:val="24"/>
        </w:rPr>
        <w:t>основные</w:t>
      </w:r>
      <w:r w:rsidRPr="00C71F45">
        <w:rPr>
          <w:spacing w:val="1"/>
          <w:sz w:val="24"/>
        </w:rPr>
        <w:t xml:space="preserve"> </w:t>
      </w:r>
      <w:r w:rsidRPr="00C71F45">
        <w:rPr>
          <w:sz w:val="24"/>
        </w:rPr>
        <w:t>цвета,</w:t>
      </w:r>
      <w:r w:rsidRPr="00C71F45">
        <w:rPr>
          <w:spacing w:val="1"/>
          <w:sz w:val="24"/>
        </w:rPr>
        <w:t xml:space="preserve"> </w:t>
      </w:r>
      <w:r w:rsidRPr="00C71F45">
        <w:rPr>
          <w:sz w:val="24"/>
        </w:rPr>
        <w:t>формы</w:t>
      </w:r>
      <w:r w:rsidRPr="00C71F45">
        <w:rPr>
          <w:spacing w:val="1"/>
          <w:sz w:val="24"/>
        </w:rPr>
        <w:t xml:space="preserve"> </w:t>
      </w:r>
      <w:r w:rsidRPr="00C71F45">
        <w:rPr>
          <w:sz w:val="24"/>
        </w:rPr>
        <w:t>предметов,</w:t>
      </w:r>
      <w:r w:rsidRPr="00C71F45">
        <w:rPr>
          <w:spacing w:val="1"/>
          <w:sz w:val="24"/>
        </w:rPr>
        <w:t xml:space="preserve"> </w:t>
      </w:r>
      <w:r w:rsidRPr="00C71F45">
        <w:rPr>
          <w:sz w:val="24"/>
        </w:rPr>
        <w:t>ориентируется</w:t>
      </w:r>
      <w:r w:rsidRPr="00C71F45">
        <w:rPr>
          <w:spacing w:val="-1"/>
          <w:sz w:val="24"/>
        </w:rPr>
        <w:t xml:space="preserve"> </w:t>
      </w:r>
      <w:r w:rsidRPr="00C71F45">
        <w:rPr>
          <w:sz w:val="24"/>
        </w:rPr>
        <w:t>в</w:t>
      </w:r>
      <w:r w:rsidRPr="00C71F45">
        <w:rPr>
          <w:spacing w:val="-3"/>
          <w:sz w:val="24"/>
        </w:rPr>
        <w:t xml:space="preserve"> </w:t>
      </w:r>
      <w:r w:rsidRPr="00C71F45">
        <w:rPr>
          <w:sz w:val="24"/>
        </w:rPr>
        <w:t>основных</w:t>
      </w:r>
      <w:r w:rsidRPr="00C71F45">
        <w:rPr>
          <w:spacing w:val="-4"/>
          <w:sz w:val="24"/>
        </w:rPr>
        <w:t xml:space="preserve"> </w:t>
      </w:r>
      <w:r w:rsidRPr="00C71F45">
        <w:rPr>
          <w:sz w:val="24"/>
        </w:rPr>
        <w:t>пространственных</w:t>
      </w:r>
      <w:r w:rsidRPr="00C71F45">
        <w:rPr>
          <w:spacing w:val="-4"/>
          <w:sz w:val="24"/>
        </w:rPr>
        <w:t xml:space="preserve"> </w:t>
      </w:r>
      <w:r w:rsidRPr="00C71F45">
        <w:rPr>
          <w:sz w:val="24"/>
        </w:rPr>
        <w:t>и</w:t>
      </w:r>
      <w:r w:rsidRPr="00C71F45">
        <w:rPr>
          <w:spacing w:val="-1"/>
          <w:sz w:val="24"/>
        </w:rPr>
        <w:t xml:space="preserve"> </w:t>
      </w:r>
      <w:r w:rsidRPr="00C71F45">
        <w:rPr>
          <w:sz w:val="24"/>
        </w:rPr>
        <w:t>временных</w:t>
      </w:r>
      <w:r w:rsidRPr="00C71F45">
        <w:rPr>
          <w:spacing w:val="-4"/>
          <w:sz w:val="24"/>
        </w:rPr>
        <w:t xml:space="preserve"> </w:t>
      </w:r>
      <w:r w:rsidRPr="00C71F45">
        <w:rPr>
          <w:sz w:val="24"/>
        </w:rPr>
        <w:t>отношениях;</w:t>
      </w:r>
    </w:p>
    <w:p w:rsidR="00C71F45" w:rsidRPr="00C71F45" w:rsidRDefault="00C71F45" w:rsidP="00C71F45">
      <w:pPr>
        <w:pStyle w:val="a5"/>
        <w:spacing w:line="317" w:lineRule="exact"/>
        <w:ind w:left="921" w:firstLine="0"/>
        <w:rPr>
          <w:sz w:val="24"/>
        </w:rPr>
      </w:pPr>
      <w:r w:rsidRPr="00C71F45">
        <w:rPr>
          <w:sz w:val="24"/>
        </w:rPr>
        <w:t>ребенок</w:t>
      </w:r>
      <w:r w:rsidRPr="00C71F45">
        <w:rPr>
          <w:spacing w:val="-7"/>
          <w:sz w:val="24"/>
        </w:rPr>
        <w:t xml:space="preserve"> </w:t>
      </w:r>
      <w:r w:rsidRPr="00C71F45">
        <w:rPr>
          <w:sz w:val="24"/>
        </w:rPr>
        <w:t>осуществляет</w:t>
      </w:r>
      <w:r w:rsidRPr="00C71F45">
        <w:rPr>
          <w:spacing w:val="-3"/>
          <w:sz w:val="24"/>
        </w:rPr>
        <w:t xml:space="preserve"> </w:t>
      </w:r>
      <w:r w:rsidRPr="00C71F45">
        <w:rPr>
          <w:sz w:val="24"/>
        </w:rPr>
        <w:t>поисковые</w:t>
      </w:r>
      <w:r w:rsidRPr="00C71F45">
        <w:rPr>
          <w:spacing w:val="-3"/>
          <w:sz w:val="24"/>
        </w:rPr>
        <w:t xml:space="preserve"> </w:t>
      </w:r>
      <w:r w:rsidRPr="00C71F45">
        <w:rPr>
          <w:sz w:val="24"/>
        </w:rPr>
        <w:t>и</w:t>
      </w:r>
      <w:r w:rsidRPr="00C71F45">
        <w:rPr>
          <w:spacing w:val="-6"/>
          <w:sz w:val="24"/>
        </w:rPr>
        <w:t xml:space="preserve"> </w:t>
      </w:r>
      <w:r w:rsidRPr="00C71F45">
        <w:rPr>
          <w:sz w:val="24"/>
        </w:rPr>
        <w:t>обследовательские</w:t>
      </w:r>
      <w:r w:rsidRPr="00C71F45">
        <w:rPr>
          <w:spacing w:val="-4"/>
          <w:sz w:val="24"/>
        </w:rPr>
        <w:t xml:space="preserve"> </w:t>
      </w:r>
      <w:r w:rsidRPr="00C71F45">
        <w:rPr>
          <w:sz w:val="24"/>
        </w:rPr>
        <w:t>действия;</w:t>
      </w:r>
    </w:p>
    <w:p w:rsidR="00C71F45" w:rsidRPr="00C71F45" w:rsidRDefault="00C71F45" w:rsidP="00C71F45">
      <w:pPr>
        <w:pStyle w:val="a5"/>
        <w:spacing w:before="40" w:line="276" w:lineRule="auto"/>
        <w:ind w:right="406"/>
        <w:rPr>
          <w:sz w:val="24"/>
        </w:rPr>
      </w:pPr>
      <w:r w:rsidRPr="00C71F45">
        <w:rPr>
          <w:sz w:val="24"/>
        </w:rPr>
        <w:t>ребенок</w:t>
      </w:r>
      <w:r w:rsidRPr="00C71F45">
        <w:rPr>
          <w:spacing w:val="1"/>
          <w:sz w:val="24"/>
        </w:rPr>
        <w:t xml:space="preserve"> </w:t>
      </w:r>
      <w:r w:rsidRPr="00C71F45">
        <w:rPr>
          <w:sz w:val="24"/>
        </w:rPr>
        <w:t>знает</w:t>
      </w:r>
      <w:r w:rsidRPr="00C71F45">
        <w:rPr>
          <w:spacing w:val="1"/>
          <w:sz w:val="24"/>
        </w:rPr>
        <w:t xml:space="preserve"> </w:t>
      </w:r>
      <w:r w:rsidRPr="00C71F45">
        <w:rPr>
          <w:sz w:val="24"/>
        </w:rPr>
        <w:t>основные</w:t>
      </w:r>
      <w:r w:rsidRPr="00C71F45">
        <w:rPr>
          <w:spacing w:val="1"/>
          <w:sz w:val="24"/>
        </w:rPr>
        <w:t xml:space="preserve"> </w:t>
      </w:r>
      <w:r w:rsidRPr="00C71F45">
        <w:rPr>
          <w:sz w:val="24"/>
        </w:rPr>
        <w:t>особенности</w:t>
      </w:r>
      <w:r w:rsidRPr="00C71F45">
        <w:rPr>
          <w:spacing w:val="1"/>
          <w:sz w:val="24"/>
        </w:rPr>
        <w:t xml:space="preserve"> </w:t>
      </w:r>
      <w:r w:rsidRPr="00C71F45">
        <w:rPr>
          <w:sz w:val="24"/>
        </w:rPr>
        <w:t>внешнего</w:t>
      </w:r>
      <w:r w:rsidRPr="00C71F45">
        <w:rPr>
          <w:spacing w:val="1"/>
          <w:sz w:val="24"/>
        </w:rPr>
        <w:t xml:space="preserve"> </w:t>
      </w:r>
      <w:r w:rsidRPr="00C71F45">
        <w:rPr>
          <w:sz w:val="24"/>
        </w:rPr>
        <w:t>облика</w:t>
      </w:r>
      <w:r w:rsidRPr="00C71F45">
        <w:rPr>
          <w:spacing w:val="1"/>
          <w:sz w:val="24"/>
        </w:rPr>
        <w:t xml:space="preserve"> </w:t>
      </w:r>
      <w:r w:rsidRPr="00C71F45">
        <w:rPr>
          <w:sz w:val="24"/>
        </w:rPr>
        <w:t>человека,</w:t>
      </w:r>
      <w:r w:rsidRPr="00C71F45">
        <w:rPr>
          <w:spacing w:val="1"/>
          <w:sz w:val="24"/>
        </w:rPr>
        <w:t xml:space="preserve"> </w:t>
      </w:r>
      <w:r w:rsidRPr="00C71F45">
        <w:rPr>
          <w:sz w:val="24"/>
        </w:rPr>
        <w:t>его</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свое</w:t>
      </w:r>
      <w:r w:rsidRPr="00C71F45">
        <w:rPr>
          <w:spacing w:val="1"/>
          <w:sz w:val="24"/>
        </w:rPr>
        <w:t xml:space="preserve"> </w:t>
      </w:r>
      <w:r w:rsidRPr="00C71F45">
        <w:rPr>
          <w:sz w:val="24"/>
        </w:rPr>
        <w:t>имя,</w:t>
      </w:r>
      <w:r w:rsidRPr="00C71F45">
        <w:rPr>
          <w:spacing w:val="1"/>
          <w:sz w:val="24"/>
        </w:rPr>
        <w:t xml:space="preserve"> </w:t>
      </w:r>
      <w:r w:rsidRPr="00C71F45">
        <w:rPr>
          <w:sz w:val="24"/>
        </w:rPr>
        <w:t>имена</w:t>
      </w:r>
      <w:r w:rsidRPr="00C71F45">
        <w:rPr>
          <w:spacing w:val="1"/>
          <w:sz w:val="24"/>
        </w:rPr>
        <w:t xml:space="preserve"> </w:t>
      </w:r>
      <w:r w:rsidRPr="00C71F45">
        <w:rPr>
          <w:sz w:val="24"/>
        </w:rPr>
        <w:t>близких;</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первоначальные</w:t>
      </w:r>
      <w:r w:rsidRPr="00C71F45">
        <w:rPr>
          <w:spacing w:val="1"/>
          <w:sz w:val="24"/>
        </w:rPr>
        <w:t xml:space="preserve"> </w:t>
      </w:r>
      <w:r w:rsidRPr="00C71F45">
        <w:rPr>
          <w:sz w:val="24"/>
        </w:rPr>
        <w:t>представления</w:t>
      </w:r>
      <w:r w:rsidRPr="00C71F45">
        <w:rPr>
          <w:spacing w:val="-1"/>
          <w:sz w:val="24"/>
        </w:rPr>
        <w:t xml:space="preserve"> </w:t>
      </w:r>
      <w:r w:rsidRPr="00C71F45">
        <w:rPr>
          <w:sz w:val="24"/>
        </w:rPr>
        <w:t>о</w:t>
      </w:r>
      <w:r w:rsidRPr="00C71F45">
        <w:rPr>
          <w:spacing w:val="-3"/>
          <w:sz w:val="24"/>
        </w:rPr>
        <w:t xml:space="preserve"> </w:t>
      </w:r>
      <w:r w:rsidRPr="00C71F45">
        <w:rPr>
          <w:sz w:val="24"/>
        </w:rPr>
        <w:t>родном городе (селе);</w:t>
      </w:r>
    </w:p>
    <w:p w:rsidR="00C71F45" w:rsidRPr="00C71F45" w:rsidRDefault="00C71F45" w:rsidP="00C71F45">
      <w:pPr>
        <w:pStyle w:val="a5"/>
        <w:spacing w:line="276" w:lineRule="auto"/>
        <w:ind w:right="405"/>
        <w:rPr>
          <w:sz w:val="24"/>
        </w:rPr>
      </w:pPr>
      <w:r w:rsidRPr="00C71F45">
        <w:rPr>
          <w:sz w:val="24"/>
        </w:rPr>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представления</w:t>
      </w:r>
      <w:r w:rsidRPr="00C71F45">
        <w:rPr>
          <w:spacing w:val="1"/>
          <w:sz w:val="24"/>
        </w:rPr>
        <w:t xml:space="preserve"> </w:t>
      </w:r>
      <w:r w:rsidRPr="00C71F45">
        <w:rPr>
          <w:sz w:val="24"/>
        </w:rPr>
        <w:t>об</w:t>
      </w:r>
      <w:r w:rsidRPr="00C71F45">
        <w:rPr>
          <w:spacing w:val="1"/>
          <w:sz w:val="24"/>
        </w:rPr>
        <w:t xml:space="preserve"> </w:t>
      </w:r>
      <w:r w:rsidRPr="00C71F45">
        <w:rPr>
          <w:sz w:val="24"/>
        </w:rPr>
        <w:t>объектах</w:t>
      </w:r>
      <w:r w:rsidRPr="00C71F45">
        <w:rPr>
          <w:spacing w:val="1"/>
          <w:sz w:val="24"/>
        </w:rPr>
        <w:t xml:space="preserve"> </w:t>
      </w:r>
      <w:r w:rsidRPr="00C71F45">
        <w:rPr>
          <w:sz w:val="24"/>
        </w:rPr>
        <w:t>живой</w:t>
      </w:r>
      <w:r w:rsidRPr="00C71F45">
        <w:rPr>
          <w:spacing w:val="1"/>
          <w:sz w:val="24"/>
        </w:rPr>
        <w:t xml:space="preserve"> </w:t>
      </w:r>
      <w:r w:rsidRPr="00C71F45">
        <w:rPr>
          <w:sz w:val="24"/>
        </w:rPr>
        <w:t>и</w:t>
      </w:r>
      <w:r w:rsidRPr="00C71F45">
        <w:rPr>
          <w:spacing w:val="1"/>
          <w:sz w:val="24"/>
        </w:rPr>
        <w:t xml:space="preserve"> </w:t>
      </w:r>
      <w:r w:rsidRPr="00C71F45">
        <w:rPr>
          <w:sz w:val="24"/>
        </w:rPr>
        <w:t>неживой</w:t>
      </w:r>
      <w:r w:rsidRPr="00C71F45">
        <w:rPr>
          <w:spacing w:val="1"/>
          <w:sz w:val="24"/>
        </w:rPr>
        <w:t xml:space="preserve"> </w:t>
      </w:r>
      <w:r w:rsidRPr="00C71F45">
        <w:rPr>
          <w:sz w:val="24"/>
        </w:rPr>
        <w:t>природы</w:t>
      </w:r>
      <w:r w:rsidRPr="00C71F45">
        <w:rPr>
          <w:spacing w:val="-67"/>
          <w:sz w:val="24"/>
        </w:rPr>
        <w:t xml:space="preserve"> </w:t>
      </w:r>
      <w:r w:rsidRPr="00C71F45">
        <w:rPr>
          <w:sz w:val="24"/>
        </w:rPr>
        <w:t>ближайшего окружения и их особенностях, проявляет положительное отношение и</w:t>
      </w:r>
      <w:r w:rsidRPr="00C71F45">
        <w:rPr>
          <w:spacing w:val="1"/>
          <w:sz w:val="24"/>
        </w:rPr>
        <w:t xml:space="preserve"> </w:t>
      </w:r>
      <w:r w:rsidRPr="00C71F45">
        <w:rPr>
          <w:sz w:val="24"/>
        </w:rPr>
        <w:t>интерес к взаимодействию с природой, наблюдает за явлениями природы, старается</w:t>
      </w:r>
      <w:r w:rsidRPr="00C71F45">
        <w:rPr>
          <w:spacing w:val="1"/>
          <w:sz w:val="24"/>
        </w:rPr>
        <w:t xml:space="preserve"> </w:t>
      </w:r>
      <w:r w:rsidRPr="00C71F45">
        <w:rPr>
          <w:sz w:val="24"/>
        </w:rPr>
        <w:t>не</w:t>
      </w:r>
      <w:r w:rsidRPr="00C71F45">
        <w:rPr>
          <w:spacing w:val="-1"/>
          <w:sz w:val="24"/>
        </w:rPr>
        <w:t xml:space="preserve"> </w:t>
      </w:r>
      <w:r w:rsidRPr="00C71F45">
        <w:rPr>
          <w:sz w:val="24"/>
        </w:rPr>
        <w:t>причинять</w:t>
      </w:r>
      <w:r w:rsidRPr="00C71F45">
        <w:rPr>
          <w:spacing w:val="-2"/>
          <w:sz w:val="24"/>
        </w:rPr>
        <w:t xml:space="preserve"> </w:t>
      </w:r>
      <w:r w:rsidRPr="00C71F45">
        <w:rPr>
          <w:sz w:val="24"/>
        </w:rPr>
        <w:t>вред</w:t>
      </w:r>
      <w:r w:rsidRPr="00C71F45">
        <w:rPr>
          <w:spacing w:val="-2"/>
          <w:sz w:val="24"/>
        </w:rPr>
        <w:t xml:space="preserve"> </w:t>
      </w:r>
      <w:r w:rsidRPr="00C71F45">
        <w:rPr>
          <w:sz w:val="24"/>
        </w:rPr>
        <w:t>живым объектам;</w:t>
      </w:r>
    </w:p>
    <w:p w:rsidR="00C71F45" w:rsidRPr="00C71F45" w:rsidRDefault="00C71F45" w:rsidP="00C71F45">
      <w:pPr>
        <w:pStyle w:val="a5"/>
        <w:spacing w:line="276" w:lineRule="auto"/>
        <w:ind w:right="409"/>
        <w:rPr>
          <w:sz w:val="24"/>
        </w:rPr>
      </w:pPr>
      <w:r w:rsidRPr="00C71F45">
        <w:rPr>
          <w:sz w:val="24"/>
        </w:rPr>
        <w:t>ребенок</w:t>
      </w:r>
      <w:r w:rsidRPr="00C71F45">
        <w:rPr>
          <w:spacing w:val="1"/>
          <w:sz w:val="24"/>
        </w:rPr>
        <w:t xml:space="preserve"> </w:t>
      </w:r>
      <w:r w:rsidRPr="00C71F45">
        <w:rPr>
          <w:sz w:val="24"/>
        </w:rPr>
        <w:t>с</w:t>
      </w:r>
      <w:r w:rsidRPr="00C71F45">
        <w:rPr>
          <w:spacing w:val="1"/>
          <w:sz w:val="24"/>
        </w:rPr>
        <w:t xml:space="preserve"> </w:t>
      </w:r>
      <w:r w:rsidRPr="00C71F45">
        <w:rPr>
          <w:sz w:val="24"/>
        </w:rPr>
        <w:t>удовольствием</w:t>
      </w:r>
      <w:r w:rsidRPr="00C71F45">
        <w:rPr>
          <w:spacing w:val="1"/>
          <w:sz w:val="24"/>
        </w:rPr>
        <w:t xml:space="preserve"> </w:t>
      </w:r>
      <w:r w:rsidRPr="00C71F45">
        <w:rPr>
          <w:sz w:val="24"/>
        </w:rPr>
        <w:t>слушает</w:t>
      </w:r>
      <w:r w:rsidRPr="00C71F45">
        <w:rPr>
          <w:spacing w:val="1"/>
          <w:sz w:val="24"/>
        </w:rPr>
        <w:t xml:space="preserve"> </w:t>
      </w:r>
      <w:r w:rsidRPr="00C71F45">
        <w:rPr>
          <w:sz w:val="24"/>
        </w:rPr>
        <w:t>музыку,</w:t>
      </w:r>
      <w:r w:rsidRPr="00C71F45">
        <w:rPr>
          <w:spacing w:val="1"/>
          <w:sz w:val="24"/>
        </w:rPr>
        <w:t xml:space="preserve"> </w:t>
      </w:r>
      <w:r w:rsidRPr="00C71F45">
        <w:rPr>
          <w:sz w:val="24"/>
        </w:rPr>
        <w:t>подпевает,</w:t>
      </w:r>
      <w:r w:rsidRPr="00C71F45">
        <w:rPr>
          <w:spacing w:val="1"/>
          <w:sz w:val="24"/>
        </w:rPr>
        <w:t xml:space="preserve"> </w:t>
      </w:r>
      <w:r w:rsidRPr="00C71F45">
        <w:rPr>
          <w:sz w:val="24"/>
        </w:rPr>
        <w:t>выполняет</w:t>
      </w:r>
      <w:r w:rsidRPr="00C71F45">
        <w:rPr>
          <w:spacing w:val="1"/>
          <w:sz w:val="24"/>
        </w:rPr>
        <w:t xml:space="preserve"> </w:t>
      </w:r>
      <w:r w:rsidRPr="00C71F45">
        <w:rPr>
          <w:sz w:val="24"/>
        </w:rPr>
        <w:t>простые</w:t>
      </w:r>
      <w:r w:rsidRPr="00C71F45">
        <w:rPr>
          <w:spacing w:val="1"/>
          <w:sz w:val="24"/>
        </w:rPr>
        <w:t xml:space="preserve"> </w:t>
      </w:r>
      <w:r w:rsidRPr="00C71F45">
        <w:rPr>
          <w:sz w:val="24"/>
        </w:rPr>
        <w:t>танцевальные</w:t>
      </w:r>
      <w:r w:rsidRPr="00C71F45">
        <w:rPr>
          <w:spacing w:val="-1"/>
          <w:sz w:val="24"/>
        </w:rPr>
        <w:t xml:space="preserve"> </w:t>
      </w:r>
      <w:r w:rsidRPr="00C71F45">
        <w:rPr>
          <w:sz w:val="24"/>
        </w:rPr>
        <w:t>движения;</w:t>
      </w:r>
    </w:p>
    <w:p w:rsidR="00C71F45" w:rsidRPr="00C71F45" w:rsidRDefault="00C71F45" w:rsidP="00C71F45">
      <w:pPr>
        <w:pStyle w:val="a5"/>
        <w:spacing w:before="1" w:line="276" w:lineRule="auto"/>
        <w:ind w:right="412"/>
        <w:rPr>
          <w:sz w:val="24"/>
        </w:rPr>
      </w:pPr>
      <w:r w:rsidRPr="00C71F45">
        <w:rPr>
          <w:sz w:val="24"/>
        </w:rPr>
        <w:t>ребенок</w:t>
      </w:r>
      <w:r w:rsidRPr="00C71F45">
        <w:rPr>
          <w:spacing w:val="1"/>
          <w:sz w:val="24"/>
        </w:rPr>
        <w:t xml:space="preserve"> </w:t>
      </w:r>
      <w:r w:rsidRPr="00C71F45">
        <w:rPr>
          <w:sz w:val="24"/>
        </w:rPr>
        <w:t>эмоционально</w:t>
      </w:r>
      <w:r w:rsidRPr="00C71F45">
        <w:rPr>
          <w:spacing w:val="1"/>
          <w:sz w:val="24"/>
        </w:rPr>
        <w:t xml:space="preserve"> </w:t>
      </w:r>
      <w:r w:rsidRPr="00C71F45">
        <w:rPr>
          <w:sz w:val="24"/>
        </w:rPr>
        <w:t>откликается</w:t>
      </w:r>
      <w:r w:rsidRPr="00C71F45">
        <w:rPr>
          <w:spacing w:val="1"/>
          <w:sz w:val="24"/>
        </w:rPr>
        <w:t xml:space="preserve"> </w:t>
      </w:r>
      <w:r w:rsidRPr="00C71F45">
        <w:rPr>
          <w:sz w:val="24"/>
        </w:rPr>
        <w:t>на</w:t>
      </w:r>
      <w:r w:rsidRPr="00C71F45">
        <w:rPr>
          <w:spacing w:val="1"/>
          <w:sz w:val="24"/>
        </w:rPr>
        <w:t xml:space="preserve"> </w:t>
      </w:r>
      <w:r w:rsidRPr="00C71F45">
        <w:rPr>
          <w:sz w:val="24"/>
        </w:rPr>
        <w:t>красоту</w:t>
      </w:r>
      <w:r w:rsidRPr="00C71F45">
        <w:rPr>
          <w:spacing w:val="1"/>
          <w:sz w:val="24"/>
        </w:rPr>
        <w:t xml:space="preserve"> </w:t>
      </w:r>
      <w:r w:rsidRPr="00C71F45">
        <w:rPr>
          <w:sz w:val="24"/>
        </w:rPr>
        <w:t>природы</w:t>
      </w:r>
      <w:r w:rsidRPr="00C71F45">
        <w:rPr>
          <w:spacing w:val="1"/>
          <w:sz w:val="24"/>
        </w:rPr>
        <w:t xml:space="preserve"> </w:t>
      </w:r>
      <w:r w:rsidRPr="00C71F45">
        <w:rPr>
          <w:sz w:val="24"/>
        </w:rPr>
        <w:t>и</w:t>
      </w:r>
      <w:r w:rsidRPr="00C71F45">
        <w:rPr>
          <w:spacing w:val="1"/>
          <w:sz w:val="24"/>
        </w:rPr>
        <w:t xml:space="preserve"> </w:t>
      </w:r>
      <w:r w:rsidRPr="00C71F45">
        <w:rPr>
          <w:sz w:val="24"/>
        </w:rPr>
        <w:t>произведения</w:t>
      </w:r>
      <w:r w:rsidRPr="00C71F45">
        <w:rPr>
          <w:spacing w:val="1"/>
          <w:sz w:val="24"/>
        </w:rPr>
        <w:t xml:space="preserve"> </w:t>
      </w:r>
      <w:r w:rsidRPr="00C71F45">
        <w:rPr>
          <w:sz w:val="24"/>
        </w:rPr>
        <w:t>искусства;</w:t>
      </w:r>
    </w:p>
    <w:p w:rsidR="00C71F45" w:rsidRPr="00C71F45" w:rsidRDefault="00C71F45" w:rsidP="00C71F45">
      <w:pPr>
        <w:pStyle w:val="a5"/>
        <w:spacing w:line="276" w:lineRule="auto"/>
        <w:ind w:right="402"/>
        <w:rPr>
          <w:sz w:val="24"/>
        </w:rPr>
      </w:pPr>
      <w:r w:rsidRPr="00C71F45">
        <w:rPr>
          <w:sz w:val="24"/>
        </w:rPr>
        <w:t>ребенок осваивает основы изобразительной деятельности (лепка, рисование) и</w:t>
      </w:r>
      <w:r w:rsidRPr="00C71F45">
        <w:rPr>
          <w:spacing w:val="1"/>
          <w:sz w:val="24"/>
        </w:rPr>
        <w:t xml:space="preserve"> </w:t>
      </w:r>
      <w:r w:rsidRPr="00C71F45">
        <w:rPr>
          <w:sz w:val="24"/>
        </w:rPr>
        <w:t>конструирования:</w:t>
      </w:r>
      <w:r w:rsidRPr="00C71F45">
        <w:rPr>
          <w:spacing w:val="1"/>
          <w:sz w:val="24"/>
        </w:rPr>
        <w:t xml:space="preserve"> </w:t>
      </w:r>
      <w:r w:rsidRPr="00C71F45">
        <w:rPr>
          <w:sz w:val="24"/>
        </w:rPr>
        <w:t>может</w:t>
      </w:r>
      <w:r w:rsidRPr="00C71F45">
        <w:rPr>
          <w:spacing w:val="1"/>
          <w:sz w:val="24"/>
        </w:rPr>
        <w:t xml:space="preserve"> </w:t>
      </w:r>
      <w:r w:rsidRPr="00C71F45">
        <w:rPr>
          <w:sz w:val="24"/>
        </w:rPr>
        <w:t>выполнять</w:t>
      </w:r>
      <w:r w:rsidRPr="00C71F45">
        <w:rPr>
          <w:spacing w:val="1"/>
          <w:sz w:val="24"/>
        </w:rPr>
        <w:t xml:space="preserve"> </w:t>
      </w:r>
      <w:r w:rsidRPr="00C71F45">
        <w:rPr>
          <w:sz w:val="24"/>
        </w:rPr>
        <w:t>уже</w:t>
      </w:r>
      <w:r w:rsidRPr="00C71F45">
        <w:rPr>
          <w:spacing w:val="1"/>
          <w:sz w:val="24"/>
        </w:rPr>
        <w:t xml:space="preserve"> </w:t>
      </w:r>
      <w:r w:rsidRPr="00C71F45">
        <w:rPr>
          <w:sz w:val="24"/>
        </w:rPr>
        <w:t>довольно</w:t>
      </w:r>
      <w:r w:rsidRPr="00C71F45">
        <w:rPr>
          <w:spacing w:val="1"/>
          <w:sz w:val="24"/>
        </w:rPr>
        <w:t xml:space="preserve"> </w:t>
      </w:r>
      <w:r w:rsidRPr="00C71F45">
        <w:rPr>
          <w:sz w:val="24"/>
        </w:rPr>
        <w:t>сложные</w:t>
      </w:r>
      <w:r w:rsidRPr="00C71F45">
        <w:rPr>
          <w:spacing w:val="1"/>
          <w:sz w:val="24"/>
        </w:rPr>
        <w:t xml:space="preserve"> </w:t>
      </w:r>
      <w:r w:rsidRPr="00C71F45">
        <w:rPr>
          <w:sz w:val="24"/>
        </w:rPr>
        <w:t>постройки</w:t>
      </w:r>
      <w:r w:rsidRPr="00C71F45">
        <w:rPr>
          <w:spacing w:val="1"/>
          <w:sz w:val="24"/>
        </w:rPr>
        <w:t xml:space="preserve"> </w:t>
      </w:r>
      <w:r w:rsidRPr="00C71F45">
        <w:rPr>
          <w:sz w:val="24"/>
        </w:rPr>
        <w:t>(гараж,</w:t>
      </w:r>
      <w:r w:rsidRPr="00C71F45">
        <w:rPr>
          <w:spacing w:val="1"/>
          <w:sz w:val="24"/>
        </w:rPr>
        <w:t xml:space="preserve"> </w:t>
      </w:r>
      <w:r w:rsidRPr="00C71F45">
        <w:rPr>
          <w:sz w:val="24"/>
        </w:rPr>
        <w:t>дорогу к нему, забор)</w:t>
      </w:r>
      <w:r w:rsidRPr="00C71F45">
        <w:rPr>
          <w:spacing w:val="1"/>
          <w:sz w:val="24"/>
        </w:rPr>
        <w:t xml:space="preserve"> </w:t>
      </w:r>
      <w:r w:rsidRPr="00C71F45">
        <w:rPr>
          <w:sz w:val="24"/>
        </w:rPr>
        <w:t>и играть с ними;</w:t>
      </w:r>
      <w:r w:rsidRPr="00C71F45">
        <w:rPr>
          <w:spacing w:val="1"/>
          <w:sz w:val="24"/>
        </w:rPr>
        <w:t xml:space="preserve"> </w:t>
      </w:r>
      <w:r w:rsidRPr="00C71F45">
        <w:rPr>
          <w:sz w:val="24"/>
        </w:rPr>
        <w:t>рисует дорожки, дождик, шарики; лепит</w:t>
      </w:r>
      <w:r w:rsidRPr="00C71F45">
        <w:rPr>
          <w:spacing w:val="1"/>
          <w:sz w:val="24"/>
        </w:rPr>
        <w:t xml:space="preserve"> </w:t>
      </w:r>
      <w:r w:rsidRPr="00C71F45">
        <w:rPr>
          <w:sz w:val="24"/>
        </w:rPr>
        <w:t>палочки,</w:t>
      </w:r>
      <w:r w:rsidRPr="00C71F45">
        <w:rPr>
          <w:spacing w:val="-2"/>
          <w:sz w:val="24"/>
        </w:rPr>
        <w:t xml:space="preserve"> </w:t>
      </w:r>
      <w:r w:rsidRPr="00C71F45">
        <w:rPr>
          <w:sz w:val="24"/>
        </w:rPr>
        <w:t>колечки,</w:t>
      </w:r>
      <w:r w:rsidRPr="00C71F45">
        <w:rPr>
          <w:spacing w:val="-1"/>
          <w:sz w:val="24"/>
        </w:rPr>
        <w:t xml:space="preserve"> </w:t>
      </w:r>
      <w:r w:rsidRPr="00C71F45">
        <w:rPr>
          <w:sz w:val="24"/>
        </w:rPr>
        <w:t>лепешки;</w:t>
      </w:r>
    </w:p>
    <w:p w:rsidR="00C71F45" w:rsidRPr="00C71F45" w:rsidRDefault="00C71F45" w:rsidP="00C71F45">
      <w:pPr>
        <w:pStyle w:val="a5"/>
        <w:spacing w:before="79" w:line="276" w:lineRule="auto"/>
        <w:ind w:right="408"/>
        <w:rPr>
          <w:sz w:val="24"/>
        </w:rPr>
      </w:pPr>
      <w:r w:rsidRPr="00C71F45">
        <w:rPr>
          <w:sz w:val="24"/>
        </w:rPr>
        <w:t>ребенок активно действует с окружающими его предметами, знает названия,</w:t>
      </w:r>
      <w:r w:rsidRPr="00C71F45">
        <w:rPr>
          <w:spacing w:val="1"/>
          <w:sz w:val="24"/>
        </w:rPr>
        <w:t xml:space="preserve"> </w:t>
      </w:r>
      <w:r w:rsidRPr="00C71F45">
        <w:rPr>
          <w:sz w:val="24"/>
        </w:rPr>
        <w:t>свойства</w:t>
      </w:r>
      <w:r w:rsidRPr="00C71F45">
        <w:rPr>
          <w:spacing w:val="1"/>
          <w:sz w:val="24"/>
        </w:rPr>
        <w:t xml:space="preserve"> </w:t>
      </w:r>
      <w:r w:rsidRPr="00C71F45">
        <w:rPr>
          <w:sz w:val="24"/>
        </w:rPr>
        <w:t>и</w:t>
      </w:r>
      <w:r w:rsidRPr="00C71F45">
        <w:rPr>
          <w:spacing w:val="1"/>
          <w:sz w:val="24"/>
        </w:rPr>
        <w:t xml:space="preserve"> </w:t>
      </w:r>
      <w:r w:rsidRPr="00C71F45">
        <w:rPr>
          <w:sz w:val="24"/>
        </w:rPr>
        <w:t>назначение</w:t>
      </w:r>
      <w:r w:rsidRPr="00C71F45">
        <w:rPr>
          <w:spacing w:val="1"/>
          <w:sz w:val="24"/>
        </w:rPr>
        <w:t xml:space="preserve"> </w:t>
      </w:r>
      <w:r w:rsidRPr="00C71F45">
        <w:rPr>
          <w:sz w:val="24"/>
        </w:rPr>
        <w:t>многих</w:t>
      </w:r>
      <w:r w:rsidRPr="00C71F45">
        <w:rPr>
          <w:spacing w:val="1"/>
          <w:sz w:val="24"/>
        </w:rPr>
        <w:t xml:space="preserve"> </w:t>
      </w:r>
      <w:r w:rsidRPr="00C71F45">
        <w:rPr>
          <w:sz w:val="24"/>
        </w:rPr>
        <w:t>предметов,</w:t>
      </w:r>
      <w:r w:rsidRPr="00C71F45">
        <w:rPr>
          <w:spacing w:val="1"/>
          <w:sz w:val="24"/>
        </w:rPr>
        <w:t xml:space="preserve"> </w:t>
      </w:r>
      <w:r w:rsidRPr="00C71F45">
        <w:rPr>
          <w:sz w:val="24"/>
        </w:rPr>
        <w:t>находящихся</w:t>
      </w:r>
      <w:r w:rsidRPr="00C71F45">
        <w:rPr>
          <w:spacing w:val="1"/>
          <w:sz w:val="24"/>
        </w:rPr>
        <w:t xml:space="preserve"> </w:t>
      </w:r>
      <w:r w:rsidRPr="00C71F45">
        <w:rPr>
          <w:sz w:val="24"/>
        </w:rPr>
        <w:t>в</w:t>
      </w:r>
      <w:r w:rsidRPr="00C71F45">
        <w:rPr>
          <w:spacing w:val="1"/>
          <w:sz w:val="24"/>
        </w:rPr>
        <w:t xml:space="preserve"> </w:t>
      </w:r>
      <w:r w:rsidRPr="00C71F45">
        <w:rPr>
          <w:sz w:val="24"/>
        </w:rPr>
        <w:t>его</w:t>
      </w:r>
      <w:r w:rsidRPr="00C71F45">
        <w:rPr>
          <w:spacing w:val="71"/>
          <w:sz w:val="24"/>
        </w:rPr>
        <w:t xml:space="preserve"> </w:t>
      </w:r>
      <w:r w:rsidRPr="00C71F45">
        <w:rPr>
          <w:sz w:val="24"/>
        </w:rPr>
        <w:t>повседневном</w:t>
      </w:r>
      <w:r w:rsidRPr="00C71F45">
        <w:rPr>
          <w:spacing w:val="1"/>
          <w:sz w:val="24"/>
        </w:rPr>
        <w:t xml:space="preserve"> </w:t>
      </w:r>
      <w:r w:rsidRPr="00C71F45">
        <w:rPr>
          <w:sz w:val="24"/>
        </w:rPr>
        <w:t>обиходе;</w:t>
      </w:r>
    </w:p>
    <w:p w:rsidR="00C71F45" w:rsidRPr="00C71F45" w:rsidRDefault="00C71F45" w:rsidP="00C71F45">
      <w:pPr>
        <w:pStyle w:val="a5"/>
        <w:ind w:left="921" w:firstLine="0"/>
        <w:rPr>
          <w:sz w:val="24"/>
        </w:rPr>
      </w:pPr>
      <w:r w:rsidRPr="00C71F45">
        <w:rPr>
          <w:sz w:val="24"/>
        </w:rPr>
        <w:t>ребенок</w:t>
      </w:r>
      <w:r w:rsidRPr="00C71F45">
        <w:rPr>
          <w:spacing w:val="113"/>
          <w:sz w:val="24"/>
        </w:rPr>
        <w:t xml:space="preserve"> </w:t>
      </w:r>
      <w:r w:rsidRPr="00C71F45">
        <w:rPr>
          <w:sz w:val="24"/>
        </w:rPr>
        <w:t xml:space="preserve">в  </w:t>
      </w:r>
      <w:r w:rsidRPr="00C71F45">
        <w:rPr>
          <w:spacing w:val="40"/>
          <w:sz w:val="24"/>
        </w:rPr>
        <w:t xml:space="preserve"> </w:t>
      </w:r>
      <w:r w:rsidRPr="00C71F45">
        <w:rPr>
          <w:sz w:val="24"/>
        </w:rPr>
        <w:t xml:space="preserve">играх  </w:t>
      </w:r>
      <w:r w:rsidRPr="00C71F45">
        <w:rPr>
          <w:spacing w:val="41"/>
          <w:sz w:val="24"/>
        </w:rPr>
        <w:t xml:space="preserve"> </w:t>
      </w:r>
      <w:r w:rsidRPr="00C71F45">
        <w:rPr>
          <w:sz w:val="24"/>
        </w:rPr>
        <w:t xml:space="preserve">отображает  </w:t>
      </w:r>
      <w:r w:rsidRPr="00C71F45">
        <w:rPr>
          <w:spacing w:val="42"/>
          <w:sz w:val="24"/>
        </w:rPr>
        <w:t xml:space="preserve"> </w:t>
      </w:r>
      <w:r w:rsidRPr="00C71F45">
        <w:rPr>
          <w:sz w:val="24"/>
        </w:rPr>
        <w:t xml:space="preserve">действия  </w:t>
      </w:r>
      <w:r w:rsidRPr="00C71F45">
        <w:rPr>
          <w:spacing w:val="42"/>
          <w:sz w:val="24"/>
        </w:rPr>
        <w:t xml:space="preserve"> </w:t>
      </w:r>
      <w:r w:rsidRPr="00C71F45">
        <w:rPr>
          <w:sz w:val="24"/>
        </w:rPr>
        <w:t xml:space="preserve">окружающих  </w:t>
      </w:r>
      <w:r w:rsidRPr="00C71F45">
        <w:rPr>
          <w:spacing w:val="41"/>
          <w:sz w:val="24"/>
        </w:rPr>
        <w:t xml:space="preserve"> </w:t>
      </w:r>
      <w:r w:rsidRPr="00C71F45">
        <w:rPr>
          <w:sz w:val="24"/>
        </w:rPr>
        <w:t xml:space="preserve">(«готовит  </w:t>
      </w:r>
      <w:r w:rsidRPr="00C71F45">
        <w:rPr>
          <w:spacing w:val="39"/>
          <w:sz w:val="24"/>
        </w:rPr>
        <w:t xml:space="preserve"> </w:t>
      </w:r>
      <w:r w:rsidRPr="00C71F45">
        <w:rPr>
          <w:sz w:val="24"/>
        </w:rPr>
        <w:t>обед»,</w:t>
      </w:r>
    </w:p>
    <w:p w:rsidR="00C71F45" w:rsidRPr="00C71F45" w:rsidRDefault="00C71F45" w:rsidP="00C71F45">
      <w:pPr>
        <w:pStyle w:val="a5"/>
        <w:spacing w:before="50" w:line="276" w:lineRule="auto"/>
        <w:ind w:right="405" w:firstLine="0"/>
        <w:rPr>
          <w:sz w:val="24"/>
        </w:rPr>
      </w:pPr>
      <w:r w:rsidRPr="00C71F45">
        <w:rPr>
          <w:sz w:val="24"/>
        </w:rPr>
        <w:t>«ухаживает за больным» и др.), воспроизводит не только их последовательность и</w:t>
      </w:r>
      <w:r w:rsidRPr="00C71F45">
        <w:rPr>
          <w:spacing w:val="1"/>
          <w:sz w:val="24"/>
        </w:rPr>
        <w:t xml:space="preserve"> </w:t>
      </w:r>
      <w:r w:rsidRPr="00C71F45">
        <w:rPr>
          <w:sz w:val="24"/>
        </w:rPr>
        <w:t>взаимосвязь, но и социальные отношения (ласково обращается с куклой, делает ей</w:t>
      </w:r>
      <w:r w:rsidRPr="00C71F45">
        <w:rPr>
          <w:spacing w:val="1"/>
          <w:sz w:val="24"/>
        </w:rPr>
        <w:t xml:space="preserve"> </w:t>
      </w:r>
      <w:r w:rsidRPr="00C71F45">
        <w:rPr>
          <w:sz w:val="24"/>
        </w:rPr>
        <w:t>замечания),</w:t>
      </w:r>
      <w:r w:rsidRPr="00C71F45">
        <w:rPr>
          <w:spacing w:val="-2"/>
          <w:sz w:val="24"/>
        </w:rPr>
        <w:t xml:space="preserve"> </w:t>
      </w:r>
      <w:r w:rsidRPr="00C71F45">
        <w:rPr>
          <w:sz w:val="24"/>
        </w:rPr>
        <w:t>заранее</w:t>
      </w:r>
      <w:r w:rsidRPr="00C71F45">
        <w:rPr>
          <w:spacing w:val="-3"/>
          <w:sz w:val="24"/>
        </w:rPr>
        <w:t xml:space="preserve"> </w:t>
      </w:r>
      <w:r w:rsidRPr="00C71F45">
        <w:rPr>
          <w:sz w:val="24"/>
        </w:rPr>
        <w:t>определяет</w:t>
      </w:r>
      <w:r w:rsidRPr="00C71F45">
        <w:rPr>
          <w:spacing w:val="-4"/>
          <w:sz w:val="24"/>
        </w:rPr>
        <w:t xml:space="preserve"> </w:t>
      </w:r>
      <w:r w:rsidRPr="00C71F45">
        <w:rPr>
          <w:sz w:val="24"/>
        </w:rPr>
        <w:t>цель</w:t>
      </w:r>
      <w:r w:rsidRPr="00C71F45">
        <w:rPr>
          <w:spacing w:val="-2"/>
          <w:sz w:val="24"/>
        </w:rPr>
        <w:t xml:space="preserve"> </w:t>
      </w:r>
      <w:r w:rsidRPr="00C71F45">
        <w:rPr>
          <w:sz w:val="24"/>
        </w:rPr>
        <w:t>(«Я буду</w:t>
      </w:r>
      <w:r w:rsidRPr="00C71F45">
        <w:rPr>
          <w:spacing w:val="-4"/>
          <w:sz w:val="24"/>
        </w:rPr>
        <w:t xml:space="preserve"> </w:t>
      </w:r>
      <w:r w:rsidRPr="00C71F45">
        <w:rPr>
          <w:sz w:val="24"/>
        </w:rPr>
        <w:t>лечить</w:t>
      </w:r>
      <w:r w:rsidRPr="00C71F45">
        <w:rPr>
          <w:spacing w:val="-1"/>
          <w:sz w:val="24"/>
        </w:rPr>
        <w:t xml:space="preserve"> </w:t>
      </w:r>
      <w:r w:rsidRPr="00C71F45">
        <w:rPr>
          <w:sz w:val="24"/>
        </w:rPr>
        <w:t>куклу»).</w:t>
      </w:r>
    </w:p>
    <w:p w:rsidR="006E0EFC" w:rsidRDefault="006E0EFC" w:rsidP="006E0EFC">
      <w:pPr>
        <w:pStyle w:val="a5"/>
        <w:spacing w:before="50" w:line="276" w:lineRule="auto"/>
        <w:ind w:left="0" w:right="405" w:firstLine="0"/>
        <w:jc w:val="center"/>
        <w:rPr>
          <w:b/>
          <w:sz w:val="24"/>
        </w:rPr>
      </w:pPr>
    </w:p>
    <w:p w:rsidR="006E0EFC" w:rsidRPr="006E0EFC" w:rsidRDefault="006E0EFC" w:rsidP="006E0EFC">
      <w:pPr>
        <w:pStyle w:val="a5"/>
        <w:spacing w:before="50" w:line="276" w:lineRule="auto"/>
        <w:ind w:left="0" w:right="405" w:firstLine="0"/>
        <w:jc w:val="center"/>
        <w:rPr>
          <w:b/>
          <w:sz w:val="22"/>
        </w:rPr>
      </w:pPr>
      <w:r w:rsidRPr="006E0EFC">
        <w:rPr>
          <w:b/>
          <w:sz w:val="24"/>
        </w:rPr>
        <w:t>Планируемые результаты в дошкольном возрасте</w:t>
      </w:r>
    </w:p>
    <w:p w:rsidR="006E0EFC" w:rsidRDefault="006E0EFC" w:rsidP="006E0EFC">
      <w:pPr>
        <w:pStyle w:val="a5"/>
        <w:spacing w:before="50" w:line="276" w:lineRule="auto"/>
        <w:ind w:left="0" w:right="405" w:firstLine="0"/>
        <w:rPr>
          <w:b/>
          <w:sz w:val="24"/>
        </w:rPr>
      </w:pPr>
      <w:r w:rsidRPr="006E0EFC">
        <w:rPr>
          <w:b/>
          <w:sz w:val="24"/>
        </w:rPr>
        <w:t>К четырем годам:</w:t>
      </w:r>
    </w:p>
    <w:p w:rsidR="00C71F45" w:rsidRPr="00C71F45" w:rsidRDefault="00C71F45" w:rsidP="00C71F45">
      <w:pPr>
        <w:pStyle w:val="a5"/>
        <w:spacing w:line="280" w:lineRule="exact"/>
        <w:ind w:left="921" w:firstLine="0"/>
        <w:rPr>
          <w:sz w:val="24"/>
        </w:rPr>
      </w:pPr>
      <w:r w:rsidRPr="00C71F45">
        <w:rPr>
          <w:sz w:val="24"/>
        </w:rPr>
        <w:t xml:space="preserve">ребенок  </w:t>
      </w:r>
      <w:r w:rsidRPr="00C71F45">
        <w:rPr>
          <w:spacing w:val="37"/>
          <w:sz w:val="24"/>
        </w:rPr>
        <w:t xml:space="preserve"> </w:t>
      </w:r>
      <w:r w:rsidRPr="00C71F45">
        <w:rPr>
          <w:sz w:val="24"/>
        </w:rPr>
        <w:t xml:space="preserve">демонстрирует   </w:t>
      </w:r>
      <w:r w:rsidRPr="00C71F45">
        <w:rPr>
          <w:spacing w:val="38"/>
          <w:sz w:val="24"/>
        </w:rPr>
        <w:t xml:space="preserve"> </w:t>
      </w:r>
      <w:r w:rsidRPr="00C71F45">
        <w:rPr>
          <w:sz w:val="24"/>
        </w:rPr>
        <w:t xml:space="preserve">положительное   </w:t>
      </w:r>
      <w:r w:rsidRPr="00C71F45">
        <w:rPr>
          <w:spacing w:val="36"/>
          <w:sz w:val="24"/>
        </w:rPr>
        <w:t xml:space="preserve"> </w:t>
      </w:r>
      <w:r w:rsidRPr="00C71F45">
        <w:rPr>
          <w:sz w:val="24"/>
        </w:rPr>
        <w:t xml:space="preserve">отношение   </w:t>
      </w:r>
      <w:r w:rsidRPr="00C71F45">
        <w:rPr>
          <w:spacing w:val="38"/>
          <w:sz w:val="24"/>
        </w:rPr>
        <w:t xml:space="preserve"> </w:t>
      </w:r>
      <w:r w:rsidRPr="00C71F45">
        <w:rPr>
          <w:sz w:val="24"/>
        </w:rPr>
        <w:t xml:space="preserve">к   </w:t>
      </w:r>
      <w:r w:rsidRPr="00C71F45">
        <w:rPr>
          <w:spacing w:val="39"/>
          <w:sz w:val="24"/>
        </w:rPr>
        <w:t xml:space="preserve"> </w:t>
      </w:r>
      <w:r w:rsidRPr="00C71F45">
        <w:rPr>
          <w:sz w:val="24"/>
        </w:rPr>
        <w:t>разнообразным</w:t>
      </w:r>
    </w:p>
    <w:p w:rsidR="00C71F45" w:rsidRPr="00C71F45" w:rsidRDefault="00C71F45" w:rsidP="00C71F45">
      <w:pPr>
        <w:pStyle w:val="a5"/>
        <w:spacing w:before="47" w:line="276" w:lineRule="auto"/>
        <w:ind w:right="409" w:firstLine="0"/>
        <w:rPr>
          <w:sz w:val="24"/>
        </w:rPr>
      </w:pPr>
      <w:r w:rsidRPr="00C71F45">
        <w:rPr>
          <w:sz w:val="24"/>
        </w:rPr>
        <w:t>физическим</w:t>
      </w:r>
      <w:r w:rsidRPr="00C71F45">
        <w:rPr>
          <w:spacing w:val="1"/>
          <w:sz w:val="24"/>
        </w:rPr>
        <w:t xml:space="preserve"> </w:t>
      </w:r>
      <w:r w:rsidRPr="00C71F45">
        <w:rPr>
          <w:sz w:val="24"/>
        </w:rPr>
        <w:t>упражнениям,</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избирательный</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отдельным</w:t>
      </w:r>
      <w:r w:rsidRPr="00C71F45">
        <w:rPr>
          <w:spacing w:val="1"/>
          <w:sz w:val="24"/>
        </w:rPr>
        <w:t xml:space="preserve"> </w:t>
      </w:r>
      <w:r w:rsidRPr="00C71F45">
        <w:rPr>
          <w:sz w:val="24"/>
        </w:rPr>
        <w:t>двигательным</w:t>
      </w:r>
      <w:r w:rsidRPr="00C71F45">
        <w:rPr>
          <w:spacing w:val="1"/>
          <w:sz w:val="24"/>
        </w:rPr>
        <w:t xml:space="preserve"> </w:t>
      </w:r>
      <w:r w:rsidRPr="00C71F45">
        <w:rPr>
          <w:sz w:val="24"/>
        </w:rPr>
        <w:t>действиям</w:t>
      </w:r>
      <w:r w:rsidRPr="00C71F45">
        <w:rPr>
          <w:spacing w:val="1"/>
          <w:sz w:val="24"/>
        </w:rPr>
        <w:t xml:space="preserve"> </w:t>
      </w:r>
      <w:r w:rsidRPr="00C71F45">
        <w:rPr>
          <w:sz w:val="24"/>
        </w:rPr>
        <w:t>(бросание</w:t>
      </w:r>
      <w:r w:rsidRPr="00C71F45">
        <w:rPr>
          <w:spacing w:val="1"/>
          <w:sz w:val="24"/>
        </w:rPr>
        <w:t xml:space="preserve"> </w:t>
      </w:r>
      <w:r w:rsidRPr="00C71F45">
        <w:rPr>
          <w:sz w:val="24"/>
        </w:rPr>
        <w:t>и</w:t>
      </w:r>
      <w:r w:rsidRPr="00C71F45">
        <w:rPr>
          <w:spacing w:val="1"/>
          <w:sz w:val="24"/>
        </w:rPr>
        <w:t xml:space="preserve"> </w:t>
      </w:r>
      <w:r w:rsidRPr="00C71F45">
        <w:rPr>
          <w:sz w:val="24"/>
        </w:rPr>
        <w:t>ловля</w:t>
      </w:r>
      <w:r w:rsidRPr="00C71F45">
        <w:rPr>
          <w:spacing w:val="1"/>
          <w:sz w:val="24"/>
        </w:rPr>
        <w:t xml:space="preserve"> </w:t>
      </w:r>
      <w:r w:rsidRPr="00C71F45">
        <w:rPr>
          <w:sz w:val="24"/>
        </w:rPr>
        <w:t>мяча,</w:t>
      </w:r>
      <w:r w:rsidRPr="00C71F45">
        <w:rPr>
          <w:spacing w:val="1"/>
          <w:sz w:val="24"/>
        </w:rPr>
        <w:t xml:space="preserve"> </w:t>
      </w:r>
      <w:r w:rsidRPr="00C71F45">
        <w:rPr>
          <w:sz w:val="24"/>
        </w:rPr>
        <w:t>ходьба,</w:t>
      </w:r>
      <w:r w:rsidRPr="00C71F45">
        <w:rPr>
          <w:spacing w:val="1"/>
          <w:sz w:val="24"/>
        </w:rPr>
        <w:t xml:space="preserve"> </w:t>
      </w:r>
      <w:r w:rsidRPr="00C71F45">
        <w:rPr>
          <w:sz w:val="24"/>
        </w:rPr>
        <w:t>бег,</w:t>
      </w:r>
      <w:r w:rsidRPr="00C71F45">
        <w:rPr>
          <w:spacing w:val="1"/>
          <w:sz w:val="24"/>
        </w:rPr>
        <w:t xml:space="preserve"> </w:t>
      </w:r>
      <w:r w:rsidRPr="00C71F45">
        <w:rPr>
          <w:sz w:val="24"/>
        </w:rPr>
        <w:t>прыжки)</w:t>
      </w:r>
      <w:r w:rsidRPr="00C71F45">
        <w:rPr>
          <w:spacing w:val="71"/>
          <w:sz w:val="24"/>
        </w:rPr>
        <w:t xml:space="preserve"> </w:t>
      </w:r>
      <w:r w:rsidRPr="00C71F45">
        <w:rPr>
          <w:sz w:val="24"/>
        </w:rPr>
        <w:t>и</w:t>
      </w:r>
      <w:r w:rsidRPr="00C71F45">
        <w:rPr>
          <w:spacing w:val="1"/>
          <w:sz w:val="24"/>
        </w:rPr>
        <w:t xml:space="preserve"> </w:t>
      </w:r>
      <w:r w:rsidRPr="00C71F45">
        <w:rPr>
          <w:sz w:val="24"/>
        </w:rPr>
        <w:t>подвижным</w:t>
      </w:r>
      <w:r w:rsidRPr="00C71F45">
        <w:rPr>
          <w:spacing w:val="-1"/>
          <w:sz w:val="24"/>
        </w:rPr>
        <w:t xml:space="preserve"> </w:t>
      </w:r>
      <w:r w:rsidRPr="00C71F45">
        <w:rPr>
          <w:sz w:val="24"/>
        </w:rPr>
        <w:t>играм;</w:t>
      </w:r>
    </w:p>
    <w:p w:rsidR="00C71F45" w:rsidRPr="00C71F45" w:rsidRDefault="00C71F45" w:rsidP="00C71F45">
      <w:pPr>
        <w:pStyle w:val="a5"/>
        <w:spacing w:before="1" w:line="276" w:lineRule="auto"/>
        <w:ind w:right="411"/>
        <w:rPr>
          <w:sz w:val="24"/>
        </w:rPr>
      </w:pPr>
      <w:r w:rsidRPr="00C71F45">
        <w:rPr>
          <w:sz w:val="24"/>
        </w:rPr>
        <w:t>ребенок проявляет элементы самостоятельности в двигательной деятельности,</w:t>
      </w:r>
      <w:r w:rsidRPr="00C71F45">
        <w:rPr>
          <w:spacing w:val="1"/>
          <w:sz w:val="24"/>
        </w:rPr>
        <w:t xml:space="preserve"> </w:t>
      </w:r>
      <w:r w:rsidRPr="00C71F45">
        <w:rPr>
          <w:sz w:val="24"/>
        </w:rPr>
        <w:t>с</w:t>
      </w:r>
      <w:r w:rsidRPr="00C71F45">
        <w:rPr>
          <w:spacing w:val="1"/>
          <w:sz w:val="24"/>
        </w:rPr>
        <w:t xml:space="preserve"> </w:t>
      </w:r>
      <w:r w:rsidRPr="00C71F45">
        <w:rPr>
          <w:sz w:val="24"/>
        </w:rPr>
        <w:t>интересом</w:t>
      </w:r>
      <w:r w:rsidRPr="00C71F45">
        <w:rPr>
          <w:spacing w:val="1"/>
          <w:sz w:val="24"/>
        </w:rPr>
        <w:t xml:space="preserve"> </w:t>
      </w:r>
      <w:r w:rsidRPr="00C71F45">
        <w:rPr>
          <w:sz w:val="24"/>
        </w:rPr>
        <w:t>включается</w:t>
      </w:r>
      <w:r w:rsidRPr="00C71F45">
        <w:rPr>
          <w:spacing w:val="1"/>
          <w:sz w:val="24"/>
        </w:rPr>
        <w:t xml:space="preserve"> </w:t>
      </w:r>
      <w:r w:rsidRPr="00C71F45">
        <w:rPr>
          <w:sz w:val="24"/>
        </w:rPr>
        <w:t>в</w:t>
      </w:r>
      <w:r w:rsidRPr="00C71F45">
        <w:rPr>
          <w:spacing w:val="1"/>
          <w:sz w:val="24"/>
        </w:rPr>
        <w:t xml:space="preserve"> </w:t>
      </w:r>
      <w:r w:rsidRPr="00C71F45">
        <w:rPr>
          <w:sz w:val="24"/>
        </w:rPr>
        <w:t>подвижные</w:t>
      </w:r>
      <w:r w:rsidRPr="00C71F45">
        <w:rPr>
          <w:spacing w:val="1"/>
          <w:sz w:val="24"/>
        </w:rPr>
        <w:t xml:space="preserve"> </w:t>
      </w:r>
      <w:r w:rsidRPr="00C71F45">
        <w:rPr>
          <w:sz w:val="24"/>
        </w:rPr>
        <w:t>игры,</w:t>
      </w:r>
      <w:r w:rsidRPr="00C71F45">
        <w:rPr>
          <w:spacing w:val="1"/>
          <w:sz w:val="24"/>
        </w:rPr>
        <w:t xml:space="preserve"> </w:t>
      </w:r>
      <w:r w:rsidRPr="00C71F45">
        <w:rPr>
          <w:sz w:val="24"/>
        </w:rPr>
        <w:t>стремится</w:t>
      </w:r>
      <w:r w:rsidRPr="00C71F45">
        <w:rPr>
          <w:spacing w:val="1"/>
          <w:sz w:val="24"/>
        </w:rPr>
        <w:t xml:space="preserve"> </w:t>
      </w:r>
      <w:r w:rsidRPr="00C71F45">
        <w:rPr>
          <w:sz w:val="24"/>
        </w:rPr>
        <w:t>к</w:t>
      </w:r>
      <w:r w:rsidRPr="00C71F45">
        <w:rPr>
          <w:spacing w:val="1"/>
          <w:sz w:val="24"/>
        </w:rPr>
        <w:t xml:space="preserve"> </w:t>
      </w:r>
      <w:r w:rsidRPr="00C71F45">
        <w:rPr>
          <w:sz w:val="24"/>
        </w:rPr>
        <w:t>выполнению</w:t>
      </w:r>
      <w:r w:rsidRPr="00C71F45">
        <w:rPr>
          <w:spacing w:val="1"/>
          <w:sz w:val="24"/>
        </w:rPr>
        <w:t xml:space="preserve"> </w:t>
      </w:r>
      <w:r w:rsidRPr="00C71F45">
        <w:rPr>
          <w:sz w:val="24"/>
        </w:rPr>
        <w:t>правил</w:t>
      </w:r>
      <w:r w:rsidRPr="00C71F45">
        <w:rPr>
          <w:spacing w:val="1"/>
          <w:sz w:val="24"/>
        </w:rPr>
        <w:t xml:space="preserve"> </w:t>
      </w:r>
      <w:r w:rsidRPr="00C71F45">
        <w:rPr>
          <w:sz w:val="24"/>
        </w:rPr>
        <w:t>и</w:t>
      </w:r>
      <w:r w:rsidRPr="00C71F45">
        <w:rPr>
          <w:spacing w:val="-67"/>
          <w:sz w:val="24"/>
        </w:rPr>
        <w:t xml:space="preserve"> </w:t>
      </w:r>
      <w:r w:rsidRPr="00C71F45">
        <w:rPr>
          <w:sz w:val="24"/>
        </w:rPr>
        <w:t>основных ролей в игре, выполняет простейшие правила построения и перестроения,</w:t>
      </w:r>
      <w:r w:rsidRPr="00C71F45">
        <w:rPr>
          <w:spacing w:val="1"/>
          <w:sz w:val="24"/>
        </w:rPr>
        <w:t xml:space="preserve"> </w:t>
      </w:r>
      <w:r w:rsidRPr="00C71F45">
        <w:rPr>
          <w:sz w:val="24"/>
        </w:rPr>
        <w:t>выполняет</w:t>
      </w:r>
      <w:r w:rsidRPr="00C71F45">
        <w:rPr>
          <w:spacing w:val="-1"/>
          <w:sz w:val="24"/>
        </w:rPr>
        <w:t xml:space="preserve"> </w:t>
      </w:r>
      <w:r w:rsidRPr="00C71F45">
        <w:rPr>
          <w:sz w:val="24"/>
        </w:rPr>
        <w:t>ритмические упражнения под музыку;</w:t>
      </w:r>
    </w:p>
    <w:p w:rsidR="00C71F45" w:rsidRPr="00C71F45" w:rsidRDefault="00C71F45" w:rsidP="00C71F45">
      <w:pPr>
        <w:pStyle w:val="a5"/>
        <w:spacing w:line="276" w:lineRule="auto"/>
        <w:ind w:right="402"/>
        <w:rPr>
          <w:sz w:val="24"/>
        </w:rPr>
      </w:pPr>
      <w:r w:rsidRPr="00C71F45">
        <w:rPr>
          <w:sz w:val="24"/>
        </w:rPr>
        <w:t>ребенок демонстрирует координацию движений при выполнении упражнений,</w:t>
      </w:r>
      <w:r w:rsidRPr="00C71F45">
        <w:rPr>
          <w:spacing w:val="-67"/>
          <w:sz w:val="24"/>
        </w:rPr>
        <w:t xml:space="preserve"> </w:t>
      </w:r>
      <w:r w:rsidRPr="00C71F45">
        <w:rPr>
          <w:sz w:val="24"/>
        </w:rPr>
        <w:t>сохраняет равновесие при ходьбе, беге, прыжках, способен реагировать на сигналы,</w:t>
      </w:r>
      <w:r w:rsidRPr="00C71F45">
        <w:rPr>
          <w:spacing w:val="1"/>
          <w:sz w:val="24"/>
        </w:rPr>
        <w:t xml:space="preserve"> </w:t>
      </w:r>
      <w:r w:rsidRPr="00C71F45">
        <w:rPr>
          <w:sz w:val="24"/>
        </w:rPr>
        <w:t>переключаться с одного движения на другое, выполнять движения в общем для всех</w:t>
      </w:r>
      <w:r w:rsidRPr="00C71F45">
        <w:rPr>
          <w:spacing w:val="1"/>
          <w:sz w:val="24"/>
        </w:rPr>
        <w:t xml:space="preserve"> </w:t>
      </w:r>
      <w:r w:rsidRPr="00C71F45">
        <w:rPr>
          <w:sz w:val="24"/>
        </w:rPr>
        <w:t>темпе;</w:t>
      </w:r>
    </w:p>
    <w:p w:rsidR="00C71F45" w:rsidRPr="00C71F45" w:rsidRDefault="00C71F45" w:rsidP="00C71F45">
      <w:pPr>
        <w:pStyle w:val="a5"/>
        <w:spacing w:line="276" w:lineRule="auto"/>
        <w:ind w:right="409"/>
        <w:rPr>
          <w:sz w:val="24"/>
        </w:rPr>
      </w:pPr>
      <w:r w:rsidRPr="00C71F45">
        <w:rPr>
          <w:sz w:val="24"/>
        </w:rPr>
        <w:t>ребенок владеет культурно-гигиеническими навыками: умывание, одевание и</w:t>
      </w:r>
      <w:r w:rsidRPr="00C71F45">
        <w:rPr>
          <w:spacing w:val="1"/>
          <w:sz w:val="24"/>
        </w:rPr>
        <w:t xml:space="preserve"> </w:t>
      </w:r>
      <w:r w:rsidRPr="00C71F45">
        <w:rPr>
          <w:sz w:val="24"/>
        </w:rPr>
        <w:lastRenderedPageBreak/>
        <w:t>т.п., соблюдает требования гигиены, имеет первичные представления о факторах,</w:t>
      </w:r>
      <w:r w:rsidRPr="00C71F45">
        <w:rPr>
          <w:spacing w:val="1"/>
          <w:sz w:val="24"/>
        </w:rPr>
        <w:t xml:space="preserve"> </w:t>
      </w:r>
      <w:r w:rsidRPr="00C71F45">
        <w:rPr>
          <w:sz w:val="24"/>
        </w:rPr>
        <w:t>положительно влияющих</w:t>
      </w:r>
      <w:r w:rsidRPr="00C71F45">
        <w:rPr>
          <w:spacing w:val="-2"/>
          <w:sz w:val="24"/>
        </w:rPr>
        <w:t xml:space="preserve"> </w:t>
      </w:r>
      <w:r w:rsidRPr="00C71F45">
        <w:rPr>
          <w:sz w:val="24"/>
        </w:rPr>
        <w:t>на здоровье;</w:t>
      </w:r>
    </w:p>
    <w:p w:rsidR="00C71F45" w:rsidRPr="00C71F45" w:rsidRDefault="00C71F45" w:rsidP="00C71F45">
      <w:pPr>
        <w:pStyle w:val="a5"/>
        <w:spacing w:line="276" w:lineRule="auto"/>
        <w:ind w:right="413"/>
        <w:rPr>
          <w:sz w:val="24"/>
        </w:rPr>
      </w:pPr>
      <w:r w:rsidRPr="00C71F45">
        <w:rPr>
          <w:sz w:val="24"/>
        </w:rPr>
        <w:t>ребенок проявляет доверие к миру, положительно оценивает себя, говорит о</w:t>
      </w:r>
      <w:r w:rsidRPr="00C71F45">
        <w:rPr>
          <w:spacing w:val="1"/>
          <w:sz w:val="24"/>
        </w:rPr>
        <w:t xml:space="preserve"> </w:t>
      </w:r>
      <w:r w:rsidRPr="00C71F45">
        <w:rPr>
          <w:sz w:val="24"/>
        </w:rPr>
        <w:t>себе</w:t>
      </w:r>
      <w:r w:rsidRPr="00C71F45">
        <w:rPr>
          <w:spacing w:val="-1"/>
          <w:sz w:val="24"/>
        </w:rPr>
        <w:t xml:space="preserve"> </w:t>
      </w:r>
      <w:r w:rsidRPr="00C71F45">
        <w:rPr>
          <w:sz w:val="24"/>
        </w:rPr>
        <w:t>в</w:t>
      </w:r>
      <w:r w:rsidRPr="00C71F45">
        <w:rPr>
          <w:spacing w:val="-1"/>
          <w:sz w:val="24"/>
        </w:rPr>
        <w:t xml:space="preserve"> </w:t>
      </w:r>
      <w:r w:rsidRPr="00C71F45">
        <w:rPr>
          <w:sz w:val="24"/>
        </w:rPr>
        <w:t>первом лице;</w:t>
      </w:r>
    </w:p>
    <w:p w:rsidR="00C71F45" w:rsidRPr="00C71F45" w:rsidRDefault="00C71F45" w:rsidP="00C71F45">
      <w:pPr>
        <w:pStyle w:val="a5"/>
        <w:spacing w:line="276" w:lineRule="auto"/>
        <w:ind w:right="410"/>
        <w:rPr>
          <w:sz w:val="24"/>
        </w:rPr>
      </w:pPr>
      <w:r w:rsidRPr="00C71F45">
        <w:rPr>
          <w:sz w:val="24"/>
        </w:rPr>
        <w:t>ребенок откликается эмоционально на ярко выраженное состояние близких и</w:t>
      </w:r>
      <w:r w:rsidRPr="00C71F45">
        <w:rPr>
          <w:spacing w:val="1"/>
          <w:sz w:val="24"/>
        </w:rPr>
        <w:t xml:space="preserve"> </w:t>
      </w:r>
      <w:r w:rsidRPr="00C71F45">
        <w:rPr>
          <w:sz w:val="24"/>
        </w:rPr>
        <w:t>сверстников по показу и побуждению взрослых; дружелюбно настроен в отношении</w:t>
      </w:r>
      <w:r w:rsidRPr="00C71F45">
        <w:rPr>
          <w:spacing w:val="-67"/>
          <w:sz w:val="24"/>
        </w:rPr>
        <w:t xml:space="preserve"> </w:t>
      </w:r>
      <w:r w:rsidRPr="00C71F45">
        <w:rPr>
          <w:sz w:val="24"/>
        </w:rPr>
        <w:t>других</w:t>
      </w:r>
      <w:r w:rsidRPr="00C71F45">
        <w:rPr>
          <w:spacing w:val="-4"/>
          <w:sz w:val="24"/>
        </w:rPr>
        <w:t xml:space="preserve"> </w:t>
      </w:r>
      <w:r w:rsidRPr="00C71F45">
        <w:rPr>
          <w:sz w:val="24"/>
        </w:rPr>
        <w:t>детей;</w:t>
      </w:r>
    </w:p>
    <w:p w:rsidR="00C71F45" w:rsidRPr="00C71F45" w:rsidRDefault="00C71F45" w:rsidP="00C71F45">
      <w:pPr>
        <w:pStyle w:val="a5"/>
        <w:spacing w:line="276" w:lineRule="auto"/>
        <w:ind w:right="409"/>
        <w:rPr>
          <w:sz w:val="24"/>
        </w:rPr>
      </w:pPr>
      <w:r w:rsidRPr="00C71F45">
        <w:rPr>
          <w:sz w:val="24"/>
        </w:rPr>
        <w:t>ребенок владеет элементарными нормами и правилами поведения, связанными</w:t>
      </w:r>
      <w:r w:rsidRPr="00C71F45">
        <w:rPr>
          <w:spacing w:val="-67"/>
          <w:sz w:val="24"/>
        </w:rPr>
        <w:t xml:space="preserve"> </w:t>
      </w:r>
      <w:r w:rsidRPr="00C71F45">
        <w:rPr>
          <w:sz w:val="24"/>
        </w:rPr>
        <w:t>с определенными разрешениями и запретами («можно», «нельзя»), демонстрирует</w:t>
      </w:r>
      <w:r w:rsidRPr="00C71F45">
        <w:rPr>
          <w:spacing w:val="1"/>
          <w:sz w:val="24"/>
        </w:rPr>
        <w:t xml:space="preserve"> </w:t>
      </w:r>
      <w:r w:rsidRPr="00C71F45">
        <w:rPr>
          <w:sz w:val="24"/>
        </w:rPr>
        <w:t>стремление</w:t>
      </w:r>
      <w:r w:rsidRPr="00C71F45">
        <w:rPr>
          <w:spacing w:val="-1"/>
          <w:sz w:val="24"/>
        </w:rPr>
        <w:t xml:space="preserve"> </w:t>
      </w:r>
      <w:r w:rsidRPr="00C71F45">
        <w:rPr>
          <w:sz w:val="24"/>
        </w:rPr>
        <w:t>к положительным поступкам;</w:t>
      </w:r>
    </w:p>
    <w:p w:rsidR="00C71F45" w:rsidRPr="00C71F45" w:rsidRDefault="00C71F45" w:rsidP="00C71F45">
      <w:pPr>
        <w:pStyle w:val="a5"/>
        <w:spacing w:line="276" w:lineRule="auto"/>
        <w:ind w:right="409"/>
        <w:rPr>
          <w:sz w:val="24"/>
        </w:rPr>
      </w:pPr>
      <w:r w:rsidRPr="00C71F45">
        <w:rPr>
          <w:sz w:val="24"/>
        </w:rPr>
        <w:t>ребенок</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сверстникам</w:t>
      </w:r>
      <w:r w:rsidRPr="00C71F45">
        <w:rPr>
          <w:spacing w:val="1"/>
          <w:sz w:val="24"/>
        </w:rPr>
        <w:t xml:space="preserve"> </w:t>
      </w:r>
      <w:r w:rsidRPr="00C71F45">
        <w:rPr>
          <w:sz w:val="24"/>
        </w:rPr>
        <w:t>в</w:t>
      </w:r>
      <w:r w:rsidRPr="00C71F45">
        <w:rPr>
          <w:spacing w:val="1"/>
          <w:sz w:val="24"/>
        </w:rPr>
        <w:t xml:space="preserve"> </w:t>
      </w:r>
      <w:r w:rsidRPr="00C71F45">
        <w:rPr>
          <w:sz w:val="24"/>
        </w:rPr>
        <w:t>повседневном</w:t>
      </w:r>
      <w:r w:rsidRPr="00C71F45">
        <w:rPr>
          <w:spacing w:val="1"/>
          <w:sz w:val="24"/>
        </w:rPr>
        <w:t xml:space="preserve"> </w:t>
      </w:r>
      <w:r w:rsidRPr="00C71F45">
        <w:rPr>
          <w:sz w:val="24"/>
        </w:rPr>
        <w:t>общении</w:t>
      </w:r>
      <w:r w:rsidRPr="00C71F45">
        <w:rPr>
          <w:spacing w:val="1"/>
          <w:sz w:val="24"/>
        </w:rPr>
        <w:t xml:space="preserve"> </w:t>
      </w:r>
      <w:r w:rsidRPr="00C71F45">
        <w:rPr>
          <w:sz w:val="24"/>
        </w:rPr>
        <w:t>и</w:t>
      </w:r>
      <w:r w:rsidRPr="00C71F45">
        <w:rPr>
          <w:spacing w:val="-67"/>
          <w:sz w:val="24"/>
        </w:rPr>
        <w:t xml:space="preserve"> </w:t>
      </w:r>
      <w:r w:rsidRPr="00C71F45">
        <w:rPr>
          <w:sz w:val="24"/>
        </w:rPr>
        <w:t>бытовой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владеет</w:t>
      </w:r>
      <w:r w:rsidRPr="00C71F45">
        <w:rPr>
          <w:spacing w:val="1"/>
          <w:sz w:val="24"/>
        </w:rPr>
        <w:t xml:space="preserve"> </w:t>
      </w:r>
      <w:r w:rsidRPr="00C71F45">
        <w:rPr>
          <w:sz w:val="24"/>
        </w:rPr>
        <w:t>элементарными</w:t>
      </w:r>
      <w:r w:rsidRPr="00C71F45">
        <w:rPr>
          <w:spacing w:val="1"/>
          <w:sz w:val="24"/>
        </w:rPr>
        <w:t xml:space="preserve"> </w:t>
      </w:r>
      <w:r w:rsidRPr="00C71F45">
        <w:rPr>
          <w:sz w:val="24"/>
        </w:rPr>
        <w:t>средствами</w:t>
      </w:r>
      <w:r w:rsidRPr="00C71F45">
        <w:rPr>
          <w:spacing w:val="1"/>
          <w:sz w:val="24"/>
        </w:rPr>
        <w:t xml:space="preserve"> </w:t>
      </w:r>
      <w:r w:rsidRPr="00C71F45">
        <w:rPr>
          <w:sz w:val="24"/>
        </w:rPr>
        <w:t>общения</w:t>
      </w:r>
      <w:r w:rsidRPr="00C71F45">
        <w:rPr>
          <w:spacing w:val="1"/>
          <w:sz w:val="24"/>
        </w:rPr>
        <w:t xml:space="preserve"> </w:t>
      </w:r>
      <w:r w:rsidRPr="00C71F45">
        <w:rPr>
          <w:sz w:val="24"/>
        </w:rPr>
        <w:t>в</w:t>
      </w:r>
      <w:r w:rsidRPr="00C71F45">
        <w:rPr>
          <w:spacing w:val="1"/>
          <w:sz w:val="24"/>
        </w:rPr>
        <w:t xml:space="preserve"> </w:t>
      </w:r>
      <w:r w:rsidRPr="00C71F45">
        <w:rPr>
          <w:sz w:val="24"/>
        </w:rPr>
        <w:t>процессе</w:t>
      </w:r>
      <w:r w:rsidRPr="00C71F45">
        <w:rPr>
          <w:spacing w:val="1"/>
          <w:sz w:val="24"/>
        </w:rPr>
        <w:t xml:space="preserve"> </w:t>
      </w:r>
      <w:r w:rsidRPr="00C71F45">
        <w:rPr>
          <w:sz w:val="24"/>
        </w:rPr>
        <w:t>взаимодействия</w:t>
      </w:r>
      <w:r w:rsidRPr="00C71F45">
        <w:rPr>
          <w:spacing w:val="-1"/>
          <w:sz w:val="24"/>
        </w:rPr>
        <w:t xml:space="preserve"> </w:t>
      </w:r>
      <w:r w:rsidRPr="00C71F45">
        <w:rPr>
          <w:sz w:val="24"/>
        </w:rPr>
        <w:t>со</w:t>
      </w:r>
      <w:r w:rsidRPr="00C71F45">
        <w:rPr>
          <w:spacing w:val="1"/>
          <w:sz w:val="24"/>
        </w:rPr>
        <w:t xml:space="preserve"> </w:t>
      </w:r>
      <w:r w:rsidRPr="00C71F45">
        <w:rPr>
          <w:sz w:val="24"/>
        </w:rPr>
        <w:t>сверстниками;</w:t>
      </w:r>
    </w:p>
    <w:p w:rsidR="00C71F45" w:rsidRPr="00C71F45" w:rsidRDefault="00C71F45" w:rsidP="00C71F45">
      <w:pPr>
        <w:pStyle w:val="a5"/>
        <w:spacing w:line="276" w:lineRule="auto"/>
        <w:ind w:right="411"/>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правилам</w:t>
      </w:r>
      <w:r w:rsidRPr="00C71F45">
        <w:rPr>
          <w:spacing w:val="1"/>
          <w:sz w:val="24"/>
        </w:rPr>
        <w:t xml:space="preserve"> </w:t>
      </w:r>
      <w:r w:rsidRPr="00C71F45">
        <w:rPr>
          <w:sz w:val="24"/>
        </w:rPr>
        <w:t>безопасного</w:t>
      </w:r>
      <w:r w:rsidRPr="00C71F45">
        <w:rPr>
          <w:spacing w:val="1"/>
          <w:sz w:val="24"/>
        </w:rPr>
        <w:t xml:space="preserve"> </w:t>
      </w:r>
      <w:r w:rsidRPr="00C71F45">
        <w:rPr>
          <w:sz w:val="24"/>
        </w:rPr>
        <w:t>поведения;</w:t>
      </w:r>
      <w:r w:rsidRPr="00C71F45">
        <w:rPr>
          <w:spacing w:val="1"/>
          <w:sz w:val="24"/>
        </w:rPr>
        <w:t xml:space="preserve"> </w:t>
      </w:r>
      <w:r w:rsidRPr="00C71F45">
        <w:rPr>
          <w:sz w:val="24"/>
        </w:rPr>
        <w:t>осваивает</w:t>
      </w:r>
      <w:r w:rsidRPr="00C71F45">
        <w:rPr>
          <w:spacing w:val="1"/>
          <w:sz w:val="24"/>
        </w:rPr>
        <w:t xml:space="preserve"> </w:t>
      </w:r>
      <w:r w:rsidRPr="00C71F45">
        <w:rPr>
          <w:sz w:val="24"/>
        </w:rPr>
        <w:t>безопасные</w:t>
      </w:r>
      <w:r w:rsidRPr="00C71F45">
        <w:rPr>
          <w:spacing w:val="-4"/>
          <w:sz w:val="24"/>
        </w:rPr>
        <w:t xml:space="preserve"> </w:t>
      </w:r>
      <w:r w:rsidRPr="00C71F45">
        <w:rPr>
          <w:sz w:val="24"/>
        </w:rPr>
        <w:t>способы</w:t>
      </w:r>
      <w:r w:rsidRPr="00C71F45">
        <w:rPr>
          <w:spacing w:val="-3"/>
          <w:sz w:val="24"/>
        </w:rPr>
        <w:t xml:space="preserve"> </w:t>
      </w:r>
      <w:r w:rsidRPr="00C71F45">
        <w:rPr>
          <w:sz w:val="24"/>
        </w:rPr>
        <w:t>обращения</w:t>
      </w:r>
      <w:r w:rsidRPr="00C71F45">
        <w:rPr>
          <w:spacing w:val="-4"/>
          <w:sz w:val="24"/>
        </w:rPr>
        <w:t xml:space="preserve"> </w:t>
      </w:r>
      <w:r w:rsidRPr="00C71F45">
        <w:rPr>
          <w:sz w:val="24"/>
        </w:rPr>
        <w:t>со</w:t>
      </w:r>
      <w:r w:rsidRPr="00C71F45">
        <w:rPr>
          <w:spacing w:val="-2"/>
          <w:sz w:val="24"/>
        </w:rPr>
        <w:t xml:space="preserve"> </w:t>
      </w:r>
      <w:r w:rsidRPr="00C71F45">
        <w:rPr>
          <w:sz w:val="24"/>
        </w:rPr>
        <w:t>знакомыми</w:t>
      </w:r>
      <w:r w:rsidRPr="00C71F45">
        <w:rPr>
          <w:spacing w:val="-5"/>
          <w:sz w:val="24"/>
        </w:rPr>
        <w:t xml:space="preserve"> </w:t>
      </w:r>
      <w:r w:rsidRPr="00C71F45">
        <w:rPr>
          <w:sz w:val="24"/>
        </w:rPr>
        <w:t>предметами</w:t>
      </w:r>
      <w:r w:rsidRPr="00C71F45">
        <w:rPr>
          <w:spacing w:val="-4"/>
          <w:sz w:val="24"/>
        </w:rPr>
        <w:t xml:space="preserve"> </w:t>
      </w:r>
      <w:r w:rsidRPr="00C71F45">
        <w:rPr>
          <w:sz w:val="24"/>
        </w:rPr>
        <w:t>ближайшего</w:t>
      </w:r>
      <w:r w:rsidRPr="00C71F45">
        <w:rPr>
          <w:spacing w:val="-2"/>
          <w:sz w:val="24"/>
        </w:rPr>
        <w:t xml:space="preserve"> </w:t>
      </w:r>
      <w:r w:rsidRPr="00C71F45">
        <w:rPr>
          <w:sz w:val="24"/>
        </w:rPr>
        <w:t>окружения;</w:t>
      </w:r>
    </w:p>
    <w:p w:rsidR="00C71F45" w:rsidRPr="00C71F45" w:rsidRDefault="00C71F45" w:rsidP="00C71F45">
      <w:pPr>
        <w:pStyle w:val="a5"/>
        <w:spacing w:before="79" w:line="276" w:lineRule="auto"/>
        <w:ind w:right="408"/>
        <w:rPr>
          <w:sz w:val="24"/>
        </w:rPr>
      </w:pPr>
      <w:r w:rsidRPr="00C71F45">
        <w:rPr>
          <w:sz w:val="24"/>
        </w:rPr>
        <w:t>ребенок</w:t>
      </w:r>
      <w:r w:rsidRPr="00C71F45">
        <w:rPr>
          <w:spacing w:val="1"/>
          <w:sz w:val="24"/>
        </w:rPr>
        <w:t xml:space="preserve"> </w:t>
      </w:r>
      <w:r w:rsidRPr="00C71F45">
        <w:rPr>
          <w:sz w:val="24"/>
        </w:rPr>
        <w:t>охотно</w:t>
      </w:r>
      <w:r w:rsidRPr="00C71F45">
        <w:rPr>
          <w:spacing w:val="1"/>
          <w:sz w:val="24"/>
        </w:rPr>
        <w:t xml:space="preserve"> </w:t>
      </w:r>
      <w:r w:rsidRPr="00C71F45">
        <w:rPr>
          <w:sz w:val="24"/>
        </w:rPr>
        <w:t>включается</w:t>
      </w:r>
      <w:r w:rsidRPr="00C71F45">
        <w:rPr>
          <w:spacing w:val="1"/>
          <w:sz w:val="24"/>
        </w:rPr>
        <w:t xml:space="preserve"> </w:t>
      </w:r>
      <w:r w:rsidRPr="00C71F45">
        <w:rPr>
          <w:sz w:val="24"/>
        </w:rPr>
        <w:t>в</w:t>
      </w:r>
      <w:r w:rsidRPr="00C71F45">
        <w:rPr>
          <w:spacing w:val="1"/>
          <w:sz w:val="24"/>
        </w:rPr>
        <w:t xml:space="preserve"> </w:t>
      </w:r>
      <w:r w:rsidRPr="00C71F45">
        <w:rPr>
          <w:sz w:val="24"/>
        </w:rPr>
        <w:t>совместную</w:t>
      </w:r>
      <w:r w:rsidRPr="00C71F45">
        <w:rPr>
          <w:spacing w:val="1"/>
          <w:sz w:val="24"/>
        </w:rPr>
        <w:t xml:space="preserve"> </w:t>
      </w:r>
      <w:r w:rsidRPr="00C71F45">
        <w:rPr>
          <w:sz w:val="24"/>
        </w:rPr>
        <w:t>деятельность</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w:t>
      </w:r>
      <w:r w:rsidRPr="00C71F45">
        <w:rPr>
          <w:spacing w:val="1"/>
          <w:sz w:val="24"/>
        </w:rPr>
        <w:t xml:space="preserve"> </w:t>
      </w:r>
      <w:r w:rsidRPr="00C71F45">
        <w:rPr>
          <w:sz w:val="24"/>
        </w:rPr>
        <w:t>подражает</w:t>
      </w:r>
      <w:r w:rsidRPr="00C71F45">
        <w:rPr>
          <w:spacing w:val="1"/>
          <w:sz w:val="24"/>
        </w:rPr>
        <w:t xml:space="preserve"> </w:t>
      </w:r>
      <w:r w:rsidRPr="00C71F45">
        <w:rPr>
          <w:sz w:val="24"/>
        </w:rPr>
        <w:t>его</w:t>
      </w:r>
      <w:r w:rsidRPr="00C71F45">
        <w:rPr>
          <w:spacing w:val="1"/>
          <w:sz w:val="24"/>
        </w:rPr>
        <w:t xml:space="preserve"> </w:t>
      </w:r>
      <w:r w:rsidRPr="00C71F45">
        <w:rPr>
          <w:sz w:val="24"/>
        </w:rPr>
        <w:t>действиям,</w:t>
      </w:r>
      <w:r w:rsidRPr="00C71F45">
        <w:rPr>
          <w:spacing w:val="1"/>
          <w:sz w:val="24"/>
        </w:rPr>
        <w:t xml:space="preserve"> </w:t>
      </w:r>
      <w:r w:rsidRPr="00C71F45">
        <w:rPr>
          <w:sz w:val="24"/>
        </w:rPr>
        <w:t>отвечает</w:t>
      </w:r>
      <w:r w:rsidRPr="00C71F45">
        <w:rPr>
          <w:spacing w:val="1"/>
          <w:sz w:val="24"/>
        </w:rPr>
        <w:t xml:space="preserve"> </w:t>
      </w:r>
      <w:r w:rsidRPr="00C71F45">
        <w:rPr>
          <w:sz w:val="24"/>
        </w:rPr>
        <w:t>на</w:t>
      </w:r>
      <w:r w:rsidRPr="00C71F45">
        <w:rPr>
          <w:spacing w:val="1"/>
          <w:sz w:val="24"/>
        </w:rPr>
        <w:t xml:space="preserve"> </w:t>
      </w:r>
      <w:r w:rsidRPr="00C71F45">
        <w:rPr>
          <w:sz w:val="24"/>
        </w:rPr>
        <w:t>вопросы</w:t>
      </w:r>
      <w:r w:rsidRPr="00C71F45">
        <w:rPr>
          <w:spacing w:val="1"/>
          <w:sz w:val="24"/>
        </w:rPr>
        <w:t xml:space="preserve"> </w:t>
      </w:r>
      <w:r w:rsidRPr="00C71F45">
        <w:rPr>
          <w:sz w:val="24"/>
        </w:rPr>
        <w:t>взрослого</w:t>
      </w:r>
      <w:r w:rsidRPr="00C71F45">
        <w:rPr>
          <w:spacing w:val="1"/>
          <w:sz w:val="24"/>
        </w:rPr>
        <w:t xml:space="preserve"> </w:t>
      </w:r>
      <w:r w:rsidRPr="00C71F45">
        <w:rPr>
          <w:sz w:val="24"/>
        </w:rPr>
        <w:t>и</w:t>
      </w:r>
      <w:r w:rsidRPr="00C71F45">
        <w:rPr>
          <w:spacing w:val="1"/>
          <w:sz w:val="24"/>
        </w:rPr>
        <w:t xml:space="preserve"> </w:t>
      </w:r>
      <w:r w:rsidRPr="00C71F45">
        <w:rPr>
          <w:sz w:val="24"/>
        </w:rPr>
        <w:t>комментирует</w:t>
      </w:r>
      <w:r w:rsidRPr="00C71F45">
        <w:rPr>
          <w:spacing w:val="1"/>
          <w:sz w:val="24"/>
        </w:rPr>
        <w:t xml:space="preserve"> </w:t>
      </w:r>
      <w:r w:rsidRPr="00C71F45">
        <w:rPr>
          <w:sz w:val="24"/>
        </w:rPr>
        <w:t>его</w:t>
      </w:r>
      <w:r w:rsidRPr="00C71F45">
        <w:rPr>
          <w:spacing w:val="1"/>
          <w:sz w:val="24"/>
        </w:rPr>
        <w:t xml:space="preserve"> </w:t>
      </w:r>
      <w:r w:rsidRPr="00C71F45">
        <w:rPr>
          <w:sz w:val="24"/>
        </w:rPr>
        <w:t>действия</w:t>
      </w:r>
      <w:r w:rsidRPr="00C71F45">
        <w:rPr>
          <w:spacing w:val="-1"/>
          <w:sz w:val="24"/>
        </w:rPr>
        <w:t xml:space="preserve"> </w:t>
      </w:r>
      <w:r w:rsidRPr="00C71F45">
        <w:rPr>
          <w:sz w:val="24"/>
        </w:rPr>
        <w:t>в</w:t>
      </w:r>
      <w:r w:rsidRPr="00C71F45">
        <w:rPr>
          <w:spacing w:val="-4"/>
          <w:sz w:val="24"/>
        </w:rPr>
        <w:t xml:space="preserve"> </w:t>
      </w:r>
      <w:r w:rsidRPr="00C71F45">
        <w:rPr>
          <w:sz w:val="24"/>
        </w:rPr>
        <w:t>процессе</w:t>
      </w:r>
      <w:r w:rsidRPr="00C71F45">
        <w:rPr>
          <w:spacing w:val="-2"/>
          <w:sz w:val="24"/>
        </w:rPr>
        <w:t xml:space="preserve"> </w:t>
      </w:r>
      <w:r w:rsidRPr="00C71F45">
        <w:rPr>
          <w:sz w:val="24"/>
        </w:rPr>
        <w:t>совместной деятельности;</w:t>
      </w:r>
    </w:p>
    <w:p w:rsidR="00C71F45" w:rsidRPr="00C71F45" w:rsidRDefault="00C71F45" w:rsidP="00C71F45">
      <w:pPr>
        <w:pStyle w:val="a5"/>
        <w:spacing w:line="276" w:lineRule="auto"/>
        <w:ind w:right="408"/>
        <w:rPr>
          <w:sz w:val="24"/>
        </w:rPr>
      </w:pPr>
      <w:r w:rsidRPr="00C71F45">
        <w:rPr>
          <w:sz w:val="24"/>
        </w:rPr>
        <w:t>ребенок произносит правильно в словах все гласные и согласные звуки, кроме</w:t>
      </w:r>
      <w:r w:rsidRPr="00C71F45">
        <w:rPr>
          <w:spacing w:val="1"/>
          <w:sz w:val="24"/>
        </w:rPr>
        <w:t xml:space="preserve"> </w:t>
      </w:r>
      <w:r w:rsidRPr="00C71F45">
        <w:rPr>
          <w:sz w:val="24"/>
        </w:rPr>
        <w:t>шипящих и сонорных, согласовывает слова в предложении в роде, числе и падеже,</w:t>
      </w:r>
      <w:r w:rsidRPr="00C71F45">
        <w:rPr>
          <w:spacing w:val="1"/>
          <w:sz w:val="24"/>
        </w:rPr>
        <w:t xml:space="preserve"> </w:t>
      </w:r>
      <w:r w:rsidRPr="00C71F45">
        <w:rPr>
          <w:sz w:val="24"/>
        </w:rPr>
        <w:t>повторяет</w:t>
      </w:r>
      <w:r w:rsidRPr="00C71F45">
        <w:rPr>
          <w:spacing w:val="1"/>
          <w:sz w:val="24"/>
        </w:rPr>
        <w:t xml:space="preserve"> </w:t>
      </w:r>
      <w:r w:rsidRPr="00C71F45">
        <w:rPr>
          <w:sz w:val="24"/>
        </w:rPr>
        <w:t>за</w:t>
      </w:r>
      <w:r w:rsidRPr="00C71F45">
        <w:rPr>
          <w:spacing w:val="1"/>
          <w:sz w:val="24"/>
        </w:rPr>
        <w:t xml:space="preserve"> </w:t>
      </w:r>
      <w:r w:rsidRPr="00C71F45">
        <w:rPr>
          <w:sz w:val="24"/>
        </w:rPr>
        <w:t>педагогом</w:t>
      </w:r>
      <w:r w:rsidRPr="00C71F45">
        <w:rPr>
          <w:spacing w:val="1"/>
          <w:sz w:val="24"/>
        </w:rPr>
        <w:t xml:space="preserve"> </w:t>
      </w:r>
      <w:r w:rsidRPr="00C71F45">
        <w:rPr>
          <w:sz w:val="24"/>
        </w:rPr>
        <w:t>рассказы</w:t>
      </w:r>
      <w:r w:rsidRPr="00C71F45">
        <w:rPr>
          <w:spacing w:val="1"/>
          <w:sz w:val="24"/>
        </w:rPr>
        <w:t xml:space="preserve"> </w:t>
      </w:r>
      <w:r w:rsidRPr="00C71F45">
        <w:rPr>
          <w:sz w:val="24"/>
        </w:rPr>
        <w:t>из</w:t>
      </w:r>
      <w:r w:rsidRPr="00C71F45">
        <w:rPr>
          <w:spacing w:val="1"/>
          <w:sz w:val="24"/>
        </w:rPr>
        <w:t xml:space="preserve"> </w:t>
      </w:r>
      <w:r w:rsidRPr="00C71F45">
        <w:rPr>
          <w:sz w:val="24"/>
        </w:rPr>
        <w:t>3-4</w:t>
      </w:r>
      <w:r w:rsidRPr="00C71F45">
        <w:rPr>
          <w:spacing w:val="1"/>
          <w:sz w:val="24"/>
        </w:rPr>
        <w:t xml:space="preserve"> </w:t>
      </w:r>
      <w:r w:rsidRPr="00C71F45">
        <w:rPr>
          <w:sz w:val="24"/>
        </w:rPr>
        <w:t>предложений,</w:t>
      </w:r>
      <w:r w:rsidRPr="00C71F45">
        <w:rPr>
          <w:spacing w:val="1"/>
          <w:sz w:val="24"/>
        </w:rPr>
        <w:t xml:space="preserve"> </w:t>
      </w:r>
      <w:r w:rsidRPr="00C71F45">
        <w:rPr>
          <w:sz w:val="24"/>
        </w:rPr>
        <w:t>пересказывает</w:t>
      </w:r>
      <w:r w:rsidRPr="00C71F45">
        <w:rPr>
          <w:spacing w:val="1"/>
          <w:sz w:val="24"/>
        </w:rPr>
        <w:t xml:space="preserve"> </w:t>
      </w:r>
      <w:r w:rsidRPr="00C71F45">
        <w:rPr>
          <w:sz w:val="24"/>
        </w:rPr>
        <w:t>знакомые</w:t>
      </w:r>
      <w:r w:rsidRPr="00C71F45">
        <w:rPr>
          <w:spacing w:val="1"/>
          <w:sz w:val="24"/>
        </w:rPr>
        <w:t xml:space="preserve"> </w:t>
      </w:r>
      <w:r w:rsidRPr="00C71F45">
        <w:rPr>
          <w:sz w:val="24"/>
        </w:rPr>
        <w:t>литературные</w:t>
      </w:r>
      <w:r w:rsidRPr="00C71F45">
        <w:rPr>
          <w:spacing w:val="-5"/>
          <w:sz w:val="24"/>
        </w:rPr>
        <w:t xml:space="preserve"> </w:t>
      </w:r>
      <w:r w:rsidRPr="00C71F45">
        <w:rPr>
          <w:sz w:val="24"/>
        </w:rPr>
        <w:t>произведения,</w:t>
      </w:r>
      <w:r w:rsidRPr="00C71F45">
        <w:rPr>
          <w:spacing w:val="-4"/>
          <w:sz w:val="24"/>
        </w:rPr>
        <w:t xml:space="preserve"> </w:t>
      </w:r>
      <w:r w:rsidRPr="00C71F45">
        <w:rPr>
          <w:sz w:val="24"/>
        </w:rPr>
        <w:t>использует</w:t>
      </w:r>
      <w:r w:rsidRPr="00C71F45">
        <w:rPr>
          <w:spacing w:val="1"/>
          <w:sz w:val="24"/>
        </w:rPr>
        <w:t xml:space="preserve"> </w:t>
      </w:r>
      <w:r w:rsidRPr="00C71F45">
        <w:rPr>
          <w:sz w:val="24"/>
        </w:rPr>
        <w:t>речевые</w:t>
      </w:r>
      <w:r w:rsidRPr="00C71F45">
        <w:rPr>
          <w:spacing w:val="-1"/>
          <w:sz w:val="24"/>
        </w:rPr>
        <w:t xml:space="preserve"> </w:t>
      </w:r>
      <w:r w:rsidRPr="00C71F45">
        <w:rPr>
          <w:sz w:val="24"/>
        </w:rPr>
        <w:t>формы</w:t>
      </w:r>
      <w:r w:rsidRPr="00C71F45">
        <w:rPr>
          <w:spacing w:val="-1"/>
          <w:sz w:val="24"/>
        </w:rPr>
        <w:t xml:space="preserve"> </w:t>
      </w:r>
      <w:r w:rsidRPr="00C71F45">
        <w:rPr>
          <w:sz w:val="24"/>
        </w:rPr>
        <w:t>вежливого</w:t>
      </w:r>
      <w:r w:rsidRPr="00C71F45">
        <w:rPr>
          <w:spacing w:val="-4"/>
          <w:sz w:val="24"/>
        </w:rPr>
        <w:t xml:space="preserve"> </w:t>
      </w:r>
      <w:r w:rsidRPr="00C71F45">
        <w:rPr>
          <w:sz w:val="24"/>
        </w:rPr>
        <w:t>общения;</w:t>
      </w:r>
    </w:p>
    <w:p w:rsidR="00C71F45" w:rsidRPr="00C71F45" w:rsidRDefault="00C71F45" w:rsidP="00C71F45">
      <w:pPr>
        <w:pStyle w:val="a5"/>
        <w:spacing w:line="276" w:lineRule="auto"/>
        <w:ind w:right="403"/>
        <w:rPr>
          <w:sz w:val="24"/>
        </w:rPr>
      </w:pPr>
      <w:r w:rsidRPr="00C71F45">
        <w:rPr>
          <w:sz w:val="24"/>
        </w:rPr>
        <w:t>ребенок понимает содержание литературных произведений и участвует в их</w:t>
      </w:r>
      <w:r w:rsidRPr="00C71F45">
        <w:rPr>
          <w:spacing w:val="1"/>
          <w:sz w:val="24"/>
        </w:rPr>
        <w:t xml:space="preserve"> </w:t>
      </w:r>
      <w:r w:rsidRPr="00C71F45">
        <w:rPr>
          <w:sz w:val="24"/>
        </w:rPr>
        <w:t>драматизации,</w:t>
      </w:r>
      <w:r w:rsidRPr="00C71F45">
        <w:rPr>
          <w:spacing w:val="1"/>
          <w:sz w:val="24"/>
        </w:rPr>
        <w:t xml:space="preserve"> </w:t>
      </w:r>
      <w:r w:rsidRPr="00C71F45">
        <w:rPr>
          <w:sz w:val="24"/>
        </w:rPr>
        <w:t>рассматривает</w:t>
      </w:r>
      <w:r w:rsidRPr="00C71F45">
        <w:rPr>
          <w:spacing w:val="1"/>
          <w:sz w:val="24"/>
        </w:rPr>
        <w:t xml:space="preserve"> </w:t>
      </w:r>
      <w:r w:rsidRPr="00C71F45">
        <w:rPr>
          <w:sz w:val="24"/>
        </w:rPr>
        <w:t>иллюстрации</w:t>
      </w:r>
      <w:r w:rsidRPr="00C71F45">
        <w:rPr>
          <w:spacing w:val="1"/>
          <w:sz w:val="24"/>
        </w:rPr>
        <w:t xml:space="preserve"> </w:t>
      </w:r>
      <w:r w:rsidRPr="00C71F45">
        <w:rPr>
          <w:sz w:val="24"/>
        </w:rPr>
        <w:t>в</w:t>
      </w:r>
      <w:r w:rsidRPr="00C71F45">
        <w:rPr>
          <w:spacing w:val="1"/>
          <w:sz w:val="24"/>
        </w:rPr>
        <w:t xml:space="preserve"> </w:t>
      </w:r>
      <w:r w:rsidRPr="00C71F45">
        <w:rPr>
          <w:sz w:val="24"/>
        </w:rPr>
        <w:t>книгах,</w:t>
      </w:r>
      <w:r w:rsidRPr="00C71F45">
        <w:rPr>
          <w:spacing w:val="1"/>
          <w:sz w:val="24"/>
        </w:rPr>
        <w:t xml:space="preserve"> </w:t>
      </w:r>
      <w:r w:rsidRPr="00C71F45">
        <w:rPr>
          <w:sz w:val="24"/>
        </w:rPr>
        <w:t>запоминает</w:t>
      </w:r>
      <w:r w:rsidRPr="00C71F45">
        <w:rPr>
          <w:spacing w:val="1"/>
          <w:sz w:val="24"/>
        </w:rPr>
        <w:t xml:space="preserve"> </w:t>
      </w:r>
      <w:r w:rsidRPr="00C71F45">
        <w:rPr>
          <w:sz w:val="24"/>
        </w:rPr>
        <w:t>небольшие</w:t>
      </w:r>
      <w:r w:rsidRPr="00C71F45">
        <w:rPr>
          <w:spacing w:val="1"/>
          <w:sz w:val="24"/>
        </w:rPr>
        <w:t xml:space="preserve"> </w:t>
      </w:r>
      <w:r w:rsidRPr="00C71F45">
        <w:rPr>
          <w:sz w:val="24"/>
        </w:rPr>
        <w:t>потешки,</w:t>
      </w:r>
      <w:r w:rsidRPr="00C71F45">
        <w:rPr>
          <w:spacing w:val="-2"/>
          <w:sz w:val="24"/>
        </w:rPr>
        <w:t xml:space="preserve"> </w:t>
      </w:r>
      <w:r w:rsidRPr="00C71F45">
        <w:rPr>
          <w:sz w:val="24"/>
        </w:rPr>
        <w:t>стихотворения, эмоционально</w:t>
      </w:r>
      <w:r w:rsidRPr="00C71F45">
        <w:rPr>
          <w:spacing w:val="-1"/>
          <w:sz w:val="24"/>
        </w:rPr>
        <w:t xml:space="preserve"> </w:t>
      </w:r>
      <w:r w:rsidRPr="00C71F45">
        <w:rPr>
          <w:sz w:val="24"/>
        </w:rPr>
        <w:t>откликается</w:t>
      </w:r>
      <w:r w:rsidRPr="00C71F45">
        <w:rPr>
          <w:spacing w:val="-4"/>
          <w:sz w:val="24"/>
        </w:rPr>
        <w:t xml:space="preserve"> </w:t>
      </w:r>
      <w:r w:rsidRPr="00C71F45">
        <w:rPr>
          <w:sz w:val="24"/>
        </w:rPr>
        <w:t>на них;</w:t>
      </w:r>
    </w:p>
    <w:p w:rsidR="00C71F45" w:rsidRPr="00C71F45" w:rsidRDefault="00C71F45" w:rsidP="00C71F45">
      <w:pPr>
        <w:pStyle w:val="a5"/>
        <w:spacing w:before="1" w:line="276" w:lineRule="auto"/>
        <w:ind w:right="407"/>
        <w:rPr>
          <w:sz w:val="24"/>
        </w:rPr>
      </w:pPr>
      <w:r w:rsidRPr="00C71F45">
        <w:rPr>
          <w:sz w:val="24"/>
        </w:rPr>
        <w:t>ребенок демонстрирует умения</w:t>
      </w:r>
      <w:r w:rsidRPr="00C71F45">
        <w:rPr>
          <w:spacing w:val="1"/>
          <w:sz w:val="24"/>
        </w:rPr>
        <w:t xml:space="preserve"> </w:t>
      </w:r>
      <w:r w:rsidRPr="00C71F45">
        <w:rPr>
          <w:sz w:val="24"/>
        </w:rPr>
        <w:t>вступать в речевое общение</w:t>
      </w:r>
      <w:r w:rsidRPr="00C71F45">
        <w:rPr>
          <w:spacing w:val="1"/>
          <w:sz w:val="24"/>
        </w:rPr>
        <w:t xml:space="preserve"> </w:t>
      </w:r>
      <w:r w:rsidRPr="00C71F45">
        <w:rPr>
          <w:sz w:val="24"/>
        </w:rPr>
        <w:t>со</w:t>
      </w:r>
      <w:r w:rsidRPr="00C71F45">
        <w:rPr>
          <w:spacing w:val="1"/>
          <w:sz w:val="24"/>
        </w:rPr>
        <w:t xml:space="preserve"> </w:t>
      </w:r>
      <w:r w:rsidRPr="00C71F45">
        <w:rPr>
          <w:sz w:val="24"/>
        </w:rPr>
        <w:t>знакомыми</w:t>
      </w:r>
      <w:r w:rsidRPr="00C71F45">
        <w:rPr>
          <w:spacing w:val="1"/>
          <w:sz w:val="24"/>
        </w:rPr>
        <w:t xml:space="preserve"> </w:t>
      </w:r>
      <w:r w:rsidRPr="00C71F45">
        <w:rPr>
          <w:sz w:val="24"/>
        </w:rPr>
        <w:t>взрослыми: понимает обращенную к нему речь, отвечает на вопросы, используя</w:t>
      </w:r>
      <w:r w:rsidRPr="00C71F45">
        <w:rPr>
          <w:spacing w:val="1"/>
          <w:sz w:val="24"/>
        </w:rPr>
        <w:t xml:space="preserve"> </w:t>
      </w:r>
      <w:r w:rsidRPr="00C71F45">
        <w:rPr>
          <w:sz w:val="24"/>
        </w:rPr>
        <w:t>простые распространенные предложения; проявляет речевую активность в общении</w:t>
      </w:r>
      <w:r w:rsidRPr="00C71F45">
        <w:rPr>
          <w:spacing w:val="1"/>
          <w:sz w:val="24"/>
        </w:rPr>
        <w:t xml:space="preserve"> </w:t>
      </w:r>
      <w:r w:rsidRPr="00C71F45">
        <w:rPr>
          <w:sz w:val="24"/>
        </w:rPr>
        <w:t>со сверстником;</w:t>
      </w:r>
    </w:p>
    <w:p w:rsidR="00C71F45" w:rsidRPr="00C71F45" w:rsidRDefault="00C71F45" w:rsidP="00C71F45">
      <w:pPr>
        <w:pStyle w:val="a5"/>
        <w:spacing w:line="278" w:lineRule="auto"/>
        <w:ind w:right="409"/>
        <w:rPr>
          <w:sz w:val="24"/>
        </w:rPr>
      </w:pPr>
      <w:r w:rsidRPr="00C71F45">
        <w:rPr>
          <w:sz w:val="24"/>
        </w:rPr>
        <w:t>ребенок</w:t>
      </w:r>
      <w:r w:rsidRPr="00C71F45">
        <w:rPr>
          <w:spacing w:val="1"/>
          <w:sz w:val="24"/>
        </w:rPr>
        <w:t xml:space="preserve"> </w:t>
      </w:r>
      <w:r w:rsidRPr="00C71F45">
        <w:rPr>
          <w:sz w:val="24"/>
        </w:rPr>
        <w:t>совместно</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w:t>
      </w:r>
      <w:r w:rsidRPr="00C71F45">
        <w:rPr>
          <w:spacing w:val="1"/>
          <w:sz w:val="24"/>
        </w:rPr>
        <w:t xml:space="preserve"> </w:t>
      </w:r>
      <w:r w:rsidRPr="00C71F45">
        <w:rPr>
          <w:sz w:val="24"/>
        </w:rPr>
        <w:t>пересказывает</w:t>
      </w:r>
      <w:r w:rsidRPr="00C71F45">
        <w:rPr>
          <w:spacing w:val="1"/>
          <w:sz w:val="24"/>
        </w:rPr>
        <w:t xml:space="preserve"> </w:t>
      </w:r>
      <w:r w:rsidRPr="00C71F45">
        <w:rPr>
          <w:sz w:val="24"/>
        </w:rPr>
        <w:t>знакомые</w:t>
      </w:r>
      <w:r w:rsidRPr="00C71F45">
        <w:rPr>
          <w:spacing w:val="1"/>
          <w:sz w:val="24"/>
        </w:rPr>
        <w:t xml:space="preserve"> </w:t>
      </w:r>
      <w:r w:rsidRPr="00C71F45">
        <w:rPr>
          <w:sz w:val="24"/>
        </w:rPr>
        <w:t>сказки,</w:t>
      </w:r>
      <w:r w:rsidRPr="00C71F45">
        <w:rPr>
          <w:spacing w:val="1"/>
          <w:sz w:val="24"/>
        </w:rPr>
        <w:t xml:space="preserve"> </w:t>
      </w:r>
      <w:r w:rsidRPr="00C71F45">
        <w:rPr>
          <w:sz w:val="24"/>
        </w:rPr>
        <w:t>короткие</w:t>
      </w:r>
      <w:r w:rsidRPr="00C71F45">
        <w:rPr>
          <w:spacing w:val="1"/>
          <w:sz w:val="24"/>
        </w:rPr>
        <w:t xml:space="preserve"> </w:t>
      </w:r>
      <w:r w:rsidRPr="00C71F45">
        <w:rPr>
          <w:sz w:val="24"/>
        </w:rPr>
        <w:t>стихи;</w:t>
      </w:r>
    </w:p>
    <w:p w:rsidR="00C71F45" w:rsidRPr="00C71F45" w:rsidRDefault="00C71F45" w:rsidP="00C71F45">
      <w:pPr>
        <w:pStyle w:val="a5"/>
        <w:spacing w:line="276" w:lineRule="auto"/>
        <w:ind w:right="406"/>
        <w:rPr>
          <w:sz w:val="24"/>
        </w:rPr>
      </w:pPr>
      <w:r w:rsidRPr="00C71F45">
        <w:rPr>
          <w:sz w:val="24"/>
        </w:rPr>
        <w:t>ребенок демонстрирует познавательную активность в деятельности, проявляет</w:t>
      </w:r>
      <w:r w:rsidRPr="00C71F45">
        <w:rPr>
          <w:spacing w:val="-67"/>
          <w:sz w:val="24"/>
        </w:rPr>
        <w:t xml:space="preserve"> </w:t>
      </w:r>
      <w:r w:rsidRPr="00C71F45">
        <w:rPr>
          <w:sz w:val="24"/>
        </w:rPr>
        <w:t>эмоции</w:t>
      </w:r>
      <w:r w:rsidRPr="00C71F45">
        <w:rPr>
          <w:spacing w:val="1"/>
          <w:sz w:val="24"/>
        </w:rPr>
        <w:t xml:space="preserve"> </w:t>
      </w:r>
      <w:r w:rsidRPr="00C71F45">
        <w:rPr>
          <w:sz w:val="24"/>
        </w:rPr>
        <w:t>удивления</w:t>
      </w:r>
      <w:r w:rsidRPr="00C71F45">
        <w:rPr>
          <w:spacing w:val="1"/>
          <w:sz w:val="24"/>
        </w:rPr>
        <w:t xml:space="preserve"> </w:t>
      </w:r>
      <w:r w:rsidRPr="00C71F45">
        <w:rPr>
          <w:sz w:val="24"/>
        </w:rPr>
        <w:t>в</w:t>
      </w:r>
      <w:r w:rsidRPr="00C71F45">
        <w:rPr>
          <w:spacing w:val="1"/>
          <w:sz w:val="24"/>
        </w:rPr>
        <w:t xml:space="preserve"> </w:t>
      </w:r>
      <w:r w:rsidRPr="00C71F45">
        <w:rPr>
          <w:sz w:val="24"/>
        </w:rPr>
        <w:t>процессе</w:t>
      </w:r>
      <w:r w:rsidRPr="00C71F45">
        <w:rPr>
          <w:spacing w:val="1"/>
          <w:sz w:val="24"/>
        </w:rPr>
        <w:t xml:space="preserve"> </w:t>
      </w:r>
      <w:r w:rsidRPr="00C71F45">
        <w:rPr>
          <w:sz w:val="24"/>
        </w:rPr>
        <w:t>познания,</w:t>
      </w:r>
      <w:r w:rsidRPr="00C71F45">
        <w:rPr>
          <w:spacing w:val="1"/>
          <w:sz w:val="24"/>
        </w:rPr>
        <w:t xml:space="preserve"> </w:t>
      </w:r>
      <w:r w:rsidRPr="00C71F45">
        <w:rPr>
          <w:sz w:val="24"/>
        </w:rPr>
        <w:t>отражает</w:t>
      </w:r>
      <w:r w:rsidRPr="00C71F45">
        <w:rPr>
          <w:spacing w:val="1"/>
          <w:sz w:val="24"/>
        </w:rPr>
        <w:t xml:space="preserve"> </w:t>
      </w:r>
      <w:r w:rsidRPr="00C71F45">
        <w:rPr>
          <w:sz w:val="24"/>
        </w:rPr>
        <w:t>в</w:t>
      </w:r>
      <w:r w:rsidRPr="00C71F45">
        <w:rPr>
          <w:spacing w:val="1"/>
          <w:sz w:val="24"/>
        </w:rPr>
        <w:t xml:space="preserve"> </w:t>
      </w:r>
      <w:r w:rsidRPr="00C71F45">
        <w:rPr>
          <w:sz w:val="24"/>
        </w:rPr>
        <w:t>общении</w:t>
      </w:r>
      <w:r w:rsidRPr="00C71F45">
        <w:rPr>
          <w:spacing w:val="1"/>
          <w:sz w:val="24"/>
        </w:rPr>
        <w:t xml:space="preserve"> </w:t>
      </w:r>
      <w:r w:rsidRPr="00C71F45">
        <w:rPr>
          <w:sz w:val="24"/>
        </w:rPr>
        <w:t>и</w:t>
      </w:r>
      <w:r w:rsidRPr="00C71F45">
        <w:rPr>
          <w:spacing w:val="1"/>
          <w:sz w:val="24"/>
        </w:rPr>
        <w:t xml:space="preserve"> </w:t>
      </w:r>
      <w:r w:rsidRPr="00C71F45">
        <w:rPr>
          <w:sz w:val="24"/>
        </w:rPr>
        <w:t>совместной</w:t>
      </w:r>
      <w:r w:rsidRPr="00C71F45">
        <w:rPr>
          <w:spacing w:val="1"/>
          <w:sz w:val="24"/>
        </w:rPr>
        <w:t xml:space="preserve"> </w:t>
      </w:r>
      <w:r w:rsidRPr="00C71F45">
        <w:rPr>
          <w:sz w:val="24"/>
        </w:rPr>
        <w:t>деятельности со взрослыми и сверстниками полученные представления о предметах</w:t>
      </w:r>
      <w:r w:rsidRPr="00C71F45">
        <w:rPr>
          <w:spacing w:val="1"/>
          <w:sz w:val="24"/>
        </w:rPr>
        <w:t xml:space="preserve"> </w:t>
      </w:r>
      <w:r w:rsidRPr="00C71F45">
        <w:rPr>
          <w:sz w:val="24"/>
        </w:rPr>
        <w:t>и</w:t>
      </w:r>
      <w:r w:rsidRPr="00C71F45">
        <w:rPr>
          <w:spacing w:val="1"/>
          <w:sz w:val="24"/>
        </w:rPr>
        <w:t xml:space="preserve"> </w:t>
      </w:r>
      <w:r w:rsidRPr="00C71F45">
        <w:rPr>
          <w:sz w:val="24"/>
        </w:rPr>
        <w:t>объектах</w:t>
      </w:r>
      <w:r w:rsidRPr="00C71F45">
        <w:rPr>
          <w:spacing w:val="1"/>
          <w:sz w:val="24"/>
        </w:rPr>
        <w:t xml:space="preserve"> </w:t>
      </w:r>
      <w:r w:rsidRPr="00C71F45">
        <w:rPr>
          <w:sz w:val="24"/>
        </w:rPr>
        <w:t>ближайшего</w:t>
      </w:r>
      <w:r w:rsidRPr="00C71F45">
        <w:rPr>
          <w:spacing w:val="1"/>
          <w:sz w:val="24"/>
        </w:rPr>
        <w:t xml:space="preserve"> </w:t>
      </w:r>
      <w:r w:rsidRPr="00C71F45">
        <w:rPr>
          <w:sz w:val="24"/>
        </w:rPr>
        <w:t>окружения,</w:t>
      </w:r>
      <w:r w:rsidRPr="00C71F45">
        <w:rPr>
          <w:spacing w:val="1"/>
          <w:sz w:val="24"/>
        </w:rPr>
        <w:t xml:space="preserve"> </w:t>
      </w:r>
      <w:r w:rsidRPr="00C71F45">
        <w:rPr>
          <w:sz w:val="24"/>
        </w:rPr>
        <w:t>задает</w:t>
      </w:r>
      <w:r w:rsidRPr="00C71F45">
        <w:rPr>
          <w:spacing w:val="1"/>
          <w:sz w:val="24"/>
        </w:rPr>
        <w:t xml:space="preserve"> </w:t>
      </w:r>
      <w:r w:rsidRPr="00C71F45">
        <w:rPr>
          <w:sz w:val="24"/>
        </w:rPr>
        <w:t>вопросы</w:t>
      </w:r>
      <w:r w:rsidRPr="00C71F45">
        <w:rPr>
          <w:spacing w:val="1"/>
          <w:sz w:val="24"/>
        </w:rPr>
        <w:t xml:space="preserve"> </w:t>
      </w:r>
      <w:r w:rsidRPr="00C71F45">
        <w:rPr>
          <w:sz w:val="24"/>
        </w:rPr>
        <w:t>констатирующего</w:t>
      </w:r>
      <w:r w:rsidRPr="00C71F45">
        <w:rPr>
          <w:spacing w:val="71"/>
          <w:sz w:val="24"/>
        </w:rPr>
        <w:t xml:space="preserve"> </w:t>
      </w:r>
      <w:r w:rsidRPr="00C71F45">
        <w:rPr>
          <w:sz w:val="24"/>
        </w:rPr>
        <w:t>и</w:t>
      </w:r>
      <w:r w:rsidRPr="00C71F45">
        <w:rPr>
          <w:spacing w:val="1"/>
          <w:sz w:val="24"/>
        </w:rPr>
        <w:t xml:space="preserve"> </w:t>
      </w:r>
      <w:r w:rsidRPr="00C71F45">
        <w:rPr>
          <w:sz w:val="24"/>
        </w:rPr>
        <w:t>проблемного характера;</w:t>
      </w:r>
    </w:p>
    <w:p w:rsidR="00C71F45" w:rsidRPr="00C71F45" w:rsidRDefault="00C71F45" w:rsidP="00C71F45">
      <w:pPr>
        <w:pStyle w:val="a5"/>
        <w:spacing w:line="276" w:lineRule="auto"/>
        <w:ind w:right="403"/>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потребность</w:t>
      </w:r>
      <w:r w:rsidRPr="00C71F45">
        <w:rPr>
          <w:spacing w:val="1"/>
          <w:sz w:val="24"/>
        </w:rPr>
        <w:t xml:space="preserve"> </w:t>
      </w:r>
      <w:r w:rsidRPr="00C71F45">
        <w:rPr>
          <w:sz w:val="24"/>
        </w:rPr>
        <w:t>в</w:t>
      </w:r>
      <w:r w:rsidRPr="00C71F45">
        <w:rPr>
          <w:spacing w:val="1"/>
          <w:sz w:val="24"/>
        </w:rPr>
        <w:t xml:space="preserve"> </w:t>
      </w:r>
      <w:r w:rsidRPr="00C71F45">
        <w:rPr>
          <w:sz w:val="24"/>
        </w:rPr>
        <w:t>познавательном</w:t>
      </w:r>
      <w:r w:rsidRPr="00C71F45">
        <w:rPr>
          <w:spacing w:val="1"/>
          <w:sz w:val="24"/>
        </w:rPr>
        <w:t xml:space="preserve"> </w:t>
      </w:r>
      <w:r w:rsidRPr="00C71F45">
        <w:rPr>
          <w:sz w:val="24"/>
        </w:rPr>
        <w:t>общении</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взрослыми;</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стремление</w:t>
      </w:r>
      <w:r w:rsidRPr="00C71F45">
        <w:rPr>
          <w:spacing w:val="1"/>
          <w:sz w:val="24"/>
        </w:rPr>
        <w:t xml:space="preserve"> </w:t>
      </w:r>
      <w:r w:rsidRPr="00C71F45">
        <w:rPr>
          <w:sz w:val="24"/>
        </w:rPr>
        <w:t>к</w:t>
      </w:r>
      <w:r w:rsidRPr="00C71F45">
        <w:rPr>
          <w:spacing w:val="1"/>
          <w:sz w:val="24"/>
        </w:rPr>
        <w:t xml:space="preserve"> </w:t>
      </w:r>
      <w:r w:rsidRPr="00C71F45">
        <w:rPr>
          <w:sz w:val="24"/>
        </w:rPr>
        <w:t>наблюдению,</w:t>
      </w:r>
      <w:r w:rsidRPr="00C71F45">
        <w:rPr>
          <w:spacing w:val="1"/>
          <w:sz w:val="24"/>
        </w:rPr>
        <w:t xml:space="preserve"> </w:t>
      </w:r>
      <w:r w:rsidRPr="00C71F45">
        <w:rPr>
          <w:sz w:val="24"/>
        </w:rPr>
        <w:t>сравнению,</w:t>
      </w:r>
      <w:r w:rsidRPr="00C71F45">
        <w:rPr>
          <w:spacing w:val="1"/>
          <w:sz w:val="24"/>
        </w:rPr>
        <w:t xml:space="preserve"> </w:t>
      </w:r>
      <w:r w:rsidRPr="00C71F45">
        <w:rPr>
          <w:sz w:val="24"/>
        </w:rPr>
        <w:t>обследованию</w:t>
      </w:r>
      <w:r w:rsidRPr="00C71F45">
        <w:rPr>
          <w:spacing w:val="1"/>
          <w:sz w:val="24"/>
        </w:rPr>
        <w:t xml:space="preserve"> </w:t>
      </w:r>
      <w:r w:rsidRPr="00C71F45">
        <w:rPr>
          <w:sz w:val="24"/>
        </w:rPr>
        <w:t>свойств</w:t>
      </w:r>
      <w:r w:rsidRPr="00C71F45">
        <w:rPr>
          <w:spacing w:val="1"/>
          <w:sz w:val="24"/>
        </w:rPr>
        <w:t xml:space="preserve"> </w:t>
      </w:r>
      <w:r w:rsidRPr="00C71F45">
        <w:rPr>
          <w:sz w:val="24"/>
        </w:rPr>
        <w:t>и</w:t>
      </w:r>
      <w:r w:rsidRPr="00C71F45">
        <w:rPr>
          <w:spacing w:val="1"/>
          <w:sz w:val="24"/>
        </w:rPr>
        <w:t xml:space="preserve"> </w:t>
      </w:r>
      <w:r w:rsidRPr="00C71F45">
        <w:rPr>
          <w:sz w:val="24"/>
        </w:rPr>
        <w:t>качеств</w:t>
      </w:r>
      <w:r w:rsidRPr="00C71F45">
        <w:rPr>
          <w:spacing w:val="1"/>
          <w:sz w:val="24"/>
        </w:rPr>
        <w:t xml:space="preserve"> </w:t>
      </w:r>
      <w:r w:rsidRPr="00C71F45">
        <w:rPr>
          <w:sz w:val="24"/>
        </w:rPr>
        <w:t>предметов,</w:t>
      </w:r>
      <w:r w:rsidRPr="00C71F45">
        <w:rPr>
          <w:spacing w:val="1"/>
          <w:sz w:val="24"/>
        </w:rPr>
        <w:t xml:space="preserve"> </w:t>
      </w:r>
      <w:r w:rsidRPr="00C71F45">
        <w:rPr>
          <w:sz w:val="24"/>
        </w:rPr>
        <w:t>к</w:t>
      </w:r>
      <w:r w:rsidRPr="00C71F45">
        <w:rPr>
          <w:spacing w:val="1"/>
          <w:sz w:val="24"/>
        </w:rPr>
        <w:t xml:space="preserve"> </w:t>
      </w:r>
      <w:r w:rsidRPr="00C71F45">
        <w:rPr>
          <w:sz w:val="24"/>
        </w:rPr>
        <w:t>простейшему</w:t>
      </w:r>
      <w:r w:rsidRPr="00C71F45">
        <w:rPr>
          <w:spacing w:val="1"/>
          <w:sz w:val="24"/>
        </w:rPr>
        <w:t xml:space="preserve"> </w:t>
      </w:r>
      <w:r w:rsidRPr="00C71F45">
        <w:rPr>
          <w:sz w:val="24"/>
        </w:rPr>
        <w:t>экспериментированию</w:t>
      </w:r>
      <w:r w:rsidRPr="00C71F45">
        <w:rPr>
          <w:spacing w:val="1"/>
          <w:sz w:val="24"/>
        </w:rPr>
        <w:t xml:space="preserve"> </w:t>
      </w:r>
      <w:r w:rsidRPr="00C71F45">
        <w:rPr>
          <w:sz w:val="24"/>
        </w:rPr>
        <w:t>с</w:t>
      </w:r>
      <w:r w:rsidRPr="00C71F45">
        <w:rPr>
          <w:spacing w:val="1"/>
          <w:sz w:val="24"/>
        </w:rPr>
        <w:t xml:space="preserve"> </w:t>
      </w:r>
      <w:r w:rsidRPr="00C71F45">
        <w:rPr>
          <w:sz w:val="24"/>
        </w:rPr>
        <w:t>предметами</w:t>
      </w:r>
      <w:r w:rsidRPr="00C71F45">
        <w:rPr>
          <w:spacing w:val="1"/>
          <w:sz w:val="24"/>
        </w:rPr>
        <w:t xml:space="preserve"> </w:t>
      </w:r>
      <w:r w:rsidRPr="00C71F45">
        <w:rPr>
          <w:sz w:val="24"/>
        </w:rPr>
        <w:t>и</w:t>
      </w:r>
      <w:r w:rsidRPr="00C71F45">
        <w:rPr>
          <w:spacing w:val="1"/>
          <w:sz w:val="24"/>
        </w:rPr>
        <w:t xml:space="preserve"> </w:t>
      </w:r>
      <w:r w:rsidRPr="00C71F45">
        <w:rPr>
          <w:sz w:val="24"/>
        </w:rPr>
        <w:t>материалами:</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элементарные</w:t>
      </w:r>
      <w:r w:rsidRPr="00C71F45">
        <w:rPr>
          <w:spacing w:val="1"/>
          <w:sz w:val="24"/>
        </w:rPr>
        <w:t xml:space="preserve"> </w:t>
      </w:r>
      <w:r w:rsidRPr="00C71F45">
        <w:rPr>
          <w:sz w:val="24"/>
        </w:rPr>
        <w:t>представления</w:t>
      </w:r>
      <w:r w:rsidRPr="00C71F45">
        <w:rPr>
          <w:spacing w:val="1"/>
          <w:sz w:val="24"/>
        </w:rPr>
        <w:t xml:space="preserve"> </w:t>
      </w:r>
      <w:r w:rsidRPr="00C71F45">
        <w:rPr>
          <w:sz w:val="24"/>
        </w:rPr>
        <w:t>о</w:t>
      </w:r>
      <w:r w:rsidRPr="00C71F45">
        <w:rPr>
          <w:spacing w:val="1"/>
          <w:sz w:val="24"/>
        </w:rPr>
        <w:t xml:space="preserve"> </w:t>
      </w:r>
      <w:r w:rsidRPr="00C71F45">
        <w:rPr>
          <w:sz w:val="24"/>
        </w:rPr>
        <w:t>величине,</w:t>
      </w:r>
      <w:r w:rsidRPr="00C71F45">
        <w:rPr>
          <w:spacing w:val="1"/>
          <w:sz w:val="24"/>
        </w:rPr>
        <w:t xml:space="preserve"> </w:t>
      </w:r>
      <w:r w:rsidRPr="00C71F45">
        <w:rPr>
          <w:sz w:val="24"/>
        </w:rPr>
        <w:t>форме</w:t>
      </w:r>
      <w:r w:rsidRPr="00C71F45">
        <w:rPr>
          <w:spacing w:val="1"/>
          <w:sz w:val="24"/>
        </w:rPr>
        <w:t xml:space="preserve"> </w:t>
      </w:r>
      <w:r w:rsidRPr="00C71F45">
        <w:rPr>
          <w:sz w:val="24"/>
        </w:rPr>
        <w:t>и</w:t>
      </w:r>
      <w:r w:rsidRPr="00C71F45">
        <w:rPr>
          <w:spacing w:val="1"/>
          <w:sz w:val="24"/>
        </w:rPr>
        <w:t xml:space="preserve"> </w:t>
      </w:r>
      <w:r w:rsidRPr="00C71F45">
        <w:rPr>
          <w:sz w:val="24"/>
        </w:rPr>
        <w:t>количестве</w:t>
      </w:r>
      <w:r w:rsidRPr="00C71F45">
        <w:rPr>
          <w:spacing w:val="-5"/>
          <w:sz w:val="24"/>
        </w:rPr>
        <w:t xml:space="preserve"> </w:t>
      </w:r>
      <w:r w:rsidRPr="00C71F45">
        <w:rPr>
          <w:sz w:val="24"/>
        </w:rPr>
        <w:t>предметов</w:t>
      </w:r>
      <w:r w:rsidRPr="00C71F45">
        <w:rPr>
          <w:spacing w:val="-3"/>
          <w:sz w:val="24"/>
        </w:rPr>
        <w:t xml:space="preserve"> </w:t>
      </w:r>
      <w:r w:rsidRPr="00C71F45">
        <w:rPr>
          <w:sz w:val="24"/>
        </w:rPr>
        <w:t>и</w:t>
      </w:r>
      <w:r w:rsidRPr="00C71F45">
        <w:rPr>
          <w:spacing w:val="-1"/>
          <w:sz w:val="24"/>
        </w:rPr>
        <w:t xml:space="preserve"> </w:t>
      </w:r>
      <w:r w:rsidRPr="00C71F45">
        <w:rPr>
          <w:sz w:val="24"/>
        </w:rPr>
        <w:t>умения</w:t>
      </w:r>
      <w:r w:rsidRPr="00C71F45">
        <w:rPr>
          <w:spacing w:val="-1"/>
          <w:sz w:val="24"/>
        </w:rPr>
        <w:t xml:space="preserve"> </w:t>
      </w:r>
      <w:r w:rsidRPr="00C71F45">
        <w:rPr>
          <w:sz w:val="24"/>
        </w:rPr>
        <w:t>сравнивать</w:t>
      </w:r>
      <w:r w:rsidRPr="00C71F45">
        <w:rPr>
          <w:spacing w:val="2"/>
          <w:sz w:val="24"/>
        </w:rPr>
        <w:t xml:space="preserve"> </w:t>
      </w:r>
      <w:r w:rsidRPr="00C71F45">
        <w:rPr>
          <w:sz w:val="24"/>
        </w:rPr>
        <w:t>предметы</w:t>
      </w:r>
      <w:r w:rsidRPr="00C71F45">
        <w:rPr>
          <w:spacing w:val="-1"/>
          <w:sz w:val="24"/>
        </w:rPr>
        <w:t xml:space="preserve"> </w:t>
      </w:r>
      <w:r w:rsidRPr="00C71F45">
        <w:rPr>
          <w:sz w:val="24"/>
        </w:rPr>
        <w:t>по</w:t>
      </w:r>
      <w:r w:rsidRPr="00C71F45">
        <w:rPr>
          <w:spacing w:val="-1"/>
          <w:sz w:val="24"/>
        </w:rPr>
        <w:t xml:space="preserve"> </w:t>
      </w:r>
      <w:r w:rsidRPr="00C71F45">
        <w:rPr>
          <w:sz w:val="24"/>
        </w:rPr>
        <w:t>этим</w:t>
      </w:r>
      <w:r w:rsidRPr="00C71F45">
        <w:rPr>
          <w:spacing w:val="-1"/>
          <w:sz w:val="24"/>
        </w:rPr>
        <w:t xml:space="preserve"> </w:t>
      </w:r>
      <w:r w:rsidRPr="00C71F45">
        <w:rPr>
          <w:sz w:val="24"/>
        </w:rPr>
        <w:t>характеристикам;</w:t>
      </w:r>
    </w:p>
    <w:p w:rsidR="00C71F45" w:rsidRPr="00C71F45" w:rsidRDefault="00C71F45" w:rsidP="00C71F45">
      <w:pPr>
        <w:pStyle w:val="a5"/>
        <w:ind w:left="921" w:firstLine="0"/>
        <w:rPr>
          <w:sz w:val="24"/>
        </w:rPr>
      </w:pPr>
      <w:r w:rsidRPr="00C71F45">
        <w:rPr>
          <w:sz w:val="24"/>
        </w:rPr>
        <w:t>ребенок</w:t>
      </w:r>
      <w:r w:rsidRPr="00C71F45">
        <w:rPr>
          <w:spacing w:val="-5"/>
          <w:sz w:val="24"/>
        </w:rPr>
        <w:t xml:space="preserve"> </w:t>
      </w:r>
      <w:r w:rsidRPr="00C71F45">
        <w:rPr>
          <w:sz w:val="24"/>
        </w:rPr>
        <w:t>проявляет</w:t>
      </w:r>
      <w:r w:rsidRPr="00C71F45">
        <w:rPr>
          <w:spacing w:val="-2"/>
          <w:sz w:val="24"/>
        </w:rPr>
        <w:t xml:space="preserve"> </w:t>
      </w:r>
      <w:r w:rsidRPr="00C71F45">
        <w:rPr>
          <w:sz w:val="24"/>
        </w:rPr>
        <w:t>интерес</w:t>
      </w:r>
      <w:r w:rsidRPr="00C71F45">
        <w:rPr>
          <w:spacing w:val="-2"/>
          <w:sz w:val="24"/>
        </w:rPr>
        <w:t xml:space="preserve"> </w:t>
      </w:r>
      <w:r w:rsidRPr="00C71F45">
        <w:rPr>
          <w:sz w:val="24"/>
        </w:rPr>
        <w:t>к</w:t>
      </w:r>
      <w:r w:rsidRPr="00C71F45">
        <w:rPr>
          <w:spacing w:val="-2"/>
          <w:sz w:val="24"/>
        </w:rPr>
        <w:t xml:space="preserve"> </w:t>
      </w:r>
      <w:r w:rsidRPr="00C71F45">
        <w:rPr>
          <w:sz w:val="24"/>
        </w:rPr>
        <w:t>миру,</w:t>
      </w:r>
      <w:r w:rsidRPr="00C71F45">
        <w:rPr>
          <w:spacing w:val="-3"/>
          <w:sz w:val="24"/>
        </w:rPr>
        <w:t xml:space="preserve"> </w:t>
      </w:r>
      <w:r w:rsidRPr="00C71F45">
        <w:rPr>
          <w:sz w:val="24"/>
        </w:rPr>
        <w:t>к</w:t>
      </w:r>
      <w:r w:rsidRPr="00C71F45">
        <w:rPr>
          <w:spacing w:val="-2"/>
          <w:sz w:val="24"/>
        </w:rPr>
        <w:t xml:space="preserve"> </w:t>
      </w:r>
      <w:r w:rsidRPr="00C71F45">
        <w:rPr>
          <w:sz w:val="24"/>
        </w:rPr>
        <w:t>себе</w:t>
      </w:r>
      <w:r w:rsidRPr="00C71F45">
        <w:rPr>
          <w:spacing w:val="-2"/>
          <w:sz w:val="24"/>
        </w:rPr>
        <w:t xml:space="preserve"> </w:t>
      </w:r>
      <w:r w:rsidRPr="00C71F45">
        <w:rPr>
          <w:sz w:val="24"/>
        </w:rPr>
        <w:t>и</w:t>
      </w:r>
      <w:r w:rsidRPr="00C71F45">
        <w:rPr>
          <w:spacing w:val="-1"/>
          <w:sz w:val="24"/>
        </w:rPr>
        <w:t xml:space="preserve"> </w:t>
      </w:r>
      <w:r w:rsidRPr="00C71F45">
        <w:rPr>
          <w:sz w:val="24"/>
        </w:rPr>
        <w:t>окружающим</w:t>
      </w:r>
      <w:r w:rsidRPr="00C71F45">
        <w:rPr>
          <w:spacing w:val="-2"/>
          <w:sz w:val="24"/>
        </w:rPr>
        <w:t xml:space="preserve"> </w:t>
      </w:r>
      <w:r w:rsidRPr="00C71F45">
        <w:rPr>
          <w:sz w:val="24"/>
        </w:rPr>
        <w:t>людям;</w:t>
      </w:r>
    </w:p>
    <w:p w:rsidR="00C71F45" w:rsidRPr="00C71F45" w:rsidRDefault="00C71F45" w:rsidP="00C71F45">
      <w:pPr>
        <w:pStyle w:val="a5"/>
        <w:spacing w:before="43" w:line="276" w:lineRule="auto"/>
        <w:ind w:right="414"/>
        <w:rPr>
          <w:sz w:val="24"/>
        </w:rPr>
      </w:pPr>
      <w:r w:rsidRPr="00C71F45">
        <w:rPr>
          <w:sz w:val="24"/>
        </w:rPr>
        <w:t>ребенок</w:t>
      </w:r>
      <w:r w:rsidRPr="00C71F45">
        <w:rPr>
          <w:spacing w:val="1"/>
          <w:sz w:val="24"/>
        </w:rPr>
        <w:t xml:space="preserve"> </w:t>
      </w:r>
      <w:r w:rsidRPr="00C71F45">
        <w:rPr>
          <w:sz w:val="24"/>
        </w:rPr>
        <w:t>знает</w:t>
      </w:r>
      <w:r w:rsidRPr="00C71F45">
        <w:rPr>
          <w:spacing w:val="1"/>
          <w:sz w:val="24"/>
        </w:rPr>
        <w:t xml:space="preserve"> </w:t>
      </w:r>
      <w:r w:rsidRPr="00C71F45">
        <w:rPr>
          <w:sz w:val="24"/>
        </w:rPr>
        <w:t>об</w:t>
      </w:r>
      <w:r w:rsidRPr="00C71F45">
        <w:rPr>
          <w:spacing w:val="1"/>
          <w:sz w:val="24"/>
        </w:rPr>
        <w:t xml:space="preserve"> </w:t>
      </w:r>
      <w:r w:rsidRPr="00C71F45">
        <w:rPr>
          <w:sz w:val="24"/>
        </w:rPr>
        <w:t>объектах</w:t>
      </w:r>
      <w:r w:rsidRPr="00C71F45">
        <w:rPr>
          <w:spacing w:val="1"/>
          <w:sz w:val="24"/>
        </w:rPr>
        <w:t xml:space="preserve"> </w:t>
      </w:r>
      <w:r w:rsidRPr="00C71F45">
        <w:rPr>
          <w:sz w:val="24"/>
        </w:rPr>
        <w:t>ближайшего</w:t>
      </w:r>
      <w:r w:rsidRPr="00C71F45">
        <w:rPr>
          <w:spacing w:val="1"/>
          <w:sz w:val="24"/>
        </w:rPr>
        <w:t xml:space="preserve"> </w:t>
      </w:r>
      <w:r w:rsidRPr="00C71F45">
        <w:rPr>
          <w:sz w:val="24"/>
        </w:rPr>
        <w:t>окружения:</w:t>
      </w:r>
      <w:r w:rsidRPr="00C71F45">
        <w:rPr>
          <w:spacing w:val="1"/>
          <w:sz w:val="24"/>
        </w:rPr>
        <w:t xml:space="preserve"> </w:t>
      </w:r>
      <w:r w:rsidRPr="00C71F45">
        <w:rPr>
          <w:sz w:val="24"/>
        </w:rPr>
        <w:t>о</w:t>
      </w:r>
      <w:r w:rsidRPr="00C71F45">
        <w:rPr>
          <w:spacing w:val="1"/>
          <w:sz w:val="24"/>
        </w:rPr>
        <w:t xml:space="preserve"> </w:t>
      </w:r>
      <w:r w:rsidRPr="00C71F45">
        <w:rPr>
          <w:sz w:val="24"/>
        </w:rPr>
        <w:t>родном</w:t>
      </w:r>
      <w:r w:rsidRPr="00C71F45">
        <w:rPr>
          <w:spacing w:val="1"/>
          <w:sz w:val="24"/>
        </w:rPr>
        <w:t xml:space="preserve"> </w:t>
      </w:r>
      <w:r w:rsidRPr="00C71F45">
        <w:rPr>
          <w:sz w:val="24"/>
        </w:rPr>
        <w:t>городе,</w:t>
      </w:r>
      <w:r w:rsidRPr="00C71F45">
        <w:rPr>
          <w:spacing w:val="1"/>
          <w:sz w:val="24"/>
        </w:rPr>
        <w:t xml:space="preserve"> </w:t>
      </w:r>
      <w:r w:rsidRPr="00C71F45">
        <w:rPr>
          <w:sz w:val="24"/>
        </w:rPr>
        <w:t>его</w:t>
      </w:r>
      <w:r w:rsidRPr="00C71F45">
        <w:rPr>
          <w:spacing w:val="1"/>
          <w:sz w:val="24"/>
        </w:rPr>
        <w:t xml:space="preserve"> </w:t>
      </w:r>
      <w:r w:rsidRPr="00C71F45">
        <w:rPr>
          <w:sz w:val="24"/>
        </w:rPr>
        <w:t>названии,</w:t>
      </w:r>
      <w:r w:rsidRPr="00C71F45">
        <w:rPr>
          <w:spacing w:val="-5"/>
          <w:sz w:val="24"/>
        </w:rPr>
        <w:t xml:space="preserve"> </w:t>
      </w:r>
      <w:r w:rsidRPr="00C71F45">
        <w:rPr>
          <w:sz w:val="24"/>
        </w:rPr>
        <w:t>достопримечательностях</w:t>
      </w:r>
      <w:r w:rsidRPr="00C71F45">
        <w:rPr>
          <w:spacing w:val="-3"/>
          <w:sz w:val="24"/>
        </w:rPr>
        <w:t xml:space="preserve"> </w:t>
      </w:r>
      <w:r w:rsidRPr="00C71F45">
        <w:rPr>
          <w:sz w:val="24"/>
        </w:rPr>
        <w:t>и традициях;</w:t>
      </w:r>
    </w:p>
    <w:p w:rsidR="00C71F45" w:rsidRPr="00C71F45" w:rsidRDefault="00C71F45" w:rsidP="00C71F45">
      <w:pPr>
        <w:pStyle w:val="a5"/>
        <w:spacing w:before="2" w:line="276" w:lineRule="auto"/>
        <w:ind w:right="408"/>
        <w:rPr>
          <w:sz w:val="24"/>
        </w:rPr>
      </w:pPr>
      <w:r w:rsidRPr="00C71F45">
        <w:rPr>
          <w:sz w:val="24"/>
        </w:rPr>
        <w:lastRenderedPageBreak/>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представление</w:t>
      </w:r>
      <w:r w:rsidRPr="00C71F45">
        <w:rPr>
          <w:spacing w:val="1"/>
          <w:sz w:val="24"/>
        </w:rPr>
        <w:t xml:space="preserve"> </w:t>
      </w:r>
      <w:r w:rsidRPr="00C71F45">
        <w:rPr>
          <w:sz w:val="24"/>
        </w:rPr>
        <w:t>о</w:t>
      </w:r>
      <w:r w:rsidRPr="00C71F45">
        <w:rPr>
          <w:spacing w:val="1"/>
          <w:sz w:val="24"/>
        </w:rPr>
        <w:t xml:space="preserve"> </w:t>
      </w:r>
      <w:r w:rsidRPr="00C71F45">
        <w:rPr>
          <w:sz w:val="24"/>
        </w:rPr>
        <w:t>разнообразных</w:t>
      </w:r>
      <w:r w:rsidRPr="00C71F45">
        <w:rPr>
          <w:spacing w:val="1"/>
          <w:sz w:val="24"/>
        </w:rPr>
        <w:t xml:space="preserve"> </w:t>
      </w:r>
      <w:r w:rsidRPr="00C71F45">
        <w:rPr>
          <w:sz w:val="24"/>
        </w:rPr>
        <w:t>объектах</w:t>
      </w:r>
      <w:r w:rsidRPr="00C71F45">
        <w:rPr>
          <w:spacing w:val="1"/>
          <w:sz w:val="24"/>
        </w:rPr>
        <w:t xml:space="preserve"> </w:t>
      </w:r>
      <w:r w:rsidRPr="00C71F45">
        <w:rPr>
          <w:sz w:val="24"/>
        </w:rPr>
        <w:t>живой</w:t>
      </w:r>
      <w:r w:rsidRPr="00C71F45">
        <w:rPr>
          <w:spacing w:val="1"/>
          <w:sz w:val="24"/>
        </w:rPr>
        <w:t xml:space="preserve"> </w:t>
      </w:r>
      <w:r w:rsidRPr="00C71F45">
        <w:rPr>
          <w:sz w:val="24"/>
        </w:rPr>
        <w:t>и</w:t>
      </w:r>
      <w:r w:rsidRPr="00C71F45">
        <w:rPr>
          <w:spacing w:val="1"/>
          <w:sz w:val="24"/>
        </w:rPr>
        <w:t xml:space="preserve"> </w:t>
      </w:r>
      <w:r w:rsidRPr="00C71F45">
        <w:rPr>
          <w:sz w:val="24"/>
        </w:rPr>
        <w:t>неживой</w:t>
      </w:r>
      <w:r w:rsidRPr="00C71F45">
        <w:rPr>
          <w:spacing w:val="-67"/>
          <w:sz w:val="24"/>
        </w:rPr>
        <w:t xml:space="preserve"> </w:t>
      </w:r>
      <w:r w:rsidRPr="00C71F45">
        <w:rPr>
          <w:sz w:val="24"/>
        </w:rPr>
        <w:t>природы</w:t>
      </w:r>
      <w:r w:rsidRPr="00C71F45">
        <w:rPr>
          <w:spacing w:val="1"/>
          <w:sz w:val="24"/>
        </w:rPr>
        <w:t xml:space="preserve"> </w:t>
      </w:r>
      <w:r w:rsidRPr="00C71F45">
        <w:rPr>
          <w:sz w:val="24"/>
        </w:rPr>
        <w:t>ближайшего</w:t>
      </w:r>
      <w:r w:rsidRPr="00C71F45">
        <w:rPr>
          <w:spacing w:val="1"/>
          <w:sz w:val="24"/>
        </w:rPr>
        <w:t xml:space="preserve"> </w:t>
      </w:r>
      <w:r w:rsidRPr="00C71F45">
        <w:rPr>
          <w:sz w:val="24"/>
        </w:rPr>
        <w:t>окружения,</w:t>
      </w:r>
      <w:r w:rsidRPr="00C71F45">
        <w:rPr>
          <w:spacing w:val="1"/>
          <w:sz w:val="24"/>
        </w:rPr>
        <w:t xml:space="preserve"> </w:t>
      </w:r>
      <w:r w:rsidRPr="00C71F45">
        <w:rPr>
          <w:sz w:val="24"/>
        </w:rPr>
        <w:t>выделяет</w:t>
      </w:r>
      <w:r w:rsidRPr="00C71F45">
        <w:rPr>
          <w:spacing w:val="1"/>
          <w:sz w:val="24"/>
        </w:rPr>
        <w:t xml:space="preserve"> </w:t>
      </w:r>
      <w:r w:rsidRPr="00C71F45">
        <w:rPr>
          <w:sz w:val="24"/>
        </w:rPr>
        <w:t>их</w:t>
      </w:r>
      <w:r w:rsidRPr="00C71F45">
        <w:rPr>
          <w:spacing w:val="1"/>
          <w:sz w:val="24"/>
        </w:rPr>
        <w:t xml:space="preserve"> </w:t>
      </w:r>
      <w:r w:rsidRPr="00C71F45">
        <w:rPr>
          <w:sz w:val="24"/>
        </w:rPr>
        <w:t>отличительные</w:t>
      </w:r>
      <w:r w:rsidRPr="00C71F45">
        <w:rPr>
          <w:spacing w:val="1"/>
          <w:sz w:val="24"/>
        </w:rPr>
        <w:t xml:space="preserve"> </w:t>
      </w:r>
      <w:r w:rsidRPr="00C71F45">
        <w:rPr>
          <w:sz w:val="24"/>
        </w:rPr>
        <w:t>особенности</w:t>
      </w:r>
      <w:r w:rsidRPr="00C71F45">
        <w:rPr>
          <w:spacing w:val="1"/>
          <w:sz w:val="24"/>
        </w:rPr>
        <w:t xml:space="preserve"> </w:t>
      </w:r>
      <w:r w:rsidRPr="00C71F45">
        <w:rPr>
          <w:sz w:val="24"/>
        </w:rPr>
        <w:t>и</w:t>
      </w:r>
      <w:r w:rsidRPr="00C71F45">
        <w:rPr>
          <w:spacing w:val="1"/>
          <w:sz w:val="24"/>
        </w:rPr>
        <w:t xml:space="preserve"> </w:t>
      </w:r>
      <w:r w:rsidRPr="00C71F45">
        <w:rPr>
          <w:sz w:val="24"/>
        </w:rPr>
        <w:t>свойства, различает времена года и характерные для них явления природы, имеет</w:t>
      </w:r>
      <w:r w:rsidRPr="00C71F45">
        <w:rPr>
          <w:spacing w:val="1"/>
          <w:sz w:val="24"/>
        </w:rPr>
        <w:t xml:space="preserve"> </w:t>
      </w:r>
      <w:r w:rsidRPr="00C71F45">
        <w:rPr>
          <w:sz w:val="24"/>
        </w:rPr>
        <w:t>представление о</w:t>
      </w:r>
      <w:r w:rsidRPr="00C71F45">
        <w:rPr>
          <w:spacing w:val="1"/>
          <w:sz w:val="24"/>
        </w:rPr>
        <w:t xml:space="preserve"> </w:t>
      </w:r>
      <w:r w:rsidRPr="00C71F45">
        <w:rPr>
          <w:sz w:val="24"/>
        </w:rPr>
        <w:t>сезонных изменениях в</w:t>
      </w:r>
      <w:r w:rsidRPr="00C71F45">
        <w:rPr>
          <w:spacing w:val="1"/>
          <w:sz w:val="24"/>
        </w:rPr>
        <w:t xml:space="preserve"> </w:t>
      </w:r>
      <w:r w:rsidRPr="00C71F45">
        <w:rPr>
          <w:sz w:val="24"/>
        </w:rPr>
        <w:t>жизни животных,</w:t>
      </w:r>
      <w:r w:rsidRPr="00C71F45">
        <w:rPr>
          <w:spacing w:val="1"/>
          <w:sz w:val="24"/>
        </w:rPr>
        <w:t xml:space="preserve"> </w:t>
      </w:r>
      <w:r w:rsidRPr="00C71F45">
        <w:rPr>
          <w:sz w:val="24"/>
        </w:rPr>
        <w:t>растений</w:t>
      </w:r>
      <w:r w:rsidRPr="00C71F45">
        <w:rPr>
          <w:spacing w:val="1"/>
          <w:sz w:val="24"/>
        </w:rPr>
        <w:t xml:space="preserve"> </w:t>
      </w:r>
      <w:r w:rsidRPr="00C71F45">
        <w:rPr>
          <w:sz w:val="24"/>
        </w:rPr>
        <w:t>и человека,</w:t>
      </w:r>
      <w:r w:rsidRPr="00C71F45">
        <w:rPr>
          <w:spacing w:val="1"/>
          <w:sz w:val="24"/>
        </w:rPr>
        <w:t xml:space="preserve"> </w:t>
      </w:r>
      <w:r w:rsidRPr="00C71F45">
        <w:rPr>
          <w:sz w:val="24"/>
        </w:rPr>
        <w:t>интересуется природой, положительно относится ко всем живым существам, знает о</w:t>
      </w:r>
      <w:r w:rsidRPr="00C71F45">
        <w:rPr>
          <w:spacing w:val="-67"/>
          <w:sz w:val="24"/>
        </w:rPr>
        <w:t xml:space="preserve"> </w:t>
      </w:r>
      <w:r w:rsidRPr="00C71F45">
        <w:rPr>
          <w:sz w:val="24"/>
        </w:rPr>
        <w:t>правилах поведения в природе, заботится о животных и растениях, не причиняет им</w:t>
      </w:r>
      <w:r w:rsidRPr="00C71F45">
        <w:rPr>
          <w:spacing w:val="1"/>
          <w:sz w:val="24"/>
        </w:rPr>
        <w:t xml:space="preserve"> </w:t>
      </w:r>
      <w:r w:rsidRPr="00C71F45">
        <w:rPr>
          <w:sz w:val="24"/>
        </w:rPr>
        <w:t>вред;</w:t>
      </w:r>
    </w:p>
    <w:p w:rsidR="00C71F45" w:rsidRPr="00C71F45" w:rsidRDefault="00C71F45" w:rsidP="00C71F45">
      <w:pPr>
        <w:pStyle w:val="a5"/>
        <w:spacing w:line="276" w:lineRule="auto"/>
        <w:ind w:right="406"/>
        <w:jc w:val="left"/>
        <w:rPr>
          <w:sz w:val="24"/>
        </w:rPr>
      </w:pPr>
      <w:r w:rsidRPr="00C71F45">
        <w:rPr>
          <w:sz w:val="24"/>
        </w:rPr>
        <w:t>ребенок</w:t>
      </w:r>
      <w:r w:rsidRPr="00C71F45">
        <w:rPr>
          <w:spacing w:val="35"/>
          <w:sz w:val="24"/>
        </w:rPr>
        <w:t xml:space="preserve"> </w:t>
      </w:r>
      <w:r w:rsidRPr="00C71F45">
        <w:rPr>
          <w:sz w:val="24"/>
        </w:rPr>
        <w:t>способен</w:t>
      </w:r>
      <w:r w:rsidRPr="00C71F45">
        <w:rPr>
          <w:spacing w:val="38"/>
          <w:sz w:val="24"/>
        </w:rPr>
        <w:t xml:space="preserve"> </w:t>
      </w:r>
      <w:r w:rsidRPr="00C71F45">
        <w:rPr>
          <w:sz w:val="24"/>
        </w:rPr>
        <w:t>создавать</w:t>
      </w:r>
      <w:r w:rsidRPr="00C71F45">
        <w:rPr>
          <w:spacing w:val="33"/>
          <w:sz w:val="24"/>
        </w:rPr>
        <w:t xml:space="preserve"> </w:t>
      </w:r>
      <w:r w:rsidRPr="00C71F45">
        <w:rPr>
          <w:sz w:val="24"/>
        </w:rPr>
        <w:t>простые</w:t>
      </w:r>
      <w:r w:rsidRPr="00C71F45">
        <w:rPr>
          <w:spacing w:val="32"/>
          <w:sz w:val="24"/>
        </w:rPr>
        <w:t xml:space="preserve"> </w:t>
      </w:r>
      <w:r w:rsidRPr="00C71F45">
        <w:rPr>
          <w:sz w:val="24"/>
        </w:rPr>
        <w:t>образы</w:t>
      </w:r>
      <w:r w:rsidRPr="00C71F45">
        <w:rPr>
          <w:spacing w:val="35"/>
          <w:sz w:val="24"/>
        </w:rPr>
        <w:t xml:space="preserve"> </w:t>
      </w:r>
      <w:r w:rsidRPr="00C71F45">
        <w:rPr>
          <w:sz w:val="24"/>
        </w:rPr>
        <w:t>в</w:t>
      </w:r>
      <w:r w:rsidRPr="00C71F45">
        <w:rPr>
          <w:spacing w:val="34"/>
          <w:sz w:val="24"/>
        </w:rPr>
        <w:t xml:space="preserve"> </w:t>
      </w:r>
      <w:r w:rsidRPr="00C71F45">
        <w:rPr>
          <w:sz w:val="24"/>
        </w:rPr>
        <w:t>рисовании</w:t>
      </w:r>
      <w:r w:rsidRPr="00C71F45">
        <w:rPr>
          <w:spacing w:val="35"/>
          <w:sz w:val="24"/>
        </w:rPr>
        <w:t xml:space="preserve"> </w:t>
      </w:r>
      <w:r w:rsidRPr="00C71F45">
        <w:rPr>
          <w:sz w:val="24"/>
        </w:rPr>
        <w:t>и</w:t>
      </w:r>
      <w:r w:rsidRPr="00C71F45">
        <w:rPr>
          <w:spacing w:val="35"/>
          <w:sz w:val="24"/>
        </w:rPr>
        <w:t xml:space="preserve"> </w:t>
      </w:r>
      <w:r w:rsidRPr="00C71F45">
        <w:rPr>
          <w:sz w:val="24"/>
        </w:rPr>
        <w:t>аппликации,</w:t>
      </w:r>
      <w:r w:rsidRPr="00C71F45">
        <w:rPr>
          <w:spacing w:val="-67"/>
          <w:sz w:val="24"/>
        </w:rPr>
        <w:t xml:space="preserve"> </w:t>
      </w:r>
      <w:r w:rsidRPr="00C71F45">
        <w:rPr>
          <w:sz w:val="24"/>
        </w:rPr>
        <w:t>строить</w:t>
      </w:r>
      <w:r w:rsidRPr="00C71F45">
        <w:rPr>
          <w:spacing w:val="40"/>
          <w:sz w:val="24"/>
        </w:rPr>
        <w:t xml:space="preserve"> </w:t>
      </w:r>
      <w:r w:rsidRPr="00C71F45">
        <w:rPr>
          <w:sz w:val="24"/>
        </w:rPr>
        <w:t>простую</w:t>
      </w:r>
      <w:r w:rsidRPr="00C71F45">
        <w:rPr>
          <w:spacing w:val="42"/>
          <w:sz w:val="24"/>
        </w:rPr>
        <w:t xml:space="preserve"> </w:t>
      </w:r>
      <w:r w:rsidRPr="00C71F45">
        <w:rPr>
          <w:sz w:val="24"/>
        </w:rPr>
        <w:t>композицию</w:t>
      </w:r>
      <w:r w:rsidRPr="00C71F45">
        <w:rPr>
          <w:spacing w:val="42"/>
          <w:sz w:val="24"/>
        </w:rPr>
        <w:t xml:space="preserve"> </w:t>
      </w:r>
      <w:r w:rsidRPr="00C71F45">
        <w:rPr>
          <w:sz w:val="24"/>
        </w:rPr>
        <w:t>с</w:t>
      </w:r>
      <w:r w:rsidRPr="00C71F45">
        <w:rPr>
          <w:spacing w:val="41"/>
          <w:sz w:val="24"/>
        </w:rPr>
        <w:t xml:space="preserve"> </w:t>
      </w:r>
      <w:r w:rsidRPr="00C71F45">
        <w:rPr>
          <w:sz w:val="24"/>
        </w:rPr>
        <w:t>использованием</w:t>
      </w:r>
      <w:r w:rsidRPr="00C71F45">
        <w:rPr>
          <w:spacing w:val="41"/>
          <w:sz w:val="24"/>
        </w:rPr>
        <w:t xml:space="preserve"> </w:t>
      </w:r>
      <w:r w:rsidRPr="00C71F45">
        <w:rPr>
          <w:sz w:val="24"/>
        </w:rPr>
        <w:t>нескольких</w:t>
      </w:r>
      <w:r w:rsidRPr="00C71F45">
        <w:rPr>
          <w:spacing w:val="42"/>
          <w:sz w:val="24"/>
        </w:rPr>
        <w:t xml:space="preserve"> </w:t>
      </w:r>
      <w:r w:rsidRPr="00C71F45">
        <w:rPr>
          <w:sz w:val="24"/>
        </w:rPr>
        <w:t>цветов,</w:t>
      </w:r>
      <w:r w:rsidRPr="00C71F45">
        <w:rPr>
          <w:spacing w:val="42"/>
          <w:sz w:val="24"/>
        </w:rPr>
        <w:t xml:space="preserve"> </w:t>
      </w:r>
      <w:r w:rsidRPr="00C71F45">
        <w:rPr>
          <w:sz w:val="24"/>
        </w:rPr>
        <w:t>создавать</w:t>
      </w:r>
    </w:p>
    <w:p w:rsidR="00C71F45" w:rsidRPr="00C71F45" w:rsidRDefault="00C71F45" w:rsidP="00C71F45">
      <w:pPr>
        <w:pStyle w:val="a5"/>
        <w:spacing w:before="79" w:line="276" w:lineRule="auto"/>
        <w:ind w:right="410" w:firstLine="0"/>
        <w:rPr>
          <w:sz w:val="24"/>
        </w:rPr>
      </w:pPr>
      <w:r w:rsidRPr="00C71F45">
        <w:rPr>
          <w:sz w:val="24"/>
        </w:rPr>
        <w:t>несложные формы из глины и теста, видоизменять их и украшать; использовать</w:t>
      </w:r>
      <w:r w:rsidRPr="00C71F45">
        <w:rPr>
          <w:spacing w:val="1"/>
          <w:sz w:val="24"/>
        </w:rPr>
        <w:t xml:space="preserve"> </w:t>
      </w:r>
      <w:r w:rsidRPr="00C71F45">
        <w:rPr>
          <w:sz w:val="24"/>
        </w:rPr>
        <w:t>простые</w:t>
      </w:r>
      <w:r w:rsidRPr="00C71F45">
        <w:rPr>
          <w:spacing w:val="-2"/>
          <w:sz w:val="24"/>
        </w:rPr>
        <w:t xml:space="preserve"> </w:t>
      </w:r>
      <w:r w:rsidRPr="00C71F45">
        <w:rPr>
          <w:sz w:val="24"/>
        </w:rPr>
        <w:t>строительные</w:t>
      </w:r>
      <w:r w:rsidRPr="00C71F45">
        <w:rPr>
          <w:spacing w:val="-2"/>
          <w:sz w:val="24"/>
        </w:rPr>
        <w:t xml:space="preserve"> </w:t>
      </w:r>
      <w:r w:rsidRPr="00C71F45">
        <w:rPr>
          <w:sz w:val="24"/>
        </w:rPr>
        <w:t>детали</w:t>
      </w:r>
      <w:r w:rsidRPr="00C71F45">
        <w:rPr>
          <w:spacing w:val="-5"/>
          <w:sz w:val="24"/>
        </w:rPr>
        <w:t xml:space="preserve"> </w:t>
      </w:r>
      <w:r w:rsidRPr="00C71F45">
        <w:rPr>
          <w:sz w:val="24"/>
        </w:rPr>
        <w:t>для</w:t>
      </w:r>
      <w:r w:rsidRPr="00C71F45">
        <w:rPr>
          <w:spacing w:val="-2"/>
          <w:sz w:val="24"/>
        </w:rPr>
        <w:t xml:space="preserve"> </w:t>
      </w:r>
      <w:r w:rsidRPr="00C71F45">
        <w:rPr>
          <w:sz w:val="24"/>
        </w:rPr>
        <w:t>создания</w:t>
      </w:r>
      <w:r w:rsidRPr="00C71F45">
        <w:rPr>
          <w:spacing w:val="-5"/>
          <w:sz w:val="24"/>
        </w:rPr>
        <w:t xml:space="preserve"> </w:t>
      </w:r>
      <w:r w:rsidRPr="00C71F45">
        <w:rPr>
          <w:sz w:val="24"/>
        </w:rPr>
        <w:t>постройки</w:t>
      </w:r>
      <w:r w:rsidRPr="00C71F45">
        <w:rPr>
          <w:spacing w:val="-4"/>
          <w:sz w:val="24"/>
        </w:rPr>
        <w:t xml:space="preserve"> </w:t>
      </w:r>
      <w:r w:rsidRPr="00C71F45">
        <w:rPr>
          <w:sz w:val="24"/>
        </w:rPr>
        <w:t>с</w:t>
      </w:r>
      <w:r w:rsidRPr="00C71F45">
        <w:rPr>
          <w:spacing w:val="-2"/>
          <w:sz w:val="24"/>
        </w:rPr>
        <w:t xml:space="preserve"> </w:t>
      </w:r>
      <w:r w:rsidRPr="00C71F45">
        <w:rPr>
          <w:sz w:val="24"/>
        </w:rPr>
        <w:t>последующим</w:t>
      </w:r>
      <w:r w:rsidRPr="00C71F45">
        <w:rPr>
          <w:spacing w:val="-1"/>
          <w:sz w:val="24"/>
        </w:rPr>
        <w:t xml:space="preserve"> </w:t>
      </w:r>
      <w:r w:rsidRPr="00C71F45">
        <w:rPr>
          <w:sz w:val="24"/>
        </w:rPr>
        <w:t>ее</w:t>
      </w:r>
      <w:r w:rsidRPr="00C71F45">
        <w:rPr>
          <w:spacing w:val="-2"/>
          <w:sz w:val="24"/>
        </w:rPr>
        <w:t xml:space="preserve"> </w:t>
      </w:r>
      <w:r w:rsidRPr="00C71F45">
        <w:rPr>
          <w:sz w:val="24"/>
        </w:rPr>
        <w:t>анализом;</w:t>
      </w:r>
    </w:p>
    <w:p w:rsidR="00C71F45" w:rsidRPr="00C71F45" w:rsidRDefault="00C71F45" w:rsidP="00C71F45">
      <w:pPr>
        <w:pStyle w:val="a5"/>
        <w:spacing w:line="276" w:lineRule="auto"/>
        <w:ind w:right="403"/>
        <w:rPr>
          <w:sz w:val="24"/>
        </w:rPr>
      </w:pPr>
      <w:r w:rsidRPr="00C71F45">
        <w:rPr>
          <w:sz w:val="24"/>
        </w:rPr>
        <w:t>ребенок с интересом вслушивается в музыку, запоминает и узнает знакомые</w:t>
      </w:r>
      <w:r w:rsidRPr="00C71F45">
        <w:rPr>
          <w:spacing w:val="1"/>
          <w:sz w:val="24"/>
        </w:rPr>
        <w:t xml:space="preserve"> </w:t>
      </w:r>
      <w:r w:rsidRPr="00C71F45">
        <w:rPr>
          <w:sz w:val="24"/>
        </w:rPr>
        <w:t>произведения,</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эмоциональную</w:t>
      </w:r>
      <w:r w:rsidRPr="00C71F45">
        <w:rPr>
          <w:spacing w:val="1"/>
          <w:sz w:val="24"/>
        </w:rPr>
        <w:t xml:space="preserve"> </w:t>
      </w:r>
      <w:r w:rsidRPr="00C71F45">
        <w:rPr>
          <w:sz w:val="24"/>
        </w:rPr>
        <w:t>отзывчивость,</w:t>
      </w:r>
      <w:r w:rsidRPr="00C71F45">
        <w:rPr>
          <w:spacing w:val="1"/>
          <w:sz w:val="24"/>
        </w:rPr>
        <w:t xml:space="preserve"> </w:t>
      </w:r>
      <w:r w:rsidRPr="00C71F45">
        <w:rPr>
          <w:sz w:val="24"/>
        </w:rPr>
        <w:t>различает</w:t>
      </w:r>
      <w:r w:rsidRPr="00C71F45">
        <w:rPr>
          <w:spacing w:val="1"/>
          <w:sz w:val="24"/>
        </w:rPr>
        <w:t xml:space="preserve"> </w:t>
      </w:r>
      <w:r w:rsidRPr="00C71F45">
        <w:rPr>
          <w:sz w:val="24"/>
        </w:rPr>
        <w:t>музыкальные</w:t>
      </w:r>
      <w:r w:rsidRPr="00C71F45">
        <w:rPr>
          <w:spacing w:val="1"/>
          <w:sz w:val="24"/>
        </w:rPr>
        <w:t xml:space="preserve"> </w:t>
      </w:r>
      <w:r w:rsidRPr="00C71F45">
        <w:rPr>
          <w:sz w:val="24"/>
        </w:rPr>
        <w:t>ритмы,</w:t>
      </w:r>
      <w:r w:rsidRPr="00C71F45">
        <w:rPr>
          <w:spacing w:val="-2"/>
          <w:sz w:val="24"/>
        </w:rPr>
        <w:t xml:space="preserve"> </w:t>
      </w:r>
      <w:r w:rsidRPr="00C71F45">
        <w:rPr>
          <w:sz w:val="24"/>
        </w:rPr>
        <w:t>передает</w:t>
      </w:r>
      <w:r w:rsidRPr="00C71F45">
        <w:rPr>
          <w:spacing w:val="-3"/>
          <w:sz w:val="24"/>
        </w:rPr>
        <w:t xml:space="preserve"> </w:t>
      </w:r>
      <w:r w:rsidRPr="00C71F45">
        <w:rPr>
          <w:sz w:val="24"/>
        </w:rPr>
        <w:t>их</w:t>
      </w:r>
      <w:r w:rsidRPr="00C71F45">
        <w:rPr>
          <w:spacing w:val="-3"/>
          <w:sz w:val="24"/>
        </w:rPr>
        <w:t xml:space="preserve"> </w:t>
      </w:r>
      <w:r w:rsidRPr="00C71F45">
        <w:rPr>
          <w:sz w:val="24"/>
        </w:rPr>
        <w:t>в</w:t>
      </w:r>
      <w:r w:rsidRPr="00C71F45">
        <w:rPr>
          <w:spacing w:val="-2"/>
          <w:sz w:val="24"/>
        </w:rPr>
        <w:t xml:space="preserve"> </w:t>
      </w:r>
      <w:r w:rsidRPr="00C71F45">
        <w:rPr>
          <w:sz w:val="24"/>
        </w:rPr>
        <w:t>движении;</w:t>
      </w:r>
    </w:p>
    <w:p w:rsidR="00C71F45" w:rsidRPr="00C71F45" w:rsidRDefault="00C71F45" w:rsidP="00C71F45">
      <w:pPr>
        <w:pStyle w:val="a5"/>
        <w:spacing w:line="276" w:lineRule="auto"/>
        <w:ind w:right="405"/>
        <w:rPr>
          <w:sz w:val="24"/>
        </w:rPr>
      </w:pPr>
      <w:r w:rsidRPr="00C71F45">
        <w:rPr>
          <w:sz w:val="24"/>
        </w:rPr>
        <w:t>ребенок активно взаимодействует со сверстниками в игре, принимает на себя</w:t>
      </w:r>
      <w:r w:rsidRPr="00C71F45">
        <w:rPr>
          <w:spacing w:val="1"/>
          <w:sz w:val="24"/>
        </w:rPr>
        <w:t xml:space="preserve"> </w:t>
      </w:r>
      <w:r w:rsidRPr="00C71F45">
        <w:rPr>
          <w:sz w:val="24"/>
        </w:rPr>
        <w:t>роль</w:t>
      </w:r>
      <w:r w:rsidRPr="00C71F45">
        <w:rPr>
          <w:spacing w:val="1"/>
          <w:sz w:val="24"/>
        </w:rPr>
        <w:t xml:space="preserve"> </w:t>
      </w:r>
      <w:r w:rsidRPr="00C71F45">
        <w:rPr>
          <w:sz w:val="24"/>
        </w:rPr>
        <w:t>и</w:t>
      </w:r>
      <w:r w:rsidRPr="00C71F45">
        <w:rPr>
          <w:spacing w:val="1"/>
          <w:sz w:val="24"/>
        </w:rPr>
        <w:t xml:space="preserve"> </w:t>
      </w:r>
      <w:r w:rsidRPr="00C71F45">
        <w:rPr>
          <w:sz w:val="24"/>
        </w:rPr>
        <w:t>действует</w:t>
      </w:r>
      <w:r w:rsidRPr="00C71F45">
        <w:rPr>
          <w:spacing w:val="1"/>
          <w:sz w:val="24"/>
        </w:rPr>
        <w:t xml:space="preserve"> </w:t>
      </w:r>
      <w:r w:rsidRPr="00C71F45">
        <w:rPr>
          <w:sz w:val="24"/>
        </w:rPr>
        <w:t>от</w:t>
      </w:r>
      <w:r w:rsidRPr="00C71F45">
        <w:rPr>
          <w:spacing w:val="1"/>
          <w:sz w:val="24"/>
        </w:rPr>
        <w:t xml:space="preserve"> </w:t>
      </w:r>
      <w:r w:rsidRPr="00C71F45">
        <w:rPr>
          <w:sz w:val="24"/>
        </w:rPr>
        <w:t>имени</w:t>
      </w:r>
      <w:r w:rsidRPr="00C71F45">
        <w:rPr>
          <w:spacing w:val="1"/>
          <w:sz w:val="24"/>
        </w:rPr>
        <w:t xml:space="preserve"> </w:t>
      </w:r>
      <w:r w:rsidRPr="00C71F45">
        <w:rPr>
          <w:sz w:val="24"/>
        </w:rPr>
        <w:t>героя,</w:t>
      </w:r>
      <w:r w:rsidRPr="00C71F45">
        <w:rPr>
          <w:spacing w:val="1"/>
          <w:sz w:val="24"/>
        </w:rPr>
        <w:t xml:space="preserve"> </w:t>
      </w:r>
      <w:r w:rsidRPr="00C71F45">
        <w:rPr>
          <w:sz w:val="24"/>
        </w:rPr>
        <w:t>строит</w:t>
      </w:r>
      <w:r w:rsidRPr="00C71F45">
        <w:rPr>
          <w:spacing w:val="1"/>
          <w:sz w:val="24"/>
        </w:rPr>
        <w:t xml:space="preserve"> </w:t>
      </w:r>
      <w:r w:rsidRPr="00C71F45">
        <w:rPr>
          <w:sz w:val="24"/>
        </w:rPr>
        <w:t>ролевые</w:t>
      </w:r>
      <w:r w:rsidRPr="00C71F45">
        <w:rPr>
          <w:spacing w:val="1"/>
          <w:sz w:val="24"/>
        </w:rPr>
        <w:t xml:space="preserve"> </w:t>
      </w:r>
      <w:r w:rsidRPr="00C71F45">
        <w:rPr>
          <w:sz w:val="24"/>
        </w:rPr>
        <w:t>высказывания,</w:t>
      </w:r>
      <w:r w:rsidRPr="00C71F45">
        <w:rPr>
          <w:spacing w:val="1"/>
          <w:sz w:val="24"/>
        </w:rPr>
        <w:t xml:space="preserve"> </w:t>
      </w:r>
      <w:r w:rsidRPr="00C71F45">
        <w:rPr>
          <w:sz w:val="24"/>
        </w:rPr>
        <w:t>использует</w:t>
      </w:r>
      <w:r w:rsidRPr="00C71F45">
        <w:rPr>
          <w:spacing w:val="1"/>
          <w:sz w:val="24"/>
        </w:rPr>
        <w:t xml:space="preserve"> </w:t>
      </w:r>
      <w:r w:rsidRPr="00C71F45">
        <w:rPr>
          <w:sz w:val="24"/>
        </w:rPr>
        <w:t>предметы-заместители,</w:t>
      </w:r>
      <w:r w:rsidRPr="00C71F45">
        <w:rPr>
          <w:spacing w:val="1"/>
          <w:sz w:val="24"/>
        </w:rPr>
        <w:t xml:space="preserve"> </w:t>
      </w:r>
      <w:r w:rsidRPr="00C71F45">
        <w:rPr>
          <w:sz w:val="24"/>
        </w:rPr>
        <w:t>разворачивает</w:t>
      </w:r>
      <w:r w:rsidRPr="00C71F45">
        <w:rPr>
          <w:spacing w:val="1"/>
          <w:sz w:val="24"/>
        </w:rPr>
        <w:t xml:space="preserve"> </w:t>
      </w:r>
      <w:r w:rsidRPr="00C71F45">
        <w:rPr>
          <w:sz w:val="24"/>
        </w:rPr>
        <w:t>несложный</w:t>
      </w:r>
      <w:r w:rsidRPr="00C71F45">
        <w:rPr>
          <w:spacing w:val="1"/>
          <w:sz w:val="24"/>
        </w:rPr>
        <w:t xml:space="preserve"> </w:t>
      </w:r>
      <w:r w:rsidRPr="00C71F45">
        <w:rPr>
          <w:sz w:val="24"/>
        </w:rPr>
        <w:t>игровой</w:t>
      </w:r>
      <w:r w:rsidRPr="00C71F45">
        <w:rPr>
          <w:spacing w:val="1"/>
          <w:sz w:val="24"/>
        </w:rPr>
        <w:t xml:space="preserve"> </w:t>
      </w:r>
      <w:r w:rsidRPr="00C71F45">
        <w:rPr>
          <w:sz w:val="24"/>
        </w:rPr>
        <w:t>сюжет</w:t>
      </w:r>
      <w:r w:rsidRPr="00C71F45">
        <w:rPr>
          <w:spacing w:val="1"/>
          <w:sz w:val="24"/>
        </w:rPr>
        <w:t xml:space="preserve"> </w:t>
      </w:r>
      <w:r w:rsidRPr="00C71F45">
        <w:rPr>
          <w:sz w:val="24"/>
        </w:rPr>
        <w:t>из</w:t>
      </w:r>
      <w:r w:rsidRPr="00C71F45">
        <w:rPr>
          <w:spacing w:val="1"/>
          <w:sz w:val="24"/>
        </w:rPr>
        <w:t xml:space="preserve"> </w:t>
      </w:r>
      <w:r w:rsidRPr="00C71F45">
        <w:rPr>
          <w:sz w:val="24"/>
        </w:rPr>
        <w:t>нескольких</w:t>
      </w:r>
      <w:r w:rsidRPr="00C71F45">
        <w:rPr>
          <w:spacing w:val="1"/>
          <w:sz w:val="24"/>
        </w:rPr>
        <w:t xml:space="preserve"> </w:t>
      </w:r>
      <w:r w:rsidRPr="00C71F45">
        <w:rPr>
          <w:sz w:val="24"/>
        </w:rPr>
        <w:t>эпизодов;</w:t>
      </w:r>
    </w:p>
    <w:p w:rsidR="00C71F45" w:rsidRPr="00C71F45" w:rsidRDefault="00C71F45" w:rsidP="00C71F45">
      <w:pPr>
        <w:pStyle w:val="a5"/>
        <w:spacing w:line="276" w:lineRule="auto"/>
        <w:ind w:right="411"/>
        <w:rPr>
          <w:sz w:val="24"/>
        </w:rPr>
      </w:pPr>
      <w:r w:rsidRPr="00C71F45">
        <w:rPr>
          <w:sz w:val="24"/>
        </w:rPr>
        <w:t>ребенок</w:t>
      </w:r>
      <w:r w:rsidRPr="00C71F45">
        <w:rPr>
          <w:spacing w:val="1"/>
          <w:sz w:val="24"/>
        </w:rPr>
        <w:t xml:space="preserve"> </w:t>
      </w:r>
      <w:r w:rsidRPr="00C71F45">
        <w:rPr>
          <w:sz w:val="24"/>
        </w:rPr>
        <w:t>в</w:t>
      </w:r>
      <w:r w:rsidRPr="00C71F45">
        <w:rPr>
          <w:spacing w:val="1"/>
          <w:sz w:val="24"/>
        </w:rPr>
        <w:t xml:space="preserve"> </w:t>
      </w:r>
      <w:r w:rsidRPr="00C71F45">
        <w:rPr>
          <w:sz w:val="24"/>
        </w:rPr>
        <w:t>дидактических</w:t>
      </w:r>
      <w:r w:rsidRPr="00C71F45">
        <w:rPr>
          <w:spacing w:val="1"/>
          <w:sz w:val="24"/>
        </w:rPr>
        <w:t xml:space="preserve"> </w:t>
      </w:r>
      <w:r w:rsidRPr="00C71F45">
        <w:rPr>
          <w:sz w:val="24"/>
        </w:rPr>
        <w:t>играх</w:t>
      </w:r>
      <w:r w:rsidRPr="00C71F45">
        <w:rPr>
          <w:spacing w:val="1"/>
          <w:sz w:val="24"/>
        </w:rPr>
        <w:t xml:space="preserve"> </w:t>
      </w:r>
      <w:r w:rsidRPr="00C71F45">
        <w:rPr>
          <w:sz w:val="24"/>
        </w:rPr>
        <w:t>действует</w:t>
      </w:r>
      <w:r w:rsidRPr="00C71F45">
        <w:rPr>
          <w:spacing w:val="1"/>
          <w:sz w:val="24"/>
        </w:rPr>
        <w:t xml:space="preserve"> </w:t>
      </w:r>
      <w:r w:rsidRPr="00C71F45">
        <w:rPr>
          <w:sz w:val="24"/>
        </w:rPr>
        <w:t>в</w:t>
      </w:r>
      <w:r w:rsidRPr="00C71F45">
        <w:rPr>
          <w:spacing w:val="1"/>
          <w:sz w:val="24"/>
        </w:rPr>
        <w:t xml:space="preserve"> </w:t>
      </w:r>
      <w:r w:rsidRPr="00C71F45">
        <w:rPr>
          <w:sz w:val="24"/>
        </w:rPr>
        <w:t>рамках</w:t>
      </w:r>
      <w:r w:rsidRPr="00C71F45">
        <w:rPr>
          <w:spacing w:val="1"/>
          <w:sz w:val="24"/>
        </w:rPr>
        <w:t xml:space="preserve"> </w:t>
      </w:r>
      <w:r w:rsidRPr="00C71F45">
        <w:rPr>
          <w:sz w:val="24"/>
        </w:rPr>
        <w:t>правил,</w:t>
      </w:r>
      <w:r w:rsidRPr="00C71F45">
        <w:rPr>
          <w:spacing w:val="71"/>
          <w:sz w:val="24"/>
        </w:rPr>
        <w:t xml:space="preserve"> </w:t>
      </w:r>
      <w:r w:rsidRPr="00C71F45">
        <w:rPr>
          <w:sz w:val="24"/>
        </w:rPr>
        <w:t>в</w:t>
      </w:r>
      <w:r w:rsidRPr="00C71F45">
        <w:rPr>
          <w:spacing w:val="1"/>
          <w:sz w:val="24"/>
        </w:rPr>
        <w:t xml:space="preserve"> </w:t>
      </w:r>
      <w:r w:rsidRPr="00C71F45">
        <w:rPr>
          <w:sz w:val="24"/>
        </w:rPr>
        <w:t>театрализованных</w:t>
      </w:r>
      <w:r w:rsidRPr="00C71F45">
        <w:rPr>
          <w:spacing w:val="1"/>
          <w:sz w:val="24"/>
        </w:rPr>
        <w:t xml:space="preserve"> </w:t>
      </w:r>
      <w:r w:rsidRPr="00C71F45">
        <w:rPr>
          <w:sz w:val="24"/>
        </w:rPr>
        <w:t>играх</w:t>
      </w:r>
      <w:r w:rsidRPr="00C71F45">
        <w:rPr>
          <w:spacing w:val="1"/>
          <w:sz w:val="24"/>
        </w:rPr>
        <w:t xml:space="preserve"> </w:t>
      </w:r>
      <w:r w:rsidRPr="00C71F45">
        <w:rPr>
          <w:sz w:val="24"/>
        </w:rPr>
        <w:t>разыгрывает</w:t>
      </w:r>
      <w:r w:rsidRPr="00C71F45">
        <w:rPr>
          <w:spacing w:val="1"/>
          <w:sz w:val="24"/>
        </w:rPr>
        <w:t xml:space="preserve"> </w:t>
      </w:r>
      <w:r w:rsidRPr="00C71F45">
        <w:rPr>
          <w:sz w:val="24"/>
        </w:rPr>
        <w:t>отрывки</w:t>
      </w:r>
      <w:r w:rsidRPr="00C71F45">
        <w:rPr>
          <w:spacing w:val="1"/>
          <w:sz w:val="24"/>
        </w:rPr>
        <w:t xml:space="preserve"> </w:t>
      </w:r>
      <w:r w:rsidRPr="00C71F45">
        <w:rPr>
          <w:sz w:val="24"/>
        </w:rPr>
        <w:t>из</w:t>
      </w:r>
      <w:r w:rsidRPr="00C71F45">
        <w:rPr>
          <w:spacing w:val="1"/>
          <w:sz w:val="24"/>
        </w:rPr>
        <w:t xml:space="preserve"> </w:t>
      </w:r>
      <w:r w:rsidRPr="00C71F45">
        <w:rPr>
          <w:sz w:val="24"/>
        </w:rPr>
        <w:t>знакомых</w:t>
      </w:r>
      <w:r w:rsidRPr="00C71F45">
        <w:rPr>
          <w:spacing w:val="1"/>
          <w:sz w:val="24"/>
        </w:rPr>
        <w:t xml:space="preserve"> </w:t>
      </w:r>
      <w:r w:rsidRPr="00C71F45">
        <w:rPr>
          <w:sz w:val="24"/>
        </w:rPr>
        <w:t>сказок,</w:t>
      </w:r>
      <w:r w:rsidRPr="00C71F45">
        <w:rPr>
          <w:spacing w:val="1"/>
          <w:sz w:val="24"/>
        </w:rPr>
        <w:t xml:space="preserve"> </w:t>
      </w:r>
      <w:r w:rsidRPr="00C71F45">
        <w:rPr>
          <w:sz w:val="24"/>
        </w:rPr>
        <w:t>рассказов,</w:t>
      </w:r>
      <w:r w:rsidRPr="00C71F45">
        <w:rPr>
          <w:spacing w:val="1"/>
          <w:sz w:val="24"/>
        </w:rPr>
        <w:t xml:space="preserve"> </w:t>
      </w:r>
      <w:r w:rsidRPr="00C71F45">
        <w:rPr>
          <w:sz w:val="24"/>
        </w:rPr>
        <w:t>передает</w:t>
      </w:r>
      <w:r w:rsidRPr="00C71F45">
        <w:rPr>
          <w:spacing w:val="-1"/>
          <w:sz w:val="24"/>
        </w:rPr>
        <w:t xml:space="preserve"> </w:t>
      </w:r>
      <w:r w:rsidRPr="00C71F45">
        <w:rPr>
          <w:sz w:val="24"/>
        </w:rPr>
        <w:t>интонацию</w:t>
      </w:r>
      <w:r w:rsidRPr="00C71F45">
        <w:rPr>
          <w:spacing w:val="-1"/>
          <w:sz w:val="24"/>
        </w:rPr>
        <w:t xml:space="preserve"> </w:t>
      </w:r>
      <w:r w:rsidRPr="00C71F45">
        <w:rPr>
          <w:sz w:val="24"/>
        </w:rPr>
        <w:t>и мимические</w:t>
      </w:r>
      <w:r w:rsidRPr="00C71F45">
        <w:rPr>
          <w:spacing w:val="-3"/>
          <w:sz w:val="24"/>
        </w:rPr>
        <w:t xml:space="preserve"> </w:t>
      </w:r>
      <w:r w:rsidRPr="00C71F45">
        <w:rPr>
          <w:sz w:val="24"/>
        </w:rPr>
        <w:t>движения.</w:t>
      </w:r>
    </w:p>
    <w:p w:rsidR="00C71F45" w:rsidRDefault="00C71F45" w:rsidP="00C71F45">
      <w:pPr>
        <w:pStyle w:val="a5"/>
        <w:spacing w:line="276" w:lineRule="auto"/>
        <w:ind w:left="0" w:right="411" w:firstLine="0"/>
        <w:rPr>
          <w:sz w:val="24"/>
        </w:rPr>
      </w:pPr>
    </w:p>
    <w:p w:rsidR="0033549A" w:rsidRPr="0033549A" w:rsidRDefault="0033549A" w:rsidP="0033549A">
      <w:pPr>
        <w:pStyle w:val="a5"/>
        <w:spacing w:line="276" w:lineRule="auto"/>
        <w:ind w:left="0" w:right="411" w:firstLine="0"/>
        <w:rPr>
          <w:b/>
          <w:sz w:val="24"/>
        </w:rPr>
      </w:pPr>
      <w:r w:rsidRPr="0033549A">
        <w:rPr>
          <w:b/>
          <w:sz w:val="24"/>
        </w:rPr>
        <w:t>К пяти годам:</w:t>
      </w:r>
    </w:p>
    <w:p w:rsidR="00C71F45" w:rsidRPr="00C71F45" w:rsidRDefault="00C71F45" w:rsidP="00C71F45">
      <w:pPr>
        <w:pStyle w:val="a5"/>
        <w:spacing w:before="43" w:line="276" w:lineRule="auto"/>
        <w:ind w:right="410"/>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разнообразным</w:t>
      </w:r>
      <w:r w:rsidRPr="00C71F45">
        <w:rPr>
          <w:spacing w:val="1"/>
          <w:sz w:val="24"/>
        </w:rPr>
        <w:t xml:space="preserve"> </w:t>
      </w:r>
      <w:r w:rsidRPr="00C71F45">
        <w:rPr>
          <w:sz w:val="24"/>
        </w:rPr>
        <w:t>физическим</w:t>
      </w:r>
      <w:r w:rsidRPr="00C71F45">
        <w:rPr>
          <w:spacing w:val="1"/>
          <w:sz w:val="24"/>
        </w:rPr>
        <w:t xml:space="preserve"> </w:t>
      </w:r>
      <w:r w:rsidRPr="00C71F45">
        <w:rPr>
          <w:sz w:val="24"/>
        </w:rPr>
        <w:t>упражнениям,</w:t>
      </w:r>
      <w:r w:rsidRPr="00C71F45">
        <w:rPr>
          <w:spacing w:val="-67"/>
          <w:sz w:val="24"/>
        </w:rPr>
        <w:t xml:space="preserve"> </w:t>
      </w:r>
      <w:r w:rsidRPr="00C71F45">
        <w:rPr>
          <w:sz w:val="24"/>
        </w:rPr>
        <w:t>действиям</w:t>
      </w:r>
      <w:r w:rsidRPr="00C71F45">
        <w:rPr>
          <w:spacing w:val="1"/>
          <w:sz w:val="24"/>
        </w:rPr>
        <w:t xml:space="preserve"> </w:t>
      </w:r>
      <w:r w:rsidRPr="00C71F45">
        <w:rPr>
          <w:sz w:val="24"/>
        </w:rPr>
        <w:t>с</w:t>
      </w:r>
      <w:r w:rsidRPr="00C71F45">
        <w:rPr>
          <w:spacing w:val="1"/>
          <w:sz w:val="24"/>
        </w:rPr>
        <w:t xml:space="preserve"> </w:t>
      </w:r>
      <w:r w:rsidRPr="00C71F45">
        <w:rPr>
          <w:sz w:val="24"/>
        </w:rPr>
        <w:t>физкультурными</w:t>
      </w:r>
      <w:r w:rsidRPr="00C71F45">
        <w:rPr>
          <w:spacing w:val="1"/>
          <w:sz w:val="24"/>
        </w:rPr>
        <w:t xml:space="preserve"> </w:t>
      </w:r>
      <w:r w:rsidRPr="00C71F45">
        <w:rPr>
          <w:sz w:val="24"/>
        </w:rPr>
        <w:t>пособиями,</w:t>
      </w:r>
      <w:r w:rsidRPr="00C71F45">
        <w:rPr>
          <w:spacing w:val="1"/>
          <w:sz w:val="24"/>
        </w:rPr>
        <w:t xml:space="preserve"> </w:t>
      </w:r>
      <w:r w:rsidRPr="00C71F45">
        <w:rPr>
          <w:sz w:val="24"/>
        </w:rPr>
        <w:t>настойчивость</w:t>
      </w:r>
      <w:r w:rsidRPr="00C71F45">
        <w:rPr>
          <w:spacing w:val="1"/>
          <w:sz w:val="24"/>
        </w:rPr>
        <w:t xml:space="preserve"> </w:t>
      </w:r>
      <w:r w:rsidRPr="00C71F45">
        <w:rPr>
          <w:sz w:val="24"/>
        </w:rPr>
        <w:t>для</w:t>
      </w:r>
      <w:r w:rsidRPr="00C71F45">
        <w:rPr>
          <w:spacing w:val="71"/>
          <w:sz w:val="24"/>
        </w:rPr>
        <w:t xml:space="preserve"> </w:t>
      </w:r>
      <w:r w:rsidRPr="00C71F45">
        <w:rPr>
          <w:sz w:val="24"/>
        </w:rPr>
        <w:t>достижения</w:t>
      </w:r>
      <w:r w:rsidRPr="00C71F45">
        <w:rPr>
          <w:spacing w:val="1"/>
          <w:sz w:val="24"/>
        </w:rPr>
        <w:t xml:space="preserve"> </w:t>
      </w:r>
      <w:r w:rsidRPr="00C71F45">
        <w:rPr>
          <w:sz w:val="24"/>
        </w:rPr>
        <w:t>результата,</w:t>
      </w:r>
      <w:r w:rsidRPr="00C71F45">
        <w:rPr>
          <w:spacing w:val="-2"/>
          <w:sz w:val="24"/>
        </w:rPr>
        <w:t xml:space="preserve"> </w:t>
      </w:r>
      <w:r w:rsidRPr="00C71F45">
        <w:rPr>
          <w:sz w:val="24"/>
        </w:rPr>
        <w:t>испытывает</w:t>
      </w:r>
      <w:r w:rsidRPr="00C71F45">
        <w:rPr>
          <w:spacing w:val="-3"/>
          <w:sz w:val="24"/>
        </w:rPr>
        <w:t xml:space="preserve"> </w:t>
      </w:r>
      <w:r w:rsidRPr="00C71F45">
        <w:rPr>
          <w:sz w:val="24"/>
        </w:rPr>
        <w:t>потребность</w:t>
      </w:r>
      <w:r w:rsidRPr="00C71F45">
        <w:rPr>
          <w:spacing w:val="-1"/>
          <w:sz w:val="24"/>
        </w:rPr>
        <w:t xml:space="preserve"> </w:t>
      </w:r>
      <w:r w:rsidRPr="00C71F45">
        <w:rPr>
          <w:sz w:val="24"/>
        </w:rPr>
        <w:t>в</w:t>
      </w:r>
      <w:r w:rsidRPr="00C71F45">
        <w:rPr>
          <w:spacing w:val="-6"/>
          <w:sz w:val="24"/>
        </w:rPr>
        <w:t xml:space="preserve"> </w:t>
      </w:r>
      <w:r w:rsidRPr="00C71F45">
        <w:rPr>
          <w:sz w:val="24"/>
        </w:rPr>
        <w:t>двигательной активности;</w:t>
      </w:r>
    </w:p>
    <w:p w:rsidR="00C71F45" w:rsidRPr="00C71F45" w:rsidRDefault="00C71F45" w:rsidP="00C71F45">
      <w:pPr>
        <w:pStyle w:val="a5"/>
        <w:spacing w:line="276" w:lineRule="auto"/>
        <w:ind w:right="406"/>
        <w:rPr>
          <w:sz w:val="24"/>
        </w:rPr>
      </w:pPr>
      <w:r w:rsidRPr="00C71F45">
        <w:rPr>
          <w:sz w:val="24"/>
        </w:rPr>
        <w:t>ребенок</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координацию,</w:t>
      </w:r>
      <w:r w:rsidRPr="00C71F45">
        <w:rPr>
          <w:spacing w:val="1"/>
          <w:sz w:val="24"/>
        </w:rPr>
        <w:t xml:space="preserve"> </w:t>
      </w:r>
      <w:r w:rsidRPr="00C71F45">
        <w:rPr>
          <w:sz w:val="24"/>
        </w:rPr>
        <w:t>быстроту,</w:t>
      </w:r>
      <w:r w:rsidRPr="00C71F45">
        <w:rPr>
          <w:spacing w:val="1"/>
          <w:sz w:val="24"/>
        </w:rPr>
        <w:t xml:space="preserve"> </w:t>
      </w:r>
      <w:r w:rsidRPr="00C71F45">
        <w:rPr>
          <w:sz w:val="24"/>
        </w:rPr>
        <w:t>силу,</w:t>
      </w:r>
      <w:r w:rsidRPr="00C71F45">
        <w:rPr>
          <w:spacing w:val="71"/>
          <w:sz w:val="24"/>
        </w:rPr>
        <w:t xml:space="preserve"> </w:t>
      </w:r>
      <w:r w:rsidRPr="00C71F45">
        <w:rPr>
          <w:sz w:val="24"/>
        </w:rPr>
        <w:t>выносливость,</w:t>
      </w:r>
      <w:r w:rsidRPr="00C71F45">
        <w:rPr>
          <w:spacing w:val="1"/>
          <w:sz w:val="24"/>
        </w:rPr>
        <w:t xml:space="preserve"> </w:t>
      </w:r>
      <w:r w:rsidRPr="00C71F45">
        <w:rPr>
          <w:sz w:val="24"/>
        </w:rPr>
        <w:t>гибкость, ловкость, развитие крупной и мелкой моторики, активно и с интересом</w:t>
      </w:r>
      <w:r w:rsidRPr="00C71F45">
        <w:rPr>
          <w:spacing w:val="1"/>
          <w:sz w:val="24"/>
        </w:rPr>
        <w:t xml:space="preserve"> </w:t>
      </w:r>
      <w:r w:rsidRPr="00C71F45">
        <w:rPr>
          <w:sz w:val="24"/>
        </w:rPr>
        <w:t>выполняет</w:t>
      </w:r>
      <w:r w:rsidRPr="00C71F45">
        <w:rPr>
          <w:spacing w:val="1"/>
          <w:sz w:val="24"/>
        </w:rPr>
        <w:t xml:space="preserve"> </w:t>
      </w:r>
      <w:r w:rsidRPr="00C71F45">
        <w:rPr>
          <w:sz w:val="24"/>
        </w:rPr>
        <w:t>основные</w:t>
      </w:r>
      <w:r w:rsidRPr="00C71F45">
        <w:rPr>
          <w:spacing w:val="1"/>
          <w:sz w:val="24"/>
        </w:rPr>
        <w:t xml:space="preserve"> </w:t>
      </w:r>
      <w:r w:rsidRPr="00C71F45">
        <w:rPr>
          <w:sz w:val="24"/>
        </w:rPr>
        <w:t>движения,</w:t>
      </w:r>
      <w:r w:rsidRPr="00C71F45">
        <w:rPr>
          <w:spacing w:val="1"/>
          <w:sz w:val="24"/>
        </w:rPr>
        <w:t xml:space="preserve"> </w:t>
      </w:r>
      <w:r w:rsidRPr="00C71F45">
        <w:rPr>
          <w:sz w:val="24"/>
        </w:rPr>
        <w:t>общеразвивающие</w:t>
      </w:r>
      <w:r w:rsidRPr="00C71F45">
        <w:rPr>
          <w:spacing w:val="1"/>
          <w:sz w:val="24"/>
        </w:rPr>
        <w:t xml:space="preserve"> </w:t>
      </w:r>
      <w:r w:rsidRPr="00C71F45">
        <w:rPr>
          <w:sz w:val="24"/>
        </w:rPr>
        <w:t>упражнения</w:t>
      </w:r>
      <w:r w:rsidRPr="00C71F45">
        <w:rPr>
          <w:spacing w:val="1"/>
          <w:sz w:val="24"/>
        </w:rPr>
        <w:t xml:space="preserve"> </w:t>
      </w:r>
      <w:r w:rsidRPr="00C71F45">
        <w:rPr>
          <w:sz w:val="24"/>
        </w:rPr>
        <w:t>и</w:t>
      </w:r>
      <w:r w:rsidRPr="00C71F45">
        <w:rPr>
          <w:spacing w:val="1"/>
          <w:sz w:val="24"/>
        </w:rPr>
        <w:t xml:space="preserve"> </w:t>
      </w:r>
      <w:r w:rsidRPr="00C71F45">
        <w:rPr>
          <w:sz w:val="24"/>
        </w:rPr>
        <w:t>элементы</w:t>
      </w:r>
      <w:r w:rsidRPr="00C71F45">
        <w:rPr>
          <w:spacing w:val="1"/>
          <w:sz w:val="24"/>
        </w:rPr>
        <w:t xml:space="preserve"> </w:t>
      </w:r>
      <w:r w:rsidRPr="00C71F45">
        <w:rPr>
          <w:sz w:val="24"/>
        </w:rPr>
        <w:t>спортивных упражнений, с желанием играет в подвижные игры, ориентируется в</w:t>
      </w:r>
      <w:r w:rsidRPr="00C71F45">
        <w:rPr>
          <w:spacing w:val="1"/>
          <w:sz w:val="24"/>
        </w:rPr>
        <w:t xml:space="preserve"> </w:t>
      </w:r>
      <w:r w:rsidRPr="00C71F45">
        <w:rPr>
          <w:sz w:val="24"/>
        </w:rPr>
        <w:t>пространстве,</w:t>
      </w:r>
      <w:r w:rsidRPr="00C71F45">
        <w:rPr>
          <w:spacing w:val="-3"/>
          <w:sz w:val="24"/>
        </w:rPr>
        <w:t xml:space="preserve"> </w:t>
      </w:r>
      <w:r w:rsidRPr="00C71F45">
        <w:rPr>
          <w:sz w:val="24"/>
        </w:rPr>
        <w:t>переносит</w:t>
      </w:r>
      <w:r w:rsidRPr="00C71F45">
        <w:rPr>
          <w:spacing w:val="-6"/>
          <w:sz w:val="24"/>
        </w:rPr>
        <w:t xml:space="preserve"> </w:t>
      </w:r>
      <w:r w:rsidRPr="00C71F45">
        <w:rPr>
          <w:sz w:val="24"/>
        </w:rPr>
        <w:t>освоенные</w:t>
      </w:r>
      <w:r w:rsidRPr="00C71F45">
        <w:rPr>
          <w:spacing w:val="-2"/>
          <w:sz w:val="24"/>
        </w:rPr>
        <w:t xml:space="preserve"> </w:t>
      </w:r>
      <w:r w:rsidRPr="00C71F45">
        <w:rPr>
          <w:sz w:val="24"/>
        </w:rPr>
        <w:t>движения</w:t>
      </w:r>
      <w:r w:rsidRPr="00C71F45">
        <w:rPr>
          <w:spacing w:val="-2"/>
          <w:sz w:val="24"/>
        </w:rPr>
        <w:t xml:space="preserve"> </w:t>
      </w:r>
      <w:r w:rsidRPr="00C71F45">
        <w:rPr>
          <w:sz w:val="24"/>
        </w:rPr>
        <w:t>в</w:t>
      </w:r>
      <w:r w:rsidRPr="00C71F45">
        <w:rPr>
          <w:spacing w:val="-3"/>
          <w:sz w:val="24"/>
        </w:rPr>
        <w:t xml:space="preserve"> </w:t>
      </w:r>
      <w:r w:rsidRPr="00C71F45">
        <w:rPr>
          <w:sz w:val="24"/>
        </w:rPr>
        <w:t>самостоятельную</w:t>
      </w:r>
      <w:r w:rsidRPr="00C71F45">
        <w:rPr>
          <w:spacing w:val="-1"/>
          <w:sz w:val="24"/>
        </w:rPr>
        <w:t xml:space="preserve"> </w:t>
      </w:r>
      <w:r w:rsidRPr="00C71F45">
        <w:rPr>
          <w:sz w:val="24"/>
        </w:rPr>
        <w:t>деятельность;</w:t>
      </w:r>
    </w:p>
    <w:p w:rsidR="00C71F45" w:rsidRPr="00C71F45" w:rsidRDefault="00C71F45" w:rsidP="00C71F45">
      <w:pPr>
        <w:pStyle w:val="a5"/>
        <w:spacing w:before="2" w:line="276" w:lineRule="auto"/>
        <w:ind w:right="408"/>
        <w:rPr>
          <w:sz w:val="24"/>
        </w:rPr>
      </w:pPr>
      <w:r w:rsidRPr="00C71F45">
        <w:rPr>
          <w:sz w:val="24"/>
        </w:rPr>
        <w:t>ребенок</w:t>
      </w:r>
      <w:r w:rsidRPr="00C71F45">
        <w:rPr>
          <w:spacing w:val="1"/>
          <w:sz w:val="24"/>
        </w:rPr>
        <w:t xml:space="preserve"> </w:t>
      </w:r>
      <w:r w:rsidRPr="00C71F45">
        <w:rPr>
          <w:sz w:val="24"/>
        </w:rPr>
        <w:t>стремится</w:t>
      </w:r>
      <w:r w:rsidRPr="00C71F45">
        <w:rPr>
          <w:spacing w:val="1"/>
          <w:sz w:val="24"/>
        </w:rPr>
        <w:t xml:space="preserve"> </w:t>
      </w:r>
      <w:r w:rsidRPr="00C71F45">
        <w:rPr>
          <w:sz w:val="24"/>
        </w:rPr>
        <w:t>узнать</w:t>
      </w:r>
      <w:r w:rsidRPr="00C71F45">
        <w:rPr>
          <w:spacing w:val="1"/>
          <w:sz w:val="24"/>
        </w:rPr>
        <w:t xml:space="preserve"> </w:t>
      </w:r>
      <w:r w:rsidRPr="00C71F45">
        <w:rPr>
          <w:sz w:val="24"/>
        </w:rPr>
        <w:t>о</w:t>
      </w:r>
      <w:r w:rsidRPr="00C71F45">
        <w:rPr>
          <w:spacing w:val="1"/>
          <w:sz w:val="24"/>
        </w:rPr>
        <w:t xml:space="preserve"> </w:t>
      </w:r>
      <w:r w:rsidRPr="00C71F45">
        <w:rPr>
          <w:sz w:val="24"/>
        </w:rPr>
        <w:t>правилах</w:t>
      </w:r>
      <w:r w:rsidRPr="00C71F45">
        <w:rPr>
          <w:spacing w:val="1"/>
          <w:sz w:val="24"/>
        </w:rPr>
        <w:t xml:space="preserve"> </w:t>
      </w:r>
      <w:r w:rsidRPr="00C71F45">
        <w:rPr>
          <w:sz w:val="24"/>
        </w:rPr>
        <w:t>здорового</w:t>
      </w:r>
      <w:r w:rsidRPr="00C71F45">
        <w:rPr>
          <w:spacing w:val="1"/>
          <w:sz w:val="24"/>
        </w:rPr>
        <w:t xml:space="preserve"> </w:t>
      </w:r>
      <w:r w:rsidRPr="00C71F45">
        <w:rPr>
          <w:sz w:val="24"/>
        </w:rPr>
        <w:t>образа</w:t>
      </w:r>
      <w:r w:rsidRPr="00C71F45">
        <w:rPr>
          <w:spacing w:val="1"/>
          <w:sz w:val="24"/>
        </w:rPr>
        <w:t xml:space="preserve"> </w:t>
      </w:r>
      <w:r w:rsidRPr="00C71F45">
        <w:rPr>
          <w:sz w:val="24"/>
        </w:rPr>
        <w:t>жизни,</w:t>
      </w:r>
      <w:r w:rsidRPr="00C71F45">
        <w:rPr>
          <w:spacing w:val="1"/>
          <w:sz w:val="24"/>
        </w:rPr>
        <w:t xml:space="preserve"> </w:t>
      </w:r>
      <w:r w:rsidRPr="00C71F45">
        <w:rPr>
          <w:sz w:val="24"/>
        </w:rPr>
        <w:t>готов</w:t>
      </w:r>
      <w:r w:rsidRPr="00C71F45">
        <w:rPr>
          <w:spacing w:val="1"/>
          <w:sz w:val="24"/>
        </w:rPr>
        <w:t xml:space="preserve"> </w:t>
      </w:r>
      <w:r w:rsidRPr="00C71F45">
        <w:rPr>
          <w:sz w:val="24"/>
        </w:rPr>
        <w:t>элементарно охарактеризовать свое самочувствие, привлечь внимание взрослого в</w:t>
      </w:r>
      <w:r w:rsidRPr="00C71F45">
        <w:rPr>
          <w:spacing w:val="1"/>
          <w:sz w:val="24"/>
        </w:rPr>
        <w:t xml:space="preserve"> </w:t>
      </w:r>
      <w:r w:rsidRPr="00C71F45">
        <w:rPr>
          <w:sz w:val="24"/>
        </w:rPr>
        <w:t>случае</w:t>
      </w:r>
      <w:r w:rsidRPr="00C71F45">
        <w:rPr>
          <w:spacing w:val="-1"/>
          <w:sz w:val="24"/>
        </w:rPr>
        <w:t xml:space="preserve"> </w:t>
      </w:r>
      <w:r w:rsidRPr="00C71F45">
        <w:rPr>
          <w:sz w:val="24"/>
        </w:rPr>
        <w:t>недомогания;</w:t>
      </w:r>
    </w:p>
    <w:p w:rsidR="00C71F45" w:rsidRPr="00C71F45" w:rsidRDefault="00C71F45" w:rsidP="00C71F45">
      <w:pPr>
        <w:pStyle w:val="a5"/>
        <w:spacing w:line="278" w:lineRule="auto"/>
        <w:ind w:right="411"/>
        <w:rPr>
          <w:sz w:val="24"/>
        </w:rPr>
      </w:pPr>
      <w:r w:rsidRPr="00C71F45">
        <w:rPr>
          <w:sz w:val="24"/>
        </w:rPr>
        <w:t>ребенок</w:t>
      </w:r>
      <w:r w:rsidRPr="00C71F45">
        <w:rPr>
          <w:spacing w:val="1"/>
          <w:sz w:val="24"/>
        </w:rPr>
        <w:t xml:space="preserve"> </w:t>
      </w:r>
      <w:r w:rsidRPr="00C71F45">
        <w:rPr>
          <w:sz w:val="24"/>
        </w:rPr>
        <w:t>стремится</w:t>
      </w:r>
      <w:r w:rsidRPr="00C71F45">
        <w:rPr>
          <w:spacing w:val="1"/>
          <w:sz w:val="24"/>
        </w:rPr>
        <w:t xml:space="preserve"> </w:t>
      </w:r>
      <w:r w:rsidRPr="00C71F45">
        <w:rPr>
          <w:sz w:val="24"/>
        </w:rPr>
        <w:t>к</w:t>
      </w:r>
      <w:r w:rsidRPr="00C71F45">
        <w:rPr>
          <w:spacing w:val="1"/>
          <w:sz w:val="24"/>
        </w:rPr>
        <w:t xml:space="preserve"> </w:t>
      </w:r>
      <w:r w:rsidRPr="00C71F45">
        <w:rPr>
          <w:sz w:val="24"/>
        </w:rPr>
        <w:t>самостоятельному</w:t>
      </w:r>
      <w:r w:rsidRPr="00C71F45">
        <w:rPr>
          <w:spacing w:val="1"/>
          <w:sz w:val="24"/>
        </w:rPr>
        <w:t xml:space="preserve"> </w:t>
      </w:r>
      <w:r w:rsidRPr="00C71F45">
        <w:rPr>
          <w:sz w:val="24"/>
        </w:rPr>
        <w:t>осуществлению</w:t>
      </w:r>
      <w:r w:rsidRPr="00C71F45">
        <w:rPr>
          <w:spacing w:val="1"/>
          <w:sz w:val="24"/>
        </w:rPr>
        <w:t xml:space="preserve"> </w:t>
      </w:r>
      <w:r w:rsidRPr="00C71F45">
        <w:rPr>
          <w:sz w:val="24"/>
        </w:rPr>
        <w:t>процессов</w:t>
      </w:r>
      <w:r w:rsidRPr="00C71F45">
        <w:rPr>
          <w:spacing w:val="1"/>
          <w:sz w:val="24"/>
        </w:rPr>
        <w:t xml:space="preserve"> </w:t>
      </w:r>
      <w:r w:rsidRPr="00C71F45">
        <w:rPr>
          <w:sz w:val="24"/>
        </w:rPr>
        <w:t>личной</w:t>
      </w:r>
      <w:r w:rsidRPr="00C71F45">
        <w:rPr>
          <w:spacing w:val="1"/>
          <w:sz w:val="24"/>
        </w:rPr>
        <w:t xml:space="preserve"> </w:t>
      </w:r>
      <w:r w:rsidRPr="00C71F45">
        <w:rPr>
          <w:sz w:val="24"/>
        </w:rPr>
        <w:t>гигиены,</w:t>
      </w:r>
      <w:r w:rsidRPr="00C71F45">
        <w:rPr>
          <w:spacing w:val="-2"/>
          <w:sz w:val="24"/>
        </w:rPr>
        <w:t xml:space="preserve"> </w:t>
      </w:r>
      <w:r w:rsidRPr="00C71F45">
        <w:rPr>
          <w:sz w:val="24"/>
        </w:rPr>
        <w:t>их</w:t>
      </w:r>
      <w:r w:rsidRPr="00C71F45">
        <w:rPr>
          <w:spacing w:val="1"/>
          <w:sz w:val="24"/>
        </w:rPr>
        <w:t xml:space="preserve"> </w:t>
      </w:r>
      <w:r w:rsidRPr="00C71F45">
        <w:rPr>
          <w:sz w:val="24"/>
        </w:rPr>
        <w:t>правильной организации;</w:t>
      </w:r>
    </w:p>
    <w:p w:rsidR="00C71F45" w:rsidRPr="00C71F45" w:rsidRDefault="00C71F45" w:rsidP="00C71F45">
      <w:pPr>
        <w:pStyle w:val="a5"/>
        <w:spacing w:line="276" w:lineRule="auto"/>
        <w:ind w:right="407"/>
        <w:rPr>
          <w:sz w:val="24"/>
        </w:rPr>
      </w:pPr>
      <w:r w:rsidRPr="00C71F45">
        <w:rPr>
          <w:sz w:val="24"/>
        </w:rPr>
        <w:t>ребенок</w:t>
      </w:r>
      <w:r w:rsidRPr="00C71F45">
        <w:rPr>
          <w:spacing w:val="1"/>
          <w:sz w:val="24"/>
        </w:rPr>
        <w:t xml:space="preserve"> </w:t>
      </w:r>
      <w:r w:rsidRPr="00C71F45">
        <w:rPr>
          <w:sz w:val="24"/>
        </w:rPr>
        <w:t>выполняет</w:t>
      </w:r>
      <w:r w:rsidRPr="00C71F45">
        <w:rPr>
          <w:spacing w:val="1"/>
          <w:sz w:val="24"/>
        </w:rPr>
        <w:t xml:space="preserve"> </w:t>
      </w:r>
      <w:r w:rsidRPr="00C71F45">
        <w:rPr>
          <w:sz w:val="24"/>
        </w:rPr>
        <w:t>самостоятельно</w:t>
      </w:r>
      <w:r w:rsidRPr="00C71F45">
        <w:rPr>
          <w:spacing w:val="1"/>
          <w:sz w:val="24"/>
        </w:rPr>
        <w:t xml:space="preserve"> </w:t>
      </w:r>
      <w:r w:rsidRPr="00C71F45">
        <w:rPr>
          <w:sz w:val="24"/>
        </w:rPr>
        <w:t>правила</w:t>
      </w:r>
      <w:r w:rsidRPr="00C71F45">
        <w:rPr>
          <w:spacing w:val="1"/>
          <w:sz w:val="24"/>
        </w:rPr>
        <w:t xml:space="preserve"> </w:t>
      </w:r>
      <w:r w:rsidRPr="00C71F45">
        <w:rPr>
          <w:sz w:val="24"/>
        </w:rPr>
        <w:t>общения</w:t>
      </w:r>
      <w:r w:rsidRPr="00C71F45">
        <w:rPr>
          <w:spacing w:val="71"/>
          <w:sz w:val="24"/>
        </w:rPr>
        <w:t xml:space="preserve"> </w:t>
      </w:r>
      <w:r w:rsidRPr="00C71F45">
        <w:rPr>
          <w:sz w:val="24"/>
        </w:rPr>
        <w:t>со</w:t>
      </w:r>
      <w:r w:rsidRPr="00C71F45">
        <w:rPr>
          <w:spacing w:val="71"/>
          <w:sz w:val="24"/>
        </w:rPr>
        <w:t xml:space="preserve"> </w:t>
      </w:r>
      <w:r w:rsidRPr="00C71F45">
        <w:rPr>
          <w:sz w:val="24"/>
        </w:rPr>
        <w:t>взрослым,</w:t>
      </w:r>
      <w:r w:rsidRPr="00C71F45">
        <w:rPr>
          <w:spacing w:val="1"/>
          <w:sz w:val="24"/>
        </w:rPr>
        <w:t xml:space="preserve"> </w:t>
      </w:r>
      <w:r w:rsidRPr="00C71F45">
        <w:rPr>
          <w:sz w:val="24"/>
        </w:rPr>
        <w:t>внимателен</w:t>
      </w:r>
      <w:r w:rsidRPr="00C71F45">
        <w:rPr>
          <w:spacing w:val="1"/>
          <w:sz w:val="24"/>
        </w:rPr>
        <w:t xml:space="preserve"> </w:t>
      </w:r>
      <w:r w:rsidRPr="00C71F45">
        <w:rPr>
          <w:sz w:val="24"/>
        </w:rPr>
        <w:t>к</w:t>
      </w:r>
      <w:r w:rsidRPr="00C71F45">
        <w:rPr>
          <w:spacing w:val="1"/>
          <w:sz w:val="24"/>
        </w:rPr>
        <w:t xml:space="preserve"> </w:t>
      </w:r>
      <w:r w:rsidRPr="00C71F45">
        <w:rPr>
          <w:sz w:val="24"/>
        </w:rPr>
        <w:t>его</w:t>
      </w:r>
      <w:r w:rsidRPr="00C71F45">
        <w:rPr>
          <w:spacing w:val="1"/>
          <w:sz w:val="24"/>
        </w:rPr>
        <w:t xml:space="preserve"> </w:t>
      </w:r>
      <w:r w:rsidRPr="00C71F45">
        <w:rPr>
          <w:sz w:val="24"/>
        </w:rPr>
        <w:t>словам</w:t>
      </w:r>
      <w:r w:rsidRPr="00C71F45">
        <w:rPr>
          <w:spacing w:val="1"/>
          <w:sz w:val="24"/>
        </w:rPr>
        <w:t xml:space="preserve"> </w:t>
      </w:r>
      <w:r w:rsidRPr="00C71F45">
        <w:rPr>
          <w:sz w:val="24"/>
        </w:rPr>
        <w:t>и</w:t>
      </w:r>
      <w:r w:rsidRPr="00C71F45">
        <w:rPr>
          <w:spacing w:val="1"/>
          <w:sz w:val="24"/>
        </w:rPr>
        <w:t xml:space="preserve"> </w:t>
      </w:r>
      <w:r w:rsidRPr="00C71F45">
        <w:rPr>
          <w:sz w:val="24"/>
        </w:rPr>
        <w:t>мнению,</w:t>
      </w:r>
      <w:r w:rsidRPr="00C71F45">
        <w:rPr>
          <w:spacing w:val="1"/>
          <w:sz w:val="24"/>
        </w:rPr>
        <w:t xml:space="preserve"> </w:t>
      </w:r>
      <w:r w:rsidRPr="00C71F45">
        <w:rPr>
          <w:sz w:val="24"/>
        </w:rPr>
        <w:t>стремится</w:t>
      </w:r>
      <w:r w:rsidRPr="00C71F45">
        <w:rPr>
          <w:spacing w:val="1"/>
          <w:sz w:val="24"/>
        </w:rPr>
        <w:t xml:space="preserve"> </w:t>
      </w:r>
      <w:r w:rsidRPr="00C71F45">
        <w:rPr>
          <w:sz w:val="24"/>
        </w:rPr>
        <w:t>к</w:t>
      </w:r>
      <w:r w:rsidRPr="00C71F45">
        <w:rPr>
          <w:spacing w:val="1"/>
          <w:sz w:val="24"/>
        </w:rPr>
        <w:t xml:space="preserve"> </w:t>
      </w:r>
      <w:r w:rsidRPr="00C71F45">
        <w:rPr>
          <w:sz w:val="24"/>
        </w:rPr>
        <w:t>познавательному,</w:t>
      </w:r>
      <w:r w:rsidRPr="00C71F45">
        <w:rPr>
          <w:spacing w:val="-67"/>
          <w:sz w:val="24"/>
        </w:rPr>
        <w:t xml:space="preserve"> </w:t>
      </w:r>
      <w:r w:rsidRPr="00C71F45">
        <w:rPr>
          <w:sz w:val="24"/>
        </w:rPr>
        <w:t>интеллектуальному</w:t>
      </w:r>
      <w:r w:rsidRPr="00C71F45">
        <w:rPr>
          <w:spacing w:val="1"/>
          <w:sz w:val="24"/>
        </w:rPr>
        <w:t xml:space="preserve"> </w:t>
      </w:r>
      <w:r w:rsidRPr="00C71F45">
        <w:rPr>
          <w:sz w:val="24"/>
        </w:rPr>
        <w:t>общению</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взрослыми:</w:t>
      </w:r>
      <w:r w:rsidRPr="00C71F45">
        <w:rPr>
          <w:spacing w:val="1"/>
          <w:sz w:val="24"/>
        </w:rPr>
        <w:t xml:space="preserve"> </w:t>
      </w:r>
      <w:r w:rsidRPr="00C71F45">
        <w:rPr>
          <w:sz w:val="24"/>
        </w:rPr>
        <w:t>задает</w:t>
      </w:r>
      <w:r w:rsidRPr="00C71F45">
        <w:rPr>
          <w:spacing w:val="1"/>
          <w:sz w:val="24"/>
        </w:rPr>
        <w:t xml:space="preserve"> </w:t>
      </w:r>
      <w:r w:rsidRPr="00C71F45">
        <w:rPr>
          <w:sz w:val="24"/>
        </w:rPr>
        <w:t>много</w:t>
      </w:r>
      <w:r w:rsidRPr="00C71F45">
        <w:rPr>
          <w:spacing w:val="1"/>
          <w:sz w:val="24"/>
        </w:rPr>
        <w:t xml:space="preserve"> </w:t>
      </w:r>
      <w:r w:rsidRPr="00C71F45">
        <w:rPr>
          <w:sz w:val="24"/>
        </w:rPr>
        <w:t>вопросов</w:t>
      </w:r>
      <w:r w:rsidRPr="00C71F45">
        <w:rPr>
          <w:spacing w:val="1"/>
          <w:sz w:val="24"/>
        </w:rPr>
        <w:t xml:space="preserve"> </w:t>
      </w:r>
      <w:r w:rsidRPr="00C71F45">
        <w:rPr>
          <w:sz w:val="24"/>
        </w:rPr>
        <w:t>поискового</w:t>
      </w:r>
      <w:r w:rsidRPr="00C71F45">
        <w:rPr>
          <w:spacing w:val="1"/>
          <w:sz w:val="24"/>
        </w:rPr>
        <w:t xml:space="preserve"> </w:t>
      </w:r>
      <w:r w:rsidRPr="00C71F45">
        <w:rPr>
          <w:sz w:val="24"/>
        </w:rPr>
        <w:t>характера, стремится к одобряемым формам поведения, замечает ярко выраженное</w:t>
      </w:r>
      <w:r w:rsidRPr="00C71F45">
        <w:rPr>
          <w:spacing w:val="1"/>
          <w:sz w:val="24"/>
        </w:rPr>
        <w:t xml:space="preserve"> </w:t>
      </w:r>
      <w:r w:rsidRPr="00C71F45">
        <w:rPr>
          <w:sz w:val="24"/>
        </w:rPr>
        <w:t>эмоциональное</w:t>
      </w:r>
      <w:r w:rsidRPr="00C71F45">
        <w:rPr>
          <w:spacing w:val="1"/>
          <w:sz w:val="24"/>
        </w:rPr>
        <w:t xml:space="preserve"> </w:t>
      </w:r>
      <w:r w:rsidRPr="00C71F45">
        <w:rPr>
          <w:sz w:val="24"/>
        </w:rPr>
        <w:t>состояние</w:t>
      </w:r>
      <w:r w:rsidRPr="00C71F45">
        <w:rPr>
          <w:spacing w:val="1"/>
          <w:sz w:val="24"/>
        </w:rPr>
        <w:t xml:space="preserve"> </w:t>
      </w:r>
      <w:r w:rsidRPr="00C71F45">
        <w:rPr>
          <w:sz w:val="24"/>
        </w:rPr>
        <w:t>окружающих</w:t>
      </w:r>
      <w:r w:rsidRPr="00C71F45">
        <w:rPr>
          <w:spacing w:val="1"/>
          <w:sz w:val="24"/>
        </w:rPr>
        <w:t xml:space="preserve"> </w:t>
      </w:r>
      <w:r w:rsidRPr="00C71F45">
        <w:rPr>
          <w:sz w:val="24"/>
        </w:rPr>
        <w:t>людей,</w:t>
      </w:r>
      <w:r w:rsidRPr="00C71F45">
        <w:rPr>
          <w:spacing w:val="1"/>
          <w:sz w:val="24"/>
        </w:rPr>
        <w:t xml:space="preserve"> </w:t>
      </w:r>
      <w:r w:rsidRPr="00C71F45">
        <w:rPr>
          <w:sz w:val="24"/>
        </w:rPr>
        <w:t>по</w:t>
      </w:r>
      <w:r w:rsidRPr="00C71F45">
        <w:rPr>
          <w:spacing w:val="1"/>
          <w:sz w:val="24"/>
        </w:rPr>
        <w:t xml:space="preserve"> </w:t>
      </w:r>
      <w:r w:rsidRPr="00C71F45">
        <w:rPr>
          <w:sz w:val="24"/>
        </w:rPr>
        <w:t>примеру</w:t>
      </w:r>
      <w:r w:rsidRPr="00C71F45">
        <w:rPr>
          <w:spacing w:val="1"/>
          <w:sz w:val="24"/>
        </w:rPr>
        <w:t xml:space="preserve"> </w:t>
      </w:r>
      <w:r w:rsidRPr="00C71F45">
        <w:rPr>
          <w:sz w:val="24"/>
        </w:rPr>
        <w:t>педагога</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сочувствие;</w:t>
      </w:r>
    </w:p>
    <w:p w:rsidR="00C71F45" w:rsidRPr="00C71F45" w:rsidRDefault="00C71F45" w:rsidP="00C71F45">
      <w:pPr>
        <w:pStyle w:val="a5"/>
        <w:ind w:left="921" w:firstLine="0"/>
        <w:rPr>
          <w:sz w:val="24"/>
        </w:rPr>
      </w:pPr>
      <w:r w:rsidRPr="00C71F45">
        <w:rPr>
          <w:sz w:val="24"/>
        </w:rPr>
        <w:t>ребенок</w:t>
      </w:r>
      <w:r w:rsidRPr="00C71F45">
        <w:rPr>
          <w:spacing w:val="75"/>
          <w:sz w:val="24"/>
        </w:rPr>
        <w:t xml:space="preserve"> </w:t>
      </w:r>
      <w:r w:rsidRPr="00C71F45">
        <w:rPr>
          <w:sz w:val="24"/>
        </w:rPr>
        <w:t xml:space="preserve">без  </w:t>
      </w:r>
      <w:r w:rsidRPr="00C71F45">
        <w:rPr>
          <w:spacing w:val="3"/>
          <w:sz w:val="24"/>
        </w:rPr>
        <w:t xml:space="preserve"> </w:t>
      </w:r>
      <w:r w:rsidRPr="00C71F45">
        <w:rPr>
          <w:sz w:val="24"/>
        </w:rPr>
        <w:t xml:space="preserve">напоминания  </w:t>
      </w:r>
      <w:r w:rsidRPr="00C71F45">
        <w:rPr>
          <w:spacing w:val="6"/>
          <w:sz w:val="24"/>
        </w:rPr>
        <w:t xml:space="preserve"> </w:t>
      </w:r>
      <w:r w:rsidRPr="00C71F45">
        <w:rPr>
          <w:sz w:val="24"/>
        </w:rPr>
        <w:t xml:space="preserve">взрослого  </w:t>
      </w:r>
      <w:r w:rsidRPr="00C71F45">
        <w:rPr>
          <w:spacing w:val="5"/>
          <w:sz w:val="24"/>
        </w:rPr>
        <w:t xml:space="preserve"> </w:t>
      </w:r>
      <w:r w:rsidRPr="00C71F45">
        <w:rPr>
          <w:sz w:val="24"/>
        </w:rPr>
        <w:t xml:space="preserve">здоровается  </w:t>
      </w:r>
      <w:r w:rsidRPr="00C71F45">
        <w:rPr>
          <w:spacing w:val="4"/>
          <w:sz w:val="24"/>
        </w:rPr>
        <w:t xml:space="preserve"> </w:t>
      </w:r>
      <w:r w:rsidRPr="00C71F45">
        <w:rPr>
          <w:sz w:val="24"/>
        </w:rPr>
        <w:t xml:space="preserve">и  </w:t>
      </w:r>
      <w:r w:rsidRPr="00C71F45">
        <w:rPr>
          <w:spacing w:val="4"/>
          <w:sz w:val="24"/>
        </w:rPr>
        <w:t xml:space="preserve"> </w:t>
      </w:r>
      <w:r w:rsidRPr="00C71F45">
        <w:rPr>
          <w:sz w:val="24"/>
        </w:rPr>
        <w:t xml:space="preserve">прощается,  </w:t>
      </w:r>
      <w:r w:rsidRPr="00C71F45">
        <w:rPr>
          <w:spacing w:val="5"/>
          <w:sz w:val="24"/>
        </w:rPr>
        <w:t xml:space="preserve"> </w:t>
      </w:r>
      <w:r w:rsidRPr="00C71F45">
        <w:rPr>
          <w:sz w:val="24"/>
        </w:rPr>
        <w:t>говорит</w:t>
      </w:r>
    </w:p>
    <w:p w:rsidR="00C71F45" w:rsidRPr="00C71F45" w:rsidRDefault="00C71F45" w:rsidP="00C71F45">
      <w:pPr>
        <w:pStyle w:val="a5"/>
        <w:spacing w:before="42"/>
        <w:ind w:firstLine="0"/>
        <w:rPr>
          <w:sz w:val="24"/>
        </w:rPr>
      </w:pPr>
      <w:r w:rsidRPr="00C71F45">
        <w:rPr>
          <w:sz w:val="24"/>
        </w:rPr>
        <w:t>«спасибо»</w:t>
      </w:r>
      <w:r w:rsidRPr="00C71F45">
        <w:rPr>
          <w:spacing w:val="-4"/>
          <w:sz w:val="24"/>
        </w:rPr>
        <w:t xml:space="preserve"> </w:t>
      </w:r>
      <w:r w:rsidRPr="00C71F45">
        <w:rPr>
          <w:sz w:val="24"/>
        </w:rPr>
        <w:t>и</w:t>
      </w:r>
      <w:r w:rsidRPr="00C71F45">
        <w:rPr>
          <w:spacing w:val="-3"/>
          <w:sz w:val="24"/>
        </w:rPr>
        <w:t xml:space="preserve"> </w:t>
      </w:r>
      <w:r w:rsidRPr="00C71F45">
        <w:rPr>
          <w:sz w:val="24"/>
        </w:rPr>
        <w:t>«пожалуйста»;</w:t>
      </w:r>
    </w:p>
    <w:p w:rsidR="00C71F45" w:rsidRPr="00C71F45" w:rsidRDefault="00C71F45" w:rsidP="00C71F45">
      <w:pPr>
        <w:pStyle w:val="a5"/>
        <w:spacing w:before="47" w:line="276" w:lineRule="auto"/>
        <w:ind w:right="411"/>
        <w:rPr>
          <w:sz w:val="24"/>
        </w:rPr>
      </w:pPr>
      <w:r w:rsidRPr="00C71F45">
        <w:rPr>
          <w:sz w:val="24"/>
        </w:rPr>
        <w:t>ребенок</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стремление</w:t>
      </w:r>
      <w:r w:rsidRPr="00C71F45">
        <w:rPr>
          <w:spacing w:val="1"/>
          <w:sz w:val="24"/>
        </w:rPr>
        <w:t xml:space="preserve"> </w:t>
      </w:r>
      <w:r w:rsidRPr="00C71F45">
        <w:rPr>
          <w:sz w:val="24"/>
        </w:rPr>
        <w:t>к</w:t>
      </w:r>
      <w:r w:rsidRPr="00C71F45">
        <w:rPr>
          <w:spacing w:val="1"/>
          <w:sz w:val="24"/>
        </w:rPr>
        <w:t xml:space="preserve"> </w:t>
      </w:r>
      <w:r w:rsidRPr="00C71F45">
        <w:rPr>
          <w:sz w:val="24"/>
        </w:rPr>
        <w:t>общению</w:t>
      </w:r>
      <w:r w:rsidRPr="00C71F45">
        <w:rPr>
          <w:spacing w:val="1"/>
          <w:sz w:val="24"/>
        </w:rPr>
        <w:t xml:space="preserve"> </w:t>
      </w:r>
      <w:r w:rsidRPr="00C71F45">
        <w:rPr>
          <w:sz w:val="24"/>
        </w:rPr>
        <w:t>со</w:t>
      </w:r>
      <w:r w:rsidRPr="00C71F45">
        <w:rPr>
          <w:spacing w:val="1"/>
          <w:sz w:val="24"/>
        </w:rPr>
        <w:t xml:space="preserve"> </w:t>
      </w:r>
      <w:r w:rsidRPr="00C71F45">
        <w:rPr>
          <w:sz w:val="24"/>
        </w:rPr>
        <w:t>сверстниками,</w:t>
      </w:r>
      <w:r w:rsidRPr="00C71F45">
        <w:rPr>
          <w:spacing w:val="1"/>
          <w:sz w:val="24"/>
        </w:rPr>
        <w:t xml:space="preserve"> </w:t>
      </w:r>
      <w:r w:rsidRPr="00C71F45">
        <w:rPr>
          <w:sz w:val="24"/>
        </w:rPr>
        <w:t>по</w:t>
      </w:r>
      <w:r w:rsidRPr="00C71F45">
        <w:rPr>
          <w:spacing w:val="1"/>
          <w:sz w:val="24"/>
        </w:rPr>
        <w:t xml:space="preserve"> </w:t>
      </w:r>
      <w:r w:rsidRPr="00C71F45">
        <w:rPr>
          <w:sz w:val="24"/>
        </w:rPr>
        <w:t>предложению педагога может договориться с детьми, стремится к самовыражению в</w:t>
      </w:r>
      <w:r w:rsidRPr="00C71F45">
        <w:rPr>
          <w:spacing w:val="-67"/>
          <w:sz w:val="24"/>
        </w:rPr>
        <w:t xml:space="preserve"> </w:t>
      </w:r>
      <w:r w:rsidRPr="00C71F45">
        <w:rPr>
          <w:sz w:val="24"/>
        </w:rPr>
        <w:lastRenderedPageBreak/>
        <w:t>деятельности,</w:t>
      </w:r>
      <w:r w:rsidRPr="00C71F45">
        <w:rPr>
          <w:spacing w:val="-2"/>
          <w:sz w:val="24"/>
        </w:rPr>
        <w:t xml:space="preserve"> </w:t>
      </w:r>
      <w:r w:rsidRPr="00C71F45">
        <w:rPr>
          <w:sz w:val="24"/>
        </w:rPr>
        <w:t>к признанию</w:t>
      </w:r>
      <w:r w:rsidRPr="00C71F45">
        <w:rPr>
          <w:spacing w:val="-1"/>
          <w:sz w:val="24"/>
        </w:rPr>
        <w:t xml:space="preserve"> </w:t>
      </w:r>
      <w:r w:rsidRPr="00C71F45">
        <w:rPr>
          <w:sz w:val="24"/>
        </w:rPr>
        <w:t>и уважению</w:t>
      </w:r>
      <w:r w:rsidRPr="00C71F45">
        <w:rPr>
          <w:spacing w:val="-5"/>
          <w:sz w:val="24"/>
        </w:rPr>
        <w:t xml:space="preserve"> </w:t>
      </w:r>
      <w:r w:rsidRPr="00C71F45">
        <w:rPr>
          <w:sz w:val="24"/>
        </w:rPr>
        <w:t>сверстников;</w:t>
      </w:r>
    </w:p>
    <w:p w:rsidR="00C71F45" w:rsidRPr="00C71F45" w:rsidRDefault="00C71F45" w:rsidP="00C71F45">
      <w:pPr>
        <w:pStyle w:val="a5"/>
        <w:spacing w:before="79" w:line="278" w:lineRule="auto"/>
        <w:ind w:right="410"/>
        <w:rPr>
          <w:sz w:val="24"/>
        </w:rPr>
      </w:pPr>
      <w:r w:rsidRPr="00C71F45">
        <w:rPr>
          <w:sz w:val="24"/>
        </w:rPr>
        <w:t>ребенок познает правила безопасного поведения и стремится их выполнять в</w:t>
      </w:r>
      <w:r w:rsidRPr="00C71F45">
        <w:rPr>
          <w:spacing w:val="1"/>
          <w:sz w:val="24"/>
        </w:rPr>
        <w:t xml:space="preserve"> </w:t>
      </w:r>
      <w:r w:rsidRPr="00C71F45">
        <w:rPr>
          <w:sz w:val="24"/>
        </w:rPr>
        <w:t>повседневной</w:t>
      </w:r>
      <w:r w:rsidRPr="00C71F45">
        <w:rPr>
          <w:spacing w:val="-1"/>
          <w:sz w:val="24"/>
        </w:rPr>
        <w:t xml:space="preserve"> </w:t>
      </w:r>
      <w:r w:rsidRPr="00C71F45">
        <w:rPr>
          <w:sz w:val="24"/>
        </w:rPr>
        <w:t>жизни;</w:t>
      </w:r>
    </w:p>
    <w:p w:rsidR="00C71F45" w:rsidRPr="00C71F45" w:rsidRDefault="00C71F45" w:rsidP="00C71F45">
      <w:pPr>
        <w:pStyle w:val="a5"/>
        <w:spacing w:line="317" w:lineRule="exact"/>
        <w:ind w:left="921" w:firstLine="0"/>
        <w:rPr>
          <w:sz w:val="24"/>
        </w:rPr>
      </w:pPr>
      <w:r w:rsidRPr="00C71F45">
        <w:rPr>
          <w:sz w:val="24"/>
        </w:rPr>
        <w:t>ребенок</w:t>
      </w:r>
      <w:r w:rsidRPr="00C71F45">
        <w:rPr>
          <w:spacing w:val="-4"/>
          <w:sz w:val="24"/>
        </w:rPr>
        <w:t xml:space="preserve"> </w:t>
      </w:r>
      <w:r w:rsidRPr="00C71F45">
        <w:rPr>
          <w:sz w:val="24"/>
        </w:rPr>
        <w:t>самостоятелен</w:t>
      </w:r>
      <w:r w:rsidRPr="00C71F45">
        <w:rPr>
          <w:spacing w:val="-2"/>
          <w:sz w:val="24"/>
        </w:rPr>
        <w:t xml:space="preserve"> </w:t>
      </w:r>
      <w:r w:rsidRPr="00C71F45">
        <w:rPr>
          <w:sz w:val="24"/>
        </w:rPr>
        <w:t>в</w:t>
      </w:r>
      <w:r w:rsidRPr="00C71F45">
        <w:rPr>
          <w:spacing w:val="-4"/>
          <w:sz w:val="24"/>
        </w:rPr>
        <w:t xml:space="preserve"> </w:t>
      </w:r>
      <w:r w:rsidRPr="00C71F45">
        <w:rPr>
          <w:sz w:val="24"/>
        </w:rPr>
        <w:t>самообслуживании;</w:t>
      </w:r>
    </w:p>
    <w:p w:rsidR="00C71F45" w:rsidRPr="00C71F45" w:rsidRDefault="00C71F45" w:rsidP="00C71F45">
      <w:pPr>
        <w:pStyle w:val="a5"/>
        <w:spacing w:before="47" w:line="278" w:lineRule="auto"/>
        <w:ind w:right="411"/>
        <w:rPr>
          <w:sz w:val="24"/>
        </w:rPr>
      </w:pPr>
      <w:r w:rsidRPr="00C71F45">
        <w:rPr>
          <w:sz w:val="24"/>
        </w:rPr>
        <w:t>ребенок проявляет познавательный интерес к труду взрослых, профессиям,</w:t>
      </w:r>
      <w:r w:rsidRPr="00C71F45">
        <w:rPr>
          <w:spacing w:val="1"/>
          <w:sz w:val="24"/>
        </w:rPr>
        <w:t xml:space="preserve"> </w:t>
      </w:r>
      <w:r w:rsidRPr="00C71F45">
        <w:rPr>
          <w:sz w:val="24"/>
        </w:rPr>
        <w:t>технике;</w:t>
      </w:r>
      <w:r w:rsidRPr="00C71F45">
        <w:rPr>
          <w:spacing w:val="-3"/>
          <w:sz w:val="24"/>
        </w:rPr>
        <w:t xml:space="preserve"> </w:t>
      </w:r>
      <w:r w:rsidRPr="00C71F45">
        <w:rPr>
          <w:sz w:val="24"/>
        </w:rPr>
        <w:t>отражает эти представления в</w:t>
      </w:r>
      <w:r w:rsidRPr="00C71F45">
        <w:rPr>
          <w:spacing w:val="-4"/>
          <w:sz w:val="24"/>
        </w:rPr>
        <w:t xml:space="preserve"> </w:t>
      </w:r>
      <w:r w:rsidRPr="00C71F45">
        <w:rPr>
          <w:sz w:val="24"/>
        </w:rPr>
        <w:t>играх;</w:t>
      </w:r>
    </w:p>
    <w:p w:rsidR="00C71F45" w:rsidRPr="00C71F45" w:rsidRDefault="00C71F45" w:rsidP="00C71F45">
      <w:pPr>
        <w:pStyle w:val="a5"/>
        <w:spacing w:line="276" w:lineRule="auto"/>
        <w:ind w:right="409"/>
        <w:rPr>
          <w:sz w:val="24"/>
        </w:rPr>
      </w:pPr>
      <w:r w:rsidRPr="00C71F45">
        <w:rPr>
          <w:sz w:val="24"/>
        </w:rPr>
        <w:t>ребенок</w:t>
      </w:r>
      <w:r w:rsidRPr="00C71F45">
        <w:rPr>
          <w:spacing w:val="13"/>
          <w:sz w:val="24"/>
        </w:rPr>
        <w:t xml:space="preserve"> </w:t>
      </w:r>
      <w:r w:rsidRPr="00C71F45">
        <w:rPr>
          <w:sz w:val="24"/>
        </w:rPr>
        <w:t>стремится</w:t>
      </w:r>
      <w:r w:rsidRPr="00C71F45">
        <w:rPr>
          <w:spacing w:val="15"/>
          <w:sz w:val="24"/>
        </w:rPr>
        <w:t xml:space="preserve"> </w:t>
      </w:r>
      <w:r w:rsidRPr="00C71F45">
        <w:rPr>
          <w:sz w:val="24"/>
        </w:rPr>
        <w:t>к</w:t>
      </w:r>
      <w:r w:rsidRPr="00C71F45">
        <w:rPr>
          <w:spacing w:val="15"/>
          <w:sz w:val="24"/>
        </w:rPr>
        <w:t xml:space="preserve"> </w:t>
      </w:r>
      <w:r w:rsidRPr="00C71F45">
        <w:rPr>
          <w:sz w:val="24"/>
        </w:rPr>
        <w:t>выполнению</w:t>
      </w:r>
      <w:r w:rsidRPr="00C71F45">
        <w:rPr>
          <w:spacing w:val="14"/>
          <w:sz w:val="24"/>
        </w:rPr>
        <w:t xml:space="preserve"> </w:t>
      </w:r>
      <w:r w:rsidRPr="00C71F45">
        <w:rPr>
          <w:sz w:val="24"/>
        </w:rPr>
        <w:t>трудовых</w:t>
      </w:r>
      <w:r w:rsidRPr="00C71F45">
        <w:rPr>
          <w:spacing w:val="14"/>
          <w:sz w:val="24"/>
        </w:rPr>
        <w:t xml:space="preserve"> </w:t>
      </w:r>
      <w:r w:rsidRPr="00C71F45">
        <w:rPr>
          <w:sz w:val="24"/>
        </w:rPr>
        <w:t>обязанностей,</w:t>
      </w:r>
      <w:r w:rsidRPr="00C71F45">
        <w:rPr>
          <w:spacing w:val="12"/>
          <w:sz w:val="24"/>
        </w:rPr>
        <w:t xml:space="preserve"> </w:t>
      </w:r>
      <w:r w:rsidRPr="00C71F45">
        <w:rPr>
          <w:sz w:val="24"/>
        </w:rPr>
        <w:t>охотно</w:t>
      </w:r>
      <w:r w:rsidRPr="00C71F45">
        <w:rPr>
          <w:spacing w:val="16"/>
          <w:sz w:val="24"/>
        </w:rPr>
        <w:t xml:space="preserve"> </w:t>
      </w:r>
      <w:r w:rsidRPr="00C71F45">
        <w:rPr>
          <w:sz w:val="24"/>
        </w:rPr>
        <w:t>включается</w:t>
      </w:r>
      <w:r w:rsidRPr="00C71F45">
        <w:rPr>
          <w:spacing w:val="-67"/>
          <w:sz w:val="24"/>
        </w:rPr>
        <w:t xml:space="preserve"> </w:t>
      </w:r>
      <w:r w:rsidRPr="00C71F45">
        <w:rPr>
          <w:sz w:val="24"/>
        </w:rPr>
        <w:t>в</w:t>
      </w:r>
      <w:r w:rsidRPr="00C71F45">
        <w:rPr>
          <w:spacing w:val="-3"/>
          <w:sz w:val="24"/>
        </w:rPr>
        <w:t xml:space="preserve"> </w:t>
      </w:r>
      <w:r w:rsidRPr="00C71F45">
        <w:rPr>
          <w:sz w:val="24"/>
        </w:rPr>
        <w:t>совместный труд со</w:t>
      </w:r>
      <w:r w:rsidRPr="00C71F45">
        <w:rPr>
          <w:spacing w:val="1"/>
          <w:sz w:val="24"/>
        </w:rPr>
        <w:t xml:space="preserve"> </w:t>
      </w:r>
      <w:r w:rsidRPr="00C71F45">
        <w:rPr>
          <w:sz w:val="24"/>
        </w:rPr>
        <w:t>взрослыми или</w:t>
      </w:r>
      <w:r w:rsidRPr="00C71F45">
        <w:rPr>
          <w:spacing w:val="-1"/>
          <w:sz w:val="24"/>
        </w:rPr>
        <w:t xml:space="preserve"> </w:t>
      </w:r>
      <w:r w:rsidRPr="00C71F45">
        <w:rPr>
          <w:sz w:val="24"/>
        </w:rPr>
        <w:t>сверстниками;</w:t>
      </w:r>
    </w:p>
    <w:p w:rsidR="00C71F45" w:rsidRPr="00C71F45" w:rsidRDefault="00C71F45" w:rsidP="00C71F45">
      <w:pPr>
        <w:pStyle w:val="a5"/>
        <w:spacing w:line="276" w:lineRule="auto"/>
        <w:ind w:right="412"/>
        <w:rPr>
          <w:sz w:val="24"/>
        </w:rPr>
      </w:pPr>
      <w:r w:rsidRPr="00C71F45">
        <w:rPr>
          <w:sz w:val="24"/>
        </w:rPr>
        <w:t>ребенок инициативен в разговоре, использует разные типы реплик и простые</w:t>
      </w:r>
      <w:r w:rsidRPr="00C71F45">
        <w:rPr>
          <w:spacing w:val="1"/>
          <w:sz w:val="24"/>
        </w:rPr>
        <w:t xml:space="preserve"> </w:t>
      </w:r>
      <w:r w:rsidRPr="00C71F45">
        <w:rPr>
          <w:sz w:val="24"/>
        </w:rPr>
        <w:t>формы объяснительной речи, речевые контакты становятся более длительными и</w:t>
      </w:r>
      <w:r w:rsidRPr="00C71F45">
        <w:rPr>
          <w:spacing w:val="1"/>
          <w:sz w:val="24"/>
        </w:rPr>
        <w:t xml:space="preserve"> </w:t>
      </w:r>
      <w:r w:rsidRPr="00C71F45">
        <w:rPr>
          <w:sz w:val="24"/>
        </w:rPr>
        <w:t>активными;</w:t>
      </w:r>
    </w:p>
    <w:p w:rsidR="00C71F45" w:rsidRPr="00C71F45" w:rsidRDefault="00C71F45" w:rsidP="00C71F45">
      <w:pPr>
        <w:pStyle w:val="a5"/>
        <w:spacing w:line="278" w:lineRule="auto"/>
        <w:ind w:right="412"/>
        <w:rPr>
          <w:sz w:val="24"/>
        </w:rPr>
      </w:pPr>
      <w:r w:rsidRPr="00C71F45">
        <w:rPr>
          <w:sz w:val="24"/>
        </w:rPr>
        <w:t>ребенок большинство звуков произносит правильно, пользуется средствами</w:t>
      </w:r>
      <w:r w:rsidRPr="00C71F45">
        <w:rPr>
          <w:spacing w:val="1"/>
          <w:sz w:val="24"/>
        </w:rPr>
        <w:t xml:space="preserve"> </w:t>
      </w:r>
      <w:r w:rsidRPr="00C71F45">
        <w:rPr>
          <w:sz w:val="24"/>
        </w:rPr>
        <w:t>эмоциональной</w:t>
      </w:r>
      <w:r w:rsidRPr="00C71F45">
        <w:rPr>
          <w:spacing w:val="-1"/>
          <w:sz w:val="24"/>
        </w:rPr>
        <w:t xml:space="preserve"> </w:t>
      </w:r>
      <w:r w:rsidRPr="00C71F45">
        <w:rPr>
          <w:sz w:val="24"/>
        </w:rPr>
        <w:t>и</w:t>
      </w:r>
      <w:r w:rsidRPr="00C71F45">
        <w:rPr>
          <w:spacing w:val="-3"/>
          <w:sz w:val="24"/>
        </w:rPr>
        <w:t xml:space="preserve"> </w:t>
      </w:r>
      <w:r w:rsidRPr="00C71F45">
        <w:rPr>
          <w:sz w:val="24"/>
        </w:rPr>
        <w:t>речевой выразительности;</w:t>
      </w:r>
    </w:p>
    <w:p w:rsidR="00C71F45" w:rsidRPr="00C71F45" w:rsidRDefault="00C71F45" w:rsidP="00C71F45">
      <w:pPr>
        <w:pStyle w:val="a5"/>
        <w:spacing w:line="276" w:lineRule="auto"/>
        <w:ind w:right="411"/>
        <w:rPr>
          <w:sz w:val="24"/>
        </w:rPr>
      </w:pPr>
      <w:r w:rsidRPr="00C71F45">
        <w:rPr>
          <w:sz w:val="24"/>
        </w:rPr>
        <w:t>ребенок</w:t>
      </w:r>
      <w:r w:rsidRPr="00C71F45">
        <w:rPr>
          <w:spacing w:val="1"/>
          <w:sz w:val="24"/>
        </w:rPr>
        <w:t xml:space="preserve"> </w:t>
      </w:r>
      <w:r w:rsidRPr="00C71F45">
        <w:rPr>
          <w:sz w:val="24"/>
        </w:rPr>
        <w:t>самостоятельно</w:t>
      </w:r>
      <w:r w:rsidRPr="00C71F45">
        <w:rPr>
          <w:spacing w:val="1"/>
          <w:sz w:val="24"/>
        </w:rPr>
        <w:t xml:space="preserve"> </w:t>
      </w:r>
      <w:r w:rsidRPr="00C71F45">
        <w:rPr>
          <w:sz w:val="24"/>
        </w:rPr>
        <w:t>пересказывает</w:t>
      </w:r>
      <w:r w:rsidRPr="00C71F45">
        <w:rPr>
          <w:spacing w:val="1"/>
          <w:sz w:val="24"/>
        </w:rPr>
        <w:t xml:space="preserve"> </w:t>
      </w:r>
      <w:r w:rsidRPr="00C71F45">
        <w:rPr>
          <w:sz w:val="24"/>
        </w:rPr>
        <w:t>знакомые</w:t>
      </w:r>
      <w:r w:rsidRPr="00C71F45">
        <w:rPr>
          <w:spacing w:val="1"/>
          <w:sz w:val="24"/>
        </w:rPr>
        <w:t xml:space="preserve"> </w:t>
      </w:r>
      <w:r w:rsidRPr="00C71F45">
        <w:rPr>
          <w:sz w:val="24"/>
        </w:rPr>
        <w:t>сказки,</w:t>
      </w:r>
      <w:r w:rsidRPr="00C71F45">
        <w:rPr>
          <w:spacing w:val="1"/>
          <w:sz w:val="24"/>
        </w:rPr>
        <w:t xml:space="preserve"> </w:t>
      </w:r>
      <w:r w:rsidRPr="00C71F45">
        <w:rPr>
          <w:sz w:val="24"/>
        </w:rPr>
        <w:t>с</w:t>
      </w:r>
      <w:r w:rsidRPr="00C71F45">
        <w:rPr>
          <w:spacing w:val="1"/>
          <w:sz w:val="24"/>
        </w:rPr>
        <w:t xml:space="preserve"> </w:t>
      </w:r>
      <w:r w:rsidRPr="00C71F45">
        <w:rPr>
          <w:sz w:val="24"/>
        </w:rPr>
        <w:t>небольшой</w:t>
      </w:r>
      <w:r w:rsidRPr="00C71F45">
        <w:rPr>
          <w:spacing w:val="1"/>
          <w:sz w:val="24"/>
        </w:rPr>
        <w:t xml:space="preserve"> </w:t>
      </w:r>
      <w:r w:rsidRPr="00C71F45">
        <w:rPr>
          <w:sz w:val="24"/>
        </w:rPr>
        <w:t>помощью</w:t>
      </w:r>
      <w:r w:rsidRPr="00C71F45">
        <w:rPr>
          <w:spacing w:val="-2"/>
          <w:sz w:val="24"/>
        </w:rPr>
        <w:t xml:space="preserve"> </w:t>
      </w:r>
      <w:r w:rsidRPr="00C71F45">
        <w:rPr>
          <w:sz w:val="24"/>
        </w:rPr>
        <w:t>взрослого</w:t>
      </w:r>
      <w:r w:rsidRPr="00C71F45">
        <w:rPr>
          <w:spacing w:val="-1"/>
          <w:sz w:val="24"/>
        </w:rPr>
        <w:t xml:space="preserve"> </w:t>
      </w:r>
      <w:r w:rsidRPr="00C71F45">
        <w:rPr>
          <w:sz w:val="24"/>
        </w:rPr>
        <w:t>составляет</w:t>
      </w:r>
      <w:r w:rsidRPr="00C71F45">
        <w:rPr>
          <w:spacing w:val="-3"/>
          <w:sz w:val="24"/>
        </w:rPr>
        <w:t xml:space="preserve"> </w:t>
      </w:r>
      <w:r w:rsidRPr="00C71F45">
        <w:rPr>
          <w:sz w:val="24"/>
        </w:rPr>
        <w:t>описательные рассказы</w:t>
      </w:r>
      <w:r w:rsidRPr="00C71F45">
        <w:rPr>
          <w:spacing w:val="-4"/>
          <w:sz w:val="24"/>
        </w:rPr>
        <w:t xml:space="preserve"> </w:t>
      </w:r>
      <w:r w:rsidRPr="00C71F45">
        <w:rPr>
          <w:sz w:val="24"/>
        </w:rPr>
        <w:t>и загадки;</w:t>
      </w:r>
    </w:p>
    <w:p w:rsidR="00C71F45" w:rsidRPr="00C71F45" w:rsidRDefault="00C71F45" w:rsidP="00C71F45">
      <w:pPr>
        <w:pStyle w:val="a5"/>
        <w:spacing w:line="278" w:lineRule="auto"/>
        <w:ind w:right="411"/>
        <w:rPr>
          <w:sz w:val="24"/>
        </w:rPr>
      </w:pPr>
      <w:r w:rsidRPr="00C71F45">
        <w:rPr>
          <w:sz w:val="24"/>
        </w:rPr>
        <w:t>ребенок проявляет словотворчество, интерес к языку, с интересом слушает</w:t>
      </w:r>
      <w:r w:rsidRPr="00C71F45">
        <w:rPr>
          <w:spacing w:val="1"/>
          <w:sz w:val="24"/>
        </w:rPr>
        <w:t xml:space="preserve"> </w:t>
      </w:r>
      <w:r w:rsidRPr="00C71F45">
        <w:rPr>
          <w:sz w:val="24"/>
        </w:rPr>
        <w:t>литературные</w:t>
      </w:r>
      <w:r w:rsidRPr="00C71F45">
        <w:rPr>
          <w:spacing w:val="-1"/>
          <w:sz w:val="24"/>
        </w:rPr>
        <w:t xml:space="preserve"> </w:t>
      </w:r>
      <w:r w:rsidRPr="00C71F45">
        <w:rPr>
          <w:sz w:val="24"/>
        </w:rPr>
        <w:t>тексты,</w:t>
      </w:r>
      <w:r w:rsidRPr="00C71F45">
        <w:rPr>
          <w:spacing w:val="-1"/>
          <w:sz w:val="24"/>
        </w:rPr>
        <w:t xml:space="preserve"> </w:t>
      </w:r>
      <w:r w:rsidRPr="00C71F45">
        <w:rPr>
          <w:sz w:val="24"/>
        </w:rPr>
        <w:t>воспроизводит</w:t>
      </w:r>
      <w:r w:rsidRPr="00C71F45">
        <w:rPr>
          <w:spacing w:val="-1"/>
          <w:sz w:val="24"/>
        </w:rPr>
        <w:t xml:space="preserve"> </w:t>
      </w:r>
      <w:r w:rsidRPr="00C71F45">
        <w:rPr>
          <w:sz w:val="24"/>
        </w:rPr>
        <w:t>текст;</w:t>
      </w:r>
    </w:p>
    <w:p w:rsidR="00C71F45" w:rsidRPr="00C71F45" w:rsidRDefault="00C71F45" w:rsidP="00C71F45">
      <w:pPr>
        <w:pStyle w:val="a5"/>
        <w:spacing w:line="276" w:lineRule="auto"/>
        <w:ind w:right="413"/>
        <w:rPr>
          <w:sz w:val="24"/>
        </w:rPr>
      </w:pPr>
      <w:r w:rsidRPr="00C71F45">
        <w:rPr>
          <w:sz w:val="24"/>
        </w:rPr>
        <w:t>ребенок способен рассказать о предмете, его назначении и особенностях, о</w:t>
      </w:r>
      <w:r w:rsidRPr="00C71F45">
        <w:rPr>
          <w:spacing w:val="1"/>
          <w:sz w:val="24"/>
        </w:rPr>
        <w:t xml:space="preserve"> </w:t>
      </w:r>
      <w:r w:rsidRPr="00C71F45">
        <w:rPr>
          <w:sz w:val="24"/>
        </w:rPr>
        <w:t>том,</w:t>
      </w:r>
      <w:r w:rsidRPr="00C71F45">
        <w:rPr>
          <w:spacing w:val="-2"/>
          <w:sz w:val="24"/>
        </w:rPr>
        <w:t xml:space="preserve"> </w:t>
      </w:r>
      <w:r w:rsidRPr="00C71F45">
        <w:rPr>
          <w:sz w:val="24"/>
        </w:rPr>
        <w:t>как</w:t>
      </w:r>
      <w:r w:rsidRPr="00C71F45">
        <w:rPr>
          <w:spacing w:val="-3"/>
          <w:sz w:val="24"/>
        </w:rPr>
        <w:t xml:space="preserve"> </w:t>
      </w:r>
      <w:r w:rsidRPr="00C71F45">
        <w:rPr>
          <w:sz w:val="24"/>
        </w:rPr>
        <w:t>он</w:t>
      </w:r>
      <w:r w:rsidRPr="00C71F45">
        <w:rPr>
          <w:spacing w:val="-3"/>
          <w:sz w:val="24"/>
        </w:rPr>
        <w:t xml:space="preserve"> </w:t>
      </w:r>
      <w:r w:rsidRPr="00C71F45">
        <w:rPr>
          <w:sz w:val="24"/>
        </w:rPr>
        <w:t>был</w:t>
      </w:r>
      <w:r w:rsidRPr="00C71F45">
        <w:rPr>
          <w:spacing w:val="-1"/>
          <w:sz w:val="24"/>
        </w:rPr>
        <w:t xml:space="preserve"> </w:t>
      </w:r>
      <w:r w:rsidRPr="00C71F45">
        <w:rPr>
          <w:sz w:val="24"/>
        </w:rPr>
        <w:t>создан;</w:t>
      </w:r>
    </w:p>
    <w:p w:rsidR="00C71F45" w:rsidRPr="00C71F45" w:rsidRDefault="00C71F45" w:rsidP="00C71F45">
      <w:pPr>
        <w:pStyle w:val="a5"/>
        <w:spacing w:line="276" w:lineRule="auto"/>
        <w:ind w:right="404"/>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стремление</w:t>
      </w:r>
      <w:r w:rsidRPr="00C71F45">
        <w:rPr>
          <w:spacing w:val="1"/>
          <w:sz w:val="24"/>
        </w:rPr>
        <w:t xml:space="preserve"> </w:t>
      </w:r>
      <w:r w:rsidRPr="00C71F45">
        <w:rPr>
          <w:sz w:val="24"/>
        </w:rPr>
        <w:t>к</w:t>
      </w:r>
      <w:r w:rsidRPr="00C71F45">
        <w:rPr>
          <w:spacing w:val="1"/>
          <w:sz w:val="24"/>
        </w:rPr>
        <w:t xml:space="preserve"> </w:t>
      </w:r>
      <w:r w:rsidRPr="00C71F45">
        <w:rPr>
          <w:sz w:val="24"/>
        </w:rPr>
        <w:t>общению</w:t>
      </w:r>
      <w:r w:rsidRPr="00C71F45">
        <w:rPr>
          <w:spacing w:val="1"/>
          <w:sz w:val="24"/>
        </w:rPr>
        <w:t xml:space="preserve"> </w:t>
      </w:r>
      <w:r w:rsidRPr="00C71F45">
        <w:rPr>
          <w:sz w:val="24"/>
        </w:rPr>
        <w:t>со</w:t>
      </w:r>
      <w:r w:rsidRPr="00C71F45">
        <w:rPr>
          <w:spacing w:val="1"/>
          <w:sz w:val="24"/>
        </w:rPr>
        <w:t xml:space="preserve"> </w:t>
      </w:r>
      <w:r w:rsidRPr="00C71F45">
        <w:rPr>
          <w:sz w:val="24"/>
        </w:rPr>
        <w:t>сверстниками</w:t>
      </w:r>
      <w:r w:rsidRPr="00C71F45">
        <w:rPr>
          <w:spacing w:val="1"/>
          <w:sz w:val="24"/>
        </w:rPr>
        <w:t xml:space="preserve"> </w:t>
      </w:r>
      <w:r w:rsidRPr="00C71F45">
        <w:rPr>
          <w:sz w:val="24"/>
        </w:rPr>
        <w:t>в</w:t>
      </w:r>
      <w:r w:rsidRPr="00C71F45">
        <w:rPr>
          <w:spacing w:val="1"/>
          <w:sz w:val="24"/>
        </w:rPr>
        <w:t xml:space="preserve"> </w:t>
      </w:r>
      <w:r w:rsidRPr="00C71F45">
        <w:rPr>
          <w:sz w:val="24"/>
        </w:rPr>
        <w:t>процессе</w:t>
      </w:r>
      <w:r w:rsidRPr="00C71F45">
        <w:rPr>
          <w:spacing w:val="1"/>
          <w:sz w:val="24"/>
        </w:rPr>
        <w:t xml:space="preserve"> </w:t>
      </w:r>
      <w:r w:rsidRPr="00C71F45">
        <w:rPr>
          <w:sz w:val="24"/>
        </w:rPr>
        <w:t>познавательной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осуществляет</w:t>
      </w:r>
      <w:r w:rsidRPr="00C71F45">
        <w:rPr>
          <w:spacing w:val="1"/>
          <w:sz w:val="24"/>
        </w:rPr>
        <w:t xml:space="preserve"> </w:t>
      </w:r>
      <w:r w:rsidRPr="00C71F45">
        <w:rPr>
          <w:sz w:val="24"/>
        </w:rPr>
        <w:t>обмен</w:t>
      </w:r>
      <w:r w:rsidRPr="00C71F45">
        <w:rPr>
          <w:spacing w:val="1"/>
          <w:sz w:val="24"/>
        </w:rPr>
        <w:t xml:space="preserve"> </w:t>
      </w:r>
      <w:r w:rsidRPr="00C71F45">
        <w:rPr>
          <w:sz w:val="24"/>
        </w:rPr>
        <w:t>информацией;</w:t>
      </w:r>
      <w:r w:rsidRPr="00C71F45">
        <w:rPr>
          <w:spacing w:val="1"/>
          <w:sz w:val="24"/>
        </w:rPr>
        <w:t xml:space="preserve"> </w:t>
      </w:r>
      <w:r w:rsidRPr="00C71F45">
        <w:rPr>
          <w:sz w:val="24"/>
        </w:rPr>
        <w:t>охотно</w:t>
      </w:r>
      <w:r w:rsidRPr="00C71F45">
        <w:rPr>
          <w:spacing w:val="1"/>
          <w:sz w:val="24"/>
        </w:rPr>
        <w:t xml:space="preserve"> </w:t>
      </w:r>
      <w:r w:rsidRPr="00C71F45">
        <w:rPr>
          <w:sz w:val="24"/>
        </w:rPr>
        <w:t>сотрудничает со взрослыми не только в совместной деятельности, но и в свободной</w:t>
      </w:r>
      <w:r w:rsidRPr="00C71F45">
        <w:rPr>
          <w:spacing w:val="1"/>
          <w:sz w:val="24"/>
        </w:rPr>
        <w:t xml:space="preserve"> </w:t>
      </w:r>
      <w:r w:rsidRPr="00C71F45">
        <w:rPr>
          <w:sz w:val="24"/>
        </w:rPr>
        <w:t>самостоятельной;</w:t>
      </w:r>
      <w:r w:rsidRPr="00C71F45">
        <w:rPr>
          <w:spacing w:val="-1"/>
          <w:sz w:val="24"/>
        </w:rPr>
        <w:t xml:space="preserve"> </w:t>
      </w:r>
      <w:r w:rsidRPr="00C71F45">
        <w:rPr>
          <w:sz w:val="24"/>
        </w:rPr>
        <w:t>отличается</w:t>
      </w:r>
      <w:r w:rsidRPr="00C71F45">
        <w:rPr>
          <w:spacing w:val="-1"/>
          <w:sz w:val="24"/>
        </w:rPr>
        <w:t xml:space="preserve"> </w:t>
      </w:r>
      <w:r w:rsidRPr="00C71F45">
        <w:rPr>
          <w:sz w:val="24"/>
        </w:rPr>
        <w:t>высокой</w:t>
      </w:r>
      <w:r w:rsidRPr="00C71F45">
        <w:rPr>
          <w:spacing w:val="-1"/>
          <w:sz w:val="24"/>
        </w:rPr>
        <w:t xml:space="preserve"> </w:t>
      </w:r>
      <w:r w:rsidRPr="00C71F45">
        <w:rPr>
          <w:sz w:val="24"/>
        </w:rPr>
        <w:t>активностью</w:t>
      </w:r>
      <w:r w:rsidRPr="00C71F45">
        <w:rPr>
          <w:spacing w:val="-2"/>
          <w:sz w:val="24"/>
        </w:rPr>
        <w:t xml:space="preserve"> </w:t>
      </w:r>
      <w:r w:rsidRPr="00C71F45">
        <w:rPr>
          <w:sz w:val="24"/>
        </w:rPr>
        <w:t>и</w:t>
      </w:r>
      <w:r w:rsidRPr="00C71F45">
        <w:rPr>
          <w:spacing w:val="-1"/>
          <w:sz w:val="24"/>
        </w:rPr>
        <w:t xml:space="preserve"> </w:t>
      </w:r>
      <w:r w:rsidRPr="00C71F45">
        <w:rPr>
          <w:sz w:val="24"/>
        </w:rPr>
        <w:t>любознательностью;</w:t>
      </w:r>
    </w:p>
    <w:p w:rsidR="00C71F45" w:rsidRPr="00C71F45" w:rsidRDefault="00C71F45" w:rsidP="00C71F45">
      <w:pPr>
        <w:pStyle w:val="a5"/>
        <w:spacing w:line="276" w:lineRule="auto"/>
        <w:ind w:right="405" w:firstLine="777"/>
        <w:rPr>
          <w:sz w:val="24"/>
        </w:rPr>
      </w:pPr>
      <w:r w:rsidRPr="00C71F45">
        <w:rPr>
          <w:sz w:val="24"/>
        </w:rPr>
        <w:t>ребенок</w:t>
      </w:r>
      <w:r w:rsidRPr="00C71F45">
        <w:rPr>
          <w:spacing w:val="1"/>
          <w:sz w:val="24"/>
        </w:rPr>
        <w:t xml:space="preserve"> </w:t>
      </w:r>
      <w:r w:rsidRPr="00C71F45">
        <w:rPr>
          <w:sz w:val="24"/>
        </w:rPr>
        <w:t>активно</w:t>
      </w:r>
      <w:r w:rsidRPr="00C71F45">
        <w:rPr>
          <w:spacing w:val="1"/>
          <w:sz w:val="24"/>
        </w:rPr>
        <w:t xml:space="preserve"> </w:t>
      </w:r>
      <w:r w:rsidRPr="00C71F45">
        <w:rPr>
          <w:sz w:val="24"/>
        </w:rPr>
        <w:t>познает</w:t>
      </w:r>
      <w:r w:rsidRPr="00C71F45">
        <w:rPr>
          <w:spacing w:val="1"/>
          <w:sz w:val="24"/>
        </w:rPr>
        <w:t xml:space="preserve"> </w:t>
      </w:r>
      <w:r w:rsidRPr="00C71F45">
        <w:rPr>
          <w:sz w:val="24"/>
        </w:rPr>
        <w:t>и</w:t>
      </w:r>
      <w:r w:rsidRPr="00C71F45">
        <w:rPr>
          <w:spacing w:val="1"/>
          <w:sz w:val="24"/>
        </w:rPr>
        <w:t xml:space="preserve"> </w:t>
      </w:r>
      <w:r w:rsidRPr="00C71F45">
        <w:rPr>
          <w:sz w:val="24"/>
        </w:rPr>
        <w:t>называет</w:t>
      </w:r>
      <w:r w:rsidRPr="00C71F45">
        <w:rPr>
          <w:spacing w:val="1"/>
          <w:sz w:val="24"/>
        </w:rPr>
        <w:t xml:space="preserve"> </w:t>
      </w:r>
      <w:r w:rsidRPr="00C71F45">
        <w:rPr>
          <w:sz w:val="24"/>
        </w:rPr>
        <w:t>свойства</w:t>
      </w:r>
      <w:r w:rsidRPr="00C71F45">
        <w:rPr>
          <w:spacing w:val="1"/>
          <w:sz w:val="24"/>
        </w:rPr>
        <w:t xml:space="preserve"> </w:t>
      </w:r>
      <w:r w:rsidRPr="00C71F45">
        <w:rPr>
          <w:sz w:val="24"/>
        </w:rPr>
        <w:t>и</w:t>
      </w:r>
      <w:r w:rsidRPr="00C71F45">
        <w:rPr>
          <w:spacing w:val="1"/>
          <w:sz w:val="24"/>
        </w:rPr>
        <w:t xml:space="preserve"> </w:t>
      </w:r>
      <w:r w:rsidRPr="00C71F45">
        <w:rPr>
          <w:sz w:val="24"/>
        </w:rPr>
        <w:t>качества</w:t>
      </w:r>
      <w:r w:rsidRPr="00C71F45">
        <w:rPr>
          <w:spacing w:val="1"/>
          <w:sz w:val="24"/>
        </w:rPr>
        <w:t xml:space="preserve"> </w:t>
      </w:r>
      <w:r w:rsidRPr="00C71F45">
        <w:rPr>
          <w:sz w:val="24"/>
        </w:rPr>
        <w:t>предметов,</w:t>
      </w:r>
      <w:r w:rsidRPr="00C71F45">
        <w:rPr>
          <w:spacing w:val="1"/>
          <w:sz w:val="24"/>
        </w:rPr>
        <w:t xml:space="preserve"> </w:t>
      </w:r>
      <w:r w:rsidRPr="00C71F45">
        <w:rPr>
          <w:sz w:val="24"/>
        </w:rPr>
        <w:t>особенности объектов природы, обследовательские действия; объединяет предметы</w:t>
      </w:r>
      <w:r w:rsidRPr="00C71F45">
        <w:rPr>
          <w:spacing w:val="1"/>
          <w:sz w:val="24"/>
        </w:rPr>
        <w:t xml:space="preserve"> </w:t>
      </w:r>
      <w:r w:rsidRPr="00C71F45">
        <w:rPr>
          <w:sz w:val="24"/>
        </w:rPr>
        <w:t>и</w:t>
      </w:r>
      <w:r w:rsidRPr="00C71F45">
        <w:rPr>
          <w:spacing w:val="-1"/>
          <w:sz w:val="24"/>
        </w:rPr>
        <w:t xml:space="preserve"> </w:t>
      </w:r>
      <w:r w:rsidRPr="00C71F45">
        <w:rPr>
          <w:sz w:val="24"/>
        </w:rPr>
        <w:t>объекты</w:t>
      </w:r>
      <w:r w:rsidRPr="00C71F45">
        <w:rPr>
          <w:spacing w:val="-1"/>
          <w:sz w:val="24"/>
        </w:rPr>
        <w:t xml:space="preserve"> </w:t>
      </w:r>
      <w:r w:rsidRPr="00C71F45">
        <w:rPr>
          <w:sz w:val="24"/>
        </w:rPr>
        <w:t>в</w:t>
      </w:r>
      <w:r w:rsidRPr="00C71F45">
        <w:rPr>
          <w:spacing w:val="-1"/>
          <w:sz w:val="24"/>
        </w:rPr>
        <w:t xml:space="preserve"> </w:t>
      </w:r>
      <w:r w:rsidRPr="00C71F45">
        <w:rPr>
          <w:sz w:val="24"/>
        </w:rPr>
        <w:t>видовые</w:t>
      </w:r>
      <w:r w:rsidRPr="00C71F45">
        <w:rPr>
          <w:spacing w:val="-1"/>
          <w:sz w:val="24"/>
        </w:rPr>
        <w:t xml:space="preserve"> </w:t>
      </w:r>
      <w:r w:rsidRPr="00C71F45">
        <w:rPr>
          <w:sz w:val="24"/>
        </w:rPr>
        <w:t>категории</w:t>
      </w:r>
      <w:r w:rsidRPr="00C71F45">
        <w:rPr>
          <w:spacing w:val="-1"/>
          <w:sz w:val="24"/>
        </w:rPr>
        <w:t xml:space="preserve"> </w:t>
      </w:r>
      <w:r w:rsidRPr="00C71F45">
        <w:rPr>
          <w:sz w:val="24"/>
        </w:rPr>
        <w:t>с</w:t>
      </w:r>
      <w:r w:rsidRPr="00C71F45">
        <w:rPr>
          <w:spacing w:val="-1"/>
          <w:sz w:val="24"/>
        </w:rPr>
        <w:t xml:space="preserve"> </w:t>
      </w:r>
      <w:r w:rsidRPr="00C71F45">
        <w:rPr>
          <w:sz w:val="24"/>
        </w:rPr>
        <w:t>указанием</w:t>
      </w:r>
      <w:r w:rsidRPr="00C71F45">
        <w:rPr>
          <w:spacing w:val="-1"/>
          <w:sz w:val="24"/>
        </w:rPr>
        <w:t xml:space="preserve"> </w:t>
      </w:r>
      <w:r w:rsidRPr="00C71F45">
        <w:rPr>
          <w:sz w:val="24"/>
        </w:rPr>
        <w:t>характерных признаков;</w:t>
      </w:r>
    </w:p>
    <w:p w:rsidR="00C71F45" w:rsidRPr="00C71F45" w:rsidRDefault="00C71F45" w:rsidP="00C71F45">
      <w:pPr>
        <w:pStyle w:val="a5"/>
        <w:spacing w:line="276" w:lineRule="auto"/>
        <w:ind w:right="410"/>
        <w:rPr>
          <w:sz w:val="24"/>
        </w:rPr>
      </w:pPr>
      <w:r w:rsidRPr="00C71F45">
        <w:rPr>
          <w:sz w:val="24"/>
        </w:rPr>
        <w:t>ребенок</w:t>
      </w:r>
      <w:r w:rsidRPr="00C71F45">
        <w:rPr>
          <w:spacing w:val="1"/>
          <w:sz w:val="24"/>
        </w:rPr>
        <w:t xml:space="preserve"> </w:t>
      </w:r>
      <w:r w:rsidRPr="00C71F45">
        <w:rPr>
          <w:sz w:val="24"/>
        </w:rPr>
        <w:t>задает</w:t>
      </w:r>
      <w:r w:rsidRPr="00C71F45">
        <w:rPr>
          <w:spacing w:val="1"/>
          <w:sz w:val="24"/>
        </w:rPr>
        <w:t xml:space="preserve"> </w:t>
      </w:r>
      <w:r w:rsidRPr="00C71F45">
        <w:rPr>
          <w:sz w:val="24"/>
        </w:rPr>
        <w:t>много</w:t>
      </w:r>
      <w:r w:rsidRPr="00C71F45">
        <w:rPr>
          <w:spacing w:val="1"/>
          <w:sz w:val="24"/>
        </w:rPr>
        <w:t xml:space="preserve"> </w:t>
      </w:r>
      <w:r w:rsidRPr="00C71F45">
        <w:rPr>
          <w:sz w:val="24"/>
        </w:rPr>
        <w:t>вопросов</w:t>
      </w:r>
      <w:r w:rsidRPr="00C71F45">
        <w:rPr>
          <w:spacing w:val="1"/>
          <w:sz w:val="24"/>
        </w:rPr>
        <w:t xml:space="preserve"> </w:t>
      </w:r>
      <w:r w:rsidRPr="00C71F45">
        <w:rPr>
          <w:sz w:val="24"/>
        </w:rPr>
        <w:t>поискового</w:t>
      </w:r>
      <w:r w:rsidRPr="00C71F45">
        <w:rPr>
          <w:spacing w:val="1"/>
          <w:sz w:val="24"/>
        </w:rPr>
        <w:t xml:space="preserve"> </w:t>
      </w:r>
      <w:r w:rsidRPr="00C71F45">
        <w:rPr>
          <w:sz w:val="24"/>
        </w:rPr>
        <w:t>характера,</w:t>
      </w:r>
      <w:r w:rsidRPr="00C71F45">
        <w:rPr>
          <w:spacing w:val="1"/>
          <w:sz w:val="24"/>
        </w:rPr>
        <w:t xml:space="preserve"> </w:t>
      </w:r>
      <w:r w:rsidRPr="00C71F45">
        <w:rPr>
          <w:sz w:val="24"/>
        </w:rPr>
        <w:t>включается</w:t>
      </w:r>
      <w:r w:rsidRPr="00C71F45">
        <w:rPr>
          <w:spacing w:val="1"/>
          <w:sz w:val="24"/>
        </w:rPr>
        <w:t xml:space="preserve"> </w:t>
      </w:r>
      <w:r w:rsidRPr="00C71F45">
        <w:rPr>
          <w:sz w:val="24"/>
        </w:rPr>
        <w:t>в</w:t>
      </w:r>
      <w:r w:rsidRPr="00C71F45">
        <w:rPr>
          <w:spacing w:val="1"/>
          <w:sz w:val="24"/>
        </w:rPr>
        <w:t xml:space="preserve"> </w:t>
      </w:r>
      <w:r w:rsidRPr="00C71F45">
        <w:rPr>
          <w:sz w:val="24"/>
        </w:rPr>
        <w:t>деятельность</w:t>
      </w:r>
      <w:r w:rsidRPr="00C71F45">
        <w:rPr>
          <w:spacing w:val="1"/>
          <w:sz w:val="24"/>
        </w:rPr>
        <w:t xml:space="preserve"> </w:t>
      </w:r>
      <w:r w:rsidRPr="00C71F45">
        <w:rPr>
          <w:sz w:val="24"/>
        </w:rPr>
        <w:t>экспериментирования,</w:t>
      </w:r>
      <w:r w:rsidRPr="00C71F45">
        <w:rPr>
          <w:spacing w:val="1"/>
          <w:sz w:val="24"/>
        </w:rPr>
        <w:t xml:space="preserve"> </w:t>
      </w:r>
      <w:r w:rsidRPr="00C71F45">
        <w:rPr>
          <w:sz w:val="24"/>
        </w:rPr>
        <w:t>использует</w:t>
      </w:r>
      <w:r w:rsidRPr="00C71F45">
        <w:rPr>
          <w:spacing w:val="1"/>
          <w:sz w:val="24"/>
        </w:rPr>
        <w:t xml:space="preserve"> </w:t>
      </w:r>
      <w:r w:rsidRPr="00C71F45">
        <w:rPr>
          <w:sz w:val="24"/>
        </w:rPr>
        <w:t>исследовательские</w:t>
      </w:r>
      <w:r w:rsidRPr="00C71F45">
        <w:rPr>
          <w:spacing w:val="1"/>
          <w:sz w:val="24"/>
        </w:rPr>
        <w:t xml:space="preserve"> </w:t>
      </w:r>
      <w:r w:rsidRPr="00C71F45">
        <w:rPr>
          <w:sz w:val="24"/>
        </w:rPr>
        <w:t>действия,</w:t>
      </w:r>
      <w:r w:rsidRPr="00C71F45">
        <w:rPr>
          <w:spacing w:val="1"/>
          <w:sz w:val="24"/>
        </w:rPr>
        <w:t xml:space="preserve"> </w:t>
      </w:r>
      <w:r w:rsidRPr="00C71F45">
        <w:rPr>
          <w:sz w:val="24"/>
        </w:rPr>
        <w:t>предпринимает</w:t>
      </w:r>
      <w:r w:rsidRPr="00C71F45">
        <w:rPr>
          <w:spacing w:val="-1"/>
          <w:sz w:val="24"/>
        </w:rPr>
        <w:t xml:space="preserve"> </w:t>
      </w:r>
      <w:r w:rsidRPr="00C71F45">
        <w:rPr>
          <w:sz w:val="24"/>
        </w:rPr>
        <w:t>попытки</w:t>
      </w:r>
      <w:r w:rsidRPr="00C71F45">
        <w:rPr>
          <w:spacing w:val="-3"/>
          <w:sz w:val="24"/>
        </w:rPr>
        <w:t xml:space="preserve"> </w:t>
      </w:r>
      <w:r w:rsidRPr="00C71F45">
        <w:rPr>
          <w:sz w:val="24"/>
        </w:rPr>
        <w:t>сделать</w:t>
      </w:r>
      <w:r w:rsidRPr="00C71F45">
        <w:rPr>
          <w:spacing w:val="-1"/>
          <w:sz w:val="24"/>
        </w:rPr>
        <w:t xml:space="preserve"> </w:t>
      </w:r>
      <w:r w:rsidRPr="00C71F45">
        <w:rPr>
          <w:sz w:val="24"/>
        </w:rPr>
        <w:t>логические</w:t>
      </w:r>
      <w:r w:rsidRPr="00C71F45">
        <w:rPr>
          <w:spacing w:val="-1"/>
          <w:sz w:val="24"/>
        </w:rPr>
        <w:t xml:space="preserve"> </w:t>
      </w:r>
      <w:r w:rsidRPr="00C71F45">
        <w:rPr>
          <w:sz w:val="24"/>
        </w:rPr>
        <w:t>выводы;</w:t>
      </w:r>
    </w:p>
    <w:p w:rsidR="00C71F45" w:rsidRPr="00C71F45" w:rsidRDefault="00C71F45" w:rsidP="00C71F45">
      <w:pPr>
        <w:pStyle w:val="a5"/>
        <w:spacing w:line="276" w:lineRule="auto"/>
        <w:ind w:right="403"/>
        <w:rPr>
          <w:sz w:val="24"/>
        </w:rPr>
      </w:pPr>
      <w:r w:rsidRPr="00C71F45">
        <w:rPr>
          <w:sz w:val="24"/>
        </w:rPr>
        <w:t>ребенок с удовольствием рассказывает о себе, своих желаниях, достижениях,</w:t>
      </w:r>
      <w:r w:rsidRPr="00C71F45">
        <w:rPr>
          <w:spacing w:val="1"/>
          <w:sz w:val="24"/>
        </w:rPr>
        <w:t xml:space="preserve"> </w:t>
      </w:r>
      <w:r w:rsidRPr="00C71F45">
        <w:rPr>
          <w:sz w:val="24"/>
        </w:rPr>
        <w:t>семье, семейном быте, традициях; активно участвует в мероприятиях и праздниках,</w:t>
      </w:r>
      <w:r w:rsidRPr="00C71F45">
        <w:rPr>
          <w:spacing w:val="1"/>
          <w:sz w:val="24"/>
        </w:rPr>
        <w:t xml:space="preserve"> </w:t>
      </w:r>
      <w:r w:rsidRPr="00C71F45">
        <w:rPr>
          <w:sz w:val="24"/>
        </w:rPr>
        <w:t>готовящихся</w:t>
      </w:r>
      <w:r w:rsidRPr="00C71F45">
        <w:rPr>
          <w:spacing w:val="1"/>
          <w:sz w:val="24"/>
        </w:rPr>
        <w:t xml:space="preserve"> </w:t>
      </w:r>
      <w:r w:rsidRPr="00C71F45">
        <w:rPr>
          <w:sz w:val="24"/>
        </w:rPr>
        <w:t>в</w:t>
      </w:r>
      <w:r w:rsidRPr="00C71F45">
        <w:rPr>
          <w:spacing w:val="1"/>
          <w:sz w:val="24"/>
        </w:rPr>
        <w:t xml:space="preserve"> </w:t>
      </w:r>
      <w:r w:rsidRPr="00C71F45">
        <w:rPr>
          <w:sz w:val="24"/>
        </w:rPr>
        <w:t>группе,</w:t>
      </w:r>
      <w:r w:rsidRPr="00C71F45">
        <w:rPr>
          <w:spacing w:val="1"/>
          <w:sz w:val="24"/>
        </w:rPr>
        <w:t xml:space="preserve"> </w:t>
      </w:r>
      <w:r w:rsidRPr="00C71F45">
        <w:rPr>
          <w:sz w:val="24"/>
        </w:rPr>
        <w:t>в</w:t>
      </w:r>
      <w:r w:rsidRPr="00C71F45">
        <w:rPr>
          <w:spacing w:val="1"/>
          <w:sz w:val="24"/>
        </w:rPr>
        <w:t xml:space="preserve"> </w:t>
      </w:r>
      <w:r w:rsidRPr="00C71F45">
        <w:rPr>
          <w:sz w:val="24"/>
        </w:rPr>
        <w:t>ДОО,</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представления</w:t>
      </w:r>
      <w:r w:rsidRPr="00C71F45">
        <w:rPr>
          <w:spacing w:val="1"/>
          <w:sz w:val="24"/>
        </w:rPr>
        <w:t xml:space="preserve"> </w:t>
      </w:r>
      <w:r w:rsidRPr="00C71F45">
        <w:rPr>
          <w:sz w:val="24"/>
        </w:rPr>
        <w:t>о</w:t>
      </w:r>
      <w:r w:rsidRPr="00C71F45">
        <w:rPr>
          <w:spacing w:val="1"/>
          <w:sz w:val="24"/>
        </w:rPr>
        <w:t xml:space="preserve"> </w:t>
      </w:r>
      <w:r w:rsidRPr="00C71F45">
        <w:rPr>
          <w:sz w:val="24"/>
        </w:rPr>
        <w:t>малой</w:t>
      </w:r>
      <w:r w:rsidRPr="00C71F45">
        <w:rPr>
          <w:spacing w:val="1"/>
          <w:sz w:val="24"/>
        </w:rPr>
        <w:t xml:space="preserve"> </w:t>
      </w:r>
      <w:r w:rsidRPr="00C71F45">
        <w:rPr>
          <w:sz w:val="24"/>
        </w:rPr>
        <w:t>родине,</w:t>
      </w:r>
      <w:r w:rsidRPr="00C71F45">
        <w:rPr>
          <w:spacing w:val="1"/>
          <w:sz w:val="24"/>
        </w:rPr>
        <w:t xml:space="preserve"> </w:t>
      </w:r>
      <w:r w:rsidRPr="00C71F45">
        <w:rPr>
          <w:sz w:val="24"/>
        </w:rPr>
        <w:t>названии</w:t>
      </w:r>
      <w:r w:rsidRPr="00C71F45">
        <w:rPr>
          <w:spacing w:val="1"/>
          <w:sz w:val="24"/>
        </w:rPr>
        <w:t xml:space="preserve"> </w:t>
      </w:r>
      <w:r w:rsidRPr="00C71F45">
        <w:rPr>
          <w:sz w:val="24"/>
        </w:rPr>
        <w:t>города,</w:t>
      </w:r>
      <w:r w:rsidRPr="00C71F45">
        <w:rPr>
          <w:spacing w:val="-2"/>
          <w:sz w:val="24"/>
        </w:rPr>
        <w:t xml:space="preserve"> </w:t>
      </w:r>
      <w:r w:rsidRPr="00C71F45">
        <w:rPr>
          <w:sz w:val="24"/>
        </w:rPr>
        <w:t>улицы,</w:t>
      </w:r>
      <w:r w:rsidRPr="00C71F45">
        <w:rPr>
          <w:spacing w:val="-1"/>
          <w:sz w:val="24"/>
        </w:rPr>
        <w:t xml:space="preserve"> </w:t>
      </w:r>
      <w:r w:rsidRPr="00C71F45">
        <w:rPr>
          <w:sz w:val="24"/>
        </w:rPr>
        <w:t>некоторых</w:t>
      </w:r>
      <w:r w:rsidRPr="00C71F45">
        <w:rPr>
          <w:spacing w:val="1"/>
          <w:sz w:val="24"/>
        </w:rPr>
        <w:t xml:space="preserve"> </w:t>
      </w:r>
      <w:r w:rsidRPr="00C71F45">
        <w:rPr>
          <w:sz w:val="24"/>
        </w:rPr>
        <w:t>памятных</w:t>
      </w:r>
      <w:r w:rsidRPr="00C71F45">
        <w:rPr>
          <w:spacing w:val="1"/>
          <w:sz w:val="24"/>
        </w:rPr>
        <w:t xml:space="preserve"> </w:t>
      </w:r>
      <w:r w:rsidRPr="00C71F45">
        <w:rPr>
          <w:sz w:val="24"/>
        </w:rPr>
        <w:t>местах;</w:t>
      </w:r>
    </w:p>
    <w:p w:rsidR="00C71F45" w:rsidRPr="00C71F45" w:rsidRDefault="00C71F45" w:rsidP="00C71F45">
      <w:pPr>
        <w:pStyle w:val="a5"/>
        <w:spacing w:line="276" w:lineRule="auto"/>
        <w:ind w:right="404"/>
        <w:rPr>
          <w:sz w:val="24"/>
        </w:rPr>
      </w:pPr>
      <w:r w:rsidRPr="00C71F45">
        <w:rPr>
          <w:sz w:val="24"/>
        </w:rPr>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представление</w:t>
      </w:r>
      <w:r w:rsidRPr="00C71F45">
        <w:rPr>
          <w:spacing w:val="1"/>
          <w:sz w:val="24"/>
        </w:rPr>
        <w:t xml:space="preserve"> </w:t>
      </w:r>
      <w:r w:rsidRPr="00C71F45">
        <w:rPr>
          <w:sz w:val="24"/>
        </w:rPr>
        <w:t>о</w:t>
      </w:r>
      <w:r w:rsidRPr="00C71F45">
        <w:rPr>
          <w:spacing w:val="1"/>
          <w:sz w:val="24"/>
        </w:rPr>
        <w:t xml:space="preserve"> </w:t>
      </w:r>
      <w:r w:rsidRPr="00C71F45">
        <w:rPr>
          <w:sz w:val="24"/>
        </w:rPr>
        <w:t>разнообразных</w:t>
      </w:r>
      <w:r w:rsidRPr="00C71F45">
        <w:rPr>
          <w:spacing w:val="1"/>
          <w:sz w:val="24"/>
        </w:rPr>
        <w:t xml:space="preserve"> </w:t>
      </w:r>
      <w:r w:rsidRPr="00C71F45">
        <w:rPr>
          <w:sz w:val="24"/>
        </w:rPr>
        <w:t>представителях</w:t>
      </w:r>
      <w:r w:rsidRPr="00C71F45">
        <w:rPr>
          <w:spacing w:val="71"/>
          <w:sz w:val="24"/>
        </w:rPr>
        <w:t xml:space="preserve"> </w:t>
      </w:r>
      <w:r w:rsidRPr="00C71F45">
        <w:rPr>
          <w:sz w:val="24"/>
        </w:rPr>
        <w:t>живой</w:t>
      </w:r>
      <w:r w:rsidRPr="00C71F45">
        <w:rPr>
          <w:spacing w:val="1"/>
          <w:sz w:val="24"/>
        </w:rPr>
        <w:t xml:space="preserve"> </w:t>
      </w:r>
      <w:r w:rsidRPr="00C71F45">
        <w:rPr>
          <w:sz w:val="24"/>
        </w:rPr>
        <w:t>природы</w:t>
      </w:r>
      <w:r w:rsidRPr="00C71F45">
        <w:rPr>
          <w:spacing w:val="1"/>
          <w:sz w:val="24"/>
        </w:rPr>
        <w:t xml:space="preserve"> </w:t>
      </w:r>
      <w:r w:rsidRPr="00C71F45">
        <w:rPr>
          <w:sz w:val="24"/>
        </w:rPr>
        <w:t>родного</w:t>
      </w:r>
      <w:r w:rsidRPr="00C71F45">
        <w:rPr>
          <w:spacing w:val="1"/>
          <w:sz w:val="24"/>
        </w:rPr>
        <w:t xml:space="preserve"> </w:t>
      </w:r>
      <w:r w:rsidRPr="00C71F45">
        <w:rPr>
          <w:sz w:val="24"/>
        </w:rPr>
        <w:t>края,</w:t>
      </w:r>
      <w:r w:rsidRPr="00C71F45">
        <w:rPr>
          <w:spacing w:val="1"/>
          <w:sz w:val="24"/>
        </w:rPr>
        <w:t xml:space="preserve"> </w:t>
      </w:r>
      <w:r w:rsidRPr="00C71F45">
        <w:rPr>
          <w:sz w:val="24"/>
        </w:rPr>
        <w:t>их</w:t>
      </w:r>
      <w:r w:rsidRPr="00C71F45">
        <w:rPr>
          <w:spacing w:val="1"/>
          <w:sz w:val="24"/>
        </w:rPr>
        <w:t xml:space="preserve"> </w:t>
      </w:r>
      <w:r w:rsidRPr="00C71F45">
        <w:rPr>
          <w:sz w:val="24"/>
        </w:rPr>
        <w:t>особенностях,</w:t>
      </w:r>
      <w:r w:rsidRPr="00C71F45">
        <w:rPr>
          <w:spacing w:val="1"/>
          <w:sz w:val="24"/>
        </w:rPr>
        <w:t xml:space="preserve"> </w:t>
      </w:r>
      <w:r w:rsidRPr="00C71F45">
        <w:rPr>
          <w:sz w:val="24"/>
        </w:rPr>
        <w:t>свойствах</w:t>
      </w:r>
      <w:r w:rsidRPr="00C71F45">
        <w:rPr>
          <w:spacing w:val="1"/>
          <w:sz w:val="24"/>
        </w:rPr>
        <w:t xml:space="preserve"> </w:t>
      </w:r>
      <w:r w:rsidRPr="00C71F45">
        <w:rPr>
          <w:sz w:val="24"/>
        </w:rPr>
        <w:t>объектов</w:t>
      </w:r>
      <w:r w:rsidRPr="00C71F45">
        <w:rPr>
          <w:spacing w:val="1"/>
          <w:sz w:val="24"/>
        </w:rPr>
        <w:t xml:space="preserve"> </w:t>
      </w:r>
      <w:r w:rsidRPr="00C71F45">
        <w:rPr>
          <w:sz w:val="24"/>
        </w:rPr>
        <w:t>неживой</w:t>
      </w:r>
      <w:r w:rsidRPr="00C71F45">
        <w:rPr>
          <w:spacing w:val="1"/>
          <w:sz w:val="24"/>
        </w:rPr>
        <w:t xml:space="preserve"> </w:t>
      </w:r>
      <w:r w:rsidRPr="00C71F45">
        <w:rPr>
          <w:sz w:val="24"/>
        </w:rPr>
        <w:t>природы,</w:t>
      </w:r>
      <w:r w:rsidRPr="00C71F45">
        <w:rPr>
          <w:spacing w:val="-67"/>
          <w:sz w:val="24"/>
        </w:rPr>
        <w:t xml:space="preserve"> </w:t>
      </w:r>
      <w:r w:rsidRPr="00C71F45">
        <w:rPr>
          <w:sz w:val="24"/>
        </w:rPr>
        <w:t>сезонных изменениях в жизни природы, явлениях природы, интересуется природой,</w:t>
      </w:r>
      <w:r w:rsidRPr="00C71F45">
        <w:rPr>
          <w:spacing w:val="1"/>
          <w:sz w:val="24"/>
        </w:rPr>
        <w:t xml:space="preserve"> </w:t>
      </w:r>
      <w:r w:rsidRPr="00C71F45">
        <w:rPr>
          <w:sz w:val="24"/>
        </w:rPr>
        <w:t>экспериментирует,</w:t>
      </w:r>
      <w:r w:rsidRPr="00C71F45">
        <w:rPr>
          <w:spacing w:val="1"/>
          <w:sz w:val="24"/>
        </w:rPr>
        <w:t xml:space="preserve"> </w:t>
      </w:r>
      <w:r w:rsidRPr="00C71F45">
        <w:rPr>
          <w:sz w:val="24"/>
        </w:rPr>
        <w:t>положительно</w:t>
      </w:r>
      <w:r w:rsidRPr="00C71F45">
        <w:rPr>
          <w:spacing w:val="1"/>
          <w:sz w:val="24"/>
        </w:rPr>
        <w:t xml:space="preserve"> </w:t>
      </w:r>
      <w:r w:rsidRPr="00C71F45">
        <w:rPr>
          <w:sz w:val="24"/>
        </w:rPr>
        <w:t>относится</w:t>
      </w:r>
      <w:r w:rsidRPr="00C71F45">
        <w:rPr>
          <w:spacing w:val="1"/>
          <w:sz w:val="24"/>
        </w:rPr>
        <w:t xml:space="preserve"> </w:t>
      </w:r>
      <w:r w:rsidRPr="00C71F45">
        <w:rPr>
          <w:sz w:val="24"/>
        </w:rPr>
        <w:t>ко</w:t>
      </w:r>
      <w:r w:rsidRPr="00C71F45">
        <w:rPr>
          <w:spacing w:val="1"/>
          <w:sz w:val="24"/>
        </w:rPr>
        <w:t xml:space="preserve"> </w:t>
      </w:r>
      <w:r w:rsidRPr="00C71F45">
        <w:rPr>
          <w:sz w:val="24"/>
        </w:rPr>
        <w:t>всем</w:t>
      </w:r>
      <w:r w:rsidRPr="00C71F45">
        <w:rPr>
          <w:spacing w:val="1"/>
          <w:sz w:val="24"/>
        </w:rPr>
        <w:t xml:space="preserve"> </w:t>
      </w:r>
      <w:r w:rsidRPr="00C71F45">
        <w:rPr>
          <w:sz w:val="24"/>
        </w:rPr>
        <w:t>живым</w:t>
      </w:r>
      <w:r w:rsidRPr="00C71F45">
        <w:rPr>
          <w:spacing w:val="1"/>
          <w:sz w:val="24"/>
        </w:rPr>
        <w:t xml:space="preserve"> </w:t>
      </w:r>
      <w:r w:rsidRPr="00C71F45">
        <w:rPr>
          <w:sz w:val="24"/>
        </w:rPr>
        <w:t>существам,</w:t>
      </w:r>
      <w:r w:rsidRPr="00C71F45">
        <w:rPr>
          <w:spacing w:val="1"/>
          <w:sz w:val="24"/>
        </w:rPr>
        <w:t xml:space="preserve"> </w:t>
      </w:r>
      <w:r w:rsidRPr="00C71F45">
        <w:rPr>
          <w:sz w:val="24"/>
        </w:rPr>
        <w:t>знает</w:t>
      </w:r>
      <w:r w:rsidRPr="00C71F45">
        <w:rPr>
          <w:spacing w:val="1"/>
          <w:sz w:val="24"/>
        </w:rPr>
        <w:t xml:space="preserve"> </w:t>
      </w:r>
      <w:r w:rsidRPr="00C71F45">
        <w:rPr>
          <w:sz w:val="24"/>
        </w:rPr>
        <w:t>правила поведения в природе, стремится самостоятельно ухаживать за растениями и</w:t>
      </w:r>
      <w:r w:rsidRPr="00C71F45">
        <w:rPr>
          <w:spacing w:val="-67"/>
          <w:sz w:val="24"/>
        </w:rPr>
        <w:t xml:space="preserve"> </w:t>
      </w:r>
      <w:r w:rsidRPr="00C71F45">
        <w:rPr>
          <w:sz w:val="24"/>
        </w:rPr>
        <w:t>животными,</w:t>
      </w:r>
      <w:r w:rsidRPr="00C71F45">
        <w:rPr>
          <w:spacing w:val="-4"/>
          <w:sz w:val="24"/>
        </w:rPr>
        <w:t xml:space="preserve"> </w:t>
      </w:r>
      <w:r w:rsidRPr="00C71F45">
        <w:rPr>
          <w:sz w:val="24"/>
        </w:rPr>
        <w:t>беречь</w:t>
      </w:r>
      <w:r w:rsidRPr="00C71F45">
        <w:rPr>
          <w:spacing w:val="-4"/>
          <w:sz w:val="24"/>
        </w:rPr>
        <w:t xml:space="preserve"> </w:t>
      </w:r>
      <w:r w:rsidRPr="00C71F45">
        <w:rPr>
          <w:sz w:val="24"/>
        </w:rPr>
        <w:t>их;</w:t>
      </w:r>
    </w:p>
    <w:p w:rsidR="00C71F45" w:rsidRPr="00C71F45" w:rsidRDefault="00C71F45" w:rsidP="00C71F45">
      <w:pPr>
        <w:pStyle w:val="a5"/>
        <w:spacing w:before="79" w:line="276" w:lineRule="auto"/>
        <w:ind w:right="409"/>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количественным</w:t>
      </w:r>
      <w:r w:rsidRPr="00C71F45">
        <w:rPr>
          <w:spacing w:val="1"/>
          <w:sz w:val="24"/>
        </w:rPr>
        <w:t xml:space="preserve"> </w:t>
      </w:r>
      <w:r w:rsidRPr="00C71F45">
        <w:rPr>
          <w:sz w:val="24"/>
        </w:rPr>
        <w:t>и</w:t>
      </w:r>
      <w:r w:rsidRPr="00C71F45">
        <w:rPr>
          <w:spacing w:val="1"/>
          <w:sz w:val="24"/>
        </w:rPr>
        <w:t xml:space="preserve"> </w:t>
      </w:r>
      <w:r w:rsidRPr="00C71F45">
        <w:rPr>
          <w:sz w:val="24"/>
        </w:rPr>
        <w:t>порядковым</w:t>
      </w:r>
      <w:r w:rsidRPr="00C71F45">
        <w:rPr>
          <w:spacing w:val="1"/>
          <w:sz w:val="24"/>
        </w:rPr>
        <w:t xml:space="preserve"> </w:t>
      </w:r>
      <w:r w:rsidRPr="00C71F45">
        <w:rPr>
          <w:sz w:val="24"/>
        </w:rPr>
        <w:t>счетом</w:t>
      </w:r>
      <w:r w:rsidRPr="00C71F45">
        <w:rPr>
          <w:spacing w:val="1"/>
          <w:sz w:val="24"/>
        </w:rPr>
        <w:t xml:space="preserve"> </w:t>
      </w:r>
      <w:r w:rsidRPr="00C71F45">
        <w:rPr>
          <w:sz w:val="24"/>
        </w:rPr>
        <w:t>в</w:t>
      </w:r>
      <w:r w:rsidRPr="00C71F45">
        <w:rPr>
          <w:spacing w:val="1"/>
          <w:sz w:val="24"/>
        </w:rPr>
        <w:t xml:space="preserve"> </w:t>
      </w:r>
      <w:r w:rsidRPr="00C71F45">
        <w:rPr>
          <w:sz w:val="24"/>
        </w:rPr>
        <w:t>пределах</w:t>
      </w:r>
      <w:r w:rsidRPr="00C71F45">
        <w:rPr>
          <w:spacing w:val="1"/>
          <w:sz w:val="24"/>
        </w:rPr>
        <w:t xml:space="preserve"> </w:t>
      </w:r>
      <w:r w:rsidRPr="00C71F45">
        <w:rPr>
          <w:sz w:val="24"/>
        </w:rPr>
        <w:t>пяти,</w:t>
      </w:r>
      <w:r w:rsidRPr="00C71F45">
        <w:rPr>
          <w:spacing w:val="1"/>
          <w:sz w:val="24"/>
        </w:rPr>
        <w:t xml:space="preserve"> </w:t>
      </w:r>
      <w:r w:rsidRPr="00C71F45">
        <w:rPr>
          <w:sz w:val="24"/>
        </w:rPr>
        <w:t>умением непосредственно сравнивать предметы по форме и величине, различает</w:t>
      </w:r>
      <w:r w:rsidRPr="00C71F45">
        <w:rPr>
          <w:spacing w:val="1"/>
          <w:sz w:val="24"/>
        </w:rPr>
        <w:t xml:space="preserve"> </w:t>
      </w:r>
      <w:r w:rsidRPr="00C71F45">
        <w:rPr>
          <w:sz w:val="24"/>
        </w:rPr>
        <w:t>части</w:t>
      </w:r>
      <w:r w:rsidRPr="00C71F45">
        <w:rPr>
          <w:spacing w:val="3"/>
          <w:sz w:val="24"/>
        </w:rPr>
        <w:t xml:space="preserve"> </w:t>
      </w:r>
      <w:r w:rsidRPr="00C71F45">
        <w:rPr>
          <w:sz w:val="24"/>
        </w:rPr>
        <w:t>суток,</w:t>
      </w:r>
      <w:r w:rsidRPr="00C71F45">
        <w:rPr>
          <w:spacing w:val="2"/>
          <w:sz w:val="24"/>
        </w:rPr>
        <w:t xml:space="preserve"> </w:t>
      </w:r>
      <w:r w:rsidRPr="00C71F45">
        <w:rPr>
          <w:sz w:val="24"/>
        </w:rPr>
        <w:t>знает</w:t>
      </w:r>
      <w:r w:rsidRPr="00C71F45">
        <w:rPr>
          <w:spacing w:val="3"/>
          <w:sz w:val="24"/>
        </w:rPr>
        <w:t xml:space="preserve"> </w:t>
      </w:r>
      <w:r w:rsidRPr="00C71F45">
        <w:rPr>
          <w:sz w:val="24"/>
        </w:rPr>
        <w:t>их</w:t>
      </w:r>
      <w:r w:rsidRPr="00C71F45">
        <w:rPr>
          <w:spacing w:val="3"/>
          <w:sz w:val="24"/>
        </w:rPr>
        <w:t xml:space="preserve"> </w:t>
      </w:r>
      <w:r w:rsidRPr="00C71F45">
        <w:rPr>
          <w:sz w:val="24"/>
        </w:rPr>
        <w:t>последовательность,</w:t>
      </w:r>
      <w:r w:rsidRPr="00C71F45">
        <w:rPr>
          <w:spacing w:val="2"/>
          <w:sz w:val="24"/>
        </w:rPr>
        <w:t xml:space="preserve"> </w:t>
      </w:r>
      <w:r w:rsidRPr="00C71F45">
        <w:rPr>
          <w:sz w:val="24"/>
        </w:rPr>
        <w:t>понимает</w:t>
      </w:r>
      <w:r w:rsidRPr="00C71F45">
        <w:rPr>
          <w:spacing w:val="3"/>
          <w:sz w:val="24"/>
        </w:rPr>
        <w:t xml:space="preserve"> </w:t>
      </w:r>
      <w:r w:rsidRPr="00C71F45">
        <w:rPr>
          <w:sz w:val="24"/>
        </w:rPr>
        <w:t>временную</w:t>
      </w:r>
      <w:r w:rsidRPr="00C71F45">
        <w:rPr>
          <w:spacing w:val="1"/>
          <w:sz w:val="24"/>
        </w:rPr>
        <w:t xml:space="preserve"> </w:t>
      </w:r>
      <w:r w:rsidRPr="00C71F45">
        <w:rPr>
          <w:sz w:val="24"/>
        </w:rPr>
        <w:t>последовательность</w:t>
      </w:r>
    </w:p>
    <w:p w:rsidR="00C71F45" w:rsidRPr="00C71F45" w:rsidRDefault="00C71F45" w:rsidP="00C71F45">
      <w:pPr>
        <w:pStyle w:val="a5"/>
        <w:spacing w:line="278" w:lineRule="auto"/>
        <w:ind w:right="412" w:firstLine="0"/>
        <w:rPr>
          <w:sz w:val="24"/>
        </w:rPr>
      </w:pPr>
      <w:r w:rsidRPr="00C71F45">
        <w:rPr>
          <w:sz w:val="24"/>
        </w:rPr>
        <w:t>«вчера,</w:t>
      </w:r>
      <w:r w:rsidRPr="00C71F45">
        <w:rPr>
          <w:spacing w:val="1"/>
          <w:sz w:val="24"/>
        </w:rPr>
        <w:t xml:space="preserve"> </w:t>
      </w:r>
      <w:r w:rsidRPr="00C71F45">
        <w:rPr>
          <w:sz w:val="24"/>
        </w:rPr>
        <w:t>сегодня,</w:t>
      </w:r>
      <w:r w:rsidRPr="00C71F45">
        <w:rPr>
          <w:spacing w:val="1"/>
          <w:sz w:val="24"/>
        </w:rPr>
        <w:t xml:space="preserve"> </w:t>
      </w:r>
      <w:r w:rsidRPr="00C71F45">
        <w:rPr>
          <w:sz w:val="24"/>
        </w:rPr>
        <w:t>завтра»,</w:t>
      </w:r>
      <w:r w:rsidRPr="00C71F45">
        <w:rPr>
          <w:spacing w:val="1"/>
          <w:sz w:val="24"/>
        </w:rPr>
        <w:t xml:space="preserve"> </w:t>
      </w:r>
      <w:r w:rsidRPr="00C71F45">
        <w:rPr>
          <w:sz w:val="24"/>
        </w:rPr>
        <w:t>ориентируется</w:t>
      </w:r>
      <w:r w:rsidRPr="00C71F45">
        <w:rPr>
          <w:spacing w:val="1"/>
          <w:sz w:val="24"/>
        </w:rPr>
        <w:t xml:space="preserve"> </w:t>
      </w:r>
      <w:r w:rsidRPr="00C71F45">
        <w:rPr>
          <w:sz w:val="24"/>
        </w:rPr>
        <w:t>от</w:t>
      </w:r>
      <w:r w:rsidRPr="00C71F45">
        <w:rPr>
          <w:spacing w:val="1"/>
          <w:sz w:val="24"/>
        </w:rPr>
        <w:t xml:space="preserve"> </w:t>
      </w:r>
      <w:r w:rsidRPr="00C71F45">
        <w:rPr>
          <w:sz w:val="24"/>
        </w:rPr>
        <w:t>себя</w:t>
      </w:r>
      <w:r w:rsidRPr="00C71F45">
        <w:rPr>
          <w:spacing w:val="1"/>
          <w:sz w:val="24"/>
        </w:rPr>
        <w:t xml:space="preserve"> </w:t>
      </w:r>
      <w:r w:rsidRPr="00C71F45">
        <w:rPr>
          <w:sz w:val="24"/>
        </w:rPr>
        <w:t>в</w:t>
      </w:r>
      <w:r w:rsidRPr="00C71F45">
        <w:rPr>
          <w:spacing w:val="1"/>
          <w:sz w:val="24"/>
        </w:rPr>
        <w:t xml:space="preserve"> </w:t>
      </w:r>
      <w:r w:rsidRPr="00C71F45">
        <w:rPr>
          <w:sz w:val="24"/>
        </w:rPr>
        <w:t>движении;</w:t>
      </w:r>
      <w:r w:rsidRPr="00C71F45">
        <w:rPr>
          <w:spacing w:val="1"/>
          <w:sz w:val="24"/>
        </w:rPr>
        <w:t xml:space="preserve"> </w:t>
      </w:r>
      <w:r w:rsidRPr="00C71F45">
        <w:rPr>
          <w:sz w:val="24"/>
        </w:rPr>
        <w:t>использует</w:t>
      </w:r>
      <w:r w:rsidRPr="00C71F45">
        <w:rPr>
          <w:spacing w:val="1"/>
          <w:sz w:val="24"/>
        </w:rPr>
        <w:t xml:space="preserve"> </w:t>
      </w:r>
      <w:r w:rsidRPr="00C71F45">
        <w:rPr>
          <w:sz w:val="24"/>
        </w:rPr>
        <w:lastRenderedPageBreak/>
        <w:t>математические</w:t>
      </w:r>
      <w:r w:rsidRPr="00C71F45">
        <w:rPr>
          <w:spacing w:val="-4"/>
          <w:sz w:val="24"/>
        </w:rPr>
        <w:t xml:space="preserve"> </w:t>
      </w:r>
      <w:r w:rsidRPr="00C71F45">
        <w:rPr>
          <w:sz w:val="24"/>
        </w:rPr>
        <w:t>представления</w:t>
      </w:r>
      <w:r w:rsidRPr="00C71F45">
        <w:rPr>
          <w:spacing w:val="-4"/>
          <w:sz w:val="24"/>
        </w:rPr>
        <w:t xml:space="preserve"> </w:t>
      </w:r>
      <w:r w:rsidRPr="00C71F45">
        <w:rPr>
          <w:sz w:val="24"/>
        </w:rPr>
        <w:t>для</w:t>
      </w:r>
      <w:r w:rsidRPr="00C71F45">
        <w:rPr>
          <w:spacing w:val="-1"/>
          <w:sz w:val="24"/>
        </w:rPr>
        <w:t xml:space="preserve"> </w:t>
      </w:r>
      <w:r w:rsidRPr="00C71F45">
        <w:rPr>
          <w:sz w:val="24"/>
        </w:rPr>
        <w:t>познания</w:t>
      </w:r>
      <w:r w:rsidRPr="00C71F45">
        <w:rPr>
          <w:spacing w:val="-1"/>
          <w:sz w:val="24"/>
        </w:rPr>
        <w:t xml:space="preserve"> </w:t>
      </w:r>
      <w:r w:rsidRPr="00C71F45">
        <w:rPr>
          <w:sz w:val="24"/>
        </w:rPr>
        <w:t>окружающей</w:t>
      </w:r>
      <w:r w:rsidRPr="00C71F45">
        <w:rPr>
          <w:spacing w:val="-4"/>
          <w:sz w:val="24"/>
        </w:rPr>
        <w:t xml:space="preserve"> </w:t>
      </w:r>
      <w:r w:rsidRPr="00C71F45">
        <w:rPr>
          <w:sz w:val="24"/>
        </w:rPr>
        <w:t>действительности;</w:t>
      </w:r>
    </w:p>
    <w:p w:rsidR="00C71F45" w:rsidRPr="00C71F45" w:rsidRDefault="00C71F45" w:rsidP="00C71F45">
      <w:pPr>
        <w:pStyle w:val="a5"/>
        <w:spacing w:line="276" w:lineRule="auto"/>
        <w:ind w:right="402"/>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различным</w:t>
      </w:r>
      <w:r w:rsidRPr="00C71F45">
        <w:rPr>
          <w:spacing w:val="1"/>
          <w:sz w:val="24"/>
        </w:rPr>
        <w:t xml:space="preserve"> </w:t>
      </w:r>
      <w:r w:rsidRPr="00C71F45">
        <w:rPr>
          <w:sz w:val="24"/>
        </w:rPr>
        <w:t>видам</w:t>
      </w:r>
      <w:r w:rsidRPr="00C71F45">
        <w:rPr>
          <w:spacing w:val="1"/>
          <w:sz w:val="24"/>
        </w:rPr>
        <w:t xml:space="preserve"> </w:t>
      </w:r>
      <w:r w:rsidRPr="00C71F45">
        <w:rPr>
          <w:sz w:val="24"/>
        </w:rPr>
        <w:t>искусства,</w:t>
      </w:r>
      <w:r w:rsidRPr="00C71F45">
        <w:rPr>
          <w:spacing w:val="1"/>
          <w:sz w:val="24"/>
        </w:rPr>
        <w:t xml:space="preserve"> </w:t>
      </w:r>
      <w:r w:rsidRPr="00C71F45">
        <w:rPr>
          <w:sz w:val="24"/>
        </w:rPr>
        <w:t>эмоционально</w:t>
      </w:r>
      <w:r w:rsidRPr="00C71F45">
        <w:rPr>
          <w:spacing w:val="1"/>
          <w:sz w:val="24"/>
        </w:rPr>
        <w:t xml:space="preserve"> </w:t>
      </w:r>
      <w:r w:rsidRPr="00C71F45">
        <w:rPr>
          <w:sz w:val="24"/>
        </w:rPr>
        <w:t>откликается</w:t>
      </w:r>
      <w:r w:rsidRPr="00C71F45">
        <w:rPr>
          <w:spacing w:val="1"/>
          <w:sz w:val="24"/>
        </w:rPr>
        <w:t xml:space="preserve"> </w:t>
      </w:r>
      <w:r w:rsidRPr="00C71F45">
        <w:rPr>
          <w:sz w:val="24"/>
        </w:rPr>
        <w:t>на</w:t>
      </w:r>
      <w:r w:rsidRPr="00C71F45">
        <w:rPr>
          <w:spacing w:val="1"/>
          <w:sz w:val="24"/>
        </w:rPr>
        <w:t xml:space="preserve"> </w:t>
      </w:r>
      <w:r w:rsidRPr="00C71F45">
        <w:rPr>
          <w:sz w:val="24"/>
        </w:rPr>
        <w:t>отраженные</w:t>
      </w:r>
      <w:r w:rsidRPr="00C71F45">
        <w:rPr>
          <w:spacing w:val="1"/>
          <w:sz w:val="24"/>
        </w:rPr>
        <w:t xml:space="preserve"> </w:t>
      </w:r>
      <w:r w:rsidRPr="00C71F45">
        <w:rPr>
          <w:sz w:val="24"/>
        </w:rPr>
        <w:t>в</w:t>
      </w:r>
      <w:r w:rsidRPr="00C71F45">
        <w:rPr>
          <w:spacing w:val="1"/>
          <w:sz w:val="24"/>
        </w:rPr>
        <w:t xml:space="preserve"> </w:t>
      </w:r>
      <w:r w:rsidRPr="00C71F45">
        <w:rPr>
          <w:sz w:val="24"/>
        </w:rPr>
        <w:t>произведениях</w:t>
      </w:r>
      <w:r w:rsidRPr="00C71F45">
        <w:rPr>
          <w:spacing w:val="1"/>
          <w:sz w:val="24"/>
        </w:rPr>
        <w:t xml:space="preserve"> </w:t>
      </w:r>
      <w:r w:rsidRPr="00C71F45">
        <w:rPr>
          <w:sz w:val="24"/>
        </w:rPr>
        <w:t>искусства</w:t>
      </w:r>
      <w:r w:rsidRPr="00C71F45">
        <w:rPr>
          <w:spacing w:val="1"/>
          <w:sz w:val="24"/>
        </w:rPr>
        <w:t xml:space="preserve"> </w:t>
      </w:r>
      <w:r w:rsidRPr="00C71F45">
        <w:rPr>
          <w:sz w:val="24"/>
        </w:rPr>
        <w:t>действия,</w:t>
      </w:r>
      <w:r w:rsidRPr="00C71F45">
        <w:rPr>
          <w:spacing w:val="71"/>
          <w:sz w:val="24"/>
        </w:rPr>
        <w:t xml:space="preserve"> </w:t>
      </w:r>
      <w:r w:rsidRPr="00C71F45">
        <w:rPr>
          <w:sz w:val="24"/>
        </w:rPr>
        <w:t>поступки,</w:t>
      </w:r>
      <w:r w:rsidRPr="00C71F45">
        <w:rPr>
          <w:spacing w:val="1"/>
          <w:sz w:val="24"/>
        </w:rPr>
        <w:t xml:space="preserve"> </w:t>
      </w:r>
      <w:r w:rsidRPr="00C71F45">
        <w:rPr>
          <w:sz w:val="24"/>
        </w:rPr>
        <w:t>события;</w:t>
      </w:r>
    </w:p>
    <w:p w:rsidR="00C71F45" w:rsidRPr="00C71F45" w:rsidRDefault="00C71F45" w:rsidP="00C71F45">
      <w:pPr>
        <w:pStyle w:val="a5"/>
        <w:spacing w:line="276" w:lineRule="auto"/>
        <w:ind w:right="404"/>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себя</w:t>
      </w:r>
      <w:r w:rsidRPr="00C71F45">
        <w:rPr>
          <w:spacing w:val="1"/>
          <w:sz w:val="24"/>
        </w:rPr>
        <w:t xml:space="preserve"> </w:t>
      </w:r>
      <w:r w:rsidRPr="00C71F45">
        <w:rPr>
          <w:sz w:val="24"/>
        </w:rPr>
        <w:t>в</w:t>
      </w:r>
      <w:r w:rsidRPr="00C71F45">
        <w:rPr>
          <w:spacing w:val="1"/>
          <w:sz w:val="24"/>
        </w:rPr>
        <w:t xml:space="preserve"> </w:t>
      </w:r>
      <w:r w:rsidRPr="00C71F45">
        <w:rPr>
          <w:sz w:val="24"/>
        </w:rPr>
        <w:t>разных</w:t>
      </w:r>
      <w:r w:rsidRPr="00C71F45">
        <w:rPr>
          <w:spacing w:val="1"/>
          <w:sz w:val="24"/>
        </w:rPr>
        <w:t xml:space="preserve"> </w:t>
      </w:r>
      <w:r w:rsidRPr="00C71F45">
        <w:rPr>
          <w:sz w:val="24"/>
        </w:rPr>
        <w:t>видах</w:t>
      </w:r>
      <w:r w:rsidRPr="00C71F45">
        <w:rPr>
          <w:spacing w:val="1"/>
          <w:sz w:val="24"/>
        </w:rPr>
        <w:t xml:space="preserve"> </w:t>
      </w:r>
      <w:r w:rsidRPr="00C71F45">
        <w:rPr>
          <w:sz w:val="24"/>
        </w:rPr>
        <w:t>музыкальной,</w:t>
      </w:r>
      <w:r w:rsidRPr="00C71F45">
        <w:rPr>
          <w:spacing w:val="1"/>
          <w:sz w:val="24"/>
        </w:rPr>
        <w:t xml:space="preserve"> </w:t>
      </w:r>
      <w:r w:rsidRPr="00C71F45">
        <w:rPr>
          <w:sz w:val="24"/>
        </w:rPr>
        <w:t>изобразительной,</w:t>
      </w:r>
      <w:r w:rsidRPr="00C71F45">
        <w:rPr>
          <w:spacing w:val="1"/>
          <w:sz w:val="24"/>
        </w:rPr>
        <w:t xml:space="preserve"> </w:t>
      </w:r>
      <w:r w:rsidRPr="00C71F45">
        <w:rPr>
          <w:sz w:val="24"/>
        </w:rPr>
        <w:t>театрализованной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используя</w:t>
      </w:r>
      <w:r w:rsidRPr="00C71F45">
        <w:rPr>
          <w:spacing w:val="1"/>
          <w:sz w:val="24"/>
        </w:rPr>
        <w:t xml:space="preserve"> </w:t>
      </w:r>
      <w:r w:rsidRPr="00C71F45">
        <w:rPr>
          <w:sz w:val="24"/>
        </w:rPr>
        <w:t>выразительные</w:t>
      </w:r>
      <w:r w:rsidRPr="00C71F45">
        <w:rPr>
          <w:spacing w:val="1"/>
          <w:sz w:val="24"/>
        </w:rPr>
        <w:t xml:space="preserve"> </w:t>
      </w:r>
      <w:r w:rsidRPr="00C71F45">
        <w:rPr>
          <w:sz w:val="24"/>
        </w:rPr>
        <w:t>и</w:t>
      </w:r>
      <w:r w:rsidRPr="00C71F45">
        <w:rPr>
          <w:spacing w:val="1"/>
          <w:sz w:val="24"/>
        </w:rPr>
        <w:t xml:space="preserve"> </w:t>
      </w:r>
      <w:r w:rsidRPr="00C71F45">
        <w:rPr>
          <w:sz w:val="24"/>
        </w:rPr>
        <w:t>изобразительные</w:t>
      </w:r>
      <w:r w:rsidRPr="00C71F45">
        <w:rPr>
          <w:spacing w:val="1"/>
          <w:sz w:val="24"/>
        </w:rPr>
        <w:t xml:space="preserve"> </w:t>
      </w:r>
      <w:r w:rsidRPr="00C71F45">
        <w:rPr>
          <w:sz w:val="24"/>
        </w:rPr>
        <w:t>средства;</w:t>
      </w:r>
    </w:p>
    <w:p w:rsidR="00C71F45" w:rsidRPr="00C71F45" w:rsidRDefault="00C71F45" w:rsidP="00C71F45">
      <w:pPr>
        <w:pStyle w:val="a5"/>
        <w:spacing w:line="276" w:lineRule="auto"/>
        <w:ind w:right="406"/>
        <w:rPr>
          <w:sz w:val="24"/>
        </w:rPr>
      </w:pPr>
      <w:r w:rsidRPr="00C71F45">
        <w:rPr>
          <w:sz w:val="24"/>
        </w:rPr>
        <w:t>ребенок</w:t>
      </w:r>
      <w:r w:rsidRPr="00C71F45">
        <w:rPr>
          <w:spacing w:val="1"/>
          <w:sz w:val="24"/>
        </w:rPr>
        <w:t xml:space="preserve"> </w:t>
      </w:r>
      <w:r w:rsidRPr="00C71F45">
        <w:rPr>
          <w:sz w:val="24"/>
        </w:rPr>
        <w:t>использует</w:t>
      </w:r>
      <w:r w:rsidRPr="00C71F45">
        <w:rPr>
          <w:spacing w:val="1"/>
          <w:sz w:val="24"/>
        </w:rPr>
        <w:t xml:space="preserve"> </w:t>
      </w:r>
      <w:r w:rsidRPr="00C71F45">
        <w:rPr>
          <w:sz w:val="24"/>
        </w:rPr>
        <w:t>накопленный</w:t>
      </w:r>
      <w:r w:rsidRPr="00C71F45">
        <w:rPr>
          <w:spacing w:val="1"/>
          <w:sz w:val="24"/>
        </w:rPr>
        <w:t xml:space="preserve"> </w:t>
      </w:r>
      <w:r w:rsidRPr="00C71F45">
        <w:rPr>
          <w:sz w:val="24"/>
        </w:rPr>
        <w:t>художественно-творческой</w:t>
      </w:r>
      <w:r w:rsidRPr="00C71F45">
        <w:rPr>
          <w:spacing w:val="1"/>
          <w:sz w:val="24"/>
        </w:rPr>
        <w:t xml:space="preserve"> </w:t>
      </w:r>
      <w:r w:rsidRPr="00C71F45">
        <w:rPr>
          <w:sz w:val="24"/>
        </w:rPr>
        <w:t>опыт</w:t>
      </w:r>
      <w:r w:rsidRPr="00C71F45">
        <w:rPr>
          <w:spacing w:val="1"/>
          <w:sz w:val="24"/>
        </w:rPr>
        <w:t xml:space="preserve"> </w:t>
      </w:r>
      <w:r w:rsidRPr="00C71F45">
        <w:rPr>
          <w:sz w:val="24"/>
        </w:rPr>
        <w:t>в</w:t>
      </w:r>
      <w:r w:rsidRPr="00C71F45">
        <w:rPr>
          <w:spacing w:val="1"/>
          <w:sz w:val="24"/>
        </w:rPr>
        <w:t xml:space="preserve"> </w:t>
      </w:r>
      <w:r w:rsidRPr="00C71F45">
        <w:rPr>
          <w:sz w:val="24"/>
        </w:rPr>
        <w:t>самостоятельной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с</w:t>
      </w:r>
      <w:r w:rsidRPr="00C71F45">
        <w:rPr>
          <w:spacing w:val="1"/>
          <w:sz w:val="24"/>
        </w:rPr>
        <w:t xml:space="preserve"> </w:t>
      </w:r>
      <w:r w:rsidRPr="00C71F45">
        <w:rPr>
          <w:sz w:val="24"/>
        </w:rPr>
        <w:t>желанием</w:t>
      </w:r>
      <w:r w:rsidRPr="00C71F45">
        <w:rPr>
          <w:spacing w:val="1"/>
          <w:sz w:val="24"/>
        </w:rPr>
        <w:t xml:space="preserve"> </w:t>
      </w:r>
      <w:r w:rsidRPr="00C71F45">
        <w:rPr>
          <w:sz w:val="24"/>
        </w:rPr>
        <w:t>участвует</w:t>
      </w:r>
      <w:r w:rsidRPr="00C71F45">
        <w:rPr>
          <w:spacing w:val="1"/>
          <w:sz w:val="24"/>
        </w:rPr>
        <w:t xml:space="preserve"> </w:t>
      </w:r>
      <w:r w:rsidRPr="00C71F45">
        <w:rPr>
          <w:sz w:val="24"/>
        </w:rPr>
        <w:t>в</w:t>
      </w:r>
      <w:r w:rsidRPr="00C71F45">
        <w:rPr>
          <w:spacing w:val="1"/>
          <w:sz w:val="24"/>
        </w:rPr>
        <w:t xml:space="preserve"> </w:t>
      </w:r>
      <w:r w:rsidRPr="00C71F45">
        <w:rPr>
          <w:sz w:val="24"/>
        </w:rPr>
        <w:t>культурно-досуговой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(праздниках,</w:t>
      </w:r>
      <w:r w:rsidRPr="00C71F45">
        <w:rPr>
          <w:spacing w:val="-4"/>
          <w:sz w:val="24"/>
        </w:rPr>
        <w:t xml:space="preserve"> </w:t>
      </w:r>
      <w:r w:rsidRPr="00C71F45">
        <w:rPr>
          <w:sz w:val="24"/>
        </w:rPr>
        <w:t>развлечениях</w:t>
      </w:r>
      <w:r w:rsidRPr="00C71F45">
        <w:rPr>
          <w:spacing w:val="-2"/>
          <w:sz w:val="24"/>
        </w:rPr>
        <w:t xml:space="preserve"> </w:t>
      </w:r>
      <w:r w:rsidRPr="00C71F45">
        <w:rPr>
          <w:sz w:val="24"/>
        </w:rPr>
        <w:t>и др.);</w:t>
      </w:r>
    </w:p>
    <w:p w:rsidR="00C71F45" w:rsidRPr="00C71F45" w:rsidRDefault="00C71F45" w:rsidP="00C71F45">
      <w:pPr>
        <w:pStyle w:val="a5"/>
        <w:spacing w:line="278" w:lineRule="auto"/>
        <w:ind w:right="416"/>
        <w:rPr>
          <w:sz w:val="24"/>
        </w:rPr>
      </w:pPr>
      <w:r w:rsidRPr="00C71F45">
        <w:rPr>
          <w:sz w:val="24"/>
        </w:rPr>
        <w:t>ребенок создает изображения и постройки в соответствии с темой, используя</w:t>
      </w:r>
      <w:r w:rsidRPr="00C71F45">
        <w:rPr>
          <w:spacing w:val="1"/>
          <w:sz w:val="24"/>
        </w:rPr>
        <w:t xml:space="preserve"> </w:t>
      </w:r>
      <w:r w:rsidRPr="00C71F45">
        <w:rPr>
          <w:sz w:val="24"/>
        </w:rPr>
        <w:t>разнообразные</w:t>
      </w:r>
      <w:r w:rsidRPr="00C71F45">
        <w:rPr>
          <w:spacing w:val="-3"/>
          <w:sz w:val="24"/>
        </w:rPr>
        <w:t xml:space="preserve"> </w:t>
      </w:r>
      <w:r w:rsidRPr="00C71F45">
        <w:rPr>
          <w:sz w:val="24"/>
        </w:rPr>
        <w:t>материалы,</w:t>
      </w:r>
      <w:r w:rsidRPr="00C71F45">
        <w:rPr>
          <w:spacing w:val="-3"/>
          <w:sz w:val="24"/>
        </w:rPr>
        <w:t xml:space="preserve"> </w:t>
      </w:r>
      <w:r w:rsidRPr="00C71F45">
        <w:rPr>
          <w:sz w:val="24"/>
        </w:rPr>
        <w:t>владеет</w:t>
      </w:r>
      <w:r w:rsidRPr="00C71F45">
        <w:rPr>
          <w:spacing w:val="-3"/>
          <w:sz w:val="24"/>
        </w:rPr>
        <w:t xml:space="preserve"> </w:t>
      </w:r>
      <w:r w:rsidRPr="00C71F45">
        <w:rPr>
          <w:sz w:val="24"/>
        </w:rPr>
        <w:t>техническими</w:t>
      </w:r>
      <w:r w:rsidRPr="00C71F45">
        <w:rPr>
          <w:spacing w:val="-2"/>
          <w:sz w:val="24"/>
        </w:rPr>
        <w:t xml:space="preserve"> </w:t>
      </w:r>
      <w:r w:rsidRPr="00C71F45">
        <w:rPr>
          <w:sz w:val="24"/>
        </w:rPr>
        <w:t>и</w:t>
      </w:r>
      <w:r w:rsidRPr="00C71F45">
        <w:rPr>
          <w:spacing w:val="-6"/>
          <w:sz w:val="24"/>
        </w:rPr>
        <w:t xml:space="preserve"> </w:t>
      </w:r>
      <w:r w:rsidRPr="00C71F45">
        <w:rPr>
          <w:sz w:val="24"/>
        </w:rPr>
        <w:t>изобразительными</w:t>
      </w:r>
      <w:r w:rsidRPr="00C71F45">
        <w:rPr>
          <w:spacing w:val="-2"/>
          <w:sz w:val="24"/>
        </w:rPr>
        <w:t xml:space="preserve"> </w:t>
      </w:r>
      <w:r w:rsidRPr="00C71F45">
        <w:rPr>
          <w:sz w:val="24"/>
        </w:rPr>
        <w:t>умениями;</w:t>
      </w:r>
    </w:p>
    <w:p w:rsidR="00C71F45" w:rsidRPr="00C71F45" w:rsidRDefault="00C71F45" w:rsidP="00C71F45">
      <w:pPr>
        <w:pStyle w:val="a5"/>
        <w:spacing w:line="276" w:lineRule="auto"/>
        <w:ind w:right="405"/>
        <w:rPr>
          <w:sz w:val="24"/>
        </w:rPr>
      </w:pPr>
      <w:r w:rsidRPr="00C71F45">
        <w:rPr>
          <w:sz w:val="24"/>
        </w:rPr>
        <w:t>ребенок называет роль до начала игры, обозначает новую роль по ходу игры,</w:t>
      </w:r>
      <w:r w:rsidRPr="00C71F45">
        <w:rPr>
          <w:spacing w:val="1"/>
          <w:sz w:val="24"/>
        </w:rPr>
        <w:t xml:space="preserve"> </w:t>
      </w:r>
      <w:r w:rsidRPr="00C71F45">
        <w:rPr>
          <w:sz w:val="24"/>
        </w:rPr>
        <w:t>активно использует предметы-заместители, предлагает игровой замысел и проявляет</w:t>
      </w:r>
      <w:r w:rsidRPr="00C71F45">
        <w:rPr>
          <w:spacing w:val="-67"/>
          <w:sz w:val="24"/>
        </w:rPr>
        <w:t xml:space="preserve"> </w:t>
      </w:r>
      <w:r w:rsidRPr="00C71F45">
        <w:rPr>
          <w:sz w:val="24"/>
        </w:rPr>
        <w:t>инициативу в развитии сюжета, активно включается в ролевой диалог, проявляет</w:t>
      </w:r>
      <w:r w:rsidRPr="00C71F45">
        <w:rPr>
          <w:spacing w:val="1"/>
          <w:sz w:val="24"/>
        </w:rPr>
        <w:t xml:space="preserve"> </w:t>
      </w:r>
      <w:r w:rsidRPr="00C71F45">
        <w:rPr>
          <w:sz w:val="24"/>
        </w:rPr>
        <w:t>творчество в</w:t>
      </w:r>
      <w:r w:rsidRPr="00C71F45">
        <w:rPr>
          <w:spacing w:val="-1"/>
          <w:sz w:val="24"/>
        </w:rPr>
        <w:t xml:space="preserve"> </w:t>
      </w:r>
      <w:r w:rsidRPr="00C71F45">
        <w:rPr>
          <w:sz w:val="24"/>
        </w:rPr>
        <w:t>создании</w:t>
      </w:r>
      <w:r w:rsidRPr="00C71F45">
        <w:rPr>
          <w:spacing w:val="-3"/>
          <w:sz w:val="24"/>
        </w:rPr>
        <w:t xml:space="preserve"> </w:t>
      </w:r>
      <w:r w:rsidRPr="00C71F45">
        <w:rPr>
          <w:sz w:val="24"/>
        </w:rPr>
        <w:t>игровой</w:t>
      </w:r>
      <w:r w:rsidRPr="00C71F45">
        <w:rPr>
          <w:spacing w:val="-3"/>
          <w:sz w:val="24"/>
        </w:rPr>
        <w:t xml:space="preserve"> </w:t>
      </w:r>
      <w:r w:rsidRPr="00C71F45">
        <w:rPr>
          <w:sz w:val="24"/>
        </w:rPr>
        <w:t>обстановки;</w:t>
      </w:r>
    </w:p>
    <w:p w:rsidR="00C71F45" w:rsidRPr="00C71F45" w:rsidRDefault="00C71F45" w:rsidP="00C71F45">
      <w:pPr>
        <w:pStyle w:val="a5"/>
        <w:spacing w:line="276" w:lineRule="auto"/>
        <w:ind w:right="404"/>
        <w:rPr>
          <w:sz w:val="24"/>
        </w:rPr>
      </w:pPr>
      <w:r w:rsidRPr="00C71F45">
        <w:rPr>
          <w:sz w:val="24"/>
        </w:rPr>
        <w:t>ребенок принимает игровую задачу в играх с правилами, проявляет интерес к</w:t>
      </w:r>
      <w:r w:rsidRPr="00C71F45">
        <w:rPr>
          <w:spacing w:val="1"/>
          <w:sz w:val="24"/>
        </w:rPr>
        <w:t xml:space="preserve"> </w:t>
      </w:r>
      <w:r w:rsidRPr="00C71F45">
        <w:rPr>
          <w:sz w:val="24"/>
        </w:rPr>
        <w:t>результату,</w:t>
      </w:r>
      <w:r w:rsidRPr="00C71F45">
        <w:rPr>
          <w:spacing w:val="10"/>
          <w:sz w:val="24"/>
        </w:rPr>
        <w:t xml:space="preserve"> </w:t>
      </w:r>
      <w:r w:rsidRPr="00C71F45">
        <w:rPr>
          <w:sz w:val="24"/>
        </w:rPr>
        <w:t>выигрышу;</w:t>
      </w:r>
      <w:r w:rsidRPr="00C71F45">
        <w:rPr>
          <w:spacing w:val="12"/>
          <w:sz w:val="24"/>
        </w:rPr>
        <w:t xml:space="preserve"> </w:t>
      </w:r>
      <w:r w:rsidRPr="00C71F45">
        <w:rPr>
          <w:sz w:val="24"/>
        </w:rPr>
        <w:t>ведет</w:t>
      </w:r>
      <w:r w:rsidRPr="00C71F45">
        <w:rPr>
          <w:spacing w:val="9"/>
          <w:sz w:val="24"/>
        </w:rPr>
        <w:t xml:space="preserve"> </w:t>
      </w:r>
      <w:r w:rsidRPr="00C71F45">
        <w:rPr>
          <w:sz w:val="24"/>
        </w:rPr>
        <w:t>негромкий</w:t>
      </w:r>
      <w:r w:rsidRPr="00C71F45">
        <w:rPr>
          <w:spacing w:val="9"/>
          <w:sz w:val="24"/>
        </w:rPr>
        <w:t xml:space="preserve"> </w:t>
      </w:r>
      <w:r w:rsidRPr="00C71F45">
        <w:rPr>
          <w:sz w:val="24"/>
        </w:rPr>
        <w:t>диалог</w:t>
      </w:r>
      <w:r w:rsidRPr="00C71F45">
        <w:rPr>
          <w:spacing w:val="9"/>
          <w:sz w:val="24"/>
        </w:rPr>
        <w:t xml:space="preserve"> </w:t>
      </w:r>
      <w:r w:rsidRPr="00C71F45">
        <w:rPr>
          <w:sz w:val="24"/>
        </w:rPr>
        <w:t>с</w:t>
      </w:r>
      <w:r w:rsidRPr="00C71F45">
        <w:rPr>
          <w:spacing w:val="9"/>
          <w:sz w:val="24"/>
        </w:rPr>
        <w:t xml:space="preserve"> </w:t>
      </w:r>
      <w:r w:rsidRPr="00C71F45">
        <w:rPr>
          <w:sz w:val="24"/>
        </w:rPr>
        <w:t>игрушками,</w:t>
      </w:r>
      <w:r w:rsidRPr="00C71F45">
        <w:rPr>
          <w:spacing w:val="8"/>
          <w:sz w:val="24"/>
        </w:rPr>
        <w:t xml:space="preserve"> </w:t>
      </w:r>
      <w:r w:rsidRPr="00C71F45">
        <w:rPr>
          <w:sz w:val="24"/>
        </w:rPr>
        <w:t>комментирует</w:t>
      </w:r>
      <w:r w:rsidRPr="00C71F45">
        <w:rPr>
          <w:spacing w:val="11"/>
          <w:sz w:val="24"/>
        </w:rPr>
        <w:t xml:space="preserve"> </w:t>
      </w:r>
      <w:r w:rsidRPr="00C71F45">
        <w:rPr>
          <w:sz w:val="24"/>
        </w:rPr>
        <w:t>их</w:t>
      </w:r>
    </w:p>
    <w:p w:rsidR="00C71F45" w:rsidRPr="00C71F45" w:rsidRDefault="00C71F45" w:rsidP="00C71F45">
      <w:pPr>
        <w:pStyle w:val="a5"/>
        <w:ind w:firstLine="0"/>
        <w:rPr>
          <w:sz w:val="24"/>
        </w:rPr>
      </w:pPr>
      <w:r w:rsidRPr="00C71F45">
        <w:rPr>
          <w:sz w:val="24"/>
        </w:rPr>
        <w:t>«действия»</w:t>
      </w:r>
      <w:r w:rsidRPr="00C71F45">
        <w:rPr>
          <w:spacing w:val="-5"/>
          <w:sz w:val="24"/>
        </w:rPr>
        <w:t xml:space="preserve"> </w:t>
      </w:r>
      <w:r w:rsidRPr="00C71F45">
        <w:rPr>
          <w:sz w:val="24"/>
        </w:rPr>
        <w:t>в</w:t>
      </w:r>
      <w:r w:rsidRPr="00C71F45">
        <w:rPr>
          <w:spacing w:val="-4"/>
          <w:sz w:val="24"/>
        </w:rPr>
        <w:t xml:space="preserve"> </w:t>
      </w:r>
      <w:r w:rsidRPr="00C71F45">
        <w:rPr>
          <w:sz w:val="24"/>
        </w:rPr>
        <w:t>режиссерских</w:t>
      </w:r>
      <w:r w:rsidRPr="00C71F45">
        <w:rPr>
          <w:spacing w:val="-1"/>
          <w:sz w:val="24"/>
        </w:rPr>
        <w:t xml:space="preserve"> </w:t>
      </w:r>
      <w:r w:rsidRPr="00C71F45">
        <w:rPr>
          <w:sz w:val="24"/>
        </w:rPr>
        <w:t>играх.</w:t>
      </w:r>
    </w:p>
    <w:p w:rsidR="006E0EFC" w:rsidRDefault="006E0EFC" w:rsidP="006E0EFC">
      <w:pPr>
        <w:pStyle w:val="a5"/>
        <w:spacing w:before="50" w:line="276" w:lineRule="auto"/>
        <w:ind w:left="0" w:right="405" w:firstLine="0"/>
        <w:rPr>
          <w:b/>
          <w:sz w:val="24"/>
        </w:rPr>
      </w:pPr>
    </w:p>
    <w:p w:rsidR="00C71F45" w:rsidRDefault="00C71F45" w:rsidP="006E0EFC">
      <w:pPr>
        <w:pStyle w:val="a5"/>
        <w:spacing w:before="50" w:line="276" w:lineRule="auto"/>
        <w:ind w:left="0" w:right="405" w:firstLine="0"/>
        <w:rPr>
          <w:b/>
          <w:sz w:val="24"/>
        </w:rPr>
      </w:pPr>
      <w:r>
        <w:rPr>
          <w:b/>
          <w:sz w:val="24"/>
        </w:rPr>
        <w:t>К шести годам:</w:t>
      </w:r>
    </w:p>
    <w:p w:rsidR="00C71F45" w:rsidRPr="00C71F45" w:rsidRDefault="00C71F45" w:rsidP="00C71F45">
      <w:pPr>
        <w:pStyle w:val="a5"/>
        <w:spacing w:before="48" w:line="276" w:lineRule="auto"/>
        <w:ind w:right="410"/>
        <w:rPr>
          <w:sz w:val="24"/>
        </w:rPr>
      </w:pPr>
      <w:r w:rsidRPr="00C71F45">
        <w:rPr>
          <w:sz w:val="24"/>
        </w:rPr>
        <w:t>ребенок</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ярко</w:t>
      </w:r>
      <w:r w:rsidRPr="00C71F45">
        <w:rPr>
          <w:spacing w:val="1"/>
          <w:sz w:val="24"/>
        </w:rPr>
        <w:t xml:space="preserve"> </w:t>
      </w:r>
      <w:r w:rsidRPr="00C71F45">
        <w:rPr>
          <w:sz w:val="24"/>
        </w:rPr>
        <w:t>выраженную</w:t>
      </w:r>
      <w:r w:rsidRPr="00C71F45">
        <w:rPr>
          <w:spacing w:val="1"/>
          <w:sz w:val="24"/>
        </w:rPr>
        <w:t xml:space="preserve"> </w:t>
      </w:r>
      <w:r w:rsidRPr="00C71F45">
        <w:rPr>
          <w:sz w:val="24"/>
        </w:rPr>
        <w:t>потребность</w:t>
      </w:r>
      <w:r w:rsidRPr="00C71F45">
        <w:rPr>
          <w:spacing w:val="1"/>
          <w:sz w:val="24"/>
        </w:rPr>
        <w:t xml:space="preserve"> </w:t>
      </w:r>
      <w:r w:rsidRPr="00C71F45">
        <w:rPr>
          <w:sz w:val="24"/>
        </w:rPr>
        <w:t>в</w:t>
      </w:r>
      <w:r w:rsidRPr="00C71F45">
        <w:rPr>
          <w:spacing w:val="1"/>
          <w:sz w:val="24"/>
        </w:rPr>
        <w:t xml:space="preserve"> </w:t>
      </w:r>
      <w:r w:rsidRPr="00C71F45">
        <w:rPr>
          <w:sz w:val="24"/>
        </w:rPr>
        <w:t>двигательной</w:t>
      </w:r>
      <w:r w:rsidRPr="00C71F45">
        <w:rPr>
          <w:spacing w:val="1"/>
          <w:sz w:val="24"/>
        </w:rPr>
        <w:t xml:space="preserve"> </w:t>
      </w:r>
      <w:r w:rsidRPr="00C71F45">
        <w:rPr>
          <w:sz w:val="24"/>
        </w:rPr>
        <w:t>активности,</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новым</w:t>
      </w:r>
      <w:r w:rsidRPr="00C71F45">
        <w:rPr>
          <w:spacing w:val="1"/>
          <w:sz w:val="24"/>
        </w:rPr>
        <w:t xml:space="preserve"> </w:t>
      </w:r>
      <w:r w:rsidRPr="00C71F45">
        <w:rPr>
          <w:sz w:val="24"/>
        </w:rPr>
        <w:t>и</w:t>
      </w:r>
      <w:r w:rsidRPr="00C71F45">
        <w:rPr>
          <w:spacing w:val="1"/>
          <w:sz w:val="24"/>
        </w:rPr>
        <w:t xml:space="preserve"> </w:t>
      </w:r>
      <w:r w:rsidRPr="00C71F45">
        <w:rPr>
          <w:sz w:val="24"/>
        </w:rPr>
        <w:t>знакомым</w:t>
      </w:r>
      <w:r w:rsidRPr="00C71F45">
        <w:rPr>
          <w:spacing w:val="1"/>
          <w:sz w:val="24"/>
        </w:rPr>
        <w:t xml:space="preserve"> </w:t>
      </w:r>
      <w:r w:rsidRPr="00C71F45">
        <w:rPr>
          <w:sz w:val="24"/>
        </w:rPr>
        <w:t>физическим</w:t>
      </w:r>
      <w:r w:rsidRPr="00C71F45">
        <w:rPr>
          <w:spacing w:val="1"/>
          <w:sz w:val="24"/>
        </w:rPr>
        <w:t xml:space="preserve"> </w:t>
      </w:r>
      <w:r w:rsidRPr="00C71F45">
        <w:rPr>
          <w:sz w:val="24"/>
        </w:rPr>
        <w:t>упражнениям,</w:t>
      </w:r>
      <w:r w:rsidRPr="00C71F45">
        <w:rPr>
          <w:spacing w:val="1"/>
          <w:sz w:val="24"/>
        </w:rPr>
        <w:t xml:space="preserve"> </w:t>
      </w:r>
      <w:r w:rsidRPr="00C71F45">
        <w:rPr>
          <w:sz w:val="24"/>
        </w:rPr>
        <w:t>пешим</w:t>
      </w:r>
      <w:r w:rsidRPr="00C71F45">
        <w:rPr>
          <w:spacing w:val="1"/>
          <w:sz w:val="24"/>
        </w:rPr>
        <w:t xml:space="preserve"> </w:t>
      </w:r>
      <w:r w:rsidRPr="00C71F45">
        <w:rPr>
          <w:sz w:val="24"/>
        </w:rPr>
        <w:t>прогулкам,</w:t>
      </w:r>
      <w:r w:rsidRPr="00C71F45">
        <w:rPr>
          <w:spacing w:val="1"/>
          <w:sz w:val="24"/>
        </w:rPr>
        <w:t xml:space="preserve"> </w:t>
      </w:r>
      <w:r w:rsidRPr="00C71F45">
        <w:rPr>
          <w:sz w:val="24"/>
        </w:rPr>
        <w:t>показывает</w:t>
      </w:r>
      <w:r w:rsidRPr="00C71F45">
        <w:rPr>
          <w:spacing w:val="1"/>
          <w:sz w:val="24"/>
        </w:rPr>
        <w:t xml:space="preserve"> </w:t>
      </w:r>
      <w:r w:rsidRPr="00C71F45">
        <w:rPr>
          <w:sz w:val="24"/>
        </w:rPr>
        <w:t>избирательность</w:t>
      </w:r>
      <w:r w:rsidRPr="00C71F45">
        <w:rPr>
          <w:spacing w:val="1"/>
          <w:sz w:val="24"/>
        </w:rPr>
        <w:t xml:space="preserve"> </w:t>
      </w:r>
      <w:r w:rsidRPr="00C71F45">
        <w:rPr>
          <w:sz w:val="24"/>
        </w:rPr>
        <w:t>и</w:t>
      </w:r>
      <w:r w:rsidRPr="00C71F45">
        <w:rPr>
          <w:spacing w:val="1"/>
          <w:sz w:val="24"/>
        </w:rPr>
        <w:t xml:space="preserve"> </w:t>
      </w:r>
      <w:r w:rsidRPr="00C71F45">
        <w:rPr>
          <w:sz w:val="24"/>
        </w:rPr>
        <w:t>инициативу</w:t>
      </w:r>
      <w:r w:rsidRPr="00C71F45">
        <w:rPr>
          <w:spacing w:val="1"/>
          <w:sz w:val="24"/>
        </w:rPr>
        <w:t xml:space="preserve"> </w:t>
      </w:r>
      <w:r w:rsidRPr="00C71F45">
        <w:rPr>
          <w:sz w:val="24"/>
        </w:rPr>
        <w:t>при</w:t>
      </w:r>
      <w:r w:rsidRPr="00C71F45">
        <w:rPr>
          <w:spacing w:val="1"/>
          <w:sz w:val="24"/>
        </w:rPr>
        <w:t xml:space="preserve"> </w:t>
      </w:r>
      <w:r w:rsidRPr="00C71F45">
        <w:rPr>
          <w:sz w:val="24"/>
        </w:rPr>
        <w:t>выполнении</w:t>
      </w:r>
      <w:r w:rsidRPr="00C71F45">
        <w:rPr>
          <w:spacing w:val="1"/>
          <w:sz w:val="24"/>
        </w:rPr>
        <w:t xml:space="preserve"> </w:t>
      </w:r>
      <w:r w:rsidRPr="00C71F45">
        <w:rPr>
          <w:sz w:val="24"/>
        </w:rPr>
        <w:t>упражнений, имеет представления о некоторых видах спорта, туризме, как форме</w:t>
      </w:r>
      <w:r w:rsidRPr="00C71F45">
        <w:rPr>
          <w:spacing w:val="1"/>
          <w:sz w:val="24"/>
        </w:rPr>
        <w:t xml:space="preserve"> </w:t>
      </w:r>
      <w:r w:rsidRPr="00C71F45">
        <w:rPr>
          <w:sz w:val="24"/>
        </w:rPr>
        <w:t>активного</w:t>
      </w:r>
      <w:r w:rsidRPr="00C71F45">
        <w:rPr>
          <w:spacing w:val="-4"/>
          <w:sz w:val="24"/>
        </w:rPr>
        <w:t xml:space="preserve"> </w:t>
      </w:r>
      <w:r w:rsidRPr="00C71F45">
        <w:rPr>
          <w:sz w:val="24"/>
        </w:rPr>
        <w:t>отдыха;</w:t>
      </w:r>
    </w:p>
    <w:p w:rsidR="00C71F45" w:rsidRPr="00C71F45" w:rsidRDefault="00C71F45" w:rsidP="00C71F45">
      <w:pPr>
        <w:pStyle w:val="a5"/>
        <w:spacing w:before="2" w:line="276" w:lineRule="auto"/>
        <w:ind w:right="408"/>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осознанность</w:t>
      </w:r>
      <w:r w:rsidRPr="00C71F45">
        <w:rPr>
          <w:spacing w:val="1"/>
          <w:sz w:val="24"/>
        </w:rPr>
        <w:t xml:space="preserve"> </w:t>
      </w:r>
      <w:r w:rsidRPr="00C71F45">
        <w:rPr>
          <w:sz w:val="24"/>
        </w:rPr>
        <w:t>во</w:t>
      </w:r>
      <w:r w:rsidRPr="00C71F45">
        <w:rPr>
          <w:spacing w:val="1"/>
          <w:sz w:val="24"/>
        </w:rPr>
        <w:t xml:space="preserve"> </w:t>
      </w:r>
      <w:r w:rsidRPr="00C71F45">
        <w:rPr>
          <w:sz w:val="24"/>
        </w:rPr>
        <w:t>время</w:t>
      </w:r>
      <w:r w:rsidRPr="00C71F45">
        <w:rPr>
          <w:spacing w:val="1"/>
          <w:sz w:val="24"/>
        </w:rPr>
        <w:t xml:space="preserve"> </w:t>
      </w:r>
      <w:r w:rsidRPr="00C71F45">
        <w:rPr>
          <w:sz w:val="24"/>
        </w:rPr>
        <w:t>занятий</w:t>
      </w:r>
      <w:r w:rsidRPr="00C71F45">
        <w:rPr>
          <w:spacing w:val="1"/>
          <w:sz w:val="24"/>
        </w:rPr>
        <w:t xml:space="preserve"> </w:t>
      </w:r>
      <w:r w:rsidRPr="00C71F45">
        <w:rPr>
          <w:sz w:val="24"/>
        </w:rPr>
        <w:t>физической</w:t>
      </w:r>
      <w:r w:rsidRPr="00C71F45">
        <w:rPr>
          <w:spacing w:val="1"/>
          <w:sz w:val="24"/>
        </w:rPr>
        <w:t xml:space="preserve"> </w:t>
      </w:r>
      <w:r w:rsidRPr="00C71F45">
        <w:rPr>
          <w:sz w:val="24"/>
        </w:rPr>
        <w:t>культурой,</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выносливость,</w:t>
      </w:r>
      <w:r w:rsidRPr="00C71F45">
        <w:rPr>
          <w:spacing w:val="1"/>
          <w:sz w:val="24"/>
        </w:rPr>
        <w:t xml:space="preserve"> </w:t>
      </w:r>
      <w:r w:rsidRPr="00C71F45">
        <w:rPr>
          <w:sz w:val="24"/>
        </w:rPr>
        <w:t>быстроту,</w:t>
      </w:r>
      <w:r w:rsidRPr="00C71F45">
        <w:rPr>
          <w:spacing w:val="1"/>
          <w:sz w:val="24"/>
        </w:rPr>
        <w:t xml:space="preserve"> </w:t>
      </w:r>
      <w:r w:rsidRPr="00C71F45">
        <w:rPr>
          <w:sz w:val="24"/>
        </w:rPr>
        <w:t>силу,</w:t>
      </w:r>
      <w:r w:rsidRPr="00C71F45">
        <w:rPr>
          <w:spacing w:val="1"/>
          <w:sz w:val="24"/>
        </w:rPr>
        <w:t xml:space="preserve"> </w:t>
      </w:r>
      <w:r w:rsidRPr="00C71F45">
        <w:rPr>
          <w:sz w:val="24"/>
        </w:rPr>
        <w:t>гибкость,</w:t>
      </w:r>
      <w:r w:rsidRPr="00C71F45">
        <w:rPr>
          <w:spacing w:val="1"/>
          <w:sz w:val="24"/>
        </w:rPr>
        <w:t xml:space="preserve"> </w:t>
      </w:r>
      <w:r w:rsidRPr="00C71F45">
        <w:rPr>
          <w:sz w:val="24"/>
        </w:rPr>
        <w:t>ловкость,</w:t>
      </w:r>
      <w:r w:rsidRPr="00C71F45">
        <w:rPr>
          <w:spacing w:val="1"/>
          <w:sz w:val="24"/>
        </w:rPr>
        <w:t xml:space="preserve"> </w:t>
      </w:r>
      <w:r w:rsidRPr="00C71F45">
        <w:rPr>
          <w:sz w:val="24"/>
        </w:rPr>
        <w:t>координацию,</w:t>
      </w:r>
      <w:r w:rsidRPr="00C71F45">
        <w:rPr>
          <w:spacing w:val="-67"/>
          <w:sz w:val="24"/>
        </w:rPr>
        <w:t xml:space="preserve"> </w:t>
      </w:r>
      <w:r w:rsidRPr="00C71F45">
        <w:rPr>
          <w:sz w:val="24"/>
        </w:rPr>
        <w:t>выполняет</w:t>
      </w:r>
      <w:r w:rsidRPr="00C71F45">
        <w:rPr>
          <w:spacing w:val="47"/>
          <w:sz w:val="24"/>
        </w:rPr>
        <w:t xml:space="preserve"> </w:t>
      </w:r>
      <w:r w:rsidRPr="00C71F45">
        <w:rPr>
          <w:sz w:val="24"/>
        </w:rPr>
        <w:t>упражнения</w:t>
      </w:r>
      <w:r w:rsidRPr="00C71F45">
        <w:rPr>
          <w:spacing w:val="49"/>
          <w:sz w:val="24"/>
        </w:rPr>
        <w:t xml:space="preserve"> </w:t>
      </w:r>
      <w:r w:rsidRPr="00C71F45">
        <w:rPr>
          <w:sz w:val="24"/>
        </w:rPr>
        <w:t>в</w:t>
      </w:r>
      <w:r w:rsidRPr="00C71F45">
        <w:rPr>
          <w:spacing w:val="47"/>
          <w:sz w:val="24"/>
        </w:rPr>
        <w:t xml:space="preserve"> </w:t>
      </w:r>
      <w:r w:rsidRPr="00C71F45">
        <w:rPr>
          <w:sz w:val="24"/>
        </w:rPr>
        <w:t>заданном</w:t>
      </w:r>
      <w:r w:rsidRPr="00C71F45">
        <w:rPr>
          <w:spacing w:val="47"/>
          <w:sz w:val="24"/>
        </w:rPr>
        <w:t xml:space="preserve"> </w:t>
      </w:r>
      <w:r w:rsidRPr="00C71F45">
        <w:rPr>
          <w:sz w:val="24"/>
        </w:rPr>
        <w:t>ритме</w:t>
      </w:r>
      <w:r w:rsidRPr="00C71F45">
        <w:rPr>
          <w:spacing w:val="48"/>
          <w:sz w:val="24"/>
        </w:rPr>
        <w:t xml:space="preserve"> </w:t>
      </w:r>
      <w:r w:rsidRPr="00C71F45">
        <w:rPr>
          <w:sz w:val="24"/>
        </w:rPr>
        <w:t>и</w:t>
      </w:r>
      <w:r w:rsidRPr="00C71F45">
        <w:rPr>
          <w:spacing w:val="49"/>
          <w:sz w:val="24"/>
        </w:rPr>
        <w:t xml:space="preserve"> </w:t>
      </w:r>
      <w:r w:rsidRPr="00C71F45">
        <w:rPr>
          <w:sz w:val="24"/>
        </w:rPr>
        <w:t>темпе,</w:t>
      </w:r>
      <w:r w:rsidRPr="00C71F45">
        <w:rPr>
          <w:spacing w:val="48"/>
          <w:sz w:val="24"/>
        </w:rPr>
        <w:t xml:space="preserve"> </w:t>
      </w:r>
      <w:r w:rsidRPr="00C71F45">
        <w:rPr>
          <w:sz w:val="24"/>
        </w:rPr>
        <w:t>способен</w:t>
      </w:r>
      <w:r w:rsidRPr="00C71F45">
        <w:rPr>
          <w:spacing w:val="48"/>
          <w:sz w:val="24"/>
        </w:rPr>
        <w:t xml:space="preserve"> </w:t>
      </w:r>
      <w:r w:rsidRPr="00C71F45">
        <w:rPr>
          <w:sz w:val="24"/>
        </w:rPr>
        <w:t>проявить</w:t>
      </w:r>
      <w:r w:rsidRPr="00C71F45">
        <w:rPr>
          <w:spacing w:val="47"/>
          <w:sz w:val="24"/>
        </w:rPr>
        <w:t xml:space="preserve"> </w:t>
      </w:r>
      <w:r w:rsidRPr="00C71F45">
        <w:rPr>
          <w:sz w:val="24"/>
        </w:rPr>
        <w:t>творчество</w:t>
      </w:r>
      <w:r w:rsidRPr="00C71F45">
        <w:rPr>
          <w:spacing w:val="-68"/>
          <w:sz w:val="24"/>
        </w:rPr>
        <w:t xml:space="preserve"> </w:t>
      </w:r>
      <w:r w:rsidRPr="00C71F45">
        <w:rPr>
          <w:sz w:val="24"/>
        </w:rPr>
        <w:t>при</w:t>
      </w:r>
      <w:r w:rsidRPr="00C71F45">
        <w:rPr>
          <w:spacing w:val="-1"/>
          <w:sz w:val="24"/>
        </w:rPr>
        <w:t xml:space="preserve"> </w:t>
      </w:r>
      <w:r w:rsidRPr="00C71F45">
        <w:rPr>
          <w:sz w:val="24"/>
        </w:rPr>
        <w:t>составлении</w:t>
      </w:r>
      <w:r w:rsidRPr="00C71F45">
        <w:rPr>
          <w:spacing w:val="-1"/>
          <w:sz w:val="24"/>
        </w:rPr>
        <w:t xml:space="preserve"> </w:t>
      </w:r>
      <w:r w:rsidRPr="00C71F45">
        <w:rPr>
          <w:sz w:val="24"/>
        </w:rPr>
        <w:t>несложных</w:t>
      </w:r>
      <w:r w:rsidRPr="00C71F45">
        <w:rPr>
          <w:spacing w:val="1"/>
          <w:sz w:val="24"/>
        </w:rPr>
        <w:t xml:space="preserve"> </w:t>
      </w:r>
      <w:r w:rsidRPr="00C71F45">
        <w:rPr>
          <w:sz w:val="24"/>
        </w:rPr>
        <w:t>комбинаций</w:t>
      </w:r>
      <w:r w:rsidRPr="00C71F45">
        <w:rPr>
          <w:spacing w:val="-4"/>
          <w:sz w:val="24"/>
        </w:rPr>
        <w:t xml:space="preserve"> </w:t>
      </w:r>
      <w:r w:rsidRPr="00C71F45">
        <w:rPr>
          <w:sz w:val="24"/>
        </w:rPr>
        <w:t>из</w:t>
      </w:r>
      <w:r w:rsidRPr="00C71F45">
        <w:rPr>
          <w:spacing w:val="-2"/>
          <w:sz w:val="24"/>
        </w:rPr>
        <w:t xml:space="preserve"> </w:t>
      </w:r>
      <w:r w:rsidRPr="00C71F45">
        <w:rPr>
          <w:sz w:val="24"/>
        </w:rPr>
        <w:t>знакомых</w:t>
      </w:r>
      <w:r w:rsidRPr="00C71F45">
        <w:rPr>
          <w:spacing w:val="1"/>
          <w:sz w:val="24"/>
        </w:rPr>
        <w:t xml:space="preserve"> </w:t>
      </w:r>
      <w:r w:rsidRPr="00C71F45">
        <w:rPr>
          <w:sz w:val="24"/>
        </w:rPr>
        <w:t>упражнений;</w:t>
      </w:r>
    </w:p>
    <w:p w:rsidR="00C71F45" w:rsidRPr="00C71F45" w:rsidRDefault="00C71F45" w:rsidP="00C71F45">
      <w:pPr>
        <w:pStyle w:val="a5"/>
        <w:spacing w:line="276" w:lineRule="auto"/>
        <w:ind w:right="411"/>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доступный</w:t>
      </w:r>
      <w:r w:rsidRPr="00C71F45">
        <w:rPr>
          <w:spacing w:val="1"/>
          <w:sz w:val="24"/>
        </w:rPr>
        <w:t xml:space="preserve"> </w:t>
      </w:r>
      <w:r w:rsidRPr="00C71F45">
        <w:rPr>
          <w:sz w:val="24"/>
        </w:rPr>
        <w:t>возрасту</w:t>
      </w:r>
      <w:r w:rsidRPr="00C71F45">
        <w:rPr>
          <w:spacing w:val="1"/>
          <w:sz w:val="24"/>
        </w:rPr>
        <w:t xml:space="preserve"> </w:t>
      </w:r>
      <w:r w:rsidRPr="00C71F45">
        <w:rPr>
          <w:sz w:val="24"/>
        </w:rPr>
        <w:t>самоконтроль,</w:t>
      </w:r>
      <w:r w:rsidRPr="00C71F45">
        <w:rPr>
          <w:spacing w:val="1"/>
          <w:sz w:val="24"/>
        </w:rPr>
        <w:t xml:space="preserve"> </w:t>
      </w:r>
      <w:r w:rsidRPr="00C71F45">
        <w:rPr>
          <w:sz w:val="24"/>
        </w:rPr>
        <w:t>способен</w:t>
      </w:r>
      <w:r w:rsidRPr="00C71F45">
        <w:rPr>
          <w:spacing w:val="1"/>
          <w:sz w:val="24"/>
        </w:rPr>
        <w:t xml:space="preserve"> </w:t>
      </w:r>
      <w:r w:rsidRPr="00C71F45">
        <w:rPr>
          <w:sz w:val="24"/>
        </w:rPr>
        <w:t>привлечь</w:t>
      </w:r>
      <w:r w:rsidRPr="00C71F45">
        <w:rPr>
          <w:spacing w:val="1"/>
          <w:sz w:val="24"/>
        </w:rPr>
        <w:t xml:space="preserve"> </w:t>
      </w:r>
      <w:r w:rsidRPr="00C71F45">
        <w:rPr>
          <w:sz w:val="24"/>
        </w:rPr>
        <w:t>внимание</w:t>
      </w:r>
      <w:r w:rsidRPr="00C71F45">
        <w:rPr>
          <w:spacing w:val="-1"/>
          <w:sz w:val="24"/>
        </w:rPr>
        <w:t xml:space="preserve"> </w:t>
      </w:r>
      <w:r w:rsidRPr="00C71F45">
        <w:rPr>
          <w:sz w:val="24"/>
        </w:rPr>
        <w:t>других детей и</w:t>
      </w:r>
      <w:r w:rsidRPr="00C71F45">
        <w:rPr>
          <w:spacing w:val="-4"/>
          <w:sz w:val="24"/>
        </w:rPr>
        <w:t xml:space="preserve"> </w:t>
      </w:r>
      <w:r w:rsidRPr="00C71F45">
        <w:rPr>
          <w:sz w:val="24"/>
        </w:rPr>
        <w:t>организовать</w:t>
      </w:r>
      <w:r w:rsidRPr="00C71F45">
        <w:rPr>
          <w:spacing w:val="-2"/>
          <w:sz w:val="24"/>
        </w:rPr>
        <w:t xml:space="preserve"> </w:t>
      </w:r>
      <w:r w:rsidRPr="00C71F45">
        <w:rPr>
          <w:sz w:val="24"/>
        </w:rPr>
        <w:t>знакомую</w:t>
      </w:r>
      <w:r w:rsidRPr="00C71F45">
        <w:rPr>
          <w:spacing w:val="-1"/>
          <w:sz w:val="24"/>
        </w:rPr>
        <w:t xml:space="preserve"> </w:t>
      </w:r>
      <w:r w:rsidRPr="00C71F45">
        <w:rPr>
          <w:sz w:val="24"/>
        </w:rPr>
        <w:t>подвижную</w:t>
      </w:r>
      <w:r w:rsidRPr="00C71F45">
        <w:rPr>
          <w:spacing w:val="-2"/>
          <w:sz w:val="24"/>
        </w:rPr>
        <w:t xml:space="preserve"> </w:t>
      </w:r>
      <w:r w:rsidRPr="00C71F45">
        <w:rPr>
          <w:sz w:val="24"/>
        </w:rPr>
        <w:t>игру;</w:t>
      </w:r>
    </w:p>
    <w:p w:rsidR="00C71F45" w:rsidRPr="00C71F45" w:rsidRDefault="00C71F45" w:rsidP="00C71F45">
      <w:pPr>
        <w:pStyle w:val="a5"/>
        <w:spacing w:line="276" w:lineRule="auto"/>
        <w:ind w:right="409"/>
        <w:rPr>
          <w:sz w:val="24"/>
        </w:rPr>
      </w:pPr>
      <w:r w:rsidRPr="00C71F45">
        <w:rPr>
          <w:sz w:val="24"/>
        </w:rPr>
        <w:t>ребенок проявляет духовно-нравственные качества и основы патриотизма в</w:t>
      </w:r>
      <w:r w:rsidRPr="00C71F45">
        <w:rPr>
          <w:spacing w:val="1"/>
          <w:sz w:val="24"/>
        </w:rPr>
        <w:t xml:space="preserve"> </w:t>
      </w:r>
      <w:r w:rsidRPr="00C71F45">
        <w:rPr>
          <w:sz w:val="24"/>
        </w:rPr>
        <w:t>процессе</w:t>
      </w:r>
      <w:r w:rsidRPr="00C71F45">
        <w:rPr>
          <w:spacing w:val="-5"/>
          <w:sz w:val="24"/>
        </w:rPr>
        <w:t xml:space="preserve"> </w:t>
      </w:r>
      <w:r w:rsidRPr="00C71F45">
        <w:rPr>
          <w:sz w:val="24"/>
        </w:rPr>
        <w:t>ознакомления</w:t>
      </w:r>
      <w:r w:rsidRPr="00C71F45">
        <w:rPr>
          <w:spacing w:val="-3"/>
          <w:sz w:val="24"/>
        </w:rPr>
        <w:t xml:space="preserve"> </w:t>
      </w:r>
      <w:r w:rsidRPr="00C71F45">
        <w:rPr>
          <w:sz w:val="24"/>
        </w:rPr>
        <w:t>с</w:t>
      </w:r>
      <w:r w:rsidRPr="00C71F45">
        <w:rPr>
          <w:spacing w:val="-2"/>
          <w:sz w:val="24"/>
        </w:rPr>
        <w:t xml:space="preserve"> </w:t>
      </w:r>
      <w:r w:rsidRPr="00C71F45">
        <w:rPr>
          <w:sz w:val="24"/>
        </w:rPr>
        <w:t>видами</w:t>
      </w:r>
      <w:r w:rsidRPr="00C71F45">
        <w:rPr>
          <w:spacing w:val="-2"/>
          <w:sz w:val="24"/>
        </w:rPr>
        <w:t xml:space="preserve"> </w:t>
      </w:r>
      <w:r w:rsidRPr="00C71F45">
        <w:rPr>
          <w:sz w:val="24"/>
        </w:rPr>
        <w:t>спорта</w:t>
      </w:r>
      <w:r w:rsidRPr="00C71F45">
        <w:rPr>
          <w:spacing w:val="-4"/>
          <w:sz w:val="24"/>
        </w:rPr>
        <w:t xml:space="preserve"> </w:t>
      </w:r>
      <w:r w:rsidRPr="00C71F45">
        <w:rPr>
          <w:sz w:val="24"/>
        </w:rPr>
        <w:t>и</w:t>
      </w:r>
      <w:r w:rsidRPr="00C71F45">
        <w:rPr>
          <w:spacing w:val="-2"/>
          <w:sz w:val="24"/>
        </w:rPr>
        <w:t xml:space="preserve"> </w:t>
      </w:r>
      <w:r w:rsidRPr="00C71F45">
        <w:rPr>
          <w:sz w:val="24"/>
        </w:rPr>
        <w:t>достижениями</w:t>
      </w:r>
      <w:r w:rsidRPr="00C71F45">
        <w:rPr>
          <w:spacing w:val="-4"/>
          <w:sz w:val="24"/>
        </w:rPr>
        <w:t xml:space="preserve"> </w:t>
      </w:r>
      <w:r w:rsidRPr="00C71F45">
        <w:rPr>
          <w:sz w:val="24"/>
        </w:rPr>
        <w:t>российских</w:t>
      </w:r>
      <w:r w:rsidRPr="00C71F45">
        <w:rPr>
          <w:spacing w:val="-1"/>
          <w:sz w:val="24"/>
        </w:rPr>
        <w:t xml:space="preserve"> </w:t>
      </w:r>
      <w:r w:rsidRPr="00C71F45">
        <w:rPr>
          <w:sz w:val="24"/>
        </w:rPr>
        <w:t>спортсменов;</w:t>
      </w:r>
    </w:p>
    <w:p w:rsidR="00C71F45" w:rsidRPr="00C71F45" w:rsidRDefault="00C71F45" w:rsidP="00C71F45">
      <w:pPr>
        <w:pStyle w:val="a5"/>
        <w:spacing w:before="79" w:line="276" w:lineRule="auto"/>
        <w:ind w:right="403"/>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основными</w:t>
      </w:r>
      <w:r w:rsidRPr="00C71F45">
        <w:rPr>
          <w:spacing w:val="1"/>
          <w:sz w:val="24"/>
        </w:rPr>
        <w:t xml:space="preserve"> </w:t>
      </w:r>
      <w:r w:rsidRPr="00C71F45">
        <w:rPr>
          <w:sz w:val="24"/>
        </w:rPr>
        <w:t>способами</w:t>
      </w:r>
      <w:r w:rsidRPr="00C71F45">
        <w:rPr>
          <w:spacing w:val="1"/>
          <w:sz w:val="24"/>
        </w:rPr>
        <w:t xml:space="preserve"> </w:t>
      </w:r>
      <w:r w:rsidRPr="00C71F45">
        <w:rPr>
          <w:sz w:val="24"/>
        </w:rPr>
        <w:t>укрепления</w:t>
      </w:r>
      <w:r w:rsidRPr="00C71F45">
        <w:rPr>
          <w:spacing w:val="1"/>
          <w:sz w:val="24"/>
        </w:rPr>
        <w:t xml:space="preserve"> </w:t>
      </w:r>
      <w:r w:rsidRPr="00C71F45">
        <w:rPr>
          <w:sz w:val="24"/>
        </w:rPr>
        <w:t>здоровья</w:t>
      </w:r>
      <w:r w:rsidRPr="00C71F45">
        <w:rPr>
          <w:spacing w:val="1"/>
          <w:sz w:val="24"/>
        </w:rPr>
        <w:t xml:space="preserve"> </w:t>
      </w:r>
      <w:r w:rsidRPr="00C71F45">
        <w:rPr>
          <w:sz w:val="24"/>
        </w:rPr>
        <w:t>(закаливание,</w:t>
      </w:r>
      <w:r w:rsidRPr="00C71F45">
        <w:rPr>
          <w:spacing w:val="1"/>
          <w:sz w:val="24"/>
        </w:rPr>
        <w:t xml:space="preserve"> </w:t>
      </w:r>
      <w:r w:rsidRPr="00C71F45">
        <w:rPr>
          <w:sz w:val="24"/>
        </w:rPr>
        <w:t>утренняя гимнастика, соблюдение личной гигиены, безопасное поведение и др.);</w:t>
      </w:r>
      <w:r w:rsidRPr="00C71F45">
        <w:rPr>
          <w:spacing w:val="1"/>
          <w:sz w:val="24"/>
        </w:rPr>
        <w:t xml:space="preserve"> </w:t>
      </w:r>
      <w:r w:rsidRPr="00C71F45">
        <w:rPr>
          <w:sz w:val="24"/>
        </w:rPr>
        <w:t>мотивирован</w:t>
      </w:r>
      <w:r w:rsidRPr="00C71F45">
        <w:rPr>
          <w:spacing w:val="1"/>
          <w:sz w:val="24"/>
        </w:rPr>
        <w:t xml:space="preserve"> </w:t>
      </w:r>
      <w:r w:rsidRPr="00C71F45">
        <w:rPr>
          <w:sz w:val="24"/>
        </w:rPr>
        <w:t>на</w:t>
      </w:r>
      <w:r w:rsidRPr="00C71F45">
        <w:rPr>
          <w:spacing w:val="1"/>
          <w:sz w:val="24"/>
        </w:rPr>
        <w:t xml:space="preserve"> </w:t>
      </w:r>
      <w:r w:rsidRPr="00C71F45">
        <w:rPr>
          <w:sz w:val="24"/>
        </w:rPr>
        <w:t>сбережение</w:t>
      </w:r>
      <w:r w:rsidRPr="00C71F45">
        <w:rPr>
          <w:spacing w:val="1"/>
          <w:sz w:val="24"/>
        </w:rPr>
        <w:t xml:space="preserve"> </w:t>
      </w:r>
      <w:r w:rsidRPr="00C71F45">
        <w:rPr>
          <w:sz w:val="24"/>
        </w:rPr>
        <w:t>и</w:t>
      </w:r>
      <w:r w:rsidRPr="00C71F45">
        <w:rPr>
          <w:spacing w:val="1"/>
          <w:sz w:val="24"/>
        </w:rPr>
        <w:t xml:space="preserve"> </w:t>
      </w:r>
      <w:r w:rsidRPr="00C71F45">
        <w:rPr>
          <w:sz w:val="24"/>
        </w:rPr>
        <w:t>укрепление</w:t>
      </w:r>
      <w:r w:rsidRPr="00C71F45">
        <w:rPr>
          <w:spacing w:val="1"/>
          <w:sz w:val="24"/>
        </w:rPr>
        <w:t xml:space="preserve"> </w:t>
      </w:r>
      <w:r w:rsidRPr="00C71F45">
        <w:rPr>
          <w:sz w:val="24"/>
        </w:rPr>
        <w:t>собственного</w:t>
      </w:r>
      <w:r w:rsidRPr="00C71F45">
        <w:rPr>
          <w:spacing w:val="1"/>
          <w:sz w:val="24"/>
        </w:rPr>
        <w:t xml:space="preserve"> </w:t>
      </w:r>
      <w:r w:rsidRPr="00C71F45">
        <w:rPr>
          <w:sz w:val="24"/>
        </w:rPr>
        <w:t>здоровья</w:t>
      </w:r>
      <w:r w:rsidRPr="00C71F45">
        <w:rPr>
          <w:spacing w:val="1"/>
          <w:sz w:val="24"/>
        </w:rPr>
        <w:t xml:space="preserve"> </w:t>
      </w:r>
      <w:r w:rsidRPr="00C71F45">
        <w:rPr>
          <w:sz w:val="24"/>
        </w:rPr>
        <w:t>и</w:t>
      </w:r>
      <w:r w:rsidRPr="00C71F45">
        <w:rPr>
          <w:spacing w:val="1"/>
          <w:sz w:val="24"/>
        </w:rPr>
        <w:t xml:space="preserve"> </w:t>
      </w:r>
      <w:r w:rsidRPr="00C71F45">
        <w:rPr>
          <w:sz w:val="24"/>
        </w:rPr>
        <w:t>здоровья</w:t>
      </w:r>
      <w:r w:rsidRPr="00C71F45">
        <w:rPr>
          <w:spacing w:val="1"/>
          <w:sz w:val="24"/>
        </w:rPr>
        <w:t xml:space="preserve"> </w:t>
      </w:r>
      <w:r w:rsidRPr="00C71F45">
        <w:rPr>
          <w:sz w:val="24"/>
        </w:rPr>
        <w:t>окружающих;</w:t>
      </w:r>
    </w:p>
    <w:p w:rsidR="00C71F45" w:rsidRPr="00C71F45" w:rsidRDefault="00C71F45" w:rsidP="00C71F45">
      <w:pPr>
        <w:pStyle w:val="a5"/>
        <w:spacing w:before="2" w:line="276" w:lineRule="auto"/>
        <w:ind w:right="406"/>
        <w:rPr>
          <w:sz w:val="24"/>
        </w:rPr>
      </w:pPr>
      <w:r w:rsidRPr="00C71F45">
        <w:rPr>
          <w:sz w:val="24"/>
        </w:rPr>
        <w:t>ребенок</w:t>
      </w:r>
      <w:r w:rsidRPr="00C71F45">
        <w:rPr>
          <w:spacing w:val="1"/>
          <w:sz w:val="24"/>
        </w:rPr>
        <w:t xml:space="preserve"> </w:t>
      </w:r>
      <w:r w:rsidRPr="00C71F45">
        <w:rPr>
          <w:sz w:val="24"/>
        </w:rPr>
        <w:t>настроен</w:t>
      </w:r>
      <w:r w:rsidRPr="00C71F45">
        <w:rPr>
          <w:spacing w:val="1"/>
          <w:sz w:val="24"/>
        </w:rPr>
        <w:t xml:space="preserve"> </w:t>
      </w:r>
      <w:r w:rsidRPr="00C71F45">
        <w:rPr>
          <w:sz w:val="24"/>
        </w:rPr>
        <w:t>положительно</w:t>
      </w:r>
      <w:r w:rsidRPr="00C71F45">
        <w:rPr>
          <w:spacing w:val="1"/>
          <w:sz w:val="24"/>
        </w:rPr>
        <w:t xml:space="preserve"> </w:t>
      </w:r>
      <w:r w:rsidRPr="00C71F45">
        <w:rPr>
          <w:sz w:val="24"/>
        </w:rPr>
        <w:t>по</w:t>
      </w:r>
      <w:r w:rsidRPr="00C71F45">
        <w:rPr>
          <w:spacing w:val="1"/>
          <w:sz w:val="24"/>
        </w:rPr>
        <w:t xml:space="preserve"> </w:t>
      </w:r>
      <w:r w:rsidRPr="00C71F45">
        <w:rPr>
          <w:sz w:val="24"/>
        </w:rPr>
        <w:t>отношению</w:t>
      </w:r>
      <w:r w:rsidRPr="00C71F45">
        <w:rPr>
          <w:spacing w:val="1"/>
          <w:sz w:val="24"/>
        </w:rPr>
        <w:t xml:space="preserve"> </w:t>
      </w:r>
      <w:r w:rsidRPr="00C71F45">
        <w:rPr>
          <w:sz w:val="24"/>
        </w:rPr>
        <w:t>к</w:t>
      </w:r>
      <w:r w:rsidRPr="00C71F45">
        <w:rPr>
          <w:spacing w:val="1"/>
          <w:sz w:val="24"/>
        </w:rPr>
        <w:t xml:space="preserve"> </w:t>
      </w:r>
      <w:r w:rsidRPr="00C71F45">
        <w:rPr>
          <w:sz w:val="24"/>
        </w:rPr>
        <w:t>окружающим,</w:t>
      </w:r>
      <w:r w:rsidRPr="00C71F45">
        <w:rPr>
          <w:spacing w:val="1"/>
          <w:sz w:val="24"/>
        </w:rPr>
        <w:t xml:space="preserve"> </w:t>
      </w:r>
      <w:r w:rsidRPr="00C71F45">
        <w:rPr>
          <w:sz w:val="24"/>
        </w:rPr>
        <w:t>охотно</w:t>
      </w:r>
      <w:r w:rsidRPr="00C71F45">
        <w:rPr>
          <w:spacing w:val="1"/>
          <w:sz w:val="24"/>
        </w:rPr>
        <w:t xml:space="preserve"> </w:t>
      </w:r>
      <w:r w:rsidRPr="00C71F45">
        <w:rPr>
          <w:sz w:val="24"/>
        </w:rPr>
        <w:t>вступает</w:t>
      </w:r>
      <w:r w:rsidRPr="00C71F45">
        <w:rPr>
          <w:spacing w:val="1"/>
          <w:sz w:val="24"/>
        </w:rPr>
        <w:t xml:space="preserve"> </w:t>
      </w:r>
      <w:r w:rsidRPr="00C71F45">
        <w:rPr>
          <w:sz w:val="24"/>
        </w:rPr>
        <w:t>в</w:t>
      </w:r>
      <w:r w:rsidRPr="00C71F45">
        <w:rPr>
          <w:spacing w:val="1"/>
          <w:sz w:val="24"/>
        </w:rPr>
        <w:t xml:space="preserve"> </w:t>
      </w:r>
      <w:r w:rsidRPr="00C71F45">
        <w:rPr>
          <w:sz w:val="24"/>
        </w:rPr>
        <w:t>общение</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взрослыми</w:t>
      </w:r>
      <w:r w:rsidRPr="00C71F45">
        <w:rPr>
          <w:spacing w:val="1"/>
          <w:sz w:val="24"/>
        </w:rPr>
        <w:t xml:space="preserve"> </w:t>
      </w:r>
      <w:r w:rsidRPr="00C71F45">
        <w:rPr>
          <w:sz w:val="24"/>
        </w:rPr>
        <w:t>и</w:t>
      </w:r>
      <w:r w:rsidRPr="00C71F45">
        <w:rPr>
          <w:spacing w:val="1"/>
          <w:sz w:val="24"/>
        </w:rPr>
        <w:t xml:space="preserve"> </w:t>
      </w:r>
      <w:r w:rsidRPr="00C71F45">
        <w:rPr>
          <w:sz w:val="24"/>
        </w:rPr>
        <w:t>сверстниками,</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сдержанность</w:t>
      </w:r>
      <w:r w:rsidRPr="00C71F45">
        <w:rPr>
          <w:spacing w:val="1"/>
          <w:sz w:val="24"/>
        </w:rPr>
        <w:t xml:space="preserve"> </w:t>
      </w:r>
      <w:r w:rsidRPr="00C71F45">
        <w:rPr>
          <w:sz w:val="24"/>
        </w:rPr>
        <w:t>по</w:t>
      </w:r>
      <w:r w:rsidRPr="00C71F45">
        <w:rPr>
          <w:spacing w:val="1"/>
          <w:sz w:val="24"/>
        </w:rPr>
        <w:t xml:space="preserve"> </w:t>
      </w:r>
      <w:r w:rsidRPr="00C71F45">
        <w:rPr>
          <w:sz w:val="24"/>
        </w:rPr>
        <w:t>отношению</w:t>
      </w:r>
      <w:r w:rsidRPr="00C71F45">
        <w:rPr>
          <w:spacing w:val="1"/>
          <w:sz w:val="24"/>
        </w:rPr>
        <w:t xml:space="preserve"> </w:t>
      </w:r>
      <w:r w:rsidRPr="00C71F45">
        <w:rPr>
          <w:sz w:val="24"/>
        </w:rPr>
        <w:t>к</w:t>
      </w:r>
      <w:r w:rsidRPr="00C71F45">
        <w:rPr>
          <w:spacing w:val="1"/>
          <w:sz w:val="24"/>
        </w:rPr>
        <w:t xml:space="preserve"> </w:t>
      </w:r>
      <w:r w:rsidRPr="00C71F45">
        <w:rPr>
          <w:sz w:val="24"/>
        </w:rPr>
        <w:t>незнакомым</w:t>
      </w:r>
      <w:r w:rsidRPr="00C71F45">
        <w:rPr>
          <w:spacing w:val="1"/>
          <w:sz w:val="24"/>
        </w:rPr>
        <w:t xml:space="preserve"> </w:t>
      </w:r>
      <w:r w:rsidRPr="00C71F45">
        <w:rPr>
          <w:sz w:val="24"/>
        </w:rPr>
        <w:t>людям,</w:t>
      </w:r>
      <w:r w:rsidRPr="00C71F45">
        <w:rPr>
          <w:spacing w:val="1"/>
          <w:sz w:val="24"/>
        </w:rPr>
        <w:t xml:space="preserve"> </w:t>
      </w:r>
      <w:r w:rsidRPr="00C71F45">
        <w:rPr>
          <w:sz w:val="24"/>
        </w:rPr>
        <w:t>при</w:t>
      </w:r>
      <w:r w:rsidRPr="00C71F45">
        <w:rPr>
          <w:spacing w:val="1"/>
          <w:sz w:val="24"/>
        </w:rPr>
        <w:t xml:space="preserve"> </w:t>
      </w:r>
      <w:r w:rsidRPr="00C71F45">
        <w:rPr>
          <w:sz w:val="24"/>
        </w:rPr>
        <w:t>общении</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взрослыми</w:t>
      </w:r>
      <w:r w:rsidRPr="00C71F45">
        <w:rPr>
          <w:spacing w:val="1"/>
          <w:sz w:val="24"/>
        </w:rPr>
        <w:t xml:space="preserve"> </w:t>
      </w:r>
      <w:r w:rsidRPr="00C71F45">
        <w:rPr>
          <w:sz w:val="24"/>
        </w:rPr>
        <w:t>и</w:t>
      </w:r>
      <w:r w:rsidRPr="00C71F45">
        <w:rPr>
          <w:spacing w:val="1"/>
          <w:sz w:val="24"/>
        </w:rPr>
        <w:t xml:space="preserve"> </w:t>
      </w:r>
      <w:r w:rsidRPr="00C71F45">
        <w:rPr>
          <w:sz w:val="24"/>
        </w:rPr>
        <w:t>сверстниками</w:t>
      </w:r>
      <w:r w:rsidRPr="00C71F45">
        <w:rPr>
          <w:spacing w:val="1"/>
          <w:sz w:val="24"/>
        </w:rPr>
        <w:t xml:space="preserve"> </w:t>
      </w:r>
      <w:r w:rsidRPr="00C71F45">
        <w:rPr>
          <w:sz w:val="24"/>
        </w:rPr>
        <w:t>ориентируется на общепринятые нормы и правила культуры поведения, проявляет в</w:t>
      </w:r>
      <w:r w:rsidRPr="00C71F45">
        <w:rPr>
          <w:spacing w:val="1"/>
          <w:sz w:val="24"/>
        </w:rPr>
        <w:t xml:space="preserve"> </w:t>
      </w:r>
      <w:r w:rsidRPr="00C71F45">
        <w:rPr>
          <w:sz w:val="24"/>
        </w:rPr>
        <w:t>поведении</w:t>
      </w:r>
      <w:r w:rsidRPr="00C71F45">
        <w:rPr>
          <w:spacing w:val="1"/>
          <w:sz w:val="24"/>
        </w:rPr>
        <w:t xml:space="preserve"> </w:t>
      </w:r>
      <w:r w:rsidRPr="00C71F45">
        <w:rPr>
          <w:sz w:val="24"/>
        </w:rPr>
        <w:t>уважение</w:t>
      </w:r>
      <w:r w:rsidRPr="00C71F45">
        <w:rPr>
          <w:spacing w:val="1"/>
          <w:sz w:val="24"/>
        </w:rPr>
        <w:t xml:space="preserve"> </w:t>
      </w:r>
      <w:r w:rsidRPr="00C71F45">
        <w:rPr>
          <w:sz w:val="24"/>
        </w:rPr>
        <w:t>и</w:t>
      </w:r>
      <w:r w:rsidRPr="00C71F45">
        <w:rPr>
          <w:spacing w:val="1"/>
          <w:sz w:val="24"/>
        </w:rPr>
        <w:t xml:space="preserve"> </w:t>
      </w:r>
      <w:r w:rsidRPr="00C71F45">
        <w:rPr>
          <w:sz w:val="24"/>
        </w:rPr>
        <w:t>привязанность</w:t>
      </w:r>
      <w:r w:rsidRPr="00C71F45">
        <w:rPr>
          <w:spacing w:val="1"/>
          <w:sz w:val="24"/>
        </w:rPr>
        <w:t xml:space="preserve"> </w:t>
      </w:r>
      <w:r w:rsidRPr="00C71F45">
        <w:rPr>
          <w:sz w:val="24"/>
        </w:rPr>
        <w:t>к</w:t>
      </w:r>
      <w:r w:rsidRPr="00C71F45">
        <w:rPr>
          <w:spacing w:val="1"/>
          <w:sz w:val="24"/>
        </w:rPr>
        <w:t xml:space="preserve"> </w:t>
      </w:r>
      <w:r w:rsidRPr="00C71F45">
        <w:rPr>
          <w:sz w:val="24"/>
        </w:rPr>
        <w:t>родителям,</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уважение</w:t>
      </w:r>
      <w:r w:rsidRPr="00C71F45">
        <w:rPr>
          <w:spacing w:val="1"/>
          <w:sz w:val="24"/>
        </w:rPr>
        <w:t xml:space="preserve"> </w:t>
      </w:r>
      <w:r w:rsidRPr="00C71F45">
        <w:rPr>
          <w:sz w:val="24"/>
        </w:rPr>
        <w:t>к</w:t>
      </w:r>
      <w:r w:rsidRPr="00C71F45">
        <w:rPr>
          <w:spacing w:val="1"/>
          <w:sz w:val="24"/>
        </w:rPr>
        <w:t xml:space="preserve"> </w:t>
      </w:r>
      <w:r w:rsidRPr="00C71F45">
        <w:rPr>
          <w:sz w:val="24"/>
        </w:rPr>
        <w:t>педагогам,</w:t>
      </w:r>
      <w:r w:rsidRPr="00C71F45">
        <w:rPr>
          <w:spacing w:val="-3"/>
          <w:sz w:val="24"/>
        </w:rPr>
        <w:t xml:space="preserve"> </w:t>
      </w:r>
      <w:r w:rsidRPr="00C71F45">
        <w:rPr>
          <w:sz w:val="24"/>
        </w:rPr>
        <w:t>интересуется жизнью</w:t>
      </w:r>
      <w:r w:rsidRPr="00C71F45">
        <w:rPr>
          <w:spacing w:val="-2"/>
          <w:sz w:val="24"/>
        </w:rPr>
        <w:t xml:space="preserve"> </w:t>
      </w:r>
      <w:r w:rsidRPr="00C71F45">
        <w:rPr>
          <w:sz w:val="24"/>
        </w:rPr>
        <w:t>семьи</w:t>
      </w:r>
      <w:r w:rsidRPr="00C71F45">
        <w:rPr>
          <w:spacing w:val="-3"/>
          <w:sz w:val="24"/>
        </w:rPr>
        <w:t xml:space="preserve"> </w:t>
      </w:r>
      <w:r w:rsidRPr="00C71F45">
        <w:rPr>
          <w:sz w:val="24"/>
        </w:rPr>
        <w:t>и ДОО;</w:t>
      </w:r>
    </w:p>
    <w:p w:rsidR="00C71F45" w:rsidRPr="00C71F45" w:rsidRDefault="00C71F45" w:rsidP="00C71F45">
      <w:pPr>
        <w:pStyle w:val="a5"/>
        <w:spacing w:line="276" w:lineRule="auto"/>
        <w:ind w:right="411"/>
        <w:rPr>
          <w:sz w:val="24"/>
        </w:rPr>
      </w:pPr>
      <w:r w:rsidRPr="00C71F45">
        <w:rPr>
          <w:sz w:val="24"/>
        </w:rPr>
        <w:t>ребенок</w:t>
      </w:r>
      <w:r w:rsidRPr="00C71F45">
        <w:rPr>
          <w:spacing w:val="1"/>
          <w:sz w:val="24"/>
        </w:rPr>
        <w:t xml:space="preserve"> </w:t>
      </w:r>
      <w:r w:rsidRPr="00C71F45">
        <w:rPr>
          <w:sz w:val="24"/>
        </w:rPr>
        <w:t>способен</w:t>
      </w:r>
      <w:r w:rsidRPr="00C71F45">
        <w:rPr>
          <w:spacing w:val="1"/>
          <w:sz w:val="24"/>
        </w:rPr>
        <w:t xml:space="preserve"> </w:t>
      </w:r>
      <w:r w:rsidRPr="00C71F45">
        <w:rPr>
          <w:sz w:val="24"/>
        </w:rPr>
        <w:t>различать</w:t>
      </w:r>
      <w:r w:rsidRPr="00C71F45">
        <w:rPr>
          <w:spacing w:val="1"/>
          <w:sz w:val="24"/>
        </w:rPr>
        <w:t xml:space="preserve"> </w:t>
      </w:r>
      <w:r w:rsidRPr="00C71F45">
        <w:rPr>
          <w:sz w:val="24"/>
        </w:rPr>
        <w:t>разные</w:t>
      </w:r>
      <w:r w:rsidRPr="00C71F45">
        <w:rPr>
          <w:spacing w:val="1"/>
          <w:sz w:val="24"/>
        </w:rPr>
        <w:t xml:space="preserve"> </w:t>
      </w:r>
      <w:r w:rsidRPr="00C71F45">
        <w:rPr>
          <w:sz w:val="24"/>
        </w:rPr>
        <w:t>эмоциональные</w:t>
      </w:r>
      <w:r w:rsidRPr="00C71F45">
        <w:rPr>
          <w:spacing w:val="1"/>
          <w:sz w:val="24"/>
        </w:rPr>
        <w:t xml:space="preserve"> </w:t>
      </w:r>
      <w:r w:rsidRPr="00C71F45">
        <w:rPr>
          <w:sz w:val="24"/>
        </w:rPr>
        <w:t>состояния</w:t>
      </w:r>
      <w:r w:rsidRPr="00C71F45">
        <w:rPr>
          <w:spacing w:val="1"/>
          <w:sz w:val="24"/>
        </w:rPr>
        <w:t xml:space="preserve"> </w:t>
      </w:r>
      <w:r w:rsidRPr="00C71F45">
        <w:rPr>
          <w:sz w:val="24"/>
        </w:rPr>
        <w:t>взрослых</w:t>
      </w:r>
      <w:r w:rsidRPr="00C71F45">
        <w:rPr>
          <w:spacing w:val="1"/>
          <w:sz w:val="24"/>
        </w:rPr>
        <w:t xml:space="preserve"> </w:t>
      </w:r>
      <w:r w:rsidRPr="00C71F45">
        <w:rPr>
          <w:sz w:val="24"/>
        </w:rPr>
        <w:t>и</w:t>
      </w:r>
      <w:r w:rsidRPr="00C71F45">
        <w:rPr>
          <w:spacing w:val="1"/>
          <w:sz w:val="24"/>
        </w:rPr>
        <w:t xml:space="preserve"> </w:t>
      </w:r>
      <w:r w:rsidRPr="00C71F45">
        <w:rPr>
          <w:sz w:val="24"/>
        </w:rPr>
        <w:t>сверстников, учитывает их в своем поведении, откликается на просьбу помочь, в</w:t>
      </w:r>
      <w:r w:rsidRPr="00C71F45">
        <w:rPr>
          <w:spacing w:val="1"/>
          <w:sz w:val="24"/>
        </w:rPr>
        <w:t xml:space="preserve"> </w:t>
      </w:r>
      <w:r w:rsidRPr="00C71F45">
        <w:rPr>
          <w:sz w:val="24"/>
        </w:rPr>
        <w:t>оценке</w:t>
      </w:r>
      <w:r w:rsidRPr="00C71F45">
        <w:rPr>
          <w:spacing w:val="-1"/>
          <w:sz w:val="24"/>
        </w:rPr>
        <w:t xml:space="preserve"> </w:t>
      </w:r>
      <w:r w:rsidRPr="00C71F45">
        <w:rPr>
          <w:sz w:val="24"/>
        </w:rPr>
        <w:lastRenderedPageBreak/>
        <w:t>поступков</w:t>
      </w:r>
      <w:r w:rsidRPr="00C71F45">
        <w:rPr>
          <w:spacing w:val="-2"/>
          <w:sz w:val="24"/>
        </w:rPr>
        <w:t xml:space="preserve"> </w:t>
      </w:r>
      <w:r w:rsidRPr="00C71F45">
        <w:rPr>
          <w:sz w:val="24"/>
        </w:rPr>
        <w:t>опирается на</w:t>
      </w:r>
      <w:r w:rsidRPr="00C71F45">
        <w:rPr>
          <w:spacing w:val="-4"/>
          <w:sz w:val="24"/>
        </w:rPr>
        <w:t xml:space="preserve"> </w:t>
      </w:r>
      <w:r w:rsidRPr="00C71F45">
        <w:rPr>
          <w:sz w:val="24"/>
        </w:rPr>
        <w:t>нравственные</w:t>
      </w:r>
      <w:r w:rsidRPr="00C71F45">
        <w:rPr>
          <w:spacing w:val="-3"/>
          <w:sz w:val="24"/>
        </w:rPr>
        <w:t xml:space="preserve"> </w:t>
      </w:r>
      <w:r w:rsidRPr="00C71F45">
        <w:rPr>
          <w:sz w:val="24"/>
        </w:rPr>
        <w:t>представления;</w:t>
      </w:r>
    </w:p>
    <w:p w:rsidR="00C71F45" w:rsidRPr="00C71F45" w:rsidRDefault="00C71F45" w:rsidP="00C71F45">
      <w:pPr>
        <w:pStyle w:val="a5"/>
        <w:spacing w:line="276" w:lineRule="auto"/>
        <w:ind w:right="410"/>
        <w:rPr>
          <w:sz w:val="24"/>
        </w:rPr>
      </w:pPr>
      <w:r w:rsidRPr="00C71F45">
        <w:rPr>
          <w:sz w:val="24"/>
        </w:rPr>
        <w:t>ребенок проявляет активность в стремлении к познанию разных видов труда и</w:t>
      </w:r>
      <w:r w:rsidRPr="00C71F45">
        <w:rPr>
          <w:spacing w:val="1"/>
          <w:sz w:val="24"/>
        </w:rPr>
        <w:t xml:space="preserve"> </w:t>
      </w:r>
      <w:r w:rsidRPr="00C71F45">
        <w:rPr>
          <w:sz w:val="24"/>
        </w:rPr>
        <w:t>профессий, бережно относится к предметному миру как результату труда взрослых,</w:t>
      </w:r>
      <w:r w:rsidRPr="00C71F45">
        <w:rPr>
          <w:spacing w:val="1"/>
          <w:sz w:val="24"/>
        </w:rPr>
        <w:t xml:space="preserve"> </w:t>
      </w:r>
      <w:r w:rsidRPr="00C71F45">
        <w:rPr>
          <w:sz w:val="24"/>
        </w:rPr>
        <w:t>стремится</w:t>
      </w:r>
      <w:r w:rsidRPr="00C71F45">
        <w:rPr>
          <w:spacing w:val="1"/>
          <w:sz w:val="24"/>
        </w:rPr>
        <w:t xml:space="preserve"> </w:t>
      </w:r>
      <w:r w:rsidRPr="00C71F45">
        <w:rPr>
          <w:sz w:val="24"/>
        </w:rPr>
        <w:t>участвовать</w:t>
      </w:r>
      <w:r w:rsidRPr="00C71F45">
        <w:rPr>
          <w:spacing w:val="1"/>
          <w:sz w:val="24"/>
        </w:rPr>
        <w:t xml:space="preserve"> </w:t>
      </w:r>
      <w:r w:rsidRPr="00C71F45">
        <w:rPr>
          <w:sz w:val="24"/>
        </w:rPr>
        <w:t>в</w:t>
      </w:r>
      <w:r w:rsidRPr="00C71F45">
        <w:rPr>
          <w:spacing w:val="1"/>
          <w:sz w:val="24"/>
        </w:rPr>
        <w:t xml:space="preserve"> </w:t>
      </w:r>
      <w:r w:rsidRPr="00C71F45">
        <w:rPr>
          <w:sz w:val="24"/>
        </w:rPr>
        <w:t>труде</w:t>
      </w:r>
      <w:r w:rsidRPr="00C71F45">
        <w:rPr>
          <w:spacing w:val="1"/>
          <w:sz w:val="24"/>
        </w:rPr>
        <w:t xml:space="preserve"> </w:t>
      </w:r>
      <w:r w:rsidRPr="00C71F45">
        <w:rPr>
          <w:sz w:val="24"/>
        </w:rPr>
        <w:t>взрослых,</w:t>
      </w:r>
      <w:r w:rsidRPr="00C71F45">
        <w:rPr>
          <w:spacing w:val="1"/>
          <w:sz w:val="24"/>
        </w:rPr>
        <w:t xml:space="preserve"> </w:t>
      </w:r>
      <w:r w:rsidRPr="00C71F45">
        <w:rPr>
          <w:sz w:val="24"/>
        </w:rPr>
        <w:t>самостоятелен,</w:t>
      </w:r>
      <w:r w:rsidRPr="00C71F45">
        <w:rPr>
          <w:spacing w:val="1"/>
          <w:sz w:val="24"/>
        </w:rPr>
        <w:t xml:space="preserve"> </w:t>
      </w:r>
      <w:r w:rsidRPr="00C71F45">
        <w:rPr>
          <w:sz w:val="24"/>
        </w:rPr>
        <w:t>инициативен</w:t>
      </w:r>
      <w:r w:rsidRPr="00C71F45">
        <w:rPr>
          <w:spacing w:val="1"/>
          <w:sz w:val="24"/>
        </w:rPr>
        <w:t xml:space="preserve"> </w:t>
      </w:r>
      <w:r w:rsidRPr="00C71F45">
        <w:rPr>
          <w:sz w:val="24"/>
        </w:rPr>
        <w:t>в</w:t>
      </w:r>
      <w:r w:rsidRPr="00C71F45">
        <w:rPr>
          <w:spacing w:val="1"/>
          <w:sz w:val="24"/>
        </w:rPr>
        <w:t xml:space="preserve"> </w:t>
      </w:r>
      <w:r w:rsidRPr="00C71F45">
        <w:rPr>
          <w:sz w:val="24"/>
        </w:rPr>
        <w:t>самообслуживании,</w:t>
      </w:r>
      <w:r w:rsidRPr="00C71F45">
        <w:rPr>
          <w:spacing w:val="1"/>
          <w:sz w:val="24"/>
        </w:rPr>
        <w:t xml:space="preserve"> </w:t>
      </w:r>
      <w:r w:rsidRPr="00C71F45">
        <w:rPr>
          <w:sz w:val="24"/>
        </w:rPr>
        <w:t>участвует</w:t>
      </w:r>
      <w:r w:rsidRPr="00C71F45">
        <w:rPr>
          <w:spacing w:val="1"/>
          <w:sz w:val="24"/>
        </w:rPr>
        <w:t xml:space="preserve"> </w:t>
      </w:r>
      <w:r w:rsidRPr="00C71F45">
        <w:rPr>
          <w:sz w:val="24"/>
        </w:rPr>
        <w:t>со</w:t>
      </w:r>
      <w:r w:rsidRPr="00C71F45">
        <w:rPr>
          <w:spacing w:val="1"/>
          <w:sz w:val="24"/>
        </w:rPr>
        <w:t xml:space="preserve"> </w:t>
      </w:r>
      <w:r w:rsidRPr="00C71F45">
        <w:rPr>
          <w:sz w:val="24"/>
        </w:rPr>
        <w:t>сверстниками</w:t>
      </w:r>
      <w:r w:rsidRPr="00C71F45">
        <w:rPr>
          <w:spacing w:val="1"/>
          <w:sz w:val="24"/>
        </w:rPr>
        <w:t xml:space="preserve"> </w:t>
      </w:r>
      <w:r w:rsidRPr="00C71F45">
        <w:rPr>
          <w:sz w:val="24"/>
        </w:rPr>
        <w:t>в</w:t>
      </w:r>
      <w:r w:rsidRPr="00C71F45">
        <w:rPr>
          <w:spacing w:val="1"/>
          <w:sz w:val="24"/>
        </w:rPr>
        <w:t xml:space="preserve"> </w:t>
      </w:r>
      <w:r w:rsidRPr="00C71F45">
        <w:rPr>
          <w:sz w:val="24"/>
        </w:rPr>
        <w:t>разных</w:t>
      </w:r>
      <w:r w:rsidRPr="00C71F45">
        <w:rPr>
          <w:spacing w:val="1"/>
          <w:sz w:val="24"/>
        </w:rPr>
        <w:t xml:space="preserve"> </w:t>
      </w:r>
      <w:r w:rsidRPr="00C71F45">
        <w:rPr>
          <w:sz w:val="24"/>
        </w:rPr>
        <w:t>видах</w:t>
      </w:r>
      <w:r w:rsidRPr="00C71F45">
        <w:rPr>
          <w:spacing w:val="1"/>
          <w:sz w:val="24"/>
        </w:rPr>
        <w:t xml:space="preserve"> </w:t>
      </w:r>
      <w:r w:rsidRPr="00C71F45">
        <w:rPr>
          <w:sz w:val="24"/>
        </w:rPr>
        <w:t>повседневного</w:t>
      </w:r>
      <w:r w:rsidRPr="00C71F45">
        <w:rPr>
          <w:spacing w:val="1"/>
          <w:sz w:val="24"/>
        </w:rPr>
        <w:t xml:space="preserve"> </w:t>
      </w:r>
      <w:r w:rsidRPr="00C71F45">
        <w:rPr>
          <w:sz w:val="24"/>
        </w:rPr>
        <w:t>и</w:t>
      </w:r>
      <w:r w:rsidRPr="00C71F45">
        <w:rPr>
          <w:spacing w:val="-67"/>
          <w:sz w:val="24"/>
        </w:rPr>
        <w:t xml:space="preserve"> </w:t>
      </w:r>
      <w:r w:rsidRPr="00C71F45">
        <w:rPr>
          <w:sz w:val="24"/>
        </w:rPr>
        <w:t>ручного труда;</w:t>
      </w:r>
    </w:p>
    <w:p w:rsidR="00C71F45" w:rsidRPr="00C71F45" w:rsidRDefault="00C71F45" w:rsidP="00C71F45">
      <w:pPr>
        <w:pStyle w:val="a5"/>
        <w:spacing w:before="1" w:line="276" w:lineRule="auto"/>
        <w:ind w:right="408"/>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представлениями</w:t>
      </w:r>
      <w:r w:rsidRPr="00C71F45">
        <w:rPr>
          <w:spacing w:val="1"/>
          <w:sz w:val="24"/>
        </w:rPr>
        <w:t xml:space="preserve"> </w:t>
      </w:r>
      <w:r w:rsidRPr="00C71F45">
        <w:rPr>
          <w:sz w:val="24"/>
        </w:rPr>
        <w:t>о</w:t>
      </w:r>
      <w:r w:rsidRPr="00C71F45">
        <w:rPr>
          <w:spacing w:val="1"/>
          <w:sz w:val="24"/>
        </w:rPr>
        <w:t xml:space="preserve"> </w:t>
      </w:r>
      <w:r w:rsidRPr="00C71F45">
        <w:rPr>
          <w:sz w:val="24"/>
        </w:rPr>
        <w:t>безопасном</w:t>
      </w:r>
      <w:r w:rsidRPr="00C71F45">
        <w:rPr>
          <w:spacing w:val="1"/>
          <w:sz w:val="24"/>
        </w:rPr>
        <w:t xml:space="preserve"> </w:t>
      </w:r>
      <w:r w:rsidRPr="00C71F45">
        <w:rPr>
          <w:sz w:val="24"/>
        </w:rPr>
        <w:t>поведении,</w:t>
      </w:r>
      <w:r w:rsidRPr="00C71F45">
        <w:rPr>
          <w:spacing w:val="71"/>
          <w:sz w:val="24"/>
        </w:rPr>
        <w:t xml:space="preserve"> </w:t>
      </w:r>
      <w:r w:rsidRPr="00C71F45">
        <w:rPr>
          <w:sz w:val="24"/>
        </w:rPr>
        <w:t>соблюдает</w:t>
      </w:r>
      <w:r w:rsidRPr="00C71F45">
        <w:rPr>
          <w:spacing w:val="1"/>
          <w:sz w:val="24"/>
        </w:rPr>
        <w:t xml:space="preserve"> </w:t>
      </w:r>
      <w:r w:rsidRPr="00C71F45">
        <w:rPr>
          <w:sz w:val="24"/>
        </w:rPr>
        <w:t>правила</w:t>
      </w:r>
      <w:r w:rsidRPr="00C71F45">
        <w:rPr>
          <w:spacing w:val="1"/>
          <w:sz w:val="24"/>
        </w:rPr>
        <w:t xml:space="preserve"> </w:t>
      </w:r>
      <w:r w:rsidRPr="00C71F45">
        <w:rPr>
          <w:sz w:val="24"/>
        </w:rPr>
        <w:t>безопасного</w:t>
      </w:r>
      <w:r w:rsidRPr="00C71F45">
        <w:rPr>
          <w:spacing w:val="1"/>
          <w:sz w:val="24"/>
        </w:rPr>
        <w:t xml:space="preserve"> </w:t>
      </w:r>
      <w:r w:rsidRPr="00C71F45">
        <w:rPr>
          <w:sz w:val="24"/>
        </w:rPr>
        <w:t>поведения</w:t>
      </w:r>
      <w:r w:rsidRPr="00C71F45">
        <w:rPr>
          <w:spacing w:val="1"/>
          <w:sz w:val="24"/>
        </w:rPr>
        <w:t xml:space="preserve"> </w:t>
      </w:r>
      <w:r w:rsidRPr="00C71F45">
        <w:rPr>
          <w:sz w:val="24"/>
        </w:rPr>
        <w:t>в</w:t>
      </w:r>
      <w:r w:rsidRPr="00C71F45">
        <w:rPr>
          <w:spacing w:val="1"/>
          <w:sz w:val="24"/>
        </w:rPr>
        <w:t xml:space="preserve"> </w:t>
      </w:r>
      <w:r w:rsidRPr="00C71F45">
        <w:rPr>
          <w:sz w:val="24"/>
        </w:rPr>
        <w:t>разных</w:t>
      </w:r>
      <w:r w:rsidRPr="00C71F45">
        <w:rPr>
          <w:spacing w:val="1"/>
          <w:sz w:val="24"/>
        </w:rPr>
        <w:t xml:space="preserve"> </w:t>
      </w:r>
      <w:r w:rsidRPr="00C71F45">
        <w:rPr>
          <w:sz w:val="24"/>
        </w:rPr>
        <w:t>видах</w:t>
      </w:r>
      <w:r w:rsidRPr="00C71F45">
        <w:rPr>
          <w:spacing w:val="1"/>
          <w:sz w:val="24"/>
        </w:rPr>
        <w:t xml:space="preserve"> </w:t>
      </w:r>
      <w:r w:rsidRPr="00C71F45">
        <w:rPr>
          <w:sz w:val="24"/>
        </w:rPr>
        <w:t>деятельности,</w:t>
      </w:r>
      <w:r w:rsidRPr="00C71F45">
        <w:rPr>
          <w:spacing w:val="70"/>
          <w:sz w:val="24"/>
        </w:rPr>
        <w:t xml:space="preserve"> </w:t>
      </w:r>
      <w:r w:rsidRPr="00C71F45">
        <w:rPr>
          <w:sz w:val="24"/>
        </w:rPr>
        <w:t>демонстрирует</w:t>
      </w:r>
      <w:r w:rsidRPr="00C71F45">
        <w:rPr>
          <w:spacing w:val="1"/>
          <w:sz w:val="24"/>
        </w:rPr>
        <w:t xml:space="preserve"> </w:t>
      </w:r>
      <w:r w:rsidRPr="00C71F45">
        <w:rPr>
          <w:sz w:val="24"/>
        </w:rPr>
        <w:t>умения правильно и безопасно пользоваться под присмотром взрослого бытовыми</w:t>
      </w:r>
      <w:r w:rsidRPr="00C71F45">
        <w:rPr>
          <w:spacing w:val="1"/>
          <w:sz w:val="24"/>
        </w:rPr>
        <w:t xml:space="preserve"> </w:t>
      </w:r>
      <w:r w:rsidRPr="00C71F45">
        <w:rPr>
          <w:sz w:val="24"/>
        </w:rPr>
        <w:t>предметами и приборами, безопасного общения с незнакомыми животными, владеет</w:t>
      </w:r>
      <w:r w:rsidRPr="00C71F45">
        <w:rPr>
          <w:spacing w:val="-67"/>
          <w:sz w:val="24"/>
        </w:rPr>
        <w:t xml:space="preserve"> </w:t>
      </w:r>
      <w:r w:rsidRPr="00C71F45">
        <w:rPr>
          <w:sz w:val="24"/>
        </w:rPr>
        <w:t>основными</w:t>
      </w:r>
      <w:r w:rsidRPr="00C71F45">
        <w:rPr>
          <w:spacing w:val="-1"/>
          <w:sz w:val="24"/>
        </w:rPr>
        <w:t xml:space="preserve"> </w:t>
      </w:r>
      <w:r w:rsidRPr="00C71F45">
        <w:rPr>
          <w:sz w:val="24"/>
        </w:rPr>
        <w:t>правилами безопасного поведения на</w:t>
      </w:r>
      <w:r w:rsidRPr="00C71F45">
        <w:rPr>
          <w:spacing w:val="-1"/>
          <w:sz w:val="24"/>
        </w:rPr>
        <w:t xml:space="preserve"> </w:t>
      </w:r>
      <w:r w:rsidRPr="00C71F45">
        <w:rPr>
          <w:sz w:val="24"/>
        </w:rPr>
        <w:t>улице;</w:t>
      </w:r>
    </w:p>
    <w:p w:rsidR="00C71F45" w:rsidRPr="00C71F45" w:rsidRDefault="00C71F45" w:rsidP="00C71F45">
      <w:pPr>
        <w:pStyle w:val="a5"/>
        <w:spacing w:line="276" w:lineRule="auto"/>
        <w:ind w:right="407"/>
        <w:rPr>
          <w:sz w:val="24"/>
        </w:rPr>
      </w:pPr>
      <w:r w:rsidRPr="00C71F45">
        <w:rPr>
          <w:sz w:val="24"/>
        </w:rPr>
        <w:t>ребенок</w:t>
      </w:r>
      <w:r w:rsidRPr="00C71F45">
        <w:rPr>
          <w:spacing w:val="1"/>
          <w:sz w:val="24"/>
        </w:rPr>
        <w:t xml:space="preserve"> </w:t>
      </w:r>
      <w:r w:rsidRPr="00C71F45">
        <w:rPr>
          <w:sz w:val="24"/>
        </w:rPr>
        <w:t>регулирует</w:t>
      </w:r>
      <w:r w:rsidRPr="00C71F45">
        <w:rPr>
          <w:spacing w:val="1"/>
          <w:sz w:val="24"/>
        </w:rPr>
        <w:t xml:space="preserve"> </w:t>
      </w:r>
      <w:r w:rsidRPr="00C71F45">
        <w:rPr>
          <w:sz w:val="24"/>
        </w:rPr>
        <w:t>свою</w:t>
      </w:r>
      <w:r w:rsidRPr="00C71F45">
        <w:rPr>
          <w:spacing w:val="1"/>
          <w:sz w:val="24"/>
        </w:rPr>
        <w:t xml:space="preserve"> </w:t>
      </w:r>
      <w:r w:rsidRPr="00C71F45">
        <w:rPr>
          <w:sz w:val="24"/>
        </w:rPr>
        <w:t>активность</w:t>
      </w:r>
      <w:r w:rsidRPr="00C71F45">
        <w:rPr>
          <w:spacing w:val="1"/>
          <w:sz w:val="24"/>
        </w:rPr>
        <w:t xml:space="preserve"> </w:t>
      </w:r>
      <w:r w:rsidRPr="00C71F45">
        <w:rPr>
          <w:sz w:val="24"/>
        </w:rPr>
        <w:t>в</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умеет</w:t>
      </w:r>
      <w:r w:rsidRPr="00C71F45">
        <w:rPr>
          <w:spacing w:val="1"/>
          <w:sz w:val="24"/>
        </w:rPr>
        <w:t xml:space="preserve"> </w:t>
      </w:r>
      <w:r w:rsidRPr="00C71F45">
        <w:rPr>
          <w:sz w:val="24"/>
        </w:rPr>
        <w:t>соблюдать</w:t>
      </w:r>
      <w:r w:rsidRPr="00C71F45">
        <w:rPr>
          <w:spacing w:val="-67"/>
          <w:sz w:val="24"/>
        </w:rPr>
        <w:t xml:space="preserve"> </w:t>
      </w:r>
      <w:r w:rsidRPr="00C71F45">
        <w:rPr>
          <w:sz w:val="24"/>
        </w:rPr>
        <w:t>очередность и учитывать права других людей, проявляет инициативу в общении и</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задает</w:t>
      </w:r>
      <w:r w:rsidRPr="00C71F45">
        <w:rPr>
          <w:spacing w:val="1"/>
          <w:sz w:val="24"/>
        </w:rPr>
        <w:t xml:space="preserve"> </w:t>
      </w:r>
      <w:r w:rsidRPr="00C71F45">
        <w:rPr>
          <w:sz w:val="24"/>
        </w:rPr>
        <w:t>вопросы</w:t>
      </w:r>
      <w:r w:rsidRPr="00C71F45">
        <w:rPr>
          <w:spacing w:val="1"/>
          <w:sz w:val="24"/>
        </w:rPr>
        <w:t xml:space="preserve"> </w:t>
      </w:r>
      <w:r w:rsidRPr="00C71F45">
        <w:rPr>
          <w:sz w:val="24"/>
        </w:rPr>
        <w:t>различной</w:t>
      </w:r>
      <w:r w:rsidRPr="00C71F45">
        <w:rPr>
          <w:spacing w:val="1"/>
          <w:sz w:val="24"/>
        </w:rPr>
        <w:t xml:space="preserve"> </w:t>
      </w:r>
      <w:r w:rsidRPr="00C71F45">
        <w:rPr>
          <w:sz w:val="24"/>
        </w:rPr>
        <w:t>направленности,</w:t>
      </w:r>
      <w:r w:rsidRPr="00C71F45">
        <w:rPr>
          <w:spacing w:val="1"/>
          <w:sz w:val="24"/>
        </w:rPr>
        <w:t xml:space="preserve"> </w:t>
      </w:r>
      <w:r w:rsidRPr="00C71F45">
        <w:rPr>
          <w:sz w:val="24"/>
        </w:rPr>
        <w:t>слушает</w:t>
      </w:r>
      <w:r w:rsidRPr="00C71F45">
        <w:rPr>
          <w:spacing w:val="1"/>
          <w:sz w:val="24"/>
        </w:rPr>
        <w:t xml:space="preserve"> </w:t>
      </w:r>
      <w:r w:rsidRPr="00C71F45">
        <w:rPr>
          <w:sz w:val="24"/>
        </w:rPr>
        <w:t>и</w:t>
      </w:r>
      <w:r w:rsidRPr="00C71F45">
        <w:rPr>
          <w:spacing w:val="1"/>
          <w:sz w:val="24"/>
        </w:rPr>
        <w:t xml:space="preserve"> </w:t>
      </w:r>
      <w:r w:rsidRPr="00C71F45">
        <w:rPr>
          <w:sz w:val="24"/>
        </w:rPr>
        <w:t>понимает</w:t>
      </w:r>
      <w:r w:rsidRPr="00C71F45">
        <w:rPr>
          <w:spacing w:val="1"/>
          <w:sz w:val="24"/>
        </w:rPr>
        <w:t xml:space="preserve"> </w:t>
      </w:r>
      <w:r w:rsidRPr="00C71F45">
        <w:rPr>
          <w:sz w:val="24"/>
        </w:rPr>
        <w:t>взрослого,</w:t>
      </w:r>
      <w:r w:rsidRPr="00C71F45">
        <w:rPr>
          <w:spacing w:val="1"/>
          <w:sz w:val="24"/>
        </w:rPr>
        <w:t xml:space="preserve"> </w:t>
      </w:r>
      <w:r w:rsidRPr="00C71F45">
        <w:rPr>
          <w:sz w:val="24"/>
        </w:rPr>
        <w:t>действует</w:t>
      </w:r>
      <w:r w:rsidRPr="00C71F45">
        <w:rPr>
          <w:spacing w:val="1"/>
          <w:sz w:val="24"/>
        </w:rPr>
        <w:t xml:space="preserve"> </w:t>
      </w:r>
      <w:r w:rsidRPr="00C71F45">
        <w:rPr>
          <w:sz w:val="24"/>
        </w:rPr>
        <w:t>по</w:t>
      </w:r>
      <w:r w:rsidRPr="00C71F45">
        <w:rPr>
          <w:spacing w:val="1"/>
          <w:sz w:val="24"/>
        </w:rPr>
        <w:t xml:space="preserve"> </w:t>
      </w:r>
      <w:r w:rsidRPr="00C71F45">
        <w:rPr>
          <w:sz w:val="24"/>
        </w:rPr>
        <w:t>правилу</w:t>
      </w:r>
      <w:r w:rsidRPr="00C71F45">
        <w:rPr>
          <w:spacing w:val="1"/>
          <w:sz w:val="24"/>
        </w:rPr>
        <w:t xml:space="preserve"> </w:t>
      </w:r>
      <w:r w:rsidRPr="00C71F45">
        <w:rPr>
          <w:sz w:val="24"/>
        </w:rPr>
        <w:t>или</w:t>
      </w:r>
      <w:r w:rsidRPr="00C71F45">
        <w:rPr>
          <w:spacing w:val="1"/>
          <w:sz w:val="24"/>
        </w:rPr>
        <w:t xml:space="preserve"> </w:t>
      </w:r>
      <w:r w:rsidRPr="00C71F45">
        <w:rPr>
          <w:sz w:val="24"/>
        </w:rPr>
        <w:t>образцу</w:t>
      </w:r>
      <w:r w:rsidRPr="00C71F45">
        <w:rPr>
          <w:spacing w:val="1"/>
          <w:sz w:val="24"/>
        </w:rPr>
        <w:t xml:space="preserve"> </w:t>
      </w:r>
      <w:r w:rsidRPr="00C71F45">
        <w:rPr>
          <w:sz w:val="24"/>
        </w:rPr>
        <w:t>в</w:t>
      </w:r>
      <w:r w:rsidRPr="00C71F45">
        <w:rPr>
          <w:spacing w:val="1"/>
          <w:sz w:val="24"/>
        </w:rPr>
        <w:t xml:space="preserve"> </w:t>
      </w:r>
      <w:r w:rsidRPr="00C71F45">
        <w:rPr>
          <w:sz w:val="24"/>
        </w:rPr>
        <w:t>разных</w:t>
      </w:r>
      <w:r w:rsidRPr="00C71F45">
        <w:rPr>
          <w:spacing w:val="1"/>
          <w:sz w:val="24"/>
        </w:rPr>
        <w:t xml:space="preserve"> </w:t>
      </w:r>
      <w:r w:rsidRPr="00C71F45">
        <w:rPr>
          <w:sz w:val="24"/>
        </w:rPr>
        <w:t>видах</w:t>
      </w:r>
      <w:r w:rsidRPr="00C71F45">
        <w:rPr>
          <w:spacing w:val="70"/>
          <w:sz w:val="24"/>
        </w:rPr>
        <w:t xml:space="preserve"> </w:t>
      </w:r>
      <w:r w:rsidRPr="00C71F45">
        <w:rPr>
          <w:sz w:val="24"/>
        </w:rPr>
        <w:t>деятельности,</w:t>
      </w:r>
      <w:r w:rsidRPr="00C71F45">
        <w:rPr>
          <w:spacing w:val="1"/>
          <w:sz w:val="24"/>
        </w:rPr>
        <w:t xml:space="preserve"> </w:t>
      </w:r>
      <w:r w:rsidRPr="00C71F45">
        <w:rPr>
          <w:sz w:val="24"/>
        </w:rPr>
        <w:t>способен</w:t>
      </w:r>
      <w:r w:rsidRPr="00C71F45">
        <w:rPr>
          <w:spacing w:val="-1"/>
          <w:sz w:val="24"/>
        </w:rPr>
        <w:t xml:space="preserve"> </w:t>
      </w:r>
      <w:r w:rsidRPr="00C71F45">
        <w:rPr>
          <w:sz w:val="24"/>
        </w:rPr>
        <w:t>к</w:t>
      </w:r>
      <w:r w:rsidRPr="00C71F45">
        <w:rPr>
          <w:spacing w:val="-1"/>
          <w:sz w:val="24"/>
        </w:rPr>
        <w:t xml:space="preserve"> </w:t>
      </w:r>
      <w:r w:rsidRPr="00C71F45">
        <w:rPr>
          <w:sz w:val="24"/>
        </w:rPr>
        <w:t>произвольным действиям;</w:t>
      </w:r>
    </w:p>
    <w:p w:rsidR="00C71F45" w:rsidRPr="00C71F45" w:rsidRDefault="00C71F45" w:rsidP="00C71F45">
      <w:pPr>
        <w:pStyle w:val="a5"/>
        <w:spacing w:line="276" w:lineRule="auto"/>
        <w:ind w:right="404"/>
        <w:rPr>
          <w:sz w:val="24"/>
        </w:rPr>
      </w:pPr>
      <w:r w:rsidRPr="00C71F45">
        <w:rPr>
          <w:sz w:val="24"/>
        </w:rPr>
        <w:t>ребенок проявляет инициативу и самостоятельность в процессе придумывания</w:t>
      </w:r>
      <w:r w:rsidRPr="00C71F45">
        <w:rPr>
          <w:spacing w:val="-67"/>
          <w:sz w:val="24"/>
        </w:rPr>
        <w:t xml:space="preserve"> </w:t>
      </w:r>
      <w:r w:rsidRPr="00C71F45">
        <w:rPr>
          <w:sz w:val="24"/>
        </w:rPr>
        <w:t>загадок,</w:t>
      </w:r>
      <w:r w:rsidRPr="00C71F45">
        <w:rPr>
          <w:spacing w:val="1"/>
          <w:sz w:val="24"/>
        </w:rPr>
        <w:t xml:space="preserve"> </w:t>
      </w:r>
      <w:r w:rsidRPr="00C71F45">
        <w:rPr>
          <w:sz w:val="24"/>
        </w:rPr>
        <w:t>сказок,</w:t>
      </w:r>
      <w:r w:rsidRPr="00C71F45">
        <w:rPr>
          <w:spacing w:val="1"/>
          <w:sz w:val="24"/>
        </w:rPr>
        <w:t xml:space="preserve"> </w:t>
      </w:r>
      <w:r w:rsidRPr="00C71F45">
        <w:rPr>
          <w:sz w:val="24"/>
        </w:rPr>
        <w:t>рассказов,</w:t>
      </w:r>
      <w:r w:rsidRPr="00C71F45">
        <w:rPr>
          <w:spacing w:val="1"/>
          <w:sz w:val="24"/>
        </w:rPr>
        <w:t xml:space="preserve"> </w:t>
      </w:r>
      <w:r w:rsidRPr="00C71F45">
        <w:rPr>
          <w:sz w:val="24"/>
        </w:rPr>
        <w:t>владеет</w:t>
      </w:r>
      <w:r w:rsidRPr="00C71F45">
        <w:rPr>
          <w:spacing w:val="1"/>
          <w:sz w:val="24"/>
        </w:rPr>
        <w:t xml:space="preserve"> </w:t>
      </w:r>
      <w:r w:rsidRPr="00C71F45">
        <w:rPr>
          <w:sz w:val="24"/>
        </w:rPr>
        <w:t>первичными</w:t>
      </w:r>
      <w:r w:rsidRPr="00C71F45">
        <w:rPr>
          <w:spacing w:val="1"/>
          <w:sz w:val="24"/>
        </w:rPr>
        <w:t xml:space="preserve"> </w:t>
      </w:r>
      <w:r w:rsidRPr="00C71F45">
        <w:rPr>
          <w:sz w:val="24"/>
        </w:rPr>
        <w:t>приемами</w:t>
      </w:r>
      <w:r w:rsidRPr="00C71F45">
        <w:rPr>
          <w:spacing w:val="1"/>
          <w:sz w:val="24"/>
        </w:rPr>
        <w:t xml:space="preserve"> </w:t>
      </w:r>
      <w:r w:rsidRPr="00C71F45">
        <w:rPr>
          <w:sz w:val="24"/>
        </w:rPr>
        <w:t>аргументации</w:t>
      </w:r>
      <w:r w:rsidRPr="00C71F45">
        <w:rPr>
          <w:spacing w:val="1"/>
          <w:sz w:val="24"/>
        </w:rPr>
        <w:t xml:space="preserve"> </w:t>
      </w:r>
      <w:r w:rsidRPr="00C71F45">
        <w:rPr>
          <w:sz w:val="24"/>
        </w:rPr>
        <w:t>и</w:t>
      </w:r>
      <w:r w:rsidRPr="00C71F45">
        <w:rPr>
          <w:spacing w:val="1"/>
          <w:sz w:val="24"/>
        </w:rPr>
        <w:t xml:space="preserve"> </w:t>
      </w:r>
      <w:r w:rsidRPr="00C71F45">
        <w:rPr>
          <w:sz w:val="24"/>
        </w:rPr>
        <w:t>доказательства, демонстрирует богатый словарный запас, безошибочно пользуется</w:t>
      </w:r>
      <w:r w:rsidRPr="00C71F45">
        <w:rPr>
          <w:spacing w:val="1"/>
          <w:sz w:val="24"/>
        </w:rPr>
        <w:t xml:space="preserve"> </w:t>
      </w:r>
      <w:r w:rsidRPr="00C71F45">
        <w:rPr>
          <w:sz w:val="24"/>
        </w:rPr>
        <w:t>обобщающими</w:t>
      </w:r>
      <w:r w:rsidRPr="00C71F45">
        <w:rPr>
          <w:spacing w:val="1"/>
          <w:sz w:val="24"/>
        </w:rPr>
        <w:t xml:space="preserve"> </w:t>
      </w:r>
      <w:r w:rsidRPr="00C71F45">
        <w:rPr>
          <w:sz w:val="24"/>
        </w:rPr>
        <w:t>словами</w:t>
      </w:r>
      <w:r w:rsidRPr="00C71F45">
        <w:rPr>
          <w:spacing w:val="1"/>
          <w:sz w:val="24"/>
        </w:rPr>
        <w:t xml:space="preserve"> </w:t>
      </w:r>
      <w:r w:rsidRPr="00C71F45">
        <w:rPr>
          <w:sz w:val="24"/>
        </w:rPr>
        <w:t>и</w:t>
      </w:r>
      <w:r w:rsidRPr="00C71F45">
        <w:rPr>
          <w:spacing w:val="1"/>
          <w:sz w:val="24"/>
        </w:rPr>
        <w:t xml:space="preserve"> </w:t>
      </w:r>
      <w:r w:rsidRPr="00C71F45">
        <w:rPr>
          <w:sz w:val="24"/>
        </w:rPr>
        <w:t>понятиями,</w:t>
      </w:r>
      <w:r w:rsidRPr="00C71F45">
        <w:rPr>
          <w:spacing w:val="1"/>
          <w:sz w:val="24"/>
        </w:rPr>
        <w:t xml:space="preserve"> </w:t>
      </w:r>
      <w:r w:rsidRPr="00C71F45">
        <w:rPr>
          <w:sz w:val="24"/>
        </w:rPr>
        <w:t>самостоятельно</w:t>
      </w:r>
      <w:r w:rsidRPr="00C71F45">
        <w:rPr>
          <w:spacing w:val="1"/>
          <w:sz w:val="24"/>
        </w:rPr>
        <w:t xml:space="preserve"> </w:t>
      </w:r>
      <w:r w:rsidRPr="00C71F45">
        <w:rPr>
          <w:sz w:val="24"/>
        </w:rPr>
        <w:t>пересказывает</w:t>
      </w:r>
      <w:r w:rsidRPr="00C71F45">
        <w:rPr>
          <w:spacing w:val="1"/>
          <w:sz w:val="24"/>
        </w:rPr>
        <w:t xml:space="preserve"> </w:t>
      </w:r>
      <w:r w:rsidRPr="00C71F45">
        <w:rPr>
          <w:sz w:val="24"/>
        </w:rPr>
        <w:t>рассказы</w:t>
      </w:r>
      <w:r w:rsidRPr="00C71F45">
        <w:rPr>
          <w:spacing w:val="1"/>
          <w:sz w:val="24"/>
        </w:rPr>
        <w:t xml:space="preserve"> </w:t>
      </w:r>
      <w:r w:rsidRPr="00C71F45">
        <w:rPr>
          <w:sz w:val="24"/>
        </w:rPr>
        <w:t>и</w:t>
      </w:r>
      <w:r w:rsidRPr="00C71F45">
        <w:rPr>
          <w:spacing w:val="1"/>
          <w:sz w:val="24"/>
        </w:rPr>
        <w:t xml:space="preserve"> </w:t>
      </w:r>
      <w:r w:rsidRPr="00C71F45">
        <w:rPr>
          <w:sz w:val="24"/>
        </w:rPr>
        <w:t>сказки,</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избирательное</w:t>
      </w:r>
      <w:r w:rsidRPr="00C71F45">
        <w:rPr>
          <w:spacing w:val="1"/>
          <w:sz w:val="24"/>
        </w:rPr>
        <w:t xml:space="preserve"> </w:t>
      </w:r>
      <w:r w:rsidRPr="00C71F45">
        <w:rPr>
          <w:sz w:val="24"/>
        </w:rPr>
        <w:t>отношение</w:t>
      </w:r>
      <w:r w:rsidRPr="00C71F45">
        <w:rPr>
          <w:spacing w:val="1"/>
          <w:sz w:val="24"/>
        </w:rPr>
        <w:t xml:space="preserve"> </w:t>
      </w:r>
      <w:r w:rsidRPr="00C71F45">
        <w:rPr>
          <w:sz w:val="24"/>
        </w:rPr>
        <w:t>к</w:t>
      </w:r>
      <w:r w:rsidRPr="00C71F45">
        <w:rPr>
          <w:spacing w:val="1"/>
          <w:sz w:val="24"/>
        </w:rPr>
        <w:t xml:space="preserve"> </w:t>
      </w:r>
      <w:r w:rsidRPr="00C71F45">
        <w:rPr>
          <w:sz w:val="24"/>
        </w:rPr>
        <w:t>произведениям</w:t>
      </w:r>
      <w:r w:rsidRPr="00C71F45">
        <w:rPr>
          <w:spacing w:val="1"/>
          <w:sz w:val="24"/>
        </w:rPr>
        <w:t xml:space="preserve"> </w:t>
      </w:r>
      <w:r w:rsidRPr="00C71F45">
        <w:rPr>
          <w:sz w:val="24"/>
        </w:rPr>
        <w:t>определенной</w:t>
      </w:r>
      <w:r w:rsidRPr="00C71F45">
        <w:rPr>
          <w:spacing w:val="1"/>
          <w:sz w:val="24"/>
        </w:rPr>
        <w:t xml:space="preserve"> </w:t>
      </w:r>
      <w:r w:rsidRPr="00C71F45">
        <w:rPr>
          <w:sz w:val="24"/>
        </w:rPr>
        <w:t>тематики и</w:t>
      </w:r>
      <w:r w:rsidRPr="00C71F45">
        <w:rPr>
          <w:spacing w:val="-3"/>
          <w:sz w:val="24"/>
        </w:rPr>
        <w:t xml:space="preserve"> </w:t>
      </w:r>
      <w:r w:rsidRPr="00C71F45">
        <w:rPr>
          <w:sz w:val="24"/>
        </w:rPr>
        <w:t>жанра;</w:t>
      </w:r>
    </w:p>
    <w:p w:rsidR="00C71F45" w:rsidRPr="00C71F45" w:rsidRDefault="00C71F45" w:rsidP="00C71F45">
      <w:pPr>
        <w:pStyle w:val="a5"/>
        <w:spacing w:line="276" w:lineRule="auto"/>
        <w:ind w:right="403"/>
        <w:rPr>
          <w:sz w:val="24"/>
        </w:rPr>
      </w:pPr>
      <w:r w:rsidRPr="00C71F45">
        <w:rPr>
          <w:sz w:val="24"/>
        </w:rPr>
        <w:t>ребенок</w:t>
      </w:r>
      <w:r w:rsidRPr="00C71F45">
        <w:rPr>
          <w:spacing w:val="1"/>
          <w:sz w:val="24"/>
        </w:rPr>
        <w:t xml:space="preserve"> </w:t>
      </w:r>
      <w:r w:rsidRPr="00C71F45">
        <w:rPr>
          <w:sz w:val="24"/>
        </w:rPr>
        <w:t>испытывает</w:t>
      </w:r>
      <w:r w:rsidRPr="00C71F45">
        <w:rPr>
          <w:spacing w:val="1"/>
          <w:sz w:val="24"/>
        </w:rPr>
        <w:t xml:space="preserve"> </w:t>
      </w:r>
      <w:r w:rsidRPr="00C71F45">
        <w:rPr>
          <w:sz w:val="24"/>
        </w:rPr>
        <w:t>познавательный</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событиям,</w:t>
      </w:r>
      <w:r w:rsidRPr="00C71F45">
        <w:rPr>
          <w:spacing w:val="1"/>
          <w:sz w:val="24"/>
        </w:rPr>
        <w:t xml:space="preserve"> </w:t>
      </w:r>
      <w:r w:rsidRPr="00C71F45">
        <w:rPr>
          <w:sz w:val="24"/>
        </w:rPr>
        <w:t>находящимся</w:t>
      </w:r>
      <w:r w:rsidRPr="00C71F45">
        <w:rPr>
          <w:spacing w:val="1"/>
          <w:sz w:val="24"/>
        </w:rPr>
        <w:t xml:space="preserve"> </w:t>
      </w:r>
      <w:r w:rsidRPr="00C71F45">
        <w:rPr>
          <w:sz w:val="24"/>
        </w:rPr>
        <w:t>за</w:t>
      </w:r>
      <w:r w:rsidRPr="00C71F45">
        <w:rPr>
          <w:spacing w:val="-67"/>
          <w:sz w:val="24"/>
        </w:rPr>
        <w:t xml:space="preserve"> </w:t>
      </w:r>
      <w:r w:rsidRPr="00C71F45">
        <w:rPr>
          <w:sz w:val="24"/>
        </w:rPr>
        <w:t>рамками</w:t>
      </w:r>
      <w:r w:rsidRPr="00C71F45">
        <w:rPr>
          <w:spacing w:val="1"/>
          <w:sz w:val="24"/>
        </w:rPr>
        <w:t xml:space="preserve"> </w:t>
      </w:r>
      <w:r w:rsidRPr="00C71F45">
        <w:rPr>
          <w:sz w:val="24"/>
        </w:rPr>
        <w:t>личного</w:t>
      </w:r>
      <w:r w:rsidRPr="00C71F45">
        <w:rPr>
          <w:spacing w:val="1"/>
          <w:sz w:val="24"/>
        </w:rPr>
        <w:t xml:space="preserve"> </w:t>
      </w:r>
      <w:r w:rsidRPr="00C71F45">
        <w:rPr>
          <w:sz w:val="24"/>
        </w:rPr>
        <w:t>опыта,</w:t>
      </w:r>
      <w:r w:rsidRPr="00C71F45">
        <w:rPr>
          <w:spacing w:val="1"/>
          <w:sz w:val="24"/>
        </w:rPr>
        <w:t xml:space="preserve"> </w:t>
      </w:r>
      <w:r w:rsidRPr="00C71F45">
        <w:rPr>
          <w:sz w:val="24"/>
        </w:rPr>
        <w:t>фантазирует,</w:t>
      </w:r>
      <w:r w:rsidRPr="00C71F45">
        <w:rPr>
          <w:spacing w:val="1"/>
          <w:sz w:val="24"/>
        </w:rPr>
        <w:t xml:space="preserve"> </w:t>
      </w:r>
      <w:r w:rsidRPr="00C71F45">
        <w:rPr>
          <w:sz w:val="24"/>
        </w:rPr>
        <w:t>предлагает</w:t>
      </w:r>
      <w:r w:rsidRPr="00C71F45">
        <w:rPr>
          <w:spacing w:val="1"/>
          <w:sz w:val="24"/>
        </w:rPr>
        <w:t xml:space="preserve"> </w:t>
      </w:r>
      <w:r w:rsidRPr="00C71F45">
        <w:rPr>
          <w:sz w:val="24"/>
        </w:rPr>
        <w:t>пути</w:t>
      </w:r>
      <w:r w:rsidRPr="00C71F45">
        <w:rPr>
          <w:spacing w:val="1"/>
          <w:sz w:val="24"/>
        </w:rPr>
        <w:t xml:space="preserve"> </w:t>
      </w:r>
      <w:r w:rsidRPr="00C71F45">
        <w:rPr>
          <w:sz w:val="24"/>
        </w:rPr>
        <w:t>решения</w:t>
      </w:r>
      <w:r w:rsidRPr="00C71F45">
        <w:rPr>
          <w:spacing w:val="1"/>
          <w:sz w:val="24"/>
        </w:rPr>
        <w:t xml:space="preserve"> </w:t>
      </w:r>
      <w:r w:rsidRPr="00C71F45">
        <w:rPr>
          <w:sz w:val="24"/>
        </w:rPr>
        <w:t>проблем,</w:t>
      </w:r>
      <w:r w:rsidRPr="00C71F45">
        <w:rPr>
          <w:spacing w:val="1"/>
          <w:sz w:val="24"/>
        </w:rPr>
        <w:t xml:space="preserve"> </w:t>
      </w:r>
      <w:r w:rsidRPr="00C71F45">
        <w:rPr>
          <w:sz w:val="24"/>
        </w:rPr>
        <w:t>имеет</w:t>
      </w:r>
      <w:r w:rsidRPr="00C71F45">
        <w:rPr>
          <w:spacing w:val="-67"/>
          <w:sz w:val="24"/>
        </w:rPr>
        <w:t xml:space="preserve"> </w:t>
      </w:r>
      <w:r w:rsidRPr="00C71F45">
        <w:rPr>
          <w:sz w:val="24"/>
        </w:rPr>
        <w:t>представления</w:t>
      </w:r>
      <w:r w:rsidRPr="00C71F45">
        <w:rPr>
          <w:spacing w:val="1"/>
          <w:sz w:val="24"/>
        </w:rPr>
        <w:t xml:space="preserve"> </w:t>
      </w:r>
      <w:r w:rsidRPr="00C71F45">
        <w:rPr>
          <w:sz w:val="24"/>
        </w:rPr>
        <w:t>о</w:t>
      </w:r>
      <w:r w:rsidRPr="00C71F45">
        <w:rPr>
          <w:spacing w:val="1"/>
          <w:sz w:val="24"/>
        </w:rPr>
        <w:t xml:space="preserve"> </w:t>
      </w:r>
      <w:r w:rsidRPr="00C71F45">
        <w:rPr>
          <w:sz w:val="24"/>
        </w:rPr>
        <w:t>социальном,</w:t>
      </w:r>
      <w:r w:rsidRPr="00C71F45">
        <w:rPr>
          <w:spacing w:val="1"/>
          <w:sz w:val="24"/>
        </w:rPr>
        <w:t xml:space="preserve"> </w:t>
      </w:r>
      <w:r w:rsidRPr="00C71F45">
        <w:rPr>
          <w:sz w:val="24"/>
        </w:rPr>
        <w:t>предметном</w:t>
      </w:r>
      <w:r w:rsidRPr="00C71F45">
        <w:rPr>
          <w:spacing w:val="1"/>
          <w:sz w:val="24"/>
        </w:rPr>
        <w:t xml:space="preserve"> </w:t>
      </w:r>
      <w:r w:rsidRPr="00C71F45">
        <w:rPr>
          <w:sz w:val="24"/>
        </w:rPr>
        <w:t>и</w:t>
      </w:r>
      <w:r w:rsidRPr="00C71F45">
        <w:rPr>
          <w:spacing w:val="1"/>
          <w:sz w:val="24"/>
        </w:rPr>
        <w:t xml:space="preserve"> </w:t>
      </w:r>
      <w:r w:rsidRPr="00C71F45">
        <w:rPr>
          <w:sz w:val="24"/>
        </w:rPr>
        <w:t>природном</w:t>
      </w:r>
      <w:r w:rsidRPr="00C71F45">
        <w:rPr>
          <w:spacing w:val="71"/>
          <w:sz w:val="24"/>
        </w:rPr>
        <w:t xml:space="preserve"> </w:t>
      </w:r>
      <w:r w:rsidRPr="00C71F45">
        <w:rPr>
          <w:sz w:val="24"/>
        </w:rPr>
        <w:t>мире;</w:t>
      </w:r>
      <w:r w:rsidRPr="00C71F45">
        <w:rPr>
          <w:spacing w:val="71"/>
          <w:sz w:val="24"/>
        </w:rPr>
        <w:t xml:space="preserve"> </w:t>
      </w:r>
      <w:r w:rsidRPr="00C71F45">
        <w:rPr>
          <w:sz w:val="24"/>
        </w:rPr>
        <w:t>ребенок</w:t>
      </w:r>
      <w:r w:rsidRPr="00C71F45">
        <w:rPr>
          <w:spacing w:val="1"/>
          <w:sz w:val="24"/>
        </w:rPr>
        <w:t xml:space="preserve"> </w:t>
      </w:r>
      <w:r w:rsidRPr="00C71F45">
        <w:rPr>
          <w:sz w:val="24"/>
        </w:rPr>
        <w:t>устанавливает</w:t>
      </w:r>
      <w:r w:rsidRPr="00C71F45">
        <w:rPr>
          <w:spacing w:val="1"/>
          <w:sz w:val="24"/>
        </w:rPr>
        <w:t xml:space="preserve"> </w:t>
      </w:r>
      <w:r w:rsidRPr="00C71F45">
        <w:rPr>
          <w:sz w:val="24"/>
        </w:rPr>
        <w:t>закономерности</w:t>
      </w:r>
      <w:r w:rsidRPr="00C71F45">
        <w:rPr>
          <w:spacing w:val="1"/>
          <w:sz w:val="24"/>
        </w:rPr>
        <w:t xml:space="preserve"> </w:t>
      </w:r>
      <w:r w:rsidRPr="00C71F45">
        <w:rPr>
          <w:sz w:val="24"/>
        </w:rPr>
        <w:t>причинно-следственного</w:t>
      </w:r>
      <w:r w:rsidRPr="00C71F45">
        <w:rPr>
          <w:spacing w:val="1"/>
          <w:sz w:val="24"/>
        </w:rPr>
        <w:t xml:space="preserve"> </w:t>
      </w:r>
      <w:r w:rsidRPr="00C71F45">
        <w:rPr>
          <w:sz w:val="24"/>
        </w:rPr>
        <w:t>характера,</w:t>
      </w:r>
      <w:r w:rsidRPr="00C71F45">
        <w:rPr>
          <w:spacing w:val="1"/>
          <w:sz w:val="24"/>
        </w:rPr>
        <w:t xml:space="preserve"> </w:t>
      </w:r>
      <w:r w:rsidRPr="00C71F45">
        <w:rPr>
          <w:sz w:val="24"/>
        </w:rPr>
        <w:t>приводит</w:t>
      </w:r>
      <w:r w:rsidRPr="00C71F45">
        <w:rPr>
          <w:spacing w:val="1"/>
          <w:sz w:val="24"/>
        </w:rPr>
        <w:t xml:space="preserve"> </w:t>
      </w:r>
      <w:r w:rsidRPr="00C71F45">
        <w:rPr>
          <w:sz w:val="24"/>
        </w:rPr>
        <w:t>логические</w:t>
      </w:r>
      <w:r w:rsidRPr="00C71F45">
        <w:rPr>
          <w:spacing w:val="-1"/>
          <w:sz w:val="24"/>
        </w:rPr>
        <w:t xml:space="preserve"> </w:t>
      </w:r>
      <w:r w:rsidRPr="00C71F45">
        <w:rPr>
          <w:sz w:val="24"/>
        </w:rPr>
        <w:t>высказывания;</w:t>
      </w:r>
      <w:r w:rsidRPr="00C71F45">
        <w:rPr>
          <w:spacing w:val="-2"/>
          <w:sz w:val="24"/>
        </w:rPr>
        <w:t xml:space="preserve"> </w:t>
      </w:r>
      <w:r w:rsidRPr="00C71F45">
        <w:rPr>
          <w:sz w:val="24"/>
        </w:rPr>
        <w:t>проявляет</w:t>
      </w:r>
      <w:r w:rsidRPr="00C71F45">
        <w:rPr>
          <w:spacing w:val="-1"/>
          <w:sz w:val="24"/>
        </w:rPr>
        <w:t xml:space="preserve"> </w:t>
      </w:r>
      <w:r w:rsidRPr="00C71F45">
        <w:rPr>
          <w:sz w:val="24"/>
        </w:rPr>
        <w:t>любознательность;</w:t>
      </w:r>
    </w:p>
    <w:p w:rsidR="00C71F45" w:rsidRPr="00C71F45" w:rsidRDefault="00C71F45" w:rsidP="00C71F45">
      <w:pPr>
        <w:pStyle w:val="a5"/>
        <w:spacing w:before="79" w:line="276" w:lineRule="auto"/>
        <w:ind w:right="403"/>
        <w:rPr>
          <w:sz w:val="24"/>
        </w:rPr>
      </w:pPr>
      <w:r w:rsidRPr="00C71F45">
        <w:rPr>
          <w:sz w:val="24"/>
        </w:rPr>
        <w:t>ребенок использует математические знания, способы и средства для познания</w:t>
      </w:r>
      <w:r w:rsidRPr="00C71F45">
        <w:rPr>
          <w:spacing w:val="1"/>
          <w:sz w:val="24"/>
        </w:rPr>
        <w:t xml:space="preserve"> </w:t>
      </w:r>
      <w:r w:rsidRPr="00C71F45">
        <w:rPr>
          <w:sz w:val="24"/>
        </w:rPr>
        <w:t>окружающего мира; способен к произвольным умственным действиям; логическим</w:t>
      </w:r>
      <w:r w:rsidRPr="00C71F45">
        <w:rPr>
          <w:spacing w:val="1"/>
          <w:sz w:val="24"/>
        </w:rPr>
        <w:t xml:space="preserve"> </w:t>
      </w:r>
      <w:r w:rsidRPr="00C71F45">
        <w:rPr>
          <w:sz w:val="24"/>
        </w:rPr>
        <w:t>операциям анализа, сравнения, обобщения, систематизации, классификации и др.,</w:t>
      </w:r>
      <w:r w:rsidRPr="00C71F45">
        <w:rPr>
          <w:spacing w:val="1"/>
          <w:sz w:val="24"/>
        </w:rPr>
        <w:t xml:space="preserve"> </w:t>
      </w:r>
      <w:r w:rsidRPr="00C71F45">
        <w:rPr>
          <w:sz w:val="24"/>
        </w:rPr>
        <w:t>оперируя предметами разными по величине, форме, количеству; владеет счетом,</w:t>
      </w:r>
      <w:r w:rsidRPr="00C71F45">
        <w:rPr>
          <w:spacing w:val="1"/>
          <w:sz w:val="24"/>
        </w:rPr>
        <w:t xml:space="preserve"> </w:t>
      </w:r>
      <w:r w:rsidRPr="00C71F45">
        <w:rPr>
          <w:sz w:val="24"/>
        </w:rPr>
        <w:t>ориентировкой</w:t>
      </w:r>
      <w:r w:rsidRPr="00C71F45">
        <w:rPr>
          <w:spacing w:val="-1"/>
          <w:sz w:val="24"/>
        </w:rPr>
        <w:t xml:space="preserve"> </w:t>
      </w:r>
      <w:r w:rsidRPr="00C71F45">
        <w:rPr>
          <w:sz w:val="24"/>
        </w:rPr>
        <w:t>в</w:t>
      </w:r>
      <w:r w:rsidRPr="00C71F45">
        <w:rPr>
          <w:spacing w:val="-1"/>
          <w:sz w:val="24"/>
        </w:rPr>
        <w:t xml:space="preserve"> </w:t>
      </w:r>
      <w:r w:rsidRPr="00C71F45">
        <w:rPr>
          <w:sz w:val="24"/>
        </w:rPr>
        <w:t>пространстве</w:t>
      </w:r>
      <w:r w:rsidRPr="00C71F45">
        <w:rPr>
          <w:spacing w:val="-1"/>
          <w:sz w:val="24"/>
        </w:rPr>
        <w:t xml:space="preserve"> </w:t>
      </w:r>
      <w:r w:rsidRPr="00C71F45">
        <w:rPr>
          <w:sz w:val="24"/>
        </w:rPr>
        <w:t>и времени;</w:t>
      </w:r>
    </w:p>
    <w:p w:rsidR="00C71F45" w:rsidRPr="00C71F45" w:rsidRDefault="00C71F45" w:rsidP="00C71F45">
      <w:pPr>
        <w:pStyle w:val="a5"/>
        <w:spacing w:before="1" w:line="276" w:lineRule="auto"/>
        <w:ind w:right="410"/>
        <w:rPr>
          <w:sz w:val="24"/>
        </w:rPr>
      </w:pPr>
      <w:r w:rsidRPr="00C71F45">
        <w:rPr>
          <w:sz w:val="24"/>
        </w:rPr>
        <w:t>ребенок</w:t>
      </w:r>
      <w:r w:rsidRPr="00C71F45">
        <w:rPr>
          <w:spacing w:val="1"/>
          <w:sz w:val="24"/>
        </w:rPr>
        <w:t xml:space="preserve"> </w:t>
      </w:r>
      <w:r w:rsidRPr="00C71F45">
        <w:rPr>
          <w:sz w:val="24"/>
        </w:rPr>
        <w:t>знает</w:t>
      </w:r>
      <w:r w:rsidRPr="00C71F45">
        <w:rPr>
          <w:spacing w:val="1"/>
          <w:sz w:val="24"/>
        </w:rPr>
        <w:t xml:space="preserve"> </w:t>
      </w:r>
      <w:r w:rsidRPr="00C71F45">
        <w:rPr>
          <w:sz w:val="24"/>
        </w:rPr>
        <w:t>о</w:t>
      </w:r>
      <w:r w:rsidRPr="00C71F45">
        <w:rPr>
          <w:spacing w:val="1"/>
          <w:sz w:val="24"/>
        </w:rPr>
        <w:t xml:space="preserve"> </w:t>
      </w:r>
      <w:r w:rsidRPr="00C71F45">
        <w:rPr>
          <w:sz w:val="24"/>
        </w:rPr>
        <w:t>цифровых</w:t>
      </w:r>
      <w:r w:rsidRPr="00C71F45">
        <w:rPr>
          <w:spacing w:val="1"/>
          <w:sz w:val="24"/>
        </w:rPr>
        <w:t xml:space="preserve"> </w:t>
      </w:r>
      <w:r w:rsidRPr="00C71F45">
        <w:rPr>
          <w:sz w:val="24"/>
        </w:rPr>
        <w:t>средствах</w:t>
      </w:r>
      <w:r w:rsidRPr="00C71F45">
        <w:rPr>
          <w:spacing w:val="1"/>
          <w:sz w:val="24"/>
        </w:rPr>
        <w:t xml:space="preserve"> </w:t>
      </w:r>
      <w:r w:rsidRPr="00C71F45">
        <w:rPr>
          <w:sz w:val="24"/>
        </w:rPr>
        <w:t>познания</w:t>
      </w:r>
      <w:r w:rsidRPr="00C71F45">
        <w:rPr>
          <w:spacing w:val="71"/>
          <w:sz w:val="24"/>
        </w:rPr>
        <w:t xml:space="preserve"> </w:t>
      </w:r>
      <w:r w:rsidRPr="00C71F45">
        <w:rPr>
          <w:sz w:val="24"/>
        </w:rPr>
        <w:t>окружающей</w:t>
      </w:r>
      <w:r w:rsidRPr="00C71F45">
        <w:rPr>
          <w:spacing w:val="1"/>
          <w:sz w:val="24"/>
        </w:rPr>
        <w:t xml:space="preserve"> </w:t>
      </w:r>
      <w:r w:rsidRPr="00C71F45">
        <w:rPr>
          <w:sz w:val="24"/>
        </w:rPr>
        <w:t>действительности, использует некоторые из них, придерживаясь правил безопасного</w:t>
      </w:r>
      <w:r w:rsidRPr="00C71F45">
        <w:rPr>
          <w:spacing w:val="-67"/>
          <w:sz w:val="24"/>
        </w:rPr>
        <w:t xml:space="preserve"> </w:t>
      </w:r>
      <w:r w:rsidRPr="00C71F45">
        <w:rPr>
          <w:sz w:val="24"/>
        </w:rPr>
        <w:t>обращения</w:t>
      </w:r>
      <w:r w:rsidRPr="00C71F45">
        <w:rPr>
          <w:spacing w:val="-1"/>
          <w:sz w:val="24"/>
        </w:rPr>
        <w:t xml:space="preserve"> </w:t>
      </w:r>
      <w:r w:rsidRPr="00C71F45">
        <w:rPr>
          <w:sz w:val="24"/>
        </w:rPr>
        <w:t>с ними;</w:t>
      </w:r>
    </w:p>
    <w:p w:rsidR="00C71F45" w:rsidRPr="00C71F45" w:rsidRDefault="00C71F45" w:rsidP="00C71F45">
      <w:pPr>
        <w:pStyle w:val="a5"/>
        <w:spacing w:before="1" w:line="276" w:lineRule="auto"/>
        <w:ind w:right="401"/>
        <w:rPr>
          <w:sz w:val="24"/>
        </w:rPr>
      </w:pPr>
      <w:r w:rsidRPr="00C71F45">
        <w:rPr>
          <w:sz w:val="24"/>
        </w:rPr>
        <w:t>ребенок проявляет познавательный интерес к городу (селу), в котором живет,</w:t>
      </w:r>
      <w:r w:rsidRPr="00C71F45">
        <w:rPr>
          <w:spacing w:val="1"/>
          <w:sz w:val="24"/>
        </w:rPr>
        <w:t xml:space="preserve"> </w:t>
      </w:r>
      <w:r w:rsidRPr="00C71F45">
        <w:rPr>
          <w:sz w:val="24"/>
        </w:rPr>
        <w:t>знает</w:t>
      </w:r>
      <w:r w:rsidRPr="00C71F45">
        <w:rPr>
          <w:spacing w:val="1"/>
          <w:sz w:val="24"/>
        </w:rPr>
        <w:t xml:space="preserve"> </w:t>
      </w:r>
      <w:r w:rsidRPr="00C71F45">
        <w:rPr>
          <w:sz w:val="24"/>
        </w:rPr>
        <w:t>некоторые</w:t>
      </w:r>
      <w:r w:rsidRPr="00C71F45">
        <w:rPr>
          <w:spacing w:val="1"/>
          <w:sz w:val="24"/>
        </w:rPr>
        <w:t xml:space="preserve"> </w:t>
      </w:r>
      <w:r w:rsidRPr="00C71F45">
        <w:rPr>
          <w:sz w:val="24"/>
        </w:rPr>
        <w:t>сведения</w:t>
      </w:r>
      <w:r w:rsidRPr="00C71F45">
        <w:rPr>
          <w:spacing w:val="1"/>
          <w:sz w:val="24"/>
        </w:rPr>
        <w:t xml:space="preserve"> </w:t>
      </w:r>
      <w:r w:rsidRPr="00C71F45">
        <w:rPr>
          <w:sz w:val="24"/>
        </w:rPr>
        <w:t>о</w:t>
      </w:r>
      <w:r w:rsidRPr="00C71F45">
        <w:rPr>
          <w:spacing w:val="1"/>
          <w:sz w:val="24"/>
        </w:rPr>
        <w:t xml:space="preserve"> </w:t>
      </w:r>
      <w:r w:rsidRPr="00C71F45">
        <w:rPr>
          <w:sz w:val="24"/>
        </w:rPr>
        <w:t>его</w:t>
      </w:r>
      <w:r w:rsidRPr="00C71F45">
        <w:rPr>
          <w:spacing w:val="1"/>
          <w:sz w:val="24"/>
        </w:rPr>
        <w:t xml:space="preserve"> </w:t>
      </w:r>
      <w:r w:rsidRPr="00C71F45">
        <w:rPr>
          <w:sz w:val="24"/>
        </w:rPr>
        <w:t>достопримечательностях, событиях</w:t>
      </w:r>
      <w:r w:rsidRPr="00C71F45">
        <w:rPr>
          <w:spacing w:val="1"/>
          <w:sz w:val="24"/>
        </w:rPr>
        <w:t xml:space="preserve"> </w:t>
      </w:r>
      <w:r w:rsidRPr="00C71F45">
        <w:rPr>
          <w:sz w:val="24"/>
        </w:rPr>
        <w:t>городской</w:t>
      </w:r>
      <w:r w:rsidRPr="00C71F45">
        <w:rPr>
          <w:spacing w:val="1"/>
          <w:sz w:val="24"/>
        </w:rPr>
        <w:t xml:space="preserve"> </w:t>
      </w:r>
      <w:r w:rsidRPr="00C71F45">
        <w:rPr>
          <w:sz w:val="24"/>
        </w:rPr>
        <w:t>и</w:t>
      </w:r>
      <w:r w:rsidRPr="00C71F45">
        <w:rPr>
          <w:spacing w:val="1"/>
          <w:sz w:val="24"/>
        </w:rPr>
        <w:t xml:space="preserve"> </w:t>
      </w:r>
      <w:r w:rsidRPr="00C71F45">
        <w:rPr>
          <w:sz w:val="24"/>
        </w:rPr>
        <w:t>сельской</w:t>
      </w:r>
      <w:r w:rsidRPr="00C71F45">
        <w:rPr>
          <w:spacing w:val="-2"/>
          <w:sz w:val="24"/>
        </w:rPr>
        <w:t xml:space="preserve"> </w:t>
      </w:r>
      <w:r w:rsidRPr="00C71F45">
        <w:rPr>
          <w:sz w:val="24"/>
        </w:rPr>
        <w:t>жизни; знает</w:t>
      </w:r>
      <w:r w:rsidRPr="00C71F45">
        <w:rPr>
          <w:spacing w:val="-1"/>
          <w:sz w:val="24"/>
        </w:rPr>
        <w:t xml:space="preserve"> </w:t>
      </w:r>
      <w:r w:rsidRPr="00C71F45">
        <w:rPr>
          <w:sz w:val="24"/>
        </w:rPr>
        <w:t>название</w:t>
      </w:r>
      <w:r w:rsidRPr="00C71F45">
        <w:rPr>
          <w:spacing w:val="-1"/>
          <w:sz w:val="24"/>
        </w:rPr>
        <w:t xml:space="preserve"> </w:t>
      </w:r>
      <w:r w:rsidRPr="00C71F45">
        <w:rPr>
          <w:sz w:val="24"/>
        </w:rPr>
        <w:t>своей</w:t>
      </w:r>
      <w:r w:rsidRPr="00C71F45">
        <w:rPr>
          <w:spacing w:val="-1"/>
          <w:sz w:val="24"/>
        </w:rPr>
        <w:t xml:space="preserve"> </w:t>
      </w:r>
      <w:r w:rsidRPr="00C71F45">
        <w:rPr>
          <w:sz w:val="24"/>
        </w:rPr>
        <w:t>страны,</w:t>
      </w:r>
      <w:r w:rsidRPr="00C71F45">
        <w:rPr>
          <w:spacing w:val="-3"/>
          <w:sz w:val="24"/>
        </w:rPr>
        <w:t xml:space="preserve"> </w:t>
      </w:r>
      <w:r w:rsidRPr="00C71F45">
        <w:rPr>
          <w:sz w:val="24"/>
        </w:rPr>
        <w:t>ее</w:t>
      </w:r>
      <w:r w:rsidRPr="00C71F45">
        <w:rPr>
          <w:spacing w:val="-1"/>
          <w:sz w:val="24"/>
        </w:rPr>
        <w:t xml:space="preserve"> </w:t>
      </w:r>
      <w:r w:rsidRPr="00C71F45">
        <w:rPr>
          <w:sz w:val="24"/>
        </w:rPr>
        <w:t>государственные</w:t>
      </w:r>
      <w:r w:rsidRPr="00C71F45">
        <w:rPr>
          <w:spacing w:val="-1"/>
          <w:sz w:val="24"/>
        </w:rPr>
        <w:t xml:space="preserve"> </w:t>
      </w:r>
      <w:r w:rsidRPr="00C71F45">
        <w:rPr>
          <w:sz w:val="24"/>
        </w:rPr>
        <w:t>символы;</w:t>
      </w:r>
    </w:p>
    <w:p w:rsidR="00C71F45" w:rsidRPr="00C71F45" w:rsidRDefault="00C71F45" w:rsidP="00C71F45">
      <w:pPr>
        <w:pStyle w:val="a5"/>
        <w:spacing w:before="1" w:line="276" w:lineRule="auto"/>
        <w:ind w:right="407"/>
        <w:rPr>
          <w:sz w:val="24"/>
        </w:rPr>
      </w:pPr>
      <w:r w:rsidRPr="00C71F45">
        <w:rPr>
          <w:sz w:val="24"/>
        </w:rPr>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представление</w:t>
      </w:r>
      <w:r w:rsidRPr="00C71F45">
        <w:rPr>
          <w:spacing w:val="1"/>
          <w:sz w:val="24"/>
        </w:rPr>
        <w:t xml:space="preserve"> </w:t>
      </w:r>
      <w:r w:rsidRPr="00C71F45">
        <w:rPr>
          <w:sz w:val="24"/>
        </w:rPr>
        <w:t>о</w:t>
      </w:r>
      <w:r w:rsidRPr="00C71F45">
        <w:rPr>
          <w:spacing w:val="1"/>
          <w:sz w:val="24"/>
        </w:rPr>
        <w:t xml:space="preserve"> </w:t>
      </w:r>
      <w:r w:rsidRPr="00C71F45">
        <w:rPr>
          <w:sz w:val="24"/>
        </w:rPr>
        <w:t>живой</w:t>
      </w:r>
      <w:r w:rsidRPr="00C71F45">
        <w:rPr>
          <w:spacing w:val="1"/>
          <w:sz w:val="24"/>
        </w:rPr>
        <w:t xml:space="preserve"> </w:t>
      </w:r>
      <w:r w:rsidRPr="00C71F45">
        <w:rPr>
          <w:sz w:val="24"/>
        </w:rPr>
        <w:t>природе</w:t>
      </w:r>
      <w:r w:rsidRPr="00C71F45">
        <w:rPr>
          <w:spacing w:val="1"/>
          <w:sz w:val="24"/>
        </w:rPr>
        <w:t xml:space="preserve"> </w:t>
      </w:r>
      <w:r w:rsidRPr="00C71F45">
        <w:rPr>
          <w:sz w:val="24"/>
        </w:rPr>
        <w:t>разных</w:t>
      </w:r>
      <w:r w:rsidRPr="00C71F45">
        <w:rPr>
          <w:spacing w:val="1"/>
          <w:sz w:val="24"/>
        </w:rPr>
        <w:t xml:space="preserve"> </w:t>
      </w:r>
      <w:r w:rsidRPr="00C71F45">
        <w:rPr>
          <w:sz w:val="24"/>
        </w:rPr>
        <w:t>регионов</w:t>
      </w:r>
      <w:r w:rsidRPr="00C71F45">
        <w:rPr>
          <w:spacing w:val="70"/>
          <w:sz w:val="24"/>
        </w:rPr>
        <w:t xml:space="preserve"> </w:t>
      </w:r>
      <w:r w:rsidRPr="00C71F45">
        <w:rPr>
          <w:sz w:val="24"/>
        </w:rPr>
        <w:t>России,</w:t>
      </w:r>
      <w:r w:rsidRPr="00C71F45">
        <w:rPr>
          <w:spacing w:val="1"/>
          <w:sz w:val="24"/>
        </w:rPr>
        <w:t xml:space="preserve"> </w:t>
      </w:r>
      <w:r w:rsidRPr="00C71F45">
        <w:rPr>
          <w:sz w:val="24"/>
        </w:rPr>
        <w:t>может классифицировать объекты по разным признакам; имеет представление об</w:t>
      </w:r>
      <w:r w:rsidRPr="00C71F45">
        <w:rPr>
          <w:spacing w:val="1"/>
          <w:sz w:val="24"/>
        </w:rPr>
        <w:t xml:space="preserve"> </w:t>
      </w:r>
      <w:r w:rsidRPr="00C71F45">
        <w:rPr>
          <w:sz w:val="24"/>
        </w:rPr>
        <w:t>особенностях и потребностях живого организма, изменениях в жизни природы в</w:t>
      </w:r>
      <w:r w:rsidRPr="00C71F45">
        <w:rPr>
          <w:spacing w:val="1"/>
          <w:sz w:val="24"/>
        </w:rPr>
        <w:t xml:space="preserve"> </w:t>
      </w:r>
      <w:r w:rsidRPr="00C71F45">
        <w:rPr>
          <w:sz w:val="24"/>
        </w:rPr>
        <w:t>разные</w:t>
      </w:r>
      <w:r w:rsidRPr="00C71F45">
        <w:rPr>
          <w:spacing w:val="1"/>
          <w:sz w:val="24"/>
        </w:rPr>
        <w:t xml:space="preserve"> </w:t>
      </w:r>
      <w:r w:rsidRPr="00C71F45">
        <w:rPr>
          <w:sz w:val="24"/>
        </w:rPr>
        <w:t>сезоны</w:t>
      </w:r>
      <w:r w:rsidRPr="00C71F45">
        <w:rPr>
          <w:spacing w:val="1"/>
          <w:sz w:val="24"/>
        </w:rPr>
        <w:t xml:space="preserve"> </w:t>
      </w:r>
      <w:r w:rsidRPr="00C71F45">
        <w:rPr>
          <w:sz w:val="24"/>
        </w:rPr>
        <w:t>года,</w:t>
      </w:r>
      <w:r w:rsidRPr="00C71F45">
        <w:rPr>
          <w:spacing w:val="1"/>
          <w:sz w:val="24"/>
        </w:rPr>
        <w:t xml:space="preserve"> </w:t>
      </w:r>
      <w:r w:rsidRPr="00C71F45">
        <w:rPr>
          <w:sz w:val="24"/>
        </w:rPr>
        <w:t>соблюдает</w:t>
      </w:r>
      <w:r w:rsidRPr="00C71F45">
        <w:rPr>
          <w:spacing w:val="1"/>
          <w:sz w:val="24"/>
        </w:rPr>
        <w:t xml:space="preserve"> </w:t>
      </w:r>
      <w:r w:rsidRPr="00C71F45">
        <w:rPr>
          <w:sz w:val="24"/>
        </w:rPr>
        <w:t>правила</w:t>
      </w:r>
      <w:r w:rsidRPr="00C71F45">
        <w:rPr>
          <w:spacing w:val="1"/>
          <w:sz w:val="24"/>
        </w:rPr>
        <w:t xml:space="preserve"> </w:t>
      </w:r>
      <w:r w:rsidRPr="00C71F45">
        <w:rPr>
          <w:sz w:val="24"/>
        </w:rPr>
        <w:t>поведения</w:t>
      </w:r>
      <w:r w:rsidRPr="00C71F45">
        <w:rPr>
          <w:spacing w:val="1"/>
          <w:sz w:val="24"/>
        </w:rPr>
        <w:t xml:space="preserve"> </w:t>
      </w:r>
      <w:r w:rsidRPr="00C71F45">
        <w:rPr>
          <w:sz w:val="24"/>
        </w:rPr>
        <w:t>в</w:t>
      </w:r>
      <w:r w:rsidRPr="00C71F45">
        <w:rPr>
          <w:spacing w:val="1"/>
          <w:sz w:val="24"/>
        </w:rPr>
        <w:t xml:space="preserve"> </w:t>
      </w:r>
      <w:r w:rsidRPr="00C71F45">
        <w:rPr>
          <w:sz w:val="24"/>
        </w:rPr>
        <w:t>природе,</w:t>
      </w:r>
      <w:r w:rsidRPr="00C71F45">
        <w:rPr>
          <w:spacing w:val="1"/>
          <w:sz w:val="24"/>
        </w:rPr>
        <w:t xml:space="preserve"> </w:t>
      </w:r>
      <w:r w:rsidRPr="00C71F45">
        <w:rPr>
          <w:sz w:val="24"/>
        </w:rPr>
        <w:t>ухаживает</w:t>
      </w:r>
      <w:r w:rsidRPr="00C71F45">
        <w:rPr>
          <w:spacing w:val="1"/>
          <w:sz w:val="24"/>
        </w:rPr>
        <w:t xml:space="preserve"> </w:t>
      </w:r>
      <w:r w:rsidRPr="00C71F45">
        <w:rPr>
          <w:sz w:val="24"/>
        </w:rPr>
        <w:t>за</w:t>
      </w:r>
      <w:r w:rsidRPr="00C71F45">
        <w:rPr>
          <w:spacing w:val="1"/>
          <w:sz w:val="24"/>
        </w:rPr>
        <w:t xml:space="preserve"> </w:t>
      </w:r>
      <w:r w:rsidRPr="00C71F45">
        <w:rPr>
          <w:sz w:val="24"/>
        </w:rPr>
        <w:t>растениями</w:t>
      </w:r>
      <w:r w:rsidRPr="00C71F45">
        <w:rPr>
          <w:spacing w:val="-4"/>
          <w:sz w:val="24"/>
        </w:rPr>
        <w:t xml:space="preserve"> </w:t>
      </w:r>
      <w:r w:rsidRPr="00C71F45">
        <w:rPr>
          <w:sz w:val="24"/>
        </w:rPr>
        <w:t>и животными,</w:t>
      </w:r>
      <w:r w:rsidRPr="00C71F45">
        <w:rPr>
          <w:spacing w:val="-1"/>
          <w:sz w:val="24"/>
        </w:rPr>
        <w:t xml:space="preserve"> </w:t>
      </w:r>
      <w:r w:rsidRPr="00C71F45">
        <w:rPr>
          <w:sz w:val="24"/>
        </w:rPr>
        <w:t>бережно относится к</w:t>
      </w:r>
      <w:r w:rsidRPr="00C71F45">
        <w:rPr>
          <w:spacing w:val="-3"/>
          <w:sz w:val="24"/>
        </w:rPr>
        <w:t xml:space="preserve"> </w:t>
      </w:r>
      <w:r w:rsidRPr="00C71F45">
        <w:rPr>
          <w:sz w:val="24"/>
        </w:rPr>
        <w:t>ним;</w:t>
      </w:r>
    </w:p>
    <w:p w:rsidR="00C71F45" w:rsidRPr="00C71F45" w:rsidRDefault="00C71F45" w:rsidP="00C71F45">
      <w:pPr>
        <w:pStyle w:val="a5"/>
        <w:spacing w:line="276" w:lineRule="auto"/>
        <w:ind w:right="406"/>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и/или</w:t>
      </w:r>
      <w:r w:rsidRPr="00C71F45">
        <w:rPr>
          <w:spacing w:val="1"/>
          <w:sz w:val="24"/>
        </w:rPr>
        <w:t xml:space="preserve"> </w:t>
      </w:r>
      <w:r w:rsidRPr="00C71F45">
        <w:rPr>
          <w:sz w:val="24"/>
        </w:rPr>
        <w:t>с</w:t>
      </w:r>
      <w:r w:rsidRPr="00C71F45">
        <w:rPr>
          <w:spacing w:val="1"/>
          <w:sz w:val="24"/>
        </w:rPr>
        <w:t xml:space="preserve"> </w:t>
      </w:r>
      <w:r w:rsidRPr="00C71F45">
        <w:rPr>
          <w:sz w:val="24"/>
        </w:rPr>
        <w:t>желанием</w:t>
      </w:r>
      <w:r w:rsidRPr="00C71F45">
        <w:rPr>
          <w:spacing w:val="1"/>
          <w:sz w:val="24"/>
        </w:rPr>
        <w:t xml:space="preserve"> </w:t>
      </w:r>
      <w:r w:rsidRPr="00C71F45">
        <w:rPr>
          <w:sz w:val="24"/>
        </w:rPr>
        <w:t>занимается</w:t>
      </w:r>
      <w:r w:rsidRPr="00C71F45">
        <w:rPr>
          <w:spacing w:val="1"/>
          <w:sz w:val="24"/>
        </w:rPr>
        <w:t xml:space="preserve"> </w:t>
      </w:r>
      <w:r w:rsidRPr="00C71F45">
        <w:rPr>
          <w:sz w:val="24"/>
        </w:rPr>
        <w:t>музыкальной,</w:t>
      </w:r>
      <w:r w:rsidRPr="00C71F45">
        <w:rPr>
          <w:spacing w:val="1"/>
          <w:sz w:val="24"/>
        </w:rPr>
        <w:t xml:space="preserve"> </w:t>
      </w:r>
      <w:r w:rsidRPr="00C71F45">
        <w:rPr>
          <w:sz w:val="24"/>
        </w:rPr>
        <w:t>изобразительной,</w:t>
      </w:r>
      <w:r w:rsidRPr="00C71F45">
        <w:rPr>
          <w:spacing w:val="18"/>
          <w:sz w:val="24"/>
        </w:rPr>
        <w:t xml:space="preserve"> </w:t>
      </w:r>
      <w:r w:rsidRPr="00C71F45">
        <w:rPr>
          <w:sz w:val="24"/>
        </w:rPr>
        <w:t>театрализованной</w:t>
      </w:r>
      <w:r w:rsidRPr="00C71F45">
        <w:rPr>
          <w:spacing w:val="17"/>
          <w:sz w:val="24"/>
        </w:rPr>
        <w:t xml:space="preserve"> </w:t>
      </w:r>
      <w:r w:rsidRPr="00C71F45">
        <w:rPr>
          <w:sz w:val="24"/>
        </w:rPr>
        <w:t>деятельностью;</w:t>
      </w:r>
      <w:r w:rsidRPr="00C71F45">
        <w:rPr>
          <w:spacing w:val="18"/>
          <w:sz w:val="24"/>
        </w:rPr>
        <w:t xml:space="preserve"> </w:t>
      </w:r>
      <w:r w:rsidRPr="00C71F45">
        <w:rPr>
          <w:sz w:val="24"/>
        </w:rPr>
        <w:t>различает</w:t>
      </w:r>
      <w:r w:rsidRPr="00C71F45">
        <w:rPr>
          <w:spacing w:val="19"/>
          <w:sz w:val="24"/>
        </w:rPr>
        <w:t xml:space="preserve"> </w:t>
      </w:r>
      <w:r w:rsidRPr="00C71F45">
        <w:rPr>
          <w:sz w:val="24"/>
        </w:rPr>
        <w:t>виды,</w:t>
      </w:r>
      <w:r w:rsidRPr="00C71F45">
        <w:rPr>
          <w:spacing w:val="16"/>
          <w:sz w:val="24"/>
        </w:rPr>
        <w:t xml:space="preserve"> </w:t>
      </w:r>
      <w:r w:rsidRPr="00C71F45">
        <w:rPr>
          <w:sz w:val="24"/>
        </w:rPr>
        <w:t>жанры,</w:t>
      </w:r>
      <w:r w:rsidRPr="00C71F45">
        <w:rPr>
          <w:spacing w:val="18"/>
          <w:sz w:val="24"/>
        </w:rPr>
        <w:t xml:space="preserve"> </w:t>
      </w:r>
      <w:r w:rsidRPr="00C71F45">
        <w:rPr>
          <w:sz w:val="24"/>
        </w:rPr>
        <w:t>формы</w:t>
      </w:r>
      <w:r w:rsidRPr="00C71F45">
        <w:rPr>
          <w:spacing w:val="-68"/>
          <w:sz w:val="24"/>
        </w:rPr>
        <w:t xml:space="preserve"> </w:t>
      </w:r>
      <w:r w:rsidRPr="00C71F45">
        <w:rPr>
          <w:sz w:val="24"/>
        </w:rPr>
        <w:t>в</w:t>
      </w:r>
      <w:r w:rsidRPr="00C71F45">
        <w:rPr>
          <w:spacing w:val="1"/>
          <w:sz w:val="24"/>
        </w:rPr>
        <w:t xml:space="preserve"> </w:t>
      </w:r>
      <w:r w:rsidRPr="00C71F45">
        <w:rPr>
          <w:sz w:val="24"/>
        </w:rPr>
        <w:lastRenderedPageBreak/>
        <w:t>музыке,</w:t>
      </w:r>
      <w:r w:rsidRPr="00C71F45">
        <w:rPr>
          <w:spacing w:val="1"/>
          <w:sz w:val="24"/>
        </w:rPr>
        <w:t xml:space="preserve"> </w:t>
      </w:r>
      <w:r w:rsidRPr="00C71F45">
        <w:rPr>
          <w:sz w:val="24"/>
        </w:rPr>
        <w:t>изобразительном</w:t>
      </w:r>
      <w:r w:rsidRPr="00C71F45">
        <w:rPr>
          <w:spacing w:val="1"/>
          <w:sz w:val="24"/>
        </w:rPr>
        <w:t xml:space="preserve"> </w:t>
      </w:r>
      <w:r w:rsidRPr="00C71F45">
        <w:rPr>
          <w:sz w:val="24"/>
        </w:rPr>
        <w:t>и</w:t>
      </w:r>
      <w:r w:rsidRPr="00C71F45">
        <w:rPr>
          <w:spacing w:val="1"/>
          <w:sz w:val="24"/>
        </w:rPr>
        <w:t xml:space="preserve"> </w:t>
      </w:r>
      <w:r w:rsidRPr="00C71F45">
        <w:rPr>
          <w:sz w:val="24"/>
        </w:rPr>
        <w:t>театральном</w:t>
      </w:r>
      <w:r w:rsidRPr="00C71F45">
        <w:rPr>
          <w:spacing w:val="1"/>
          <w:sz w:val="24"/>
        </w:rPr>
        <w:t xml:space="preserve"> </w:t>
      </w:r>
      <w:r w:rsidRPr="00C71F45">
        <w:rPr>
          <w:sz w:val="24"/>
        </w:rPr>
        <w:t>искусстве;</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музыкальные</w:t>
      </w:r>
      <w:r w:rsidRPr="00C71F45">
        <w:rPr>
          <w:spacing w:val="1"/>
          <w:sz w:val="24"/>
        </w:rPr>
        <w:t xml:space="preserve"> </w:t>
      </w:r>
      <w:r w:rsidRPr="00C71F45">
        <w:rPr>
          <w:sz w:val="24"/>
        </w:rPr>
        <w:t>и</w:t>
      </w:r>
      <w:r w:rsidRPr="00C71F45">
        <w:rPr>
          <w:spacing w:val="1"/>
          <w:sz w:val="24"/>
        </w:rPr>
        <w:t xml:space="preserve"> </w:t>
      </w:r>
      <w:r w:rsidRPr="00C71F45">
        <w:rPr>
          <w:sz w:val="24"/>
        </w:rPr>
        <w:t>художественно-творческие</w:t>
      </w:r>
      <w:r w:rsidRPr="00C71F45">
        <w:rPr>
          <w:spacing w:val="-1"/>
          <w:sz w:val="24"/>
        </w:rPr>
        <w:t xml:space="preserve"> </w:t>
      </w:r>
      <w:r w:rsidRPr="00C71F45">
        <w:rPr>
          <w:sz w:val="24"/>
        </w:rPr>
        <w:t>способности;</w:t>
      </w:r>
    </w:p>
    <w:p w:rsidR="00C71F45" w:rsidRPr="00C71F45" w:rsidRDefault="00C71F45" w:rsidP="00C71F45">
      <w:pPr>
        <w:pStyle w:val="a5"/>
        <w:spacing w:line="276" w:lineRule="auto"/>
        <w:ind w:right="404"/>
        <w:rPr>
          <w:sz w:val="24"/>
        </w:rPr>
      </w:pPr>
      <w:r w:rsidRPr="00C71F45">
        <w:rPr>
          <w:sz w:val="24"/>
        </w:rPr>
        <w:t>ребенок</w:t>
      </w:r>
      <w:r w:rsidRPr="00C71F45">
        <w:rPr>
          <w:spacing w:val="1"/>
          <w:sz w:val="24"/>
        </w:rPr>
        <w:t xml:space="preserve"> </w:t>
      </w:r>
      <w:r w:rsidRPr="00C71F45">
        <w:rPr>
          <w:sz w:val="24"/>
        </w:rPr>
        <w:t>принимает</w:t>
      </w:r>
      <w:r w:rsidRPr="00C71F45">
        <w:rPr>
          <w:spacing w:val="1"/>
          <w:sz w:val="24"/>
        </w:rPr>
        <w:t xml:space="preserve"> </w:t>
      </w:r>
      <w:r w:rsidRPr="00C71F45">
        <w:rPr>
          <w:sz w:val="24"/>
        </w:rPr>
        <w:t>активное</w:t>
      </w:r>
      <w:r w:rsidRPr="00C71F45">
        <w:rPr>
          <w:spacing w:val="1"/>
          <w:sz w:val="24"/>
        </w:rPr>
        <w:t xml:space="preserve"> </w:t>
      </w:r>
      <w:r w:rsidRPr="00C71F45">
        <w:rPr>
          <w:sz w:val="24"/>
        </w:rPr>
        <w:t>участие</w:t>
      </w:r>
      <w:r w:rsidRPr="00C71F45">
        <w:rPr>
          <w:spacing w:val="1"/>
          <w:sz w:val="24"/>
        </w:rPr>
        <w:t xml:space="preserve"> </w:t>
      </w:r>
      <w:r w:rsidRPr="00C71F45">
        <w:rPr>
          <w:sz w:val="24"/>
        </w:rPr>
        <w:t>в</w:t>
      </w:r>
      <w:r w:rsidRPr="00C71F45">
        <w:rPr>
          <w:spacing w:val="1"/>
          <w:sz w:val="24"/>
        </w:rPr>
        <w:t xml:space="preserve"> </w:t>
      </w:r>
      <w:r w:rsidRPr="00C71F45">
        <w:rPr>
          <w:sz w:val="24"/>
        </w:rPr>
        <w:t>праздничных</w:t>
      </w:r>
      <w:r w:rsidRPr="00C71F45">
        <w:rPr>
          <w:spacing w:val="1"/>
          <w:sz w:val="24"/>
        </w:rPr>
        <w:t xml:space="preserve"> </w:t>
      </w:r>
      <w:r w:rsidRPr="00C71F45">
        <w:rPr>
          <w:sz w:val="24"/>
        </w:rPr>
        <w:t>программах</w:t>
      </w:r>
      <w:r w:rsidRPr="00C71F45">
        <w:rPr>
          <w:spacing w:val="1"/>
          <w:sz w:val="24"/>
        </w:rPr>
        <w:t xml:space="preserve"> </w:t>
      </w:r>
      <w:r w:rsidRPr="00C71F45">
        <w:rPr>
          <w:sz w:val="24"/>
        </w:rPr>
        <w:t>и</w:t>
      </w:r>
      <w:r w:rsidRPr="00C71F45">
        <w:rPr>
          <w:spacing w:val="1"/>
          <w:sz w:val="24"/>
        </w:rPr>
        <w:t xml:space="preserve"> </w:t>
      </w:r>
      <w:r w:rsidRPr="00C71F45">
        <w:rPr>
          <w:sz w:val="24"/>
        </w:rPr>
        <w:t>их</w:t>
      </w:r>
      <w:r w:rsidRPr="00C71F45">
        <w:rPr>
          <w:spacing w:val="1"/>
          <w:sz w:val="24"/>
        </w:rPr>
        <w:t xml:space="preserve"> </w:t>
      </w:r>
      <w:r w:rsidRPr="00C71F45">
        <w:rPr>
          <w:sz w:val="24"/>
        </w:rPr>
        <w:t>подготовке;</w:t>
      </w:r>
      <w:r w:rsidRPr="00C71F45">
        <w:rPr>
          <w:spacing w:val="1"/>
          <w:sz w:val="24"/>
        </w:rPr>
        <w:t xml:space="preserve"> </w:t>
      </w:r>
      <w:r w:rsidRPr="00C71F45">
        <w:rPr>
          <w:sz w:val="24"/>
        </w:rPr>
        <w:t>взаимодействует</w:t>
      </w:r>
      <w:r w:rsidRPr="00C71F45">
        <w:rPr>
          <w:spacing w:val="1"/>
          <w:sz w:val="24"/>
        </w:rPr>
        <w:t xml:space="preserve"> </w:t>
      </w:r>
      <w:r w:rsidRPr="00C71F45">
        <w:rPr>
          <w:sz w:val="24"/>
        </w:rPr>
        <w:t>со</w:t>
      </w:r>
      <w:r w:rsidRPr="00C71F45">
        <w:rPr>
          <w:spacing w:val="1"/>
          <w:sz w:val="24"/>
        </w:rPr>
        <w:t xml:space="preserve"> </w:t>
      </w:r>
      <w:r w:rsidRPr="00C71F45">
        <w:rPr>
          <w:sz w:val="24"/>
        </w:rPr>
        <w:t>всеми</w:t>
      </w:r>
      <w:r w:rsidRPr="00C71F45">
        <w:rPr>
          <w:spacing w:val="1"/>
          <w:sz w:val="24"/>
        </w:rPr>
        <w:t xml:space="preserve"> </w:t>
      </w:r>
      <w:r w:rsidRPr="00C71F45">
        <w:rPr>
          <w:sz w:val="24"/>
        </w:rPr>
        <w:t>участниками</w:t>
      </w:r>
      <w:r w:rsidRPr="00C71F45">
        <w:rPr>
          <w:spacing w:val="1"/>
          <w:sz w:val="24"/>
        </w:rPr>
        <w:t xml:space="preserve"> </w:t>
      </w:r>
      <w:r w:rsidRPr="00C71F45">
        <w:rPr>
          <w:sz w:val="24"/>
        </w:rPr>
        <w:t>культурно-досуговых</w:t>
      </w:r>
      <w:r w:rsidRPr="00C71F45">
        <w:rPr>
          <w:spacing w:val="1"/>
          <w:sz w:val="24"/>
        </w:rPr>
        <w:t xml:space="preserve"> </w:t>
      </w:r>
      <w:r w:rsidRPr="00C71F45">
        <w:rPr>
          <w:sz w:val="24"/>
        </w:rPr>
        <w:t>мероприятий;</w:t>
      </w:r>
    </w:p>
    <w:p w:rsidR="00C71F45" w:rsidRPr="00C71F45" w:rsidRDefault="00C71F45" w:rsidP="00C71F45">
      <w:pPr>
        <w:pStyle w:val="a5"/>
        <w:spacing w:line="276" w:lineRule="auto"/>
        <w:ind w:right="404"/>
        <w:rPr>
          <w:sz w:val="24"/>
        </w:rPr>
      </w:pPr>
      <w:r w:rsidRPr="00C71F45">
        <w:rPr>
          <w:sz w:val="24"/>
        </w:rPr>
        <w:t>ребенок</w:t>
      </w:r>
      <w:r w:rsidRPr="00C71F45">
        <w:rPr>
          <w:spacing w:val="1"/>
          <w:sz w:val="24"/>
        </w:rPr>
        <w:t xml:space="preserve"> </w:t>
      </w:r>
      <w:r w:rsidRPr="00C71F45">
        <w:rPr>
          <w:sz w:val="24"/>
        </w:rPr>
        <w:t>самостоятельно</w:t>
      </w:r>
      <w:r w:rsidRPr="00C71F45">
        <w:rPr>
          <w:spacing w:val="1"/>
          <w:sz w:val="24"/>
        </w:rPr>
        <w:t xml:space="preserve"> </w:t>
      </w:r>
      <w:r w:rsidRPr="00C71F45">
        <w:rPr>
          <w:sz w:val="24"/>
        </w:rPr>
        <w:t>определяет</w:t>
      </w:r>
      <w:r w:rsidRPr="00C71F45">
        <w:rPr>
          <w:spacing w:val="1"/>
          <w:sz w:val="24"/>
        </w:rPr>
        <w:t xml:space="preserve"> </w:t>
      </w:r>
      <w:r w:rsidRPr="00C71F45">
        <w:rPr>
          <w:sz w:val="24"/>
        </w:rPr>
        <w:t>замысел</w:t>
      </w:r>
      <w:r w:rsidRPr="00C71F45">
        <w:rPr>
          <w:spacing w:val="1"/>
          <w:sz w:val="24"/>
        </w:rPr>
        <w:t xml:space="preserve"> </w:t>
      </w:r>
      <w:r w:rsidRPr="00C71F45">
        <w:rPr>
          <w:sz w:val="24"/>
        </w:rPr>
        <w:t>рисунка,</w:t>
      </w:r>
      <w:r w:rsidRPr="00C71F45">
        <w:rPr>
          <w:spacing w:val="1"/>
          <w:sz w:val="24"/>
        </w:rPr>
        <w:t xml:space="preserve"> </w:t>
      </w:r>
      <w:r w:rsidRPr="00C71F45">
        <w:rPr>
          <w:sz w:val="24"/>
        </w:rPr>
        <w:t>аппликации,</w:t>
      </w:r>
      <w:r w:rsidRPr="00C71F45">
        <w:rPr>
          <w:spacing w:val="1"/>
          <w:sz w:val="24"/>
        </w:rPr>
        <w:t xml:space="preserve"> </w:t>
      </w:r>
      <w:r w:rsidRPr="00C71F45">
        <w:rPr>
          <w:sz w:val="24"/>
        </w:rPr>
        <w:t>лепки,</w:t>
      </w:r>
      <w:r w:rsidRPr="00C71F45">
        <w:rPr>
          <w:spacing w:val="1"/>
          <w:sz w:val="24"/>
        </w:rPr>
        <w:t xml:space="preserve"> </w:t>
      </w:r>
      <w:r w:rsidRPr="00C71F45">
        <w:rPr>
          <w:sz w:val="24"/>
        </w:rPr>
        <w:t>постройки, создает образы и композиционные изображения, интегрируя освоенные</w:t>
      </w:r>
      <w:r w:rsidRPr="00C71F45">
        <w:rPr>
          <w:spacing w:val="1"/>
          <w:sz w:val="24"/>
        </w:rPr>
        <w:t xml:space="preserve"> </w:t>
      </w:r>
      <w:r w:rsidRPr="00C71F45">
        <w:rPr>
          <w:sz w:val="24"/>
        </w:rPr>
        <w:t>техники</w:t>
      </w:r>
      <w:r w:rsidRPr="00C71F45">
        <w:rPr>
          <w:spacing w:val="-2"/>
          <w:sz w:val="24"/>
        </w:rPr>
        <w:t xml:space="preserve"> </w:t>
      </w:r>
      <w:r w:rsidRPr="00C71F45">
        <w:rPr>
          <w:sz w:val="24"/>
        </w:rPr>
        <w:t>и</w:t>
      </w:r>
      <w:r w:rsidRPr="00C71F45">
        <w:rPr>
          <w:spacing w:val="-1"/>
          <w:sz w:val="24"/>
        </w:rPr>
        <w:t xml:space="preserve"> </w:t>
      </w:r>
      <w:r w:rsidRPr="00C71F45">
        <w:rPr>
          <w:sz w:val="24"/>
        </w:rPr>
        <w:t>средства</w:t>
      </w:r>
      <w:r w:rsidRPr="00C71F45">
        <w:rPr>
          <w:spacing w:val="-5"/>
          <w:sz w:val="24"/>
        </w:rPr>
        <w:t xml:space="preserve"> </w:t>
      </w:r>
      <w:r w:rsidRPr="00C71F45">
        <w:rPr>
          <w:sz w:val="24"/>
        </w:rPr>
        <w:t>выразительности,</w:t>
      </w:r>
      <w:r w:rsidRPr="00C71F45">
        <w:rPr>
          <w:spacing w:val="-2"/>
          <w:sz w:val="24"/>
        </w:rPr>
        <w:t xml:space="preserve"> </w:t>
      </w:r>
      <w:r w:rsidRPr="00C71F45">
        <w:rPr>
          <w:sz w:val="24"/>
        </w:rPr>
        <w:t>использует</w:t>
      </w:r>
      <w:r w:rsidRPr="00C71F45">
        <w:rPr>
          <w:spacing w:val="-1"/>
          <w:sz w:val="24"/>
        </w:rPr>
        <w:t xml:space="preserve"> </w:t>
      </w:r>
      <w:r w:rsidRPr="00C71F45">
        <w:rPr>
          <w:sz w:val="24"/>
        </w:rPr>
        <w:t>разнообразные</w:t>
      </w:r>
      <w:r w:rsidRPr="00C71F45">
        <w:rPr>
          <w:spacing w:val="-1"/>
          <w:sz w:val="24"/>
        </w:rPr>
        <w:t xml:space="preserve"> </w:t>
      </w:r>
      <w:r w:rsidRPr="00C71F45">
        <w:rPr>
          <w:sz w:val="24"/>
        </w:rPr>
        <w:t>материалы;</w:t>
      </w:r>
    </w:p>
    <w:p w:rsidR="00C71F45" w:rsidRPr="00C71F45" w:rsidRDefault="00C71F45" w:rsidP="00C71F45">
      <w:pPr>
        <w:pStyle w:val="a5"/>
        <w:spacing w:line="276" w:lineRule="auto"/>
        <w:ind w:right="412"/>
        <w:rPr>
          <w:sz w:val="24"/>
        </w:rPr>
      </w:pPr>
      <w:r w:rsidRPr="00C71F45">
        <w:rPr>
          <w:sz w:val="24"/>
        </w:rPr>
        <w:t>ребенок</w:t>
      </w:r>
      <w:r w:rsidRPr="00C71F45">
        <w:rPr>
          <w:spacing w:val="1"/>
          <w:sz w:val="24"/>
        </w:rPr>
        <w:t xml:space="preserve"> </w:t>
      </w:r>
      <w:r w:rsidRPr="00C71F45">
        <w:rPr>
          <w:sz w:val="24"/>
        </w:rPr>
        <w:t>согласовывает</w:t>
      </w:r>
      <w:r w:rsidRPr="00C71F45">
        <w:rPr>
          <w:spacing w:val="1"/>
          <w:sz w:val="24"/>
        </w:rPr>
        <w:t xml:space="preserve"> </w:t>
      </w:r>
      <w:r w:rsidRPr="00C71F45">
        <w:rPr>
          <w:sz w:val="24"/>
        </w:rPr>
        <w:t>свои</w:t>
      </w:r>
      <w:r w:rsidRPr="00C71F45">
        <w:rPr>
          <w:spacing w:val="1"/>
          <w:sz w:val="24"/>
        </w:rPr>
        <w:t xml:space="preserve"> </w:t>
      </w:r>
      <w:r w:rsidRPr="00C71F45">
        <w:rPr>
          <w:sz w:val="24"/>
        </w:rPr>
        <w:t>интересы</w:t>
      </w:r>
      <w:r w:rsidRPr="00C71F45">
        <w:rPr>
          <w:spacing w:val="1"/>
          <w:sz w:val="24"/>
        </w:rPr>
        <w:t xml:space="preserve"> </w:t>
      </w:r>
      <w:r w:rsidRPr="00C71F45">
        <w:rPr>
          <w:sz w:val="24"/>
        </w:rPr>
        <w:t>с</w:t>
      </w:r>
      <w:r w:rsidRPr="00C71F45">
        <w:rPr>
          <w:spacing w:val="1"/>
          <w:sz w:val="24"/>
        </w:rPr>
        <w:t xml:space="preserve"> </w:t>
      </w:r>
      <w:r w:rsidRPr="00C71F45">
        <w:rPr>
          <w:sz w:val="24"/>
        </w:rPr>
        <w:t>интересами</w:t>
      </w:r>
      <w:r w:rsidRPr="00C71F45">
        <w:rPr>
          <w:spacing w:val="1"/>
          <w:sz w:val="24"/>
        </w:rPr>
        <w:t xml:space="preserve"> </w:t>
      </w:r>
      <w:r w:rsidRPr="00C71F45">
        <w:rPr>
          <w:sz w:val="24"/>
        </w:rPr>
        <w:t>партнеров</w:t>
      </w:r>
      <w:r w:rsidRPr="00C71F45">
        <w:rPr>
          <w:spacing w:val="1"/>
          <w:sz w:val="24"/>
        </w:rPr>
        <w:t xml:space="preserve"> </w:t>
      </w:r>
      <w:r w:rsidRPr="00C71F45">
        <w:rPr>
          <w:sz w:val="24"/>
        </w:rPr>
        <w:t>в</w:t>
      </w:r>
      <w:r w:rsidRPr="00C71F45">
        <w:rPr>
          <w:spacing w:val="1"/>
          <w:sz w:val="24"/>
        </w:rPr>
        <w:t xml:space="preserve"> </w:t>
      </w:r>
      <w:r w:rsidRPr="00C71F45">
        <w:rPr>
          <w:sz w:val="24"/>
        </w:rPr>
        <w:t>игровой</w:t>
      </w:r>
      <w:r w:rsidRPr="00C71F45">
        <w:rPr>
          <w:spacing w:val="1"/>
          <w:sz w:val="24"/>
        </w:rPr>
        <w:t xml:space="preserve"> </w:t>
      </w:r>
      <w:r w:rsidRPr="00C71F45">
        <w:rPr>
          <w:sz w:val="24"/>
        </w:rPr>
        <w:t>деятельности, умеет предложить и объяснить замысел игры, комбинировать сюжеты</w:t>
      </w:r>
      <w:r w:rsidRPr="00C71F45">
        <w:rPr>
          <w:spacing w:val="-67"/>
          <w:sz w:val="24"/>
        </w:rPr>
        <w:t xml:space="preserve"> </w:t>
      </w:r>
      <w:r w:rsidRPr="00C71F45">
        <w:rPr>
          <w:sz w:val="24"/>
        </w:rPr>
        <w:t>на основе разных событий, создавать игровые образы, управлять персонажами в</w:t>
      </w:r>
      <w:r w:rsidRPr="00C71F45">
        <w:rPr>
          <w:spacing w:val="1"/>
          <w:sz w:val="24"/>
        </w:rPr>
        <w:t xml:space="preserve"> </w:t>
      </w:r>
      <w:r w:rsidRPr="00C71F45">
        <w:rPr>
          <w:sz w:val="24"/>
        </w:rPr>
        <w:t>режиссерской</w:t>
      </w:r>
      <w:r w:rsidRPr="00C71F45">
        <w:rPr>
          <w:spacing w:val="-1"/>
          <w:sz w:val="24"/>
        </w:rPr>
        <w:t xml:space="preserve"> </w:t>
      </w:r>
      <w:r w:rsidRPr="00C71F45">
        <w:rPr>
          <w:sz w:val="24"/>
        </w:rPr>
        <w:t>игре;</w:t>
      </w:r>
    </w:p>
    <w:p w:rsidR="00C71F45" w:rsidRDefault="00C71F45" w:rsidP="00C71F45">
      <w:pPr>
        <w:pStyle w:val="a5"/>
        <w:spacing w:line="276" w:lineRule="auto"/>
        <w:ind w:right="411"/>
        <w:rPr>
          <w:sz w:val="24"/>
        </w:rPr>
      </w:pPr>
      <w:r w:rsidRPr="00C71F45">
        <w:rPr>
          <w:sz w:val="24"/>
        </w:rPr>
        <w:t>ребенок проявляет интерес к игровому экспериментированию, развивающим и</w:t>
      </w:r>
      <w:r w:rsidRPr="00C71F45">
        <w:rPr>
          <w:spacing w:val="-67"/>
          <w:sz w:val="24"/>
        </w:rPr>
        <w:t xml:space="preserve"> </w:t>
      </w:r>
      <w:r w:rsidRPr="00C71F45">
        <w:rPr>
          <w:sz w:val="24"/>
        </w:rPr>
        <w:t>познавательным играм, в играх с готовым содержанием и правилами действует в</w:t>
      </w:r>
      <w:r w:rsidRPr="00C71F45">
        <w:rPr>
          <w:spacing w:val="1"/>
          <w:sz w:val="24"/>
        </w:rPr>
        <w:t xml:space="preserve"> </w:t>
      </w:r>
      <w:r w:rsidRPr="00C71F45">
        <w:rPr>
          <w:sz w:val="24"/>
        </w:rPr>
        <w:t>точном</w:t>
      </w:r>
      <w:r w:rsidRPr="00C71F45">
        <w:rPr>
          <w:spacing w:val="-1"/>
          <w:sz w:val="24"/>
        </w:rPr>
        <w:t xml:space="preserve"> </w:t>
      </w:r>
      <w:r w:rsidRPr="00C71F45">
        <w:rPr>
          <w:sz w:val="24"/>
        </w:rPr>
        <w:t>соответствии с</w:t>
      </w:r>
      <w:r w:rsidRPr="00C71F45">
        <w:rPr>
          <w:spacing w:val="-1"/>
          <w:sz w:val="24"/>
        </w:rPr>
        <w:t xml:space="preserve"> </w:t>
      </w:r>
      <w:r w:rsidRPr="00C71F45">
        <w:rPr>
          <w:sz w:val="24"/>
        </w:rPr>
        <w:t>игровой</w:t>
      </w:r>
      <w:r w:rsidRPr="00C71F45">
        <w:rPr>
          <w:spacing w:val="-1"/>
          <w:sz w:val="24"/>
        </w:rPr>
        <w:t xml:space="preserve"> </w:t>
      </w:r>
      <w:r w:rsidRPr="00C71F45">
        <w:rPr>
          <w:sz w:val="24"/>
        </w:rPr>
        <w:t>задачей</w:t>
      </w:r>
      <w:r w:rsidRPr="00C71F45">
        <w:rPr>
          <w:spacing w:val="-2"/>
          <w:sz w:val="24"/>
        </w:rPr>
        <w:t xml:space="preserve"> </w:t>
      </w:r>
      <w:r w:rsidRPr="00C71F45">
        <w:rPr>
          <w:sz w:val="24"/>
        </w:rPr>
        <w:t>и правилами.</w:t>
      </w:r>
    </w:p>
    <w:p w:rsidR="00C71F45" w:rsidRDefault="00C71F45" w:rsidP="00C71F45">
      <w:pPr>
        <w:pStyle w:val="a5"/>
        <w:spacing w:before="7"/>
        <w:ind w:left="0" w:firstLine="0"/>
        <w:jc w:val="left"/>
        <w:rPr>
          <w:sz w:val="32"/>
        </w:rPr>
      </w:pPr>
    </w:p>
    <w:p w:rsidR="00C71F45" w:rsidRDefault="00C71F45" w:rsidP="00C71F45">
      <w:pPr>
        <w:pStyle w:val="Heading1"/>
        <w:spacing w:line="276" w:lineRule="auto"/>
        <w:ind w:left="4574" w:right="980" w:hanging="3779"/>
        <w:jc w:val="center"/>
        <w:rPr>
          <w:sz w:val="24"/>
        </w:rPr>
      </w:pPr>
      <w:r w:rsidRPr="00C71F45">
        <w:rPr>
          <w:sz w:val="24"/>
        </w:rPr>
        <w:t xml:space="preserve">Планируемые результаты на этапе завершения освоения </w:t>
      </w:r>
      <w:r>
        <w:rPr>
          <w:sz w:val="24"/>
        </w:rPr>
        <w:t>П</w:t>
      </w:r>
      <w:r w:rsidRPr="00C71F45">
        <w:rPr>
          <w:sz w:val="24"/>
        </w:rPr>
        <w:t>рограммы</w:t>
      </w:r>
    </w:p>
    <w:p w:rsidR="00C71F45" w:rsidRDefault="00C71F45" w:rsidP="00C71F45">
      <w:pPr>
        <w:pStyle w:val="Heading1"/>
        <w:spacing w:line="276" w:lineRule="auto"/>
        <w:ind w:left="0" w:right="980"/>
        <w:jc w:val="left"/>
        <w:rPr>
          <w:sz w:val="24"/>
        </w:rPr>
      </w:pPr>
      <w:r>
        <w:rPr>
          <w:sz w:val="24"/>
        </w:rPr>
        <w:t>К концу дошкольного возраста:</w:t>
      </w:r>
    </w:p>
    <w:p w:rsidR="00C71F45" w:rsidRPr="00C71F45" w:rsidRDefault="00C71F45" w:rsidP="00C71F45">
      <w:pPr>
        <w:pStyle w:val="a5"/>
        <w:spacing w:before="79" w:line="278" w:lineRule="auto"/>
        <w:ind w:right="403"/>
        <w:rPr>
          <w:sz w:val="24"/>
        </w:rPr>
      </w:pPr>
      <w:r w:rsidRPr="00C71F45">
        <w:rPr>
          <w:sz w:val="24"/>
        </w:rPr>
        <w:t>у ребенка сформированы основные психофизические и нравственно-волевые</w:t>
      </w:r>
      <w:r w:rsidRPr="00C71F45">
        <w:rPr>
          <w:spacing w:val="1"/>
          <w:sz w:val="24"/>
        </w:rPr>
        <w:t xml:space="preserve"> </w:t>
      </w:r>
      <w:r w:rsidRPr="00C71F45">
        <w:rPr>
          <w:sz w:val="24"/>
        </w:rPr>
        <w:t>качества;</w:t>
      </w:r>
    </w:p>
    <w:p w:rsidR="00C71F45" w:rsidRPr="00C71F45" w:rsidRDefault="00C71F45" w:rsidP="00C71F45">
      <w:pPr>
        <w:pStyle w:val="a5"/>
        <w:spacing w:line="276" w:lineRule="auto"/>
        <w:ind w:right="410"/>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основными</w:t>
      </w:r>
      <w:r w:rsidRPr="00C71F45">
        <w:rPr>
          <w:spacing w:val="1"/>
          <w:sz w:val="24"/>
        </w:rPr>
        <w:t xml:space="preserve"> </w:t>
      </w:r>
      <w:r w:rsidRPr="00C71F45">
        <w:rPr>
          <w:sz w:val="24"/>
        </w:rPr>
        <w:t>движениями</w:t>
      </w:r>
      <w:r w:rsidRPr="00C71F45">
        <w:rPr>
          <w:spacing w:val="1"/>
          <w:sz w:val="24"/>
        </w:rPr>
        <w:t xml:space="preserve"> </w:t>
      </w:r>
      <w:r w:rsidRPr="00C71F45">
        <w:rPr>
          <w:sz w:val="24"/>
        </w:rPr>
        <w:t>и</w:t>
      </w:r>
      <w:r w:rsidRPr="00C71F45">
        <w:rPr>
          <w:spacing w:val="1"/>
          <w:sz w:val="24"/>
        </w:rPr>
        <w:t xml:space="preserve"> </w:t>
      </w:r>
      <w:r w:rsidRPr="00C71F45">
        <w:rPr>
          <w:sz w:val="24"/>
        </w:rPr>
        <w:t>элементами</w:t>
      </w:r>
      <w:r w:rsidRPr="00C71F45">
        <w:rPr>
          <w:spacing w:val="1"/>
          <w:sz w:val="24"/>
        </w:rPr>
        <w:t xml:space="preserve"> </w:t>
      </w:r>
      <w:r w:rsidRPr="00C71F45">
        <w:rPr>
          <w:sz w:val="24"/>
        </w:rPr>
        <w:t>спортивных</w:t>
      </w:r>
      <w:r w:rsidRPr="00C71F45">
        <w:rPr>
          <w:spacing w:val="70"/>
          <w:sz w:val="24"/>
        </w:rPr>
        <w:t xml:space="preserve"> </w:t>
      </w:r>
      <w:r w:rsidRPr="00C71F45">
        <w:rPr>
          <w:sz w:val="24"/>
        </w:rPr>
        <w:t>игр,</w:t>
      </w:r>
      <w:r w:rsidRPr="00C71F45">
        <w:rPr>
          <w:spacing w:val="1"/>
          <w:sz w:val="24"/>
        </w:rPr>
        <w:t xml:space="preserve"> </w:t>
      </w:r>
      <w:r w:rsidRPr="00C71F45">
        <w:rPr>
          <w:sz w:val="24"/>
        </w:rPr>
        <w:t>может</w:t>
      </w:r>
      <w:r w:rsidRPr="00C71F45">
        <w:rPr>
          <w:spacing w:val="-4"/>
          <w:sz w:val="24"/>
        </w:rPr>
        <w:t xml:space="preserve"> </w:t>
      </w:r>
      <w:r w:rsidRPr="00C71F45">
        <w:rPr>
          <w:sz w:val="24"/>
        </w:rPr>
        <w:t>контролировать</w:t>
      </w:r>
      <w:r w:rsidRPr="00C71F45">
        <w:rPr>
          <w:spacing w:val="-1"/>
          <w:sz w:val="24"/>
        </w:rPr>
        <w:t xml:space="preserve"> </w:t>
      </w:r>
      <w:r w:rsidRPr="00C71F45">
        <w:rPr>
          <w:sz w:val="24"/>
        </w:rPr>
        <w:t>свои</w:t>
      </w:r>
      <w:r w:rsidRPr="00C71F45">
        <w:rPr>
          <w:spacing w:val="-3"/>
          <w:sz w:val="24"/>
        </w:rPr>
        <w:t xml:space="preserve"> </w:t>
      </w:r>
      <w:r w:rsidRPr="00C71F45">
        <w:rPr>
          <w:sz w:val="24"/>
        </w:rPr>
        <w:t>движение и</w:t>
      </w:r>
      <w:r w:rsidRPr="00C71F45">
        <w:rPr>
          <w:spacing w:val="-1"/>
          <w:sz w:val="24"/>
        </w:rPr>
        <w:t xml:space="preserve"> </w:t>
      </w:r>
      <w:r w:rsidRPr="00C71F45">
        <w:rPr>
          <w:sz w:val="24"/>
        </w:rPr>
        <w:t>управлять</w:t>
      </w:r>
      <w:r w:rsidRPr="00C71F45">
        <w:rPr>
          <w:spacing w:val="-2"/>
          <w:sz w:val="24"/>
        </w:rPr>
        <w:t xml:space="preserve"> </w:t>
      </w:r>
      <w:r w:rsidRPr="00C71F45">
        <w:rPr>
          <w:sz w:val="24"/>
        </w:rPr>
        <w:t>ими;</w:t>
      </w:r>
    </w:p>
    <w:p w:rsidR="00C71F45" w:rsidRPr="00C71F45" w:rsidRDefault="00C71F45" w:rsidP="00C71F45">
      <w:pPr>
        <w:pStyle w:val="a5"/>
        <w:spacing w:line="276" w:lineRule="auto"/>
        <w:ind w:right="412"/>
        <w:rPr>
          <w:sz w:val="24"/>
        </w:rPr>
      </w:pPr>
      <w:r w:rsidRPr="00C71F45">
        <w:rPr>
          <w:sz w:val="24"/>
        </w:rPr>
        <w:t>ребенок соблюдает элементарные правила здорового образа жизни и личной</w:t>
      </w:r>
      <w:r w:rsidRPr="00C71F45">
        <w:rPr>
          <w:spacing w:val="1"/>
          <w:sz w:val="24"/>
        </w:rPr>
        <w:t xml:space="preserve"> </w:t>
      </w:r>
      <w:r w:rsidRPr="00C71F45">
        <w:rPr>
          <w:sz w:val="24"/>
        </w:rPr>
        <w:t>гигиены;</w:t>
      </w:r>
    </w:p>
    <w:p w:rsidR="00C71F45" w:rsidRPr="00C71F45" w:rsidRDefault="00C71F45" w:rsidP="00C71F45">
      <w:pPr>
        <w:pStyle w:val="a5"/>
        <w:spacing w:line="276" w:lineRule="auto"/>
        <w:ind w:right="405"/>
        <w:rPr>
          <w:sz w:val="24"/>
        </w:rPr>
      </w:pPr>
      <w:r w:rsidRPr="00C71F45">
        <w:rPr>
          <w:sz w:val="24"/>
        </w:rPr>
        <w:t>ребенок</w:t>
      </w:r>
      <w:r w:rsidRPr="00C71F45">
        <w:rPr>
          <w:spacing w:val="1"/>
          <w:sz w:val="24"/>
        </w:rPr>
        <w:t xml:space="preserve"> </w:t>
      </w:r>
      <w:r w:rsidRPr="00C71F45">
        <w:rPr>
          <w:sz w:val="24"/>
        </w:rPr>
        <w:t>результативно</w:t>
      </w:r>
      <w:r w:rsidRPr="00C71F45">
        <w:rPr>
          <w:spacing w:val="1"/>
          <w:sz w:val="24"/>
        </w:rPr>
        <w:t xml:space="preserve"> </w:t>
      </w:r>
      <w:r w:rsidRPr="00C71F45">
        <w:rPr>
          <w:sz w:val="24"/>
        </w:rPr>
        <w:t>выполняет</w:t>
      </w:r>
      <w:r w:rsidRPr="00C71F45">
        <w:rPr>
          <w:spacing w:val="1"/>
          <w:sz w:val="24"/>
        </w:rPr>
        <w:t xml:space="preserve"> </w:t>
      </w:r>
      <w:r w:rsidRPr="00C71F45">
        <w:rPr>
          <w:sz w:val="24"/>
        </w:rPr>
        <w:t>физические</w:t>
      </w:r>
      <w:r w:rsidRPr="00C71F45">
        <w:rPr>
          <w:spacing w:val="71"/>
          <w:sz w:val="24"/>
        </w:rPr>
        <w:t xml:space="preserve"> </w:t>
      </w:r>
      <w:r w:rsidRPr="00C71F45">
        <w:rPr>
          <w:sz w:val="24"/>
        </w:rPr>
        <w:t>упражнения</w:t>
      </w:r>
      <w:r w:rsidRPr="00C71F45">
        <w:rPr>
          <w:spacing w:val="1"/>
          <w:sz w:val="24"/>
        </w:rPr>
        <w:t xml:space="preserve"> </w:t>
      </w:r>
      <w:r w:rsidRPr="00C71F45">
        <w:rPr>
          <w:sz w:val="24"/>
        </w:rPr>
        <w:t>(общеразвивающие,</w:t>
      </w:r>
      <w:r w:rsidRPr="00C71F45">
        <w:rPr>
          <w:spacing w:val="1"/>
          <w:sz w:val="24"/>
        </w:rPr>
        <w:t xml:space="preserve"> </w:t>
      </w:r>
      <w:r w:rsidRPr="00C71F45">
        <w:rPr>
          <w:sz w:val="24"/>
        </w:rPr>
        <w:t>основные</w:t>
      </w:r>
      <w:r w:rsidRPr="00C71F45">
        <w:rPr>
          <w:spacing w:val="1"/>
          <w:sz w:val="24"/>
        </w:rPr>
        <w:t xml:space="preserve"> </w:t>
      </w:r>
      <w:r w:rsidRPr="00C71F45">
        <w:rPr>
          <w:sz w:val="24"/>
        </w:rPr>
        <w:t>движения,</w:t>
      </w:r>
      <w:r w:rsidRPr="00C71F45">
        <w:rPr>
          <w:spacing w:val="1"/>
          <w:sz w:val="24"/>
        </w:rPr>
        <w:t xml:space="preserve"> </w:t>
      </w:r>
      <w:r w:rsidRPr="00C71F45">
        <w:rPr>
          <w:sz w:val="24"/>
        </w:rPr>
        <w:t>спортивные),</w:t>
      </w:r>
      <w:r w:rsidRPr="00C71F45">
        <w:rPr>
          <w:spacing w:val="1"/>
          <w:sz w:val="24"/>
        </w:rPr>
        <w:t xml:space="preserve"> </w:t>
      </w:r>
      <w:r w:rsidRPr="00C71F45">
        <w:rPr>
          <w:sz w:val="24"/>
        </w:rPr>
        <w:t>участвует</w:t>
      </w:r>
      <w:r w:rsidRPr="00C71F45">
        <w:rPr>
          <w:spacing w:val="1"/>
          <w:sz w:val="24"/>
        </w:rPr>
        <w:t xml:space="preserve"> </w:t>
      </w:r>
      <w:r w:rsidRPr="00C71F45">
        <w:rPr>
          <w:sz w:val="24"/>
        </w:rPr>
        <w:t>в</w:t>
      </w:r>
      <w:r w:rsidRPr="00C71F45">
        <w:rPr>
          <w:spacing w:val="1"/>
          <w:sz w:val="24"/>
        </w:rPr>
        <w:t xml:space="preserve"> </w:t>
      </w:r>
      <w:r w:rsidRPr="00C71F45">
        <w:rPr>
          <w:sz w:val="24"/>
        </w:rPr>
        <w:t>туристских</w:t>
      </w:r>
      <w:r w:rsidRPr="00C71F45">
        <w:rPr>
          <w:spacing w:val="1"/>
          <w:sz w:val="24"/>
        </w:rPr>
        <w:t xml:space="preserve"> </w:t>
      </w:r>
      <w:r w:rsidRPr="00C71F45">
        <w:rPr>
          <w:sz w:val="24"/>
        </w:rPr>
        <w:t>пеших прогулках, осваивает простейшие туристические навыки, ориентируется на</w:t>
      </w:r>
      <w:r w:rsidRPr="00C71F45">
        <w:rPr>
          <w:spacing w:val="1"/>
          <w:sz w:val="24"/>
        </w:rPr>
        <w:t xml:space="preserve"> </w:t>
      </w:r>
      <w:r w:rsidRPr="00C71F45">
        <w:rPr>
          <w:sz w:val="24"/>
        </w:rPr>
        <w:t>местности;</w:t>
      </w:r>
    </w:p>
    <w:p w:rsidR="00C71F45" w:rsidRPr="00C71F45" w:rsidRDefault="00C71F45" w:rsidP="00C71F45">
      <w:pPr>
        <w:pStyle w:val="a5"/>
        <w:ind w:left="921" w:firstLine="0"/>
        <w:rPr>
          <w:sz w:val="24"/>
        </w:rPr>
      </w:pPr>
      <w:r w:rsidRPr="00C71F45">
        <w:rPr>
          <w:sz w:val="24"/>
        </w:rPr>
        <w:t>ребенок</w:t>
      </w:r>
      <w:r w:rsidRPr="00C71F45">
        <w:rPr>
          <w:spacing w:val="-5"/>
          <w:sz w:val="24"/>
        </w:rPr>
        <w:t xml:space="preserve"> </w:t>
      </w:r>
      <w:r w:rsidRPr="00C71F45">
        <w:rPr>
          <w:sz w:val="24"/>
        </w:rPr>
        <w:t>проявляет</w:t>
      </w:r>
      <w:r w:rsidRPr="00C71F45">
        <w:rPr>
          <w:spacing w:val="-3"/>
          <w:sz w:val="24"/>
        </w:rPr>
        <w:t xml:space="preserve"> </w:t>
      </w:r>
      <w:r w:rsidRPr="00C71F45">
        <w:rPr>
          <w:sz w:val="24"/>
        </w:rPr>
        <w:t>элементы</w:t>
      </w:r>
      <w:r w:rsidRPr="00C71F45">
        <w:rPr>
          <w:spacing w:val="-3"/>
          <w:sz w:val="24"/>
        </w:rPr>
        <w:t xml:space="preserve"> </w:t>
      </w:r>
      <w:r w:rsidRPr="00C71F45">
        <w:rPr>
          <w:sz w:val="24"/>
        </w:rPr>
        <w:t>творчества</w:t>
      </w:r>
      <w:r w:rsidRPr="00C71F45">
        <w:rPr>
          <w:spacing w:val="-5"/>
          <w:sz w:val="24"/>
        </w:rPr>
        <w:t xml:space="preserve"> </w:t>
      </w:r>
      <w:r w:rsidRPr="00C71F45">
        <w:rPr>
          <w:sz w:val="24"/>
        </w:rPr>
        <w:t>в</w:t>
      </w:r>
      <w:r w:rsidRPr="00C71F45">
        <w:rPr>
          <w:spacing w:val="-4"/>
          <w:sz w:val="24"/>
        </w:rPr>
        <w:t xml:space="preserve"> </w:t>
      </w:r>
      <w:r w:rsidRPr="00C71F45">
        <w:rPr>
          <w:sz w:val="24"/>
        </w:rPr>
        <w:t>двигательной</w:t>
      </w:r>
      <w:r w:rsidRPr="00C71F45">
        <w:rPr>
          <w:spacing w:val="-3"/>
          <w:sz w:val="24"/>
        </w:rPr>
        <w:t xml:space="preserve"> </w:t>
      </w:r>
      <w:r w:rsidRPr="00C71F45">
        <w:rPr>
          <w:sz w:val="24"/>
        </w:rPr>
        <w:t>деятельности;</w:t>
      </w:r>
    </w:p>
    <w:p w:rsidR="00C71F45" w:rsidRPr="00C71F45" w:rsidRDefault="00C71F45" w:rsidP="00C71F45">
      <w:pPr>
        <w:pStyle w:val="a5"/>
        <w:spacing w:before="45" w:line="276" w:lineRule="auto"/>
        <w:ind w:right="408"/>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морально-волевые</w:t>
      </w:r>
      <w:r w:rsidRPr="00C71F45">
        <w:rPr>
          <w:spacing w:val="1"/>
          <w:sz w:val="24"/>
        </w:rPr>
        <w:t xml:space="preserve"> </w:t>
      </w:r>
      <w:r w:rsidRPr="00C71F45">
        <w:rPr>
          <w:sz w:val="24"/>
        </w:rPr>
        <w:t>качества,</w:t>
      </w:r>
      <w:r w:rsidRPr="00C71F45">
        <w:rPr>
          <w:spacing w:val="1"/>
          <w:sz w:val="24"/>
        </w:rPr>
        <w:t xml:space="preserve"> </w:t>
      </w:r>
      <w:r w:rsidRPr="00C71F45">
        <w:rPr>
          <w:sz w:val="24"/>
        </w:rPr>
        <w:t>самоконтроль</w:t>
      </w:r>
      <w:r w:rsidRPr="00C71F45">
        <w:rPr>
          <w:spacing w:val="1"/>
          <w:sz w:val="24"/>
        </w:rPr>
        <w:t xml:space="preserve"> </w:t>
      </w:r>
      <w:r w:rsidRPr="00C71F45">
        <w:rPr>
          <w:sz w:val="24"/>
        </w:rPr>
        <w:t>и</w:t>
      </w:r>
      <w:r w:rsidRPr="00C71F45">
        <w:rPr>
          <w:spacing w:val="1"/>
          <w:sz w:val="24"/>
        </w:rPr>
        <w:t xml:space="preserve"> </w:t>
      </w:r>
      <w:r w:rsidRPr="00C71F45">
        <w:rPr>
          <w:sz w:val="24"/>
        </w:rPr>
        <w:t>может</w:t>
      </w:r>
      <w:r w:rsidRPr="00C71F45">
        <w:rPr>
          <w:spacing w:val="1"/>
          <w:sz w:val="24"/>
        </w:rPr>
        <w:t xml:space="preserve"> </w:t>
      </w:r>
      <w:r w:rsidRPr="00C71F45">
        <w:rPr>
          <w:sz w:val="24"/>
        </w:rPr>
        <w:t>осуществлять</w:t>
      </w:r>
      <w:r w:rsidRPr="00C71F45">
        <w:rPr>
          <w:spacing w:val="-3"/>
          <w:sz w:val="24"/>
        </w:rPr>
        <w:t xml:space="preserve"> </w:t>
      </w:r>
      <w:r w:rsidRPr="00C71F45">
        <w:rPr>
          <w:sz w:val="24"/>
        </w:rPr>
        <w:t>анализ</w:t>
      </w:r>
      <w:r w:rsidRPr="00C71F45">
        <w:rPr>
          <w:spacing w:val="-1"/>
          <w:sz w:val="24"/>
        </w:rPr>
        <w:t xml:space="preserve"> </w:t>
      </w:r>
      <w:r w:rsidRPr="00C71F45">
        <w:rPr>
          <w:sz w:val="24"/>
        </w:rPr>
        <w:t>своей</w:t>
      </w:r>
      <w:r w:rsidRPr="00C71F45">
        <w:rPr>
          <w:spacing w:val="-3"/>
          <w:sz w:val="24"/>
        </w:rPr>
        <w:t xml:space="preserve"> </w:t>
      </w:r>
      <w:r w:rsidRPr="00C71F45">
        <w:rPr>
          <w:sz w:val="24"/>
        </w:rPr>
        <w:t>двигательной деятельности;</w:t>
      </w:r>
    </w:p>
    <w:p w:rsidR="00C71F45" w:rsidRPr="00C71F45" w:rsidRDefault="00C71F45" w:rsidP="00C71F45">
      <w:pPr>
        <w:pStyle w:val="a5"/>
        <w:spacing w:line="276" w:lineRule="auto"/>
        <w:ind w:right="408"/>
        <w:rPr>
          <w:sz w:val="24"/>
        </w:rPr>
      </w:pPr>
      <w:r w:rsidRPr="00C71F45">
        <w:rPr>
          <w:sz w:val="24"/>
        </w:rPr>
        <w:t>ребенок проявляет духовно-нравственные качества и основы патриотизма в</w:t>
      </w:r>
      <w:r w:rsidRPr="00C71F45">
        <w:rPr>
          <w:spacing w:val="1"/>
          <w:sz w:val="24"/>
        </w:rPr>
        <w:t xml:space="preserve"> </w:t>
      </w:r>
      <w:r w:rsidRPr="00C71F45">
        <w:rPr>
          <w:sz w:val="24"/>
        </w:rPr>
        <w:t>ходе занятий физической культурой и ознакомлением с достижениями российского</w:t>
      </w:r>
      <w:r w:rsidRPr="00C71F45">
        <w:rPr>
          <w:spacing w:val="1"/>
          <w:sz w:val="24"/>
        </w:rPr>
        <w:t xml:space="preserve"> </w:t>
      </w:r>
      <w:r w:rsidRPr="00C71F45">
        <w:rPr>
          <w:sz w:val="24"/>
        </w:rPr>
        <w:t>спорта;</w:t>
      </w:r>
    </w:p>
    <w:p w:rsidR="00C71F45" w:rsidRPr="00C71F45" w:rsidRDefault="00C71F45" w:rsidP="00C71F45">
      <w:pPr>
        <w:pStyle w:val="a5"/>
        <w:spacing w:line="276" w:lineRule="auto"/>
        <w:ind w:right="404"/>
        <w:rPr>
          <w:sz w:val="24"/>
        </w:rPr>
      </w:pPr>
      <w:r w:rsidRPr="00C71F45">
        <w:rPr>
          <w:sz w:val="24"/>
        </w:rPr>
        <w:t>ребенок имеет начальные представления о правилах безопасного поведения в</w:t>
      </w:r>
      <w:r w:rsidRPr="00C71F45">
        <w:rPr>
          <w:spacing w:val="1"/>
          <w:sz w:val="24"/>
        </w:rPr>
        <w:t xml:space="preserve"> </w:t>
      </w:r>
      <w:r w:rsidRPr="00C71F45">
        <w:rPr>
          <w:sz w:val="24"/>
        </w:rPr>
        <w:t>двигательной деятельности; о том, что такое здоровье, понимает, как поддержать,</w:t>
      </w:r>
      <w:r w:rsidRPr="00C71F45">
        <w:rPr>
          <w:spacing w:val="1"/>
          <w:sz w:val="24"/>
        </w:rPr>
        <w:t xml:space="preserve"> </w:t>
      </w:r>
      <w:r w:rsidRPr="00C71F45">
        <w:rPr>
          <w:sz w:val="24"/>
        </w:rPr>
        <w:t>укрепить</w:t>
      </w:r>
      <w:r w:rsidRPr="00C71F45">
        <w:rPr>
          <w:spacing w:val="-2"/>
          <w:sz w:val="24"/>
        </w:rPr>
        <w:t xml:space="preserve"> </w:t>
      </w:r>
      <w:r w:rsidRPr="00C71F45">
        <w:rPr>
          <w:sz w:val="24"/>
        </w:rPr>
        <w:t>и сохранить</w:t>
      </w:r>
      <w:r w:rsidRPr="00C71F45">
        <w:rPr>
          <w:spacing w:val="-1"/>
          <w:sz w:val="24"/>
        </w:rPr>
        <w:t xml:space="preserve"> </w:t>
      </w:r>
      <w:r w:rsidRPr="00C71F45">
        <w:rPr>
          <w:sz w:val="24"/>
        </w:rPr>
        <w:t>его;</w:t>
      </w:r>
    </w:p>
    <w:p w:rsidR="00C71F45" w:rsidRPr="00C71F45" w:rsidRDefault="00C71F45" w:rsidP="00C71F45">
      <w:pPr>
        <w:pStyle w:val="a5"/>
        <w:spacing w:line="276" w:lineRule="auto"/>
        <w:ind w:right="410"/>
        <w:rPr>
          <w:sz w:val="24"/>
        </w:rPr>
      </w:pPr>
      <w:r w:rsidRPr="00C71F45">
        <w:rPr>
          <w:sz w:val="24"/>
        </w:rPr>
        <w:t>ребенок владеет навыками личной гигиены, может заботливо относиться к</w:t>
      </w:r>
      <w:r w:rsidRPr="00C71F45">
        <w:rPr>
          <w:spacing w:val="1"/>
          <w:sz w:val="24"/>
        </w:rPr>
        <w:t xml:space="preserve"> </w:t>
      </w:r>
      <w:r w:rsidRPr="00C71F45">
        <w:rPr>
          <w:sz w:val="24"/>
        </w:rPr>
        <w:t>своему здоровью и здоровью окружающих, стремится оказать помощь и поддержку</w:t>
      </w:r>
      <w:r w:rsidRPr="00C71F45">
        <w:rPr>
          <w:spacing w:val="1"/>
          <w:sz w:val="24"/>
        </w:rPr>
        <w:t xml:space="preserve"> </w:t>
      </w:r>
      <w:r w:rsidRPr="00C71F45">
        <w:rPr>
          <w:sz w:val="24"/>
        </w:rPr>
        <w:t>другим</w:t>
      </w:r>
      <w:r w:rsidRPr="00C71F45">
        <w:rPr>
          <w:spacing w:val="-1"/>
          <w:sz w:val="24"/>
        </w:rPr>
        <w:t xml:space="preserve"> </w:t>
      </w:r>
      <w:r w:rsidRPr="00C71F45">
        <w:rPr>
          <w:sz w:val="24"/>
        </w:rPr>
        <w:t>людям;</w:t>
      </w:r>
    </w:p>
    <w:p w:rsidR="00C71F45" w:rsidRPr="00C71F45" w:rsidRDefault="00C71F45" w:rsidP="00C71F45">
      <w:pPr>
        <w:pStyle w:val="a5"/>
        <w:spacing w:line="276" w:lineRule="auto"/>
        <w:ind w:right="405"/>
        <w:rPr>
          <w:sz w:val="24"/>
        </w:rPr>
      </w:pPr>
      <w:r w:rsidRPr="00C71F45">
        <w:rPr>
          <w:sz w:val="24"/>
        </w:rPr>
        <w:t>ребенок соблюдает элементарные социальные нормы и правила поведения в</w:t>
      </w:r>
      <w:r w:rsidRPr="00C71F45">
        <w:rPr>
          <w:spacing w:val="1"/>
          <w:sz w:val="24"/>
        </w:rPr>
        <w:t xml:space="preserve"> </w:t>
      </w:r>
      <w:r w:rsidRPr="00C71F45">
        <w:rPr>
          <w:sz w:val="24"/>
        </w:rPr>
        <w:t>различных</w:t>
      </w:r>
      <w:r w:rsidRPr="00C71F45">
        <w:rPr>
          <w:spacing w:val="-2"/>
          <w:sz w:val="24"/>
        </w:rPr>
        <w:t xml:space="preserve"> </w:t>
      </w:r>
      <w:r w:rsidRPr="00C71F45">
        <w:rPr>
          <w:sz w:val="24"/>
        </w:rPr>
        <w:t>видах</w:t>
      </w:r>
      <w:r w:rsidRPr="00C71F45">
        <w:rPr>
          <w:spacing w:val="-5"/>
          <w:sz w:val="24"/>
        </w:rPr>
        <w:t xml:space="preserve"> </w:t>
      </w:r>
      <w:r w:rsidRPr="00C71F45">
        <w:rPr>
          <w:sz w:val="24"/>
        </w:rPr>
        <w:t>деятельности,</w:t>
      </w:r>
      <w:r w:rsidRPr="00C71F45">
        <w:rPr>
          <w:spacing w:val="-2"/>
          <w:sz w:val="24"/>
        </w:rPr>
        <w:t xml:space="preserve"> </w:t>
      </w:r>
      <w:r w:rsidRPr="00C71F45">
        <w:rPr>
          <w:sz w:val="24"/>
        </w:rPr>
        <w:t>взаимоотношениях</w:t>
      </w:r>
      <w:r w:rsidRPr="00C71F45">
        <w:rPr>
          <w:spacing w:val="-1"/>
          <w:sz w:val="24"/>
        </w:rPr>
        <w:t xml:space="preserve"> </w:t>
      </w:r>
      <w:r w:rsidRPr="00C71F45">
        <w:rPr>
          <w:sz w:val="24"/>
        </w:rPr>
        <w:t>со</w:t>
      </w:r>
      <w:r w:rsidRPr="00C71F45">
        <w:rPr>
          <w:spacing w:val="-2"/>
          <w:sz w:val="24"/>
        </w:rPr>
        <w:t xml:space="preserve"> </w:t>
      </w:r>
      <w:r w:rsidRPr="00C71F45">
        <w:rPr>
          <w:sz w:val="24"/>
        </w:rPr>
        <w:t>взрослыми</w:t>
      </w:r>
      <w:r w:rsidRPr="00C71F45">
        <w:rPr>
          <w:spacing w:val="-4"/>
          <w:sz w:val="24"/>
        </w:rPr>
        <w:t xml:space="preserve"> </w:t>
      </w:r>
      <w:r w:rsidRPr="00C71F45">
        <w:rPr>
          <w:sz w:val="24"/>
        </w:rPr>
        <w:t>и</w:t>
      </w:r>
      <w:r w:rsidRPr="00C71F45">
        <w:rPr>
          <w:spacing w:val="-2"/>
          <w:sz w:val="24"/>
        </w:rPr>
        <w:t xml:space="preserve"> </w:t>
      </w:r>
      <w:r w:rsidRPr="00C71F45">
        <w:rPr>
          <w:sz w:val="24"/>
        </w:rPr>
        <w:t>сверстниками;</w:t>
      </w:r>
    </w:p>
    <w:p w:rsidR="00C71F45" w:rsidRPr="00C71F45" w:rsidRDefault="00C71F45" w:rsidP="00C71F45">
      <w:pPr>
        <w:pStyle w:val="a5"/>
        <w:spacing w:line="276" w:lineRule="auto"/>
        <w:ind w:right="406"/>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средствами</w:t>
      </w:r>
      <w:r w:rsidRPr="00C71F45">
        <w:rPr>
          <w:spacing w:val="1"/>
          <w:sz w:val="24"/>
        </w:rPr>
        <w:t xml:space="preserve"> </w:t>
      </w:r>
      <w:r w:rsidRPr="00C71F45">
        <w:rPr>
          <w:sz w:val="24"/>
        </w:rPr>
        <w:t>общения</w:t>
      </w:r>
      <w:r w:rsidRPr="00C71F45">
        <w:rPr>
          <w:spacing w:val="1"/>
          <w:sz w:val="24"/>
        </w:rPr>
        <w:t xml:space="preserve"> </w:t>
      </w:r>
      <w:r w:rsidRPr="00C71F45">
        <w:rPr>
          <w:sz w:val="24"/>
        </w:rPr>
        <w:t>и</w:t>
      </w:r>
      <w:r w:rsidRPr="00C71F45">
        <w:rPr>
          <w:spacing w:val="1"/>
          <w:sz w:val="24"/>
        </w:rPr>
        <w:t xml:space="preserve"> </w:t>
      </w:r>
      <w:r w:rsidRPr="00C71F45">
        <w:rPr>
          <w:sz w:val="24"/>
        </w:rPr>
        <w:t>способами</w:t>
      </w:r>
      <w:r w:rsidRPr="00C71F45">
        <w:rPr>
          <w:spacing w:val="1"/>
          <w:sz w:val="24"/>
        </w:rPr>
        <w:t xml:space="preserve"> </w:t>
      </w:r>
      <w:r w:rsidRPr="00C71F45">
        <w:rPr>
          <w:sz w:val="24"/>
        </w:rPr>
        <w:t>взаимодействия</w:t>
      </w:r>
      <w:r w:rsidRPr="00C71F45">
        <w:rPr>
          <w:spacing w:val="1"/>
          <w:sz w:val="24"/>
        </w:rPr>
        <w:t xml:space="preserve"> </w:t>
      </w:r>
      <w:r w:rsidRPr="00C71F45">
        <w:rPr>
          <w:sz w:val="24"/>
        </w:rPr>
        <w:t>со</w:t>
      </w:r>
      <w:r w:rsidRPr="00C71F45">
        <w:rPr>
          <w:spacing w:val="1"/>
          <w:sz w:val="24"/>
        </w:rPr>
        <w:t xml:space="preserve"> </w:t>
      </w:r>
      <w:r w:rsidRPr="00C71F45">
        <w:rPr>
          <w:sz w:val="24"/>
        </w:rPr>
        <w:t>взрослыми и сверстниками; способен понимать и учитывать интересы и чувства</w:t>
      </w:r>
      <w:r w:rsidRPr="00C71F45">
        <w:rPr>
          <w:spacing w:val="1"/>
          <w:sz w:val="24"/>
        </w:rPr>
        <w:t xml:space="preserve"> </w:t>
      </w:r>
      <w:r w:rsidRPr="00C71F45">
        <w:rPr>
          <w:sz w:val="24"/>
        </w:rPr>
        <w:t>других;</w:t>
      </w:r>
      <w:r w:rsidRPr="00C71F45">
        <w:rPr>
          <w:spacing w:val="1"/>
          <w:sz w:val="24"/>
        </w:rPr>
        <w:t xml:space="preserve"> </w:t>
      </w:r>
      <w:r w:rsidRPr="00C71F45">
        <w:rPr>
          <w:sz w:val="24"/>
        </w:rPr>
        <w:t>договариваться</w:t>
      </w:r>
      <w:r w:rsidRPr="00C71F45">
        <w:rPr>
          <w:spacing w:val="1"/>
          <w:sz w:val="24"/>
        </w:rPr>
        <w:t xml:space="preserve"> </w:t>
      </w:r>
      <w:r w:rsidRPr="00C71F45">
        <w:rPr>
          <w:sz w:val="24"/>
        </w:rPr>
        <w:t>и</w:t>
      </w:r>
      <w:r w:rsidRPr="00C71F45">
        <w:rPr>
          <w:spacing w:val="1"/>
          <w:sz w:val="24"/>
        </w:rPr>
        <w:t xml:space="preserve"> </w:t>
      </w:r>
      <w:r w:rsidRPr="00C71F45">
        <w:rPr>
          <w:sz w:val="24"/>
        </w:rPr>
        <w:t>дружить</w:t>
      </w:r>
      <w:r w:rsidRPr="00C71F45">
        <w:rPr>
          <w:spacing w:val="1"/>
          <w:sz w:val="24"/>
        </w:rPr>
        <w:t xml:space="preserve"> </w:t>
      </w:r>
      <w:r w:rsidRPr="00C71F45">
        <w:rPr>
          <w:sz w:val="24"/>
        </w:rPr>
        <w:t>со</w:t>
      </w:r>
      <w:r w:rsidRPr="00C71F45">
        <w:rPr>
          <w:spacing w:val="1"/>
          <w:sz w:val="24"/>
        </w:rPr>
        <w:t xml:space="preserve"> </w:t>
      </w:r>
      <w:r w:rsidRPr="00C71F45">
        <w:rPr>
          <w:sz w:val="24"/>
        </w:rPr>
        <w:t>сверстниками;</w:t>
      </w:r>
      <w:r w:rsidRPr="00C71F45">
        <w:rPr>
          <w:spacing w:val="1"/>
          <w:sz w:val="24"/>
        </w:rPr>
        <w:t xml:space="preserve"> </w:t>
      </w:r>
      <w:r w:rsidRPr="00C71F45">
        <w:rPr>
          <w:sz w:val="24"/>
        </w:rPr>
        <w:t>старается</w:t>
      </w:r>
      <w:r w:rsidRPr="00C71F45">
        <w:rPr>
          <w:spacing w:val="1"/>
          <w:sz w:val="24"/>
        </w:rPr>
        <w:t xml:space="preserve"> </w:t>
      </w:r>
      <w:r w:rsidRPr="00C71F45">
        <w:rPr>
          <w:sz w:val="24"/>
        </w:rPr>
        <w:t>разрешать</w:t>
      </w:r>
      <w:r w:rsidRPr="00C71F45">
        <w:rPr>
          <w:spacing w:val="1"/>
          <w:sz w:val="24"/>
        </w:rPr>
        <w:t xml:space="preserve"> </w:t>
      </w:r>
      <w:r w:rsidRPr="00C71F45">
        <w:rPr>
          <w:sz w:val="24"/>
        </w:rPr>
        <w:t>возникающие</w:t>
      </w:r>
      <w:r w:rsidRPr="00C71F45">
        <w:rPr>
          <w:spacing w:val="-1"/>
          <w:sz w:val="24"/>
        </w:rPr>
        <w:t xml:space="preserve"> </w:t>
      </w:r>
      <w:r w:rsidRPr="00C71F45">
        <w:rPr>
          <w:sz w:val="24"/>
        </w:rPr>
        <w:t>конфликты конструктивными</w:t>
      </w:r>
      <w:r w:rsidRPr="00C71F45">
        <w:rPr>
          <w:spacing w:val="-1"/>
          <w:sz w:val="24"/>
        </w:rPr>
        <w:t xml:space="preserve"> </w:t>
      </w:r>
      <w:r w:rsidRPr="00C71F45">
        <w:rPr>
          <w:sz w:val="24"/>
        </w:rPr>
        <w:t>способами;</w:t>
      </w:r>
    </w:p>
    <w:p w:rsidR="00C71F45" w:rsidRPr="00C71F45" w:rsidRDefault="00C71F45" w:rsidP="00C71F45">
      <w:pPr>
        <w:pStyle w:val="a5"/>
        <w:spacing w:line="276" w:lineRule="auto"/>
        <w:ind w:right="411"/>
        <w:rPr>
          <w:sz w:val="24"/>
        </w:rPr>
      </w:pPr>
      <w:r w:rsidRPr="00C71F45">
        <w:rPr>
          <w:sz w:val="24"/>
        </w:rPr>
        <w:lastRenderedPageBreak/>
        <w:t>ребенок способен понимать свои переживания и причины их возникновения,</w:t>
      </w:r>
      <w:r w:rsidRPr="00C71F45">
        <w:rPr>
          <w:spacing w:val="1"/>
          <w:sz w:val="24"/>
        </w:rPr>
        <w:t xml:space="preserve"> </w:t>
      </w:r>
      <w:r w:rsidRPr="00C71F45">
        <w:rPr>
          <w:sz w:val="24"/>
        </w:rPr>
        <w:t>регулировать</w:t>
      </w:r>
      <w:r w:rsidRPr="00C71F45">
        <w:rPr>
          <w:spacing w:val="1"/>
          <w:sz w:val="24"/>
        </w:rPr>
        <w:t xml:space="preserve"> </w:t>
      </w:r>
      <w:r w:rsidRPr="00C71F45">
        <w:rPr>
          <w:sz w:val="24"/>
        </w:rPr>
        <w:t>свое</w:t>
      </w:r>
      <w:r w:rsidRPr="00C71F45">
        <w:rPr>
          <w:spacing w:val="1"/>
          <w:sz w:val="24"/>
        </w:rPr>
        <w:t xml:space="preserve"> </w:t>
      </w:r>
      <w:r w:rsidRPr="00C71F45">
        <w:rPr>
          <w:sz w:val="24"/>
        </w:rPr>
        <w:t>поведение</w:t>
      </w:r>
      <w:r w:rsidRPr="00C71F45">
        <w:rPr>
          <w:spacing w:val="1"/>
          <w:sz w:val="24"/>
        </w:rPr>
        <w:t xml:space="preserve"> </w:t>
      </w:r>
      <w:r w:rsidRPr="00C71F45">
        <w:rPr>
          <w:sz w:val="24"/>
        </w:rPr>
        <w:t>и</w:t>
      </w:r>
      <w:r w:rsidRPr="00C71F45">
        <w:rPr>
          <w:spacing w:val="1"/>
          <w:sz w:val="24"/>
        </w:rPr>
        <w:t xml:space="preserve"> </w:t>
      </w:r>
      <w:r w:rsidRPr="00C71F45">
        <w:rPr>
          <w:sz w:val="24"/>
        </w:rPr>
        <w:t>осуществлять</w:t>
      </w:r>
      <w:r w:rsidRPr="00C71F45">
        <w:rPr>
          <w:spacing w:val="1"/>
          <w:sz w:val="24"/>
        </w:rPr>
        <w:t xml:space="preserve"> </w:t>
      </w:r>
      <w:r w:rsidRPr="00C71F45">
        <w:rPr>
          <w:sz w:val="24"/>
        </w:rPr>
        <w:t>выбор</w:t>
      </w:r>
      <w:r w:rsidRPr="00C71F45">
        <w:rPr>
          <w:spacing w:val="1"/>
          <w:sz w:val="24"/>
        </w:rPr>
        <w:t xml:space="preserve"> </w:t>
      </w:r>
      <w:r w:rsidRPr="00C71F45">
        <w:rPr>
          <w:sz w:val="24"/>
        </w:rPr>
        <w:t>социально</w:t>
      </w:r>
      <w:r w:rsidRPr="00C71F45">
        <w:rPr>
          <w:spacing w:val="71"/>
          <w:sz w:val="24"/>
        </w:rPr>
        <w:t xml:space="preserve"> </w:t>
      </w:r>
      <w:r w:rsidRPr="00C71F45">
        <w:rPr>
          <w:sz w:val="24"/>
        </w:rPr>
        <w:t>одобряемых</w:t>
      </w:r>
      <w:r w:rsidRPr="00C71F45">
        <w:rPr>
          <w:spacing w:val="1"/>
          <w:sz w:val="24"/>
        </w:rPr>
        <w:t xml:space="preserve"> </w:t>
      </w:r>
      <w:r w:rsidRPr="00C71F45">
        <w:rPr>
          <w:sz w:val="24"/>
        </w:rPr>
        <w:t>действий</w:t>
      </w:r>
      <w:r w:rsidRPr="00C71F45">
        <w:rPr>
          <w:spacing w:val="-2"/>
          <w:sz w:val="24"/>
        </w:rPr>
        <w:t xml:space="preserve"> </w:t>
      </w:r>
      <w:r w:rsidRPr="00C71F45">
        <w:rPr>
          <w:sz w:val="24"/>
        </w:rPr>
        <w:t>в</w:t>
      </w:r>
      <w:r w:rsidRPr="00C71F45">
        <w:rPr>
          <w:spacing w:val="-3"/>
          <w:sz w:val="24"/>
        </w:rPr>
        <w:t xml:space="preserve"> </w:t>
      </w:r>
      <w:r w:rsidRPr="00C71F45">
        <w:rPr>
          <w:sz w:val="24"/>
        </w:rPr>
        <w:t>конкретных ситуациях,</w:t>
      </w:r>
      <w:r w:rsidRPr="00C71F45">
        <w:rPr>
          <w:spacing w:val="-6"/>
          <w:sz w:val="24"/>
        </w:rPr>
        <w:t xml:space="preserve"> </w:t>
      </w:r>
      <w:r w:rsidRPr="00C71F45">
        <w:rPr>
          <w:sz w:val="24"/>
        </w:rPr>
        <w:t>обосновывать</w:t>
      </w:r>
      <w:r w:rsidRPr="00C71F45">
        <w:rPr>
          <w:spacing w:val="-3"/>
          <w:sz w:val="24"/>
        </w:rPr>
        <w:t xml:space="preserve"> </w:t>
      </w:r>
      <w:r w:rsidRPr="00C71F45">
        <w:rPr>
          <w:sz w:val="24"/>
        </w:rPr>
        <w:t>свои</w:t>
      </w:r>
      <w:r w:rsidRPr="00C71F45">
        <w:rPr>
          <w:spacing w:val="-2"/>
          <w:sz w:val="24"/>
        </w:rPr>
        <w:t xml:space="preserve"> </w:t>
      </w:r>
      <w:r w:rsidRPr="00C71F45">
        <w:rPr>
          <w:sz w:val="24"/>
        </w:rPr>
        <w:t>ценностные</w:t>
      </w:r>
      <w:r w:rsidRPr="00C71F45">
        <w:rPr>
          <w:spacing w:val="-2"/>
          <w:sz w:val="24"/>
        </w:rPr>
        <w:t xml:space="preserve"> </w:t>
      </w:r>
      <w:r w:rsidRPr="00C71F45">
        <w:rPr>
          <w:sz w:val="24"/>
        </w:rPr>
        <w:t>ориентации;</w:t>
      </w:r>
    </w:p>
    <w:p w:rsidR="00C71F45" w:rsidRPr="00C71F45" w:rsidRDefault="00C71F45" w:rsidP="00C71F45">
      <w:pPr>
        <w:pStyle w:val="a5"/>
        <w:ind w:left="921" w:firstLine="0"/>
        <w:rPr>
          <w:sz w:val="24"/>
        </w:rPr>
      </w:pPr>
      <w:r w:rsidRPr="00C71F45">
        <w:rPr>
          <w:sz w:val="24"/>
        </w:rPr>
        <w:t>ребенок</w:t>
      </w:r>
      <w:r w:rsidRPr="00C71F45">
        <w:rPr>
          <w:spacing w:val="-4"/>
          <w:sz w:val="24"/>
        </w:rPr>
        <w:t xml:space="preserve"> </w:t>
      </w:r>
      <w:r w:rsidRPr="00C71F45">
        <w:rPr>
          <w:sz w:val="24"/>
        </w:rPr>
        <w:t>стремится</w:t>
      </w:r>
      <w:r w:rsidRPr="00C71F45">
        <w:rPr>
          <w:spacing w:val="-7"/>
          <w:sz w:val="24"/>
        </w:rPr>
        <w:t xml:space="preserve"> </w:t>
      </w:r>
      <w:r w:rsidRPr="00C71F45">
        <w:rPr>
          <w:sz w:val="24"/>
        </w:rPr>
        <w:t>сохранять</w:t>
      </w:r>
      <w:r w:rsidRPr="00C71F45">
        <w:rPr>
          <w:spacing w:val="-6"/>
          <w:sz w:val="24"/>
        </w:rPr>
        <w:t xml:space="preserve"> </w:t>
      </w:r>
      <w:r w:rsidRPr="00C71F45">
        <w:rPr>
          <w:sz w:val="24"/>
        </w:rPr>
        <w:t>позитивную</w:t>
      </w:r>
      <w:r w:rsidRPr="00C71F45">
        <w:rPr>
          <w:spacing w:val="-5"/>
          <w:sz w:val="24"/>
        </w:rPr>
        <w:t xml:space="preserve"> </w:t>
      </w:r>
      <w:r w:rsidRPr="00C71F45">
        <w:rPr>
          <w:sz w:val="24"/>
        </w:rPr>
        <w:t>самооценку;</w:t>
      </w:r>
    </w:p>
    <w:p w:rsidR="00C71F45" w:rsidRPr="00C71F45" w:rsidRDefault="00C71F45" w:rsidP="00C71F45">
      <w:pPr>
        <w:pStyle w:val="a5"/>
        <w:spacing w:before="47" w:line="278" w:lineRule="auto"/>
        <w:jc w:val="left"/>
        <w:rPr>
          <w:sz w:val="24"/>
        </w:rPr>
      </w:pPr>
      <w:r w:rsidRPr="00C71F45">
        <w:rPr>
          <w:sz w:val="24"/>
        </w:rPr>
        <w:t>ребенок</w:t>
      </w:r>
      <w:r w:rsidRPr="00C71F45">
        <w:rPr>
          <w:spacing w:val="52"/>
          <w:sz w:val="24"/>
        </w:rPr>
        <w:t xml:space="preserve"> </w:t>
      </w:r>
      <w:r w:rsidRPr="00C71F45">
        <w:rPr>
          <w:sz w:val="24"/>
        </w:rPr>
        <w:t>проявляет</w:t>
      </w:r>
      <w:r w:rsidRPr="00C71F45">
        <w:rPr>
          <w:spacing w:val="50"/>
          <w:sz w:val="24"/>
        </w:rPr>
        <w:t xml:space="preserve"> </w:t>
      </w:r>
      <w:r w:rsidRPr="00C71F45">
        <w:rPr>
          <w:sz w:val="24"/>
        </w:rPr>
        <w:t>положительное</w:t>
      </w:r>
      <w:r w:rsidRPr="00C71F45">
        <w:rPr>
          <w:spacing w:val="52"/>
          <w:sz w:val="24"/>
        </w:rPr>
        <w:t xml:space="preserve"> </w:t>
      </w:r>
      <w:r w:rsidRPr="00C71F45">
        <w:rPr>
          <w:sz w:val="24"/>
        </w:rPr>
        <w:t>отношение</w:t>
      </w:r>
      <w:r w:rsidRPr="00C71F45">
        <w:rPr>
          <w:spacing w:val="51"/>
          <w:sz w:val="24"/>
        </w:rPr>
        <w:t xml:space="preserve"> </w:t>
      </w:r>
      <w:r w:rsidRPr="00C71F45">
        <w:rPr>
          <w:sz w:val="24"/>
        </w:rPr>
        <w:t>к</w:t>
      </w:r>
      <w:r w:rsidRPr="00C71F45">
        <w:rPr>
          <w:spacing w:val="53"/>
          <w:sz w:val="24"/>
        </w:rPr>
        <w:t xml:space="preserve"> </w:t>
      </w:r>
      <w:r w:rsidRPr="00C71F45">
        <w:rPr>
          <w:sz w:val="24"/>
        </w:rPr>
        <w:t>миру,</w:t>
      </w:r>
      <w:r w:rsidRPr="00C71F45">
        <w:rPr>
          <w:spacing w:val="51"/>
          <w:sz w:val="24"/>
        </w:rPr>
        <w:t xml:space="preserve"> </w:t>
      </w:r>
      <w:r w:rsidRPr="00C71F45">
        <w:rPr>
          <w:sz w:val="24"/>
        </w:rPr>
        <w:t>разным</w:t>
      </w:r>
      <w:r w:rsidRPr="00C71F45">
        <w:rPr>
          <w:spacing w:val="52"/>
          <w:sz w:val="24"/>
        </w:rPr>
        <w:t xml:space="preserve"> </w:t>
      </w:r>
      <w:r w:rsidRPr="00C71F45">
        <w:rPr>
          <w:sz w:val="24"/>
        </w:rPr>
        <w:t>видам</w:t>
      </w:r>
      <w:r w:rsidRPr="00C71F45">
        <w:rPr>
          <w:spacing w:val="51"/>
          <w:sz w:val="24"/>
        </w:rPr>
        <w:t xml:space="preserve"> </w:t>
      </w:r>
      <w:r w:rsidRPr="00C71F45">
        <w:rPr>
          <w:sz w:val="24"/>
        </w:rPr>
        <w:t>труда,</w:t>
      </w:r>
      <w:r w:rsidRPr="00C71F45">
        <w:rPr>
          <w:spacing w:val="-67"/>
          <w:sz w:val="24"/>
        </w:rPr>
        <w:t xml:space="preserve"> </w:t>
      </w:r>
      <w:r w:rsidRPr="00C71F45">
        <w:rPr>
          <w:sz w:val="24"/>
        </w:rPr>
        <w:t>другим</w:t>
      </w:r>
      <w:r w:rsidRPr="00C71F45">
        <w:rPr>
          <w:spacing w:val="-1"/>
          <w:sz w:val="24"/>
        </w:rPr>
        <w:t xml:space="preserve"> </w:t>
      </w:r>
      <w:r w:rsidRPr="00C71F45">
        <w:rPr>
          <w:sz w:val="24"/>
        </w:rPr>
        <w:t>людям</w:t>
      </w:r>
      <w:r w:rsidRPr="00C71F45">
        <w:rPr>
          <w:spacing w:val="-3"/>
          <w:sz w:val="24"/>
        </w:rPr>
        <w:t xml:space="preserve"> </w:t>
      </w:r>
      <w:r w:rsidRPr="00C71F45">
        <w:rPr>
          <w:sz w:val="24"/>
        </w:rPr>
        <w:t>и самому</w:t>
      </w:r>
      <w:r w:rsidRPr="00C71F45">
        <w:rPr>
          <w:spacing w:val="-4"/>
          <w:sz w:val="24"/>
        </w:rPr>
        <w:t xml:space="preserve"> </w:t>
      </w:r>
      <w:r w:rsidRPr="00C71F45">
        <w:rPr>
          <w:sz w:val="24"/>
        </w:rPr>
        <w:t>себе;</w:t>
      </w:r>
    </w:p>
    <w:p w:rsidR="00C71F45" w:rsidRPr="00C71F45" w:rsidRDefault="00C71F45" w:rsidP="00C71F45">
      <w:pPr>
        <w:pStyle w:val="a5"/>
        <w:tabs>
          <w:tab w:val="left" w:pos="1412"/>
          <w:tab w:val="left" w:pos="2709"/>
          <w:tab w:val="left" w:pos="4254"/>
          <w:tab w:val="left" w:pos="5981"/>
          <w:tab w:val="left" w:pos="7675"/>
          <w:tab w:val="left" w:pos="9280"/>
        </w:tabs>
        <w:spacing w:line="276" w:lineRule="auto"/>
        <w:ind w:right="404"/>
        <w:jc w:val="left"/>
        <w:rPr>
          <w:sz w:val="24"/>
        </w:rPr>
      </w:pPr>
      <w:r w:rsidRPr="00C71F45">
        <w:rPr>
          <w:sz w:val="24"/>
        </w:rPr>
        <w:t>у</w:t>
      </w:r>
      <w:r w:rsidRPr="00C71F45">
        <w:rPr>
          <w:sz w:val="24"/>
        </w:rPr>
        <w:tab/>
        <w:t>ребенка</w:t>
      </w:r>
      <w:r w:rsidRPr="00C71F45">
        <w:rPr>
          <w:sz w:val="24"/>
        </w:rPr>
        <w:tab/>
        <w:t>выражено</w:t>
      </w:r>
      <w:r w:rsidRPr="00C71F45">
        <w:rPr>
          <w:sz w:val="24"/>
        </w:rPr>
        <w:tab/>
        <w:t>стремление</w:t>
      </w:r>
      <w:r w:rsidRPr="00C71F45">
        <w:rPr>
          <w:sz w:val="24"/>
        </w:rPr>
        <w:tab/>
        <w:t>заниматься</w:t>
      </w:r>
      <w:r w:rsidRPr="00C71F45">
        <w:rPr>
          <w:sz w:val="24"/>
        </w:rPr>
        <w:tab/>
        <w:t>социально</w:t>
      </w:r>
      <w:r w:rsidRPr="00C71F45">
        <w:rPr>
          <w:sz w:val="24"/>
        </w:rPr>
        <w:tab/>
      </w:r>
      <w:r w:rsidRPr="00C71F45">
        <w:rPr>
          <w:spacing w:val="-1"/>
          <w:sz w:val="24"/>
        </w:rPr>
        <w:t>значимой</w:t>
      </w:r>
      <w:r w:rsidRPr="00C71F45">
        <w:rPr>
          <w:spacing w:val="-67"/>
          <w:sz w:val="24"/>
        </w:rPr>
        <w:t xml:space="preserve"> </w:t>
      </w:r>
      <w:r w:rsidRPr="00C71F45">
        <w:rPr>
          <w:sz w:val="24"/>
        </w:rPr>
        <w:t>деятельностью;</w:t>
      </w:r>
    </w:p>
    <w:p w:rsidR="00C71F45" w:rsidRPr="00C71F45" w:rsidRDefault="00C71F45" w:rsidP="00C71F45">
      <w:pPr>
        <w:pStyle w:val="a5"/>
        <w:spacing w:line="276" w:lineRule="auto"/>
        <w:jc w:val="left"/>
        <w:rPr>
          <w:sz w:val="24"/>
        </w:rPr>
      </w:pPr>
      <w:r w:rsidRPr="00C71F45">
        <w:rPr>
          <w:sz w:val="24"/>
        </w:rPr>
        <w:t>ребенок</w:t>
      </w:r>
      <w:r w:rsidRPr="00C71F45">
        <w:rPr>
          <w:spacing w:val="20"/>
          <w:sz w:val="24"/>
        </w:rPr>
        <w:t xml:space="preserve"> </w:t>
      </w:r>
      <w:r w:rsidRPr="00C71F45">
        <w:rPr>
          <w:sz w:val="24"/>
        </w:rPr>
        <w:t>способен</w:t>
      </w:r>
      <w:r w:rsidRPr="00C71F45">
        <w:rPr>
          <w:spacing w:val="21"/>
          <w:sz w:val="24"/>
        </w:rPr>
        <w:t xml:space="preserve"> </w:t>
      </w:r>
      <w:r w:rsidRPr="00C71F45">
        <w:rPr>
          <w:sz w:val="24"/>
        </w:rPr>
        <w:t>откликаться</w:t>
      </w:r>
      <w:r w:rsidRPr="00C71F45">
        <w:rPr>
          <w:spacing w:val="23"/>
          <w:sz w:val="24"/>
        </w:rPr>
        <w:t xml:space="preserve"> </w:t>
      </w:r>
      <w:r w:rsidRPr="00C71F45">
        <w:rPr>
          <w:sz w:val="24"/>
        </w:rPr>
        <w:t>на</w:t>
      </w:r>
      <w:r w:rsidRPr="00C71F45">
        <w:rPr>
          <w:spacing w:val="21"/>
          <w:sz w:val="24"/>
        </w:rPr>
        <w:t xml:space="preserve"> </w:t>
      </w:r>
      <w:r w:rsidRPr="00C71F45">
        <w:rPr>
          <w:sz w:val="24"/>
        </w:rPr>
        <w:t>эмоции</w:t>
      </w:r>
      <w:r w:rsidRPr="00C71F45">
        <w:rPr>
          <w:spacing w:val="20"/>
          <w:sz w:val="24"/>
        </w:rPr>
        <w:t xml:space="preserve"> </w:t>
      </w:r>
      <w:r w:rsidRPr="00C71F45">
        <w:rPr>
          <w:sz w:val="24"/>
        </w:rPr>
        <w:t>близких</w:t>
      </w:r>
      <w:r w:rsidRPr="00C71F45">
        <w:rPr>
          <w:spacing w:val="23"/>
          <w:sz w:val="24"/>
        </w:rPr>
        <w:t xml:space="preserve"> </w:t>
      </w:r>
      <w:r w:rsidRPr="00C71F45">
        <w:rPr>
          <w:sz w:val="24"/>
        </w:rPr>
        <w:t>людей,</w:t>
      </w:r>
      <w:r w:rsidRPr="00C71F45">
        <w:rPr>
          <w:spacing w:val="19"/>
          <w:sz w:val="24"/>
        </w:rPr>
        <w:t xml:space="preserve"> </w:t>
      </w:r>
      <w:r w:rsidRPr="00C71F45">
        <w:rPr>
          <w:sz w:val="24"/>
        </w:rPr>
        <w:t>проявлять</w:t>
      </w:r>
      <w:r w:rsidRPr="00C71F45">
        <w:rPr>
          <w:spacing w:val="22"/>
          <w:sz w:val="24"/>
        </w:rPr>
        <w:t xml:space="preserve"> </w:t>
      </w:r>
      <w:r w:rsidRPr="00C71F45">
        <w:rPr>
          <w:sz w:val="24"/>
        </w:rPr>
        <w:t>эмпатию</w:t>
      </w:r>
      <w:r w:rsidRPr="00C71F45">
        <w:rPr>
          <w:spacing w:val="-67"/>
          <w:sz w:val="24"/>
        </w:rPr>
        <w:t xml:space="preserve"> </w:t>
      </w:r>
      <w:r w:rsidRPr="00C71F45">
        <w:rPr>
          <w:sz w:val="24"/>
        </w:rPr>
        <w:t>(сочувствие,</w:t>
      </w:r>
      <w:r w:rsidRPr="00C71F45">
        <w:rPr>
          <w:spacing w:val="-2"/>
          <w:sz w:val="24"/>
        </w:rPr>
        <w:t xml:space="preserve"> </w:t>
      </w:r>
      <w:r w:rsidRPr="00C71F45">
        <w:rPr>
          <w:sz w:val="24"/>
        </w:rPr>
        <w:t>сопереживание,</w:t>
      </w:r>
      <w:r w:rsidRPr="00C71F45">
        <w:rPr>
          <w:spacing w:val="-1"/>
          <w:sz w:val="24"/>
        </w:rPr>
        <w:t xml:space="preserve"> </w:t>
      </w:r>
      <w:r w:rsidRPr="00C71F45">
        <w:rPr>
          <w:sz w:val="24"/>
        </w:rPr>
        <w:t>содействие);</w:t>
      </w:r>
    </w:p>
    <w:p w:rsidR="00C71F45" w:rsidRPr="00C71F45" w:rsidRDefault="00C71F45" w:rsidP="00C71F45">
      <w:pPr>
        <w:pStyle w:val="a5"/>
        <w:spacing w:before="79" w:line="276" w:lineRule="auto"/>
        <w:ind w:right="408"/>
        <w:rPr>
          <w:sz w:val="24"/>
        </w:rPr>
      </w:pPr>
      <w:r w:rsidRPr="00C71F45">
        <w:rPr>
          <w:sz w:val="24"/>
        </w:rPr>
        <w:t>ребенок способен к осуществлению социальной навигации как ориентации в</w:t>
      </w:r>
      <w:r w:rsidRPr="00C71F45">
        <w:rPr>
          <w:spacing w:val="1"/>
          <w:sz w:val="24"/>
        </w:rPr>
        <w:t xml:space="preserve"> </w:t>
      </w:r>
      <w:r w:rsidRPr="00C71F45">
        <w:rPr>
          <w:sz w:val="24"/>
        </w:rPr>
        <w:t>социуме</w:t>
      </w:r>
      <w:r w:rsidRPr="00C71F45">
        <w:rPr>
          <w:spacing w:val="1"/>
          <w:sz w:val="24"/>
        </w:rPr>
        <w:t xml:space="preserve"> </w:t>
      </w:r>
      <w:r w:rsidRPr="00C71F45">
        <w:rPr>
          <w:sz w:val="24"/>
        </w:rPr>
        <w:t>и</w:t>
      </w:r>
      <w:r w:rsidRPr="00C71F45">
        <w:rPr>
          <w:spacing w:val="1"/>
          <w:sz w:val="24"/>
        </w:rPr>
        <w:t xml:space="preserve"> </w:t>
      </w:r>
      <w:r w:rsidRPr="00C71F45">
        <w:rPr>
          <w:sz w:val="24"/>
        </w:rPr>
        <w:t>соблюдению</w:t>
      </w:r>
      <w:r w:rsidRPr="00C71F45">
        <w:rPr>
          <w:spacing w:val="1"/>
          <w:sz w:val="24"/>
        </w:rPr>
        <w:t xml:space="preserve"> </w:t>
      </w:r>
      <w:r w:rsidRPr="00C71F45">
        <w:rPr>
          <w:sz w:val="24"/>
        </w:rPr>
        <w:t>правил</w:t>
      </w:r>
      <w:r w:rsidRPr="00C71F45">
        <w:rPr>
          <w:spacing w:val="1"/>
          <w:sz w:val="24"/>
        </w:rPr>
        <w:t xml:space="preserve"> </w:t>
      </w:r>
      <w:r w:rsidRPr="00C71F45">
        <w:rPr>
          <w:sz w:val="24"/>
        </w:rPr>
        <w:t>безопасности</w:t>
      </w:r>
      <w:r w:rsidRPr="00C71F45">
        <w:rPr>
          <w:spacing w:val="1"/>
          <w:sz w:val="24"/>
        </w:rPr>
        <w:t xml:space="preserve"> </w:t>
      </w:r>
      <w:r w:rsidRPr="00C71F45">
        <w:rPr>
          <w:sz w:val="24"/>
        </w:rPr>
        <w:t>в</w:t>
      </w:r>
      <w:r w:rsidRPr="00C71F45">
        <w:rPr>
          <w:spacing w:val="1"/>
          <w:sz w:val="24"/>
        </w:rPr>
        <w:t xml:space="preserve"> </w:t>
      </w:r>
      <w:r w:rsidRPr="00C71F45">
        <w:rPr>
          <w:sz w:val="24"/>
        </w:rPr>
        <w:t>реальном</w:t>
      </w:r>
      <w:r w:rsidRPr="00C71F45">
        <w:rPr>
          <w:spacing w:val="1"/>
          <w:sz w:val="24"/>
        </w:rPr>
        <w:t xml:space="preserve"> </w:t>
      </w:r>
      <w:r w:rsidRPr="00C71F45">
        <w:rPr>
          <w:sz w:val="24"/>
        </w:rPr>
        <w:t>и</w:t>
      </w:r>
      <w:r w:rsidRPr="00C71F45">
        <w:rPr>
          <w:spacing w:val="1"/>
          <w:sz w:val="24"/>
        </w:rPr>
        <w:t xml:space="preserve"> </w:t>
      </w:r>
      <w:r w:rsidRPr="00C71F45">
        <w:rPr>
          <w:sz w:val="24"/>
        </w:rPr>
        <w:t>цифровом</w:t>
      </w:r>
      <w:r w:rsidRPr="00C71F45">
        <w:rPr>
          <w:spacing w:val="1"/>
          <w:sz w:val="24"/>
        </w:rPr>
        <w:t xml:space="preserve"> </w:t>
      </w:r>
      <w:r w:rsidRPr="00C71F45">
        <w:rPr>
          <w:sz w:val="24"/>
        </w:rPr>
        <w:t>взаимодействии;</w:t>
      </w:r>
    </w:p>
    <w:p w:rsidR="00C71F45" w:rsidRPr="00C71F45" w:rsidRDefault="00C71F45" w:rsidP="00C71F45">
      <w:pPr>
        <w:pStyle w:val="a5"/>
        <w:spacing w:line="276" w:lineRule="auto"/>
        <w:ind w:right="408"/>
        <w:rPr>
          <w:sz w:val="24"/>
        </w:rPr>
      </w:pPr>
      <w:r w:rsidRPr="00C71F45">
        <w:rPr>
          <w:sz w:val="24"/>
        </w:rPr>
        <w:t>ребенок</w:t>
      </w:r>
      <w:r w:rsidRPr="00C71F45">
        <w:rPr>
          <w:spacing w:val="23"/>
          <w:sz w:val="24"/>
        </w:rPr>
        <w:t xml:space="preserve"> </w:t>
      </w:r>
      <w:r w:rsidRPr="00C71F45">
        <w:rPr>
          <w:sz w:val="24"/>
        </w:rPr>
        <w:t>способен</w:t>
      </w:r>
      <w:r w:rsidRPr="00C71F45">
        <w:rPr>
          <w:spacing w:val="24"/>
          <w:sz w:val="24"/>
        </w:rPr>
        <w:t xml:space="preserve"> </w:t>
      </w:r>
      <w:r w:rsidRPr="00C71F45">
        <w:rPr>
          <w:sz w:val="24"/>
        </w:rPr>
        <w:t>решать</w:t>
      </w:r>
      <w:r w:rsidRPr="00C71F45">
        <w:rPr>
          <w:spacing w:val="22"/>
          <w:sz w:val="24"/>
        </w:rPr>
        <w:t xml:space="preserve"> </w:t>
      </w:r>
      <w:r w:rsidRPr="00C71F45">
        <w:rPr>
          <w:sz w:val="24"/>
        </w:rPr>
        <w:t>адекватные</w:t>
      </w:r>
      <w:r w:rsidRPr="00C71F45">
        <w:rPr>
          <w:spacing w:val="22"/>
          <w:sz w:val="24"/>
        </w:rPr>
        <w:t xml:space="preserve"> </w:t>
      </w:r>
      <w:r w:rsidRPr="00C71F45">
        <w:rPr>
          <w:sz w:val="24"/>
        </w:rPr>
        <w:t>возрасту</w:t>
      </w:r>
      <w:r w:rsidRPr="00C71F45">
        <w:rPr>
          <w:spacing w:val="20"/>
          <w:sz w:val="24"/>
        </w:rPr>
        <w:t xml:space="preserve"> </w:t>
      </w:r>
      <w:r w:rsidRPr="00C71F45">
        <w:rPr>
          <w:sz w:val="24"/>
        </w:rPr>
        <w:t>интеллектуальные,</w:t>
      </w:r>
      <w:r w:rsidRPr="00C71F45">
        <w:rPr>
          <w:spacing w:val="23"/>
          <w:sz w:val="24"/>
        </w:rPr>
        <w:t xml:space="preserve"> </w:t>
      </w:r>
      <w:r w:rsidRPr="00C71F45">
        <w:rPr>
          <w:sz w:val="24"/>
        </w:rPr>
        <w:t>творческие</w:t>
      </w:r>
      <w:r w:rsidRPr="00C71F45">
        <w:rPr>
          <w:spacing w:val="-68"/>
          <w:sz w:val="24"/>
        </w:rPr>
        <w:t xml:space="preserve"> </w:t>
      </w:r>
      <w:r w:rsidRPr="00C71F45">
        <w:rPr>
          <w:sz w:val="24"/>
        </w:rPr>
        <w:t>и личностные задачи; применять накопленный опыт для осуществления различных</w:t>
      </w:r>
      <w:r w:rsidRPr="00C71F45">
        <w:rPr>
          <w:spacing w:val="1"/>
          <w:sz w:val="24"/>
        </w:rPr>
        <w:t xml:space="preserve"> </w:t>
      </w:r>
      <w:r w:rsidRPr="00C71F45">
        <w:rPr>
          <w:sz w:val="24"/>
        </w:rPr>
        <w:t>видов</w:t>
      </w:r>
      <w:r w:rsidRPr="00C71F45">
        <w:rPr>
          <w:spacing w:val="1"/>
          <w:sz w:val="24"/>
        </w:rPr>
        <w:t xml:space="preserve"> </w:t>
      </w:r>
      <w:r w:rsidRPr="00C71F45">
        <w:rPr>
          <w:sz w:val="24"/>
        </w:rPr>
        <w:t>детской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принимать</w:t>
      </w:r>
      <w:r w:rsidRPr="00C71F45">
        <w:rPr>
          <w:spacing w:val="1"/>
          <w:sz w:val="24"/>
        </w:rPr>
        <w:t xml:space="preserve"> </w:t>
      </w:r>
      <w:r w:rsidRPr="00C71F45">
        <w:rPr>
          <w:sz w:val="24"/>
        </w:rPr>
        <w:t>собственные</w:t>
      </w:r>
      <w:r w:rsidRPr="00C71F45">
        <w:rPr>
          <w:spacing w:val="1"/>
          <w:sz w:val="24"/>
        </w:rPr>
        <w:t xml:space="preserve"> </w:t>
      </w:r>
      <w:r w:rsidRPr="00C71F45">
        <w:rPr>
          <w:sz w:val="24"/>
        </w:rPr>
        <w:t>решения</w:t>
      </w:r>
      <w:r w:rsidRPr="00C71F45">
        <w:rPr>
          <w:spacing w:val="1"/>
          <w:sz w:val="24"/>
        </w:rPr>
        <w:t xml:space="preserve"> </w:t>
      </w:r>
      <w:r w:rsidRPr="00C71F45">
        <w:rPr>
          <w:sz w:val="24"/>
        </w:rPr>
        <w:t>и</w:t>
      </w:r>
      <w:r w:rsidRPr="00C71F45">
        <w:rPr>
          <w:spacing w:val="1"/>
          <w:sz w:val="24"/>
        </w:rPr>
        <w:t xml:space="preserve"> </w:t>
      </w:r>
      <w:r w:rsidRPr="00C71F45">
        <w:rPr>
          <w:sz w:val="24"/>
        </w:rPr>
        <w:t>проявлять</w:t>
      </w:r>
      <w:r w:rsidRPr="00C71F45">
        <w:rPr>
          <w:spacing w:val="1"/>
          <w:sz w:val="24"/>
        </w:rPr>
        <w:t xml:space="preserve"> </w:t>
      </w:r>
      <w:r w:rsidRPr="00C71F45">
        <w:rPr>
          <w:sz w:val="24"/>
        </w:rPr>
        <w:t>инициативу;</w:t>
      </w:r>
    </w:p>
    <w:p w:rsidR="00C71F45" w:rsidRPr="00C71F45" w:rsidRDefault="00C71F45" w:rsidP="00C71F45">
      <w:pPr>
        <w:pStyle w:val="a5"/>
        <w:spacing w:line="276" w:lineRule="auto"/>
        <w:ind w:right="403"/>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речью</w:t>
      </w:r>
      <w:r w:rsidRPr="00C71F45">
        <w:rPr>
          <w:spacing w:val="1"/>
          <w:sz w:val="24"/>
        </w:rPr>
        <w:t xml:space="preserve"> </w:t>
      </w:r>
      <w:r w:rsidRPr="00C71F45">
        <w:rPr>
          <w:sz w:val="24"/>
        </w:rPr>
        <w:t>как</w:t>
      </w:r>
      <w:r w:rsidRPr="00C71F45">
        <w:rPr>
          <w:spacing w:val="1"/>
          <w:sz w:val="24"/>
        </w:rPr>
        <w:t xml:space="preserve"> </w:t>
      </w:r>
      <w:r w:rsidRPr="00C71F45">
        <w:rPr>
          <w:sz w:val="24"/>
        </w:rPr>
        <w:t>средством</w:t>
      </w:r>
      <w:r w:rsidRPr="00C71F45">
        <w:rPr>
          <w:spacing w:val="1"/>
          <w:sz w:val="24"/>
        </w:rPr>
        <w:t xml:space="preserve"> </w:t>
      </w:r>
      <w:r w:rsidRPr="00C71F45">
        <w:rPr>
          <w:sz w:val="24"/>
        </w:rPr>
        <w:t>коммуникации,</w:t>
      </w:r>
      <w:r w:rsidRPr="00C71F45">
        <w:rPr>
          <w:spacing w:val="1"/>
          <w:sz w:val="24"/>
        </w:rPr>
        <w:t xml:space="preserve"> </w:t>
      </w:r>
      <w:r w:rsidRPr="00C71F45">
        <w:rPr>
          <w:sz w:val="24"/>
        </w:rPr>
        <w:t>ведет</w:t>
      </w:r>
      <w:r w:rsidRPr="00C71F45">
        <w:rPr>
          <w:spacing w:val="1"/>
          <w:sz w:val="24"/>
        </w:rPr>
        <w:t xml:space="preserve"> </w:t>
      </w:r>
      <w:r w:rsidRPr="00C71F45">
        <w:rPr>
          <w:sz w:val="24"/>
        </w:rPr>
        <w:t>диалог</w:t>
      </w:r>
      <w:r w:rsidRPr="00C71F45">
        <w:rPr>
          <w:spacing w:val="1"/>
          <w:sz w:val="24"/>
        </w:rPr>
        <w:t xml:space="preserve"> </w:t>
      </w:r>
      <w:r w:rsidRPr="00C71F45">
        <w:rPr>
          <w:sz w:val="24"/>
        </w:rPr>
        <w:t>со</w:t>
      </w:r>
      <w:r w:rsidRPr="00C71F45">
        <w:rPr>
          <w:spacing w:val="-67"/>
          <w:sz w:val="24"/>
        </w:rPr>
        <w:t xml:space="preserve"> </w:t>
      </w:r>
      <w:r w:rsidRPr="00C71F45">
        <w:rPr>
          <w:sz w:val="24"/>
        </w:rPr>
        <w:t>взрослыми и сверстниками, использует формулы речевого этикета в соответствии с</w:t>
      </w:r>
      <w:r w:rsidRPr="00C71F45">
        <w:rPr>
          <w:spacing w:val="1"/>
          <w:sz w:val="24"/>
        </w:rPr>
        <w:t xml:space="preserve"> </w:t>
      </w:r>
      <w:r w:rsidRPr="00C71F45">
        <w:rPr>
          <w:sz w:val="24"/>
        </w:rPr>
        <w:t>ситуацией</w:t>
      </w:r>
      <w:r w:rsidRPr="00C71F45">
        <w:rPr>
          <w:spacing w:val="-1"/>
          <w:sz w:val="24"/>
        </w:rPr>
        <w:t xml:space="preserve"> </w:t>
      </w:r>
      <w:r w:rsidRPr="00C71F45">
        <w:rPr>
          <w:sz w:val="24"/>
        </w:rPr>
        <w:t>общения, владеет</w:t>
      </w:r>
      <w:r w:rsidRPr="00C71F45">
        <w:rPr>
          <w:spacing w:val="-1"/>
          <w:sz w:val="24"/>
        </w:rPr>
        <w:t xml:space="preserve"> </w:t>
      </w:r>
      <w:r w:rsidRPr="00C71F45">
        <w:rPr>
          <w:sz w:val="24"/>
        </w:rPr>
        <w:t>коммуникативно-речевыми умениями;</w:t>
      </w:r>
    </w:p>
    <w:p w:rsidR="00C71F45" w:rsidRPr="00C71F45" w:rsidRDefault="00C71F45" w:rsidP="00C71F45">
      <w:pPr>
        <w:pStyle w:val="a5"/>
        <w:spacing w:before="1" w:line="276" w:lineRule="auto"/>
        <w:ind w:right="409"/>
        <w:rPr>
          <w:sz w:val="24"/>
        </w:rPr>
      </w:pPr>
      <w:r w:rsidRPr="00C71F45">
        <w:rPr>
          <w:sz w:val="24"/>
        </w:rPr>
        <w:t>ребенок</w:t>
      </w:r>
      <w:r w:rsidRPr="00C71F45">
        <w:rPr>
          <w:spacing w:val="1"/>
          <w:sz w:val="24"/>
        </w:rPr>
        <w:t xml:space="preserve"> </w:t>
      </w:r>
      <w:r w:rsidRPr="00C71F45">
        <w:rPr>
          <w:sz w:val="24"/>
        </w:rPr>
        <w:t>знает</w:t>
      </w:r>
      <w:r w:rsidRPr="00C71F45">
        <w:rPr>
          <w:spacing w:val="1"/>
          <w:sz w:val="24"/>
        </w:rPr>
        <w:t xml:space="preserve"> </w:t>
      </w:r>
      <w:r w:rsidRPr="00C71F45">
        <w:rPr>
          <w:sz w:val="24"/>
        </w:rPr>
        <w:t>и</w:t>
      </w:r>
      <w:r w:rsidRPr="00C71F45">
        <w:rPr>
          <w:spacing w:val="1"/>
          <w:sz w:val="24"/>
        </w:rPr>
        <w:t xml:space="preserve"> </w:t>
      </w:r>
      <w:r w:rsidRPr="00C71F45">
        <w:rPr>
          <w:sz w:val="24"/>
        </w:rPr>
        <w:t>осмысленно</w:t>
      </w:r>
      <w:r w:rsidRPr="00C71F45">
        <w:rPr>
          <w:spacing w:val="1"/>
          <w:sz w:val="24"/>
        </w:rPr>
        <w:t xml:space="preserve"> </w:t>
      </w:r>
      <w:r w:rsidRPr="00C71F45">
        <w:rPr>
          <w:sz w:val="24"/>
        </w:rPr>
        <w:t>воспринимает</w:t>
      </w:r>
      <w:r w:rsidRPr="00C71F45">
        <w:rPr>
          <w:spacing w:val="1"/>
          <w:sz w:val="24"/>
        </w:rPr>
        <w:t xml:space="preserve"> </w:t>
      </w:r>
      <w:r w:rsidRPr="00C71F45">
        <w:rPr>
          <w:sz w:val="24"/>
        </w:rPr>
        <w:t>литературные</w:t>
      </w:r>
      <w:r w:rsidRPr="00C71F45">
        <w:rPr>
          <w:spacing w:val="1"/>
          <w:sz w:val="24"/>
        </w:rPr>
        <w:t xml:space="preserve"> </w:t>
      </w:r>
      <w:r w:rsidRPr="00C71F45">
        <w:rPr>
          <w:sz w:val="24"/>
        </w:rPr>
        <w:t>произведения</w:t>
      </w:r>
      <w:r w:rsidRPr="00C71F45">
        <w:rPr>
          <w:spacing w:val="-67"/>
          <w:sz w:val="24"/>
        </w:rPr>
        <w:t xml:space="preserve"> </w:t>
      </w:r>
      <w:r w:rsidRPr="00C71F45">
        <w:rPr>
          <w:sz w:val="24"/>
        </w:rPr>
        <w:t>различных жанров, имеет предпочтения в жанрах литературы, проявляет интерес к</w:t>
      </w:r>
      <w:r w:rsidRPr="00C71F45">
        <w:rPr>
          <w:spacing w:val="1"/>
          <w:sz w:val="24"/>
        </w:rPr>
        <w:t xml:space="preserve"> </w:t>
      </w:r>
      <w:r w:rsidRPr="00C71F45">
        <w:rPr>
          <w:sz w:val="24"/>
        </w:rPr>
        <w:t>книгам познавательного характера, определяет характеры персонажей, мотивы их</w:t>
      </w:r>
      <w:r w:rsidRPr="00C71F45">
        <w:rPr>
          <w:spacing w:val="1"/>
          <w:sz w:val="24"/>
        </w:rPr>
        <w:t xml:space="preserve"> </w:t>
      </w:r>
      <w:r w:rsidRPr="00C71F45">
        <w:rPr>
          <w:sz w:val="24"/>
        </w:rPr>
        <w:t>поведения,</w:t>
      </w:r>
      <w:r w:rsidRPr="00C71F45">
        <w:rPr>
          <w:spacing w:val="-1"/>
          <w:sz w:val="24"/>
        </w:rPr>
        <w:t xml:space="preserve"> </w:t>
      </w:r>
      <w:r w:rsidRPr="00C71F45">
        <w:rPr>
          <w:sz w:val="24"/>
        </w:rPr>
        <w:t>оценивает поступки литературных</w:t>
      </w:r>
      <w:r w:rsidRPr="00C71F45">
        <w:rPr>
          <w:spacing w:val="1"/>
          <w:sz w:val="24"/>
        </w:rPr>
        <w:t xml:space="preserve"> </w:t>
      </w:r>
      <w:r w:rsidRPr="00C71F45">
        <w:rPr>
          <w:sz w:val="24"/>
        </w:rPr>
        <w:t>героев;</w:t>
      </w:r>
    </w:p>
    <w:p w:rsidR="00C71F45" w:rsidRPr="00C71F45" w:rsidRDefault="00C71F45" w:rsidP="00C71F45">
      <w:pPr>
        <w:pStyle w:val="a5"/>
        <w:spacing w:line="276" w:lineRule="auto"/>
        <w:ind w:right="405"/>
        <w:rPr>
          <w:sz w:val="24"/>
        </w:rPr>
      </w:pPr>
      <w:r w:rsidRPr="00C71F45">
        <w:rPr>
          <w:sz w:val="24"/>
        </w:rPr>
        <w:t>ребенок обладает начальными знаниями о природном и социальном мире, в</w:t>
      </w:r>
      <w:r w:rsidRPr="00C71F45">
        <w:rPr>
          <w:spacing w:val="1"/>
          <w:sz w:val="24"/>
        </w:rPr>
        <w:t xml:space="preserve"> </w:t>
      </w:r>
      <w:r w:rsidRPr="00C71F45">
        <w:rPr>
          <w:sz w:val="24"/>
        </w:rPr>
        <w:t>котором</w:t>
      </w:r>
      <w:r w:rsidRPr="00C71F45">
        <w:rPr>
          <w:spacing w:val="1"/>
          <w:sz w:val="24"/>
        </w:rPr>
        <w:t xml:space="preserve"> </w:t>
      </w:r>
      <w:r w:rsidRPr="00C71F45">
        <w:rPr>
          <w:sz w:val="24"/>
        </w:rPr>
        <w:t>он</w:t>
      </w:r>
      <w:r w:rsidRPr="00C71F45">
        <w:rPr>
          <w:spacing w:val="1"/>
          <w:sz w:val="24"/>
        </w:rPr>
        <w:t xml:space="preserve"> </w:t>
      </w:r>
      <w:r w:rsidRPr="00C71F45">
        <w:rPr>
          <w:sz w:val="24"/>
        </w:rPr>
        <w:t>живет:</w:t>
      </w:r>
      <w:r w:rsidRPr="00C71F45">
        <w:rPr>
          <w:spacing w:val="1"/>
          <w:sz w:val="24"/>
        </w:rPr>
        <w:t xml:space="preserve"> </w:t>
      </w:r>
      <w:r w:rsidRPr="00C71F45">
        <w:rPr>
          <w:sz w:val="24"/>
        </w:rPr>
        <w:t>элементарными</w:t>
      </w:r>
      <w:r w:rsidRPr="00C71F45">
        <w:rPr>
          <w:spacing w:val="1"/>
          <w:sz w:val="24"/>
        </w:rPr>
        <w:t xml:space="preserve"> </w:t>
      </w:r>
      <w:r w:rsidRPr="00C71F45">
        <w:rPr>
          <w:sz w:val="24"/>
        </w:rPr>
        <w:t>представлениями</w:t>
      </w:r>
      <w:r w:rsidRPr="00C71F45">
        <w:rPr>
          <w:spacing w:val="1"/>
          <w:sz w:val="24"/>
        </w:rPr>
        <w:t xml:space="preserve"> </w:t>
      </w:r>
      <w:r w:rsidRPr="00C71F45">
        <w:rPr>
          <w:sz w:val="24"/>
        </w:rPr>
        <w:t>из</w:t>
      </w:r>
      <w:r w:rsidRPr="00C71F45">
        <w:rPr>
          <w:spacing w:val="1"/>
          <w:sz w:val="24"/>
        </w:rPr>
        <w:t xml:space="preserve"> </w:t>
      </w:r>
      <w:r w:rsidRPr="00C71F45">
        <w:rPr>
          <w:sz w:val="24"/>
        </w:rPr>
        <w:t>области</w:t>
      </w:r>
      <w:r w:rsidRPr="00C71F45">
        <w:rPr>
          <w:spacing w:val="1"/>
          <w:sz w:val="24"/>
        </w:rPr>
        <w:t xml:space="preserve"> </w:t>
      </w:r>
      <w:r w:rsidRPr="00C71F45">
        <w:rPr>
          <w:sz w:val="24"/>
        </w:rPr>
        <w:t>естествознания,</w:t>
      </w:r>
      <w:r w:rsidRPr="00C71F45">
        <w:rPr>
          <w:spacing w:val="1"/>
          <w:sz w:val="24"/>
        </w:rPr>
        <w:t xml:space="preserve"> </w:t>
      </w:r>
      <w:r w:rsidRPr="00C71F45">
        <w:rPr>
          <w:sz w:val="24"/>
        </w:rPr>
        <w:t>математики, истории, искусства и спорта, информатики и инженерии и т.п.; о себе,</w:t>
      </w:r>
      <w:r w:rsidRPr="00C71F45">
        <w:rPr>
          <w:spacing w:val="1"/>
          <w:sz w:val="24"/>
        </w:rPr>
        <w:t xml:space="preserve"> </w:t>
      </w:r>
      <w:r w:rsidRPr="00C71F45">
        <w:rPr>
          <w:sz w:val="24"/>
        </w:rPr>
        <w:t>собственной</w:t>
      </w:r>
      <w:r w:rsidRPr="00C71F45">
        <w:rPr>
          <w:spacing w:val="1"/>
          <w:sz w:val="24"/>
        </w:rPr>
        <w:t xml:space="preserve"> </w:t>
      </w:r>
      <w:r w:rsidRPr="00C71F45">
        <w:rPr>
          <w:sz w:val="24"/>
        </w:rPr>
        <w:t>принадлежности</w:t>
      </w:r>
      <w:r w:rsidRPr="00C71F45">
        <w:rPr>
          <w:spacing w:val="1"/>
          <w:sz w:val="24"/>
        </w:rPr>
        <w:t xml:space="preserve"> </w:t>
      </w:r>
      <w:r w:rsidRPr="00C71F45">
        <w:rPr>
          <w:sz w:val="24"/>
        </w:rPr>
        <w:t>и</w:t>
      </w:r>
      <w:r w:rsidRPr="00C71F45">
        <w:rPr>
          <w:spacing w:val="1"/>
          <w:sz w:val="24"/>
        </w:rPr>
        <w:t xml:space="preserve"> </w:t>
      </w:r>
      <w:r w:rsidRPr="00C71F45">
        <w:rPr>
          <w:sz w:val="24"/>
        </w:rPr>
        <w:t>принадлежности</w:t>
      </w:r>
      <w:r w:rsidRPr="00C71F45">
        <w:rPr>
          <w:spacing w:val="1"/>
          <w:sz w:val="24"/>
        </w:rPr>
        <w:t xml:space="preserve"> </w:t>
      </w:r>
      <w:r w:rsidRPr="00C71F45">
        <w:rPr>
          <w:sz w:val="24"/>
        </w:rPr>
        <w:t>других</w:t>
      </w:r>
      <w:r w:rsidRPr="00C71F45">
        <w:rPr>
          <w:spacing w:val="1"/>
          <w:sz w:val="24"/>
        </w:rPr>
        <w:t xml:space="preserve"> </w:t>
      </w:r>
      <w:r w:rsidRPr="00C71F45">
        <w:rPr>
          <w:sz w:val="24"/>
        </w:rPr>
        <w:t>людей</w:t>
      </w:r>
      <w:r w:rsidRPr="00C71F45">
        <w:rPr>
          <w:spacing w:val="1"/>
          <w:sz w:val="24"/>
        </w:rPr>
        <w:t xml:space="preserve"> </w:t>
      </w:r>
      <w:r w:rsidRPr="00C71F45">
        <w:rPr>
          <w:sz w:val="24"/>
        </w:rPr>
        <w:t>к</w:t>
      </w:r>
      <w:r w:rsidRPr="00C71F45">
        <w:rPr>
          <w:spacing w:val="1"/>
          <w:sz w:val="24"/>
        </w:rPr>
        <w:t xml:space="preserve"> </w:t>
      </w:r>
      <w:r w:rsidRPr="00C71F45">
        <w:rPr>
          <w:sz w:val="24"/>
        </w:rPr>
        <w:t>определенному</w:t>
      </w:r>
      <w:r w:rsidRPr="00C71F45">
        <w:rPr>
          <w:spacing w:val="-67"/>
          <w:sz w:val="24"/>
        </w:rPr>
        <w:t xml:space="preserve"> </w:t>
      </w:r>
      <w:r w:rsidRPr="00C71F45">
        <w:rPr>
          <w:sz w:val="24"/>
        </w:rPr>
        <w:t>полу;</w:t>
      </w:r>
      <w:r w:rsidRPr="00C71F45">
        <w:rPr>
          <w:spacing w:val="1"/>
          <w:sz w:val="24"/>
        </w:rPr>
        <w:t xml:space="preserve"> </w:t>
      </w:r>
      <w:r w:rsidRPr="00C71F45">
        <w:rPr>
          <w:sz w:val="24"/>
        </w:rPr>
        <w:t>составе</w:t>
      </w:r>
      <w:r w:rsidRPr="00C71F45">
        <w:rPr>
          <w:spacing w:val="1"/>
          <w:sz w:val="24"/>
        </w:rPr>
        <w:t xml:space="preserve"> </w:t>
      </w:r>
      <w:r w:rsidRPr="00C71F45">
        <w:rPr>
          <w:sz w:val="24"/>
        </w:rPr>
        <w:t>семьи,</w:t>
      </w:r>
      <w:r w:rsidRPr="00C71F45">
        <w:rPr>
          <w:spacing w:val="1"/>
          <w:sz w:val="24"/>
        </w:rPr>
        <w:t xml:space="preserve"> </w:t>
      </w:r>
      <w:r w:rsidRPr="00C71F45">
        <w:rPr>
          <w:sz w:val="24"/>
        </w:rPr>
        <w:t>родственных</w:t>
      </w:r>
      <w:r w:rsidRPr="00C71F45">
        <w:rPr>
          <w:spacing w:val="1"/>
          <w:sz w:val="24"/>
        </w:rPr>
        <w:t xml:space="preserve"> </w:t>
      </w:r>
      <w:r w:rsidRPr="00C71F45">
        <w:rPr>
          <w:sz w:val="24"/>
        </w:rPr>
        <w:t>отношениях</w:t>
      </w:r>
      <w:r w:rsidRPr="00C71F45">
        <w:rPr>
          <w:spacing w:val="1"/>
          <w:sz w:val="24"/>
        </w:rPr>
        <w:t xml:space="preserve"> </w:t>
      </w:r>
      <w:r w:rsidRPr="00C71F45">
        <w:rPr>
          <w:sz w:val="24"/>
        </w:rPr>
        <w:t>и</w:t>
      </w:r>
      <w:r w:rsidRPr="00C71F45">
        <w:rPr>
          <w:spacing w:val="71"/>
          <w:sz w:val="24"/>
        </w:rPr>
        <w:t xml:space="preserve"> </w:t>
      </w:r>
      <w:r w:rsidRPr="00C71F45">
        <w:rPr>
          <w:sz w:val="24"/>
        </w:rPr>
        <w:t>взаимосвязях,</w:t>
      </w:r>
      <w:r w:rsidRPr="00C71F45">
        <w:rPr>
          <w:spacing w:val="71"/>
          <w:sz w:val="24"/>
        </w:rPr>
        <w:t xml:space="preserve"> </w:t>
      </w:r>
      <w:r w:rsidRPr="00C71F45">
        <w:rPr>
          <w:sz w:val="24"/>
        </w:rPr>
        <w:t>семейных</w:t>
      </w:r>
      <w:r w:rsidRPr="00C71F45">
        <w:rPr>
          <w:spacing w:val="1"/>
          <w:sz w:val="24"/>
        </w:rPr>
        <w:t xml:space="preserve"> </w:t>
      </w:r>
      <w:r w:rsidRPr="00C71F45">
        <w:rPr>
          <w:sz w:val="24"/>
        </w:rPr>
        <w:t>традициях;</w:t>
      </w:r>
      <w:r w:rsidRPr="00C71F45">
        <w:rPr>
          <w:spacing w:val="1"/>
          <w:sz w:val="24"/>
        </w:rPr>
        <w:t xml:space="preserve"> </w:t>
      </w:r>
      <w:r w:rsidRPr="00C71F45">
        <w:rPr>
          <w:sz w:val="24"/>
        </w:rPr>
        <w:t>об</w:t>
      </w:r>
      <w:r w:rsidRPr="00C71F45">
        <w:rPr>
          <w:spacing w:val="1"/>
          <w:sz w:val="24"/>
        </w:rPr>
        <w:t xml:space="preserve"> </w:t>
      </w:r>
      <w:r w:rsidRPr="00C71F45">
        <w:rPr>
          <w:sz w:val="24"/>
        </w:rPr>
        <w:t>обществе,</w:t>
      </w:r>
      <w:r w:rsidRPr="00C71F45">
        <w:rPr>
          <w:spacing w:val="1"/>
          <w:sz w:val="24"/>
        </w:rPr>
        <w:t xml:space="preserve"> </w:t>
      </w:r>
      <w:r w:rsidRPr="00C71F45">
        <w:rPr>
          <w:sz w:val="24"/>
        </w:rPr>
        <w:t>его</w:t>
      </w:r>
      <w:r w:rsidRPr="00C71F45">
        <w:rPr>
          <w:spacing w:val="1"/>
          <w:sz w:val="24"/>
        </w:rPr>
        <w:t xml:space="preserve"> </w:t>
      </w:r>
      <w:r w:rsidRPr="00C71F45">
        <w:rPr>
          <w:sz w:val="24"/>
        </w:rPr>
        <w:t>национально-культурных</w:t>
      </w:r>
      <w:r w:rsidRPr="00C71F45">
        <w:rPr>
          <w:spacing w:val="1"/>
          <w:sz w:val="24"/>
        </w:rPr>
        <w:t xml:space="preserve"> </w:t>
      </w:r>
      <w:r w:rsidRPr="00C71F45">
        <w:rPr>
          <w:sz w:val="24"/>
        </w:rPr>
        <w:t>ценностях;</w:t>
      </w:r>
      <w:r w:rsidRPr="00C71F45">
        <w:rPr>
          <w:spacing w:val="1"/>
          <w:sz w:val="24"/>
        </w:rPr>
        <w:t xml:space="preserve"> </w:t>
      </w:r>
      <w:r w:rsidRPr="00C71F45">
        <w:rPr>
          <w:sz w:val="24"/>
        </w:rPr>
        <w:t>государстве</w:t>
      </w:r>
      <w:r w:rsidRPr="00C71F45">
        <w:rPr>
          <w:spacing w:val="1"/>
          <w:sz w:val="24"/>
        </w:rPr>
        <w:t xml:space="preserve"> </w:t>
      </w:r>
      <w:r w:rsidRPr="00C71F45">
        <w:rPr>
          <w:sz w:val="24"/>
        </w:rPr>
        <w:t>и</w:t>
      </w:r>
      <w:r w:rsidRPr="00C71F45">
        <w:rPr>
          <w:spacing w:val="1"/>
          <w:sz w:val="24"/>
        </w:rPr>
        <w:t xml:space="preserve"> </w:t>
      </w:r>
      <w:r w:rsidRPr="00C71F45">
        <w:rPr>
          <w:sz w:val="24"/>
        </w:rPr>
        <w:t>принадлежности</w:t>
      </w:r>
      <w:r w:rsidRPr="00C71F45">
        <w:rPr>
          <w:spacing w:val="-1"/>
          <w:sz w:val="24"/>
        </w:rPr>
        <w:t xml:space="preserve"> </w:t>
      </w:r>
      <w:r w:rsidRPr="00C71F45">
        <w:rPr>
          <w:sz w:val="24"/>
        </w:rPr>
        <w:t>к</w:t>
      </w:r>
      <w:r w:rsidRPr="00C71F45">
        <w:rPr>
          <w:spacing w:val="-1"/>
          <w:sz w:val="24"/>
        </w:rPr>
        <w:t xml:space="preserve"> </w:t>
      </w:r>
      <w:r w:rsidRPr="00C71F45">
        <w:rPr>
          <w:sz w:val="24"/>
        </w:rPr>
        <w:t>нему;</w:t>
      </w:r>
    </w:p>
    <w:p w:rsidR="00C71F45" w:rsidRPr="00C71F45" w:rsidRDefault="00C71F45" w:rsidP="00C71F45">
      <w:pPr>
        <w:pStyle w:val="a5"/>
        <w:spacing w:line="276" w:lineRule="auto"/>
        <w:ind w:right="402"/>
        <w:rPr>
          <w:sz w:val="24"/>
        </w:rPr>
      </w:pPr>
      <w:r w:rsidRPr="00C71F45">
        <w:rPr>
          <w:sz w:val="24"/>
        </w:rPr>
        <w:t>ребенок</w:t>
      </w:r>
      <w:r w:rsidRPr="00C71F45">
        <w:rPr>
          <w:spacing w:val="1"/>
          <w:sz w:val="24"/>
        </w:rPr>
        <w:t xml:space="preserve"> </w:t>
      </w:r>
      <w:r w:rsidRPr="00C71F45">
        <w:rPr>
          <w:sz w:val="24"/>
        </w:rPr>
        <w:t>проявляет</w:t>
      </w:r>
      <w:r w:rsidRPr="00C71F45">
        <w:rPr>
          <w:spacing w:val="1"/>
          <w:sz w:val="24"/>
        </w:rPr>
        <w:t xml:space="preserve"> </w:t>
      </w:r>
      <w:r w:rsidRPr="00C71F45">
        <w:rPr>
          <w:sz w:val="24"/>
        </w:rPr>
        <w:t>любознательность,</w:t>
      </w:r>
      <w:r w:rsidRPr="00C71F45">
        <w:rPr>
          <w:spacing w:val="1"/>
          <w:sz w:val="24"/>
        </w:rPr>
        <w:t xml:space="preserve"> </w:t>
      </w:r>
      <w:r w:rsidRPr="00C71F45">
        <w:rPr>
          <w:sz w:val="24"/>
        </w:rPr>
        <w:t>активно</w:t>
      </w:r>
      <w:r w:rsidRPr="00C71F45">
        <w:rPr>
          <w:spacing w:val="1"/>
          <w:sz w:val="24"/>
        </w:rPr>
        <w:t xml:space="preserve"> </w:t>
      </w:r>
      <w:r w:rsidRPr="00C71F45">
        <w:rPr>
          <w:sz w:val="24"/>
        </w:rPr>
        <w:t>задает</w:t>
      </w:r>
      <w:r w:rsidRPr="00C71F45">
        <w:rPr>
          <w:spacing w:val="1"/>
          <w:sz w:val="24"/>
        </w:rPr>
        <w:t xml:space="preserve"> </w:t>
      </w:r>
      <w:r w:rsidRPr="00C71F45">
        <w:rPr>
          <w:sz w:val="24"/>
        </w:rPr>
        <w:t>вопросы</w:t>
      </w:r>
      <w:r w:rsidRPr="00C71F45">
        <w:rPr>
          <w:spacing w:val="1"/>
          <w:sz w:val="24"/>
        </w:rPr>
        <w:t xml:space="preserve"> </w:t>
      </w:r>
      <w:r w:rsidRPr="00C71F45">
        <w:rPr>
          <w:sz w:val="24"/>
        </w:rPr>
        <w:t>взрослым</w:t>
      </w:r>
      <w:r w:rsidRPr="00C71F45">
        <w:rPr>
          <w:spacing w:val="1"/>
          <w:sz w:val="24"/>
        </w:rPr>
        <w:t xml:space="preserve"> </w:t>
      </w:r>
      <w:r w:rsidRPr="00C71F45">
        <w:rPr>
          <w:sz w:val="24"/>
        </w:rPr>
        <w:t>и</w:t>
      </w:r>
      <w:r w:rsidRPr="00C71F45">
        <w:rPr>
          <w:spacing w:val="1"/>
          <w:sz w:val="24"/>
        </w:rPr>
        <w:t xml:space="preserve"> </w:t>
      </w:r>
      <w:r w:rsidRPr="00C71F45">
        <w:rPr>
          <w:sz w:val="24"/>
        </w:rPr>
        <w:t>сверстникам; интересуется субъективно новым и неизвестным в окружающем мире;</w:t>
      </w:r>
      <w:r w:rsidRPr="00C71F45">
        <w:rPr>
          <w:spacing w:val="1"/>
          <w:sz w:val="24"/>
        </w:rPr>
        <w:t xml:space="preserve"> </w:t>
      </w:r>
      <w:r w:rsidRPr="00C71F45">
        <w:rPr>
          <w:sz w:val="24"/>
        </w:rPr>
        <w:t>способен самостоятельно придумывать объяснения явлениям природы и поступкам</w:t>
      </w:r>
      <w:r w:rsidRPr="00C71F45">
        <w:rPr>
          <w:spacing w:val="1"/>
          <w:sz w:val="24"/>
        </w:rPr>
        <w:t xml:space="preserve"> </w:t>
      </w:r>
      <w:r w:rsidRPr="00C71F45">
        <w:rPr>
          <w:sz w:val="24"/>
        </w:rPr>
        <w:t>людей;</w:t>
      </w:r>
      <w:r w:rsidRPr="00C71F45">
        <w:rPr>
          <w:spacing w:val="1"/>
          <w:sz w:val="24"/>
        </w:rPr>
        <w:t xml:space="preserve"> </w:t>
      </w:r>
      <w:r w:rsidRPr="00C71F45">
        <w:rPr>
          <w:sz w:val="24"/>
        </w:rPr>
        <w:t>склонен</w:t>
      </w:r>
      <w:r w:rsidRPr="00C71F45">
        <w:rPr>
          <w:spacing w:val="1"/>
          <w:sz w:val="24"/>
        </w:rPr>
        <w:t xml:space="preserve"> </w:t>
      </w:r>
      <w:r w:rsidRPr="00C71F45">
        <w:rPr>
          <w:sz w:val="24"/>
        </w:rPr>
        <w:t>наблюдать,</w:t>
      </w:r>
      <w:r w:rsidRPr="00C71F45">
        <w:rPr>
          <w:spacing w:val="1"/>
          <w:sz w:val="24"/>
        </w:rPr>
        <w:t xml:space="preserve"> </w:t>
      </w:r>
      <w:r w:rsidRPr="00C71F45">
        <w:rPr>
          <w:sz w:val="24"/>
        </w:rPr>
        <w:t>экспериментировать;</w:t>
      </w:r>
      <w:r w:rsidRPr="00C71F45">
        <w:rPr>
          <w:spacing w:val="1"/>
          <w:sz w:val="24"/>
        </w:rPr>
        <w:t xml:space="preserve"> </w:t>
      </w:r>
      <w:r w:rsidRPr="00C71F45">
        <w:rPr>
          <w:sz w:val="24"/>
        </w:rPr>
        <w:t>строить</w:t>
      </w:r>
      <w:r w:rsidRPr="00C71F45">
        <w:rPr>
          <w:spacing w:val="1"/>
          <w:sz w:val="24"/>
        </w:rPr>
        <w:t xml:space="preserve"> </w:t>
      </w:r>
      <w:r w:rsidRPr="00C71F45">
        <w:rPr>
          <w:sz w:val="24"/>
        </w:rPr>
        <w:t>смысловую</w:t>
      </w:r>
      <w:r w:rsidRPr="00C71F45">
        <w:rPr>
          <w:spacing w:val="1"/>
          <w:sz w:val="24"/>
        </w:rPr>
        <w:t xml:space="preserve"> </w:t>
      </w:r>
      <w:r w:rsidRPr="00C71F45">
        <w:rPr>
          <w:sz w:val="24"/>
        </w:rPr>
        <w:t>картину</w:t>
      </w:r>
      <w:r w:rsidRPr="00C71F45">
        <w:rPr>
          <w:spacing w:val="1"/>
          <w:sz w:val="24"/>
        </w:rPr>
        <w:t xml:space="preserve"> </w:t>
      </w:r>
      <w:r w:rsidRPr="00C71F45">
        <w:rPr>
          <w:sz w:val="24"/>
        </w:rPr>
        <w:t>окружающей</w:t>
      </w:r>
      <w:r w:rsidRPr="00C71F45">
        <w:rPr>
          <w:spacing w:val="-3"/>
          <w:sz w:val="24"/>
        </w:rPr>
        <w:t xml:space="preserve"> </w:t>
      </w:r>
      <w:r w:rsidRPr="00C71F45">
        <w:rPr>
          <w:sz w:val="24"/>
        </w:rPr>
        <w:t>реальности,</w:t>
      </w:r>
      <w:r w:rsidRPr="00C71F45">
        <w:rPr>
          <w:spacing w:val="-5"/>
          <w:sz w:val="24"/>
        </w:rPr>
        <w:t xml:space="preserve"> </w:t>
      </w:r>
      <w:r w:rsidRPr="00C71F45">
        <w:rPr>
          <w:sz w:val="24"/>
        </w:rPr>
        <w:t>использует</w:t>
      </w:r>
      <w:r w:rsidRPr="00C71F45">
        <w:rPr>
          <w:spacing w:val="-2"/>
          <w:sz w:val="24"/>
        </w:rPr>
        <w:t xml:space="preserve"> </w:t>
      </w:r>
      <w:r w:rsidRPr="00C71F45">
        <w:rPr>
          <w:sz w:val="24"/>
        </w:rPr>
        <w:t>основные</w:t>
      </w:r>
      <w:r w:rsidRPr="00C71F45">
        <w:rPr>
          <w:spacing w:val="-2"/>
          <w:sz w:val="24"/>
        </w:rPr>
        <w:t xml:space="preserve"> </w:t>
      </w:r>
      <w:r w:rsidRPr="00C71F45">
        <w:rPr>
          <w:sz w:val="24"/>
        </w:rPr>
        <w:t>культурные</w:t>
      </w:r>
      <w:r w:rsidRPr="00C71F45">
        <w:rPr>
          <w:spacing w:val="-2"/>
          <w:sz w:val="24"/>
        </w:rPr>
        <w:t xml:space="preserve"> </w:t>
      </w:r>
      <w:r w:rsidRPr="00C71F45">
        <w:rPr>
          <w:sz w:val="24"/>
        </w:rPr>
        <w:t>способы</w:t>
      </w:r>
      <w:r w:rsidRPr="00C71F45">
        <w:rPr>
          <w:spacing w:val="-2"/>
          <w:sz w:val="24"/>
        </w:rPr>
        <w:t xml:space="preserve"> </w:t>
      </w:r>
      <w:r w:rsidRPr="00C71F45">
        <w:rPr>
          <w:sz w:val="24"/>
        </w:rPr>
        <w:t>деятельности;</w:t>
      </w:r>
    </w:p>
    <w:p w:rsidR="00C71F45" w:rsidRPr="00C71F45" w:rsidRDefault="00C71F45" w:rsidP="00C71F45">
      <w:pPr>
        <w:pStyle w:val="a5"/>
        <w:spacing w:before="2" w:line="276" w:lineRule="auto"/>
        <w:ind w:right="408"/>
        <w:rPr>
          <w:sz w:val="24"/>
        </w:rPr>
      </w:pPr>
      <w:r w:rsidRPr="00C71F45">
        <w:rPr>
          <w:sz w:val="24"/>
        </w:rPr>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представление</w:t>
      </w:r>
      <w:r w:rsidRPr="00C71F45">
        <w:rPr>
          <w:spacing w:val="1"/>
          <w:sz w:val="24"/>
        </w:rPr>
        <w:t xml:space="preserve"> </w:t>
      </w:r>
      <w:r w:rsidRPr="00C71F45">
        <w:rPr>
          <w:sz w:val="24"/>
        </w:rPr>
        <w:t>о</w:t>
      </w:r>
      <w:r w:rsidRPr="00C71F45">
        <w:rPr>
          <w:spacing w:val="1"/>
          <w:sz w:val="24"/>
        </w:rPr>
        <w:t xml:space="preserve"> </w:t>
      </w:r>
      <w:r w:rsidRPr="00C71F45">
        <w:rPr>
          <w:sz w:val="24"/>
        </w:rPr>
        <w:t>жизни</w:t>
      </w:r>
      <w:r w:rsidRPr="00C71F45">
        <w:rPr>
          <w:spacing w:val="1"/>
          <w:sz w:val="24"/>
        </w:rPr>
        <w:t xml:space="preserve"> </w:t>
      </w:r>
      <w:r w:rsidRPr="00C71F45">
        <w:rPr>
          <w:sz w:val="24"/>
        </w:rPr>
        <w:t>людей</w:t>
      </w:r>
      <w:r w:rsidRPr="00C71F45">
        <w:rPr>
          <w:spacing w:val="1"/>
          <w:sz w:val="24"/>
        </w:rPr>
        <w:t xml:space="preserve"> </w:t>
      </w:r>
      <w:r w:rsidRPr="00C71F45">
        <w:rPr>
          <w:sz w:val="24"/>
        </w:rPr>
        <w:t>в</w:t>
      </w:r>
      <w:r w:rsidRPr="00C71F45">
        <w:rPr>
          <w:spacing w:val="1"/>
          <w:sz w:val="24"/>
        </w:rPr>
        <w:t xml:space="preserve"> </w:t>
      </w:r>
      <w:r w:rsidRPr="00C71F45">
        <w:rPr>
          <w:sz w:val="24"/>
        </w:rPr>
        <w:t>России,</w:t>
      </w:r>
      <w:r w:rsidRPr="00C71F45">
        <w:rPr>
          <w:spacing w:val="1"/>
          <w:sz w:val="24"/>
        </w:rPr>
        <w:t xml:space="preserve"> </w:t>
      </w:r>
      <w:r w:rsidRPr="00C71F45">
        <w:rPr>
          <w:sz w:val="24"/>
        </w:rPr>
        <w:t>имеет</w:t>
      </w:r>
      <w:r w:rsidRPr="00C71F45">
        <w:rPr>
          <w:spacing w:val="1"/>
          <w:sz w:val="24"/>
        </w:rPr>
        <w:t xml:space="preserve"> </w:t>
      </w:r>
      <w:r w:rsidRPr="00C71F45">
        <w:rPr>
          <w:sz w:val="24"/>
        </w:rPr>
        <w:t>некоторые</w:t>
      </w:r>
      <w:r w:rsidRPr="00C71F45">
        <w:rPr>
          <w:spacing w:val="1"/>
          <w:sz w:val="24"/>
        </w:rPr>
        <w:t xml:space="preserve"> </w:t>
      </w:r>
      <w:r w:rsidRPr="00C71F45">
        <w:rPr>
          <w:sz w:val="24"/>
        </w:rPr>
        <w:t>представления о важных исторических событиях Отечества; имеет представление о</w:t>
      </w:r>
      <w:r w:rsidRPr="00C71F45">
        <w:rPr>
          <w:spacing w:val="1"/>
          <w:sz w:val="24"/>
        </w:rPr>
        <w:t xml:space="preserve"> </w:t>
      </w:r>
      <w:r w:rsidRPr="00C71F45">
        <w:rPr>
          <w:sz w:val="24"/>
        </w:rPr>
        <w:t>многообразии</w:t>
      </w:r>
      <w:r w:rsidRPr="00C71F45">
        <w:rPr>
          <w:spacing w:val="-1"/>
          <w:sz w:val="24"/>
        </w:rPr>
        <w:t xml:space="preserve"> </w:t>
      </w:r>
      <w:r w:rsidRPr="00C71F45">
        <w:rPr>
          <w:sz w:val="24"/>
        </w:rPr>
        <w:t>стран</w:t>
      </w:r>
      <w:r w:rsidRPr="00C71F45">
        <w:rPr>
          <w:spacing w:val="-2"/>
          <w:sz w:val="24"/>
        </w:rPr>
        <w:t xml:space="preserve"> </w:t>
      </w:r>
      <w:r w:rsidRPr="00C71F45">
        <w:rPr>
          <w:sz w:val="24"/>
        </w:rPr>
        <w:t>и народов</w:t>
      </w:r>
      <w:r w:rsidRPr="00C71F45">
        <w:rPr>
          <w:spacing w:val="-2"/>
          <w:sz w:val="24"/>
        </w:rPr>
        <w:t xml:space="preserve"> </w:t>
      </w:r>
      <w:r w:rsidRPr="00C71F45">
        <w:rPr>
          <w:sz w:val="24"/>
        </w:rPr>
        <w:t>мира;</w:t>
      </w:r>
    </w:p>
    <w:p w:rsidR="00C71F45" w:rsidRPr="00C71F45" w:rsidRDefault="00C71F45" w:rsidP="00C71F45">
      <w:pPr>
        <w:pStyle w:val="a5"/>
        <w:spacing w:before="1" w:line="276" w:lineRule="auto"/>
        <w:ind w:right="413"/>
        <w:rPr>
          <w:sz w:val="24"/>
        </w:rPr>
      </w:pPr>
      <w:r w:rsidRPr="00C71F45">
        <w:rPr>
          <w:sz w:val="24"/>
        </w:rPr>
        <w:t>ребенок</w:t>
      </w:r>
      <w:r w:rsidRPr="00C71F45">
        <w:rPr>
          <w:spacing w:val="1"/>
          <w:sz w:val="24"/>
        </w:rPr>
        <w:t xml:space="preserve"> </w:t>
      </w:r>
      <w:r w:rsidRPr="00C71F45">
        <w:rPr>
          <w:sz w:val="24"/>
        </w:rPr>
        <w:t>способен</w:t>
      </w:r>
      <w:r w:rsidRPr="00C71F45">
        <w:rPr>
          <w:spacing w:val="1"/>
          <w:sz w:val="24"/>
        </w:rPr>
        <w:t xml:space="preserve"> </w:t>
      </w:r>
      <w:r w:rsidRPr="00C71F45">
        <w:rPr>
          <w:sz w:val="24"/>
        </w:rPr>
        <w:t>применять</w:t>
      </w:r>
      <w:r w:rsidRPr="00C71F45">
        <w:rPr>
          <w:spacing w:val="1"/>
          <w:sz w:val="24"/>
        </w:rPr>
        <w:t xml:space="preserve"> </w:t>
      </w:r>
      <w:r w:rsidRPr="00C71F45">
        <w:rPr>
          <w:sz w:val="24"/>
        </w:rPr>
        <w:t>в</w:t>
      </w:r>
      <w:r w:rsidRPr="00C71F45">
        <w:rPr>
          <w:spacing w:val="1"/>
          <w:sz w:val="24"/>
        </w:rPr>
        <w:t xml:space="preserve"> </w:t>
      </w:r>
      <w:r w:rsidRPr="00C71F45">
        <w:rPr>
          <w:sz w:val="24"/>
        </w:rPr>
        <w:t>жизненных</w:t>
      </w:r>
      <w:r w:rsidRPr="00C71F45">
        <w:rPr>
          <w:spacing w:val="1"/>
          <w:sz w:val="24"/>
        </w:rPr>
        <w:t xml:space="preserve"> </w:t>
      </w:r>
      <w:r w:rsidRPr="00C71F45">
        <w:rPr>
          <w:sz w:val="24"/>
        </w:rPr>
        <w:t>и</w:t>
      </w:r>
      <w:r w:rsidRPr="00C71F45">
        <w:rPr>
          <w:spacing w:val="1"/>
          <w:sz w:val="24"/>
        </w:rPr>
        <w:t xml:space="preserve"> </w:t>
      </w:r>
      <w:r w:rsidRPr="00C71F45">
        <w:rPr>
          <w:sz w:val="24"/>
        </w:rPr>
        <w:t>игровых</w:t>
      </w:r>
      <w:r w:rsidRPr="00C71F45">
        <w:rPr>
          <w:spacing w:val="1"/>
          <w:sz w:val="24"/>
        </w:rPr>
        <w:t xml:space="preserve"> </w:t>
      </w:r>
      <w:r w:rsidRPr="00C71F45">
        <w:rPr>
          <w:sz w:val="24"/>
        </w:rPr>
        <w:t>ситуациях</w:t>
      </w:r>
      <w:r w:rsidRPr="00C71F45">
        <w:rPr>
          <w:spacing w:val="1"/>
          <w:sz w:val="24"/>
        </w:rPr>
        <w:t xml:space="preserve"> </w:t>
      </w:r>
      <w:r w:rsidRPr="00C71F45">
        <w:rPr>
          <w:sz w:val="24"/>
        </w:rPr>
        <w:t>знания</w:t>
      </w:r>
      <w:r w:rsidRPr="00C71F45">
        <w:rPr>
          <w:spacing w:val="1"/>
          <w:sz w:val="24"/>
        </w:rPr>
        <w:t xml:space="preserve"> </w:t>
      </w:r>
      <w:r w:rsidRPr="00C71F45">
        <w:rPr>
          <w:sz w:val="24"/>
        </w:rPr>
        <w:t>о</w:t>
      </w:r>
      <w:r w:rsidRPr="00C71F45">
        <w:rPr>
          <w:spacing w:val="1"/>
          <w:sz w:val="24"/>
        </w:rPr>
        <w:t xml:space="preserve"> </w:t>
      </w:r>
      <w:r w:rsidRPr="00C71F45">
        <w:rPr>
          <w:sz w:val="24"/>
        </w:rPr>
        <w:t>количестве, форме, величине предметов, пространстве и времени, умения считать,</w:t>
      </w:r>
      <w:r w:rsidRPr="00C71F45">
        <w:rPr>
          <w:spacing w:val="1"/>
          <w:sz w:val="24"/>
        </w:rPr>
        <w:t xml:space="preserve"> </w:t>
      </w:r>
      <w:r w:rsidRPr="00C71F45">
        <w:rPr>
          <w:sz w:val="24"/>
        </w:rPr>
        <w:t>измерять,</w:t>
      </w:r>
      <w:r w:rsidRPr="00C71F45">
        <w:rPr>
          <w:spacing w:val="-3"/>
          <w:sz w:val="24"/>
        </w:rPr>
        <w:t xml:space="preserve"> </w:t>
      </w:r>
      <w:r w:rsidRPr="00C71F45">
        <w:rPr>
          <w:sz w:val="24"/>
        </w:rPr>
        <w:t>сравнивать,</w:t>
      </w:r>
      <w:r w:rsidRPr="00C71F45">
        <w:rPr>
          <w:spacing w:val="1"/>
          <w:sz w:val="24"/>
        </w:rPr>
        <w:t xml:space="preserve"> </w:t>
      </w:r>
      <w:r w:rsidRPr="00C71F45">
        <w:rPr>
          <w:sz w:val="24"/>
        </w:rPr>
        <w:t>вычислять</w:t>
      </w:r>
      <w:r w:rsidRPr="00C71F45">
        <w:rPr>
          <w:spacing w:val="-2"/>
          <w:sz w:val="24"/>
        </w:rPr>
        <w:t xml:space="preserve"> </w:t>
      </w:r>
      <w:r w:rsidRPr="00C71F45">
        <w:rPr>
          <w:sz w:val="24"/>
        </w:rPr>
        <w:t>и</w:t>
      </w:r>
      <w:r w:rsidRPr="00C71F45">
        <w:rPr>
          <w:spacing w:val="-3"/>
          <w:sz w:val="24"/>
        </w:rPr>
        <w:t xml:space="preserve"> </w:t>
      </w:r>
      <w:r w:rsidRPr="00C71F45">
        <w:rPr>
          <w:sz w:val="24"/>
        </w:rPr>
        <w:t>др.;</w:t>
      </w:r>
    </w:p>
    <w:p w:rsidR="00C71F45" w:rsidRPr="00C71F45" w:rsidRDefault="00C71F45" w:rsidP="00C71F45">
      <w:pPr>
        <w:pStyle w:val="a5"/>
        <w:spacing w:line="276" w:lineRule="auto"/>
        <w:ind w:right="409"/>
        <w:rPr>
          <w:sz w:val="24"/>
        </w:rPr>
      </w:pPr>
      <w:r w:rsidRPr="00C71F45">
        <w:rPr>
          <w:sz w:val="24"/>
        </w:rPr>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разнообразные</w:t>
      </w:r>
      <w:r w:rsidRPr="00C71F45">
        <w:rPr>
          <w:spacing w:val="1"/>
          <w:sz w:val="24"/>
        </w:rPr>
        <w:t xml:space="preserve"> </w:t>
      </w:r>
      <w:r w:rsidRPr="00C71F45">
        <w:rPr>
          <w:sz w:val="24"/>
        </w:rPr>
        <w:t>познавательные</w:t>
      </w:r>
      <w:r w:rsidRPr="00C71F45">
        <w:rPr>
          <w:spacing w:val="1"/>
          <w:sz w:val="24"/>
        </w:rPr>
        <w:t xml:space="preserve"> </w:t>
      </w:r>
      <w:r w:rsidRPr="00C71F45">
        <w:rPr>
          <w:sz w:val="24"/>
        </w:rPr>
        <w:t>умения:</w:t>
      </w:r>
      <w:r w:rsidRPr="00C71F45">
        <w:rPr>
          <w:spacing w:val="1"/>
          <w:sz w:val="24"/>
        </w:rPr>
        <w:t xml:space="preserve"> </w:t>
      </w:r>
      <w:r w:rsidRPr="00C71F45">
        <w:rPr>
          <w:sz w:val="24"/>
        </w:rPr>
        <w:t>определяет</w:t>
      </w:r>
      <w:r w:rsidRPr="00C71F45">
        <w:rPr>
          <w:spacing w:val="1"/>
          <w:sz w:val="24"/>
        </w:rPr>
        <w:t xml:space="preserve"> </w:t>
      </w:r>
      <w:r w:rsidRPr="00C71F45">
        <w:rPr>
          <w:sz w:val="24"/>
        </w:rPr>
        <w:t>противоречия,</w:t>
      </w:r>
      <w:r w:rsidRPr="00C71F45">
        <w:rPr>
          <w:spacing w:val="1"/>
          <w:sz w:val="24"/>
        </w:rPr>
        <w:t xml:space="preserve"> </w:t>
      </w:r>
      <w:r w:rsidRPr="00C71F45">
        <w:rPr>
          <w:sz w:val="24"/>
        </w:rPr>
        <w:t>формулирует</w:t>
      </w:r>
      <w:r w:rsidRPr="00C71F45">
        <w:rPr>
          <w:spacing w:val="1"/>
          <w:sz w:val="24"/>
        </w:rPr>
        <w:t xml:space="preserve"> </w:t>
      </w:r>
      <w:r w:rsidRPr="00C71F45">
        <w:rPr>
          <w:sz w:val="24"/>
        </w:rPr>
        <w:t>задачу</w:t>
      </w:r>
      <w:r w:rsidRPr="00C71F45">
        <w:rPr>
          <w:spacing w:val="1"/>
          <w:sz w:val="24"/>
        </w:rPr>
        <w:t xml:space="preserve"> </w:t>
      </w:r>
      <w:r w:rsidRPr="00C71F45">
        <w:rPr>
          <w:sz w:val="24"/>
        </w:rPr>
        <w:t>исследования,</w:t>
      </w:r>
      <w:r w:rsidRPr="00C71F45">
        <w:rPr>
          <w:spacing w:val="1"/>
          <w:sz w:val="24"/>
        </w:rPr>
        <w:t xml:space="preserve"> </w:t>
      </w:r>
      <w:r w:rsidRPr="00C71F45">
        <w:rPr>
          <w:sz w:val="24"/>
        </w:rPr>
        <w:t>использует</w:t>
      </w:r>
      <w:r w:rsidRPr="00C71F45">
        <w:rPr>
          <w:spacing w:val="1"/>
          <w:sz w:val="24"/>
        </w:rPr>
        <w:t xml:space="preserve"> </w:t>
      </w:r>
      <w:r w:rsidRPr="00C71F45">
        <w:rPr>
          <w:sz w:val="24"/>
        </w:rPr>
        <w:t>разные</w:t>
      </w:r>
      <w:r w:rsidRPr="00C71F45">
        <w:rPr>
          <w:spacing w:val="1"/>
          <w:sz w:val="24"/>
        </w:rPr>
        <w:t xml:space="preserve"> </w:t>
      </w:r>
      <w:r w:rsidRPr="00C71F45">
        <w:rPr>
          <w:sz w:val="24"/>
        </w:rPr>
        <w:t>способы</w:t>
      </w:r>
      <w:r w:rsidRPr="00C71F45">
        <w:rPr>
          <w:spacing w:val="1"/>
          <w:sz w:val="24"/>
        </w:rPr>
        <w:t xml:space="preserve"> </w:t>
      </w:r>
      <w:r w:rsidRPr="00C71F45">
        <w:rPr>
          <w:sz w:val="24"/>
        </w:rPr>
        <w:t>и</w:t>
      </w:r>
      <w:r w:rsidRPr="00C71F45">
        <w:rPr>
          <w:spacing w:val="1"/>
          <w:sz w:val="24"/>
        </w:rPr>
        <w:t xml:space="preserve"> </w:t>
      </w:r>
      <w:r w:rsidRPr="00C71F45">
        <w:rPr>
          <w:sz w:val="24"/>
        </w:rPr>
        <w:t>средства</w:t>
      </w:r>
      <w:r w:rsidRPr="00C71F45">
        <w:rPr>
          <w:spacing w:val="1"/>
          <w:sz w:val="24"/>
        </w:rPr>
        <w:t xml:space="preserve"> </w:t>
      </w:r>
      <w:r w:rsidRPr="00C71F45">
        <w:rPr>
          <w:sz w:val="24"/>
        </w:rPr>
        <w:t>проверки</w:t>
      </w:r>
      <w:r w:rsidRPr="00C71F45">
        <w:rPr>
          <w:spacing w:val="1"/>
          <w:sz w:val="24"/>
        </w:rPr>
        <w:t xml:space="preserve"> </w:t>
      </w:r>
      <w:r w:rsidRPr="00C71F45">
        <w:rPr>
          <w:sz w:val="24"/>
        </w:rPr>
        <w:t>предположений:</w:t>
      </w:r>
      <w:r w:rsidRPr="00C71F45">
        <w:rPr>
          <w:spacing w:val="1"/>
          <w:sz w:val="24"/>
        </w:rPr>
        <w:t xml:space="preserve"> </w:t>
      </w:r>
      <w:r w:rsidRPr="00C71F45">
        <w:rPr>
          <w:sz w:val="24"/>
        </w:rPr>
        <w:t>сравнение</w:t>
      </w:r>
      <w:r w:rsidRPr="00C71F45">
        <w:rPr>
          <w:spacing w:val="1"/>
          <w:sz w:val="24"/>
        </w:rPr>
        <w:t xml:space="preserve"> </w:t>
      </w:r>
      <w:r w:rsidRPr="00C71F45">
        <w:rPr>
          <w:sz w:val="24"/>
        </w:rPr>
        <w:t>с</w:t>
      </w:r>
      <w:r w:rsidRPr="00C71F45">
        <w:rPr>
          <w:spacing w:val="1"/>
          <w:sz w:val="24"/>
        </w:rPr>
        <w:t xml:space="preserve"> </w:t>
      </w:r>
      <w:r w:rsidRPr="00C71F45">
        <w:rPr>
          <w:sz w:val="24"/>
        </w:rPr>
        <w:t>эталонами,</w:t>
      </w:r>
      <w:r w:rsidRPr="00C71F45">
        <w:rPr>
          <w:spacing w:val="1"/>
          <w:sz w:val="24"/>
        </w:rPr>
        <w:t xml:space="preserve"> </w:t>
      </w:r>
      <w:r w:rsidRPr="00C71F45">
        <w:rPr>
          <w:sz w:val="24"/>
        </w:rPr>
        <w:t>классификацию,</w:t>
      </w:r>
      <w:r w:rsidRPr="00C71F45">
        <w:rPr>
          <w:spacing w:val="1"/>
          <w:sz w:val="24"/>
        </w:rPr>
        <w:t xml:space="preserve"> </w:t>
      </w:r>
      <w:r w:rsidRPr="00C71F45">
        <w:rPr>
          <w:sz w:val="24"/>
        </w:rPr>
        <w:t>систематизацию,</w:t>
      </w:r>
      <w:r w:rsidRPr="00C71F45">
        <w:rPr>
          <w:spacing w:val="-2"/>
          <w:sz w:val="24"/>
        </w:rPr>
        <w:t xml:space="preserve"> </w:t>
      </w:r>
      <w:r w:rsidRPr="00C71F45">
        <w:rPr>
          <w:sz w:val="24"/>
        </w:rPr>
        <w:t>некоторые</w:t>
      </w:r>
      <w:r w:rsidRPr="00C71F45">
        <w:rPr>
          <w:spacing w:val="-3"/>
          <w:sz w:val="24"/>
        </w:rPr>
        <w:t xml:space="preserve"> </w:t>
      </w:r>
      <w:r w:rsidRPr="00C71F45">
        <w:rPr>
          <w:sz w:val="24"/>
        </w:rPr>
        <w:lastRenderedPageBreak/>
        <w:t>цифровые средства</w:t>
      </w:r>
      <w:r w:rsidRPr="00C71F45">
        <w:rPr>
          <w:spacing w:val="-1"/>
          <w:sz w:val="24"/>
        </w:rPr>
        <w:t xml:space="preserve"> </w:t>
      </w:r>
      <w:r w:rsidRPr="00C71F45">
        <w:rPr>
          <w:sz w:val="24"/>
        </w:rPr>
        <w:t>и</w:t>
      </w:r>
      <w:r w:rsidRPr="00C71F45">
        <w:rPr>
          <w:spacing w:val="-3"/>
          <w:sz w:val="24"/>
        </w:rPr>
        <w:t xml:space="preserve"> </w:t>
      </w:r>
      <w:r w:rsidRPr="00C71F45">
        <w:rPr>
          <w:sz w:val="24"/>
        </w:rPr>
        <w:t>др.;</w:t>
      </w:r>
    </w:p>
    <w:p w:rsidR="00C71F45" w:rsidRPr="00C71F45" w:rsidRDefault="00C71F45" w:rsidP="00253018">
      <w:pPr>
        <w:pStyle w:val="a5"/>
        <w:spacing w:line="276" w:lineRule="auto"/>
        <w:ind w:right="413"/>
        <w:rPr>
          <w:sz w:val="24"/>
        </w:rPr>
      </w:pPr>
      <w:r w:rsidRPr="00C71F45">
        <w:rPr>
          <w:sz w:val="24"/>
        </w:rPr>
        <w:t>ребенок</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представление</w:t>
      </w:r>
      <w:r w:rsidRPr="00C71F45">
        <w:rPr>
          <w:spacing w:val="1"/>
          <w:sz w:val="24"/>
        </w:rPr>
        <w:t xml:space="preserve"> </w:t>
      </w:r>
      <w:r w:rsidRPr="00C71F45">
        <w:rPr>
          <w:sz w:val="24"/>
        </w:rPr>
        <w:t>о</w:t>
      </w:r>
      <w:r w:rsidRPr="00C71F45">
        <w:rPr>
          <w:spacing w:val="1"/>
          <w:sz w:val="24"/>
        </w:rPr>
        <w:t xml:space="preserve"> </w:t>
      </w:r>
      <w:r w:rsidRPr="00C71F45">
        <w:rPr>
          <w:sz w:val="24"/>
        </w:rPr>
        <w:t>некоторых</w:t>
      </w:r>
      <w:r w:rsidRPr="00C71F45">
        <w:rPr>
          <w:spacing w:val="1"/>
          <w:sz w:val="24"/>
        </w:rPr>
        <w:t xml:space="preserve"> </w:t>
      </w:r>
      <w:r w:rsidRPr="00C71F45">
        <w:rPr>
          <w:sz w:val="24"/>
        </w:rPr>
        <w:t>наиболее</w:t>
      </w:r>
      <w:r w:rsidRPr="00C71F45">
        <w:rPr>
          <w:spacing w:val="1"/>
          <w:sz w:val="24"/>
        </w:rPr>
        <w:t xml:space="preserve"> </w:t>
      </w:r>
      <w:r w:rsidRPr="00C71F45">
        <w:rPr>
          <w:sz w:val="24"/>
        </w:rPr>
        <w:t>ярких</w:t>
      </w:r>
      <w:r w:rsidRPr="00C71F45">
        <w:rPr>
          <w:spacing w:val="1"/>
          <w:sz w:val="24"/>
        </w:rPr>
        <w:t xml:space="preserve"> </w:t>
      </w:r>
      <w:r w:rsidRPr="00C71F45">
        <w:rPr>
          <w:sz w:val="24"/>
        </w:rPr>
        <w:t>представителях</w:t>
      </w:r>
      <w:r w:rsidRPr="00C71F45">
        <w:rPr>
          <w:spacing w:val="-67"/>
          <w:sz w:val="24"/>
        </w:rPr>
        <w:t xml:space="preserve"> </w:t>
      </w:r>
      <w:r w:rsidRPr="00C71F45">
        <w:rPr>
          <w:sz w:val="24"/>
        </w:rPr>
        <w:t>живой природы России и планеты, их отличительных признаках, среде обитания,</w:t>
      </w:r>
      <w:r w:rsidRPr="00C71F45">
        <w:rPr>
          <w:spacing w:val="1"/>
          <w:sz w:val="24"/>
        </w:rPr>
        <w:t xml:space="preserve"> </w:t>
      </w:r>
      <w:r w:rsidRPr="00C71F45">
        <w:rPr>
          <w:sz w:val="24"/>
        </w:rPr>
        <w:t>потребностях</w:t>
      </w:r>
      <w:r w:rsidRPr="00C71F45">
        <w:rPr>
          <w:spacing w:val="6"/>
          <w:sz w:val="24"/>
        </w:rPr>
        <w:t xml:space="preserve"> </w:t>
      </w:r>
      <w:r w:rsidRPr="00C71F45">
        <w:rPr>
          <w:sz w:val="24"/>
        </w:rPr>
        <w:t>живой</w:t>
      </w:r>
      <w:r w:rsidRPr="00C71F45">
        <w:rPr>
          <w:spacing w:val="6"/>
          <w:sz w:val="24"/>
        </w:rPr>
        <w:t xml:space="preserve"> </w:t>
      </w:r>
      <w:r w:rsidRPr="00C71F45">
        <w:rPr>
          <w:sz w:val="24"/>
        </w:rPr>
        <w:t>природы,</w:t>
      </w:r>
      <w:r w:rsidRPr="00C71F45">
        <w:rPr>
          <w:spacing w:val="2"/>
          <w:sz w:val="24"/>
        </w:rPr>
        <w:t xml:space="preserve"> </w:t>
      </w:r>
      <w:r w:rsidRPr="00C71F45">
        <w:rPr>
          <w:sz w:val="24"/>
        </w:rPr>
        <w:t>росте</w:t>
      </w:r>
      <w:r w:rsidRPr="00C71F45">
        <w:rPr>
          <w:spacing w:val="6"/>
          <w:sz w:val="24"/>
        </w:rPr>
        <w:t xml:space="preserve"> </w:t>
      </w:r>
      <w:r w:rsidRPr="00C71F45">
        <w:rPr>
          <w:sz w:val="24"/>
        </w:rPr>
        <w:t>и</w:t>
      </w:r>
      <w:r w:rsidRPr="00C71F45">
        <w:rPr>
          <w:spacing w:val="6"/>
          <w:sz w:val="24"/>
        </w:rPr>
        <w:t xml:space="preserve"> </w:t>
      </w:r>
      <w:r w:rsidRPr="00C71F45">
        <w:rPr>
          <w:sz w:val="24"/>
        </w:rPr>
        <w:t>развитии</w:t>
      </w:r>
      <w:r w:rsidRPr="00C71F45">
        <w:rPr>
          <w:spacing w:val="6"/>
          <w:sz w:val="24"/>
        </w:rPr>
        <w:t xml:space="preserve"> </w:t>
      </w:r>
      <w:r w:rsidRPr="00C71F45">
        <w:rPr>
          <w:sz w:val="24"/>
        </w:rPr>
        <w:t>живых</w:t>
      </w:r>
      <w:r w:rsidRPr="00C71F45">
        <w:rPr>
          <w:spacing w:val="6"/>
          <w:sz w:val="24"/>
        </w:rPr>
        <w:t xml:space="preserve"> </w:t>
      </w:r>
      <w:r w:rsidRPr="00C71F45">
        <w:rPr>
          <w:sz w:val="24"/>
        </w:rPr>
        <w:t>существ;</w:t>
      </w:r>
      <w:r w:rsidRPr="00C71F45">
        <w:rPr>
          <w:spacing w:val="5"/>
          <w:sz w:val="24"/>
        </w:rPr>
        <w:t xml:space="preserve"> </w:t>
      </w:r>
      <w:r w:rsidRPr="00C71F45">
        <w:rPr>
          <w:sz w:val="24"/>
        </w:rPr>
        <w:t>свойствах</w:t>
      </w:r>
      <w:r w:rsidRPr="00C71F45">
        <w:rPr>
          <w:spacing w:val="6"/>
          <w:sz w:val="24"/>
        </w:rPr>
        <w:t xml:space="preserve"> </w:t>
      </w:r>
      <w:r w:rsidRPr="00C71F45">
        <w:rPr>
          <w:sz w:val="24"/>
        </w:rPr>
        <w:t>неживой</w:t>
      </w:r>
      <w:r w:rsidR="00253018">
        <w:rPr>
          <w:sz w:val="24"/>
        </w:rPr>
        <w:t xml:space="preserve"> </w:t>
      </w:r>
      <w:r w:rsidRPr="00C71F45">
        <w:rPr>
          <w:sz w:val="24"/>
        </w:rPr>
        <w:t>природы,</w:t>
      </w:r>
      <w:r w:rsidRPr="00C71F45">
        <w:rPr>
          <w:spacing w:val="1"/>
          <w:sz w:val="24"/>
        </w:rPr>
        <w:t xml:space="preserve"> </w:t>
      </w:r>
      <w:r w:rsidRPr="00C71F45">
        <w:rPr>
          <w:sz w:val="24"/>
        </w:rPr>
        <w:t>сезонных</w:t>
      </w:r>
      <w:r w:rsidRPr="00C71F45">
        <w:rPr>
          <w:spacing w:val="1"/>
          <w:sz w:val="24"/>
        </w:rPr>
        <w:t xml:space="preserve"> </w:t>
      </w:r>
      <w:r w:rsidRPr="00C71F45">
        <w:rPr>
          <w:sz w:val="24"/>
        </w:rPr>
        <w:t>изменениях</w:t>
      </w:r>
      <w:r w:rsidRPr="00C71F45">
        <w:rPr>
          <w:spacing w:val="1"/>
          <w:sz w:val="24"/>
        </w:rPr>
        <w:t xml:space="preserve"> </w:t>
      </w:r>
      <w:r w:rsidRPr="00C71F45">
        <w:rPr>
          <w:sz w:val="24"/>
        </w:rPr>
        <w:t>в</w:t>
      </w:r>
      <w:r w:rsidRPr="00C71F45">
        <w:rPr>
          <w:spacing w:val="1"/>
          <w:sz w:val="24"/>
        </w:rPr>
        <w:t xml:space="preserve"> </w:t>
      </w:r>
      <w:r w:rsidRPr="00C71F45">
        <w:rPr>
          <w:sz w:val="24"/>
        </w:rPr>
        <w:t>природе,</w:t>
      </w:r>
      <w:r w:rsidRPr="00C71F45">
        <w:rPr>
          <w:spacing w:val="1"/>
          <w:sz w:val="24"/>
        </w:rPr>
        <w:t xml:space="preserve"> </w:t>
      </w:r>
      <w:r w:rsidRPr="00C71F45">
        <w:rPr>
          <w:sz w:val="24"/>
        </w:rPr>
        <w:t>наблюдает</w:t>
      </w:r>
      <w:r w:rsidRPr="00C71F45">
        <w:rPr>
          <w:spacing w:val="1"/>
          <w:sz w:val="24"/>
        </w:rPr>
        <w:t xml:space="preserve"> </w:t>
      </w:r>
      <w:r w:rsidRPr="00C71F45">
        <w:rPr>
          <w:sz w:val="24"/>
        </w:rPr>
        <w:t>за</w:t>
      </w:r>
      <w:r w:rsidRPr="00C71F45">
        <w:rPr>
          <w:spacing w:val="1"/>
          <w:sz w:val="24"/>
        </w:rPr>
        <w:t xml:space="preserve"> </w:t>
      </w:r>
      <w:r w:rsidRPr="00C71F45">
        <w:rPr>
          <w:sz w:val="24"/>
        </w:rPr>
        <w:t>погодой,</w:t>
      </w:r>
      <w:r w:rsidRPr="00C71F45">
        <w:rPr>
          <w:spacing w:val="1"/>
          <w:sz w:val="24"/>
        </w:rPr>
        <w:t xml:space="preserve"> </w:t>
      </w:r>
      <w:r w:rsidRPr="00C71F45">
        <w:rPr>
          <w:sz w:val="24"/>
        </w:rPr>
        <w:t>живыми</w:t>
      </w:r>
      <w:r w:rsidRPr="00C71F45">
        <w:rPr>
          <w:spacing w:val="1"/>
          <w:sz w:val="24"/>
        </w:rPr>
        <w:t xml:space="preserve"> </w:t>
      </w:r>
      <w:r w:rsidRPr="00C71F45">
        <w:rPr>
          <w:sz w:val="24"/>
        </w:rPr>
        <w:t>объектами, имеет сформированный познавательный интерес к природе, осознанно</w:t>
      </w:r>
      <w:r w:rsidRPr="00C71F45">
        <w:rPr>
          <w:spacing w:val="1"/>
          <w:sz w:val="24"/>
        </w:rPr>
        <w:t xml:space="preserve"> </w:t>
      </w:r>
      <w:r w:rsidRPr="00C71F45">
        <w:rPr>
          <w:sz w:val="24"/>
        </w:rPr>
        <w:t>соблюдает</w:t>
      </w:r>
      <w:r w:rsidRPr="00C71F45">
        <w:rPr>
          <w:spacing w:val="1"/>
          <w:sz w:val="24"/>
        </w:rPr>
        <w:t xml:space="preserve"> </w:t>
      </w:r>
      <w:r w:rsidRPr="00C71F45">
        <w:rPr>
          <w:sz w:val="24"/>
        </w:rPr>
        <w:t>правила</w:t>
      </w:r>
      <w:r w:rsidRPr="00C71F45">
        <w:rPr>
          <w:spacing w:val="1"/>
          <w:sz w:val="24"/>
        </w:rPr>
        <w:t xml:space="preserve"> </w:t>
      </w:r>
      <w:r w:rsidRPr="00C71F45">
        <w:rPr>
          <w:sz w:val="24"/>
        </w:rPr>
        <w:t>поведения</w:t>
      </w:r>
      <w:r w:rsidRPr="00C71F45">
        <w:rPr>
          <w:spacing w:val="1"/>
          <w:sz w:val="24"/>
        </w:rPr>
        <w:t xml:space="preserve"> </w:t>
      </w:r>
      <w:r w:rsidRPr="00C71F45">
        <w:rPr>
          <w:sz w:val="24"/>
        </w:rPr>
        <w:t>в</w:t>
      </w:r>
      <w:r w:rsidRPr="00C71F45">
        <w:rPr>
          <w:spacing w:val="1"/>
          <w:sz w:val="24"/>
        </w:rPr>
        <w:t xml:space="preserve"> </w:t>
      </w:r>
      <w:r w:rsidRPr="00C71F45">
        <w:rPr>
          <w:sz w:val="24"/>
        </w:rPr>
        <w:t>природе,</w:t>
      </w:r>
      <w:r w:rsidRPr="00C71F45">
        <w:rPr>
          <w:spacing w:val="1"/>
          <w:sz w:val="24"/>
        </w:rPr>
        <w:t xml:space="preserve"> </w:t>
      </w:r>
      <w:r w:rsidRPr="00C71F45">
        <w:rPr>
          <w:sz w:val="24"/>
        </w:rPr>
        <w:t>знает</w:t>
      </w:r>
      <w:r w:rsidRPr="00C71F45">
        <w:rPr>
          <w:spacing w:val="1"/>
          <w:sz w:val="24"/>
        </w:rPr>
        <w:t xml:space="preserve"> </w:t>
      </w:r>
      <w:r w:rsidRPr="00C71F45">
        <w:rPr>
          <w:sz w:val="24"/>
        </w:rPr>
        <w:t>способы</w:t>
      </w:r>
      <w:r w:rsidRPr="00C71F45">
        <w:rPr>
          <w:spacing w:val="1"/>
          <w:sz w:val="24"/>
        </w:rPr>
        <w:t xml:space="preserve"> </w:t>
      </w:r>
      <w:r w:rsidRPr="00C71F45">
        <w:rPr>
          <w:sz w:val="24"/>
        </w:rPr>
        <w:t>охраны</w:t>
      </w:r>
      <w:r w:rsidRPr="00C71F45">
        <w:rPr>
          <w:spacing w:val="1"/>
          <w:sz w:val="24"/>
        </w:rPr>
        <w:t xml:space="preserve"> </w:t>
      </w:r>
      <w:r w:rsidRPr="00C71F45">
        <w:rPr>
          <w:sz w:val="24"/>
        </w:rPr>
        <w:t>природы,</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заботливое</w:t>
      </w:r>
      <w:r w:rsidRPr="00C71F45">
        <w:rPr>
          <w:spacing w:val="-3"/>
          <w:sz w:val="24"/>
        </w:rPr>
        <w:t xml:space="preserve"> </w:t>
      </w:r>
      <w:r w:rsidRPr="00C71F45">
        <w:rPr>
          <w:sz w:val="24"/>
        </w:rPr>
        <w:t>отношение к</w:t>
      </w:r>
      <w:r w:rsidRPr="00C71F45">
        <w:rPr>
          <w:spacing w:val="-3"/>
          <w:sz w:val="24"/>
        </w:rPr>
        <w:t xml:space="preserve"> </w:t>
      </w:r>
      <w:r w:rsidRPr="00C71F45">
        <w:rPr>
          <w:sz w:val="24"/>
        </w:rPr>
        <w:t>ней;</w:t>
      </w:r>
    </w:p>
    <w:p w:rsidR="00C71F45" w:rsidRPr="00C71F45" w:rsidRDefault="00C71F45" w:rsidP="00C71F45">
      <w:pPr>
        <w:pStyle w:val="a5"/>
        <w:spacing w:before="2" w:line="276" w:lineRule="auto"/>
        <w:ind w:right="410"/>
        <w:rPr>
          <w:sz w:val="24"/>
        </w:rPr>
      </w:pPr>
      <w:r w:rsidRPr="00C71F45">
        <w:rPr>
          <w:sz w:val="24"/>
        </w:rPr>
        <w:t>ребенок способен воспринимать и понимать произведения различных видов</w:t>
      </w:r>
      <w:r w:rsidRPr="00C71F45">
        <w:rPr>
          <w:spacing w:val="1"/>
          <w:sz w:val="24"/>
        </w:rPr>
        <w:t xml:space="preserve"> </w:t>
      </w:r>
      <w:r w:rsidRPr="00C71F45">
        <w:rPr>
          <w:sz w:val="24"/>
        </w:rPr>
        <w:t>искусства,</w:t>
      </w:r>
      <w:r w:rsidRPr="00C71F45">
        <w:rPr>
          <w:spacing w:val="1"/>
          <w:sz w:val="24"/>
        </w:rPr>
        <w:t xml:space="preserve"> </w:t>
      </w:r>
      <w:r w:rsidRPr="00C71F45">
        <w:rPr>
          <w:sz w:val="24"/>
        </w:rPr>
        <w:t>имеет</w:t>
      </w:r>
      <w:r w:rsidRPr="00C71F45">
        <w:rPr>
          <w:spacing w:val="1"/>
          <w:sz w:val="24"/>
        </w:rPr>
        <w:t xml:space="preserve"> </w:t>
      </w:r>
      <w:r w:rsidRPr="00C71F45">
        <w:rPr>
          <w:sz w:val="24"/>
        </w:rPr>
        <w:t>предпочтения</w:t>
      </w:r>
      <w:r w:rsidRPr="00C71F45">
        <w:rPr>
          <w:spacing w:val="1"/>
          <w:sz w:val="24"/>
        </w:rPr>
        <w:t xml:space="preserve"> </w:t>
      </w:r>
      <w:r w:rsidRPr="00C71F45">
        <w:rPr>
          <w:sz w:val="24"/>
        </w:rPr>
        <w:t>в</w:t>
      </w:r>
      <w:r w:rsidRPr="00C71F45">
        <w:rPr>
          <w:spacing w:val="1"/>
          <w:sz w:val="24"/>
        </w:rPr>
        <w:t xml:space="preserve"> </w:t>
      </w:r>
      <w:r w:rsidRPr="00C71F45">
        <w:rPr>
          <w:sz w:val="24"/>
        </w:rPr>
        <w:t>области</w:t>
      </w:r>
      <w:r w:rsidRPr="00C71F45">
        <w:rPr>
          <w:spacing w:val="1"/>
          <w:sz w:val="24"/>
        </w:rPr>
        <w:t xml:space="preserve"> </w:t>
      </w:r>
      <w:r w:rsidRPr="00C71F45">
        <w:rPr>
          <w:sz w:val="24"/>
        </w:rPr>
        <w:t>музыкальной,</w:t>
      </w:r>
      <w:r w:rsidRPr="00C71F45">
        <w:rPr>
          <w:spacing w:val="1"/>
          <w:sz w:val="24"/>
        </w:rPr>
        <w:t xml:space="preserve"> </w:t>
      </w:r>
      <w:r w:rsidRPr="00C71F45">
        <w:rPr>
          <w:sz w:val="24"/>
        </w:rPr>
        <w:t>изобразительной,</w:t>
      </w:r>
      <w:r w:rsidRPr="00C71F45">
        <w:rPr>
          <w:spacing w:val="1"/>
          <w:sz w:val="24"/>
        </w:rPr>
        <w:t xml:space="preserve"> </w:t>
      </w:r>
      <w:r w:rsidRPr="00C71F45">
        <w:rPr>
          <w:sz w:val="24"/>
        </w:rPr>
        <w:t>театрализованной</w:t>
      </w:r>
      <w:r w:rsidRPr="00C71F45">
        <w:rPr>
          <w:spacing w:val="-1"/>
          <w:sz w:val="24"/>
        </w:rPr>
        <w:t xml:space="preserve"> </w:t>
      </w:r>
      <w:r w:rsidRPr="00C71F45">
        <w:rPr>
          <w:sz w:val="24"/>
        </w:rPr>
        <w:t>деятельности;</w:t>
      </w:r>
    </w:p>
    <w:p w:rsidR="00C71F45" w:rsidRPr="00C71F45" w:rsidRDefault="00C71F45" w:rsidP="00C71F45">
      <w:pPr>
        <w:pStyle w:val="a5"/>
        <w:spacing w:line="276" w:lineRule="auto"/>
        <w:ind w:right="407"/>
        <w:rPr>
          <w:sz w:val="24"/>
        </w:rPr>
      </w:pPr>
      <w:r w:rsidRPr="00C71F45">
        <w:rPr>
          <w:sz w:val="24"/>
        </w:rPr>
        <w:t>ребенок</w:t>
      </w:r>
      <w:r w:rsidRPr="00C71F45">
        <w:rPr>
          <w:spacing w:val="1"/>
          <w:sz w:val="24"/>
        </w:rPr>
        <w:t xml:space="preserve"> </w:t>
      </w:r>
      <w:r w:rsidRPr="00C71F45">
        <w:rPr>
          <w:sz w:val="24"/>
        </w:rPr>
        <w:t>выражает</w:t>
      </w:r>
      <w:r w:rsidRPr="00C71F45">
        <w:rPr>
          <w:spacing w:val="1"/>
          <w:sz w:val="24"/>
        </w:rPr>
        <w:t xml:space="preserve"> </w:t>
      </w:r>
      <w:r w:rsidRPr="00C71F45">
        <w:rPr>
          <w:sz w:val="24"/>
        </w:rPr>
        <w:t>интерес</w:t>
      </w:r>
      <w:r w:rsidRPr="00C71F45">
        <w:rPr>
          <w:spacing w:val="1"/>
          <w:sz w:val="24"/>
        </w:rPr>
        <w:t xml:space="preserve"> </w:t>
      </w:r>
      <w:r w:rsidRPr="00C71F45">
        <w:rPr>
          <w:sz w:val="24"/>
        </w:rPr>
        <w:t>к</w:t>
      </w:r>
      <w:r w:rsidRPr="00C71F45">
        <w:rPr>
          <w:spacing w:val="1"/>
          <w:sz w:val="24"/>
        </w:rPr>
        <w:t xml:space="preserve"> </w:t>
      </w:r>
      <w:r w:rsidRPr="00C71F45">
        <w:rPr>
          <w:sz w:val="24"/>
        </w:rPr>
        <w:t>культурным</w:t>
      </w:r>
      <w:r w:rsidRPr="00C71F45">
        <w:rPr>
          <w:spacing w:val="1"/>
          <w:sz w:val="24"/>
        </w:rPr>
        <w:t xml:space="preserve"> </w:t>
      </w:r>
      <w:r w:rsidRPr="00C71F45">
        <w:rPr>
          <w:sz w:val="24"/>
        </w:rPr>
        <w:t>традициям</w:t>
      </w:r>
      <w:r w:rsidRPr="00C71F45">
        <w:rPr>
          <w:spacing w:val="1"/>
          <w:sz w:val="24"/>
        </w:rPr>
        <w:t xml:space="preserve"> </w:t>
      </w:r>
      <w:r w:rsidRPr="00C71F45">
        <w:rPr>
          <w:sz w:val="24"/>
        </w:rPr>
        <w:t>народа</w:t>
      </w:r>
      <w:r w:rsidRPr="00C71F45">
        <w:rPr>
          <w:spacing w:val="1"/>
          <w:sz w:val="24"/>
        </w:rPr>
        <w:t xml:space="preserve"> </w:t>
      </w:r>
      <w:r w:rsidRPr="00C71F45">
        <w:rPr>
          <w:sz w:val="24"/>
        </w:rPr>
        <w:t>в</w:t>
      </w:r>
      <w:r w:rsidRPr="00C71F45">
        <w:rPr>
          <w:spacing w:val="1"/>
          <w:sz w:val="24"/>
        </w:rPr>
        <w:t xml:space="preserve"> </w:t>
      </w:r>
      <w:r w:rsidRPr="00C71F45">
        <w:rPr>
          <w:sz w:val="24"/>
        </w:rPr>
        <w:t>процессе</w:t>
      </w:r>
      <w:r w:rsidRPr="00C71F45">
        <w:rPr>
          <w:spacing w:val="1"/>
          <w:sz w:val="24"/>
        </w:rPr>
        <w:t xml:space="preserve"> </w:t>
      </w:r>
      <w:r w:rsidRPr="00C71F45">
        <w:rPr>
          <w:sz w:val="24"/>
        </w:rPr>
        <w:t>знакомства</w:t>
      </w:r>
      <w:r w:rsidRPr="00C71F45">
        <w:rPr>
          <w:spacing w:val="1"/>
          <w:sz w:val="24"/>
        </w:rPr>
        <w:t xml:space="preserve"> </w:t>
      </w:r>
      <w:r w:rsidRPr="00C71F45">
        <w:rPr>
          <w:sz w:val="24"/>
        </w:rPr>
        <w:t>с</w:t>
      </w:r>
      <w:r w:rsidRPr="00C71F45">
        <w:rPr>
          <w:spacing w:val="1"/>
          <w:sz w:val="24"/>
        </w:rPr>
        <w:t xml:space="preserve"> </w:t>
      </w:r>
      <w:r w:rsidRPr="00C71F45">
        <w:rPr>
          <w:sz w:val="24"/>
        </w:rPr>
        <w:t>различными</w:t>
      </w:r>
      <w:r w:rsidRPr="00C71F45">
        <w:rPr>
          <w:spacing w:val="1"/>
          <w:sz w:val="24"/>
        </w:rPr>
        <w:t xml:space="preserve"> </w:t>
      </w:r>
      <w:r w:rsidRPr="00C71F45">
        <w:rPr>
          <w:sz w:val="24"/>
        </w:rPr>
        <w:t>видами</w:t>
      </w:r>
      <w:r w:rsidRPr="00C71F45">
        <w:rPr>
          <w:spacing w:val="1"/>
          <w:sz w:val="24"/>
        </w:rPr>
        <w:t xml:space="preserve"> </w:t>
      </w:r>
      <w:r w:rsidRPr="00C71F45">
        <w:rPr>
          <w:sz w:val="24"/>
        </w:rPr>
        <w:t>и</w:t>
      </w:r>
      <w:r w:rsidRPr="00C71F45">
        <w:rPr>
          <w:spacing w:val="1"/>
          <w:sz w:val="24"/>
        </w:rPr>
        <w:t xml:space="preserve"> </w:t>
      </w:r>
      <w:r w:rsidRPr="00C71F45">
        <w:rPr>
          <w:sz w:val="24"/>
        </w:rPr>
        <w:t>жанрами</w:t>
      </w:r>
      <w:r w:rsidRPr="00C71F45">
        <w:rPr>
          <w:spacing w:val="1"/>
          <w:sz w:val="24"/>
        </w:rPr>
        <w:t xml:space="preserve"> </w:t>
      </w:r>
      <w:r w:rsidRPr="00C71F45">
        <w:rPr>
          <w:sz w:val="24"/>
        </w:rPr>
        <w:t>искусства;</w:t>
      </w:r>
      <w:r w:rsidRPr="00C71F45">
        <w:rPr>
          <w:spacing w:val="1"/>
          <w:sz w:val="24"/>
        </w:rPr>
        <w:t xml:space="preserve"> </w:t>
      </w:r>
      <w:r w:rsidRPr="00C71F45">
        <w:rPr>
          <w:sz w:val="24"/>
        </w:rPr>
        <w:t>обладает</w:t>
      </w:r>
      <w:r w:rsidRPr="00C71F45">
        <w:rPr>
          <w:spacing w:val="1"/>
          <w:sz w:val="24"/>
        </w:rPr>
        <w:t xml:space="preserve"> </w:t>
      </w:r>
      <w:r w:rsidRPr="00C71F45">
        <w:rPr>
          <w:sz w:val="24"/>
        </w:rPr>
        <w:t>начальными</w:t>
      </w:r>
      <w:r w:rsidRPr="00C71F45">
        <w:rPr>
          <w:spacing w:val="1"/>
          <w:sz w:val="24"/>
        </w:rPr>
        <w:t xml:space="preserve"> </w:t>
      </w:r>
      <w:r w:rsidRPr="00C71F45">
        <w:rPr>
          <w:sz w:val="24"/>
        </w:rPr>
        <w:t>знаниями</w:t>
      </w:r>
      <w:r w:rsidRPr="00C71F45">
        <w:rPr>
          <w:spacing w:val="-1"/>
          <w:sz w:val="24"/>
        </w:rPr>
        <w:t xml:space="preserve"> </w:t>
      </w:r>
      <w:r w:rsidRPr="00C71F45">
        <w:rPr>
          <w:sz w:val="24"/>
        </w:rPr>
        <w:t>об</w:t>
      </w:r>
      <w:r w:rsidRPr="00C71F45">
        <w:rPr>
          <w:spacing w:val="1"/>
          <w:sz w:val="24"/>
        </w:rPr>
        <w:t xml:space="preserve"> </w:t>
      </w:r>
      <w:r w:rsidRPr="00C71F45">
        <w:rPr>
          <w:sz w:val="24"/>
        </w:rPr>
        <w:t>искусстве;</w:t>
      </w:r>
    </w:p>
    <w:p w:rsidR="00C71F45" w:rsidRPr="00C71F45" w:rsidRDefault="00C71F45" w:rsidP="00C71F45">
      <w:pPr>
        <w:pStyle w:val="a5"/>
        <w:spacing w:line="276" w:lineRule="auto"/>
        <w:ind w:right="409"/>
        <w:rPr>
          <w:sz w:val="24"/>
        </w:rPr>
      </w:pPr>
      <w:r w:rsidRPr="00C71F45">
        <w:rPr>
          <w:sz w:val="24"/>
        </w:rPr>
        <w:t>ребенок</w:t>
      </w:r>
      <w:r w:rsidRPr="00C71F45">
        <w:rPr>
          <w:spacing w:val="1"/>
          <w:sz w:val="24"/>
        </w:rPr>
        <w:t xml:space="preserve"> </w:t>
      </w:r>
      <w:r w:rsidRPr="00C71F45">
        <w:rPr>
          <w:sz w:val="24"/>
        </w:rPr>
        <w:t>владеет</w:t>
      </w:r>
      <w:r w:rsidRPr="00C71F45">
        <w:rPr>
          <w:spacing w:val="1"/>
          <w:sz w:val="24"/>
        </w:rPr>
        <w:t xml:space="preserve"> </w:t>
      </w:r>
      <w:r w:rsidRPr="00C71F45">
        <w:rPr>
          <w:sz w:val="24"/>
        </w:rPr>
        <w:t>умениями,</w:t>
      </w:r>
      <w:r w:rsidRPr="00C71F45">
        <w:rPr>
          <w:spacing w:val="1"/>
          <w:sz w:val="24"/>
        </w:rPr>
        <w:t xml:space="preserve"> </w:t>
      </w:r>
      <w:r w:rsidRPr="00C71F45">
        <w:rPr>
          <w:sz w:val="24"/>
        </w:rPr>
        <w:t>навыками</w:t>
      </w:r>
      <w:r w:rsidRPr="00C71F45">
        <w:rPr>
          <w:spacing w:val="1"/>
          <w:sz w:val="24"/>
        </w:rPr>
        <w:t xml:space="preserve"> </w:t>
      </w:r>
      <w:r w:rsidRPr="00C71F45">
        <w:rPr>
          <w:sz w:val="24"/>
        </w:rPr>
        <w:t>и</w:t>
      </w:r>
      <w:r w:rsidRPr="00C71F45">
        <w:rPr>
          <w:spacing w:val="1"/>
          <w:sz w:val="24"/>
        </w:rPr>
        <w:t xml:space="preserve"> </w:t>
      </w:r>
      <w:r w:rsidRPr="00C71F45">
        <w:rPr>
          <w:sz w:val="24"/>
        </w:rPr>
        <w:t>средствами</w:t>
      </w:r>
      <w:r w:rsidRPr="00C71F45">
        <w:rPr>
          <w:spacing w:val="1"/>
          <w:sz w:val="24"/>
        </w:rPr>
        <w:t xml:space="preserve"> </w:t>
      </w:r>
      <w:r w:rsidRPr="00C71F45">
        <w:rPr>
          <w:sz w:val="24"/>
        </w:rPr>
        <w:t>художественной</w:t>
      </w:r>
      <w:r w:rsidRPr="00C71F45">
        <w:rPr>
          <w:spacing w:val="-67"/>
          <w:sz w:val="24"/>
        </w:rPr>
        <w:t xml:space="preserve"> </w:t>
      </w:r>
      <w:r w:rsidRPr="00C71F45">
        <w:rPr>
          <w:sz w:val="24"/>
        </w:rPr>
        <w:t>выразительности</w:t>
      </w:r>
      <w:r w:rsidRPr="00C71F45">
        <w:rPr>
          <w:spacing w:val="1"/>
          <w:sz w:val="24"/>
        </w:rPr>
        <w:t xml:space="preserve"> </w:t>
      </w:r>
      <w:r w:rsidRPr="00C71F45">
        <w:rPr>
          <w:sz w:val="24"/>
        </w:rPr>
        <w:t>в</w:t>
      </w:r>
      <w:r w:rsidRPr="00C71F45">
        <w:rPr>
          <w:spacing w:val="1"/>
          <w:sz w:val="24"/>
        </w:rPr>
        <w:t xml:space="preserve"> </w:t>
      </w:r>
      <w:r w:rsidRPr="00C71F45">
        <w:rPr>
          <w:sz w:val="24"/>
        </w:rPr>
        <w:t>различных</w:t>
      </w:r>
      <w:r w:rsidRPr="00C71F45">
        <w:rPr>
          <w:spacing w:val="1"/>
          <w:sz w:val="24"/>
        </w:rPr>
        <w:t xml:space="preserve"> </w:t>
      </w:r>
      <w:r w:rsidRPr="00C71F45">
        <w:rPr>
          <w:sz w:val="24"/>
        </w:rPr>
        <w:t>видах</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и</w:t>
      </w:r>
      <w:r w:rsidRPr="00C71F45">
        <w:rPr>
          <w:spacing w:val="1"/>
          <w:sz w:val="24"/>
        </w:rPr>
        <w:t xml:space="preserve"> </w:t>
      </w:r>
      <w:r w:rsidRPr="00C71F45">
        <w:rPr>
          <w:sz w:val="24"/>
        </w:rPr>
        <w:t>искусства;</w:t>
      </w:r>
      <w:r w:rsidRPr="00C71F45">
        <w:rPr>
          <w:spacing w:val="1"/>
          <w:sz w:val="24"/>
        </w:rPr>
        <w:t xml:space="preserve"> </w:t>
      </w:r>
      <w:r w:rsidRPr="00C71F45">
        <w:rPr>
          <w:sz w:val="24"/>
        </w:rPr>
        <w:t>использует</w:t>
      </w:r>
      <w:r w:rsidRPr="00C71F45">
        <w:rPr>
          <w:spacing w:val="1"/>
          <w:sz w:val="24"/>
        </w:rPr>
        <w:t xml:space="preserve"> </w:t>
      </w:r>
      <w:r w:rsidRPr="00C71F45">
        <w:rPr>
          <w:sz w:val="24"/>
        </w:rPr>
        <w:t>различные</w:t>
      </w:r>
      <w:r w:rsidRPr="00C71F45">
        <w:rPr>
          <w:spacing w:val="-2"/>
          <w:sz w:val="24"/>
        </w:rPr>
        <w:t xml:space="preserve"> </w:t>
      </w:r>
      <w:r w:rsidRPr="00C71F45">
        <w:rPr>
          <w:sz w:val="24"/>
        </w:rPr>
        <w:t>технические</w:t>
      </w:r>
      <w:r w:rsidRPr="00C71F45">
        <w:rPr>
          <w:spacing w:val="-1"/>
          <w:sz w:val="24"/>
        </w:rPr>
        <w:t xml:space="preserve"> </w:t>
      </w:r>
      <w:r w:rsidRPr="00C71F45">
        <w:rPr>
          <w:sz w:val="24"/>
        </w:rPr>
        <w:t>приемы</w:t>
      </w:r>
      <w:r w:rsidRPr="00C71F45">
        <w:rPr>
          <w:spacing w:val="-1"/>
          <w:sz w:val="24"/>
        </w:rPr>
        <w:t xml:space="preserve"> </w:t>
      </w:r>
      <w:r w:rsidRPr="00C71F45">
        <w:rPr>
          <w:sz w:val="24"/>
        </w:rPr>
        <w:t>в</w:t>
      </w:r>
      <w:r w:rsidRPr="00C71F45">
        <w:rPr>
          <w:spacing w:val="-2"/>
          <w:sz w:val="24"/>
        </w:rPr>
        <w:t xml:space="preserve"> </w:t>
      </w:r>
      <w:r w:rsidRPr="00C71F45">
        <w:rPr>
          <w:sz w:val="24"/>
        </w:rPr>
        <w:t>свободной</w:t>
      </w:r>
      <w:r w:rsidRPr="00C71F45">
        <w:rPr>
          <w:spacing w:val="-4"/>
          <w:sz w:val="24"/>
        </w:rPr>
        <w:t xml:space="preserve"> </w:t>
      </w:r>
      <w:r w:rsidRPr="00C71F45">
        <w:rPr>
          <w:sz w:val="24"/>
        </w:rPr>
        <w:t>художественной</w:t>
      </w:r>
      <w:r w:rsidRPr="00C71F45">
        <w:rPr>
          <w:spacing w:val="-4"/>
          <w:sz w:val="24"/>
        </w:rPr>
        <w:t xml:space="preserve"> </w:t>
      </w:r>
      <w:r w:rsidRPr="00C71F45">
        <w:rPr>
          <w:sz w:val="24"/>
        </w:rPr>
        <w:t>деятельности;</w:t>
      </w:r>
    </w:p>
    <w:p w:rsidR="00C71F45" w:rsidRPr="00C71F45" w:rsidRDefault="00C71F45" w:rsidP="00C71F45">
      <w:pPr>
        <w:pStyle w:val="a5"/>
        <w:spacing w:line="276" w:lineRule="auto"/>
        <w:ind w:right="404"/>
        <w:rPr>
          <w:sz w:val="24"/>
        </w:rPr>
      </w:pPr>
      <w:r w:rsidRPr="00C71F45">
        <w:rPr>
          <w:sz w:val="24"/>
        </w:rPr>
        <w:t>ребенок участвует в создании индивидуальных и коллективных творческих</w:t>
      </w:r>
      <w:r w:rsidRPr="00C71F45">
        <w:rPr>
          <w:spacing w:val="1"/>
          <w:sz w:val="24"/>
        </w:rPr>
        <w:t xml:space="preserve"> </w:t>
      </w:r>
      <w:r w:rsidRPr="00C71F45">
        <w:rPr>
          <w:sz w:val="24"/>
        </w:rPr>
        <w:t>работ,</w:t>
      </w:r>
      <w:r w:rsidRPr="00C71F45">
        <w:rPr>
          <w:spacing w:val="1"/>
          <w:sz w:val="24"/>
        </w:rPr>
        <w:t xml:space="preserve"> </w:t>
      </w:r>
      <w:r w:rsidRPr="00C71F45">
        <w:rPr>
          <w:sz w:val="24"/>
        </w:rPr>
        <w:t>тематических</w:t>
      </w:r>
      <w:r w:rsidRPr="00C71F45">
        <w:rPr>
          <w:spacing w:val="1"/>
          <w:sz w:val="24"/>
        </w:rPr>
        <w:t xml:space="preserve"> </w:t>
      </w:r>
      <w:r w:rsidRPr="00C71F45">
        <w:rPr>
          <w:sz w:val="24"/>
        </w:rPr>
        <w:t>композиций</w:t>
      </w:r>
      <w:r w:rsidRPr="00C71F45">
        <w:rPr>
          <w:spacing w:val="1"/>
          <w:sz w:val="24"/>
        </w:rPr>
        <w:t xml:space="preserve"> </w:t>
      </w:r>
      <w:r w:rsidRPr="00C71F45">
        <w:rPr>
          <w:sz w:val="24"/>
        </w:rPr>
        <w:t>к</w:t>
      </w:r>
      <w:r w:rsidRPr="00C71F45">
        <w:rPr>
          <w:spacing w:val="1"/>
          <w:sz w:val="24"/>
        </w:rPr>
        <w:t xml:space="preserve"> </w:t>
      </w:r>
      <w:r w:rsidRPr="00C71F45">
        <w:rPr>
          <w:sz w:val="24"/>
        </w:rPr>
        <w:t>праздничным</w:t>
      </w:r>
      <w:r w:rsidRPr="00C71F45">
        <w:rPr>
          <w:spacing w:val="1"/>
          <w:sz w:val="24"/>
        </w:rPr>
        <w:t xml:space="preserve"> </w:t>
      </w:r>
      <w:r w:rsidRPr="00C71F45">
        <w:rPr>
          <w:sz w:val="24"/>
        </w:rPr>
        <w:t>утренникам</w:t>
      </w:r>
      <w:r w:rsidRPr="00C71F45">
        <w:rPr>
          <w:spacing w:val="1"/>
          <w:sz w:val="24"/>
        </w:rPr>
        <w:t xml:space="preserve"> </w:t>
      </w:r>
      <w:r w:rsidRPr="00C71F45">
        <w:rPr>
          <w:sz w:val="24"/>
        </w:rPr>
        <w:t>и</w:t>
      </w:r>
      <w:r w:rsidRPr="00C71F45">
        <w:rPr>
          <w:spacing w:val="1"/>
          <w:sz w:val="24"/>
        </w:rPr>
        <w:t xml:space="preserve"> </w:t>
      </w:r>
      <w:r w:rsidRPr="00C71F45">
        <w:rPr>
          <w:sz w:val="24"/>
        </w:rPr>
        <w:t>развлечениям,</w:t>
      </w:r>
      <w:r w:rsidRPr="00C71F45">
        <w:rPr>
          <w:spacing w:val="1"/>
          <w:sz w:val="24"/>
        </w:rPr>
        <w:t xml:space="preserve"> </w:t>
      </w:r>
      <w:r w:rsidRPr="00C71F45">
        <w:rPr>
          <w:sz w:val="24"/>
        </w:rPr>
        <w:t>художественных проектах;</w:t>
      </w:r>
    </w:p>
    <w:p w:rsidR="00C71F45" w:rsidRPr="00C71F45" w:rsidRDefault="00C71F45" w:rsidP="00C71F45">
      <w:pPr>
        <w:pStyle w:val="a5"/>
        <w:spacing w:line="276" w:lineRule="auto"/>
        <w:ind w:right="403"/>
        <w:rPr>
          <w:sz w:val="24"/>
        </w:rPr>
      </w:pPr>
      <w:r w:rsidRPr="00C71F45">
        <w:rPr>
          <w:sz w:val="24"/>
        </w:rPr>
        <w:t>ребенок</w:t>
      </w:r>
      <w:r w:rsidRPr="00C71F45">
        <w:rPr>
          <w:spacing w:val="21"/>
          <w:sz w:val="24"/>
        </w:rPr>
        <w:t xml:space="preserve"> </w:t>
      </w:r>
      <w:r w:rsidRPr="00C71F45">
        <w:rPr>
          <w:sz w:val="24"/>
        </w:rPr>
        <w:t>самостоятельно</w:t>
      </w:r>
      <w:r w:rsidRPr="00C71F45">
        <w:rPr>
          <w:spacing w:val="21"/>
          <w:sz w:val="24"/>
        </w:rPr>
        <w:t xml:space="preserve"> </w:t>
      </w:r>
      <w:r w:rsidRPr="00C71F45">
        <w:rPr>
          <w:sz w:val="24"/>
        </w:rPr>
        <w:t>выбирает</w:t>
      </w:r>
      <w:r w:rsidRPr="00C71F45">
        <w:rPr>
          <w:spacing w:val="20"/>
          <w:sz w:val="24"/>
        </w:rPr>
        <w:t xml:space="preserve"> </w:t>
      </w:r>
      <w:r w:rsidRPr="00C71F45">
        <w:rPr>
          <w:sz w:val="24"/>
        </w:rPr>
        <w:t>технику</w:t>
      </w:r>
      <w:r w:rsidRPr="00C71F45">
        <w:rPr>
          <w:spacing w:val="17"/>
          <w:sz w:val="24"/>
        </w:rPr>
        <w:t xml:space="preserve"> </w:t>
      </w:r>
      <w:r w:rsidRPr="00C71F45">
        <w:rPr>
          <w:sz w:val="24"/>
        </w:rPr>
        <w:t>и</w:t>
      </w:r>
      <w:r w:rsidRPr="00C71F45">
        <w:rPr>
          <w:spacing w:val="21"/>
          <w:sz w:val="24"/>
        </w:rPr>
        <w:t xml:space="preserve"> </w:t>
      </w:r>
      <w:r w:rsidRPr="00C71F45">
        <w:rPr>
          <w:sz w:val="24"/>
        </w:rPr>
        <w:t>выразительные</w:t>
      </w:r>
      <w:r w:rsidRPr="00C71F45">
        <w:rPr>
          <w:spacing w:val="21"/>
          <w:sz w:val="24"/>
        </w:rPr>
        <w:t xml:space="preserve"> </w:t>
      </w:r>
      <w:r w:rsidRPr="00C71F45">
        <w:rPr>
          <w:sz w:val="24"/>
        </w:rPr>
        <w:t>средства</w:t>
      </w:r>
      <w:r w:rsidRPr="00C71F45">
        <w:rPr>
          <w:spacing w:val="20"/>
          <w:sz w:val="24"/>
        </w:rPr>
        <w:t xml:space="preserve"> </w:t>
      </w:r>
      <w:r w:rsidRPr="00C71F45">
        <w:rPr>
          <w:sz w:val="24"/>
        </w:rPr>
        <w:t>для</w:t>
      </w:r>
      <w:r w:rsidRPr="00C71F45">
        <w:rPr>
          <w:spacing w:val="-67"/>
          <w:sz w:val="24"/>
        </w:rPr>
        <w:t xml:space="preserve"> </w:t>
      </w:r>
      <w:r w:rsidRPr="00C71F45">
        <w:rPr>
          <w:sz w:val="24"/>
        </w:rPr>
        <w:t>наиболее</w:t>
      </w:r>
      <w:r w:rsidRPr="00C71F45">
        <w:rPr>
          <w:spacing w:val="49"/>
          <w:sz w:val="24"/>
        </w:rPr>
        <w:t xml:space="preserve"> </w:t>
      </w:r>
      <w:r w:rsidRPr="00C71F45">
        <w:rPr>
          <w:sz w:val="24"/>
        </w:rPr>
        <w:t>точной</w:t>
      </w:r>
      <w:r w:rsidRPr="00C71F45">
        <w:rPr>
          <w:spacing w:val="50"/>
          <w:sz w:val="24"/>
        </w:rPr>
        <w:t xml:space="preserve"> </w:t>
      </w:r>
      <w:r w:rsidRPr="00C71F45">
        <w:rPr>
          <w:sz w:val="24"/>
        </w:rPr>
        <w:t>передачи</w:t>
      </w:r>
      <w:r w:rsidRPr="00C71F45">
        <w:rPr>
          <w:spacing w:val="49"/>
          <w:sz w:val="24"/>
        </w:rPr>
        <w:t xml:space="preserve"> </w:t>
      </w:r>
      <w:r w:rsidRPr="00C71F45">
        <w:rPr>
          <w:sz w:val="24"/>
        </w:rPr>
        <w:t>образа</w:t>
      </w:r>
      <w:r w:rsidRPr="00C71F45">
        <w:rPr>
          <w:spacing w:val="47"/>
          <w:sz w:val="24"/>
        </w:rPr>
        <w:t xml:space="preserve"> </w:t>
      </w:r>
      <w:r w:rsidRPr="00C71F45">
        <w:rPr>
          <w:sz w:val="24"/>
        </w:rPr>
        <w:t>и</w:t>
      </w:r>
      <w:r w:rsidRPr="00C71F45">
        <w:rPr>
          <w:spacing w:val="49"/>
          <w:sz w:val="24"/>
        </w:rPr>
        <w:t xml:space="preserve"> </w:t>
      </w:r>
      <w:r w:rsidRPr="00C71F45">
        <w:rPr>
          <w:sz w:val="24"/>
        </w:rPr>
        <w:t>своего</w:t>
      </w:r>
      <w:r w:rsidRPr="00C71F45">
        <w:rPr>
          <w:spacing w:val="51"/>
          <w:sz w:val="24"/>
        </w:rPr>
        <w:t xml:space="preserve"> </w:t>
      </w:r>
      <w:r w:rsidRPr="00C71F45">
        <w:rPr>
          <w:sz w:val="24"/>
        </w:rPr>
        <w:t>замысла,</w:t>
      </w:r>
      <w:r w:rsidRPr="00C71F45">
        <w:rPr>
          <w:spacing w:val="47"/>
          <w:sz w:val="24"/>
        </w:rPr>
        <w:t xml:space="preserve"> </w:t>
      </w:r>
      <w:r w:rsidRPr="00C71F45">
        <w:rPr>
          <w:sz w:val="24"/>
        </w:rPr>
        <w:t>способен</w:t>
      </w:r>
      <w:r w:rsidRPr="00C71F45">
        <w:rPr>
          <w:spacing w:val="51"/>
          <w:sz w:val="24"/>
        </w:rPr>
        <w:t xml:space="preserve"> </w:t>
      </w:r>
      <w:r w:rsidRPr="00C71F45">
        <w:rPr>
          <w:sz w:val="24"/>
        </w:rPr>
        <w:t>создавать</w:t>
      </w:r>
      <w:r w:rsidRPr="00C71F45">
        <w:rPr>
          <w:spacing w:val="54"/>
          <w:sz w:val="24"/>
        </w:rPr>
        <w:t xml:space="preserve"> </w:t>
      </w:r>
      <w:r w:rsidRPr="00C71F45">
        <w:rPr>
          <w:sz w:val="24"/>
        </w:rPr>
        <w:t>сложные</w:t>
      </w:r>
      <w:r w:rsidRPr="00C71F45">
        <w:rPr>
          <w:spacing w:val="-67"/>
          <w:sz w:val="24"/>
        </w:rPr>
        <w:t xml:space="preserve"> </w:t>
      </w:r>
      <w:r w:rsidRPr="00C71F45">
        <w:rPr>
          <w:sz w:val="24"/>
        </w:rPr>
        <w:t>объекты и композиции, преобразовывать и использовать с учетом игровой ситуации;</w:t>
      </w:r>
      <w:r w:rsidRPr="00C71F45">
        <w:rPr>
          <w:spacing w:val="-67"/>
          <w:sz w:val="24"/>
        </w:rPr>
        <w:t xml:space="preserve"> </w:t>
      </w:r>
      <w:r w:rsidRPr="00C71F45">
        <w:rPr>
          <w:sz w:val="24"/>
        </w:rPr>
        <w:t>ребенок</w:t>
      </w:r>
      <w:r w:rsidRPr="00C71F45">
        <w:rPr>
          <w:spacing w:val="5"/>
          <w:sz w:val="24"/>
        </w:rPr>
        <w:t xml:space="preserve"> </w:t>
      </w:r>
      <w:r w:rsidRPr="00C71F45">
        <w:rPr>
          <w:sz w:val="24"/>
        </w:rPr>
        <w:t>владеет</w:t>
      </w:r>
      <w:r w:rsidRPr="00C71F45">
        <w:rPr>
          <w:spacing w:val="3"/>
          <w:sz w:val="24"/>
        </w:rPr>
        <w:t xml:space="preserve"> </w:t>
      </w:r>
      <w:r w:rsidRPr="00C71F45">
        <w:rPr>
          <w:sz w:val="24"/>
        </w:rPr>
        <w:t>разными</w:t>
      </w:r>
      <w:r w:rsidRPr="00C71F45">
        <w:rPr>
          <w:spacing w:val="4"/>
          <w:sz w:val="24"/>
        </w:rPr>
        <w:t xml:space="preserve"> </w:t>
      </w:r>
      <w:r w:rsidRPr="00C71F45">
        <w:rPr>
          <w:sz w:val="24"/>
        </w:rPr>
        <w:t>формами</w:t>
      </w:r>
      <w:r w:rsidRPr="00C71F45">
        <w:rPr>
          <w:spacing w:val="4"/>
          <w:sz w:val="24"/>
        </w:rPr>
        <w:t xml:space="preserve"> </w:t>
      </w:r>
      <w:r w:rsidRPr="00C71F45">
        <w:rPr>
          <w:sz w:val="24"/>
        </w:rPr>
        <w:t>и</w:t>
      </w:r>
      <w:r w:rsidRPr="00C71F45">
        <w:rPr>
          <w:spacing w:val="4"/>
          <w:sz w:val="24"/>
        </w:rPr>
        <w:t xml:space="preserve"> </w:t>
      </w:r>
      <w:r w:rsidRPr="00C71F45">
        <w:rPr>
          <w:sz w:val="24"/>
        </w:rPr>
        <w:t>видами</w:t>
      </w:r>
      <w:r w:rsidRPr="00C71F45">
        <w:rPr>
          <w:spacing w:val="4"/>
          <w:sz w:val="24"/>
        </w:rPr>
        <w:t xml:space="preserve"> </w:t>
      </w:r>
      <w:r w:rsidRPr="00C71F45">
        <w:rPr>
          <w:sz w:val="24"/>
        </w:rPr>
        <w:t>игры,</w:t>
      </w:r>
      <w:r w:rsidRPr="00C71F45">
        <w:rPr>
          <w:spacing w:val="3"/>
          <w:sz w:val="24"/>
        </w:rPr>
        <w:t xml:space="preserve"> </w:t>
      </w:r>
      <w:r w:rsidRPr="00C71F45">
        <w:rPr>
          <w:sz w:val="24"/>
        </w:rPr>
        <w:t>различает</w:t>
      </w:r>
      <w:r w:rsidRPr="00C71F45">
        <w:rPr>
          <w:spacing w:val="4"/>
          <w:sz w:val="24"/>
        </w:rPr>
        <w:t xml:space="preserve"> </w:t>
      </w:r>
      <w:r w:rsidRPr="00C71F45">
        <w:rPr>
          <w:sz w:val="24"/>
        </w:rPr>
        <w:t>условную</w:t>
      </w:r>
      <w:r w:rsidRPr="00C71F45">
        <w:rPr>
          <w:spacing w:val="4"/>
          <w:sz w:val="24"/>
        </w:rPr>
        <w:t xml:space="preserve"> </w:t>
      </w:r>
      <w:r w:rsidRPr="00C71F45">
        <w:rPr>
          <w:sz w:val="24"/>
        </w:rPr>
        <w:t>и</w:t>
      </w:r>
    </w:p>
    <w:p w:rsidR="00C71F45" w:rsidRPr="00C71F45" w:rsidRDefault="00C71F45" w:rsidP="00C71F45">
      <w:pPr>
        <w:pStyle w:val="a5"/>
        <w:spacing w:line="276" w:lineRule="auto"/>
        <w:ind w:right="409" w:firstLine="0"/>
        <w:rPr>
          <w:sz w:val="24"/>
        </w:rPr>
      </w:pPr>
      <w:r w:rsidRPr="00C71F45">
        <w:rPr>
          <w:sz w:val="24"/>
        </w:rPr>
        <w:t>реальную ситуации, предлагает и объясняет замысел игры, комбинирует сюжеты на</w:t>
      </w:r>
      <w:r w:rsidRPr="00C71F45">
        <w:rPr>
          <w:spacing w:val="1"/>
          <w:sz w:val="24"/>
        </w:rPr>
        <w:t xml:space="preserve"> </w:t>
      </w:r>
      <w:r w:rsidRPr="00C71F45">
        <w:rPr>
          <w:sz w:val="24"/>
        </w:rPr>
        <w:t>основе реальных, вымышленных событий, выполняет несколько ролей в одной игре,</w:t>
      </w:r>
      <w:r w:rsidRPr="00C71F45">
        <w:rPr>
          <w:spacing w:val="-67"/>
          <w:sz w:val="24"/>
        </w:rPr>
        <w:t xml:space="preserve"> </w:t>
      </w:r>
      <w:r w:rsidRPr="00C71F45">
        <w:rPr>
          <w:sz w:val="24"/>
        </w:rPr>
        <w:t>подбирает</w:t>
      </w:r>
      <w:r w:rsidRPr="00C71F45">
        <w:rPr>
          <w:spacing w:val="1"/>
          <w:sz w:val="24"/>
        </w:rPr>
        <w:t xml:space="preserve"> </w:t>
      </w:r>
      <w:r w:rsidRPr="00C71F45">
        <w:rPr>
          <w:sz w:val="24"/>
        </w:rPr>
        <w:t>разные</w:t>
      </w:r>
      <w:r w:rsidRPr="00C71F45">
        <w:rPr>
          <w:spacing w:val="1"/>
          <w:sz w:val="24"/>
        </w:rPr>
        <w:t xml:space="preserve"> </w:t>
      </w:r>
      <w:r w:rsidRPr="00C71F45">
        <w:rPr>
          <w:sz w:val="24"/>
        </w:rPr>
        <w:t>средства</w:t>
      </w:r>
      <w:r w:rsidRPr="00C71F45">
        <w:rPr>
          <w:spacing w:val="1"/>
          <w:sz w:val="24"/>
        </w:rPr>
        <w:t xml:space="preserve"> </w:t>
      </w:r>
      <w:r w:rsidRPr="00C71F45">
        <w:rPr>
          <w:sz w:val="24"/>
        </w:rPr>
        <w:t>для</w:t>
      </w:r>
      <w:r w:rsidRPr="00C71F45">
        <w:rPr>
          <w:spacing w:val="1"/>
          <w:sz w:val="24"/>
        </w:rPr>
        <w:t xml:space="preserve"> </w:t>
      </w:r>
      <w:r w:rsidRPr="00C71F45">
        <w:rPr>
          <w:sz w:val="24"/>
        </w:rPr>
        <w:t>создания</w:t>
      </w:r>
      <w:r w:rsidRPr="00C71F45">
        <w:rPr>
          <w:spacing w:val="1"/>
          <w:sz w:val="24"/>
        </w:rPr>
        <w:t xml:space="preserve"> </w:t>
      </w:r>
      <w:r w:rsidRPr="00C71F45">
        <w:rPr>
          <w:sz w:val="24"/>
        </w:rPr>
        <w:t>игровых</w:t>
      </w:r>
      <w:r w:rsidRPr="00C71F45">
        <w:rPr>
          <w:spacing w:val="1"/>
          <w:sz w:val="24"/>
        </w:rPr>
        <w:t xml:space="preserve"> </w:t>
      </w:r>
      <w:r w:rsidRPr="00C71F45">
        <w:rPr>
          <w:sz w:val="24"/>
        </w:rPr>
        <w:t>образов,</w:t>
      </w:r>
      <w:r w:rsidRPr="00C71F45">
        <w:rPr>
          <w:spacing w:val="1"/>
          <w:sz w:val="24"/>
        </w:rPr>
        <w:t xml:space="preserve"> </w:t>
      </w:r>
      <w:r w:rsidRPr="00C71F45">
        <w:rPr>
          <w:sz w:val="24"/>
        </w:rPr>
        <w:t>согласовывает</w:t>
      </w:r>
      <w:r w:rsidRPr="00C71F45">
        <w:rPr>
          <w:spacing w:val="1"/>
          <w:sz w:val="24"/>
        </w:rPr>
        <w:t xml:space="preserve"> </w:t>
      </w:r>
      <w:r w:rsidRPr="00C71F45">
        <w:rPr>
          <w:sz w:val="24"/>
        </w:rPr>
        <w:t>свои</w:t>
      </w:r>
      <w:r w:rsidRPr="00C71F45">
        <w:rPr>
          <w:spacing w:val="1"/>
          <w:sz w:val="24"/>
        </w:rPr>
        <w:t xml:space="preserve"> </w:t>
      </w:r>
      <w:r w:rsidRPr="00C71F45">
        <w:rPr>
          <w:sz w:val="24"/>
        </w:rPr>
        <w:t>интересы с интересами партнеров по игре, управляет персонажами в режиссерской</w:t>
      </w:r>
      <w:r w:rsidRPr="00C71F45">
        <w:rPr>
          <w:spacing w:val="1"/>
          <w:sz w:val="24"/>
        </w:rPr>
        <w:t xml:space="preserve"> </w:t>
      </w:r>
      <w:r w:rsidRPr="00C71F45">
        <w:rPr>
          <w:sz w:val="24"/>
        </w:rPr>
        <w:t>игре;</w:t>
      </w:r>
    </w:p>
    <w:p w:rsidR="00C71F45" w:rsidRPr="00C71F45" w:rsidRDefault="00C71F45" w:rsidP="00C71F45">
      <w:pPr>
        <w:pStyle w:val="a5"/>
        <w:spacing w:line="276" w:lineRule="auto"/>
        <w:ind w:right="407"/>
        <w:rPr>
          <w:sz w:val="24"/>
        </w:rPr>
      </w:pPr>
      <w:r w:rsidRPr="00C71F45">
        <w:rPr>
          <w:sz w:val="24"/>
        </w:rPr>
        <w:t>ребенок проявляет интерес к игровому экспериментированию с предметами, к</w:t>
      </w:r>
      <w:r w:rsidRPr="00C71F45">
        <w:rPr>
          <w:spacing w:val="1"/>
          <w:sz w:val="24"/>
        </w:rPr>
        <w:t xml:space="preserve"> </w:t>
      </w:r>
      <w:r w:rsidRPr="00C71F45">
        <w:rPr>
          <w:sz w:val="24"/>
        </w:rPr>
        <w:t>развивающим</w:t>
      </w:r>
      <w:r w:rsidRPr="00C71F45">
        <w:rPr>
          <w:spacing w:val="1"/>
          <w:sz w:val="24"/>
        </w:rPr>
        <w:t xml:space="preserve"> </w:t>
      </w:r>
      <w:r w:rsidRPr="00C71F45">
        <w:rPr>
          <w:sz w:val="24"/>
        </w:rPr>
        <w:t>и</w:t>
      </w:r>
      <w:r w:rsidRPr="00C71F45">
        <w:rPr>
          <w:spacing w:val="1"/>
          <w:sz w:val="24"/>
        </w:rPr>
        <w:t xml:space="preserve"> </w:t>
      </w:r>
      <w:r w:rsidRPr="00C71F45">
        <w:rPr>
          <w:sz w:val="24"/>
        </w:rPr>
        <w:t>познавательным</w:t>
      </w:r>
      <w:r w:rsidRPr="00C71F45">
        <w:rPr>
          <w:spacing w:val="1"/>
          <w:sz w:val="24"/>
        </w:rPr>
        <w:t xml:space="preserve"> </w:t>
      </w:r>
      <w:r w:rsidRPr="00C71F45">
        <w:rPr>
          <w:sz w:val="24"/>
        </w:rPr>
        <w:t>играм,</w:t>
      </w:r>
      <w:r w:rsidRPr="00C71F45">
        <w:rPr>
          <w:spacing w:val="1"/>
          <w:sz w:val="24"/>
        </w:rPr>
        <w:t xml:space="preserve"> </w:t>
      </w:r>
      <w:r w:rsidRPr="00C71F45">
        <w:rPr>
          <w:sz w:val="24"/>
        </w:rPr>
        <w:t>в</w:t>
      </w:r>
      <w:r w:rsidRPr="00C71F45">
        <w:rPr>
          <w:spacing w:val="1"/>
          <w:sz w:val="24"/>
        </w:rPr>
        <w:t xml:space="preserve"> </w:t>
      </w:r>
      <w:r w:rsidRPr="00C71F45">
        <w:rPr>
          <w:sz w:val="24"/>
        </w:rPr>
        <w:t>играх</w:t>
      </w:r>
      <w:r w:rsidRPr="00C71F45">
        <w:rPr>
          <w:spacing w:val="1"/>
          <w:sz w:val="24"/>
        </w:rPr>
        <w:t xml:space="preserve"> </w:t>
      </w:r>
      <w:r w:rsidRPr="00C71F45">
        <w:rPr>
          <w:sz w:val="24"/>
        </w:rPr>
        <w:t>с</w:t>
      </w:r>
      <w:r w:rsidRPr="00C71F45">
        <w:rPr>
          <w:spacing w:val="1"/>
          <w:sz w:val="24"/>
        </w:rPr>
        <w:t xml:space="preserve"> </w:t>
      </w:r>
      <w:r w:rsidRPr="00C71F45">
        <w:rPr>
          <w:sz w:val="24"/>
        </w:rPr>
        <w:t>готовым</w:t>
      </w:r>
      <w:r w:rsidRPr="00C71F45">
        <w:rPr>
          <w:spacing w:val="1"/>
          <w:sz w:val="24"/>
        </w:rPr>
        <w:t xml:space="preserve"> </w:t>
      </w:r>
      <w:r w:rsidRPr="00C71F45">
        <w:rPr>
          <w:sz w:val="24"/>
        </w:rPr>
        <w:t>содержанием</w:t>
      </w:r>
      <w:r w:rsidRPr="00C71F45">
        <w:rPr>
          <w:spacing w:val="71"/>
          <w:sz w:val="24"/>
        </w:rPr>
        <w:t xml:space="preserve"> </w:t>
      </w:r>
      <w:r w:rsidRPr="00C71F45">
        <w:rPr>
          <w:sz w:val="24"/>
        </w:rPr>
        <w:t>и</w:t>
      </w:r>
      <w:r w:rsidRPr="00C71F45">
        <w:rPr>
          <w:spacing w:val="1"/>
          <w:sz w:val="24"/>
        </w:rPr>
        <w:t xml:space="preserve"> </w:t>
      </w:r>
      <w:r w:rsidRPr="00C71F45">
        <w:rPr>
          <w:sz w:val="24"/>
        </w:rPr>
        <w:t>правилами</w:t>
      </w:r>
      <w:r w:rsidRPr="00C71F45">
        <w:rPr>
          <w:spacing w:val="1"/>
          <w:sz w:val="24"/>
        </w:rPr>
        <w:t xml:space="preserve"> </w:t>
      </w:r>
      <w:r w:rsidRPr="00C71F45">
        <w:rPr>
          <w:sz w:val="24"/>
        </w:rPr>
        <w:t>может</w:t>
      </w:r>
      <w:r w:rsidRPr="00C71F45">
        <w:rPr>
          <w:spacing w:val="1"/>
          <w:sz w:val="24"/>
        </w:rPr>
        <w:t xml:space="preserve"> </w:t>
      </w:r>
      <w:r w:rsidRPr="00C71F45">
        <w:rPr>
          <w:sz w:val="24"/>
        </w:rPr>
        <w:t>объяснить</w:t>
      </w:r>
      <w:r w:rsidRPr="00C71F45">
        <w:rPr>
          <w:spacing w:val="1"/>
          <w:sz w:val="24"/>
        </w:rPr>
        <w:t xml:space="preserve"> </w:t>
      </w:r>
      <w:r w:rsidRPr="00C71F45">
        <w:rPr>
          <w:sz w:val="24"/>
        </w:rPr>
        <w:t>содержание</w:t>
      </w:r>
      <w:r w:rsidRPr="00C71F45">
        <w:rPr>
          <w:spacing w:val="1"/>
          <w:sz w:val="24"/>
        </w:rPr>
        <w:t xml:space="preserve"> </w:t>
      </w:r>
      <w:r w:rsidRPr="00C71F45">
        <w:rPr>
          <w:sz w:val="24"/>
        </w:rPr>
        <w:t>и</w:t>
      </w:r>
      <w:r w:rsidRPr="00C71F45">
        <w:rPr>
          <w:spacing w:val="1"/>
          <w:sz w:val="24"/>
        </w:rPr>
        <w:t xml:space="preserve"> </w:t>
      </w:r>
      <w:r w:rsidRPr="00C71F45">
        <w:rPr>
          <w:sz w:val="24"/>
        </w:rPr>
        <w:t>правила</w:t>
      </w:r>
      <w:r w:rsidRPr="00C71F45">
        <w:rPr>
          <w:spacing w:val="1"/>
          <w:sz w:val="24"/>
        </w:rPr>
        <w:t xml:space="preserve"> </w:t>
      </w:r>
      <w:r w:rsidRPr="00C71F45">
        <w:rPr>
          <w:sz w:val="24"/>
        </w:rPr>
        <w:t>игры</w:t>
      </w:r>
      <w:r w:rsidRPr="00C71F45">
        <w:rPr>
          <w:spacing w:val="1"/>
          <w:sz w:val="24"/>
        </w:rPr>
        <w:t xml:space="preserve"> </w:t>
      </w:r>
      <w:r w:rsidRPr="00C71F45">
        <w:rPr>
          <w:sz w:val="24"/>
        </w:rPr>
        <w:t>другим</w:t>
      </w:r>
      <w:r w:rsidRPr="00C71F45">
        <w:rPr>
          <w:spacing w:val="1"/>
          <w:sz w:val="24"/>
        </w:rPr>
        <w:t xml:space="preserve"> </w:t>
      </w:r>
      <w:r w:rsidRPr="00C71F45">
        <w:rPr>
          <w:sz w:val="24"/>
        </w:rPr>
        <w:t>детям,</w:t>
      </w:r>
      <w:r w:rsidRPr="00C71F45">
        <w:rPr>
          <w:spacing w:val="71"/>
          <w:sz w:val="24"/>
        </w:rPr>
        <w:t xml:space="preserve"> </w:t>
      </w:r>
      <w:r w:rsidRPr="00C71F45">
        <w:rPr>
          <w:sz w:val="24"/>
        </w:rPr>
        <w:t>в</w:t>
      </w:r>
      <w:r w:rsidRPr="00C71F45">
        <w:rPr>
          <w:spacing w:val="1"/>
          <w:sz w:val="24"/>
        </w:rPr>
        <w:t xml:space="preserve"> </w:t>
      </w:r>
      <w:r w:rsidRPr="00C71F45">
        <w:rPr>
          <w:sz w:val="24"/>
        </w:rPr>
        <w:t>совместной</w:t>
      </w:r>
      <w:r w:rsidRPr="00C71F45">
        <w:rPr>
          <w:spacing w:val="-5"/>
          <w:sz w:val="24"/>
        </w:rPr>
        <w:t xml:space="preserve"> </w:t>
      </w:r>
      <w:r w:rsidRPr="00C71F45">
        <w:rPr>
          <w:sz w:val="24"/>
        </w:rPr>
        <w:t>игре</w:t>
      </w:r>
      <w:r w:rsidRPr="00C71F45">
        <w:rPr>
          <w:spacing w:val="-1"/>
          <w:sz w:val="24"/>
        </w:rPr>
        <w:t xml:space="preserve"> </w:t>
      </w:r>
      <w:r w:rsidRPr="00C71F45">
        <w:rPr>
          <w:sz w:val="24"/>
        </w:rPr>
        <w:t>следит</w:t>
      </w:r>
      <w:r w:rsidRPr="00C71F45">
        <w:rPr>
          <w:spacing w:val="-2"/>
          <w:sz w:val="24"/>
        </w:rPr>
        <w:t xml:space="preserve"> </w:t>
      </w:r>
      <w:r w:rsidRPr="00C71F45">
        <w:rPr>
          <w:sz w:val="24"/>
        </w:rPr>
        <w:t>за</w:t>
      </w:r>
      <w:r w:rsidRPr="00C71F45">
        <w:rPr>
          <w:spacing w:val="-2"/>
          <w:sz w:val="24"/>
        </w:rPr>
        <w:t xml:space="preserve"> </w:t>
      </w:r>
      <w:r w:rsidRPr="00C71F45">
        <w:rPr>
          <w:sz w:val="24"/>
        </w:rPr>
        <w:t>точным</w:t>
      </w:r>
      <w:r w:rsidRPr="00C71F45">
        <w:rPr>
          <w:spacing w:val="-1"/>
          <w:sz w:val="24"/>
        </w:rPr>
        <w:t xml:space="preserve"> </w:t>
      </w:r>
      <w:r w:rsidRPr="00C71F45">
        <w:rPr>
          <w:sz w:val="24"/>
        </w:rPr>
        <w:t>выполнением</w:t>
      </w:r>
      <w:r w:rsidRPr="00C71F45">
        <w:rPr>
          <w:spacing w:val="-1"/>
          <w:sz w:val="24"/>
        </w:rPr>
        <w:t xml:space="preserve"> </w:t>
      </w:r>
      <w:r w:rsidRPr="00C71F45">
        <w:rPr>
          <w:sz w:val="24"/>
        </w:rPr>
        <w:t>правил</w:t>
      </w:r>
      <w:r w:rsidRPr="00C71F45">
        <w:rPr>
          <w:spacing w:val="-3"/>
          <w:sz w:val="24"/>
        </w:rPr>
        <w:t xml:space="preserve"> </w:t>
      </w:r>
      <w:r w:rsidRPr="00C71F45">
        <w:rPr>
          <w:sz w:val="24"/>
        </w:rPr>
        <w:t>всеми</w:t>
      </w:r>
      <w:r w:rsidRPr="00C71F45">
        <w:rPr>
          <w:spacing w:val="-1"/>
          <w:sz w:val="24"/>
        </w:rPr>
        <w:t xml:space="preserve"> </w:t>
      </w:r>
      <w:r w:rsidRPr="00C71F45">
        <w:rPr>
          <w:sz w:val="24"/>
        </w:rPr>
        <w:t>участниками;</w:t>
      </w:r>
    </w:p>
    <w:p w:rsidR="00C71F45" w:rsidRDefault="00C71F45" w:rsidP="00C71F45">
      <w:pPr>
        <w:pStyle w:val="a5"/>
        <w:spacing w:before="2" w:line="276" w:lineRule="auto"/>
        <w:ind w:right="410"/>
        <w:rPr>
          <w:sz w:val="24"/>
        </w:rPr>
      </w:pPr>
      <w:r w:rsidRPr="00C71F45">
        <w:rPr>
          <w:sz w:val="24"/>
        </w:rPr>
        <w:t>ребенок способен планировать свои действия, направленные на достижение</w:t>
      </w:r>
      <w:r w:rsidRPr="00C71F45">
        <w:rPr>
          <w:spacing w:val="1"/>
          <w:sz w:val="24"/>
        </w:rPr>
        <w:t xml:space="preserve"> </w:t>
      </w:r>
      <w:r w:rsidRPr="00C71F45">
        <w:rPr>
          <w:sz w:val="24"/>
        </w:rPr>
        <w:t>конкретной</w:t>
      </w:r>
      <w:r w:rsidRPr="00C71F45">
        <w:rPr>
          <w:spacing w:val="1"/>
          <w:sz w:val="24"/>
        </w:rPr>
        <w:t xml:space="preserve"> </w:t>
      </w:r>
      <w:r w:rsidRPr="00C71F45">
        <w:rPr>
          <w:sz w:val="24"/>
        </w:rPr>
        <w:t>цели;</w:t>
      </w:r>
      <w:r w:rsidRPr="00C71F45">
        <w:rPr>
          <w:spacing w:val="1"/>
          <w:sz w:val="24"/>
        </w:rPr>
        <w:t xml:space="preserve"> </w:t>
      </w:r>
      <w:r w:rsidRPr="00C71F45">
        <w:rPr>
          <w:sz w:val="24"/>
        </w:rPr>
        <w:t>демонстрирует</w:t>
      </w:r>
      <w:r w:rsidRPr="00C71F45">
        <w:rPr>
          <w:spacing w:val="1"/>
          <w:sz w:val="24"/>
        </w:rPr>
        <w:t xml:space="preserve"> </w:t>
      </w:r>
      <w:r w:rsidRPr="00C71F45">
        <w:rPr>
          <w:sz w:val="24"/>
        </w:rPr>
        <w:t>сформированные</w:t>
      </w:r>
      <w:r w:rsidRPr="00C71F45">
        <w:rPr>
          <w:spacing w:val="1"/>
          <w:sz w:val="24"/>
        </w:rPr>
        <w:t xml:space="preserve"> </w:t>
      </w:r>
      <w:r w:rsidRPr="00C71F45">
        <w:rPr>
          <w:sz w:val="24"/>
        </w:rPr>
        <w:t>предпосылки</w:t>
      </w:r>
      <w:r w:rsidRPr="00C71F45">
        <w:rPr>
          <w:spacing w:val="1"/>
          <w:sz w:val="24"/>
        </w:rPr>
        <w:t xml:space="preserve"> </w:t>
      </w:r>
      <w:r w:rsidRPr="00C71F45">
        <w:rPr>
          <w:sz w:val="24"/>
        </w:rPr>
        <w:t>к</w:t>
      </w:r>
      <w:r w:rsidRPr="00C71F45">
        <w:rPr>
          <w:spacing w:val="1"/>
          <w:sz w:val="24"/>
        </w:rPr>
        <w:t xml:space="preserve"> </w:t>
      </w:r>
      <w:r w:rsidRPr="00C71F45">
        <w:rPr>
          <w:sz w:val="24"/>
        </w:rPr>
        <w:t>учебной</w:t>
      </w:r>
      <w:r w:rsidRPr="00C71F45">
        <w:rPr>
          <w:spacing w:val="1"/>
          <w:sz w:val="24"/>
        </w:rPr>
        <w:t xml:space="preserve"> </w:t>
      </w:r>
      <w:r w:rsidRPr="00C71F45">
        <w:rPr>
          <w:sz w:val="24"/>
        </w:rPr>
        <w:t>деятельности</w:t>
      </w:r>
      <w:r w:rsidRPr="00C71F45">
        <w:rPr>
          <w:spacing w:val="-1"/>
          <w:sz w:val="24"/>
        </w:rPr>
        <w:t xml:space="preserve"> </w:t>
      </w:r>
      <w:r w:rsidRPr="00C71F45">
        <w:rPr>
          <w:sz w:val="24"/>
        </w:rPr>
        <w:t>и элементы готовности</w:t>
      </w:r>
      <w:r w:rsidRPr="00C71F45">
        <w:rPr>
          <w:spacing w:val="-1"/>
          <w:sz w:val="24"/>
        </w:rPr>
        <w:t xml:space="preserve"> </w:t>
      </w:r>
      <w:r w:rsidRPr="00C71F45">
        <w:rPr>
          <w:sz w:val="24"/>
        </w:rPr>
        <w:t>к</w:t>
      </w:r>
      <w:r w:rsidRPr="00C71F45">
        <w:rPr>
          <w:spacing w:val="-4"/>
          <w:sz w:val="24"/>
        </w:rPr>
        <w:t xml:space="preserve"> </w:t>
      </w:r>
      <w:r w:rsidRPr="00C71F45">
        <w:rPr>
          <w:sz w:val="24"/>
        </w:rPr>
        <w:t>школьному</w:t>
      </w:r>
      <w:r w:rsidRPr="00C71F45">
        <w:rPr>
          <w:spacing w:val="-4"/>
          <w:sz w:val="24"/>
        </w:rPr>
        <w:t xml:space="preserve"> </w:t>
      </w:r>
      <w:r w:rsidRPr="00C71F45">
        <w:rPr>
          <w:sz w:val="24"/>
        </w:rPr>
        <w:t>обучению.</w:t>
      </w:r>
    </w:p>
    <w:p w:rsidR="009B30A9" w:rsidRDefault="009B30A9" w:rsidP="009B30A9">
      <w:pPr>
        <w:pStyle w:val="a5"/>
        <w:spacing w:before="2" w:line="276" w:lineRule="auto"/>
        <w:ind w:left="0" w:right="410" w:firstLine="0"/>
        <w:rPr>
          <w:b/>
          <w:sz w:val="24"/>
        </w:rPr>
      </w:pPr>
    </w:p>
    <w:p w:rsidR="009B30A9" w:rsidRPr="009B30A9" w:rsidRDefault="009B30A9" w:rsidP="009B30A9">
      <w:pPr>
        <w:pStyle w:val="a5"/>
        <w:spacing w:before="2" w:line="276" w:lineRule="auto"/>
        <w:ind w:left="0" w:right="410" w:firstLine="0"/>
        <w:rPr>
          <w:b/>
          <w:sz w:val="24"/>
        </w:rPr>
      </w:pPr>
      <w:r w:rsidRPr="009B30A9">
        <w:rPr>
          <w:b/>
          <w:sz w:val="24"/>
        </w:rPr>
        <w:t>Б) Вариативная часть</w:t>
      </w:r>
    </w:p>
    <w:p w:rsidR="009B30A9" w:rsidRDefault="009B30A9" w:rsidP="009B30A9">
      <w:pPr>
        <w:spacing w:after="0"/>
        <w:jc w:val="center"/>
        <w:rPr>
          <w:rFonts w:ascii="Times New Roman" w:eastAsia="Times New Roman" w:hAnsi="Times New Roman" w:cs="Times New Roman"/>
          <w:b/>
          <w:color w:val="000000"/>
          <w:sz w:val="24"/>
          <w:szCs w:val="24"/>
          <w:lang w:eastAsia="ru-RU"/>
        </w:rPr>
      </w:pPr>
      <w:r w:rsidRPr="00E40F14">
        <w:rPr>
          <w:rFonts w:ascii="Times New Roman" w:eastAsia="Times New Roman" w:hAnsi="Times New Roman" w:cs="Times New Roman"/>
          <w:b/>
          <w:color w:val="000000"/>
          <w:sz w:val="24"/>
          <w:szCs w:val="24"/>
          <w:lang w:eastAsia="ru-RU"/>
        </w:rPr>
        <w:t xml:space="preserve">Реализация парциальной образовательной программы математического </w:t>
      </w:r>
    </w:p>
    <w:p w:rsidR="009B30A9" w:rsidRDefault="009B30A9" w:rsidP="009B30A9">
      <w:pPr>
        <w:spacing w:after="0"/>
        <w:jc w:val="center"/>
        <w:rPr>
          <w:rFonts w:ascii="Times New Roman" w:eastAsia="Times New Roman" w:hAnsi="Times New Roman" w:cs="Times New Roman"/>
          <w:b/>
          <w:color w:val="000000"/>
          <w:sz w:val="24"/>
          <w:szCs w:val="24"/>
          <w:lang w:eastAsia="ru-RU"/>
        </w:rPr>
      </w:pPr>
      <w:r w:rsidRPr="00E40F14">
        <w:rPr>
          <w:rFonts w:ascii="Times New Roman" w:eastAsia="Times New Roman" w:hAnsi="Times New Roman" w:cs="Times New Roman"/>
          <w:b/>
          <w:color w:val="000000"/>
          <w:sz w:val="24"/>
          <w:szCs w:val="24"/>
          <w:lang w:eastAsia="ru-RU"/>
        </w:rPr>
        <w:t>развития дошкольников «Игралочка» Л. Г. Петерсон, Е. Е. Кочемасовой</w:t>
      </w:r>
    </w:p>
    <w:p w:rsidR="009B30A9" w:rsidRPr="00E40F14" w:rsidRDefault="009B30A9" w:rsidP="009B30A9">
      <w:pPr>
        <w:spacing w:after="0"/>
        <w:jc w:val="center"/>
        <w:rPr>
          <w:rFonts w:ascii="Times New Roman" w:eastAsia="Times New Roman" w:hAnsi="Times New Roman" w:cs="Times New Roman"/>
          <w:b/>
          <w:color w:val="000000"/>
          <w:sz w:val="24"/>
          <w:szCs w:val="24"/>
          <w:lang w:eastAsia="ru-RU"/>
        </w:rPr>
      </w:pPr>
      <w:r w:rsidRPr="00E40F14">
        <w:rPr>
          <w:rFonts w:ascii="Times New Roman" w:eastAsia="Times New Roman" w:hAnsi="Times New Roman" w:cs="Times New Roman"/>
          <w:b/>
          <w:color w:val="000000"/>
          <w:sz w:val="24"/>
          <w:szCs w:val="24"/>
          <w:lang w:eastAsia="ru-RU"/>
        </w:rPr>
        <w:t>Планируемые результаты освоения содержания Программы</w:t>
      </w:r>
    </w:p>
    <w:p w:rsidR="009B30A9" w:rsidRPr="00E40F14" w:rsidRDefault="009B30A9" w:rsidP="009B30A9">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E40F14">
        <w:rPr>
          <w:rFonts w:ascii="Times New Roman" w:hAnsi="Times New Roman" w:cs="Times New Roman"/>
          <w:sz w:val="24"/>
          <w:szCs w:val="24"/>
        </w:rPr>
        <w:t xml:space="preserve">К завершению обучения по программе «Игралочка» основным результатом должно стать не только и не столько накопление определенного запаса знаний и умений математического содержания, сколько продвижение ребенка в развитии высших психических функций (памяти, восприятия, мышления, речи, воображения, внимания), познавательного интереса и </w:t>
      </w:r>
      <w:r w:rsidRPr="00E40F14">
        <w:rPr>
          <w:rFonts w:ascii="Times New Roman" w:hAnsi="Times New Roman" w:cs="Times New Roman"/>
          <w:sz w:val="24"/>
          <w:szCs w:val="24"/>
        </w:rPr>
        <w:lastRenderedPageBreak/>
        <w:t>инициативы, самостоятельности и независимости суждений и оценок, готовности в нестандартной ситуации к поиску наиболее адекватных путей решения, умений приводить доказательство, устанавливать зависимости, планировать свои действия, находить и исправлять свои ошибки, договариваться, аргументированно отстаивать свою точку зрения и пр.</w:t>
      </w:r>
    </w:p>
    <w:p w:rsidR="009B30A9" w:rsidRDefault="009B30A9" w:rsidP="009B30A9">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 xml:space="preserve">Одна из особенностей программы «Игралочка» заключается в том, что ее содержание представлено на достаточно высоком уровне сложности (при этом не выходящем за верхнюю границу зоны ближайшего развития детей). Представленное в программе содержание не является обязательным для освоения каждым ребенком. </w:t>
      </w:r>
    </w:p>
    <w:p w:rsidR="009B30A9" w:rsidRDefault="009B30A9" w:rsidP="009B30A9">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 xml:space="preserve">Темп продвижения у каждого ребенка будет свой, связанный с его индивидуальными психофизиологическими и личностными особенностями. Программа нацелена не только на то, чтобы обеспечить каждому ребенку свой максимальный результат, но и возможность самоутверждения: «Я могу!». </w:t>
      </w:r>
    </w:p>
    <w:p w:rsidR="009B30A9" w:rsidRDefault="009B30A9" w:rsidP="009B30A9">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 xml:space="preserve">При этом в помощь педагогу авторами выделен так называемый «содержательный минимум» – умения, которыми овладевают дети при последовательном освоении программы «Игралочка». Это позволит педагогам сориентироваться в эффективности выбранных форм и способов работы с детьми, оптимизировать образовательную деятельность с группой детей, и, при необходимости разработать (желательно совместно с родителями) индивидуальную программу развития для отдельных категорий детей. </w:t>
      </w:r>
    </w:p>
    <w:p w:rsidR="009B30A9" w:rsidRDefault="009B30A9" w:rsidP="009B30A9">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 xml:space="preserve">Разделение умений по возрастам достаточно условно, так как каждый дошкольник развивается по своей индивидуальной, неповторимой траектории. </w:t>
      </w:r>
    </w:p>
    <w:p w:rsidR="009B30A9" w:rsidRDefault="009B30A9" w:rsidP="009B30A9">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Так, при последовательном освоении содержания программы «Игралочка» и соблюдении психолого</w:t>
      </w:r>
      <w:r>
        <w:rPr>
          <w:rFonts w:ascii="Times New Roman" w:hAnsi="Times New Roman" w:cs="Times New Roman"/>
          <w:sz w:val="24"/>
        </w:rPr>
        <w:t xml:space="preserve"> </w:t>
      </w:r>
      <w:r w:rsidRPr="00E40F14">
        <w:rPr>
          <w:rFonts w:ascii="Times New Roman" w:hAnsi="Times New Roman" w:cs="Times New Roman"/>
          <w:sz w:val="24"/>
        </w:rPr>
        <w:t>-</w:t>
      </w:r>
      <w:r>
        <w:rPr>
          <w:rFonts w:ascii="Times New Roman" w:hAnsi="Times New Roman" w:cs="Times New Roman"/>
          <w:sz w:val="24"/>
        </w:rPr>
        <w:t xml:space="preserve"> </w:t>
      </w:r>
      <w:r w:rsidRPr="00E40F14">
        <w:rPr>
          <w:rFonts w:ascii="Times New Roman" w:hAnsi="Times New Roman" w:cs="Times New Roman"/>
          <w:sz w:val="24"/>
        </w:rPr>
        <w:t xml:space="preserve">педагогических условий организации образовательного процесса </w:t>
      </w:r>
      <w:r w:rsidRPr="00E40F14">
        <w:rPr>
          <w:rFonts w:ascii="Times New Roman" w:hAnsi="Times New Roman" w:cs="Times New Roman"/>
          <w:b/>
          <w:sz w:val="24"/>
        </w:rPr>
        <w:t>показателями успешности детей в математическом развитии</w:t>
      </w:r>
      <w:r w:rsidRPr="00E40F14">
        <w:rPr>
          <w:rFonts w:ascii="Times New Roman" w:hAnsi="Times New Roman" w:cs="Times New Roman"/>
          <w:sz w:val="24"/>
        </w:rPr>
        <w:t xml:space="preserve"> могут служить следующие умения</w:t>
      </w:r>
      <w:r>
        <w:rPr>
          <w:rFonts w:ascii="Times New Roman" w:hAnsi="Times New Roman" w:cs="Times New Roman"/>
          <w:sz w:val="24"/>
        </w:rPr>
        <w:t>:</w:t>
      </w:r>
    </w:p>
    <w:p w:rsidR="009B30A9" w:rsidRPr="009B30A9" w:rsidRDefault="009B30A9" w:rsidP="009B30A9">
      <w:pPr>
        <w:spacing w:after="0"/>
        <w:jc w:val="center"/>
        <w:rPr>
          <w:rFonts w:ascii="Times New Roman" w:hAnsi="Times New Roman" w:cs="Times New Roman"/>
          <w:b/>
          <w:sz w:val="24"/>
        </w:rPr>
      </w:pPr>
      <w:r w:rsidRPr="009B30A9">
        <w:rPr>
          <w:rFonts w:ascii="Times New Roman" w:hAnsi="Times New Roman" w:cs="Times New Roman"/>
          <w:b/>
          <w:sz w:val="24"/>
        </w:rPr>
        <w:t>К завершению первого года обучения по программе (обычно к 4 годам)</w:t>
      </w:r>
    </w:p>
    <w:p w:rsidR="009B30A9" w:rsidRPr="006A1F27" w:rsidRDefault="009B30A9" w:rsidP="009B30A9">
      <w:pPr>
        <w:spacing w:after="0"/>
        <w:jc w:val="both"/>
        <w:rPr>
          <w:rFonts w:ascii="Times New Roman" w:hAnsi="Times New Roman" w:cs="Times New Roman"/>
          <w:b/>
          <w:sz w:val="24"/>
        </w:rPr>
      </w:pPr>
      <w:r w:rsidRPr="006A1F27">
        <w:rPr>
          <w:rFonts w:ascii="Times New Roman" w:hAnsi="Times New Roman" w:cs="Times New Roman"/>
          <w:b/>
          <w:sz w:val="24"/>
        </w:rPr>
        <w:t xml:space="preserve">Ребенок: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умеет считать до 3, отсчитывать 3 предмета от большего количества;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умеет узнавать и называть круг, треугольник, шар; находить в окружающей обстановке предметы, сходные по форме;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умеет сравнивать по высоте и длине путем приложения и наложения;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различает пространственные отношения от себя: впереди – сзади, вверху – внизу, справа – слева. </w:t>
      </w:r>
    </w:p>
    <w:p w:rsidR="009B30A9" w:rsidRPr="009B30A9" w:rsidRDefault="009B30A9" w:rsidP="009B30A9">
      <w:pPr>
        <w:spacing w:after="0"/>
        <w:jc w:val="center"/>
        <w:rPr>
          <w:rFonts w:ascii="Times New Roman" w:hAnsi="Times New Roman" w:cs="Times New Roman"/>
          <w:b/>
          <w:sz w:val="24"/>
        </w:rPr>
      </w:pPr>
      <w:r w:rsidRPr="009B30A9">
        <w:rPr>
          <w:rFonts w:ascii="Times New Roman" w:hAnsi="Times New Roman" w:cs="Times New Roman"/>
          <w:b/>
          <w:sz w:val="24"/>
        </w:rPr>
        <w:t>К завершению второго года обучения по программе (обычно к 5 годам)</w:t>
      </w:r>
    </w:p>
    <w:p w:rsidR="009B30A9" w:rsidRPr="006A1F27" w:rsidRDefault="009B30A9" w:rsidP="009B30A9">
      <w:pPr>
        <w:spacing w:after="0"/>
        <w:jc w:val="both"/>
        <w:rPr>
          <w:rFonts w:ascii="Times New Roman" w:hAnsi="Times New Roman" w:cs="Times New Roman"/>
          <w:b/>
          <w:sz w:val="24"/>
        </w:rPr>
      </w:pPr>
      <w:r w:rsidRPr="006A1F27">
        <w:rPr>
          <w:rFonts w:ascii="Times New Roman" w:hAnsi="Times New Roman" w:cs="Times New Roman"/>
          <w:b/>
          <w:sz w:val="24"/>
        </w:rPr>
        <w:t xml:space="preserve">Ребенок: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 умеет узнавать и называть квадрат, прямоугольник, овал; находить в окружающей обстановке предметы, сходные по форме;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lastRenderedPageBreak/>
        <w:t xml:space="preserve">•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 </w:t>
      </w:r>
    </w:p>
    <w:p w:rsidR="009B30A9" w:rsidRDefault="009B30A9" w:rsidP="009B30A9">
      <w:pPr>
        <w:spacing w:after="0"/>
        <w:jc w:val="center"/>
        <w:rPr>
          <w:rFonts w:ascii="Times New Roman" w:hAnsi="Times New Roman" w:cs="Times New Roman"/>
          <w:b/>
          <w:i/>
          <w:sz w:val="24"/>
        </w:rPr>
      </w:pPr>
    </w:p>
    <w:p w:rsidR="009B30A9" w:rsidRPr="009B30A9" w:rsidRDefault="009B30A9" w:rsidP="009B30A9">
      <w:pPr>
        <w:spacing w:after="0"/>
        <w:jc w:val="center"/>
        <w:rPr>
          <w:rFonts w:ascii="Times New Roman" w:hAnsi="Times New Roman" w:cs="Times New Roman"/>
          <w:b/>
          <w:sz w:val="24"/>
        </w:rPr>
      </w:pPr>
      <w:r w:rsidRPr="009B30A9">
        <w:rPr>
          <w:rFonts w:ascii="Times New Roman" w:hAnsi="Times New Roman" w:cs="Times New Roman"/>
          <w:b/>
          <w:sz w:val="24"/>
        </w:rPr>
        <w:t>К завершению третьего года обучения по программе (обычно к 6 годам)</w:t>
      </w:r>
    </w:p>
    <w:p w:rsidR="009B30A9" w:rsidRPr="006A1F27" w:rsidRDefault="009B30A9" w:rsidP="009B30A9">
      <w:pPr>
        <w:spacing w:after="0"/>
        <w:jc w:val="both"/>
        <w:rPr>
          <w:rFonts w:ascii="Times New Roman" w:hAnsi="Times New Roman" w:cs="Times New Roman"/>
          <w:b/>
          <w:sz w:val="24"/>
        </w:rPr>
      </w:pPr>
      <w:r w:rsidRPr="006A1F27">
        <w:rPr>
          <w:rFonts w:ascii="Times New Roman" w:hAnsi="Times New Roman" w:cs="Times New Roman"/>
          <w:b/>
          <w:sz w:val="24"/>
        </w:rPr>
        <w:t>Ребенок:</w:t>
      </w:r>
    </w:p>
    <w:p w:rsidR="009B30A9" w:rsidRDefault="009B30A9" w:rsidP="009B30A9">
      <w:pPr>
        <w:spacing w:after="0"/>
        <w:jc w:val="both"/>
        <w:rPr>
          <w:rFonts w:ascii="Times New Roman" w:hAnsi="Times New Roman" w:cs="Times New Roman"/>
          <w:sz w:val="24"/>
        </w:rPr>
      </w:pPr>
      <w:r w:rsidRPr="00E40F14">
        <w:rPr>
          <w:rFonts w:ascii="Times New Roman" w:hAnsi="Times New Roman" w:cs="Times New Roman"/>
          <w:sz w:val="24"/>
        </w:rPr>
        <w:t xml:space="preserve"> •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w:t>
      </w:r>
    </w:p>
    <w:p w:rsidR="009B30A9" w:rsidRDefault="009B30A9" w:rsidP="009B30A9">
      <w:pPr>
        <w:spacing w:after="0"/>
        <w:jc w:val="both"/>
        <w:rPr>
          <w:rFonts w:ascii="Times New Roman" w:hAnsi="Times New Roman" w:cs="Times New Roman"/>
          <w:sz w:val="24"/>
          <w:szCs w:val="24"/>
        </w:rPr>
      </w:pPr>
      <w:r w:rsidRPr="00E40F14">
        <w:rPr>
          <w:rFonts w:ascii="Times New Roman" w:hAnsi="Times New Roman" w:cs="Times New Roman"/>
          <w:sz w:val="24"/>
        </w:rPr>
        <w:t xml:space="preserve">• умеет сравнивать группы предметов по количеству на основе составления пар, при сравнении пользоваться знаками =, ≠, </w:t>
      </w:r>
      <w:r w:rsidRPr="006A1F27">
        <w:rPr>
          <w:rFonts w:ascii="Times New Roman" w:hAnsi="Times New Roman" w:cs="Times New Roman"/>
          <w:sz w:val="24"/>
          <w:szCs w:val="24"/>
        </w:rPr>
        <w:t xml:space="preserve">&gt;, отвечать на вопрос: «На сколько больше?»; сравнивать числа на основании знания свойств числового ряда; </w:t>
      </w:r>
    </w:p>
    <w:p w:rsidR="009B30A9" w:rsidRDefault="009B30A9" w:rsidP="009B30A9">
      <w:pPr>
        <w:spacing w:after="0"/>
        <w:jc w:val="both"/>
        <w:rPr>
          <w:rFonts w:ascii="Times New Roman" w:hAnsi="Times New Roman" w:cs="Times New Roman"/>
          <w:sz w:val="24"/>
          <w:szCs w:val="24"/>
        </w:rPr>
      </w:pPr>
      <w:r w:rsidRPr="006A1F27">
        <w:rPr>
          <w:rFonts w:ascii="Times New Roman" w:hAnsi="Times New Roman" w:cs="Times New Roman"/>
          <w:sz w:val="24"/>
          <w:szCs w:val="24"/>
        </w:rPr>
        <w:t xml:space="preserve">• умеет складывать и вычитать, опираясь на наглядность, числа в пределах 5; </w:t>
      </w:r>
    </w:p>
    <w:p w:rsidR="009B30A9" w:rsidRDefault="009B30A9" w:rsidP="009B30A9">
      <w:pPr>
        <w:spacing w:after="0"/>
        <w:jc w:val="both"/>
        <w:rPr>
          <w:rFonts w:ascii="Times New Roman" w:hAnsi="Times New Roman" w:cs="Times New Roman"/>
          <w:sz w:val="24"/>
          <w:szCs w:val="24"/>
        </w:rPr>
      </w:pPr>
      <w:r w:rsidRPr="006A1F27">
        <w:rPr>
          <w:rFonts w:ascii="Times New Roman" w:hAnsi="Times New Roman" w:cs="Times New Roman"/>
          <w:sz w:val="24"/>
          <w:szCs w:val="24"/>
        </w:rPr>
        <w:t xml:space="preserve">• умеет составлять простые (в одно действие) задачи по картинкам, отвечать на вопросы: «Что в задаче известно?», «Что нужно найти?», решать задачи в пределах 5; </w:t>
      </w:r>
    </w:p>
    <w:p w:rsidR="009B30A9" w:rsidRDefault="009B30A9" w:rsidP="009B30A9">
      <w:pPr>
        <w:spacing w:after="0"/>
        <w:jc w:val="both"/>
        <w:rPr>
          <w:rFonts w:ascii="Times New Roman" w:hAnsi="Times New Roman" w:cs="Times New Roman"/>
          <w:sz w:val="24"/>
          <w:szCs w:val="24"/>
        </w:rPr>
      </w:pPr>
      <w:r w:rsidRPr="006A1F27">
        <w:rPr>
          <w:rFonts w:ascii="Times New Roman" w:hAnsi="Times New Roman" w:cs="Times New Roman"/>
          <w:sz w:val="24"/>
          <w:szCs w:val="24"/>
        </w:rPr>
        <w:t xml:space="preserve">• умеет измерять длину предметов с помощью мерки и выражать в речи зависимость результата измерения величин от величины мерки; </w:t>
      </w:r>
    </w:p>
    <w:p w:rsidR="009B30A9" w:rsidRDefault="009B30A9" w:rsidP="009B30A9">
      <w:pPr>
        <w:spacing w:after="0"/>
        <w:jc w:val="both"/>
        <w:rPr>
          <w:rFonts w:ascii="Times New Roman" w:hAnsi="Times New Roman" w:cs="Times New Roman"/>
          <w:sz w:val="24"/>
          <w:szCs w:val="24"/>
        </w:rPr>
      </w:pPr>
      <w:r w:rsidRPr="006A1F27">
        <w:rPr>
          <w:rFonts w:ascii="Times New Roman" w:hAnsi="Times New Roman" w:cs="Times New Roman"/>
          <w:sz w:val="24"/>
          <w:szCs w:val="24"/>
        </w:rPr>
        <w:t>• умеет выражать словами местонахождение предмета относительно другого человека; умеет ориентироваться на листе бумаги.</w:t>
      </w:r>
    </w:p>
    <w:p w:rsidR="009B30A9" w:rsidRDefault="009B30A9" w:rsidP="009B30A9">
      <w:pPr>
        <w:spacing w:after="0"/>
        <w:jc w:val="center"/>
        <w:rPr>
          <w:rFonts w:ascii="Times New Roman" w:hAnsi="Times New Roman" w:cs="Times New Roman"/>
          <w:b/>
          <w:sz w:val="24"/>
        </w:rPr>
      </w:pPr>
    </w:p>
    <w:p w:rsidR="009B30A9" w:rsidRPr="009B30A9" w:rsidRDefault="009B30A9" w:rsidP="009B30A9">
      <w:pPr>
        <w:spacing w:after="0"/>
        <w:jc w:val="center"/>
        <w:rPr>
          <w:rFonts w:ascii="Times New Roman" w:hAnsi="Times New Roman" w:cs="Times New Roman"/>
          <w:b/>
          <w:sz w:val="24"/>
        </w:rPr>
      </w:pPr>
      <w:r w:rsidRPr="009B30A9">
        <w:rPr>
          <w:rFonts w:ascii="Times New Roman" w:hAnsi="Times New Roman" w:cs="Times New Roman"/>
          <w:b/>
          <w:sz w:val="24"/>
        </w:rPr>
        <w:t>К завершению четвертого года обучения по программе (обычно к 7 годам)</w:t>
      </w:r>
    </w:p>
    <w:p w:rsidR="009B30A9" w:rsidRPr="006A1F27" w:rsidRDefault="009B30A9" w:rsidP="009B30A9">
      <w:pPr>
        <w:spacing w:after="0"/>
        <w:jc w:val="both"/>
        <w:rPr>
          <w:rFonts w:ascii="Times New Roman" w:hAnsi="Times New Roman" w:cs="Times New Roman"/>
          <w:b/>
          <w:sz w:val="24"/>
        </w:rPr>
      </w:pPr>
      <w:r w:rsidRPr="006A1F27">
        <w:rPr>
          <w:rFonts w:ascii="Times New Roman" w:hAnsi="Times New Roman" w:cs="Times New Roman"/>
          <w:b/>
          <w:sz w:val="24"/>
        </w:rPr>
        <w:t xml:space="preserve"> Ребенок:</w:t>
      </w:r>
    </w:p>
    <w:p w:rsidR="009B30A9" w:rsidRDefault="009B30A9" w:rsidP="009B30A9">
      <w:pPr>
        <w:spacing w:after="0"/>
        <w:jc w:val="both"/>
        <w:rPr>
          <w:rFonts w:ascii="Times New Roman" w:hAnsi="Times New Roman" w:cs="Times New Roman"/>
          <w:sz w:val="24"/>
        </w:rPr>
      </w:pPr>
      <w:r w:rsidRPr="006A1F27">
        <w:rPr>
          <w:rFonts w:ascii="Times New Roman" w:hAnsi="Times New Roman" w:cs="Times New Roman"/>
          <w:sz w:val="24"/>
        </w:rPr>
        <w:t xml:space="preserve"> • 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9B30A9" w:rsidRDefault="009B30A9" w:rsidP="009B30A9">
      <w:pPr>
        <w:spacing w:after="0"/>
        <w:jc w:val="both"/>
        <w:rPr>
          <w:rFonts w:ascii="Times New Roman" w:hAnsi="Times New Roman" w:cs="Times New Roman"/>
          <w:sz w:val="24"/>
        </w:rPr>
      </w:pPr>
      <w:r w:rsidRPr="006A1F27">
        <w:rPr>
          <w:rFonts w:ascii="Times New Roman" w:hAnsi="Times New Roman" w:cs="Times New Roman"/>
          <w:sz w:val="24"/>
        </w:rPr>
        <w:t xml:space="preserve"> • умеет определять на основе предметных действий состав чисел первого десятка; </w:t>
      </w:r>
    </w:p>
    <w:p w:rsidR="009B30A9" w:rsidRDefault="009B30A9" w:rsidP="009B30A9">
      <w:pPr>
        <w:spacing w:after="0"/>
        <w:jc w:val="both"/>
        <w:rPr>
          <w:rFonts w:ascii="Times New Roman" w:hAnsi="Times New Roman" w:cs="Times New Roman"/>
          <w:sz w:val="24"/>
        </w:rPr>
      </w:pPr>
      <w:r w:rsidRPr="006A1F27">
        <w:rPr>
          <w:rFonts w:ascii="Times New Roman" w:hAnsi="Times New Roman" w:cs="Times New Roman"/>
          <w:sz w:val="24"/>
        </w:rPr>
        <w:t>• умеет использовать числовой отрезок для присчитывания и отсчитывания одной или нескольких единиц;</w:t>
      </w:r>
    </w:p>
    <w:p w:rsidR="009B30A9" w:rsidRDefault="009B30A9" w:rsidP="009B30A9">
      <w:pPr>
        <w:spacing w:after="0"/>
        <w:jc w:val="both"/>
        <w:rPr>
          <w:rFonts w:ascii="Times New Roman" w:hAnsi="Times New Roman" w:cs="Times New Roman"/>
          <w:sz w:val="24"/>
        </w:rPr>
      </w:pPr>
      <w:r w:rsidRPr="006A1F27">
        <w:rPr>
          <w:rFonts w:ascii="Times New Roman" w:hAnsi="Times New Roman" w:cs="Times New Roman"/>
          <w:sz w:val="24"/>
        </w:rPr>
        <w:t xml:space="preserve"> • умеет пользоваться линейкой для измерения длины;</w:t>
      </w:r>
    </w:p>
    <w:p w:rsidR="009B30A9" w:rsidRDefault="009B30A9" w:rsidP="009B30A9">
      <w:pPr>
        <w:spacing w:after="0"/>
        <w:jc w:val="both"/>
        <w:rPr>
          <w:rFonts w:ascii="Times New Roman" w:hAnsi="Times New Roman" w:cs="Times New Roman"/>
          <w:sz w:val="24"/>
        </w:rPr>
      </w:pPr>
      <w:r w:rsidRPr="006A1F27">
        <w:rPr>
          <w:rFonts w:ascii="Times New Roman" w:hAnsi="Times New Roman" w:cs="Times New Roman"/>
          <w:sz w:val="24"/>
        </w:rPr>
        <w:t xml:space="preserve"> • умеет ориентироваться на листе бумаги в клетку, ориентироваться в пространстве с помощью плана;</w:t>
      </w:r>
    </w:p>
    <w:p w:rsidR="009B30A9" w:rsidRDefault="009B30A9" w:rsidP="009B30A9">
      <w:pPr>
        <w:spacing w:after="0"/>
        <w:jc w:val="both"/>
        <w:rPr>
          <w:rFonts w:ascii="Times New Roman" w:hAnsi="Times New Roman" w:cs="Times New Roman"/>
          <w:sz w:val="24"/>
        </w:rPr>
      </w:pPr>
      <w:r w:rsidRPr="006A1F27">
        <w:rPr>
          <w:rFonts w:ascii="Times New Roman" w:hAnsi="Times New Roman" w:cs="Times New Roman"/>
          <w:sz w:val="24"/>
        </w:rPr>
        <w:t xml:space="preserve"> • умеет в простейших случаях пользоваться часами. </w:t>
      </w:r>
    </w:p>
    <w:p w:rsidR="009B30A9" w:rsidRPr="006A1F27" w:rsidRDefault="009B30A9" w:rsidP="009B30A9">
      <w:pPr>
        <w:spacing w:after="0"/>
        <w:jc w:val="both"/>
        <w:rPr>
          <w:rFonts w:ascii="Times New Roman" w:eastAsia="Times New Roman" w:hAnsi="Times New Roman" w:cs="Times New Roman"/>
          <w:color w:val="000000"/>
          <w:sz w:val="28"/>
          <w:szCs w:val="24"/>
          <w:lang w:eastAsia="ru-RU"/>
        </w:rPr>
      </w:pPr>
      <w:r w:rsidRPr="006A1F27">
        <w:rPr>
          <w:rFonts w:ascii="Times New Roman" w:hAnsi="Times New Roman" w:cs="Times New Roman"/>
          <w:sz w:val="24"/>
        </w:rPr>
        <w:t>Представленные выше планируемые результаты касаются исключительно успешности освоения детьми содержания программы «Игралочка»</w:t>
      </w:r>
    </w:p>
    <w:p w:rsidR="009B30A9" w:rsidRDefault="009B30A9" w:rsidP="009B30A9">
      <w:pPr>
        <w:spacing w:after="0"/>
        <w:rPr>
          <w:rFonts w:ascii="Times New Roman" w:eastAsia="Times New Roman" w:hAnsi="Times New Roman" w:cs="Times New Roman"/>
          <w:color w:val="000000"/>
          <w:sz w:val="24"/>
          <w:szCs w:val="24"/>
          <w:lang w:eastAsia="ru-RU"/>
        </w:rPr>
      </w:pPr>
    </w:p>
    <w:p w:rsidR="003776FE" w:rsidRPr="009B30A9" w:rsidRDefault="003776FE" w:rsidP="003776FE">
      <w:pPr>
        <w:pStyle w:val="a5"/>
        <w:spacing w:before="2" w:line="276" w:lineRule="auto"/>
        <w:ind w:left="0" w:right="410" w:firstLine="0"/>
        <w:rPr>
          <w:b/>
          <w:sz w:val="24"/>
        </w:rPr>
      </w:pPr>
      <w:r w:rsidRPr="009B30A9">
        <w:rPr>
          <w:b/>
          <w:sz w:val="24"/>
        </w:rPr>
        <w:t>2.3. Педаг</w:t>
      </w:r>
      <w:r w:rsidR="009B30A9" w:rsidRPr="009B30A9">
        <w:rPr>
          <w:b/>
          <w:sz w:val="24"/>
        </w:rPr>
        <w:t>огическая диагностика достижения планируемых результатов</w:t>
      </w:r>
    </w:p>
    <w:p w:rsidR="009B30A9" w:rsidRPr="00046B63" w:rsidRDefault="009B30A9" w:rsidP="009B30A9">
      <w:pPr>
        <w:spacing w:after="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Pr="00046B63">
        <w:rPr>
          <w:rFonts w:ascii="Times New Roman" w:eastAsia="Times New Roman" w:hAnsi="Times New Roman" w:cs="Times New Roman"/>
          <w:b/>
          <w:sz w:val="24"/>
          <w:szCs w:val="24"/>
          <w:lang w:eastAsia="ru-RU"/>
        </w:rPr>
        <w:t>) Обязательная часть</w:t>
      </w:r>
    </w:p>
    <w:p w:rsidR="008F6B77" w:rsidRPr="008F6B77" w:rsidRDefault="008F6B77" w:rsidP="008F6B77">
      <w:pPr>
        <w:pStyle w:val="a5"/>
        <w:spacing w:before="1" w:line="276" w:lineRule="auto"/>
        <w:ind w:right="406"/>
        <w:rPr>
          <w:sz w:val="24"/>
        </w:rPr>
      </w:pPr>
      <w:r w:rsidRPr="008F6B77">
        <w:rPr>
          <w:sz w:val="24"/>
        </w:rPr>
        <w:t>Педагогическая</w:t>
      </w:r>
      <w:r w:rsidRPr="008F6B77">
        <w:rPr>
          <w:spacing w:val="1"/>
          <w:sz w:val="24"/>
        </w:rPr>
        <w:t xml:space="preserve"> </w:t>
      </w:r>
      <w:r w:rsidRPr="008F6B77">
        <w:rPr>
          <w:sz w:val="24"/>
        </w:rPr>
        <w:t>диагностика</w:t>
      </w:r>
      <w:r w:rsidRPr="008F6B77">
        <w:rPr>
          <w:spacing w:val="1"/>
          <w:sz w:val="24"/>
        </w:rPr>
        <w:t xml:space="preserve"> </w:t>
      </w:r>
      <w:r w:rsidRPr="008F6B77">
        <w:rPr>
          <w:sz w:val="24"/>
        </w:rPr>
        <w:t>в</w:t>
      </w:r>
      <w:r w:rsidRPr="008F6B77">
        <w:rPr>
          <w:spacing w:val="1"/>
          <w:sz w:val="24"/>
        </w:rPr>
        <w:t xml:space="preserve"> </w:t>
      </w:r>
      <w:r w:rsidRPr="008F6B77">
        <w:rPr>
          <w:sz w:val="24"/>
        </w:rPr>
        <w:t>ДОО</w:t>
      </w:r>
      <w:r w:rsidRPr="008F6B77">
        <w:rPr>
          <w:spacing w:val="1"/>
          <w:sz w:val="24"/>
        </w:rPr>
        <w:t xml:space="preserve"> </w:t>
      </w:r>
      <w:r w:rsidRPr="008F6B77">
        <w:rPr>
          <w:sz w:val="24"/>
        </w:rPr>
        <w:t>–</w:t>
      </w:r>
      <w:r w:rsidRPr="008F6B77">
        <w:rPr>
          <w:spacing w:val="1"/>
          <w:sz w:val="24"/>
        </w:rPr>
        <w:t xml:space="preserve"> </w:t>
      </w:r>
      <w:r w:rsidRPr="008F6B77">
        <w:rPr>
          <w:sz w:val="24"/>
        </w:rPr>
        <w:t>это</w:t>
      </w:r>
      <w:r w:rsidRPr="008F6B77">
        <w:rPr>
          <w:spacing w:val="1"/>
          <w:sz w:val="24"/>
        </w:rPr>
        <w:t xml:space="preserve"> </w:t>
      </w:r>
      <w:r w:rsidRPr="008F6B77">
        <w:rPr>
          <w:sz w:val="24"/>
        </w:rPr>
        <w:t>особый</w:t>
      </w:r>
      <w:r w:rsidRPr="008F6B77">
        <w:rPr>
          <w:spacing w:val="1"/>
          <w:sz w:val="24"/>
        </w:rPr>
        <w:t xml:space="preserve"> </w:t>
      </w:r>
      <w:r w:rsidRPr="008F6B77">
        <w:rPr>
          <w:sz w:val="24"/>
        </w:rPr>
        <w:t>вид</w:t>
      </w:r>
      <w:r w:rsidRPr="008F6B77">
        <w:rPr>
          <w:spacing w:val="1"/>
          <w:sz w:val="24"/>
        </w:rPr>
        <w:t xml:space="preserve"> </w:t>
      </w:r>
      <w:r w:rsidRPr="008F6B77">
        <w:rPr>
          <w:sz w:val="24"/>
        </w:rPr>
        <w:t>профессиональной</w:t>
      </w:r>
      <w:r w:rsidRPr="008F6B77">
        <w:rPr>
          <w:spacing w:val="1"/>
          <w:sz w:val="24"/>
        </w:rPr>
        <w:t xml:space="preserve"> </w:t>
      </w:r>
      <w:r w:rsidRPr="008F6B77">
        <w:rPr>
          <w:sz w:val="24"/>
        </w:rPr>
        <w:t>деятельности, позволяющий выявлять особенности и динамику развития ребенка,</w:t>
      </w:r>
      <w:r w:rsidRPr="008F6B77">
        <w:rPr>
          <w:spacing w:val="1"/>
          <w:sz w:val="24"/>
        </w:rPr>
        <w:t xml:space="preserve"> </w:t>
      </w:r>
      <w:r w:rsidRPr="008F6B77">
        <w:rPr>
          <w:sz w:val="24"/>
        </w:rPr>
        <w:t>составлять</w:t>
      </w:r>
      <w:r w:rsidRPr="008F6B77">
        <w:rPr>
          <w:spacing w:val="1"/>
          <w:sz w:val="24"/>
        </w:rPr>
        <w:t xml:space="preserve"> </w:t>
      </w:r>
      <w:r w:rsidRPr="008F6B77">
        <w:rPr>
          <w:sz w:val="24"/>
        </w:rPr>
        <w:t>на</w:t>
      </w:r>
      <w:r w:rsidRPr="008F6B77">
        <w:rPr>
          <w:spacing w:val="1"/>
          <w:sz w:val="24"/>
        </w:rPr>
        <w:t xml:space="preserve"> </w:t>
      </w:r>
      <w:r w:rsidRPr="008F6B77">
        <w:rPr>
          <w:sz w:val="24"/>
        </w:rPr>
        <w:t>основе</w:t>
      </w:r>
      <w:r w:rsidRPr="008F6B77">
        <w:rPr>
          <w:spacing w:val="1"/>
          <w:sz w:val="24"/>
        </w:rPr>
        <w:t xml:space="preserve"> </w:t>
      </w:r>
      <w:r w:rsidRPr="008F6B77">
        <w:rPr>
          <w:sz w:val="24"/>
        </w:rPr>
        <w:t>полученных</w:t>
      </w:r>
      <w:r w:rsidRPr="008F6B77">
        <w:rPr>
          <w:spacing w:val="1"/>
          <w:sz w:val="24"/>
        </w:rPr>
        <w:t xml:space="preserve"> </w:t>
      </w:r>
      <w:r w:rsidRPr="008F6B77">
        <w:rPr>
          <w:sz w:val="24"/>
        </w:rPr>
        <w:t>данных</w:t>
      </w:r>
      <w:r w:rsidRPr="008F6B77">
        <w:rPr>
          <w:spacing w:val="1"/>
          <w:sz w:val="24"/>
        </w:rPr>
        <w:t xml:space="preserve"> </w:t>
      </w:r>
      <w:r w:rsidRPr="008F6B77">
        <w:rPr>
          <w:sz w:val="24"/>
        </w:rPr>
        <w:t>индивидуальные</w:t>
      </w:r>
      <w:r w:rsidRPr="008F6B77">
        <w:rPr>
          <w:spacing w:val="1"/>
          <w:sz w:val="24"/>
        </w:rPr>
        <w:t xml:space="preserve"> </w:t>
      </w:r>
      <w:r w:rsidRPr="008F6B77">
        <w:rPr>
          <w:sz w:val="24"/>
        </w:rPr>
        <w:t>образовательные</w:t>
      </w:r>
      <w:r w:rsidRPr="008F6B77">
        <w:rPr>
          <w:spacing w:val="1"/>
          <w:sz w:val="24"/>
        </w:rPr>
        <w:t xml:space="preserve"> </w:t>
      </w:r>
      <w:r w:rsidRPr="008F6B77">
        <w:rPr>
          <w:sz w:val="24"/>
        </w:rPr>
        <w:t>маршруты</w:t>
      </w:r>
      <w:r w:rsidRPr="008F6B77">
        <w:rPr>
          <w:spacing w:val="20"/>
          <w:sz w:val="24"/>
        </w:rPr>
        <w:t xml:space="preserve"> </w:t>
      </w:r>
      <w:r w:rsidRPr="008F6B77">
        <w:rPr>
          <w:sz w:val="24"/>
        </w:rPr>
        <w:t>освоения</w:t>
      </w:r>
      <w:r w:rsidRPr="008F6B77">
        <w:rPr>
          <w:spacing w:val="19"/>
          <w:sz w:val="24"/>
        </w:rPr>
        <w:t xml:space="preserve"> </w:t>
      </w:r>
      <w:r w:rsidRPr="008F6B77">
        <w:rPr>
          <w:sz w:val="24"/>
        </w:rPr>
        <w:t>образовательной</w:t>
      </w:r>
      <w:r w:rsidRPr="008F6B77">
        <w:rPr>
          <w:spacing w:val="21"/>
          <w:sz w:val="24"/>
        </w:rPr>
        <w:t xml:space="preserve"> </w:t>
      </w:r>
      <w:r w:rsidRPr="008F6B77">
        <w:rPr>
          <w:sz w:val="24"/>
        </w:rPr>
        <w:t>программы,</w:t>
      </w:r>
      <w:r w:rsidRPr="008F6B77">
        <w:rPr>
          <w:spacing w:val="20"/>
          <w:sz w:val="24"/>
        </w:rPr>
        <w:t xml:space="preserve"> </w:t>
      </w:r>
      <w:r w:rsidRPr="008F6B77">
        <w:rPr>
          <w:sz w:val="24"/>
        </w:rPr>
        <w:t>своевременно</w:t>
      </w:r>
      <w:r w:rsidRPr="008F6B77">
        <w:rPr>
          <w:spacing w:val="22"/>
          <w:sz w:val="24"/>
        </w:rPr>
        <w:t xml:space="preserve"> </w:t>
      </w:r>
      <w:r w:rsidRPr="008F6B77">
        <w:rPr>
          <w:sz w:val="24"/>
        </w:rPr>
        <w:t>вносить</w:t>
      </w:r>
      <w:r w:rsidRPr="008F6B77">
        <w:rPr>
          <w:spacing w:val="20"/>
          <w:sz w:val="24"/>
        </w:rPr>
        <w:t xml:space="preserve"> </w:t>
      </w:r>
      <w:r w:rsidRPr="008F6B77">
        <w:rPr>
          <w:sz w:val="24"/>
        </w:rPr>
        <w:t>изменения</w:t>
      </w:r>
      <w:r>
        <w:rPr>
          <w:sz w:val="24"/>
        </w:rPr>
        <w:t xml:space="preserve"> </w:t>
      </w:r>
      <w:r w:rsidRPr="008F6B77">
        <w:rPr>
          <w:sz w:val="24"/>
        </w:rPr>
        <w:t>в</w:t>
      </w:r>
      <w:r w:rsidRPr="008F6B77">
        <w:rPr>
          <w:spacing w:val="1"/>
          <w:sz w:val="24"/>
        </w:rPr>
        <w:t xml:space="preserve"> </w:t>
      </w:r>
      <w:r w:rsidRPr="008F6B77">
        <w:rPr>
          <w:sz w:val="24"/>
        </w:rPr>
        <w:t>планирование,</w:t>
      </w:r>
      <w:r w:rsidRPr="008F6B77">
        <w:rPr>
          <w:spacing w:val="1"/>
          <w:sz w:val="24"/>
        </w:rPr>
        <w:t xml:space="preserve"> </w:t>
      </w:r>
      <w:r w:rsidRPr="008F6B77">
        <w:rPr>
          <w:sz w:val="24"/>
        </w:rPr>
        <w:t>содержание</w:t>
      </w:r>
      <w:r w:rsidRPr="008F6B77">
        <w:rPr>
          <w:spacing w:val="1"/>
          <w:sz w:val="24"/>
        </w:rPr>
        <w:t xml:space="preserve"> </w:t>
      </w:r>
      <w:r w:rsidRPr="008F6B77">
        <w:rPr>
          <w:sz w:val="24"/>
        </w:rPr>
        <w:t>и</w:t>
      </w:r>
      <w:r w:rsidRPr="008F6B77">
        <w:rPr>
          <w:spacing w:val="1"/>
          <w:sz w:val="24"/>
        </w:rPr>
        <w:t xml:space="preserve"> </w:t>
      </w:r>
      <w:r w:rsidRPr="008F6B77">
        <w:rPr>
          <w:sz w:val="24"/>
        </w:rPr>
        <w:t>организацию</w:t>
      </w:r>
      <w:r w:rsidRPr="008F6B77">
        <w:rPr>
          <w:spacing w:val="1"/>
          <w:sz w:val="24"/>
        </w:rPr>
        <w:t xml:space="preserve"> </w:t>
      </w:r>
      <w:r w:rsidRPr="008F6B77">
        <w:rPr>
          <w:sz w:val="24"/>
        </w:rPr>
        <w:t>образовательной</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Педагогическая</w:t>
      </w:r>
      <w:r w:rsidRPr="008F6B77">
        <w:rPr>
          <w:spacing w:val="1"/>
          <w:sz w:val="24"/>
        </w:rPr>
        <w:t xml:space="preserve"> </w:t>
      </w:r>
      <w:r w:rsidRPr="008F6B77">
        <w:rPr>
          <w:sz w:val="24"/>
        </w:rPr>
        <w:t>диагностика</w:t>
      </w:r>
      <w:r w:rsidRPr="008F6B77">
        <w:rPr>
          <w:spacing w:val="1"/>
          <w:sz w:val="24"/>
        </w:rPr>
        <w:t xml:space="preserve"> </w:t>
      </w:r>
      <w:r w:rsidRPr="008F6B77">
        <w:rPr>
          <w:sz w:val="24"/>
        </w:rPr>
        <w:t>достижений</w:t>
      </w:r>
      <w:r w:rsidRPr="008F6B77">
        <w:rPr>
          <w:spacing w:val="1"/>
          <w:sz w:val="24"/>
        </w:rPr>
        <w:t xml:space="preserve"> </w:t>
      </w:r>
      <w:r w:rsidRPr="008F6B77">
        <w:rPr>
          <w:sz w:val="24"/>
        </w:rPr>
        <w:t>ребенка</w:t>
      </w:r>
      <w:r w:rsidRPr="008F6B77">
        <w:rPr>
          <w:spacing w:val="1"/>
          <w:sz w:val="24"/>
        </w:rPr>
        <w:t xml:space="preserve"> </w:t>
      </w:r>
      <w:r w:rsidRPr="008F6B77">
        <w:rPr>
          <w:sz w:val="24"/>
        </w:rPr>
        <w:t>направлена</w:t>
      </w:r>
      <w:r w:rsidRPr="008F6B77">
        <w:rPr>
          <w:spacing w:val="1"/>
          <w:sz w:val="24"/>
        </w:rPr>
        <w:t xml:space="preserve"> </w:t>
      </w:r>
      <w:r w:rsidRPr="008F6B77">
        <w:rPr>
          <w:sz w:val="24"/>
        </w:rPr>
        <w:t>на</w:t>
      </w:r>
      <w:r w:rsidRPr="008F6B77">
        <w:rPr>
          <w:spacing w:val="1"/>
          <w:sz w:val="24"/>
        </w:rPr>
        <w:t xml:space="preserve"> </w:t>
      </w:r>
      <w:r w:rsidRPr="008F6B77">
        <w:rPr>
          <w:sz w:val="24"/>
        </w:rPr>
        <w:t>изучение</w:t>
      </w:r>
      <w:r w:rsidRPr="008F6B77">
        <w:rPr>
          <w:spacing w:val="-67"/>
          <w:sz w:val="24"/>
        </w:rPr>
        <w:t xml:space="preserve"> </w:t>
      </w:r>
      <w:r w:rsidRPr="008F6B77">
        <w:rPr>
          <w:sz w:val="24"/>
        </w:rPr>
        <w:t>деятельностных</w:t>
      </w:r>
      <w:r w:rsidRPr="008F6B77">
        <w:rPr>
          <w:spacing w:val="1"/>
          <w:sz w:val="24"/>
        </w:rPr>
        <w:t xml:space="preserve"> </w:t>
      </w:r>
      <w:r w:rsidRPr="008F6B77">
        <w:rPr>
          <w:sz w:val="24"/>
        </w:rPr>
        <w:t>умений</w:t>
      </w:r>
      <w:r w:rsidRPr="008F6B77">
        <w:rPr>
          <w:spacing w:val="1"/>
          <w:sz w:val="24"/>
        </w:rPr>
        <w:t xml:space="preserve"> </w:t>
      </w:r>
      <w:r w:rsidRPr="008F6B77">
        <w:rPr>
          <w:sz w:val="24"/>
        </w:rPr>
        <w:t>ребенка,</w:t>
      </w:r>
      <w:r w:rsidRPr="008F6B77">
        <w:rPr>
          <w:spacing w:val="1"/>
          <w:sz w:val="24"/>
        </w:rPr>
        <w:t xml:space="preserve"> </w:t>
      </w:r>
      <w:r w:rsidRPr="008F6B77">
        <w:rPr>
          <w:sz w:val="24"/>
        </w:rPr>
        <w:t>его</w:t>
      </w:r>
      <w:r w:rsidRPr="008F6B77">
        <w:rPr>
          <w:spacing w:val="1"/>
          <w:sz w:val="24"/>
        </w:rPr>
        <w:t xml:space="preserve"> </w:t>
      </w:r>
      <w:r w:rsidRPr="008F6B77">
        <w:rPr>
          <w:sz w:val="24"/>
        </w:rPr>
        <w:t>интересов,</w:t>
      </w:r>
      <w:r w:rsidRPr="008F6B77">
        <w:rPr>
          <w:spacing w:val="1"/>
          <w:sz w:val="24"/>
        </w:rPr>
        <w:t xml:space="preserve"> </w:t>
      </w:r>
      <w:r w:rsidRPr="008F6B77">
        <w:rPr>
          <w:sz w:val="24"/>
        </w:rPr>
        <w:t>предпочтений,</w:t>
      </w:r>
      <w:r w:rsidRPr="008F6B77">
        <w:rPr>
          <w:spacing w:val="1"/>
          <w:sz w:val="24"/>
        </w:rPr>
        <w:t xml:space="preserve"> </w:t>
      </w:r>
      <w:r w:rsidRPr="008F6B77">
        <w:rPr>
          <w:sz w:val="24"/>
        </w:rPr>
        <w:t>склонностей,</w:t>
      </w:r>
      <w:r w:rsidRPr="008F6B77">
        <w:rPr>
          <w:spacing w:val="1"/>
          <w:sz w:val="24"/>
        </w:rPr>
        <w:t xml:space="preserve"> </w:t>
      </w:r>
      <w:r w:rsidRPr="008F6B77">
        <w:rPr>
          <w:sz w:val="24"/>
        </w:rPr>
        <w:lastRenderedPageBreak/>
        <w:t>личностных</w:t>
      </w:r>
      <w:r w:rsidRPr="008F6B77">
        <w:rPr>
          <w:spacing w:val="-3"/>
          <w:sz w:val="24"/>
        </w:rPr>
        <w:t xml:space="preserve"> </w:t>
      </w:r>
      <w:r w:rsidRPr="008F6B77">
        <w:rPr>
          <w:sz w:val="24"/>
        </w:rPr>
        <w:t>особенностей,</w:t>
      </w:r>
      <w:r w:rsidRPr="008F6B77">
        <w:rPr>
          <w:spacing w:val="-5"/>
          <w:sz w:val="24"/>
        </w:rPr>
        <w:t xml:space="preserve"> </w:t>
      </w:r>
      <w:r w:rsidRPr="008F6B77">
        <w:rPr>
          <w:sz w:val="24"/>
        </w:rPr>
        <w:t>способов</w:t>
      </w:r>
      <w:r w:rsidRPr="008F6B77">
        <w:rPr>
          <w:spacing w:val="-5"/>
          <w:sz w:val="24"/>
        </w:rPr>
        <w:t xml:space="preserve"> </w:t>
      </w:r>
      <w:r w:rsidRPr="008F6B77">
        <w:rPr>
          <w:sz w:val="24"/>
        </w:rPr>
        <w:t>взаимодействия</w:t>
      </w:r>
      <w:r w:rsidRPr="008F6B77">
        <w:rPr>
          <w:spacing w:val="-3"/>
          <w:sz w:val="24"/>
        </w:rPr>
        <w:t xml:space="preserve"> </w:t>
      </w:r>
      <w:r w:rsidRPr="008F6B77">
        <w:rPr>
          <w:sz w:val="24"/>
        </w:rPr>
        <w:t>со</w:t>
      </w:r>
      <w:r w:rsidRPr="008F6B77">
        <w:rPr>
          <w:spacing w:val="-3"/>
          <w:sz w:val="24"/>
        </w:rPr>
        <w:t xml:space="preserve"> </w:t>
      </w:r>
      <w:r w:rsidRPr="008F6B77">
        <w:rPr>
          <w:sz w:val="24"/>
        </w:rPr>
        <w:t>взрослыми</w:t>
      </w:r>
      <w:r w:rsidRPr="008F6B77">
        <w:rPr>
          <w:spacing w:val="-3"/>
          <w:sz w:val="24"/>
        </w:rPr>
        <w:t xml:space="preserve"> </w:t>
      </w:r>
      <w:r w:rsidRPr="008F6B77">
        <w:rPr>
          <w:sz w:val="24"/>
        </w:rPr>
        <w:t>и</w:t>
      </w:r>
      <w:r w:rsidRPr="008F6B77">
        <w:rPr>
          <w:spacing w:val="-4"/>
          <w:sz w:val="24"/>
        </w:rPr>
        <w:t xml:space="preserve"> </w:t>
      </w:r>
      <w:r w:rsidRPr="008F6B77">
        <w:rPr>
          <w:sz w:val="24"/>
        </w:rPr>
        <w:t>сверстниками.</w:t>
      </w:r>
    </w:p>
    <w:p w:rsidR="008F6B77" w:rsidRPr="008F6B77" w:rsidRDefault="008F6B77" w:rsidP="008F6B77">
      <w:pPr>
        <w:pStyle w:val="a5"/>
        <w:spacing w:before="2" w:line="276" w:lineRule="auto"/>
        <w:ind w:right="402"/>
        <w:rPr>
          <w:sz w:val="24"/>
        </w:rPr>
      </w:pPr>
      <w:r w:rsidRPr="008F6B77">
        <w:rPr>
          <w:sz w:val="24"/>
        </w:rPr>
        <w:t>Цели</w:t>
      </w:r>
      <w:r w:rsidRPr="008F6B77">
        <w:rPr>
          <w:spacing w:val="1"/>
          <w:sz w:val="24"/>
        </w:rPr>
        <w:t xml:space="preserve"> </w:t>
      </w:r>
      <w:r w:rsidRPr="008F6B77">
        <w:rPr>
          <w:sz w:val="24"/>
        </w:rPr>
        <w:t>педагогической</w:t>
      </w:r>
      <w:r w:rsidRPr="008F6B77">
        <w:rPr>
          <w:spacing w:val="1"/>
          <w:sz w:val="24"/>
        </w:rPr>
        <w:t xml:space="preserve"> </w:t>
      </w:r>
      <w:r w:rsidRPr="008F6B77">
        <w:rPr>
          <w:sz w:val="24"/>
        </w:rPr>
        <w:t>диагностики,</w:t>
      </w:r>
      <w:r w:rsidRPr="008F6B77">
        <w:rPr>
          <w:spacing w:val="1"/>
          <w:sz w:val="24"/>
        </w:rPr>
        <w:t xml:space="preserve"> </w:t>
      </w:r>
      <w:r w:rsidRPr="008F6B77">
        <w:rPr>
          <w:sz w:val="24"/>
        </w:rPr>
        <w:t>а</w:t>
      </w:r>
      <w:r w:rsidRPr="008F6B77">
        <w:rPr>
          <w:spacing w:val="1"/>
          <w:sz w:val="24"/>
        </w:rPr>
        <w:t xml:space="preserve"> </w:t>
      </w:r>
      <w:r w:rsidRPr="008F6B77">
        <w:rPr>
          <w:sz w:val="24"/>
        </w:rPr>
        <w:t>также</w:t>
      </w:r>
      <w:r w:rsidRPr="008F6B77">
        <w:rPr>
          <w:spacing w:val="1"/>
          <w:sz w:val="24"/>
        </w:rPr>
        <w:t xml:space="preserve"> </w:t>
      </w:r>
      <w:r w:rsidRPr="008F6B77">
        <w:rPr>
          <w:sz w:val="24"/>
        </w:rPr>
        <w:t>особенности</w:t>
      </w:r>
      <w:r w:rsidRPr="008F6B77">
        <w:rPr>
          <w:spacing w:val="1"/>
          <w:sz w:val="24"/>
        </w:rPr>
        <w:t xml:space="preserve"> </w:t>
      </w:r>
      <w:r w:rsidRPr="008F6B77">
        <w:rPr>
          <w:sz w:val="24"/>
        </w:rPr>
        <w:t>ее</w:t>
      </w:r>
      <w:r w:rsidRPr="008F6B77">
        <w:rPr>
          <w:spacing w:val="1"/>
          <w:sz w:val="24"/>
        </w:rPr>
        <w:t xml:space="preserve"> </w:t>
      </w:r>
      <w:r w:rsidRPr="008F6B77">
        <w:rPr>
          <w:sz w:val="24"/>
        </w:rPr>
        <w:t>проведения</w:t>
      </w:r>
      <w:r w:rsidRPr="008F6B77">
        <w:rPr>
          <w:spacing w:val="1"/>
          <w:sz w:val="24"/>
        </w:rPr>
        <w:t xml:space="preserve"> </w:t>
      </w:r>
      <w:r w:rsidRPr="008F6B77">
        <w:rPr>
          <w:sz w:val="24"/>
        </w:rPr>
        <w:t>определяются требованиями ФГОС ДО. В пункте 3.2.3 ФГОС ДО указано, что «при</w:t>
      </w:r>
      <w:r w:rsidRPr="008F6B77">
        <w:rPr>
          <w:spacing w:val="1"/>
          <w:sz w:val="24"/>
        </w:rPr>
        <w:t xml:space="preserve"> </w:t>
      </w:r>
      <w:r w:rsidRPr="008F6B77">
        <w:rPr>
          <w:sz w:val="24"/>
        </w:rPr>
        <w:t>реализации</w:t>
      </w:r>
      <w:r w:rsidRPr="008F6B77">
        <w:rPr>
          <w:spacing w:val="1"/>
          <w:sz w:val="24"/>
        </w:rPr>
        <w:t xml:space="preserve"> </w:t>
      </w:r>
      <w:r w:rsidRPr="008F6B77">
        <w:rPr>
          <w:sz w:val="24"/>
        </w:rPr>
        <w:t>Программы</w:t>
      </w:r>
      <w:r w:rsidRPr="008F6B77">
        <w:rPr>
          <w:spacing w:val="1"/>
          <w:sz w:val="24"/>
        </w:rPr>
        <w:t xml:space="preserve"> </w:t>
      </w:r>
      <w:r w:rsidRPr="008F6B77">
        <w:rPr>
          <w:sz w:val="24"/>
        </w:rPr>
        <w:t>может</w:t>
      </w:r>
      <w:r w:rsidRPr="008F6B77">
        <w:rPr>
          <w:spacing w:val="1"/>
          <w:sz w:val="24"/>
        </w:rPr>
        <w:t xml:space="preserve"> </w:t>
      </w:r>
      <w:r w:rsidRPr="008F6B77">
        <w:rPr>
          <w:sz w:val="24"/>
        </w:rPr>
        <w:t>проводиться</w:t>
      </w:r>
      <w:r w:rsidRPr="008F6B77">
        <w:rPr>
          <w:spacing w:val="1"/>
          <w:sz w:val="24"/>
        </w:rPr>
        <w:t xml:space="preserve"> </w:t>
      </w:r>
      <w:r w:rsidRPr="008F6B77">
        <w:rPr>
          <w:sz w:val="24"/>
        </w:rPr>
        <w:t>оценка</w:t>
      </w:r>
      <w:r w:rsidRPr="008F6B77">
        <w:rPr>
          <w:spacing w:val="1"/>
          <w:sz w:val="24"/>
        </w:rPr>
        <w:t xml:space="preserve"> </w:t>
      </w:r>
      <w:r w:rsidRPr="008F6B77">
        <w:rPr>
          <w:sz w:val="24"/>
        </w:rPr>
        <w:t>индивидуального</w:t>
      </w:r>
      <w:r w:rsidRPr="008F6B77">
        <w:rPr>
          <w:spacing w:val="1"/>
          <w:sz w:val="24"/>
        </w:rPr>
        <w:t xml:space="preserve"> </w:t>
      </w:r>
      <w:r w:rsidRPr="008F6B77">
        <w:rPr>
          <w:sz w:val="24"/>
        </w:rPr>
        <w:t>развития</w:t>
      </w:r>
      <w:r w:rsidRPr="008F6B77">
        <w:rPr>
          <w:spacing w:val="1"/>
          <w:sz w:val="24"/>
        </w:rPr>
        <w:t xml:space="preserve"> </w:t>
      </w:r>
      <w:r w:rsidRPr="008F6B77">
        <w:rPr>
          <w:sz w:val="24"/>
        </w:rPr>
        <w:t>детей»,</w:t>
      </w:r>
      <w:r w:rsidRPr="008F6B77">
        <w:rPr>
          <w:spacing w:val="1"/>
          <w:sz w:val="24"/>
        </w:rPr>
        <w:t xml:space="preserve"> </w:t>
      </w:r>
      <w:r w:rsidRPr="008F6B77">
        <w:rPr>
          <w:sz w:val="24"/>
        </w:rPr>
        <w:t>которая</w:t>
      </w:r>
      <w:r w:rsidRPr="008F6B77">
        <w:rPr>
          <w:spacing w:val="1"/>
          <w:sz w:val="24"/>
        </w:rPr>
        <w:t xml:space="preserve"> </w:t>
      </w:r>
      <w:r w:rsidRPr="008F6B77">
        <w:rPr>
          <w:sz w:val="24"/>
        </w:rPr>
        <w:t>осуществляется</w:t>
      </w:r>
      <w:r w:rsidRPr="008F6B77">
        <w:rPr>
          <w:spacing w:val="1"/>
          <w:sz w:val="24"/>
        </w:rPr>
        <w:t xml:space="preserve"> </w:t>
      </w:r>
      <w:r w:rsidRPr="008F6B77">
        <w:rPr>
          <w:sz w:val="24"/>
        </w:rPr>
        <w:t>педагогическим</w:t>
      </w:r>
      <w:r w:rsidRPr="008F6B77">
        <w:rPr>
          <w:spacing w:val="1"/>
          <w:sz w:val="24"/>
        </w:rPr>
        <w:t xml:space="preserve"> </w:t>
      </w:r>
      <w:r w:rsidRPr="008F6B77">
        <w:rPr>
          <w:sz w:val="24"/>
        </w:rPr>
        <w:t>работником</w:t>
      </w:r>
      <w:r w:rsidRPr="008F6B77">
        <w:rPr>
          <w:spacing w:val="1"/>
          <w:sz w:val="24"/>
        </w:rPr>
        <w:t xml:space="preserve"> </w:t>
      </w:r>
      <w:r w:rsidRPr="008F6B77">
        <w:rPr>
          <w:sz w:val="24"/>
        </w:rPr>
        <w:t>в</w:t>
      </w:r>
      <w:r w:rsidRPr="008F6B77">
        <w:rPr>
          <w:spacing w:val="1"/>
          <w:sz w:val="24"/>
        </w:rPr>
        <w:t xml:space="preserve"> </w:t>
      </w:r>
      <w:r w:rsidRPr="008F6B77">
        <w:rPr>
          <w:sz w:val="24"/>
        </w:rPr>
        <w:t>рамках</w:t>
      </w:r>
      <w:r w:rsidRPr="008F6B77">
        <w:rPr>
          <w:spacing w:val="1"/>
          <w:sz w:val="24"/>
        </w:rPr>
        <w:t xml:space="preserve"> </w:t>
      </w:r>
      <w:r w:rsidRPr="008F6B77">
        <w:rPr>
          <w:sz w:val="24"/>
        </w:rPr>
        <w:t>педагогической</w:t>
      </w:r>
      <w:r w:rsidRPr="008F6B77">
        <w:rPr>
          <w:spacing w:val="1"/>
          <w:sz w:val="24"/>
        </w:rPr>
        <w:t xml:space="preserve"> </w:t>
      </w:r>
      <w:r w:rsidRPr="008F6B77">
        <w:rPr>
          <w:sz w:val="24"/>
        </w:rPr>
        <w:t>диагностики.</w:t>
      </w:r>
      <w:r w:rsidRPr="008F6B77">
        <w:rPr>
          <w:spacing w:val="1"/>
          <w:sz w:val="24"/>
        </w:rPr>
        <w:t xml:space="preserve"> </w:t>
      </w:r>
      <w:r w:rsidRPr="008F6B77">
        <w:rPr>
          <w:sz w:val="24"/>
        </w:rPr>
        <w:t>Данное</w:t>
      </w:r>
      <w:r w:rsidRPr="008F6B77">
        <w:rPr>
          <w:spacing w:val="1"/>
          <w:sz w:val="24"/>
        </w:rPr>
        <w:t xml:space="preserve"> </w:t>
      </w:r>
      <w:r w:rsidRPr="008F6B77">
        <w:rPr>
          <w:sz w:val="24"/>
        </w:rPr>
        <w:t>положение</w:t>
      </w:r>
      <w:r w:rsidRPr="008F6B77">
        <w:rPr>
          <w:spacing w:val="1"/>
          <w:sz w:val="24"/>
        </w:rPr>
        <w:t xml:space="preserve"> </w:t>
      </w:r>
      <w:r w:rsidRPr="008F6B77">
        <w:rPr>
          <w:sz w:val="24"/>
        </w:rPr>
        <w:t>свидетельствует</w:t>
      </w:r>
      <w:r w:rsidRPr="008F6B77">
        <w:rPr>
          <w:spacing w:val="1"/>
          <w:sz w:val="24"/>
        </w:rPr>
        <w:t xml:space="preserve"> </w:t>
      </w:r>
      <w:r w:rsidRPr="008F6B77">
        <w:rPr>
          <w:sz w:val="24"/>
        </w:rPr>
        <w:t>о</w:t>
      </w:r>
      <w:r w:rsidRPr="008F6B77">
        <w:rPr>
          <w:spacing w:val="1"/>
          <w:sz w:val="24"/>
        </w:rPr>
        <w:t xml:space="preserve"> </w:t>
      </w:r>
      <w:r w:rsidRPr="008F6B77">
        <w:rPr>
          <w:sz w:val="24"/>
        </w:rPr>
        <w:t>том,</w:t>
      </w:r>
      <w:r w:rsidRPr="008F6B77">
        <w:rPr>
          <w:spacing w:val="1"/>
          <w:sz w:val="24"/>
        </w:rPr>
        <w:t xml:space="preserve"> </w:t>
      </w:r>
      <w:r w:rsidRPr="008F6B77">
        <w:rPr>
          <w:sz w:val="24"/>
        </w:rPr>
        <w:t>что</w:t>
      </w:r>
      <w:r w:rsidRPr="008F6B77">
        <w:rPr>
          <w:spacing w:val="1"/>
          <w:sz w:val="24"/>
        </w:rPr>
        <w:t xml:space="preserve"> </w:t>
      </w:r>
      <w:r w:rsidRPr="008F6B77">
        <w:rPr>
          <w:sz w:val="24"/>
        </w:rPr>
        <w:t xml:space="preserve">педагогическая диагностика не является обязательной процедурой, а </w:t>
      </w:r>
      <w:r w:rsidRPr="008F6B77">
        <w:rPr>
          <w:color w:val="201E1E"/>
          <w:sz w:val="24"/>
        </w:rPr>
        <w:t>вопрос о ее</w:t>
      </w:r>
      <w:r w:rsidRPr="008F6B77">
        <w:rPr>
          <w:color w:val="201E1E"/>
          <w:spacing w:val="1"/>
          <w:sz w:val="24"/>
        </w:rPr>
        <w:t xml:space="preserve"> </w:t>
      </w:r>
      <w:r w:rsidRPr="008F6B77">
        <w:rPr>
          <w:color w:val="201E1E"/>
          <w:sz w:val="24"/>
        </w:rPr>
        <w:t xml:space="preserve">проведении </w:t>
      </w:r>
      <w:r w:rsidRPr="008F6B77">
        <w:rPr>
          <w:sz w:val="24"/>
        </w:rPr>
        <w:t>для получения информации о динамике возрастного развития ребенка и</w:t>
      </w:r>
      <w:r w:rsidRPr="008F6B77">
        <w:rPr>
          <w:spacing w:val="1"/>
          <w:sz w:val="24"/>
        </w:rPr>
        <w:t xml:space="preserve"> </w:t>
      </w:r>
      <w:r w:rsidRPr="008F6B77">
        <w:rPr>
          <w:sz w:val="24"/>
        </w:rPr>
        <w:t>успешности</w:t>
      </w:r>
      <w:r w:rsidRPr="008F6B77">
        <w:rPr>
          <w:spacing w:val="1"/>
          <w:sz w:val="24"/>
        </w:rPr>
        <w:t xml:space="preserve"> </w:t>
      </w:r>
      <w:r w:rsidRPr="008F6B77">
        <w:rPr>
          <w:sz w:val="24"/>
        </w:rPr>
        <w:t>освоения</w:t>
      </w:r>
      <w:r w:rsidRPr="008F6B77">
        <w:rPr>
          <w:spacing w:val="1"/>
          <w:sz w:val="24"/>
        </w:rPr>
        <w:t xml:space="preserve"> </w:t>
      </w:r>
      <w:r w:rsidRPr="008F6B77">
        <w:rPr>
          <w:sz w:val="24"/>
        </w:rPr>
        <w:t>им</w:t>
      </w:r>
      <w:r w:rsidRPr="008F6B77">
        <w:rPr>
          <w:spacing w:val="1"/>
          <w:sz w:val="24"/>
        </w:rPr>
        <w:t xml:space="preserve"> </w:t>
      </w:r>
      <w:r w:rsidRPr="008F6B77">
        <w:rPr>
          <w:sz w:val="24"/>
        </w:rPr>
        <w:t>Программы,</w:t>
      </w:r>
      <w:r w:rsidRPr="008F6B77">
        <w:rPr>
          <w:spacing w:val="1"/>
          <w:sz w:val="24"/>
        </w:rPr>
        <w:t xml:space="preserve"> </w:t>
      </w:r>
      <w:r w:rsidRPr="008F6B77">
        <w:rPr>
          <w:sz w:val="24"/>
        </w:rPr>
        <w:t>формах</w:t>
      </w:r>
      <w:r w:rsidRPr="008F6B77">
        <w:rPr>
          <w:spacing w:val="1"/>
          <w:sz w:val="24"/>
        </w:rPr>
        <w:t xml:space="preserve"> </w:t>
      </w:r>
      <w:r w:rsidRPr="008F6B77">
        <w:rPr>
          <w:sz w:val="24"/>
        </w:rPr>
        <w:t>организации</w:t>
      </w:r>
      <w:r w:rsidRPr="008F6B77">
        <w:rPr>
          <w:spacing w:val="1"/>
          <w:sz w:val="24"/>
        </w:rPr>
        <w:t xml:space="preserve"> </w:t>
      </w:r>
      <w:r w:rsidRPr="008F6B77">
        <w:rPr>
          <w:sz w:val="24"/>
        </w:rPr>
        <w:t>и</w:t>
      </w:r>
      <w:r w:rsidRPr="008F6B77">
        <w:rPr>
          <w:spacing w:val="1"/>
          <w:sz w:val="24"/>
        </w:rPr>
        <w:t xml:space="preserve"> </w:t>
      </w:r>
      <w:r w:rsidRPr="008F6B77">
        <w:rPr>
          <w:sz w:val="24"/>
        </w:rPr>
        <w:t>методах</w:t>
      </w:r>
      <w:r w:rsidRPr="008F6B77">
        <w:rPr>
          <w:spacing w:val="1"/>
          <w:sz w:val="24"/>
        </w:rPr>
        <w:t xml:space="preserve"> </w:t>
      </w:r>
      <w:r w:rsidRPr="008F6B77">
        <w:rPr>
          <w:color w:val="201E1E"/>
          <w:sz w:val="24"/>
        </w:rPr>
        <w:t>решается</w:t>
      </w:r>
      <w:r w:rsidRPr="008F6B77">
        <w:rPr>
          <w:color w:val="201E1E"/>
          <w:spacing w:val="1"/>
          <w:sz w:val="24"/>
        </w:rPr>
        <w:t xml:space="preserve"> </w:t>
      </w:r>
      <w:r w:rsidRPr="008F6B77">
        <w:rPr>
          <w:color w:val="201E1E"/>
          <w:sz w:val="24"/>
        </w:rPr>
        <w:t>непосредственно</w:t>
      </w:r>
      <w:r w:rsidRPr="008F6B77">
        <w:rPr>
          <w:color w:val="201E1E"/>
          <w:spacing w:val="1"/>
          <w:sz w:val="24"/>
        </w:rPr>
        <w:t xml:space="preserve"> </w:t>
      </w:r>
      <w:r w:rsidRPr="008F6B77">
        <w:rPr>
          <w:sz w:val="24"/>
        </w:rPr>
        <w:t>ДОО</w:t>
      </w:r>
      <w:r w:rsidRPr="008F6B77">
        <w:rPr>
          <w:color w:val="201E1E"/>
          <w:sz w:val="24"/>
        </w:rPr>
        <w:t>.</w:t>
      </w:r>
    </w:p>
    <w:p w:rsidR="008F6B77" w:rsidRPr="008F6B77" w:rsidRDefault="008F6B77" w:rsidP="008F6B77">
      <w:pPr>
        <w:pStyle w:val="a5"/>
        <w:spacing w:line="276" w:lineRule="auto"/>
        <w:ind w:right="411"/>
        <w:rPr>
          <w:sz w:val="24"/>
        </w:rPr>
      </w:pPr>
      <w:r w:rsidRPr="008F6B77">
        <w:rPr>
          <w:sz w:val="24"/>
        </w:rPr>
        <w:t>Специфика</w:t>
      </w:r>
      <w:r w:rsidRPr="008F6B77">
        <w:rPr>
          <w:spacing w:val="1"/>
          <w:sz w:val="24"/>
        </w:rPr>
        <w:t xml:space="preserve"> </w:t>
      </w:r>
      <w:r w:rsidRPr="008F6B77">
        <w:rPr>
          <w:sz w:val="24"/>
        </w:rPr>
        <w:t>педагогической</w:t>
      </w:r>
      <w:r w:rsidRPr="008F6B77">
        <w:rPr>
          <w:spacing w:val="1"/>
          <w:sz w:val="24"/>
        </w:rPr>
        <w:t xml:space="preserve"> </w:t>
      </w:r>
      <w:r w:rsidRPr="008F6B77">
        <w:rPr>
          <w:sz w:val="24"/>
        </w:rPr>
        <w:t>диагностики</w:t>
      </w:r>
      <w:r w:rsidRPr="008F6B77">
        <w:rPr>
          <w:spacing w:val="1"/>
          <w:sz w:val="24"/>
        </w:rPr>
        <w:t xml:space="preserve"> </w:t>
      </w:r>
      <w:r w:rsidRPr="008F6B77">
        <w:rPr>
          <w:sz w:val="24"/>
        </w:rPr>
        <w:t>достижения</w:t>
      </w:r>
      <w:r w:rsidRPr="008F6B77">
        <w:rPr>
          <w:spacing w:val="1"/>
          <w:sz w:val="24"/>
        </w:rPr>
        <w:t xml:space="preserve"> </w:t>
      </w:r>
      <w:r w:rsidRPr="008F6B77">
        <w:rPr>
          <w:sz w:val="24"/>
        </w:rPr>
        <w:t>планируемых</w:t>
      </w:r>
      <w:r w:rsidRPr="008F6B77">
        <w:rPr>
          <w:spacing w:val="-67"/>
          <w:sz w:val="24"/>
        </w:rPr>
        <w:t xml:space="preserve"> </w:t>
      </w:r>
      <w:r w:rsidRPr="008F6B77">
        <w:rPr>
          <w:sz w:val="24"/>
        </w:rPr>
        <w:t>образовательных</w:t>
      </w:r>
      <w:r w:rsidRPr="008F6B77">
        <w:rPr>
          <w:spacing w:val="-6"/>
          <w:sz w:val="24"/>
        </w:rPr>
        <w:t xml:space="preserve"> </w:t>
      </w:r>
      <w:r w:rsidRPr="008F6B77">
        <w:rPr>
          <w:sz w:val="24"/>
        </w:rPr>
        <w:t>результатов</w:t>
      </w:r>
      <w:r w:rsidRPr="008F6B77">
        <w:rPr>
          <w:spacing w:val="-3"/>
          <w:sz w:val="24"/>
        </w:rPr>
        <w:t xml:space="preserve"> </w:t>
      </w:r>
      <w:r w:rsidRPr="008F6B77">
        <w:rPr>
          <w:sz w:val="24"/>
        </w:rPr>
        <w:t>обусловлена</w:t>
      </w:r>
      <w:r w:rsidRPr="008F6B77">
        <w:rPr>
          <w:spacing w:val="-3"/>
          <w:sz w:val="24"/>
        </w:rPr>
        <w:t xml:space="preserve"> </w:t>
      </w:r>
      <w:r w:rsidRPr="008F6B77">
        <w:rPr>
          <w:sz w:val="24"/>
        </w:rPr>
        <w:t>следующими</w:t>
      </w:r>
      <w:r w:rsidRPr="008F6B77">
        <w:rPr>
          <w:spacing w:val="-2"/>
          <w:sz w:val="24"/>
        </w:rPr>
        <w:t xml:space="preserve"> </w:t>
      </w:r>
      <w:r w:rsidRPr="008F6B77">
        <w:rPr>
          <w:sz w:val="24"/>
        </w:rPr>
        <w:t>требованиями</w:t>
      </w:r>
      <w:r w:rsidRPr="008F6B77">
        <w:rPr>
          <w:spacing w:val="-2"/>
          <w:sz w:val="24"/>
        </w:rPr>
        <w:t xml:space="preserve"> </w:t>
      </w:r>
      <w:r w:rsidRPr="008F6B77">
        <w:rPr>
          <w:sz w:val="24"/>
        </w:rPr>
        <w:t>ФГОС</w:t>
      </w:r>
      <w:r w:rsidRPr="008F6B77">
        <w:rPr>
          <w:spacing w:val="-3"/>
          <w:sz w:val="24"/>
        </w:rPr>
        <w:t xml:space="preserve"> </w:t>
      </w:r>
      <w:r w:rsidRPr="008F6B77">
        <w:rPr>
          <w:sz w:val="24"/>
        </w:rPr>
        <w:t>ДО:</w:t>
      </w:r>
    </w:p>
    <w:p w:rsidR="008F6B77" w:rsidRPr="008F6B77" w:rsidRDefault="008F6B77" w:rsidP="008F6B77">
      <w:pPr>
        <w:pStyle w:val="a5"/>
        <w:spacing w:line="276" w:lineRule="auto"/>
        <w:ind w:right="403"/>
        <w:rPr>
          <w:sz w:val="24"/>
        </w:rPr>
      </w:pPr>
      <w:r w:rsidRPr="008F6B77">
        <w:rPr>
          <w:color w:val="201E1E"/>
          <w:sz w:val="24"/>
        </w:rPr>
        <w:t>«планируемые результаты освоения основной образовательной программы ДО</w:t>
      </w:r>
      <w:r w:rsidRPr="008F6B77">
        <w:rPr>
          <w:color w:val="201E1E"/>
          <w:spacing w:val="-67"/>
          <w:sz w:val="24"/>
        </w:rPr>
        <w:t xml:space="preserve"> </w:t>
      </w:r>
      <w:r w:rsidRPr="008F6B77">
        <w:rPr>
          <w:color w:val="201E1E"/>
          <w:sz w:val="24"/>
        </w:rPr>
        <w:t>заданы как целевые ориентиры ДО и представляют собой социально-нормативные</w:t>
      </w:r>
      <w:r w:rsidRPr="008F6B77">
        <w:rPr>
          <w:color w:val="201E1E"/>
          <w:spacing w:val="1"/>
          <w:sz w:val="24"/>
        </w:rPr>
        <w:t xml:space="preserve"> </w:t>
      </w:r>
      <w:r w:rsidRPr="008F6B77">
        <w:rPr>
          <w:color w:val="201E1E"/>
          <w:sz w:val="24"/>
        </w:rPr>
        <w:t>возрастные</w:t>
      </w:r>
      <w:r w:rsidRPr="008F6B77">
        <w:rPr>
          <w:color w:val="201E1E"/>
          <w:spacing w:val="1"/>
          <w:sz w:val="24"/>
        </w:rPr>
        <w:t xml:space="preserve"> </w:t>
      </w:r>
      <w:r w:rsidRPr="008F6B77">
        <w:rPr>
          <w:color w:val="201E1E"/>
          <w:sz w:val="24"/>
        </w:rPr>
        <w:t>характеристики</w:t>
      </w:r>
      <w:r w:rsidRPr="008F6B77">
        <w:rPr>
          <w:color w:val="201E1E"/>
          <w:spacing w:val="1"/>
          <w:sz w:val="24"/>
        </w:rPr>
        <w:t xml:space="preserve"> </w:t>
      </w:r>
      <w:r w:rsidRPr="008F6B77">
        <w:rPr>
          <w:color w:val="201E1E"/>
          <w:sz w:val="24"/>
        </w:rPr>
        <w:t>возможных</w:t>
      </w:r>
      <w:r w:rsidRPr="008F6B77">
        <w:rPr>
          <w:color w:val="201E1E"/>
          <w:spacing w:val="1"/>
          <w:sz w:val="24"/>
        </w:rPr>
        <w:t xml:space="preserve"> </w:t>
      </w:r>
      <w:r w:rsidRPr="008F6B77">
        <w:rPr>
          <w:color w:val="201E1E"/>
          <w:sz w:val="24"/>
        </w:rPr>
        <w:t>достижений</w:t>
      </w:r>
      <w:r w:rsidRPr="008F6B77">
        <w:rPr>
          <w:color w:val="201E1E"/>
          <w:spacing w:val="1"/>
          <w:sz w:val="24"/>
        </w:rPr>
        <w:t xml:space="preserve"> </w:t>
      </w:r>
      <w:r w:rsidRPr="008F6B77">
        <w:rPr>
          <w:color w:val="201E1E"/>
          <w:sz w:val="24"/>
        </w:rPr>
        <w:t>ребенка</w:t>
      </w:r>
      <w:r w:rsidRPr="008F6B77">
        <w:rPr>
          <w:color w:val="201E1E"/>
          <w:spacing w:val="1"/>
          <w:sz w:val="24"/>
        </w:rPr>
        <w:t xml:space="preserve"> </w:t>
      </w:r>
      <w:r w:rsidRPr="008F6B77">
        <w:rPr>
          <w:sz w:val="24"/>
        </w:rPr>
        <w:t>на</w:t>
      </w:r>
      <w:r w:rsidRPr="008F6B77">
        <w:rPr>
          <w:spacing w:val="1"/>
          <w:sz w:val="24"/>
        </w:rPr>
        <w:t xml:space="preserve"> </w:t>
      </w:r>
      <w:r w:rsidRPr="008F6B77">
        <w:rPr>
          <w:sz w:val="24"/>
        </w:rPr>
        <w:t>разных</w:t>
      </w:r>
      <w:r w:rsidRPr="008F6B77">
        <w:rPr>
          <w:spacing w:val="1"/>
          <w:sz w:val="24"/>
        </w:rPr>
        <w:t xml:space="preserve"> </w:t>
      </w:r>
      <w:r w:rsidRPr="008F6B77">
        <w:rPr>
          <w:sz w:val="24"/>
        </w:rPr>
        <w:t>этапах</w:t>
      </w:r>
      <w:r w:rsidRPr="008F6B77">
        <w:rPr>
          <w:spacing w:val="1"/>
          <w:sz w:val="24"/>
        </w:rPr>
        <w:t xml:space="preserve"> </w:t>
      </w:r>
      <w:r w:rsidRPr="008F6B77">
        <w:rPr>
          <w:sz w:val="24"/>
        </w:rPr>
        <w:t>дошкольного детства;</w:t>
      </w:r>
    </w:p>
    <w:p w:rsidR="008F6B77" w:rsidRPr="008F6B77" w:rsidRDefault="008F6B77" w:rsidP="008F6B77">
      <w:pPr>
        <w:pStyle w:val="a5"/>
        <w:spacing w:line="276" w:lineRule="auto"/>
        <w:ind w:right="405"/>
        <w:rPr>
          <w:sz w:val="24"/>
        </w:rPr>
      </w:pPr>
      <w:r w:rsidRPr="008F6B77">
        <w:rPr>
          <w:sz w:val="24"/>
        </w:rPr>
        <w:t>целевые ориентиры не подлежат непосредственной оценке, в том числе и в</w:t>
      </w:r>
      <w:r w:rsidRPr="008F6B77">
        <w:rPr>
          <w:spacing w:val="1"/>
          <w:sz w:val="24"/>
        </w:rPr>
        <w:t xml:space="preserve"> </w:t>
      </w:r>
      <w:r w:rsidRPr="008F6B77">
        <w:rPr>
          <w:sz w:val="24"/>
        </w:rPr>
        <w:t>виде педагогической диагностики (мониторинга). Они не являются основанием для</w:t>
      </w:r>
      <w:r w:rsidRPr="008F6B77">
        <w:rPr>
          <w:spacing w:val="1"/>
          <w:sz w:val="24"/>
        </w:rPr>
        <w:t xml:space="preserve"> </w:t>
      </w:r>
      <w:r w:rsidRPr="008F6B77">
        <w:rPr>
          <w:sz w:val="24"/>
        </w:rPr>
        <w:t>их</w:t>
      </w:r>
      <w:r w:rsidRPr="008F6B77">
        <w:rPr>
          <w:spacing w:val="1"/>
          <w:sz w:val="24"/>
        </w:rPr>
        <w:t xml:space="preserve"> </w:t>
      </w:r>
      <w:r w:rsidRPr="008F6B77">
        <w:rPr>
          <w:sz w:val="24"/>
        </w:rPr>
        <w:t>формального</w:t>
      </w:r>
      <w:r w:rsidRPr="008F6B77">
        <w:rPr>
          <w:spacing w:val="1"/>
          <w:sz w:val="24"/>
        </w:rPr>
        <w:t xml:space="preserve"> </w:t>
      </w:r>
      <w:r w:rsidRPr="008F6B77">
        <w:rPr>
          <w:sz w:val="24"/>
        </w:rPr>
        <w:t>сравнения</w:t>
      </w:r>
      <w:r w:rsidRPr="008F6B77">
        <w:rPr>
          <w:spacing w:val="1"/>
          <w:sz w:val="24"/>
        </w:rPr>
        <w:t xml:space="preserve"> </w:t>
      </w:r>
      <w:r w:rsidRPr="008F6B77">
        <w:rPr>
          <w:sz w:val="24"/>
        </w:rPr>
        <w:t>с</w:t>
      </w:r>
      <w:r w:rsidRPr="008F6B77">
        <w:rPr>
          <w:spacing w:val="1"/>
          <w:sz w:val="24"/>
        </w:rPr>
        <w:t xml:space="preserve"> </w:t>
      </w:r>
      <w:r w:rsidRPr="008F6B77">
        <w:rPr>
          <w:sz w:val="24"/>
        </w:rPr>
        <w:t>реальными</w:t>
      </w:r>
      <w:r w:rsidRPr="008F6B77">
        <w:rPr>
          <w:spacing w:val="1"/>
          <w:sz w:val="24"/>
        </w:rPr>
        <w:t xml:space="preserve"> </w:t>
      </w:r>
      <w:r w:rsidRPr="008F6B77">
        <w:rPr>
          <w:sz w:val="24"/>
        </w:rPr>
        <w:t>достижениями</w:t>
      </w:r>
      <w:r w:rsidRPr="008F6B77">
        <w:rPr>
          <w:spacing w:val="1"/>
          <w:sz w:val="24"/>
        </w:rPr>
        <w:t xml:space="preserve"> </w:t>
      </w:r>
      <w:r w:rsidRPr="008F6B77">
        <w:rPr>
          <w:sz w:val="24"/>
        </w:rPr>
        <w:t>детей</w:t>
      </w:r>
      <w:r w:rsidRPr="008F6B77">
        <w:rPr>
          <w:spacing w:val="1"/>
          <w:sz w:val="24"/>
        </w:rPr>
        <w:t xml:space="preserve"> </w:t>
      </w:r>
      <w:r w:rsidRPr="008F6B77">
        <w:rPr>
          <w:sz w:val="24"/>
        </w:rPr>
        <w:t>и</w:t>
      </w:r>
      <w:r w:rsidRPr="008F6B77">
        <w:rPr>
          <w:spacing w:val="71"/>
          <w:sz w:val="24"/>
        </w:rPr>
        <w:t xml:space="preserve"> </w:t>
      </w:r>
      <w:r w:rsidRPr="008F6B77">
        <w:rPr>
          <w:sz w:val="24"/>
        </w:rPr>
        <w:t>основой</w:t>
      </w:r>
      <w:r w:rsidRPr="008F6B77">
        <w:rPr>
          <w:spacing w:val="1"/>
          <w:sz w:val="24"/>
        </w:rPr>
        <w:t xml:space="preserve"> </w:t>
      </w:r>
      <w:r w:rsidRPr="008F6B77">
        <w:rPr>
          <w:sz w:val="24"/>
        </w:rPr>
        <w:t>объективной</w:t>
      </w:r>
      <w:r w:rsidRPr="008F6B77">
        <w:rPr>
          <w:spacing w:val="1"/>
          <w:sz w:val="24"/>
        </w:rPr>
        <w:t xml:space="preserve"> </w:t>
      </w:r>
      <w:r w:rsidRPr="008F6B77">
        <w:rPr>
          <w:sz w:val="24"/>
        </w:rPr>
        <w:t>оценки</w:t>
      </w:r>
      <w:r w:rsidRPr="008F6B77">
        <w:rPr>
          <w:spacing w:val="1"/>
          <w:sz w:val="24"/>
        </w:rPr>
        <w:t xml:space="preserve"> </w:t>
      </w:r>
      <w:r w:rsidRPr="008F6B77">
        <w:rPr>
          <w:sz w:val="24"/>
        </w:rPr>
        <w:t>соответствия</w:t>
      </w:r>
      <w:r w:rsidRPr="008F6B77">
        <w:rPr>
          <w:spacing w:val="1"/>
          <w:sz w:val="24"/>
        </w:rPr>
        <w:t xml:space="preserve"> </w:t>
      </w:r>
      <w:r w:rsidRPr="008F6B77">
        <w:rPr>
          <w:sz w:val="24"/>
        </w:rPr>
        <w:t>установленным</w:t>
      </w:r>
      <w:r w:rsidRPr="008F6B77">
        <w:rPr>
          <w:spacing w:val="1"/>
          <w:sz w:val="24"/>
        </w:rPr>
        <w:t xml:space="preserve"> </w:t>
      </w:r>
      <w:r w:rsidRPr="008F6B77">
        <w:rPr>
          <w:sz w:val="24"/>
        </w:rPr>
        <w:t>требованиям</w:t>
      </w:r>
      <w:r w:rsidRPr="008F6B77">
        <w:rPr>
          <w:spacing w:val="1"/>
          <w:sz w:val="24"/>
        </w:rPr>
        <w:t xml:space="preserve"> </w:t>
      </w:r>
      <w:r w:rsidRPr="008F6B77">
        <w:rPr>
          <w:sz w:val="24"/>
        </w:rPr>
        <w:t>образовательной</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и</w:t>
      </w:r>
      <w:r w:rsidRPr="008F6B77">
        <w:rPr>
          <w:spacing w:val="-3"/>
          <w:sz w:val="24"/>
        </w:rPr>
        <w:t xml:space="preserve"> </w:t>
      </w:r>
      <w:r w:rsidRPr="008F6B77">
        <w:rPr>
          <w:sz w:val="24"/>
        </w:rPr>
        <w:t>подготовки</w:t>
      </w:r>
      <w:r w:rsidRPr="008F6B77">
        <w:rPr>
          <w:spacing w:val="-2"/>
          <w:sz w:val="24"/>
        </w:rPr>
        <w:t xml:space="preserve"> </w:t>
      </w:r>
      <w:r w:rsidRPr="008F6B77">
        <w:rPr>
          <w:sz w:val="24"/>
        </w:rPr>
        <w:t>детей;</w:t>
      </w:r>
    </w:p>
    <w:p w:rsidR="008F6B77" w:rsidRPr="008F6B77" w:rsidRDefault="008F6B77" w:rsidP="008F6B77">
      <w:pPr>
        <w:pStyle w:val="a5"/>
        <w:spacing w:line="276" w:lineRule="auto"/>
        <w:ind w:right="410"/>
        <w:rPr>
          <w:sz w:val="24"/>
        </w:rPr>
      </w:pPr>
      <w:r w:rsidRPr="008F6B77">
        <w:rPr>
          <w:sz w:val="24"/>
        </w:rPr>
        <w:t>освоение</w:t>
      </w:r>
      <w:r w:rsidRPr="008F6B77">
        <w:rPr>
          <w:spacing w:val="1"/>
          <w:sz w:val="24"/>
        </w:rPr>
        <w:t xml:space="preserve"> </w:t>
      </w:r>
      <w:r w:rsidRPr="008F6B77">
        <w:rPr>
          <w:sz w:val="24"/>
        </w:rPr>
        <w:t>Программы</w:t>
      </w:r>
      <w:r w:rsidRPr="008F6B77">
        <w:rPr>
          <w:spacing w:val="1"/>
          <w:sz w:val="24"/>
        </w:rPr>
        <w:t xml:space="preserve"> </w:t>
      </w:r>
      <w:r w:rsidRPr="008F6B77">
        <w:rPr>
          <w:sz w:val="24"/>
        </w:rPr>
        <w:t>не</w:t>
      </w:r>
      <w:r w:rsidRPr="008F6B77">
        <w:rPr>
          <w:spacing w:val="1"/>
          <w:sz w:val="24"/>
        </w:rPr>
        <w:t xml:space="preserve"> </w:t>
      </w:r>
      <w:r w:rsidRPr="008F6B77">
        <w:rPr>
          <w:sz w:val="24"/>
        </w:rPr>
        <w:t>сопровождается</w:t>
      </w:r>
      <w:r w:rsidRPr="008F6B77">
        <w:rPr>
          <w:spacing w:val="1"/>
          <w:sz w:val="24"/>
        </w:rPr>
        <w:t xml:space="preserve"> </w:t>
      </w:r>
      <w:r w:rsidRPr="008F6B77">
        <w:rPr>
          <w:sz w:val="24"/>
        </w:rPr>
        <w:t>проведением</w:t>
      </w:r>
      <w:r w:rsidRPr="008F6B77">
        <w:rPr>
          <w:spacing w:val="1"/>
          <w:sz w:val="24"/>
        </w:rPr>
        <w:t xml:space="preserve"> </w:t>
      </w:r>
      <w:r w:rsidRPr="008F6B77">
        <w:rPr>
          <w:sz w:val="24"/>
        </w:rPr>
        <w:t>промежуточных</w:t>
      </w:r>
      <w:r w:rsidRPr="008F6B77">
        <w:rPr>
          <w:spacing w:val="1"/>
          <w:sz w:val="24"/>
        </w:rPr>
        <w:t xml:space="preserve"> </w:t>
      </w:r>
      <w:r w:rsidRPr="008F6B77">
        <w:rPr>
          <w:sz w:val="24"/>
        </w:rPr>
        <w:t>аттестаций</w:t>
      </w:r>
      <w:r w:rsidRPr="008F6B77">
        <w:rPr>
          <w:spacing w:val="-1"/>
          <w:sz w:val="24"/>
        </w:rPr>
        <w:t xml:space="preserve"> </w:t>
      </w:r>
      <w:r w:rsidRPr="008F6B77">
        <w:rPr>
          <w:sz w:val="24"/>
        </w:rPr>
        <w:t>и итоговой аттестации обучающихся».</w:t>
      </w:r>
    </w:p>
    <w:p w:rsidR="008F6B77" w:rsidRPr="008F6B77" w:rsidRDefault="008F6B77" w:rsidP="008F6B77">
      <w:pPr>
        <w:pStyle w:val="a5"/>
        <w:spacing w:before="1" w:line="276" w:lineRule="auto"/>
        <w:ind w:right="405"/>
        <w:rPr>
          <w:sz w:val="24"/>
        </w:rPr>
      </w:pPr>
      <w:r w:rsidRPr="008F6B77">
        <w:rPr>
          <w:sz w:val="24"/>
        </w:rPr>
        <w:t>Данные</w:t>
      </w:r>
      <w:r w:rsidRPr="008F6B77">
        <w:rPr>
          <w:spacing w:val="1"/>
          <w:sz w:val="24"/>
        </w:rPr>
        <w:t xml:space="preserve"> </w:t>
      </w:r>
      <w:r w:rsidRPr="008F6B77">
        <w:rPr>
          <w:sz w:val="24"/>
        </w:rPr>
        <w:t>положения</w:t>
      </w:r>
      <w:r w:rsidRPr="008F6B77">
        <w:rPr>
          <w:spacing w:val="1"/>
          <w:sz w:val="24"/>
        </w:rPr>
        <w:t xml:space="preserve"> </w:t>
      </w:r>
      <w:r w:rsidRPr="008F6B77">
        <w:rPr>
          <w:sz w:val="24"/>
        </w:rPr>
        <w:t>подчеркивают</w:t>
      </w:r>
      <w:r w:rsidRPr="008F6B77">
        <w:rPr>
          <w:spacing w:val="1"/>
          <w:sz w:val="24"/>
        </w:rPr>
        <w:t xml:space="preserve"> </w:t>
      </w:r>
      <w:r w:rsidRPr="008F6B77">
        <w:rPr>
          <w:sz w:val="24"/>
        </w:rPr>
        <w:t>направленность</w:t>
      </w:r>
      <w:r w:rsidRPr="008F6B77">
        <w:rPr>
          <w:spacing w:val="1"/>
          <w:sz w:val="24"/>
        </w:rPr>
        <w:t xml:space="preserve"> </w:t>
      </w:r>
      <w:r w:rsidRPr="008F6B77">
        <w:rPr>
          <w:sz w:val="24"/>
        </w:rPr>
        <w:t>педагогической</w:t>
      </w:r>
      <w:r w:rsidRPr="008F6B77">
        <w:rPr>
          <w:spacing w:val="1"/>
          <w:sz w:val="24"/>
        </w:rPr>
        <w:t xml:space="preserve"> </w:t>
      </w:r>
      <w:r w:rsidRPr="008F6B77">
        <w:rPr>
          <w:sz w:val="24"/>
        </w:rPr>
        <w:t>диагностики на оценку индивидуального развития детей дошкольного возраста, на</w:t>
      </w:r>
      <w:r w:rsidRPr="008F6B77">
        <w:rPr>
          <w:spacing w:val="1"/>
          <w:sz w:val="24"/>
        </w:rPr>
        <w:t xml:space="preserve"> </w:t>
      </w:r>
      <w:r w:rsidRPr="008F6B77">
        <w:rPr>
          <w:sz w:val="24"/>
        </w:rPr>
        <w:t>основе</w:t>
      </w:r>
      <w:r w:rsidRPr="008F6B77">
        <w:rPr>
          <w:spacing w:val="1"/>
          <w:sz w:val="24"/>
        </w:rPr>
        <w:t xml:space="preserve"> </w:t>
      </w:r>
      <w:r w:rsidRPr="008F6B77">
        <w:rPr>
          <w:sz w:val="24"/>
        </w:rPr>
        <w:t>которой</w:t>
      </w:r>
      <w:r w:rsidRPr="008F6B77">
        <w:rPr>
          <w:spacing w:val="1"/>
          <w:sz w:val="24"/>
        </w:rPr>
        <w:t xml:space="preserve"> </w:t>
      </w:r>
      <w:r w:rsidRPr="008F6B77">
        <w:rPr>
          <w:sz w:val="24"/>
        </w:rPr>
        <w:t>определяется</w:t>
      </w:r>
      <w:r w:rsidRPr="008F6B77">
        <w:rPr>
          <w:spacing w:val="1"/>
          <w:sz w:val="24"/>
        </w:rPr>
        <w:t xml:space="preserve"> </w:t>
      </w:r>
      <w:r w:rsidRPr="008F6B77">
        <w:rPr>
          <w:sz w:val="24"/>
        </w:rPr>
        <w:t>эффективность</w:t>
      </w:r>
      <w:r w:rsidRPr="008F6B77">
        <w:rPr>
          <w:spacing w:val="1"/>
          <w:sz w:val="24"/>
        </w:rPr>
        <w:t xml:space="preserve"> </w:t>
      </w:r>
      <w:r w:rsidRPr="008F6B77">
        <w:rPr>
          <w:sz w:val="24"/>
        </w:rPr>
        <w:t>педагогических</w:t>
      </w:r>
      <w:r w:rsidRPr="008F6B77">
        <w:rPr>
          <w:spacing w:val="1"/>
          <w:sz w:val="24"/>
        </w:rPr>
        <w:t xml:space="preserve"> </w:t>
      </w:r>
      <w:r w:rsidRPr="008F6B77">
        <w:rPr>
          <w:sz w:val="24"/>
        </w:rPr>
        <w:t>действий</w:t>
      </w:r>
      <w:r w:rsidRPr="008F6B77">
        <w:rPr>
          <w:spacing w:val="1"/>
          <w:sz w:val="24"/>
        </w:rPr>
        <w:t xml:space="preserve"> </w:t>
      </w:r>
      <w:r w:rsidRPr="008F6B77">
        <w:rPr>
          <w:sz w:val="24"/>
        </w:rPr>
        <w:t>и</w:t>
      </w:r>
      <w:r w:rsidRPr="008F6B77">
        <w:rPr>
          <w:spacing w:val="1"/>
          <w:sz w:val="24"/>
        </w:rPr>
        <w:t xml:space="preserve"> </w:t>
      </w:r>
      <w:r w:rsidRPr="008F6B77">
        <w:rPr>
          <w:sz w:val="24"/>
        </w:rPr>
        <w:t>осуществляется</w:t>
      </w:r>
      <w:r w:rsidRPr="008F6B77">
        <w:rPr>
          <w:spacing w:val="1"/>
          <w:sz w:val="24"/>
        </w:rPr>
        <w:t xml:space="preserve"> </w:t>
      </w:r>
      <w:r w:rsidRPr="008F6B77">
        <w:rPr>
          <w:sz w:val="24"/>
        </w:rPr>
        <w:t>их</w:t>
      </w:r>
      <w:r w:rsidRPr="008F6B77">
        <w:rPr>
          <w:spacing w:val="1"/>
          <w:sz w:val="24"/>
        </w:rPr>
        <w:t xml:space="preserve"> </w:t>
      </w:r>
      <w:r w:rsidRPr="008F6B77">
        <w:rPr>
          <w:sz w:val="24"/>
        </w:rPr>
        <w:t>дальнейшее</w:t>
      </w:r>
      <w:r w:rsidRPr="008F6B77">
        <w:rPr>
          <w:spacing w:val="1"/>
          <w:sz w:val="24"/>
        </w:rPr>
        <w:t xml:space="preserve"> </w:t>
      </w:r>
      <w:r w:rsidRPr="008F6B77">
        <w:rPr>
          <w:sz w:val="24"/>
        </w:rPr>
        <w:t>планирование.</w:t>
      </w:r>
      <w:r w:rsidRPr="008F6B77">
        <w:rPr>
          <w:spacing w:val="1"/>
          <w:sz w:val="24"/>
        </w:rPr>
        <w:t xml:space="preserve"> </w:t>
      </w:r>
      <w:r w:rsidRPr="008F6B77">
        <w:rPr>
          <w:color w:val="201E1E"/>
          <w:sz w:val="24"/>
        </w:rPr>
        <w:t>Результаты</w:t>
      </w:r>
      <w:r w:rsidRPr="008F6B77">
        <w:rPr>
          <w:color w:val="201E1E"/>
          <w:spacing w:val="1"/>
          <w:sz w:val="24"/>
        </w:rPr>
        <w:t xml:space="preserve"> </w:t>
      </w:r>
      <w:r w:rsidRPr="008F6B77">
        <w:rPr>
          <w:color w:val="201E1E"/>
          <w:sz w:val="24"/>
        </w:rPr>
        <w:t>педагогической</w:t>
      </w:r>
      <w:r w:rsidRPr="008F6B77">
        <w:rPr>
          <w:color w:val="201E1E"/>
          <w:spacing w:val="1"/>
          <w:sz w:val="24"/>
        </w:rPr>
        <w:t xml:space="preserve"> </w:t>
      </w:r>
      <w:r w:rsidRPr="008F6B77">
        <w:rPr>
          <w:color w:val="201E1E"/>
          <w:sz w:val="24"/>
        </w:rPr>
        <w:t>диагностики</w:t>
      </w:r>
      <w:r w:rsidRPr="008F6B77">
        <w:rPr>
          <w:color w:val="201E1E"/>
          <w:spacing w:val="1"/>
          <w:sz w:val="24"/>
        </w:rPr>
        <w:t xml:space="preserve"> </w:t>
      </w:r>
      <w:r w:rsidRPr="008F6B77">
        <w:rPr>
          <w:color w:val="201E1E"/>
          <w:sz w:val="24"/>
        </w:rPr>
        <w:t>(мониторинга)</w:t>
      </w:r>
      <w:r w:rsidRPr="008F6B77">
        <w:rPr>
          <w:color w:val="201E1E"/>
          <w:spacing w:val="1"/>
          <w:sz w:val="24"/>
        </w:rPr>
        <w:t xml:space="preserve"> </w:t>
      </w:r>
      <w:r w:rsidRPr="008F6B77">
        <w:rPr>
          <w:color w:val="201E1E"/>
          <w:sz w:val="24"/>
        </w:rPr>
        <w:t>могут</w:t>
      </w:r>
      <w:r w:rsidRPr="008F6B77">
        <w:rPr>
          <w:color w:val="201E1E"/>
          <w:spacing w:val="1"/>
          <w:sz w:val="24"/>
        </w:rPr>
        <w:t xml:space="preserve"> </w:t>
      </w:r>
      <w:r w:rsidRPr="008F6B77">
        <w:rPr>
          <w:color w:val="201E1E"/>
          <w:sz w:val="24"/>
        </w:rPr>
        <w:t>использоваться</w:t>
      </w:r>
      <w:r w:rsidRPr="008F6B77">
        <w:rPr>
          <w:color w:val="201E1E"/>
          <w:spacing w:val="1"/>
          <w:sz w:val="24"/>
        </w:rPr>
        <w:t xml:space="preserve"> </w:t>
      </w:r>
      <w:r w:rsidRPr="008F6B77">
        <w:rPr>
          <w:color w:val="201E1E"/>
          <w:sz w:val="24"/>
        </w:rPr>
        <w:t>исключительно</w:t>
      </w:r>
      <w:r w:rsidRPr="008F6B77">
        <w:rPr>
          <w:color w:val="201E1E"/>
          <w:spacing w:val="1"/>
          <w:sz w:val="24"/>
        </w:rPr>
        <w:t xml:space="preserve"> </w:t>
      </w:r>
      <w:r w:rsidRPr="008F6B77">
        <w:rPr>
          <w:color w:val="201E1E"/>
          <w:sz w:val="24"/>
        </w:rPr>
        <w:t>для</w:t>
      </w:r>
      <w:r w:rsidRPr="008F6B77">
        <w:rPr>
          <w:color w:val="201E1E"/>
          <w:spacing w:val="1"/>
          <w:sz w:val="24"/>
        </w:rPr>
        <w:t xml:space="preserve"> </w:t>
      </w:r>
      <w:r w:rsidRPr="008F6B77">
        <w:rPr>
          <w:color w:val="201E1E"/>
          <w:sz w:val="24"/>
        </w:rPr>
        <w:t>решения</w:t>
      </w:r>
      <w:r w:rsidRPr="008F6B77">
        <w:rPr>
          <w:color w:val="201E1E"/>
          <w:spacing w:val="1"/>
          <w:sz w:val="24"/>
        </w:rPr>
        <w:t xml:space="preserve"> </w:t>
      </w:r>
      <w:r w:rsidRPr="008F6B77">
        <w:rPr>
          <w:color w:val="201E1E"/>
          <w:sz w:val="24"/>
        </w:rPr>
        <w:t>следующих образовательных</w:t>
      </w:r>
      <w:r w:rsidRPr="008F6B77">
        <w:rPr>
          <w:color w:val="201E1E"/>
          <w:spacing w:val="1"/>
          <w:sz w:val="24"/>
        </w:rPr>
        <w:t xml:space="preserve"> </w:t>
      </w:r>
      <w:r w:rsidRPr="008F6B77">
        <w:rPr>
          <w:color w:val="201E1E"/>
          <w:sz w:val="24"/>
        </w:rPr>
        <w:t>задач:</w:t>
      </w:r>
    </w:p>
    <w:p w:rsidR="008F6B77" w:rsidRPr="008F6B77" w:rsidRDefault="008F6B77" w:rsidP="00D4632A">
      <w:pPr>
        <w:pStyle w:val="a3"/>
        <w:widowControl w:val="0"/>
        <w:numPr>
          <w:ilvl w:val="2"/>
          <w:numId w:val="17"/>
        </w:numPr>
        <w:tabs>
          <w:tab w:val="left" w:pos="1420"/>
        </w:tabs>
        <w:autoSpaceDE w:val="0"/>
        <w:autoSpaceDN w:val="0"/>
        <w:spacing w:after="0"/>
        <w:ind w:right="410" w:firstLine="708"/>
        <w:contextualSpacing w:val="0"/>
        <w:jc w:val="both"/>
        <w:rPr>
          <w:rFonts w:ascii="Times New Roman" w:hAnsi="Times New Roman" w:cs="Times New Roman"/>
          <w:color w:val="201E1E"/>
          <w:sz w:val="24"/>
        </w:rPr>
      </w:pPr>
      <w:r w:rsidRPr="008F6B77">
        <w:rPr>
          <w:rFonts w:ascii="Times New Roman" w:hAnsi="Times New Roman" w:cs="Times New Roman"/>
          <w:color w:val="201E1E"/>
          <w:sz w:val="24"/>
        </w:rPr>
        <w:t>индивидуализации</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образования</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(в</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том</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числе</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поддержки</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ребенка,</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построения</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его</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образовательной</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траектории</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или</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профессиональной</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коррекции</w:t>
      </w:r>
      <w:r w:rsidRPr="008F6B77">
        <w:rPr>
          <w:rFonts w:ascii="Times New Roman" w:hAnsi="Times New Roman" w:cs="Times New Roman"/>
          <w:color w:val="201E1E"/>
          <w:spacing w:val="1"/>
          <w:sz w:val="24"/>
        </w:rPr>
        <w:t xml:space="preserve"> </w:t>
      </w:r>
      <w:r w:rsidRPr="008F6B77">
        <w:rPr>
          <w:rFonts w:ascii="Times New Roman" w:hAnsi="Times New Roman" w:cs="Times New Roman"/>
          <w:color w:val="201E1E"/>
          <w:sz w:val="24"/>
        </w:rPr>
        <w:t>особенностей его</w:t>
      </w:r>
      <w:r w:rsidRPr="008F6B77">
        <w:rPr>
          <w:rFonts w:ascii="Times New Roman" w:hAnsi="Times New Roman" w:cs="Times New Roman"/>
          <w:color w:val="201E1E"/>
          <w:spacing w:val="-3"/>
          <w:sz w:val="24"/>
        </w:rPr>
        <w:t xml:space="preserve"> </w:t>
      </w:r>
      <w:r w:rsidRPr="008F6B77">
        <w:rPr>
          <w:rFonts w:ascii="Times New Roman" w:hAnsi="Times New Roman" w:cs="Times New Roman"/>
          <w:color w:val="201E1E"/>
          <w:sz w:val="24"/>
        </w:rPr>
        <w:t>развития);</w:t>
      </w:r>
    </w:p>
    <w:p w:rsidR="008F6B77" w:rsidRPr="008F6B77" w:rsidRDefault="008F6B77" w:rsidP="00D4632A">
      <w:pPr>
        <w:pStyle w:val="a3"/>
        <w:widowControl w:val="0"/>
        <w:numPr>
          <w:ilvl w:val="2"/>
          <w:numId w:val="17"/>
        </w:numPr>
        <w:tabs>
          <w:tab w:val="left" w:pos="1227"/>
        </w:tabs>
        <w:autoSpaceDE w:val="0"/>
        <w:autoSpaceDN w:val="0"/>
        <w:spacing w:after="0" w:line="240" w:lineRule="auto"/>
        <w:ind w:left="1226" w:hanging="306"/>
        <w:contextualSpacing w:val="0"/>
        <w:jc w:val="both"/>
        <w:rPr>
          <w:rFonts w:ascii="Times New Roman" w:hAnsi="Times New Roman" w:cs="Times New Roman"/>
          <w:color w:val="201E1E"/>
          <w:sz w:val="24"/>
        </w:rPr>
      </w:pPr>
      <w:r w:rsidRPr="008F6B77">
        <w:rPr>
          <w:rFonts w:ascii="Times New Roman" w:hAnsi="Times New Roman" w:cs="Times New Roman"/>
          <w:color w:val="201E1E"/>
          <w:sz w:val="24"/>
        </w:rPr>
        <w:t>оптимизации</w:t>
      </w:r>
      <w:r w:rsidRPr="008F6B77">
        <w:rPr>
          <w:rFonts w:ascii="Times New Roman" w:hAnsi="Times New Roman" w:cs="Times New Roman"/>
          <w:color w:val="201E1E"/>
          <w:spacing w:val="-3"/>
          <w:sz w:val="24"/>
        </w:rPr>
        <w:t xml:space="preserve"> </w:t>
      </w:r>
      <w:r w:rsidRPr="008F6B77">
        <w:rPr>
          <w:rFonts w:ascii="Times New Roman" w:hAnsi="Times New Roman" w:cs="Times New Roman"/>
          <w:color w:val="201E1E"/>
          <w:sz w:val="24"/>
        </w:rPr>
        <w:t>работы</w:t>
      </w:r>
      <w:r w:rsidRPr="008F6B77">
        <w:rPr>
          <w:rFonts w:ascii="Times New Roman" w:hAnsi="Times New Roman" w:cs="Times New Roman"/>
          <w:color w:val="201E1E"/>
          <w:spacing w:val="-2"/>
          <w:sz w:val="24"/>
        </w:rPr>
        <w:t xml:space="preserve"> </w:t>
      </w:r>
      <w:r w:rsidRPr="008F6B77">
        <w:rPr>
          <w:rFonts w:ascii="Times New Roman" w:hAnsi="Times New Roman" w:cs="Times New Roman"/>
          <w:color w:val="201E1E"/>
          <w:sz w:val="24"/>
        </w:rPr>
        <w:t>с</w:t>
      </w:r>
      <w:r w:rsidRPr="008F6B77">
        <w:rPr>
          <w:rFonts w:ascii="Times New Roman" w:hAnsi="Times New Roman" w:cs="Times New Roman"/>
          <w:color w:val="201E1E"/>
          <w:spacing w:val="-3"/>
          <w:sz w:val="24"/>
        </w:rPr>
        <w:t xml:space="preserve"> </w:t>
      </w:r>
      <w:r w:rsidRPr="008F6B77">
        <w:rPr>
          <w:rFonts w:ascii="Times New Roman" w:hAnsi="Times New Roman" w:cs="Times New Roman"/>
          <w:color w:val="201E1E"/>
          <w:sz w:val="24"/>
        </w:rPr>
        <w:t>группой</w:t>
      </w:r>
      <w:r w:rsidRPr="008F6B77">
        <w:rPr>
          <w:rFonts w:ascii="Times New Roman" w:hAnsi="Times New Roman" w:cs="Times New Roman"/>
          <w:color w:val="201E1E"/>
          <w:spacing w:val="-2"/>
          <w:sz w:val="24"/>
        </w:rPr>
        <w:t xml:space="preserve"> </w:t>
      </w:r>
      <w:r w:rsidRPr="008F6B77">
        <w:rPr>
          <w:rFonts w:ascii="Times New Roman" w:hAnsi="Times New Roman" w:cs="Times New Roman"/>
          <w:color w:val="201E1E"/>
          <w:sz w:val="24"/>
        </w:rPr>
        <w:t>детей.</w:t>
      </w:r>
    </w:p>
    <w:p w:rsidR="008F6B77" w:rsidRPr="008F6B77" w:rsidRDefault="008F6B77" w:rsidP="008F6B77">
      <w:pPr>
        <w:pStyle w:val="a5"/>
        <w:spacing w:before="49" w:line="276" w:lineRule="auto"/>
        <w:ind w:right="408"/>
        <w:rPr>
          <w:sz w:val="24"/>
        </w:rPr>
      </w:pPr>
      <w:r w:rsidRPr="008F6B77">
        <w:rPr>
          <w:sz w:val="24"/>
        </w:rPr>
        <w:t xml:space="preserve">Периодичность проведения педагогической диагностики </w:t>
      </w:r>
      <w:r>
        <w:rPr>
          <w:sz w:val="24"/>
        </w:rPr>
        <w:t>в МДОУ «Детский сад № 62» 2 раза в год (сентябрь, май)</w:t>
      </w:r>
      <w:r w:rsidRPr="008F6B77">
        <w:rPr>
          <w:sz w:val="24"/>
        </w:rPr>
        <w:t>.</w:t>
      </w:r>
      <w:r w:rsidRPr="008F6B77">
        <w:rPr>
          <w:spacing w:val="1"/>
          <w:sz w:val="24"/>
        </w:rPr>
        <w:t xml:space="preserve"> </w:t>
      </w:r>
      <w:r w:rsidRPr="008F6B77">
        <w:rPr>
          <w:sz w:val="24"/>
        </w:rPr>
        <w:t>Оптимальным</w:t>
      </w:r>
      <w:r w:rsidRPr="008F6B77">
        <w:rPr>
          <w:spacing w:val="1"/>
          <w:sz w:val="24"/>
        </w:rPr>
        <w:t xml:space="preserve"> </w:t>
      </w:r>
      <w:r w:rsidRPr="008F6B77">
        <w:rPr>
          <w:sz w:val="24"/>
        </w:rPr>
        <w:t>является</w:t>
      </w:r>
      <w:r w:rsidRPr="008F6B77">
        <w:rPr>
          <w:spacing w:val="1"/>
          <w:sz w:val="24"/>
        </w:rPr>
        <w:t xml:space="preserve"> </w:t>
      </w:r>
      <w:r w:rsidRPr="008F6B77">
        <w:rPr>
          <w:sz w:val="24"/>
        </w:rPr>
        <w:t>ее</w:t>
      </w:r>
      <w:r w:rsidRPr="008F6B77">
        <w:rPr>
          <w:spacing w:val="1"/>
          <w:sz w:val="24"/>
        </w:rPr>
        <w:t xml:space="preserve"> </w:t>
      </w:r>
      <w:r w:rsidRPr="008F6B77">
        <w:rPr>
          <w:sz w:val="24"/>
        </w:rPr>
        <w:t>проведение</w:t>
      </w:r>
      <w:r w:rsidRPr="008F6B77">
        <w:rPr>
          <w:spacing w:val="1"/>
          <w:sz w:val="24"/>
        </w:rPr>
        <w:t xml:space="preserve"> </w:t>
      </w:r>
      <w:r w:rsidRPr="008F6B77">
        <w:rPr>
          <w:sz w:val="24"/>
        </w:rPr>
        <w:t>на</w:t>
      </w:r>
      <w:r w:rsidRPr="008F6B77">
        <w:rPr>
          <w:spacing w:val="1"/>
          <w:sz w:val="24"/>
        </w:rPr>
        <w:t xml:space="preserve"> </w:t>
      </w:r>
      <w:r w:rsidRPr="008F6B77">
        <w:rPr>
          <w:sz w:val="24"/>
        </w:rPr>
        <w:t>начальном</w:t>
      </w:r>
      <w:r w:rsidRPr="008F6B77">
        <w:rPr>
          <w:spacing w:val="1"/>
          <w:sz w:val="24"/>
        </w:rPr>
        <w:t xml:space="preserve"> </w:t>
      </w:r>
      <w:r w:rsidRPr="008F6B77">
        <w:rPr>
          <w:sz w:val="24"/>
        </w:rPr>
        <w:t>этапе</w:t>
      </w:r>
      <w:r w:rsidRPr="008F6B77">
        <w:rPr>
          <w:spacing w:val="1"/>
          <w:sz w:val="24"/>
        </w:rPr>
        <w:t xml:space="preserve"> </w:t>
      </w:r>
      <w:r w:rsidRPr="008F6B77">
        <w:rPr>
          <w:sz w:val="24"/>
        </w:rPr>
        <w:t>освоения</w:t>
      </w:r>
      <w:r w:rsidRPr="008F6B77">
        <w:rPr>
          <w:spacing w:val="1"/>
          <w:sz w:val="24"/>
        </w:rPr>
        <w:t xml:space="preserve"> </w:t>
      </w:r>
      <w:r w:rsidRPr="008F6B77">
        <w:rPr>
          <w:sz w:val="24"/>
        </w:rPr>
        <w:t>ребенком</w:t>
      </w:r>
      <w:r w:rsidRPr="008F6B77">
        <w:rPr>
          <w:spacing w:val="1"/>
          <w:sz w:val="24"/>
        </w:rPr>
        <w:t xml:space="preserve"> </w:t>
      </w:r>
      <w:r w:rsidRPr="008F6B77">
        <w:rPr>
          <w:sz w:val="24"/>
        </w:rPr>
        <w:t>образовательной</w:t>
      </w:r>
      <w:r w:rsidRPr="008F6B77">
        <w:rPr>
          <w:spacing w:val="24"/>
          <w:sz w:val="24"/>
        </w:rPr>
        <w:t xml:space="preserve"> </w:t>
      </w:r>
      <w:r w:rsidRPr="008F6B77">
        <w:rPr>
          <w:sz w:val="24"/>
        </w:rPr>
        <w:t>программы</w:t>
      </w:r>
      <w:r w:rsidRPr="008F6B77">
        <w:rPr>
          <w:spacing w:val="27"/>
          <w:sz w:val="24"/>
        </w:rPr>
        <w:t xml:space="preserve"> </w:t>
      </w:r>
      <w:r w:rsidRPr="008F6B77">
        <w:rPr>
          <w:sz w:val="24"/>
        </w:rPr>
        <w:t>в</w:t>
      </w:r>
      <w:r w:rsidRPr="008F6B77">
        <w:rPr>
          <w:spacing w:val="26"/>
          <w:sz w:val="24"/>
        </w:rPr>
        <w:t xml:space="preserve"> </w:t>
      </w:r>
      <w:r w:rsidRPr="008F6B77">
        <w:rPr>
          <w:sz w:val="24"/>
        </w:rPr>
        <w:t>зависимости</w:t>
      </w:r>
      <w:r w:rsidRPr="008F6B77">
        <w:rPr>
          <w:spacing w:val="25"/>
          <w:sz w:val="24"/>
        </w:rPr>
        <w:t xml:space="preserve"> </w:t>
      </w:r>
      <w:r w:rsidRPr="008F6B77">
        <w:rPr>
          <w:sz w:val="24"/>
        </w:rPr>
        <w:t>от</w:t>
      </w:r>
      <w:r w:rsidRPr="008F6B77">
        <w:rPr>
          <w:spacing w:val="26"/>
          <w:sz w:val="24"/>
        </w:rPr>
        <w:t xml:space="preserve"> </w:t>
      </w:r>
      <w:r w:rsidRPr="008F6B77">
        <w:rPr>
          <w:sz w:val="24"/>
        </w:rPr>
        <w:t>времени</w:t>
      </w:r>
      <w:r w:rsidRPr="008F6B77">
        <w:rPr>
          <w:spacing w:val="27"/>
          <w:sz w:val="24"/>
        </w:rPr>
        <w:t xml:space="preserve"> </w:t>
      </w:r>
      <w:r w:rsidRPr="008F6B77">
        <w:rPr>
          <w:sz w:val="24"/>
        </w:rPr>
        <w:t>его</w:t>
      </w:r>
      <w:r w:rsidRPr="008F6B77">
        <w:rPr>
          <w:spacing w:val="27"/>
          <w:sz w:val="24"/>
        </w:rPr>
        <w:t xml:space="preserve"> </w:t>
      </w:r>
      <w:r w:rsidRPr="008F6B77">
        <w:rPr>
          <w:sz w:val="24"/>
        </w:rPr>
        <w:t>поступления</w:t>
      </w:r>
      <w:r w:rsidRPr="008F6B77">
        <w:rPr>
          <w:spacing w:val="27"/>
          <w:sz w:val="24"/>
        </w:rPr>
        <w:t xml:space="preserve"> </w:t>
      </w:r>
      <w:r w:rsidRPr="008F6B77">
        <w:rPr>
          <w:sz w:val="24"/>
        </w:rPr>
        <w:t>в</w:t>
      </w:r>
      <w:r>
        <w:rPr>
          <w:sz w:val="24"/>
        </w:rPr>
        <w:t xml:space="preserve"> </w:t>
      </w:r>
      <w:r w:rsidRPr="008F6B77">
        <w:rPr>
          <w:sz w:val="24"/>
        </w:rPr>
        <w:t>дошкольную</w:t>
      </w:r>
      <w:r w:rsidRPr="008F6B77">
        <w:rPr>
          <w:spacing w:val="1"/>
          <w:sz w:val="24"/>
        </w:rPr>
        <w:t xml:space="preserve"> </w:t>
      </w:r>
      <w:r w:rsidRPr="008F6B77">
        <w:rPr>
          <w:sz w:val="24"/>
        </w:rPr>
        <w:t>группу</w:t>
      </w:r>
      <w:r w:rsidRPr="008F6B77">
        <w:rPr>
          <w:spacing w:val="1"/>
          <w:sz w:val="24"/>
        </w:rPr>
        <w:t xml:space="preserve"> </w:t>
      </w:r>
      <w:r w:rsidRPr="008F6B77">
        <w:rPr>
          <w:sz w:val="24"/>
        </w:rPr>
        <w:t>(стартовая</w:t>
      </w:r>
      <w:r w:rsidRPr="008F6B77">
        <w:rPr>
          <w:spacing w:val="1"/>
          <w:sz w:val="24"/>
        </w:rPr>
        <w:t xml:space="preserve"> </w:t>
      </w:r>
      <w:r w:rsidRPr="008F6B77">
        <w:rPr>
          <w:sz w:val="24"/>
        </w:rPr>
        <w:t>диагностика)</w:t>
      </w:r>
      <w:r w:rsidRPr="008F6B77">
        <w:rPr>
          <w:spacing w:val="1"/>
          <w:sz w:val="24"/>
        </w:rPr>
        <w:t xml:space="preserve"> </w:t>
      </w:r>
      <w:r w:rsidRPr="008F6B77">
        <w:rPr>
          <w:sz w:val="24"/>
        </w:rPr>
        <w:t>и</w:t>
      </w:r>
      <w:r w:rsidRPr="008F6B77">
        <w:rPr>
          <w:spacing w:val="1"/>
          <w:sz w:val="24"/>
        </w:rPr>
        <w:t xml:space="preserve"> </w:t>
      </w:r>
      <w:r w:rsidRPr="008F6B77">
        <w:rPr>
          <w:sz w:val="24"/>
        </w:rPr>
        <w:t>на</w:t>
      </w:r>
      <w:r w:rsidRPr="008F6B77">
        <w:rPr>
          <w:spacing w:val="1"/>
          <w:sz w:val="24"/>
        </w:rPr>
        <w:t xml:space="preserve"> </w:t>
      </w:r>
      <w:r w:rsidRPr="008F6B77">
        <w:rPr>
          <w:sz w:val="24"/>
        </w:rPr>
        <w:t>завершающем</w:t>
      </w:r>
      <w:r w:rsidRPr="008F6B77">
        <w:rPr>
          <w:spacing w:val="1"/>
          <w:sz w:val="24"/>
        </w:rPr>
        <w:t xml:space="preserve"> </w:t>
      </w:r>
      <w:r w:rsidRPr="008F6B77">
        <w:rPr>
          <w:sz w:val="24"/>
        </w:rPr>
        <w:t>этапе</w:t>
      </w:r>
      <w:r w:rsidRPr="008F6B77">
        <w:rPr>
          <w:spacing w:val="1"/>
          <w:sz w:val="24"/>
        </w:rPr>
        <w:t xml:space="preserve"> </w:t>
      </w:r>
      <w:r w:rsidRPr="008F6B77">
        <w:rPr>
          <w:sz w:val="24"/>
        </w:rPr>
        <w:t>освоения</w:t>
      </w:r>
      <w:r w:rsidRPr="008F6B77">
        <w:rPr>
          <w:spacing w:val="-67"/>
          <w:sz w:val="24"/>
        </w:rPr>
        <w:t xml:space="preserve"> </w:t>
      </w:r>
      <w:r w:rsidRPr="008F6B77">
        <w:rPr>
          <w:sz w:val="24"/>
        </w:rPr>
        <w:t>программы его возрастной группой (заключительная, финальная диагностика). При</w:t>
      </w:r>
      <w:r w:rsidRPr="008F6B77">
        <w:rPr>
          <w:spacing w:val="1"/>
          <w:sz w:val="24"/>
        </w:rPr>
        <w:t xml:space="preserve"> </w:t>
      </w:r>
      <w:r w:rsidRPr="008F6B77">
        <w:rPr>
          <w:sz w:val="24"/>
        </w:rPr>
        <w:t>проведении диагностики на начальном этапе учитывается адаптационный период</w:t>
      </w:r>
      <w:r w:rsidRPr="008F6B77">
        <w:rPr>
          <w:spacing w:val="1"/>
          <w:sz w:val="24"/>
        </w:rPr>
        <w:t xml:space="preserve"> </w:t>
      </w:r>
      <w:r w:rsidRPr="008F6B77">
        <w:rPr>
          <w:sz w:val="24"/>
        </w:rPr>
        <w:t>пребывания</w:t>
      </w:r>
      <w:r w:rsidRPr="008F6B77">
        <w:rPr>
          <w:spacing w:val="1"/>
          <w:sz w:val="24"/>
        </w:rPr>
        <w:t xml:space="preserve"> </w:t>
      </w:r>
      <w:r w:rsidRPr="008F6B77">
        <w:rPr>
          <w:sz w:val="24"/>
        </w:rPr>
        <w:t>ребенка</w:t>
      </w:r>
      <w:r w:rsidRPr="008F6B77">
        <w:rPr>
          <w:spacing w:val="1"/>
          <w:sz w:val="24"/>
        </w:rPr>
        <w:t xml:space="preserve"> </w:t>
      </w:r>
      <w:r w:rsidRPr="008F6B77">
        <w:rPr>
          <w:sz w:val="24"/>
        </w:rPr>
        <w:t>в</w:t>
      </w:r>
      <w:r w:rsidRPr="008F6B77">
        <w:rPr>
          <w:spacing w:val="1"/>
          <w:sz w:val="24"/>
        </w:rPr>
        <w:t xml:space="preserve"> </w:t>
      </w:r>
      <w:r w:rsidRPr="008F6B77">
        <w:rPr>
          <w:sz w:val="24"/>
        </w:rPr>
        <w:t>группе.</w:t>
      </w:r>
      <w:r w:rsidRPr="008F6B77">
        <w:rPr>
          <w:spacing w:val="1"/>
          <w:sz w:val="24"/>
        </w:rPr>
        <w:t xml:space="preserve"> </w:t>
      </w:r>
      <w:r w:rsidRPr="008F6B77">
        <w:rPr>
          <w:sz w:val="24"/>
        </w:rPr>
        <w:t>Сравнение</w:t>
      </w:r>
      <w:r w:rsidRPr="008F6B77">
        <w:rPr>
          <w:spacing w:val="1"/>
          <w:sz w:val="24"/>
        </w:rPr>
        <w:t xml:space="preserve"> </w:t>
      </w:r>
      <w:r w:rsidRPr="008F6B77">
        <w:rPr>
          <w:sz w:val="24"/>
        </w:rPr>
        <w:t>результатов</w:t>
      </w:r>
      <w:r w:rsidRPr="008F6B77">
        <w:rPr>
          <w:spacing w:val="1"/>
          <w:sz w:val="24"/>
        </w:rPr>
        <w:t xml:space="preserve"> </w:t>
      </w:r>
      <w:r w:rsidRPr="008F6B77">
        <w:rPr>
          <w:sz w:val="24"/>
        </w:rPr>
        <w:t>стартовой</w:t>
      </w:r>
      <w:r w:rsidRPr="008F6B77">
        <w:rPr>
          <w:spacing w:val="1"/>
          <w:sz w:val="24"/>
        </w:rPr>
        <w:t xml:space="preserve"> </w:t>
      </w:r>
      <w:r w:rsidRPr="008F6B77">
        <w:rPr>
          <w:sz w:val="24"/>
        </w:rPr>
        <w:t>и</w:t>
      </w:r>
      <w:r w:rsidRPr="008F6B77">
        <w:rPr>
          <w:spacing w:val="1"/>
          <w:sz w:val="24"/>
        </w:rPr>
        <w:t xml:space="preserve"> </w:t>
      </w:r>
      <w:r w:rsidRPr="008F6B77">
        <w:rPr>
          <w:sz w:val="24"/>
        </w:rPr>
        <w:t>финальной</w:t>
      </w:r>
      <w:r w:rsidRPr="008F6B77">
        <w:rPr>
          <w:spacing w:val="1"/>
          <w:sz w:val="24"/>
        </w:rPr>
        <w:t xml:space="preserve"> </w:t>
      </w:r>
      <w:r w:rsidRPr="008F6B77">
        <w:rPr>
          <w:sz w:val="24"/>
        </w:rPr>
        <w:t>диагностики</w:t>
      </w:r>
      <w:r w:rsidRPr="008F6B77">
        <w:rPr>
          <w:spacing w:val="-4"/>
          <w:sz w:val="24"/>
        </w:rPr>
        <w:t xml:space="preserve"> </w:t>
      </w:r>
      <w:r w:rsidRPr="008F6B77">
        <w:rPr>
          <w:sz w:val="24"/>
        </w:rPr>
        <w:t>позволяет</w:t>
      </w:r>
      <w:r w:rsidRPr="008F6B77">
        <w:rPr>
          <w:spacing w:val="1"/>
          <w:sz w:val="24"/>
        </w:rPr>
        <w:t xml:space="preserve"> </w:t>
      </w:r>
      <w:r w:rsidRPr="008F6B77">
        <w:rPr>
          <w:sz w:val="24"/>
        </w:rPr>
        <w:t>выявить</w:t>
      </w:r>
      <w:r w:rsidRPr="008F6B77">
        <w:rPr>
          <w:spacing w:val="-2"/>
          <w:sz w:val="24"/>
        </w:rPr>
        <w:t xml:space="preserve"> </w:t>
      </w:r>
      <w:r w:rsidRPr="008F6B77">
        <w:rPr>
          <w:sz w:val="24"/>
        </w:rPr>
        <w:t>индивидуальную</w:t>
      </w:r>
      <w:r w:rsidRPr="008F6B77">
        <w:rPr>
          <w:spacing w:val="-3"/>
          <w:sz w:val="24"/>
        </w:rPr>
        <w:t xml:space="preserve"> </w:t>
      </w:r>
      <w:r w:rsidRPr="008F6B77">
        <w:rPr>
          <w:sz w:val="24"/>
        </w:rPr>
        <w:t>динамику</w:t>
      </w:r>
      <w:r w:rsidRPr="008F6B77">
        <w:rPr>
          <w:spacing w:val="-5"/>
          <w:sz w:val="24"/>
        </w:rPr>
        <w:t xml:space="preserve"> </w:t>
      </w:r>
      <w:r w:rsidRPr="008F6B77">
        <w:rPr>
          <w:sz w:val="24"/>
        </w:rPr>
        <w:t>развития</w:t>
      </w:r>
      <w:r w:rsidRPr="008F6B77">
        <w:rPr>
          <w:spacing w:val="-1"/>
          <w:sz w:val="24"/>
        </w:rPr>
        <w:t xml:space="preserve"> </w:t>
      </w:r>
      <w:r w:rsidRPr="008F6B77">
        <w:rPr>
          <w:sz w:val="24"/>
        </w:rPr>
        <w:t>ребенка.</w:t>
      </w:r>
    </w:p>
    <w:p w:rsidR="008F6B77" w:rsidRPr="008F6B77" w:rsidRDefault="008F6B77" w:rsidP="008F6B77">
      <w:pPr>
        <w:pStyle w:val="a5"/>
        <w:spacing w:before="1" w:line="276" w:lineRule="auto"/>
        <w:ind w:right="403"/>
        <w:rPr>
          <w:sz w:val="24"/>
        </w:rPr>
      </w:pPr>
      <w:r w:rsidRPr="008F6B77">
        <w:rPr>
          <w:color w:val="201E1E"/>
          <w:sz w:val="24"/>
        </w:rPr>
        <w:t>Педагогическая</w:t>
      </w:r>
      <w:r w:rsidRPr="008F6B77">
        <w:rPr>
          <w:color w:val="201E1E"/>
          <w:spacing w:val="1"/>
          <w:sz w:val="24"/>
        </w:rPr>
        <w:t xml:space="preserve"> </w:t>
      </w:r>
      <w:r w:rsidRPr="008F6B77">
        <w:rPr>
          <w:color w:val="201E1E"/>
          <w:sz w:val="24"/>
        </w:rPr>
        <w:t>диагностика</w:t>
      </w:r>
      <w:r w:rsidRPr="008F6B77">
        <w:rPr>
          <w:color w:val="201E1E"/>
          <w:spacing w:val="1"/>
          <w:sz w:val="24"/>
        </w:rPr>
        <w:t xml:space="preserve"> </w:t>
      </w:r>
      <w:r w:rsidRPr="008F6B77">
        <w:rPr>
          <w:color w:val="201E1E"/>
          <w:sz w:val="24"/>
        </w:rPr>
        <w:t>индивидуального</w:t>
      </w:r>
      <w:r w:rsidRPr="008F6B77">
        <w:rPr>
          <w:color w:val="201E1E"/>
          <w:spacing w:val="1"/>
          <w:sz w:val="24"/>
        </w:rPr>
        <w:t xml:space="preserve"> </w:t>
      </w:r>
      <w:r w:rsidRPr="008F6B77">
        <w:rPr>
          <w:sz w:val="24"/>
        </w:rPr>
        <w:t>развития</w:t>
      </w:r>
      <w:r w:rsidRPr="008F6B77">
        <w:rPr>
          <w:spacing w:val="1"/>
          <w:sz w:val="24"/>
        </w:rPr>
        <w:t xml:space="preserve"> </w:t>
      </w:r>
      <w:r w:rsidRPr="008F6B77">
        <w:rPr>
          <w:sz w:val="24"/>
        </w:rPr>
        <w:t>детей</w:t>
      </w:r>
      <w:r w:rsidRPr="008F6B77">
        <w:rPr>
          <w:spacing w:val="1"/>
          <w:sz w:val="24"/>
        </w:rPr>
        <w:t xml:space="preserve"> </w:t>
      </w:r>
      <w:r w:rsidRPr="008F6B77">
        <w:rPr>
          <w:sz w:val="24"/>
        </w:rPr>
        <w:t>проводится</w:t>
      </w:r>
      <w:r w:rsidRPr="008F6B77">
        <w:rPr>
          <w:spacing w:val="1"/>
          <w:sz w:val="24"/>
        </w:rPr>
        <w:t xml:space="preserve"> </w:t>
      </w:r>
      <w:r w:rsidRPr="008F6B77">
        <w:rPr>
          <w:sz w:val="24"/>
        </w:rPr>
        <w:t>педагогом в произвольной форме на основе малоформализованных диагностических</w:t>
      </w:r>
      <w:r w:rsidRPr="008F6B77">
        <w:rPr>
          <w:spacing w:val="-67"/>
          <w:sz w:val="24"/>
        </w:rPr>
        <w:t xml:space="preserve"> </w:t>
      </w:r>
      <w:r w:rsidRPr="008F6B77">
        <w:rPr>
          <w:sz w:val="24"/>
        </w:rPr>
        <w:t>методов:</w:t>
      </w:r>
      <w:r w:rsidRPr="008F6B77">
        <w:rPr>
          <w:spacing w:val="1"/>
          <w:sz w:val="24"/>
        </w:rPr>
        <w:t xml:space="preserve"> </w:t>
      </w:r>
      <w:r w:rsidRPr="008F6B77">
        <w:rPr>
          <w:sz w:val="24"/>
        </w:rPr>
        <w:t>наблюдения,</w:t>
      </w:r>
      <w:r w:rsidRPr="008F6B77">
        <w:rPr>
          <w:spacing w:val="1"/>
          <w:sz w:val="24"/>
        </w:rPr>
        <w:t xml:space="preserve"> </w:t>
      </w:r>
      <w:r w:rsidRPr="008F6B77">
        <w:rPr>
          <w:sz w:val="24"/>
        </w:rPr>
        <w:t>свободных</w:t>
      </w:r>
      <w:r w:rsidRPr="008F6B77">
        <w:rPr>
          <w:spacing w:val="1"/>
          <w:sz w:val="24"/>
        </w:rPr>
        <w:t xml:space="preserve"> </w:t>
      </w:r>
      <w:r w:rsidRPr="008F6B77">
        <w:rPr>
          <w:sz w:val="24"/>
        </w:rPr>
        <w:t>бесед</w:t>
      </w:r>
      <w:r w:rsidRPr="008F6B77">
        <w:rPr>
          <w:spacing w:val="1"/>
          <w:sz w:val="24"/>
        </w:rPr>
        <w:t xml:space="preserve"> </w:t>
      </w:r>
      <w:r w:rsidRPr="008F6B77">
        <w:rPr>
          <w:sz w:val="24"/>
        </w:rPr>
        <w:t>с</w:t>
      </w:r>
      <w:r w:rsidRPr="008F6B77">
        <w:rPr>
          <w:spacing w:val="1"/>
          <w:sz w:val="24"/>
        </w:rPr>
        <w:t xml:space="preserve"> </w:t>
      </w:r>
      <w:r w:rsidRPr="008F6B77">
        <w:rPr>
          <w:sz w:val="24"/>
        </w:rPr>
        <w:t>детьми,</w:t>
      </w:r>
      <w:r w:rsidRPr="008F6B77">
        <w:rPr>
          <w:spacing w:val="1"/>
          <w:sz w:val="24"/>
        </w:rPr>
        <w:t xml:space="preserve"> </w:t>
      </w:r>
      <w:r w:rsidRPr="008F6B77">
        <w:rPr>
          <w:sz w:val="24"/>
        </w:rPr>
        <w:t>анализа</w:t>
      </w:r>
      <w:r w:rsidRPr="008F6B77">
        <w:rPr>
          <w:spacing w:val="1"/>
          <w:sz w:val="24"/>
        </w:rPr>
        <w:t xml:space="preserve"> </w:t>
      </w:r>
      <w:r w:rsidRPr="008F6B77">
        <w:rPr>
          <w:sz w:val="24"/>
        </w:rPr>
        <w:t>продуктов</w:t>
      </w:r>
      <w:r w:rsidRPr="008F6B77">
        <w:rPr>
          <w:spacing w:val="1"/>
          <w:sz w:val="24"/>
        </w:rPr>
        <w:t xml:space="preserve"> </w:t>
      </w:r>
      <w:r w:rsidRPr="008F6B77">
        <w:rPr>
          <w:sz w:val="24"/>
        </w:rPr>
        <w:t>детской</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(рисунков,</w:t>
      </w:r>
      <w:r w:rsidRPr="008F6B77">
        <w:rPr>
          <w:spacing w:val="1"/>
          <w:sz w:val="24"/>
        </w:rPr>
        <w:t xml:space="preserve"> </w:t>
      </w:r>
      <w:r w:rsidRPr="008F6B77">
        <w:rPr>
          <w:sz w:val="24"/>
        </w:rPr>
        <w:t>работ</w:t>
      </w:r>
      <w:r w:rsidRPr="008F6B77">
        <w:rPr>
          <w:spacing w:val="1"/>
          <w:sz w:val="24"/>
        </w:rPr>
        <w:t xml:space="preserve"> </w:t>
      </w:r>
      <w:r w:rsidRPr="008F6B77">
        <w:rPr>
          <w:sz w:val="24"/>
        </w:rPr>
        <w:t>по</w:t>
      </w:r>
      <w:r w:rsidRPr="008F6B77">
        <w:rPr>
          <w:spacing w:val="1"/>
          <w:sz w:val="24"/>
        </w:rPr>
        <w:t xml:space="preserve"> </w:t>
      </w:r>
      <w:r w:rsidRPr="008F6B77">
        <w:rPr>
          <w:sz w:val="24"/>
        </w:rPr>
        <w:t>лепке,</w:t>
      </w:r>
      <w:r w:rsidRPr="008F6B77">
        <w:rPr>
          <w:spacing w:val="1"/>
          <w:sz w:val="24"/>
        </w:rPr>
        <w:t xml:space="preserve"> </w:t>
      </w:r>
      <w:r w:rsidRPr="008F6B77">
        <w:rPr>
          <w:sz w:val="24"/>
        </w:rPr>
        <w:t>аппликации,</w:t>
      </w:r>
      <w:r w:rsidRPr="008F6B77">
        <w:rPr>
          <w:spacing w:val="1"/>
          <w:sz w:val="24"/>
        </w:rPr>
        <w:t xml:space="preserve"> </w:t>
      </w:r>
      <w:r w:rsidRPr="008F6B77">
        <w:rPr>
          <w:sz w:val="24"/>
        </w:rPr>
        <w:t>построек,</w:t>
      </w:r>
      <w:r w:rsidRPr="008F6B77">
        <w:rPr>
          <w:spacing w:val="1"/>
          <w:sz w:val="24"/>
        </w:rPr>
        <w:t xml:space="preserve"> </w:t>
      </w:r>
      <w:r w:rsidRPr="008F6B77">
        <w:rPr>
          <w:sz w:val="24"/>
        </w:rPr>
        <w:t>поделок</w:t>
      </w:r>
      <w:r w:rsidRPr="008F6B77">
        <w:rPr>
          <w:spacing w:val="1"/>
          <w:sz w:val="24"/>
        </w:rPr>
        <w:t xml:space="preserve"> </w:t>
      </w:r>
      <w:r w:rsidRPr="008F6B77">
        <w:rPr>
          <w:sz w:val="24"/>
        </w:rPr>
        <w:t>и</w:t>
      </w:r>
      <w:r w:rsidRPr="008F6B77">
        <w:rPr>
          <w:spacing w:val="1"/>
          <w:sz w:val="24"/>
        </w:rPr>
        <w:t xml:space="preserve"> </w:t>
      </w:r>
      <w:r w:rsidRPr="008F6B77">
        <w:rPr>
          <w:sz w:val="24"/>
        </w:rPr>
        <w:t>др.),</w:t>
      </w:r>
      <w:r w:rsidRPr="008F6B77">
        <w:rPr>
          <w:spacing w:val="1"/>
          <w:sz w:val="24"/>
        </w:rPr>
        <w:t xml:space="preserve"> </w:t>
      </w:r>
      <w:r w:rsidRPr="008F6B77">
        <w:rPr>
          <w:sz w:val="24"/>
        </w:rPr>
        <w:t>специальных</w:t>
      </w:r>
      <w:r w:rsidRPr="008F6B77">
        <w:rPr>
          <w:spacing w:val="1"/>
          <w:sz w:val="24"/>
        </w:rPr>
        <w:t xml:space="preserve"> </w:t>
      </w:r>
      <w:r w:rsidRPr="008F6B77">
        <w:rPr>
          <w:sz w:val="24"/>
        </w:rPr>
        <w:t>диагностических</w:t>
      </w:r>
      <w:r w:rsidRPr="008F6B77">
        <w:rPr>
          <w:spacing w:val="1"/>
          <w:sz w:val="24"/>
        </w:rPr>
        <w:t xml:space="preserve"> </w:t>
      </w:r>
      <w:r w:rsidRPr="008F6B77">
        <w:rPr>
          <w:sz w:val="24"/>
        </w:rPr>
        <w:t>ситуаций.</w:t>
      </w:r>
      <w:r w:rsidRPr="008F6B77">
        <w:rPr>
          <w:spacing w:val="1"/>
          <w:sz w:val="24"/>
        </w:rPr>
        <w:t xml:space="preserve"> </w:t>
      </w:r>
      <w:r w:rsidRPr="008F6B77">
        <w:rPr>
          <w:sz w:val="24"/>
        </w:rPr>
        <w:t>При</w:t>
      </w:r>
      <w:r w:rsidRPr="008F6B77">
        <w:rPr>
          <w:spacing w:val="1"/>
          <w:sz w:val="24"/>
        </w:rPr>
        <w:t xml:space="preserve"> </w:t>
      </w:r>
      <w:r w:rsidRPr="008F6B77">
        <w:rPr>
          <w:sz w:val="24"/>
        </w:rPr>
        <w:t>необходимости</w:t>
      </w:r>
      <w:r w:rsidRPr="008F6B77">
        <w:rPr>
          <w:spacing w:val="1"/>
          <w:sz w:val="24"/>
        </w:rPr>
        <w:t xml:space="preserve"> </w:t>
      </w:r>
      <w:r w:rsidRPr="008F6B77">
        <w:rPr>
          <w:sz w:val="24"/>
        </w:rPr>
        <w:t>педагог</w:t>
      </w:r>
      <w:r w:rsidRPr="008F6B77">
        <w:rPr>
          <w:spacing w:val="1"/>
          <w:sz w:val="24"/>
        </w:rPr>
        <w:t xml:space="preserve"> </w:t>
      </w:r>
      <w:r w:rsidRPr="008F6B77">
        <w:rPr>
          <w:sz w:val="24"/>
        </w:rPr>
        <w:t>может</w:t>
      </w:r>
      <w:r w:rsidRPr="008F6B77">
        <w:rPr>
          <w:spacing w:val="1"/>
          <w:sz w:val="24"/>
        </w:rPr>
        <w:t xml:space="preserve"> </w:t>
      </w:r>
      <w:r w:rsidRPr="008F6B77">
        <w:rPr>
          <w:sz w:val="24"/>
        </w:rPr>
        <w:lastRenderedPageBreak/>
        <w:t>использовать специальные методики диагностики физического, коммуникативного,</w:t>
      </w:r>
      <w:r w:rsidRPr="008F6B77">
        <w:rPr>
          <w:spacing w:val="1"/>
          <w:sz w:val="24"/>
        </w:rPr>
        <w:t xml:space="preserve"> </w:t>
      </w:r>
      <w:r w:rsidRPr="008F6B77">
        <w:rPr>
          <w:sz w:val="24"/>
        </w:rPr>
        <w:t>познавательного,</w:t>
      </w:r>
      <w:r w:rsidRPr="008F6B77">
        <w:rPr>
          <w:spacing w:val="-2"/>
          <w:sz w:val="24"/>
        </w:rPr>
        <w:t xml:space="preserve"> </w:t>
      </w:r>
      <w:r w:rsidRPr="008F6B77">
        <w:rPr>
          <w:sz w:val="24"/>
        </w:rPr>
        <w:t>речевого,</w:t>
      </w:r>
      <w:r w:rsidRPr="008F6B77">
        <w:rPr>
          <w:spacing w:val="-1"/>
          <w:sz w:val="24"/>
        </w:rPr>
        <w:t xml:space="preserve"> </w:t>
      </w:r>
      <w:r w:rsidRPr="008F6B77">
        <w:rPr>
          <w:sz w:val="24"/>
        </w:rPr>
        <w:t>художественно-эстетического</w:t>
      </w:r>
      <w:r w:rsidRPr="008F6B77">
        <w:rPr>
          <w:spacing w:val="-3"/>
          <w:sz w:val="24"/>
        </w:rPr>
        <w:t xml:space="preserve"> </w:t>
      </w:r>
      <w:r w:rsidRPr="008F6B77">
        <w:rPr>
          <w:sz w:val="24"/>
        </w:rPr>
        <w:t>развития.</w:t>
      </w:r>
    </w:p>
    <w:p w:rsidR="008F6B77" w:rsidRPr="008F6B77" w:rsidRDefault="008F6B77" w:rsidP="008F6B77">
      <w:pPr>
        <w:pStyle w:val="a5"/>
        <w:spacing w:before="1" w:line="276" w:lineRule="auto"/>
        <w:ind w:right="402"/>
        <w:rPr>
          <w:sz w:val="24"/>
        </w:rPr>
      </w:pPr>
      <w:r w:rsidRPr="008F6B77">
        <w:rPr>
          <w:sz w:val="24"/>
        </w:rPr>
        <w:t>Основным</w:t>
      </w:r>
      <w:r w:rsidRPr="008F6B77">
        <w:rPr>
          <w:spacing w:val="1"/>
          <w:sz w:val="24"/>
        </w:rPr>
        <w:t xml:space="preserve"> </w:t>
      </w:r>
      <w:r w:rsidRPr="008F6B77">
        <w:rPr>
          <w:sz w:val="24"/>
        </w:rPr>
        <w:t>методом</w:t>
      </w:r>
      <w:r w:rsidRPr="008F6B77">
        <w:rPr>
          <w:spacing w:val="1"/>
          <w:sz w:val="24"/>
        </w:rPr>
        <w:t xml:space="preserve"> </w:t>
      </w:r>
      <w:r w:rsidRPr="008F6B77">
        <w:rPr>
          <w:sz w:val="24"/>
        </w:rPr>
        <w:t>педагогической</w:t>
      </w:r>
      <w:r w:rsidRPr="008F6B77">
        <w:rPr>
          <w:spacing w:val="1"/>
          <w:sz w:val="24"/>
        </w:rPr>
        <w:t xml:space="preserve"> </w:t>
      </w:r>
      <w:r w:rsidRPr="008F6B77">
        <w:rPr>
          <w:sz w:val="24"/>
        </w:rPr>
        <w:t>диагностики</w:t>
      </w:r>
      <w:r w:rsidRPr="008F6B77">
        <w:rPr>
          <w:spacing w:val="1"/>
          <w:sz w:val="24"/>
        </w:rPr>
        <w:t xml:space="preserve"> </w:t>
      </w:r>
      <w:r w:rsidRPr="008F6B77">
        <w:rPr>
          <w:sz w:val="24"/>
        </w:rPr>
        <w:t>является</w:t>
      </w:r>
      <w:r w:rsidRPr="008F6B77">
        <w:rPr>
          <w:spacing w:val="1"/>
          <w:sz w:val="24"/>
        </w:rPr>
        <w:t xml:space="preserve"> </w:t>
      </w:r>
      <w:r w:rsidRPr="008F6B77">
        <w:rPr>
          <w:sz w:val="24"/>
        </w:rPr>
        <w:t>наблюдение.</w:t>
      </w:r>
      <w:r w:rsidRPr="008F6B77">
        <w:rPr>
          <w:spacing w:val="1"/>
          <w:sz w:val="24"/>
        </w:rPr>
        <w:t xml:space="preserve"> </w:t>
      </w:r>
      <w:r w:rsidRPr="008F6B77">
        <w:rPr>
          <w:sz w:val="24"/>
        </w:rPr>
        <w:t>Ориентирами</w:t>
      </w:r>
      <w:r w:rsidRPr="008F6B77">
        <w:rPr>
          <w:spacing w:val="1"/>
          <w:sz w:val="24"/>
        </w:rPr>
        <w:t xml:space="preserve"> </w:t>
      </w:r>
      <w:r w:rsidRPr="008F6B77">
        <w:rPr>
          <w:sz w:val="24"/>
        </w:rPr>
        <w:t>для</w:t>
      </w:r>
      <w:r w:rsidRPr="008F6B77">
        <w:rPr>
          <w:spacing w:val="1"/>
          <w:sz w:val="24"/>
        </w:rPr>
        <w:t xml:space="preserve"> </w:t>
      </w:r>
      <w:r w:rsidRPr="008F6B77">
        <w:rPr>
          <w:sz w:val="24"/>
        </w:rPr>
        <w:t>наблюдения</w:t>
      </w:r>
      <w:r w:rsidRPr="008F6B77">
        <w:rPr>
          <w:spacing w:val="1"/>
          <w:sz w:val="24"/>
        </w:rPr>
        <w:t xml:space="preserve"> </w:t>
      </w:r>
      <w:r w:rsidRPr="008F6B77">
        <w:rPr>
          <w:sz w:val="24"/>
        </w:rPr>
        <w:t>являются</w:t>
      </w:r>
      <w:r w:rsidRPr="008F6B77">
        <w:rPr>
          <w:spacing w:val="1"/>
          <w:sz w:val="24"/>
        </w:rPr>
        <w:t xml:space="preserve"> </w:t>
      </w:r>
      <w:r w:rsidRPr="008F6B77">
        <w:rPr>
          <w:sz w:val="24"/>
        </w:rPr>
        <w:t>возрастные</w:t>
      </w:r>
      <w:r w:rsidRPr="008F6B77">
        <w:rPr>
          <w:spacing w:val="1"/>
          <w:sz w:val="24"/>
        </w:rPr>
        <w:t xml:space="preserve"> </w:t>
      </w:r>
      <w:r w:rsidRPr="008F6B77">
        <w:rPr>
          <w:sz w:val="24"/>
        </w:rPr>
        <w:t>характеристики</w:t>
      </w:r>
      <w:r w:rsidRPr="008F6B77">
        <w:rPr>
          <w:spacing w:val="1"/>
          <w:sz w:val="24"/>
        </w:rPr>
        <w:t xml:space="preserve"> </w:t>
      </w:r>
      <w:r w:rsidRPr="008F6B77">
        <w:rPr>
          <w:sz w:val="24"/>
        </w:rPr>
        <w:t>развития</w:t>
      </w:r>
      <w:r w:rsidRPr="008F6B77">
        <w:rPr>
          <w:spacing w:val="-67"/>
          <w:sz w:val="24"/>
        </w:rPr>
        <w:t xml:space="preserve"> </w:t>
      </w:r>
      <w:r w:rsidRPr="008F6B77">
        <w:rPr>
          <w:sz w:val="24"/>
        </w:rPr>
        <w:t>ребенка. Они выступают как обобщенные показатели возможных достижений детей</w:t>
      </w:r>
      <w:r w:rsidRPr="008F6B77">
        <w:rPr>
          <w:spacing w:val="1"/>
          <w:sz w:val="24"/>
        </w:rPr>
        <w:t xml:space="preserve"> </w:t>
      </w:r>
      <w:r w:rsidRPr="008F6B77">
        <w:rPr>
          <w:sz w:val="24"/>
        </w:rPr>
        <w:t>на</w:t>
      </w:r>
      <w:r w:rsidRPr="008F6B77">
        <w:rPr>
          <w:spacing w:val="1"/>
          <w:sz w:val="24"/>
        </w:rPr>
        <w:t xml:space="preserve"> </w:t>
      </w:r>
      <w:r w:rsidRPr="008F6B77">
        <w:rPr>
          <w:sz w:val="24"/>
        </w:rPr>
        <w:t>разных</w:t>
      </w:r>
      <w:r w:rsidRPr="008F6B77">
        <w:rPr>
          <w:spacing w:val="1"/>
          <w:sz w:val="24"/>
        </w:rPr>
        <w:t xml:space="preserve"> </w:t>
      </w:r>
      <w:r w:rsidRPr="008F6B77">
        <w:rPr>
          <w:sz w:val="24"/>
        </w:rPr>
        <w:t>этапах</w:t>
      </w:r>
      <w:r w:rsidRPr="008F6B77">
        <w:rPr>
          <w:spacing w:val="1"/>
          <w:sz w:val="24"/>
        </w:rPr>
        <w:t xml:space="preserve"> </w:t>
      </w:r>
      <w:r w:rsidRPr="008F6B77">
        <w:rPr>
          <w:sz w:val="24"/>
        </w:rPr>
        <w:t>дошкольного</w:t>
      </w:r>
      <w:r w:rsidRPr="008F6B77">
        <w:rPr>
          <w:spacing w:val="1"/>
          <w:sz w:val="24"/>
        </w:rPr>
        <w:t xml:space="preserve"> </w:t>
      </w:r>
      <w:r w:rsidRPr="008F6B77">
        <w:rPr>
          <w:sz w:val="24"/>
        </w:rPr>
        <w:t>детства</w:t>
      </w:r>
      <w:r w:rsidRPr="008F6B77">
        <w:rPr>
          <w:spacing w:val="1"/>
          <w:sz w:val="24"/>
        </w:rPr>
        <w:t xml:space="preserve"> </w:t>
      </w:r>
      <w:r w:rsidRPr="008F6B77">
        <w:rPr>
          <w:sz w:val="24"/>
        </w:rPr>
        <w:t>в</w:t>
      </w:r>
      <w:r w:rsidRPr="008F6B77">
        <w:rPr>
          <w:spacing w:val="1"/>
          <w:sz w:val="24"/>
        </w:rPr>
        <w:t xml:space="preserve"> </w:t>
      </w:r>
      <w:r w:rsidRPr="008F6B77">
        <w:rPr>
          <w:sz w:val="24"/>
        </w:rPr>
        <w:t>соответствующих</w:t>
      </w:r>
      <w:r w:rsidRPr="008F6B77">
        <w:rPr>
          <w:spacing w:val="1"/>
          <w:sz w:val="24"/>
        </w:rPr>
        <w:t xml:space="preserve"> </w:t>
      </w:r>
      <w:r w:rsidRPr="008F6B77">
        <w:rPr>
          <w:sz w:val="24"/>
        </w:rPr>
        <w:t>образовательных</w:t>
      </w:r>
      <w:r w:rsidRPr="008F6B77">
        <w:rPr>
          <w:spacing w:val="-67"/>
          <w:sz w:val="24"/>
        </w:rPr>
        <w:t xml:space="preserve"> </w:t>
      </w:r>
      <w:r w:rsidRPr="008F6B77">
        <w:rPr>
          <w:sz w:val="24"/>
        </w:rPr>
        <w:t>областях.</w:t>
      </w:r>
      <w:r w:rsidRPr="008F6B77">
        <w:rPr>
          <w:spacing w:val="1"/>
          <w:sz w:val="24"/>
        </w:rPr>
        <w:t xml:space="preserve"> </w:t>
      </w:r>
      <w:r w:rsidRPr="008F6B77">
        <w:rPr>
          <w:sz w:val="24"/>
        </w:rPr>
        <w:t>Педагог</w:t>
      </w:r>
      <w:r w:rsidRPr="008F6B77">
        <w:rPr>
          <w:spacing w:val="1"/>
          <w:sz w:val="24"/>
        </w:rPr>
        <w:t xml:space="preserve"> </w:t>
      </w:r>
      <w:r w:rsidRPr="008F6B77">
        <w:rPr>
          <w:sz w:val="24"/>
        </w:rPr>
        <w:t>наблюдает</w:t>
      </w:r>
      <w:r w:rsidRPr="008F6B77">
        <w:rPr>
          <w:spacing w:val="1"/>
          <w:sz w:val="24"/>
        </w:rPr>
        <w:t xml:space="preserve"> </w:t>
      </w:r>
      <w:r w:rsidRPr="008F6B77">
        <w:rPr>
          <w:sz w:val="24"/>
        </w:rPr>
        <w:t>за</w:t>
      </w:r>
      <w:r w:rsidRPr="008F6B77">
        <w:rPr>
          <w:spacing w:val="1"/>
          <w:sz w:val="24"/>
        </w:rPr>
        <w:t xml:space="preserve"> </w:t>
      </w:r>
      <w:r w:rsidRPr="008F6B77">
        <w:rPr>
          <w:sz w:val="24"/>
        </w:rPr>
        <w:t>поведением</w:t>
      </w:r>
      <w:r w:rsidRPr="008F6B77">
        <w:rPr>
          <w:spacing w:val="1"/>
          <w:sz w:val="24"/>
        </w:rPr>
        <w:t xml:space="preserve"> </w:t>
      </w:r>
      <w:r w:rsidRPr="008F6B77">
        <w:rPr>
          <w:sz w:val="24"/>
        </w:rPr>
        <w:t>ребенка</w:t>
      </w:r>
      <w:r w:rsidRPr="008F6B77">
        <w:rPr>
          <w:spacing w:val="1"/>
          <w:sz w:val="24"/>
        </w:rPr>
        <w:t xml:space="preserve"> </w:t>
      </w:r>
      <w:r w:rsidRPr="008F6B77">
        <w:rPr>
          <w:sz w:val="24"/>
        </w:rPr>
        <w:t>в</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(игровой,</w:t>
      </w:r>
      <w:r w:rsidRPr="008F6B77">
        <w:rPr>
          <w:spacing w:val="1"/>
          <w:sz w:val="24"/>
        </w:rPr>
        <w:t xml:space="preserve"> </w:t>
      </w:r>
      <w:r w:rsidRPr="008F6B77">
        <w:rPr>
          <w:sz w:val="24"/>
        </w:rPr>
        <w:t>общении,</w:t>
      </w:r>
      <w:r w:rsidRPr="008F6B77">
        <w:rPr>
          <w:spacing w:val="1"/>
          <w:sz w:val="24"/>
        </w:rPr>
        <w:t xml:space="preserve"> </w:t>
      </w:r>
      <w:r w:rsidRPr="008F6B77">
        <w:rPr>
          <w:sz w:val="24"/>
        </w:rPr>
        <w:t>познавательно-исследовательской,</w:t>
      </w:r>
      <w:r w:rsidRPr="008F6B77">
        <w:rPr>
          <w:spacing w:val="1"/>
          <w:sz w:val="24"/>
        </w:rPr>
        <w:t xml:space="preserve"> </w:t>
      </w:r>
      <w:r w:rsidRPr="008F6B77">
        <w:rPr>
          <w:sz w:val="24"/>
        </w:rPr>
        <w:t>изобразительной,</w:t>
      </w:r>
      <w:r w:rsidRPr="008F6B77">
        <w:rPr>
          <w:spacing w:val="1"/>
          <w:sz w:val="24"/>
        </w:rPr>
        <w:t xml:space="preserve"> </w:t>
      </w:r>
      <w:r w:rsidRPr="008F6B77">
        <w:rPr>
          <w:sz w:val="24"/>
        </w:rPr>
        <w:t>конструировании,</w:t>
      </w:r>
      <w:r w:rsidRPr="008F6B77">
        <w:rPr>
          <w:spacing w:val="-67"/>
          <w:sz w:val="24"/>
        </w:rPr>
        <w:t xml:space="preserve"> </w:t>
      </w:r>
      <w:r w:rsidRPr="008F6B77">
        <w:rPr>
          <w:sz w:val="24"/>
        </w:rPr>
        <w:t>двигательной), разных ситуациях (в режимных процессах, в группе и на прогулке,</w:t>
      </w:r>
      <w:r w:rsidRPr="008F6B77">
        <w:rPr>
          <w:spacing w:val="1"/>
          <w:sz w:val="24"/>
        </w:rPr>
        <w:t xml:space="preserve"> </w:t>
      </w:r>
      <w:r w:rsidRPr="008F6B77">
        <w:rPr>
          <w:sz w:val="24"/>
        </w:rPr>
        <w:t>совместной и самостоятельной деятельности детей и др.). В процессе наблюдения</w:t>
      </w:r>
      <w:r w:rsidRPr="008F6B77">
        <w:rPr>
          <w:spacing w:val="1"/>
          <w:sz w:val="24"/>
        </w:rPr>
        <w:t xml:space="preserve"> </w:t>
      </w:r>
      <w:r w:rsidRPr="008F6B77">
        <w:rPr>
          <w:sz w:val="24"/>
        </w:rPr>
        <w:t>педагог</w:t>
      </w:r>
      <w:r w:rsidRPr="008F6B77">
        <w:rPr>
          <w:spacing w:val="1"/>
          <w:sz w:val="24"/>
        </w:rPr>
        <w:t xml:space="preserve"> </w:t>
      </w:r>
      <w:r w:rsidRPr="008F6B77">
        <w:rPr>
          <w:sz w:val="24"/>
        </w:rPr>
        <w:t>отмечает</w:t>
      </w:r>
      <w:r w:rsidRPr="008F6B77">
        <w:rPr>
          <w:spacing w:val="1"/>
          <w:sz w:val="24"/>
        </w:rPr>
        <w:t xml:space="preserve"> </w:t>
      </w:r>
      <w:r w:rsidRPr="008F6B77">
        <w:rPr>
          <w:sz w:val="24"/>
        </w:rPr>
        <w:t>особенности</w:t>
      </w:r>
      <w:r w:rsidRPr="008F6B77">
        <w:rPr>
          <w:spacing w:val="1"/>
          <w:sz w:val="24"/>
        </w:rPr>
        <w:t xml:space="preserve"> </w:t>
      </w:r>
      <w:r w:rsidRPr="008F6B77">
        <w:rPr>
          <w:sz w:val="24"/>
        </w:rPr>
        <w:t>проявления</w:t>
      </w:r>
      <w:r w:rsidRPr="008F6B77">
        <w:rPr>
          <w:spacing w:val="1"/>
          <w:sz w:val="24"/>
        </w:rPr>
        <w:t xml:space="preserve"> </w:t>
      </w:r>
      <w:r w:rsidRPr="008F6B77">
        <w:rPr>
          <w:sz w:val="24"/>
        </w:rPr>
        <w:t>ребенком</w:t>
      </w:r>
      <w:r w:rsidRPr="008F6B77">
        <w:rPr>
          <w:spacing w:val="1"/>
          <w:sz w:val="24"/>
        </w:rPr>
        <w:t xml:space="preserve"> </w:t>
      </w:r>
      <w:r w:rsidRPr="008F6B77">
        <w:rPr>
          <w:sz w:val="24"/>
        </w:rPr>
        <w:t>личностных</w:t>
      </w:r>
      <w:r w:rsidRPr="008F6B77">
        <w:rPr>
          <w:spacing w:val="1"/>
          <w:sz w:val="24"/>
        </w:rPr>
        <w:t xml:space="preserve"> </w:t>
      </w:r>
      <w:r w:rsidRPr="008F6B77">
        <w:rPr>
          <w:sz w:val="24"/>
        </w:rPr>
        <w:t>качеств,</w:t>
      </w:r>
      <w:r w:rsidRPr="008F6B77">
        <w:rPr>
          <w:spacing w:val="1"/>
          <w:sz w:val="24"/>
        </w:rPr>
        <w:t xml:space="preserve"> </w:t>
      </w:r>
      <w:r w:rsidRPr="008F6B77">
        <w:rPr>
          <w:sz w:val="24"/>
        </w:rPr>
        <w:t>деятельностных умений, интересов, предпочтений, фиксирует реакции на успехи и</w:t>
      </w:r>
      <w:r w:rsidRPr="008F6B77">
        <w:rPr>
          <w:spacing w:val="1"/>
          <w:sz w:val="24"/>
        </w:rPr>
        <w:t xml:space="preserve"> </w:t>
      </w:r>
      <w:r w:rsidRPr="008F6B77">
        <w:rPr>
          <w:sz w:val="24"/>
        </w:rPr>
        <w:t>неудачи,</w:t>
      </w:r>
      <w:r w:rsidRPr="008F6B77">
        <w:rPr>
          <w:spacing w:val="-2"/>
          <w:sz w:val="24"/>
        </w:rPr>
        <w:t xml:space="preserve"> </w:t>
      </w:r>
      <w:r w:rsidRPr="008F6B77">
        <w:rPr>
          <w:sz w:val="24"/>
        </w:rPr>
        <w:t>поведение</w:t>
      </w:r>
      <w:r w:rsidRPr="008F6B77">
        <w:rPr>
          <w:spacing w:val="-3"/>
          <w:sz w:val="24"/>
        </w:rPr>
        <w:t xml:space="preserve"> </w:t>
      </w:r>
      <w:r w:rsidRPr="008F6B77">
        <w:rPr>
          <w:sz w:val="24"/>
        </w:rPr>
        <w:t>в</w:t>
      </w:r>
      <w:r w:rsidRPr="008F6B77">
        <w:rPr>
          <w:spacing w:val="-2"/>
          <w:sz w:val="24"/>
        </w:rPr>
        <w:t xml:space="preserve"> </w:t>
      </w:r>
      <w:r w:rsidRPr="008F6B77">
        <w:rPr>
          <w:sz w:val="24"/>
        </w:rPr>
        <w:t>конфликтных</w:t>
      </w:r>
      <w:r w:rsidRPr="008F6B77">
        <w:rPr>
          <w:spacing w:val="1"/>
          <w:sz w:val="24"/>
        </w:rPr>
        <w:t xml:space="preserve"> </w:t>
      </w:r>
      <w:r w:rsidRPr="008F6B77">
        <w:rPr>
          <w:sz w:val="24"/>
        </w:rPr>
        <w:t>ситуациях</w:t>
      </w:r>
      <w:r w:rsidRPr="008F6B77">
        <w:rPr>
          <w:spacing w:val="-2"/>
          <w:sz w:val="24"/>
        </w:rPr>
        <w:t xml:space="preserve"> </w:t>
      </w:r>
      <w:r w:rsidRPr="008F6B77">
        <w:rPr>
          <w:sz w:val="24"/>
        </w:rPr>
        <w:t>и др.</w:t>
      </w:r>
    </w:p>
    <w:p w:rsidR="008F6B77" w:rsidRPr="008F6B77" w:rsidRDefault="008F6B77" w:rsidP="008F6B77">
      <w:pPr>
        <w:pStyle w:val="a5"/>
        <w:spacing w:line="276" w:lineRule="auto"/>
        <w:ind w:right="406"/>
        <w:rPr>
          <w:sz w:val="24"/>
        </w:rPr>
      </w:pPr>
      <w:r w:rsidRPr="008F6B77">
        <w:rPr>
          <w:sz w:val="24"/>
        </w:rPr>
        <w:t>Наблюдая</w:t>
      </w:r>
      <w:r w:rsidRPr="008F6B77">
        <w:rPr>
          <w:spacing w:val="1"/>
          <w:sz w:val="24"/>
        </w:rPr>
        <w:t xml:space="preserve"> </w:t>
      </w:r>
      <w:r w:rsidRPr="008F6B77">
        <w:rPr>
          <w:sz w:val="24"/>
        </w:rPr>
        <w:t>за</w:t>
      </w:r>
      <w:r w:rsidRPr="008F6B77">
        <w:rPr>
          <w:spacing w:val="1"/>
          <w:sz w:val="24"/>
        </w:rPr>
        <w:t xml:space="preserve"> </w:t>
      </w:r>
      <w:r w:rsidRPr="008F6B77">
        <w:rPr>
          <w:sz w:val="24"/>
        </w:rPr>
        <w:t>поведением</w:t>
      </w:r>
      <w:r w:rsidRPr="008F6B77">
        <w:rPr>
          <w:spacing w:val="1"/>
          <w:sz w:val="24"/>
        </w:rPr>
        <w:t xml:space="preserve"> </w:t>
      </w:r>
      <w:r w:rsidRPr="008F6B77">
        <w:rPr>
          <w:sz w:val="24"/>
        </w:rPr>
        <w:t>ребенка,</w:t>
      </w:r>
      <w:r w:rsidRPr="008F6B77">
        <w:rPr>
          <w:spacing w:val="1"/>
          <w:sz w:val="24"/>
        </w:rPr>
        <w:t xml:space="preserve"> </w:t>
      </w:r>
      <w:r w:rsidRPr="008F6B77">
        <w:rPr>
          <w:sz w:val="24"/>
        </w:rPr>
        <w:t>педагог</w:t>
      </w:r>
      <w:r w:rsidRPr="008F6B77">
        <w:rPr>
          <w:spacing w:val="1"/>
          <w:sz w:val="24"/>
        </w:rPr>
        <w:t xml:space="preserve"> </w:t>
      </w:r>
      <w:r w:rsidRPr="008F6B77">
        <w:rPr>
          <w:sz w:val="24"/>
        </w:rPr>
        <w:t>обращает</w:t>
      </w:r>
      <w:r w:rsidRPr="008F6B77">
        <w:rPr>
          <w:spacing w:val="1"/>
          <w:sz w:val="24"/>
        </w:rPr>
        <w:t xml:space="preserve"> </w:t>
      </w:r>
      <w:r w:rsidRPr="008F6B77">
        <w:rPr>
          <w:sz w:val="24"/>
        </w:rPr>
        <w:t>внимание</w:t>
      </w:r>
      <w:r w:rsidRPr="008F6B77">
        <w:rPr>
          <w:spacing w:val="1"/>
          <w:sz w:val="24"/>
        </w:rPr>
        <w:t xml:space="preserve"> </w:t>
      </w:r>
      <w:r w:rsidRPr="008F6B77">
        <w:rPr>
          <w:sz w:val="24"/>
        </w:rPr>
        <w:t>на</w:t>
      </w:r>
      <w:r w:rsidRPr="008F6B77">
        <w:rPr>
          <w:spacing w:val="1"/>
          <w:sz w:val="24"/>
        </w:rPr>
        <w:t xml:space="preserve"> </w:t>
      </w:r>
      <w:r w:rsidRPr="008F6B77">
        <w:rPr>
          <w:sz w:val="24"/>
        </w:rPr>
        <w:t>частоту</w:t>
      </w:r>
      <w:r w:rsidRPr="008F6B77">
        <w:rPr>
          <w:spacing w:val="1"/>
          <w:sz w:val="24"/>
        </w:rPr>
        <w:t xml:space="preserve"> </w:t>
      </w:r>
      <w:r w:rsidRPr="008F6B77">
        <w:rPr>
          <w:sz w:val="24"/>
        </w:rPr>
        <w:t>проявления</w:t>
      </w:r>
      <w:r w:rsidRPr="008F6B77">
        <w:rPr>
          <w:spacing w:val="1"/>
          <w:sz w:val="24"/>
        </w:rPr>
        <w:t xml:space="preserve"> </w:t>
      </w:r>
      <w:r w:rsidRPr="008F6B77">
        <w:rPr>
          <w:sz w:val="24"/>
        </w:rPr>
        <w:t>каждого</w:t>
      </w:r>
      <w:r w:rsidRPr="008F6B77">
        <w:rPr>
          <w:spacing w:val="1"/>
          <w:sz w:val="24"/>
        </w:rPr>
        <w:t xml:space="preserve"> </w:t>
      </w:r>
      <w:r w:rsidRPr="008F6B77">
        <w:rPr>
          <w:sz w:val="24"/>
        </w:rPr>
        <w:t>показателя,</w:t>
      </w:r>
      <w:r w:rsidRPr="008F6B77">
        <w:rPr>
          <w:spacing w:val="1"/>
          <w:sz w:val="24"/>
        </w:rPr>
        <w:t xml:space="preserve"> </w:t>
      </w:r>
      <w:r w:rsidRPr="008F6B77">
        <w:rPr>
          <w:sz w:val="24"/>
        </w:rPr>
        <w:t>самостоятельность</w:t>
      </w:r>
      <w:r w:rsidRPr="008F6B77">
        <w:rPr>
          <w:spacing w:val="1"/>
          <w:sz w:val="24"/>
        </w:rPr>
        <w:t xml:space="preserve"> </w:t>
      </w:r>
      <w:r w:rsidRPr="008F6B77">
        <w:rPr>
          <w:sz w:val="24"/>
        </w:rPr>
        <w:t>и</w:t>
      </w:r>
      <w:r w:rsidRPr="008F6B77">
        <w:rPr>
          <w:spacing w:val="1"/>
          <w:sz w:val="24"/>
        </w:rPr>
        <w:t xml:space="preserve"> </w:t>
      </w:r>
      <w:r w:rsidRPr="008F6B77">
        <w:rPr>
          <w:sz w:val="24"/>
        </w:rPr>
        <w:t>инициативность</w:t>
      </w:r>
      <w:r w:rsidRPr="008F6B77">
        <w:rPr>
          <w:spacing w:val="1"/>
          <w:sz w:val="24"/>
        </w:rPr>
        <w:t xml:space="preserve"> </w:t>
      </w:r>
      <w:r w:rsidRPr="008F6B77">
        <w:rPr>
          <w:sz w:val="24"/>
        </w:rPr>
        <w:t>ребенка</w:t>
      </w:r>
      <w:r w:rsidRPr="008F6B77">
        <w:rPr>
          <w:spacing w:val="1"/>
          <w:sz w:val="24"/>
        </w:rPr>
        <w:t xml:space="preserve"> </w:t>
      </w:r>
      <w:r w:rsidRPr="008F6B77">
        <w:rPr>
          <w:sz w:val="24"/>
        </w:rPr>
        <w:t>в</w:t>
      </w:r>
      <w:r w:rsidRPr="008F6B77">
        <w:rPr>
          <w:spacing w:val="-67"/>
          <w:sz w:val="24"/>
        </w:rPr>
        <w:t xml:space="preserve"> </w:t>
      </w:r>
      <w:r w:rsidRPr="008F6B77">
        <w:rPr>
          <w:sz w:val="24"/>
        </w:rPr>
        <w:t>деятельности.</w:t>
      </w:r>
      <w:r w:rsidRPr="008F6B77">
        <w:rPr>
          <w:spacing w:val="1"/>
          <w:sz w:val="24"/>
        </w:rPr>
        <w:t xml:space="preserve"> </w:t>
      </w:r>
      <w:r w:rsidRPr="008F6B77">
        <w:rPr>
          <w:sz w:val="24"/>
        </w:rPr>
        <w:t>Частота</w:t>
      </w:r>
      <w:r w:rsidRPr="008F6B77">
        <w:rPr>
          <w:spacing w:val="1"/>
          <w:sz w:val="24"/>
        </w:rPr>
        <w:t xml:space="preserve"> </w:t>
      </w:r>
      <w:r w:rsidRPr="008F6B77">
        <w:rPr>
          <w:sz w:val="24"/>
        </w:rPr>
        <w:t>проявления</w:t>
      </w:r>
      <w:r w:rsidRPr="008F6B77">
        <w:rPr>
          <w:spacing w:val="1"/>
          <w:sz w:val="24"/>
        </w:rPr>
        <w:t xml:space="preserve"> </w:t>
      </w:r>
      <w:r w:rsidRPr="008F6B77">
        <w:rPr>
          <w:sz w:val="24"/>
        </w:rPr>
        <w:t>указывает</w:t>
      </w:r>
      <w:r w:rsidRPr="008F6B77">
        <w:rPr>
          <w:spacing w:val="1"/>
          <w:sz w:val="24"/>
        </w:rPr>
        <w:t xml:space="preserve"> </w:t>
      </w:r>
      <w:r w:rsidRPr="008F6B77">
        <w:rPr>
          <w:sz w:val="24"/>
        </w:rPr>
        <w:t>на</w:t>
      </w:r>
      <w:r w:rsidRPr="008F6B77">
        <w:rPr>
          <w:spacing w:val="1"/>
          <w:sz w:val="24"/>
        </w:rPr>
        <w:t xml:space="preserve"> </w:t>
      </w:r>
      <w:r w:rsidRPr="008F6B77">
        <w:rPr>
          <w:sz w:val="24"/>
        </w:rPr>
        <w:t>периодичность</w:t>
      </w:r>
      <w:r w:rsidRPr="008F6B77">
        <w:rPr>
          <w:spacing w:val="1"/>
          <w:sz w:val="24"/>
        </w:rPr>
        <w:t xml:space="preserve"> </w:t>
      </w:r>
      <w:r w:rsidRPr="008F6B77">
        <w:rPr>
          <w:sz w:val="24"/>
        </w:rPr>
        <w:t>и</w:t>
      </w:r>
      <w:r w:rsidRPr="008F6B77">
        <w:rPr>
          <w:spacing w:val="1"/>
          <w:sz w:val="24"/>
        </w:rPr>
        <w:t xml:space="preserve"> </w:t>
      </w:r>
      <w:r w:rsidRPr="008F6B77">
        <w:rPr>
          <w:sz w:val="24"/>
        </w:rPr>
        <w:t>степень</w:t>
      </w:r>
      <w:r w:rsidRPr="008F6B77">
        <w:rPr>
          <w:spacing w:val="1"/>
          <w:sz w:val="24"/>
        </w:rPr>
        <w:t xml:space="preserve"> </w:t>
      </w:r>
      <w:r w:rsidRPr="008F6B77">
        <w:rPr>
          <w:sz w:val="24"/>
        </w:rPr>
        <w:t>устойчивости</w:t>
      </w:r>
      <w:r w:rsidRPr="008F6B77">
        <w:rPr>
          <w:spacing w:val="1"/>
          <w:sz w:val="24"/>
        </w:rPr>
        <w:t xml:space="preserve"> </w:t>
      </w:r>
      <w:r w:rsidRPr="008F6B77">
        <w:rPr>
          <w:sz w:val="24"/>
        </w:rPr>
        <w:t>показателя.</w:t>
      </w:r>
      <w:r w:rsidRPr="008F6B77">
        <w:rPr>
          <w:spacing w:val="1"/>
          <w:sz w:val="24"/>
        </w:rPr>
        <w:t xml:space="preserve"> </w:t>
      </w:r>
      <w:r w:rsidRPr="008F6B77">
        <w:rPr>
          <w:sz w:val="24"/>
        </w:rPr>
        <w:t>Самостоятельность</w:t>
      </w:r>
      <w:r w:rsidRPr="008F6B77">
        <w:rPr>
          <w:spacing w:val="1"/>
          <w:sz w:val="24"/>
        </w:rPr>
        <w:t xml:space="preserve"> </w:t>
      </w:r>
      <w:r w:rsidRPr="008F6B77">
        <w:rPr>
          <w:sz w:val="24"/>
        </w:rPr>
        <w:t>выполнения</w:t>
      </w:r>
      <w:r w:rsidRPr="008F6B77">
        <w:rPr>
          <w:spacing w:val="1"/>
          <w:sz w:val="24"/>
        </w:rPr>
        <w:t xml:space="preserve"> </w:t>
      </w:r>
      <w:r w:rsidRPr="008F6B77">
        <w:rPr>
          <w:sz w:val="24"/>
        </w:rPr>
        <w:t>действия</w:t>
      </w:r>
      <w:r w:rsidRPr="008F6B77">
        <w:rPr>
          <w:spacing w:val="1"/>
          <w:sz w:val="24"/>
        </w:rPr>
        <w:t xml:space="preserve"> </w:t>
      </w:r>
      <w:r w:rsidRPr="008F6B77">
        <w:rPr>
          <w:sz w:val="24"/>
        </w:rPr>
        <w:t>позволяет</w:t>
      </w:r>
      <w:r w:rsidRPr="008F6B77">
        <w:rPr>
          <w:spacing w:val="1"/>
          <w:sz w:val="24"/>
        </w:rPr>
        <w:t xml:space="preserve"> </w:t>
      </w:r>
      <w:r w:rsidRPr="008F6B77">
        <w:rPr>
          <w:sz w:val="24"/>
        </w:rPr>
        <w:t>определить</w:t>
      </w:r>
      <w:r w:rsidRPr="008F6B77">
        <w:rPr>
          <w:spacing w:val="1"/>
          <w:sz w:val="24"/>
        </w:rPr>
        <w:t xml:space="preserve"> </w:t>
      </w:r>
      <w:r w:rsidRPr="008F6B77">
        <w:rPr>
          <w:sz w:val="24"/>
        </w:rPr>
        <w:t>зону</w:t>
      </w:r>
      <w:r w:rsidRPr="008F6B77">
        <w:rPr>
          <w:spacing w:val="1"/>
          <w:sz w:val="24"/>
        </w:rPr>
        <w:t xml:space="preserve"> </w:t>
      </w:r>
      <w:r w:rsidRPr="008F6B77">
        <w:rPr>
          <w:sz w:val="24"/>
        </w:rPr>
        <w:t>актуального</w:t>
      </w:r>
      <w:r w:rsidRPr="008F6B77">
        <w:rPr>
          <w:spacing w:val="1"/>
          <w:sz w:val="24"/>
        </w:rPr>
        <w:t xml:space="preserve"> </w:t>
      </w:r>
      <w:r w:rsidRPr="008F6B77">
        <w:rPr>
          <w:sz w:val="24"/>
        </w:rPr>
        <w:t>и</w:t>
      </w:r>
      <w:r w:rsidRPr="008F6B77">
        <w:rPr>
          <w:spacing w:val="1"/>
          <w:sz w:val="24"/>
        </w:rPr>
        <w:t xml:space="preserve"> </w:t>
      </w:r>
      <w:r w:rsidRPr="008F6B77">
        <w:rPr>
          <w:sz w:val="24"/>
        </w:rPr>
        <w:t>ближайшего</w:t>
      </w:r>
      <w:r w:rsidRPr="008F6B77">
        <w:rPr>
          <w:spacing w:val="1"/>
          <w:sz w:val="24"/>
        </w:rPr>
        <w:t xml:space="preserve"> </w:t>
      </w:r>
      <w:r w:rsidRPr="008F6B77">
        <w:rPr>
          <w:sz w:val="24"/>
        </w:rPr>
        <w:t>развития</w:t>
      </w:r>
      <w:r w:rsidRPr="008F6B77">
        <w:rPr>
          <w:spacing w:val="1"/>
          <w:sz w:val="24"/>
        </w:rPr>
        <w:t xml:space="preserve"> </w:t>
      </w:r>
      <w:r w:rsidRPr="008F6B77">
        <w:rPr>
          <w:sz w:val="24"/>
        </w:rPr>
        <w:t>ребенка.</w:t>
      </w:r>
      <w:r w:rsidRPr="008F6B77">
        <w:rPr>
          <w:spacing w:val="1"/>
          <w:sz w:val="24"/>
        </w:rPr>
        <w:t xml:space="preserve"> </w:t>
      </w:r>
      <w:r w:rsidRPr="008F6B77">
        <w:rPr>
          <w:sz w:val="24"/>
        </w:rPr>
        <w:t>Инициативность</w:t>
      </w:r>
      <w:r w:rsidRPr="008F6B77">
        <w:rPr>
          <w:spacing w:val="1"/>
          <w:sz w:val="24"/>
        </w:rPr>
        <w:t xml:space="preserve"> </w:t>
      </w:r>
      <w:r w:rsidRPr="008F6B77">
        <w:rPr>
          <w:sz w:val="24"/>
        </w:rPr>
        <w:t>свидетельствует</w:t>
      </w:r>
      <w:r w:rsidRPr="008F6B77">
        <w:rPr>
          <w:spacing w:val="1"/>
          <w:sz w:val="24"/>
        </w:rPr>
        <w:t xml:space="preserve"> </w:t>
      </w:r>
      <w:r w:rsidRPr="008F6B77">
        <w:rPr>
          <w:sz w:val="24"/>
        </w:rPr>
        <w:t>о</w:t>
      </w:r>
      <w:r w:rsidRPr="008F6B77">
        <w:rPr>
          <w:spacing w:val="1"/>
          <w:sz w:val="24"/>
        </w:rPr>
        <w:t xml:space="preserve"> </w:t>
      </w:r>
      <w:r w:rsidRPr="008F6B77">
        <w:rPr>
          <w:sz w:val="24"/>
        </w:rPr>
        <w:t>проявлении</w:t>
      </w:r>
      <w:r w:rsidRPr="008F6B77">
        <w:rPr>
          <w:spacing w:val="1"/>
          <w:sz w:val="24"/>
        </w:rPr>
        <w:t xml:space="preserve"> </w:t>
      </w:r>
      <w:r w:rsidRPr="008F6B77">
        <w:rPr>
          <w:sz w:val="24"/>
        </w:rPr>
        <w:t>субъектности</w:t>
      </w:r>
      <w:r w:rsidRPr="008F6B77">
        <w:rPr>
          <w:spacing w:val="1"/>
          <w:sz w:val="24"/>
        </w:rPr>
        <w:t xml:space="preserve"> </w:t>
      </w:r>
      <w:r w:rsidRPr="008F6B77">
        <w:rPr>
          <w:sz w:val="24"/>
        </w:rPr>
        <w:t>ребенка</w:t>
      </w:r>
      <w:r w:rsidRPr="008F6B77">
        <w:rPr>
          <w:spacing w:val="1"/>
          <w:sz w:val="24"/>
        </w:rPr>
        <w:t xml:space="preserve"> </w:t>
      </w:r>
      <w:r w:rsidRPr="008F6B77">
        <w:rPr>
          <w:sz w:val="24"/>
        </w:rPr>
        <w:t>в</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и</w:t>
      </w:r>
      <w:r w:rsidRPr="008F6B77">
        <w:rPr>
          <w:spacing w:val="1"/>
          <w:sz w:val="24"/>
        </w:rPr>
        <w:t xml:space="preserve"> </w:t>
      </w:r>
      <w:r w:rsidRPr="008F6B77">
        <w:rPr>
          <w:sz w:val="24"/>
        </w:rPr>
        <w:t>взаимодействии.</w:t>
      </w:r>
    </w:p>
    <w:p w:rsidR="008F6B77" w:rsidRPr="008F6B77" w:rsidRDefault="008F6B77" w:rsidP="008F6B77">
      <w:pPr>
        <w:pStyle w:val="a5"/>
        <w:spacing w:before="1" w:line="276" w:lineRule="auto"/>
        <w:ind w:right="404"/>
        <w:rPr>
          <w:sz w:val="24"/>
        </w:rPr>
      </w:pPr>
      <w:r w:rsidRPr="008F6B77">
        <w:rPr>
          <w:sz w:val="24"/>
        </w:rPr>
        <w:t>Результаты наблюдения фиксируются, способ и форму их регистрации педагог</w:t>
      </w:r>
      <w:r w:rsidRPr="008F6B77">
        <w:rPr>
          <w:spacing w:val="-67"/>
          <w:sz w:val="24"/>
        </w:rPr>
        <w:t xml:space="preserve"> </w:t>
      </w:r>
      <w:r w:rsidRPr="008F6B77">
        <w:rPr>
          <w:sz w:val="24"/>
        </w:rPr>
        <w:t>выбирает самостоятельно. Оптимальной формой фиксации результатов наблюдения</w:t>
      </w:r>
      <w:r w:rsidRPr="008F6B77">
        <w:rPr>
          <w:spacing w:val="1"/>
          <w:sz w:val="24"/>
        </w:rPr>
        <w:t xml:space="preserve"> </w:t>
      </w:r>
      <w:r w:rsidRPr="008F6B77">
        <w:rPr>
          <w:sz w:val="24"/>
        </w:rPr>
        <w:t>может</w:t>
      </w:r>
      <w:r w:rsidRPr="008F6B77">
        <w:rPr>
          <w:spacing w:val="1"/>
          <w:sz w:val="24"/>
        </w:rPr>
        <w:t xml:space="preserve"> </w:t>
      </w:r>
      <w:r w:rsidRPr="008F6B77">
        <w:rPr>
          <w:sz w:val="24"/>
        </w:rPr>
        <w:t>являться</w:t>
      </w:r>
      <w:r w:rsidRPr="008F6B77">
        <w:rPr>
          <w:spacing w:val="1"/>
          <w:sz w:val="24"/>
        </w:rPr>
        <w:t xml:space="preserve"> </w:t>
      </w:r>
      <w:r w:rsidRPr="008F6B77">
        <w:rPr>
          <w:sz w:val="24"/>
        </w:rPr>
        <w:t>карта</w:t>
      </w:r>
      <w:r w:rsidRPr="008F6B77">
        <w:rPr>
          <w:spacing w:val="1"/>
          <w:sz w:val="24"/>
        </w:rPr>
        <w:t xml:space="preserve"> </w:t>
      </w:r>
      <w:r w:rsidRPr="008F6B77">
        <w:rPr>
          <w:sz w:val="24"/>
        </w:rPr>
        <w:t>развития</w:t>
      </w:r>
      <w:r w:rsidRPr="008F6B77">
        <w:rPr>
          <w:spacing w:val="1"/>
          <w:sz w:val="24"/>
        </w:rPr>
        <w:t xml:space="preserve"> </w:t>
      </w:r>
      <w:r w:rsidRPr="008F6B77">
        <w:rPr>
          <w:sz w:val="24"/>
        </w:rPr>
        <w:t>ребенка.</w:t>
      </w:r>
      <w:r w:rsidRPr="008F6B77">
        <w:rPr>
          <w:spacing w:val="1"/>
          <w:sz w:val="24"/>
        </w:rPr>
        <w:t xml:space="preserve"> </w:t>
      </w:r>
      <w:r w:rsidRPr="008F6B77">
        <w:rPr>
          <w:sz w:val="24"/>
        </w:rPr>
        <w:t>Педагог</w:t>
      </w:r>
      <w:r w:rsidRPr="008F6B77">
        <w:rPr>
          <w:spacing w:val="1"/>
          <w:sz w:val="24"/>
        </w:rPr>
        <w:t xml:space="preserve"> </w:t>
      </w:r>
      <w:r w:rsidRPr="008F6B77">
        <w:rPr>
          <w:sz w:val="24"/>
        </w:rPr>
        <w:t>может</w:t>
      </w:r>
      <w:r w:rsidRPr="008F6B77">
        <w:rPr>
          <w:spacing w:val="1"/>
          <w:sz w:val="24"/>
        </w:rPr>
        <w:t xml:space="preserve"> </w:t>
      </w:r>
      <w:r w:rsidRPr="008F6B77">
        <w:rPr>
          <w:sz w:val="24"/>
        </w:rPr>
        <w:t>составить</w:t>
      </w:r>
      <w:r w:rsidRPr="008F6B77">
        <w:rPr>
          <w:spacing w:val="71"/>
          <w:sz w:val="24"/>
        </w:rPr>
        <w:t xml:space="preserve"> </w:t>
      </w:r>
      <w:r w:rsidRPr="008F6B77">
        <w:rPr>
          <w:sz w:val="24"/>
        </w:rPr>
        <w:t>ее</w:t>
      </w:r>
      <w:r w:rsidRPr="008F6B77">
        <w:rPr>
          <w:spacing w:val="1"/>
          <w:sz w:val="24"/>
        </w:rPr>
        <w:t xml:space="preserve"> </w:t>
      </w:r>
      <w:r w:rsidRPr="008F6B77">
        <w:rPr>
          <w:sz w:val="24"/>
        </w:rPr>
        <w:t>самостоятельно, отразив показатели возрастного развития ребенка и критерии их</w:t>
      </w:r>
      <w:r w:rsidRPr="008F6B77">
        <w:rPr>
          <w:spacing w:val="1"/>
          <w:sz w:val="24"/>
        </w:rPr>
        <w:t xml:space="preserve"> </w:t>
      </w:r>
      <w:r w:rsidRPr="008F6B77">
        <w:rPr>
          <w:sz w:val="24"/>
        </w:rPr>
        <w:t>оценивания.</w:t>
      </w:r>
      <w:r w:rsidRPr="008F6B77">
        <w:rPr>
          <w:spacing w:val="1"/>
          <w:sz w:val="24"/>
        </w:rPr>
        <w:t xml:space="preserve"> </w:t>
      </w:r>
      <w:r w:rsidRPr="008F6B77">
        <w:rPr>
          <w:sz w:val="24"/>
        </w:rPr>
        <w:t>Фиксация</w:t>
      </w:r>
      <w:r w:rsidRPr="008F6B77">
        <w:rPr>
          <w:spacing w:val="1"/>
          <w:sz w:val="24"/>
        </w:rPr>
        <w:t xml:space="preserve"> </w:t>
      </w:r>
      <w:r w:rsidRPr="008F6B77">
        <w:rPr>
          <w:sz w:val="24"/>
        </w:rPr>
        <w:t>данных</w:t>
      </w:r>
      <w:r w:rsidRPr="008F6B77">
        <w:rPr>
          <w:spacing w:val="1"/>
          <w:sz w:val="24"/>
        </w:rPr>
        <w:t xml:space="preserve"> </w:t>
      </w:r>
      <w:r w:rsidRPr="008F6B77">
        <w:rPr>
          <w:sz w:val="24"/>
        </w:rPr>
        <w:t>наблюдения</w:t>
      </w:r>
      <w:r w:rsidRPr="008F6B77">
        <w:rPr>
          <w:spacing w:val="1"/>
          <w:sz w:val="24"/>
        </w:rPr>
        <w:t xml:space="preserve"> </w:t>
      </w:r>
      <w:r w:rsidRPr="008F6B77">
        <w:rPr>
          <w:sz w:val="24"/>
        </w:rPr>
        <w:t>позволит</w:t>
      </w:r>
      <w:r w:rsidRPr="008F6B77">
        <w:rPr>
          <w:spacing w:val="1"/>
          <w:sz w:val="24"/>
        </w:rPr>
        <w:t xml:space="preserve"> </w:t>
      </w:r>
      <w:r w:rsidRPr="008F6B77">
        <w:rPr>
          <w:sz w:val="24"/>
        </w:rPr>
        <w:t>педагогу</w:t>
      </w:r>
      <w:r w:rsidRPr="008F6B77">
        <w:rPr>
          <w:spacing w:val="1"/>
          <w:sz w:val="24"/>
        </w:rPr>
        <w:t xml:space="preserve"> </w:t>
      </w:r>
      <w:r w:rsidRPr="008F6B77">
        <w:rPr>
          <w:sz w:val="24"/>
        </w:rPr>
        <w:t>выявить</w:t>
      </w:r>
      <w:r w:rsidRPr="008F6B77">
        <w:rPr>
          <w:spacing w:val="1"/>
          <w:sz w:val="24"/>
        </w:rPr>
        <w:t xml:space="preserve"> </w:t>
      </w:r>
      <w:r w:rsidRPr="008F6B77">
        <w:rPr>
          <w:sz w:val="24"/>
        </w:rPr>
        <w:t>и</w:t>
      </w:r>
      <w:r w:rsidRPr="008F6B77">
        <w:rPr>
          <w:spacing w:val="1"/>
          <w:sz w:val="24"/>
        </w:rPr>
        <w:t xml:space="preserve"> </w:t>
      </w:r>
      <w:r w:rsidRPr="008F6B77">
        <w:rPr>
          <w:sz w:val="24"/>
        </w:rPr>
        <w:t>проанализировать динамику в развитии ребенка на определенном возрастном этапе,</w:t>
      </w:r>
      <w:r w:rsidRPr="008F6B77">
        <w:rPr>
          <w:spacing w:val="1"/>
          <w:sz w:val="24"/>
        </w:rPr>
        <w:t xml:space="preserve"> </w:t>
      </w:r>
      <w:r w:rsidRPr="008F6B77">
        <w:rPr>
          <w:sz w:val="24"/>
        </w:rPr>
        <w:t>а также скорректировать образовательную деятельность с учетом индивидуальных</w:t>
      </w:r>
      <w:r w:rsidRPr="008F6B77">
        <w:rPr>
          <w:spacing w:val="1"/>
          <w:sz w:val="24"/>
        </w:rPr>
        <w:t xml:space="preserve"> </w:t>
      </w:r>
      <w:r w:rsidRPr="008F6B77">
        <w:rPr>
          <w:sz w:val="24"/>
        </w:rPr>
        <w:t>особенностей</w:t>
      </w:r>
      <w:r w:rsidRPr="008F6B77">
        <w:rPr>
          <w:spacing w:val="-3"/>
          <w:sz w:val="24"/>
        </w:rPr>
        <w:t xml:space="preserve"> </w:t>
      </w:r>
      <w:r w:rsidRPr="008F6B77">
        <w:rPr>
          <w:sz w:val="24"/>
        </w:rPr>
        <w:t>развития</w:t>
      </w:r>
      <w:r w:rsidRPr="008F6B77">
        <w:rPr>
          <w:spacing w:val="1"/>
          <w:sz w:val="24"/>
        </w:rPr>
        <w:t xml:space="preserve"> </w:t>
      </w:r>
      <w:r w:rsidRPr="008F6B77">
        <w:rPr>
          <w:sz w:val="24"/>
        </w:rPr>
        <w:t>ребенка и</w:t>
      </w:r>
      <w:r w:rsidRPr="008F6B77">
        <w:rPr>
          <w:spacing w:val="-1"/>
          <w:sz w:val="24"/>
        </w:rPr>
        <w:t xml:space="preserve"> </w:t>
      </w:r>
      <w:r w:rsidRPr="008F6B77">
        <w:rPr>
          <w:sz w:val="24"/>
        </w:rPr>
        <w:t>его</w:t>
      </w:r>
      <w:r w:rsidRPr="008F6B77">
        <w:rPr>
          <w:spacing w:val="1"/>
          <w:sz w:val="24"/>
        </w:rPr>
        <w:t xml:space="preserve"> </w:t>
      </w:r>
      <w:r w:rsidRPr="008F6B77">
        <w:rPr>
          <w:sz w:val="24"/>
        </w:rPr>
        <w:t>потребностей.</w:t>
      </w:r>
    </w:p>
    <w:p w:rsidR="008F6B77" w:rsidRPr="008F6B77" w:rsidRDefault="008F6B77" w:rsidP="008F6B77">
      <w:pPr>
        <w:pStyle w:val="a5"/>
        <w:spacing w:before="79" w:line="276" w:lineRule="auto"/>
        <w:ind w:right="404"/>
        <w:rPr>
          <w:sz w:val="24"/>
        </w:rPr>
      </w:pPr>
      <w:r w:rsidRPr="008F6B77">
        <w:rPr>
          <w:sz w:val="24"/>
        </w:rPr>
        <w:t>Результаты</w:t>
      </w:r>
      <w:r w:rsidRPr="008F6B77">
        <w:rPr>
          <w:spacing w:val="1"/>
          <w:sz w:val="24"/>
        </w:rPr>
        <w:t xml:space="preserve"> </w:t>
      </w:r>
      <w:r w:rsidRPr="008F6B77">
        <w:rPr>
          <w:sz w:val="24"/>
        </w:rPr>
        <w:t>наблюдения</w:t>
      </w:r>
      <w:r w:rsidRPr="008F6B77">
        <w:rPr>
          <w:spacing w:val="1"/>
          <w:sz w:val="24"/>
        </w:rPr>
        <w:t xml:space="preserve"> </w:t>
      </w:r>
      <w:r w:rsidRPr="008F6B77">
        <w:rPr>
          <w:sz w:val="24"/>
        </w:rPr>
        <w:t>могут</w:t>
      </w:r>
      <w:r w:rsidRPr="008F6B77">
        <w:rPr>
          <w:spacing w:val="1"/>
          <w:sz w:val="24"/>
        </w:rPr>
        <w:t xml:space="preserve"> </w:t>
      </w:r>
      <w:r w:rsidRPr="008F6B77">
        <w:rPr>
          <w:sz w:val="24"/>
        </w:rPr>
        <w:t>быть</w:t>
      </w:r>
      <w:r w:rsidRPr="008F6B77">
        <w:rPr>
          <w:spacing w:val="1"/>
          <w:sz w:val="24"/>
        </w:rPr>
        <w:t xml:space="preserve"> </w:t>
      </w:r>
      <w:r w:rsidRPr="008F6B77">
        <w:rPr>
          <w:sz w:val="24"/>
        </w:rPr>
        <w:t>дополнены</w:t>
      </w:r>
      <w:r w:rsidRPr="008F6B77">
        <w:rPr>
          <w:spacing w:val="1"/>
          <w:sz w:val="24"/>
        </w:rPr>
        <w:t xml:space="preserve"> </w:t>
      </w:r>
      <w:r w:rsidRPr="008F6B77">
        <w:rPr>
          <w:sz w:val="24"/>
        </w:rPr>
        <w:t>беседами</w:t>
      </w:r>
      <w:r w:rsidRPr="008F6B77">
        <w:rPr>
          <w:spacing w:val="1"/>
          <w:sz w:val="24"/>
        </w:rPr>
        <w:t xml:space="preserve"> </w:t>
      </w:r>
      <w:r w:rsidRPr="008F6B77">
        <w:rPr>
          <w:sz w:val="24"/>
        </w:rPr>
        <w:t>с</w:t>
      </w:r>
      <w:r w:rsidRPr="008F6B77">
        <w:rPr>
          <w:spacing w:val="1"/>
          <w:sz w:val="24"/>
        </w:rPr>
        <w:t xml:space="preserve"> </w:t>
      </w:r>
      <w:r w:rsidRPr="008F6B77">
        <w:rPr>
          <w:sz w:val="24"/>
        </w:rPr>
        <w:t>детьми</w:t>
      </w:r>
      <w:r w:rsidRPr="008F6B77">
        <w:rPr>
          <w:spacing w:val="71"/>
          <w:sz w:val="24"/>
        </w:rPr>
        <w:t xml:space="preserve"> </w:t>
      </w:r>
      <w:r w:rsidRPr="008F6B77">
        <w:rPr>
          <w:sz w:val="24"/>
        </w:rPr>
        <w:t>в</w:t>
      </w:r>
      <w:r w:rsidRPr="008F6B77">
        <w:rPr>
          <w:spacing w:val="1"/>
          <w:sz w:val="24"/>
        </w:rPr>
        <w:t xml:space="preserve"> </w:t>
      </w:r>
      <w:r w:rsidRPr="008F6B77">
        <w:rPr>
          <w:sz w:val="24"/>
        </w:rPr>
        <w:t>свободной форме, что позволяет выявить причины поступков, наличие интереса к</w:t>
      </w:r>
      <w:r w:rsidRPr="008F6B77">
        <w:rPr>
          <w:spacing w:val="1"/>
          <w:sz w:val="24"/>
        </w:rPr>
        <w:t xml:space="preserve"> </w:t>
      </w:r>
      <w:r w:rsidRPr="008F6B77">
        <w:rPr>
          <w:sz w:val="24"/>
        </w:rPr>
        <w:t>определенному</w:t>
      </w:r>
      <w:r w:rsidRPr="008F6B77">
        <w:rPr>
          <w:spacing w:val="1"/>
          <w:sz w:val="24"/>
        </w:rPr>
        <w:t xml:space="preserve"> </w:t>
      </w:r>
      <w:r w:rsidRPr="008F6B77">
        <w:rPr>
          <w:sz w:val="24"/>
        </w:rPr>
        <w:t>виду</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уточнить</w:t>
      </w:r>
      <w:r w:rsidRPr="008F6B77">
        <w:rPr>
          <w:spacing w:val="1"/>
          <w:sz w:val="24"/>
        </w:rPr>
        <w:t xml:space="preserve"> </w:t>
      </w:r>
      <w:r w:rsidRPr="008F6B77">
        <w:rPr>
          <w:sz w:val="24"/>
        </w:rPr>
        <w:t>знания</w:t>
      </w:r>
      <w:r w:rsidRPr="008F6B77">
        <w:rPr>
          <w:spacing w:val="1"/>
          <w:sz w:val="24"/>
        </w:rPr>
        <w:t xml:space="preserve"> </w:t>
      </w:r>
      <w:r w:rsidRPr="008F6B77">
        <w:rPr>
          <w:sz w:val="24"/>
        </w:rPr>
        <w:t>о</w:t>
      </w:r>
      <w:r w:rsidRPr="008F6B77">
        <w:rPr>
          <w:spacing w:val="1"/>
          <w:sz w:val="24"/>
        </w:rPr>
        <w:t xml:space="preserve"> </w:t>
      </w:r>
      <w:r w:rsidRPr="008F6B77">
        <w:rPr>
          <w:sz w:val="24"/>
        </w:rPr>
        <w:t>предметах</w:t>
      </w:r>
      <w:r w:rsidRPr="008F6B77">
        <w:rPr>
          <w:spacing w:val="1"/>
          <w:sz w:val="24"/>
        </w:rPr>
        <w:t xml:space="preserve"> </w:t>
      </w:r>
      <w:r w:rsidRPr="008F6B77">
        <w:rPr>
          <w:sz w:val="24"/>
        </w:rPr>
        <w:t>и</w:t>
      </w:r>
      <w:r w:rsidRPr="008F6B77">
        <w:rPr>
          <w:spacing w:val="1"/>
          <w:sz w:val="24"/>
        </w:rPr>
        <w:t xml:space="preserve"> </w:t>
      </w:r>
      <w:r w:rsidRPr="008F6B77">
        <w:rPr>
          <w:sz w:val="24"/>
        </w:rPr>
        <w:t>явлениях</w:t>
      </w:r>
      <w:r w:rsidRPr="008F6B77">
        <w:rPr>
          <w:spacing w:val="1"/>
          <w:sz w:val="24"/>
        </w:rPr>
        <w:t xml:space="preserve"> </w:t>
      </w:r>
      <w:r w:rsidRPr="008F6B77">
        <w:rPr>
          <w:sz w:val="24"/>
        </w:rPr>
        <w:t>окружающей</w:t>
      </w:r>
      <w:r w:rsidRPr="008F6B77">
        <w:rPr>
          <w:spacing w:val="-1"/>
          <w:sz w:val="24"/>
        </w:rPr>
        <w:t xml:space="preserve"> </w:t>
      </w:r>
      <w:r w:rsidRPr="008F6B77">
        <w:rPr>
          <w:sz w:val="24"/>
        </w:rPr>
        <w:t>действительности</w:t>
      </w:r>
      <w:r w:rsidRPr="008F6B77">
        <w:rPr>
          <w:spacing w:val="-2"/>
          <w:sz w:val="24"/>
        </w:rPr>
        <w:t xml:space="preserve"> </w:t>
      </w:r>
      <w:r w:rsidRPr="008F6B77">
        <w:rPr>
          <w:sz w:val="24"/>
        </w:rPr>
        <w:t>и др.</w:t>
      </w:r>
    </w:p>
    <w:p w:rsidR="008F6B77" w:rsidRDefault="008F6B77" w:rsidP="008F6B77">
      <w:pPr>
        <w:pStyle w:val="a5"/>
        <w:spacing w:before="2" w:line="276" w:lineRule="auto"/>
        <w:ind w:right="402"/>
        <w:rPr>
          <w:sz w:val="24"/>
        </w:rPr>
      </w:pPr>
      <w:r w:rsidRPr="008F6B77">
        <w:rPr>
          <w:sz w:val="24"/>
        </w:rPr>
        <w:t>Анализ</w:t>
      </w:r>
      <w:r w:rsidRPr="008F6B77">
        <w:rPr>
          <w:spacing w:val="1"/>
          <w:sz w:val="24"/>
        </w:rPr>
        <w:t xml:space="preserve"> </w:t>
      </w:r>
      <w:r w:rsidRPr="008F6B77">
        <w:rPr>
          <w:sz w:val="24"/>
        </w:rPr>
        <w:t>продуктов</w:t>
      </w:r>
      <w:r w:rsidRPr="008F6B77">
        <w:rPr>
          <w:spacing w:val="1"/>
          <w:sz w:val="24"/>
        </w:rPr>
        <w:t xml:space="preserve"> </w:t>
      </w:r>
      <w:r w:rsidRPr="008F6B77">
        <w:rPr>
          <w:sz w:val="24"/>
        </w:rPr>
        <w:t>детской</w:t>
      </w:r>
      <w:r w:rsidRPr="008F6B77">
        <w:rPr>
          <w:spacing w:val="1"/>
          <w:sz w:val="24"/>
        </w:rPr>
        <w:t xml:space="preserve"> </w:t>
      </w:r>
      <w:r w:rsidRPr="008F6B77">
        <w:rPr>
          <w:sz w:val="24"/>
        </w:rPr>
        <w:t>деятельности</w:t>
      </w:r>
      <w:r w:rsidRPr="008F6B77">
        <w:rPr>
          <w:spacing w:val="1"/>
          <w:sz w:val="24"/>
        </w:rPr>
        <w:t xml:space="preserve"> </w:t>
      </w:r>
      <w:r w:rsidRPr="008F6B77">
        <w:rPr>
          <w:sz w:val="24"/>
        </w:rPr>
        <w:t>может</w:t>
      </w:r>
      <w:r w:rsidRPr="008F6B77">
        <w:rPr>
          <w:spacing w:val="1"/>
          <w:sz w:val="24"/>
        </w:rPr>
        <w:t xml:space="preserve"> </w:t>
      </w:r>
      <w:r w:rsidRPr="008F6B77">
        <w:rPr>
          <w:sz w:val="24"/>
        </w:rPr>
        <w:t>осуществляться</w:t>
      </w:r>
      <w:r w:rsidRPr="008F6B77">
        <w:rPr>
          <w:spacing w:val="1"/>
          <w:sz w:val="24"/>
        </w:rPr>
        <w:t xml:space="preserve"> </w:t>
      </w:r>
      <w:r w:rsidRPr="008F6B77">
        <w:rPr>
          <w:sz w:val="24"/>
        </w:rPr>
        <w:t>на</w:t>
      </w:r>
      <w:r w:rsidRPr="008F6B77">
        <w:rPr>
          <w:spacing w:val="1"/>
          <w:sz w:val="24"/>
        </w:rPr>
        <w:t xml:space="preserve"> </w:t>
      </w:r>
      <w:r w:rsidRPr="008F6B77">
        <w:rPr>
          <w:sz w:val="24"/>
        </w:rPr>
        <w:t>основе</w:t>
      </w:r>
      <w:r w:rsidRPr="008F6B77">
        <w:rPr>
          <w:spacing w:val="1"/>
          <w:sz w:val="24"/>
        </w:rPr>
        <w:t xml:space="preserve"> </w:t>
      </w:r>
      <w:r w:rsidRPr="008F6B77">
        <w:rPr>
          <w:sz w:val="24"/>
        </w:rPr>
        <w:t>изучения</w:t>
      </w:r>
      <w:r w:rsidRPr="008F6B77">
        <w:rPr>
          <w:spacing w:val="1"/>
          <w:sz w:val="24"/>
        </w:rPr>
        <w:t xml:space="preserve"> </w:t>
      </w:r>
      <w:r w:rsidRPr="008F6B77">
        <w:rPr>
          <w:sz w:val="24"/>
        </w:rPr>
        <w:t>материалов</w:t>
      </w:r>
      <w:r w:rsidRPr="008F6B77">
        <w:rPr>
          <w:spacing w:val="1"/>
          <w:sz w:val="24"/>
        </w:rPr>
        <w:t xml:space="preserve"> </w:t>
      </w:r>
      <w:r w:rsidRPr="008F6B77">
        <w:rPr>
          <w:sz w:val="24"/>
        </w:rPr>
        <w:t>портфолио</w:t>
      </w:r>
      <w:r w:rsidRPr="008F6B77">
        <w:rPr>
          <w:spacing w:val="1"/>
          <w:sz w:val="24"/>
        </w:rPr>
        <w:t xml:space="preserve"> </w:t>
      </w:r>
      <w:r w:rsidRPr="008F6B77">
        <w:rPr>
          <w:sz w:val="24"/>
        </w:rPr>
        <w:t>ребенка</w:t>
      </w:r>
      <w:r w:rsidRPr="008F6B77">
        <w:rPr>
          <w:spacing w:val="1"/>
          <w:sz w:val="24"/>
        </w:rPr>
        <w:t xml:space="preserve"> </w:t>
      </w:r>
      <w:r w:rsidRPr="008F6B77">
        <w:rPr>
          <w:sz w:val="24"/>
        </w:rPr>
        <w:t>(рисунков,</w:t>
      </w:r>
      <w:r w:rsidRPr="008F6B77">
        <w:rPr>
          <w:spacing w:val="1"/>
          <w:sz w:val="24"/>
        </w:rPr>
        <w:t xml:space="preserve"> </w:t>
      </w:r>
      <w:r w:rsidRPr="008F6B77">
        <w:rPr>
          <w:sz w:val="24"/>
        </w:rPr>
        <w:t>работ</w:t>
      </w:r>
      <w:r w:rsidRPr="008F6B77">
        <w:rPr>
          <w:spacing w:val="1"/>
          <w:sz w:val="24"/>
        </w:rPr>
        <w:t xml:space="preserve"> </w:t>
      </w:r>
      <w:r w:rsidRPr="008F6B77">
        <w:rPr>
          <w:sz w:val="24"/>
        </w:rPr>
        <w:t>по</w:t>
      </w:r>
      <w:r w:rsidRPr="008F6B77">
        <w:rPr>
          <w:spacing w:val="1"/>
          <w:sz w:val="24"/>
        </w:rPr>
        <w:t xml:space="preserve"> </w:t>
      </w:r>
      <w:r w:rsidRPr="008F6B77">
        <w:rPr>
          <w:sz w:val="24"/>
        </w:rPr>
        <w:t>аппликации,</w:t>
      </w:r>
      <w:r w:rsidRPr="008F6B77">
        <w:rPr>
          <w:spacing w:val="1"/>
          <w:sz w:val="24"/>
        </w:rPr>
        <w:t xml:space="preserve"> </w:t>
      </w:r>
      <w:r w:rsidRPr="008F6B77">
        <w:rPr>
          <w:sz w:val="24"/>
        </w:rPr>
        <w:t>фотографий</w:t>
      </w:r>
      <w:r w:rsidRPr="008F6B77">
        <w:rPr>
          <w:spacing w:val="1"/>
          <w:sz w:val="24"/>
        </w:rPr>
        <w:t xml:space="preserve"> </w:t>
      </w:r>
      <w:r w:rsidRPr="008F6B77">
        <w:rPr>
          <w:sz w:val="24"/>
        </w:rPr>
        <w:t>работ</w:t>
      </w:r>
      <w:r w:rsidRPr="008F6B77">
        <w:rPr>
          <w:spacing w:val="1"/>
          <w:sz w:val="24"/>
        </w:rPr>
        <w:t xml:space="preserve"> </w:t>
      </w:r>
      <w:r w:rsidRPr="008F6B77">
        <w:rPr>
          <w:sz w:val="24"/>
        </w:rPr>
        <w:t>по</w:t>
      </w:r>
      <w:r w:rsidRPr="008F6B77">
        <w:rPr>
          <w:spacing w:val="1"/>
          <w:sz w:val="24"/>
        </w:rPr>
        <w:t xml:space="preserve"> </w:t>
      </w:r>
      <w:r w:rsidRPr="008F6B77">
        <w:rPr>
          <w:sz w:val="24"/>
        </w:rPr>
        <w:t>лепке,</w:t>
      </w:r>
      <w:r w:rsidRPr="008F6B77">
        <w:rPr>
          <w:spacing w:val="1"/>
          <w:sz w:val="24"/>
        </w:rPr>
        <w:t xml:space="preserve"> </w:t>
      </w:r>
      <w:r w:rsidRPr="008F6B77">
        <w:rPr>
          <w:sz w:val="24"/>
        </w:rPr>
        <w:t>построек,</w:t>
      </w:r>
      <w:r w:rsidRPr="008F6B77">
        <w:rPr>
          <w:spacing w:val="1"/>
          <w:sz w:val="24"/>
        </w:rPr>
        <w:t xml:space="preserve"> </w:t>
      </w:r>
      <w:r w:rsidRPr="008F6B77">
        <w:rPr>
          <w:sz w:val="24"/>
        </w:rPr>
        <w:t>поделок</w:t>
      </w:r>
      <w:r w:rsidRPr="008F6B77">
        <w:rPr>
          <w:spacing w:val="1"/>
          <w:sz w:val="24"/>
        </w:rPr>
        <w:t xml:space="preserve"> </w:t>
      </w:r>
      <w:r w:rsidRPr="008F6B77">
        <w:rPr>
          <w:sz w:val="24"/>
        </w:rPr>
        <w:t>и</w:t>
      </w:r>
      <w:r w:rsidRPr="008F6B77">
        <w:rPr>
          <w:spacing w:val="1"/>
          <w:sz w:val="24"/>
        </w:rPr>
        <w:t xml:space="preserve"> </w:t>
      </w:r>
      <w:r w:rsidRPr="008F6B77">
        <w:rPr>
          <w:sz w:val="24"/>
        </w:rPr>
        <w:t>др.).</w:t>
      </w:r>
      <w:r w:rsidRPr="008F6B77">
        <w:rPr>
          <w:spacing w:val="1"/>
          <w:sz w:val="24"/>
        </w:rPr>
        <w:t xml:space="preserve"> </w:t>
      </w:r>
      <w:r w:rsidRPr="008F6B77">
        <w:rPr>
          <w:sz w:val="24"/>
        </w:rPr>
        <w:t>Полученные</w:t>
      </w:r>
      <w:r w:rsidRPr="008F6B77">
        <w:rPr>
          <w:spacing w:val="1"/>
          <w:sz w:val="24"/>
        </w:rPr>
        <w:t xml:space="preserve"> </w:t>
      </w:r>
      <w:r w:rsidRPr="008F6B77">
        <w:rPr>
          <w:sz w:val="24"/>
        </w:rPr>
        <w:t>в</w:t>
      </w:r>
      <w:r w:rsidRPr="008F6B77">
        <w:rPr>
          <w:spacing w:val="1"/>
          <w:sz w:val="24"/>
        </w:rPr>
        <w:t xml:space="preserve"> </w:t>
      </w:r>
      <w:r w:rsidRPr="008F6B77">
        <w:rPr>
          <w:sz w:val="24"/>
        </w:rPr>
        <w:t>процессе</w:t>
      </w:r>
      <w:r w:rsidRPr="008F6B77">
        <w:rPr>
          <w:spacing w:val="1"/>
          <w:sz w:val="24"/>
        </w:rPr>
        <w:t xml:space="preserve"> </w:t>
      </w:r>
      <w:r w:rsidRPr="008F6B77">
        <w:rPr>
          <w:sz w:val="24"/>
        </w:rPr>
        <w:t>анализа</w:t>
      </w:r>
      <w:r w:rsidRPr="008F6B77">
        <w:rPr>
          <w:spacing w:val="1"/>
          <w:sz w:val="24"/>
        </w:rPr>
        <w:t xml:space="preserve"> </w:t>
      </w:r>
      <w:r w:rsidRPr="008F6B77">
        <w:rPr>
          <w:sz w:val="24"/>
        </w:rPr>
        <w:t>качественные</w:t>
      </w:r>
      <w:r w:rsidRPr="008F6B77">
        <w:rPr>
          <w:spacing w:val="1"/>
          <w:sz w:val="24"/>
        </w:rPr>
        <w:t xml:space="preserve"> </w:t>
      </w:r>
      <w:r w:rsidRPr="008F6B77">
        <w:rPr>
          <w:sz w:val="24"/>
        </w:rPr>
        <w:t>характеристики</w:t>
      </w:r>
      <w:r w:rsidRPr="008F6B77">
        <w:rPr>
          <w:spacing w:val="1"/>
          <w:sz w:val="24"/>
        </w:rPr>
        <w:t xml:space="preserve"> </w:t>
      </w:r>
      <w:r w:rsidRPr="008F6B77">
        <w:rPr>
          <w:sz w:val="24"/>
        </w:rPr>
        <w:t>существенно</w:t>
      </w:r>
      <w:r w:rsidRPr="008F6B77">
        <w:rPr>
          <w:spacing w:val="1"/>
          <w:sz w:val="24"/>
        </w:rPr>
        <w:t xml:space="preserve"> </w:t>
      </w:r>
      <w:r w:rsidRPr="008F6B77">
        <w:rPr>
          <w:sz w:val="24"/>
        </w:rPr>
        <w:t>дополнят</w:t>
      </w:r>
      <w:r w:rsidRPr="008F6B77">
        <w:rPr>
          <w:spacing w:val="1"/>
          <w:sz w:val="24"/>
        </w:rPr>
        <w:t xml:space="preserve"> </w:t>
      </w:r>
      <w:r w:rsidRPr="008F6B77">
        <w:rPr>
          <w:sz w:val="24"/>
        </w:rPr>
        <w:t>результаты</w:t>
      </w:r>
      <w:r w:rsidRPr="008F6B77">
        <w:rPr>
          <w:spacing w:val="-67"/>
          <w:sz w:val="24"/>
        </w:rPr>
        <w:t xml:space="preserve"> </w:t>
      </w:r>
      <w:r w:rsidRPr="008F6B77">
        <w:rPr>
          <w:sz w:val="24"/>
        </w:rPr>
        <w:t>наблюдения</w:t>
      </w:r>
      <w:r w:rsidRPr="008F6B77">
        <w:rPr>
          <w:spacing w:val="1"/>
          <w:sz w:val="24"/>
        </w:rPr>
        <w:t xml:space="preserve"> </w:t>
      </w:r>
      <w:r w:rsidRPr="008F6B77">
        <w:rPr>
          <w:sz w:val="24"/>
        </w:rPr>
        <w:t>за</w:t>
      </w:r>
      <w:r w:rsidRPr="008F6B77">
        <w:rPr>
          <w:spacing w:val="1"/>
          <w:sz w:val="24"/>
        </w:rPr>
        <w:t xml:space="preserve"> </w:t>
      </w:r>
      <w:r w:rsidRPr="008F6B77">
        <w:rPr>
          <w:sz w:val="24"/>
        </w:rPr>
        <w:t>продуктивной</w:t>
      </w:r>
      <w:r w:rsidRPr="008F6B77">
        <w:rPr>
          <w:spacing w:val="1"/>
          <w:sz w:val="24"/>
        </w:rPr>
        <w:t xml:space="preserve"> </w:t>
      </w:r>
      <w:r w:rsidRPr="008F6B77">
        <w:rPr>
          <w:sz w:val="24"/>
        </w:rPr>
        <w:t>деятельностью</w:t>
      </w:r>
      <w:r w:rsidRPr="008F6B77">
        <w:rPr>
          <w:spacing w:val="1"/>
          <w:sz w:val="24"/>
        </w:rPr>
        <w:t xml:space="preserve"> </w:t>
      </w:r>
      <w:r w:rsidRPr="008F6B77">
        <w:rPr>
          <w:sz w:val="24"/>
        </w:rPr>
        <w:t>детей</w:t>
      </w:r>
      <w:r w:rsidRPr="008F6B77">
        <w:rPr>
          <w:spacing w:val="1"/>
          <w:sz w:val="24"/>
        </w:rPr>
        <w:t xml:space="preserve"> </w:t>
      </w:r>
      <w:r w:rsidRPr="008F6B77">
        <w:rPr>
          <w:sz w:val="24"/>
        </w:rPr>
        <w:t>(изобразительной,</w:t>
      </w:r>
      <w:r w:rsidRPr="008F6B77">
        <w:rPr>
          <w:spacing w:val="1"/>
          <w:sz w:val="24"/>
        </w:rPr>
        <w:t xml:space="preserve"> </w:t>
      </w:r>
      <w:r w:rsidRPr="008F6B77">
        <w:rPr>
          <w:sz w:val="24"/>
        </w:rPr>
        <w:t>конструктивной,</w:t>
      </w:r>
      <w:r w:rsidRPr="008F6B77">
        <w:rPr>
          <w:spacing w:val="-2"/>
          <w:sz w:val="24"/>
        </w:rPr>
        <w:t xml:space="preserve"> </w:t>
      </w:r>
      <w:r w:rsidRPr="008F6B77">
        <w:rPr>
          <w:sz w:val="24"/>
        </w:rPr>
        <w:t>музыкальной</w:t>
      </w:r>
      <w:r w:rsidRPr="008F6B77">
        <w:rPr>
          <w:spacing w:val="-3"/>
          <w:sz w:val="24"/>
        </w:rPr>
        <w:t xml:space="preserve"> </w:t>
      </w:r>
      <w:r w:rsidRPr="008F6B77">
        <w:rPr>
          <w:sz w:val="24"/>
        </w:rPr>
        <w:t>и др.).</w:t>
      </w:r>
    </w:p>
    <w:p w:rsidR="002C6480" w:rsidRDefault="002C6480" w:rsidP="002C6480">
      <w:pPr>
        <w:pStyle w:val="Default"/>
        <w:spacing w:line="276" w:lineRule="auto"/>
        <w:ind w:left="215" w:right="403"/>
        <w:jc w:val="both"/>
      </w:pPr>
      <w:r>
        <w:t xml:space="preserve">               </w:t>
      </w:r>
      <w:r w:rsidRPr="00FB3946">
        <w:t xml:space="preserve">Результаты мониторинга фиксируются в </w:t>
      </w:r>
      <w:r>
        <w:t xml:space="preserve">альбомах «Диагностика педагогического процесса» </w:t>
      </w:r>
      <w:r w:rsidRPr="00FB3946">
        <w:t xml:space="preserve"> по</w:t>
      </w:r>
      <w:r>
        <w:t xml:space="preserve"> </w:t>
      </w:r>
      <w:r w:rsidRPr="00FB3946">
        <w:t>образовательным областям</w:t>
      </w:r>
      <w:r>
        <w:t xml:space="preserve">. </w:t>
      </w:r>
      <w:r w:rsidRPr="00FB3946">
        <w:t>(</w:t>
      </w:r>
      <w:r>
        <w:t>Диагностика п</w:t>
      </w:r>
      <w:r w:rsidRPr="00FB3946">
        <w:t>едагогическ</w:t>
      </w:r>
      <w:r>
        <w:t>ого</w:t>
      </w:r>
      <w:r w:rsidRPr="00FB3946">
        <w:t xml:space="preserve"> </w:t>
      </w:r>
      <w:r>
        <w:t>процесса</w:t>
      </w:r>
      <w:r w:rsidRPr="00FB3946">
        <w:t xml:space="preserve"> – СПб.; ООО «ИЗДАТЕЛЬСТВО «ДЕТСТВО-ПРЕСС», 20</w:t>
      </w:r>
      <w:r>
        <w:t>14</w:t>
      </w:r>
      <w:r w:rsidRPr="00FB3946">
        <w:t>,</w:t>
      </w:r>
      <w:r>
        <w:t xml:space="preserve"> автор – составитель Верещягина Н. В.) и «Педагогическая диагностика индивидуального развития ребенка дошкольного возраста с тяжелыми нарушениями речи (ОНР),  (Комплексная образовательная программа дошкольного образования для </w:t>
      </w:r>
      <w:r>
        <w:lastRenderedPageBreak/>
        <w:t>детей с тяжелыми нарушениями речи (общим недоразвитием речи) с 3 до 7 лет» СПб.; ООО «Издательство «Детство – Пресс», 2018, Н. В. Нищева, стр. 26)</w:t>
      </w:r>
    </w:p>
    <w:p w:rsidR="008F6B77" w:rsidRPr="008F6B77" w:rsidRDefault="008F6B77" w:rsidP="008F6B77">
      <w:pPr>
        <w:pStyle w:val="a5"/>
        <w:spacing w:line="276" w:lineRule="auto"/>
        <w:ind w:right="405"/>
        <w:rPr>
          <w:sz w:val="24"/>
        </w:rPr>
      </w:pPr>
      <w:r w:rsidRPr="008F6B77">
        <w:rPr>
          <w:sz w:val="24"/>
        </w:rPr>
        <w:t>Педагогическая</w:t>
      </w:r>
      <w:r w:rsidRPr="008F6B77">
        <w:rPr>
          <w:spacing w:val="1"/>
          <w:sz w:val="24"/>
        </w:rPr>
        <w:t xml:space="preserve"> </w:t>
      </w:r>
      <w:r w:rsidRPr="008F6B77">
        <w:rPr>
          <w:sz w:val="24"/>
        </w:rPr>
        <w:t>диагностика</w:t>
      </w:r>
      <w:r w:rsidRPr="008F6B77">
        <w:rPr>
          <w:spacing w:val="1"/>
          <w:sz w:val="24"/>
        </w:rPr>
        <w:t xml:space="preserve"> </w:t>
      </w:r>
      <w:r w:rsidRPr="008F6B77">
        <w:rPr>
          <w:sz w:val="24"/>
        </w:rPr>
        <w:t>завершается</w:t>
      </w:r>
      <w:r w:rsidRPr="008F6B77">
        <w:rPr>
          <w:spacing w:val="1"/>
          <w:sz w:val="24"/>
        </w:rPr>
        <w:t xml:space="preserve"> </w:t>
      </w:r>
      <w:r w:rsidRPr="008F6B77">
        <w:rPr>
          <w:sz w:val="24"/>
        </w:rPr>
        <w:t>анализом полученных</w:t>
      </w:r>
      <w:r w:rsidRPr="008F6B77">
        <w:rPr>
          <w:spacing w:val="1"/>
          <w:sz w:val="24"/>
        </w:rPr>
        <w:t xml:space="preserve"> </w:t>
      </w:r>
      <w:r w:rsidRPr="008F6B77">
        <w:rPr>
          <w:sz w:val="24"/>
        </w:rPr>
        <w:t>данных, на</w:t>
      </w:r>
      <w:r w:rsidRPr="008F6B77">
        <w:rPr>
          <w:spacing w:val="1"/>
          <w:sz w:val="24"/>
        </w:rPr>
        <w:t xml:space="preserve"> </w:t>
      </w:r>
      <w:r w:rsidRPr="008F6B77">
        <w:rPr>
          <w:sz w:val="24"/>
        </w:rPr>
        <w:t>основе которых педагог выстраивает взаимодействие с детьми, организует РППС,</w:t>
      </w:r>
      <w:r w:rsidRPr="008F6B77">
        <w:rPr>
          <w:spacing w:val="1"/>
          <w:sz w:val="24"/>
        </w:rPr>
        <w:t xml:space="preserve"> </w:t>
      </w:r>
      <w:r w:rsidRPr="008F6B77">
        <w:rPr>
          <w:sz w:val="24"/>
        </w:rPr>
        <w:t>мотивирующую</w:t>
      </w:r>
      <w:r w:rsidRPr="008F6B77">
        <w:rPr>
          <w:spacing w:val="1"/>
          <w:sz w:val="24"/>
        </w:rPr>
        <w:t xml:space="preserve"> </w:t>
      </w:r>
      <w:r w:rsidRPr="008F6B77">
        <w:rPr>
          <w:sz w:val="24"/>
        </w:rPr>
        <w:t>активную</w:t>
      </w:r>
      <w:r w:rsidRPr="008F6B77">
        <w:rPr>
          <w:spacing w:val="1"/>
          <w:sz w:val="24"/>
        </w:rPr>
        <w:t xml:space="preserve"> </w:t>
      </w:r>
      <w:r w:rsidRPr="008F6B77">
        <w:rPr>
          <w:sz w:val="24"/>
        </w:rPr>
        <w:t>творческую</w:t>
      </w:r>
      <w:r w:rsidRPr="008F6B77">
        <w:rPr>
          <w:spacing w:val="1"/>
          <w:sz w:val="24"/>
        </w:rPr>
        <w:t xml:space="preserve"> </w:t>
      </w:r>
      <w:r w:rsidRPr="008F6B77">
        <w:rPr>
          <w:sz w:val="24"/>
        </w:rPr>
        <w:t>деятельность</w:t>
      </w:r>
      <w:r w:rsidRPr="008F6B77">
        <w:rPr>
          <w:spacing w:val="1"/>
          <w:sz w:val="24"/>
        </w:rPr>
        <w:t xml:space="preserve"> </w:t>
      </w:r>
      <w:r w:rsidRPr="008F6B77">
        <w:rPr>
          <w:sz w:val="24"/>
        </w:rPr>
        <w:t>обучающихся,</w:t>
      </w:r>
      <w:r w:rsidRPr="008F6B77">
        <w:rPr>
          <w:spacing w:val="1"/>
          <w:sz w:val="24"/>
        </w:rPr>
        <w:t xml:space="preserve"> </w:t>
      </w:r>
      <w:r w:rsidRPr="008F6B77">
        <w:rPr>
          <w:sz w:val="24"/>
        </w:rPr>
        <w:t>составляет</w:t>
      </w:r>
      <w:r w:rsidRPr="008F6B77">
        <w:rPr>
          <w:spacing w:val="1"/>
          <w:sz w:val="24"/>
        </w:rPr>
        <w:t xml:space="preserve"> </w:t>
      </w:r>
      <w:r w:rsidRPr="008F6B77">
        <w:rPr>
          <w:sz w:val="24"/>
        </w:rPr>
        <w:t>индивидуальные</w:t>
      </w:r>
      <w:r w:rsidRPr="008F6B77">
        <w:rPr>
          <w:spacing w:val="1"/>
          <w:sz w:val="24"/>
        </w:rPr>
        <w:t xml:space="preserve"> </w:t>
      </w:r>
      <w:r w:rsidRPr="008F6B77">
        <w:rPr>
          <w:sz w:val="24"/>
        </w:rPr>
        <w:t>образовательные</w:t>
      </w:r>
      <w:r w:rsidRPr="008F6B77">
        <w:rPr>
          <w:spacing w:val="1"/>
          <w:sz w:val="24"/>
        </w:rPr>
        <w:t xml:space="preserve"> </w:t>
      </w:r>
      <w:r w:rsidRPr="008F6B77">
        <w:rPr>
          <w:sz w:val="24"/>
        </w:rPr>
        <w:t>маршруты</w:t>
      </w:r>
      <w:r w:rsidRPr="008F6B77">
        <w:rPr>
          <w:spacing w:val="71"/>
          <w:sz w:val="24"/>
        </w:rPr>
        <w:t xml:space="preserve"> </w:t>
      </w:r>
      <w:r w:rsidRPr="008F6B77">
        <w:rPr>
          <w:sz w:val="24"/>
        </w:rPr>
        <w:t>освоения</w:t>
      </w:r>
      <w:r w:rsidRPr="008F6B77">
        <w:rPr>
          <w:spacing w:val="71"/>
          <w:sz w:val="24"/>
        </w:rPr>
        <w:t xml:space="preserve"> </w:t>
      </w:r>
      <w:r w:rsidRPr="008F6B77">
        <w:rPr>
          <w:sz w:val="24"/>
        </w:rPr>
        <w:t>образовательной</w:t>
      </w:r>
      <w:r w:rsidRPr="008F6B77">
        <w:rPr>
          <w:spacing w:val="1"/>
          <w:sz w:val="24"/>
        </w:rPr>
        <w:t xml:space="preserve"> </w:t>
      </w:r>
      <w:r w:rsidRPr="008F6B77">
        <w:rPr>
          <w:sz w:val="24"/>
        </w:rPr>
        <w:t>Программы,</w:t>
      </w:r>
      <w:r w:rsidRPr="008F6B77">
        <w:rPr>
          <w:spacing w:val="-4"/>
          <w:sz w:val="24"/>
        </w:rPr>
        <w:t xml:space="preserve"> </w:t>
      </w:r>
      <w:r w:rsidRPr="008F6B77">
        <w:rPr>
          <w:sz w:val="24"/>
        </w:rPr>
        <w:t>осознанно</w:t>
      </w:r>
      <w:r w:rsidRPr="008F6B77">
        <w:rPr>
          <w:spacing w:val="-1"/>
          <w:sz w:val="24"/>
        </w:rPr>
        <w:t xml:space="preserve"> </w:t>
      </w:r>
      <w:r w:rsidRPr="008F6B77">
        <w:rPr>
          <w:sz w:val="24"/>
        </w:rPr>
        <w:t>и</w:t>
      </w:r>
      <w:r w:rsidRPr="008F6B77">
        <w:rPr>
          <w:spacing w:val="-6"/>
          <w:sz w:val="24"/>
        </w:rPr>
        <w:t xml:space="preserve"> </w:t>
      </w:r>
      <w:r w:rsidRPr="008F6B77">
        <w:rPr>
          <w:sz w:val="24"/>
        </w:rPr>
        <w:t>целенаправленно</w:t>
      </w:r>
      <w:r w:rsidRPr="008F6B77">
        <w:rPr>
          <w:spacing w:val="-1"/>
          <w:sz w:val="24"/>
        </w:rPr>
        <w:t xml:space="preserve"> </w:t>
      </w:r>
      <w:r w:rsidRPr="008F6B77">
        <w:rPr>
          <w:sz w:val="24"/>
        </w:rPr>
        <w:t>проектирует</w:t>
      </w:r>
      <w:r w:rsidRPr="008F6B77">
        <w:rPr>
          <w:spacing w:val="-2"/>
          <w:sz w:val="24"/>
        </w:rPr>
        <w:t xml:space="preserve"> </w:t>
      </w:r>
      <w:r w:rsidRPr="008F6B77">
        <w:rPr>
          <w:sz w:val="24"/>
        </w:rPr>
        <w:t>образовательный</w:t>
      </w:r>
      <w:r w:rsidRPr="008F6B77">
        <w:rPr>
          <w:spacing w:val="-3"/>
          <w:sz w:val="24"/>
        </w:rPr>
        <w:t xml:space="preserve"> </w:t>
      </w:r>
      <w:r w:rsidRPr="008F6B77">
        <w:rPr>
          <w:sz w:val="24"/>
        </w:rPr>
        <w:t>процесс.</w:t>
      </w:r>
    </w:p>
    <w:p w:rsidR="008F6B77" w:rsidRPr="008F6B77" w:rsidRDefault="008F6B77" w:rsidP="008F6B77">
      <w:pPr>
        <w:pStyle w:val="a5"/>
        <w:spacing w:line="276" w:lineRule="auto"/>
        <w:ind w:right="402"/>
        <w:rPr>
          <w:sz w:val="24"/>
        </w:rPr>
      </w:pPr>
      <w:r w:rsidRPr="008F6B77">
        <w:rPr>
          <w:sz w:val="24"/>
        </w:rPr>
        <w:t>При</w:t>
      </w:r>
      <w:r w:rsidRPr="008F6B77">
        <w:rPr>
          <w:spacing w:val="1"/>
          <w:sz w:val="24"/>
        </w:rPr>
        <w:t xml:space="preserve"> </w:t>
      </w:r>
      <w:r w:rsidRPr="008F6B77">
        <w:rPr>
          <w:sz w:val="24"/>
        </w:rPr>
        <w:t>необходимости</w:t>
      </w:r>
      <w:r w:rsidRPr="008F6B77">
        <w:rPr>
          <w:spacing w:val="1"/>
          <w:sz w:val="24"/>
        </w:rPr>
        <w:t xml:space="preserve"> </w:t>
      </w:r>
      <w:r w:rsidRPr="008F6B77">
        <w:rPr>
          <w:sz w:val="24"/>
        </w:rPr>
        <w:t>используется</w:t>
      </w:r>
      <w:r w:rsidRPr="008F6B77">
        <w:rPr>
          <w:spacing w:val="1"/>
          <w:sz w:val="24"/>
        </w:rPr>
        <w:t xml:space="preserve"> </w:t>
      </w:r>
      <w:r w:rsidRPr="008F6B77">
        <w:rPr>
          <w:sz w:val="24"/>
        </w:rPr>
        <w:t>психологическая</w:t>
      </w:r>
      <w:r w:rsidRPr="008F6B77">
        <w:rPr>
          <w:spacing w:val="1"/>
          <w:sz w:val="24"/>
        </w:rPr>
        <w:t xml:space="preserve"> </w:t>
      </w:r>
      <w:r w:rsidRPr="008F6B77">
        <w:rPr>
          <w:sz w:val="24"/>
        </w:rPr>
        <w:t>диагностика</w:t>
      </w:r>
      <w:r w:rsidRPr="008F6B77">
        <w:rPr>
          <w:spacing w:val="70"/>
          <w:sz w:val="24"/>
        </w:rPr>
        <w:t xml:space="preserve"> </w:t>
      </w:r>
      <w:r w:rsidRPr="008F6B77">
        <w:rPr>
          <w:sz w:val="24"/>
        </w:rPr>
        <w:t>развития</w:t>
      </w:r>
      <w:r w:rsidRPr="008F6B77">
        <w:rPr>
          <w:spacing w:val="1"/>
          <w:sz w:val="24"/>
        </w:rPr>
        <w:t xml:space="preserve"> </w:t>
      </w:r>
      <w:r w:rsidRPr="008F6B77">
        <w:rPr>
          <w:sz w:val="24"/>
        </w:rPr>
        <w:t>детей (выявление и изучение индивидуально-психологических особенностей детей,</w:t>
      </w:r>
      <w:r w:rsidRPr="008F6B77">
        <w:rPr>
          <w:spacing w:val="1"/>
          <w:sz w:val="24"/>
        </w:rPr>
        <w:t xml:space="preserve"> </w:t>
      </w:r>
      <w:r w:rsidRPr="008F6B77">
        <w:rPr>
          <w:sz w:val="24"/>
        </w:rPr>
        <w:t>причин</w:t>
      </w:r>
      <w:r w:rsidRPr="008F6B77">
        <w:rPr>
          <w:spacing w:val="1"/>
          <w:sz w:val="24"/>
        </w:rPr>
        <w:t xml:space="preserve"> </w:t>
      </w:r>
      <w:r w:rsidRPr="008F6B77">
        <w:rPr>
          <w:sz w:val="24"/>
        </w:rPr>
        <w:t>возникновения</w:t>
      </w:r>
      <w:r w:rsidRPr="008F6B77">
        <w:rPr>
          <w:spacing w:val="1"/>
          <w:sz w:val="24"/>
        </w:rPr>
        <w:t xml:space="preserve"> </w:t>
      </w:r>
      <w:r w:rsidRPr="008F6B77">
        <w:rPr>
          <w:sz w:val="24"/>
        </w:rPr>
        <w:t>трудностей</w:t>
      </w:r>
      <w:r w:rsidRPr="008F6B77">
        <w:rPr>
          <w:spacing w:val="1"/>
          <w:sz w:val="24"/>
        </w:rPr>
        <w:t xml:space="preserve"> </w:t>
      </w:r>
      <w:r w:rsidRPr="008F6B77">
        <w:rPr>
          <w:sz w:val="24"/>
        </w:rPr>
        <w:t>в</w:t>
      </w:r>
      <w:r w:rsidRPr="008F6B77">
        <w:rPr>
          <w:spacing w:val="1"/>
          <w:sz w:val="24"/>
        </w:rPr>
        <w:t xml:space="preserve"> </w:t>
      </w:r>
      <w:r w:rsidRPr="008F6B77">
        <w:rPr>
          <w:sz w:val="24"/>
        </w:rPr>
        <w:t>освоении</w:t>
      </w:r>
      <w:r w:rsidRPr="008F6B77">
        <w:rPr>
          <w:spacing w:val="1"/>
          <w:sz w:val="24"/>
        </w:rPr>
        <w:t xml:space="preserve"> </w:t>
      </w:r>
      <w:r w:rsidRPr="008F6B77">
        <w:rPr>
          <w:sz w:val="24"/>
        </w:rPr>
        <w:t>образовательной</w:t>
      </w:r>
      <w:r w:rsidRPr="008F6B77">
        <w:rPr>
          <w:spacing w:val="1"/>
          <w:sz w:val="24"/>
        </w:rPr>
        <w:t xml:space="preserve"> </w:t>
      </w:r>
      <w:r w:rsidRPr="008F6B77">
        <w:rPr>
          <w:sz w:val="24"/>
        </w:rPr>
        <w:t>программы),</w:t>
      </w:r>
      <w:r w:rsidRPr="008F6B77">
        <w:rPr>
          <w:spacing w:val="1"/>
          <w:sz w:val="24"/>
        </w:rPr>
        <w:t xml:space="preserve"> </w:t>
      </w:r>
      <w:r w:rsidRPr="008F6B77">
        <w:rPr>
          <w:sz w:val="24"/>
        </w:rPr>
        <w:t>которую</w:t>
      </w:r>
      <w:r w:rsidRPr="008F6B77">
        <w:rPr>
          <w:spacing w:val="1"/>
          <w:sz w:val="24"/>
        </w:rPr>
        <w:t xml:space="preserve"> </w:t>
      </w:r>
      <w:r w:rsidRPr="008F6B77">
        <w:rPr>
          <w:sz w:val="24"/>
        </w:rPr>
        <w:t>проводят</w:t>
      </w:r>
      <w:r w:rsidRPr="008F6B77">
        <w:rPr>
          <w:spacing w:val="1"/>
          <w:sz w:val="24"/>
        </w:rPr>
        <w:t xml:space="preserve"> </w:t>
      </w:r>
      <w:r w:rsidRPr="008F6B77">
        <w:rPr>
          <w:sz w:val="24"/>
        </w:rPr>
        <w:t>квалифицированные</w:t>
      </w:r>
      <w:r w:rsidRPr="008F6B77">
        <w:rPr>
          <w:spacing w:val="1"/>
          <w:sz w:val="24"/>
        </w:rPr>
        <w:t xml:space="preserve"> </w:t>
      </w:r>
      <w:r w:rsidRPr="008F6B77">
        <w:rPr>
          <w:sz w:val="24"/>
        </w:rPr>
        <w:t>специалисты</w:t>
      </w:r>
      <w:r w:rsidRPr="008F6B77">
        <w:rPr>
          <w:spacing w:val="1"/>
          <w:sz w:val="24"/>
        </w:rPr>
        <w:t xml:space="preserve"> </w:t>
      </w:r>
      <w:r w:rsidRPr="008F6B77">
        <w:rPr>
          <w:sz w:val="24"/>
        </w:rPr>
        <w:t>(педагоги-психологи,</w:t>
      </w:r>
      <w:r w:rsidRPr="008F6B77">
        <w:rPr>
          <w:spacing w:val="1"/>
          <w:sz w:val="24"/>
        </w:rPr>
        <w:t xml:space="preserve"> </w:t>
      </w:r>
      <w:r w:rsidRPr="008F6B77">
        <w:rPr>
          <w:sz w:val="24"/>
        </w:rPr>
        <w:t>психологи). Участие ребенка в психологической диагностике допускается только с</w:t>
      </w:r>
      <w:r w:rsidRPr="008F6B77">
        <w:rPr>
          <w:spacing w:val="1"/>
          <w:sz w:val="24"/>
        </w:rPr>
        <w:t xml:space="preserve"> </w:t>
      </w:r>
      <w:r w:rsidRPr="008F6B77">
        <w:rPr>
          <w:sz w:val="24"/>
        </w:rPr>
        <w:t>согласия</w:t>
      </w:r>
      <w:r w:rsidRPr="008F6B77">
        <w:rPr>
          <w:spacing w:val="1"/>
          <w:sz w:val="24"/>
        </w:rPr>
        <w:t xml:space="preserve"> </w:t>
      </w:r>
      <w:r w:rsidRPr="008F6B77">
        <w:rPr>
          <w:sz w:val="24"/>
        </w:rPr>
        <w:t>его</w:t>
      </w:r>
      <w:r w:rsidRPr="008F6B77">
        <w:rPr>
          <w:spacing w:val="1"/>
          <w:sz w:val="24"/>
        </w:rPr>
        <w:t xml:space="preserve"> </w:t>
      </w:r>
      <w:r w:rsidRPr="008F6B77">
        <w:rPr>
          <w:sz w:val="24"/>
        </w:rPr>
        <w:t>родителей</w:t>
      </w:r>
      <w:r w:rsidRPr="008F6B77">
        <w:rPr>
          <w:spacing w:val="1"/>
          <w:sz w:val="24"/>
        </w:rPr>
        <w:t xml:space="preserve"> </w:t>
      </w:r>
      <w:r w:rsidRPr="008F6B77">
        <w:rPr>
          <w:sz w:val="24"/>
        </w:rPr>
        <w:t>(законных</w:t>
      </w:r>
      <w:r w:rsidRPr="008F6B77">
        <w:rPr>
          <w:spacing w:val="1"/>
          <w:sz w:val="24"/>
        </w:rPr>
        <w:t xml:space="preserve"> </w:t>
      </w:r>
      <w:r w:rsidRPr="008F6B77">
        <w:rPr>
          <w:sz w:val="24"/>
        </w:rPr>
        <w:t>представителей).</w:t>
      </w:r>
      <w:r w:rsidRPr="008F6B77">
        <w:rPr>
          <w:spacing w:val="1"/>
          <w:sz w:val="24"/>
        </w:rPr>
        <w:t xml:space="preserve"> </w:t>
      </w:r>
      <w:r w:rsidRPr="008F6B77">
        <w:rPr>
          <w:sz w:val="24"/>
        </w:rPr>
        <w:t>Результаты</w:t>
      </w:r>
      <w:r w:rsidRPr="008F6B77">
        <w:rPr>
          <w:spacing w:val="1"/>
          <w:sz w:val="24"/>
        </w:rPr>
        <w:t xml:space="preserve"> </w:t>
      </w:r>
      <w:r w:rsidRPr="008F6B77">
        <w:rPr>
          <w:sz w:val="24"/>
        </w:rPr>
        <w:t>психологической</w:t>
      </w:r>
      <w:r w:rsidRPr="008F6B77">
        <w:rPr>
          <w:spacing w:val="-67"/>
          <w:sz w:val="24"/>
        </w:rPr>
        <w:t xml:space="preserve"> </w:t>
      </w:r>
      <w:r w:rsidRPr="008F6B77">
        <w:rPr>
          <w:sz w:val="24"/>
        </w:rPr>
        <w:t>диагностики</w:t>
      </w:r>
      <w:r w:rsidRPr="008F6B77">
        <w:rPr>
          <w:spacing w:val="1"/>
          <w:sz w:val="24"/>
        </w:rPr>
        <w:t xml:space="preserve"> </w:t>
      </w:r>
      <w:r w:rsidRPr="008F6B77">
        <w:rPr>
          <w:sz w:val="24"/>
        </w:rPr>
        <w:t>могут</w:t>
      </w:r>
      <w:r w:rsidRPr="008F6B77">
        <w:rPr>
          <w:spacing w:val="1"/>
          <w:sz w:val="24"/>
        </w:rPr>
        <w:t xml:space="preserve"> </w:t>
      </w:r>
      <w:r w:rsidRPr="008F6B77">
        <w:rPr>
          <w:sz w:val="24"/>
        </w:rPr>
        <w:t>использоваться</w:t>
      </w:r>
      <w:r w:rsidRPr="008F6B77">
        <w:rPr>
          <w:spacing w:val="1"/>
          <w:sz w:val="24"/>
        </w:rPr>
        <w:t xml:space="preserve"> </w:t>
      </w:r>
      <w:r w:rsidRPr="008F6B77">
        <w:rPr>
          <w:sz w:val="24"/>
        </w:rPr>
        <w:t>для</w:t>
      </w:r>
      <w:r w:rsidRPr="008F6B77">
        <w:rPr>
          <w:spacing w:val="1"/>
          <w:sz w:val="24"/>
        </w:rPr>
        <w:t xml:space="preserve"> </w:t>
      </w:r>
      <w:r w:rsidRPr="008F6B77">
        <w:rPr>
          <w:sz w:val="24"/>
        </w:rPr>
        <w:t>решения</w:t>
      </w:r>
      <w:r w:rsidRPr="008F6B77">
        <w:rPr>
          <w:spacing w:val="1"/>
          <w:sz w:val="24"/>
        </w:rPr>
        <w:t xml:space="preserve"> </w:t>
      </w:r>
      <w:r w:rsidRPr="008F6B77">
        <w:rPr>
          <w:sz w:val="24"/>
        </w:rPr>
        <w:t>задач</w:t>
      </w:r>
      <w:r w:rsidRPr="008F6B77">
        <w:rPr>
          <w:spacing w:val="1"/>
          <w:sz w:val="24"/>
        </w:rPr>
        <w:t xml:space="preserve"> </w:t>
      </w:r>
      <w:r w:rsidRPr="008F6B77">
        <w:rPr>
          <w:sz w:val="24"/>
        </w:rPr>
        <w:t>психологического</w:t>
      </w:r>
      <w:r w:rsidRPr="008F6B77">
        <w:rPr>
          <w:spacing w:val="1"/>
          <w:sz w:val="24"/>
        </w:rPr>
        <w:t xml:space="preserve"> </w:t>
      </w:r>
      <w:r w:rsidRPr="008F6B77">
        <w:rPr>
          <w:sz w:val="24"/>
        </w:rPr>
        <w:t>сопровождения</w:t>
      </w:r>
      <w:r w:rsidRPr="008F6B77">
        <w:rPr>
          <w:spacing w:val="-1"/>
          <w:sz w:val="24"/>
        </w:rPr>
        <w:t xml:space="preserve"> </w:t>
      </w:r>
      <w:r w:rsidRPr="008F6B77">
        <w:rPr>
          <w:sz w:val="24"/>
        </w:rPr>
        <w:t>и</w:t>
      </w:r>
      <w:r w:rsidRPr="008F6B77">
        <w:rPr>
          <w:spacing w:val="-3"/>
          <w:sz w:val="24"/>
        </w:rPr>
        <w:t xml:space="preserve"> </w:t>
      </w:r>
      <w:r w:rsidRPr="008F6B77">
        <w:rPr>
          <w:sz w:val="24"/>
        </w:rPr>
        <w:t>оказания</w:t>
      </w:r>
      <w:r w:rsidRPr="008F6B77">
        <w:rPr>
          <w:spacing w:val="-2"/>
          <w:sz w:val="24"/>
        </w:rPr>
        <w:t xml:space="preserve"> </w:t>
      </w:r>
      <w:r w:rsidRPr="008F6B77">
        <w:rPr>
          <w:sz w:val="24"/>
        </w:rPr>
        <w:t>адресной</w:t>
      </w:r>
      <w:r w:rsidRPr="008F6B77">
        <w:rPr>
          <w:spacing w:val="-3"/>
          <w:sz w:val="24"/>
        </w:rPr>
        <w:t xml:space="preserve"> </w:t>
      </w:r>
      <w:r w:rsidRPr="008F6B77">
        <w:rPr>
          <w:sz w:val="24"/>
        </w:rPr>
        <w:t>психологической</w:t>
      </w:r>
      <w:r w:rsidRPr="008F6B77">
        <w:rPr>
          <w:spacing w:val="-1"/>
          <w:sz w:val="24"/>
        </w:rPr>
        <w:t xml:space="preserve"> </w:t>
      </w:r>
      <w:r w:rsidRPr="008F6B77">
        <w:rPr>
          <w:sz w:val="24"/>
        </w:rPr>
        <w:t>помощи.</w:t>
      </w:r>
    </w:p>
    <w:p w:rsidR="008F6B77" w:rsidRDefault="008F6B77" w:rsidP="008F6B77">
      <w:pPr>
        <w:spacing w:after="0"/>
        <w:rPr>
          <w:rFonts w:ascii="Times New Roman" w:eastAsia="Times New Roman" w:hAnsi="Times New Roman" w:cs="Times New Roman"/>
          <w:b/>
          <w:color w:val="000000"/>
          <w:sz w:val="24"/>
          <w:szCs w:val="24"/>
          <w:lang w:eastAsia="ru-RU"/>
        </w:rPr>
      </w:pPr>
    </w:p>
    <w:p w:rsidR="008F6B77" w:rsidRDefault="008F6B77" w:rsidP="008F6B77">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 Вариативная часть</w:t>
      </w:r>
    </w:p>
    <w:p w:rsidR="008F6B77" w:rsidRDefault="008F6B77" w:rsidP="008F6B77">
      <w:pPr>
        <w:spacing w:after="0"/>
        <w:jc w:val="center"/>
        <w:rPr>
          <w:rFonts w:ascii="Times New Roman" w:eastAsia="Times New Roman" w:hAnsi="Times New Roman" w:cs="Times New Roman"/>
          <w:b/>
          <w:color w:val="000000"/>
          <w:sz w:val="24"/>
          <w:szCs w:val="24"/>
          <w:lang w:eastAsia="ru-RU"/>
        </w:rPr>
      </w:pPr>
      <w:r w:rsidRPr="006A1F27">
        <w:rPr>
          <w:rFonts w:ascii="Times New Roman" w:eastAsia="Times New Roman" w:hAnsi="Times New Roman" w:cs="Times New Roman"/>
          <w:b/>
          <w:color w:val="000000"/>
          <w:sz w:val="24"/>
          <w:szCs w:val="24"/>
          <w:lang w:eastAsia="ru-RU"/>
        </w:rPr>
        <w:t>Педагогическая диагностика</w:t>
      </w:r>
      <w:r>
        <w:rPr>
          <w:rFonts w:ascii="Times New Roman" w:eastAsia="Times New Roman" w:hAnsi="Times New Roman" w:cs="Times New Roman"/>
          <w:b/>
          <w:color w:val="000000"/>
          <w:sz w:val="24"/>
          <w:szCs w:val="24"/>
          <w:lang w:eastAsia="ru-RU"/>
        </w:rPr>
        <w:t xml:space="preserve"> достижения детьми планируемых </w:t>
      </w:r>
    </w:p>
    <w:p w:rsidR="008F6B77" w:rsidRDefault="008F6B77" w:rsidP="008F6B77">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результатов освоения программы математического развития детей «Игралочка»</w:t>
      </w:r>
    </w:p>
    <w:p w:rsidR="008F6B77" w:rsidRDefault="008F6B77" w:rsidP="008F6B77">
      <w:pPr>
        <w:spacing w:after="0"/>
        <w:jc w:val="both"/>
        <w:rPr>
          <w:rFonts w:ascii="Times New Roman" w:hAnsi="Times New Roman" w:cs="Times New Roman"/>
          <w:sz w:val="24"/>
        </w:rPr>
      </w:pPr>
      <w:r>
        <w:rPr>
          <w:rFonts w:ascii="Times New Roman" w:hAnsi="Times New Roman" w:cs="Times New Roman"/>
          <w:sz w:val="24"/>
        </w:rPr>
        <w:t xml:space="preserve">           </w:t>
      </w:r>
      <w:r w:rsidRPr="00F74DC9">
        <w:rPr>
          <w:rFonts w:ascii="Times New Roman" w:hAnsi="Times New Roman" w:cs="Times New Roman"/>
          <w:sz w:val="24"/>
        </w:rPr>
        <w:t>Освоение программы «Игралочка» не сопровождается проведением промежуточной и итоговой аттестации детей</w:t>
      </w:r>
      <w:r>
        <w:rPr>
          <w:rFonts w:ascii="Times New Roman" w:hAnsi="Times New Roman" w:cs="Times New Roman"/>
          <w:sz w:val="24"/>
        </w:rPr>
        <w:t>.</w:t>
      </w:r>
    </w:p>
    <w:p w:rsidR="008F6B77" w:rsidRDefault="008F6B77" w:rsidP="008F6B77">
      <w:pPr>
        <w:spacing w:after="0"/>
        <w:jc w:val="both"/>
        <w:rPr>
          <w:rFonts w:ascii="Times New Roman" w:hAnsi="Times New Roman" w:cs="Times New Roman"/>
          <w:sz w:val="24"/>
        </w:rPr>
      </w:pPr>
      <w:r>
        <w:rPr>
          <w:rFonts w:ascii="Times New Roman" w:hAnsi="Times New Roman" w:cs="Times New Roman"/>
          <w:sz w:val="24"/>
        </w:rPr>
        <w:t xml:space="preserve">          </w:t>
      </w:r>
      <w:r w:rsidRPr="00F74DC9">
        <w:rPr>
          <w:rFonts w:ascii="Times New Roman" w:hAnsi="Times New Roman" w:cs="Times New Roman"/>
          <w:sz w:val="24"/>
        </w:rPr>
        <w:t xml:space="preserve">Основной целью системы оценки достижения детьми планируемых результатов освоения программы «Игралочка» является определение педагогом эффективности собственных образовательных действий, своевременная корректировка и оптимизация форм и методов образовательной работы с детьми, разработка индивидуальных образовательных маршрутов. </w:t>
      </w:r>
    </w:p>
    <w:p w:rsidR="008F6B77" w:rsidRDefault="008F6B77" w:rsidP="008F6B77">
      <w:pPr>
        <w:spacing w:after="0"/>
        <w:jc w:val="both"/>
        <w:rPr>
          <w:rFonts w:ascii="Times New Roman" w:hAnsi="Times New Roman" w:cs="Times New Roman"/>
          <w:sz w:val="24"/>
        </w:rPr>
      </w:pPr>
      <w:r>
        <w:rPr>
          <w:rFonts w:ascii="Times New Roman" w:hAnsi="Times New Roman" w:cs="Times New Roman"/>
          <w:sz w:val="24"/>
        </w:rPr>
        <w:t xml:space="preserve">           С</w:t>
      </w:r>
      <w:r w:rsidRPr="00F74DC9">
        <w:rPr>
          <w:rFonts w:ascii="Times New Roman" w:hAnsi="Times New Roman" w:cs="Times New Roman"/>
          <w:sz w:val="24"/>
        </w:rPr>
        <w:t xml:space="preserve">истема мониторинга представляет собой педагогическую диагностику, основанную на наблюдении за детьми и моделировании несложных диагностических ситуаций, которые можно проводить с детьми индивидуально или в небольших подгруппах (6–8 человек). </w:t>
      </w:r>
      <w:r>
        <w:rPr>
          <w:rFonts w:ascii="Times New Roman" w:hAnsi="Times New Roman" w:cs="Times New Roman"/>
          <w:sz w:val="24"/>
        </w:rPr>
        <w:t xml:space="preserve">                          Программой р</w:t>
      </w:r>
      <w:r w:rsidRPr="00F74DC9">
        <w:rPr>
          <w:rFonts w:ascii="Times New Roman" w:hAnsi="Times New Roman" w:cs="Times New Roman"/>
          <w:sz w:val="24"/>
        </w:rPr>
        <w:t>екомендуется проводить диагностическую работу в первой половине дня в середине недели (со вторника по четверг</w:t>
      </w:r>
      <w:r>
        <w:rPr>
          <w:rFonts w:ascii="Times New Roman" w:hAnsi="Times New Roman" w:cs="Times New Roman"/>
          <w:sz w:val="24"/>
        </w:rPr>
        <w:t>)</w:t>
      </w:r>
    </w:p>
    <w:p w:rsidR="008F6B77" w:rsidRPr="006A1F27" w:rsidRDefault="008F6B77" w:rsidP="008F6B77">
      <w:pPr>
        <w:spacing w:after="0"/>
        <w:jc w:val="center"/>
        <w:rPr>
          <w:rFonts w:ascii="Times New Roman" w:eastAsia="Times New Roman" w:hAnsi="Times New Roman" w:cs="Times New Roman"/>
          <w:b/>
          <w:color w:val="000000"/>
          <w:sz w:val="24"/>
          <w:szCs w:val="24"/>
          <w:lang w:eastAsia="ru-RU"/>
        </w:rPr>
      </w:pPr>
      <w:r w:rsidRPr="006A1F27">
        <w:rPr>
          <w:rFonts w:ascii="Times New Roman" w:hAnsi="Times New Roman" w:cs="Times New Roman"/>
          <w:b/>
          <w:sz w:val="24"/>
          <w:szCs w:val="24"/>
        </w:rPr>
        <w:t>Оценка результатов</w:t>
      </w:r>
    </w:p>
    <w:p w:rsidR="008F6B77" w:rsidRDefault="008F6B77" w:rsidP="00D9463A">
      <w:pPr>
        <w:spacing w:after="0"/>
        <w:jc w:val="both"/>
        <w:rPr>
          <w:rFonts w:ascii="Times New Roman" w:hAnsi="Times New Roman" w:cs="Times New Roman"/>
          <w:sz w:val="24"/>
        </w:rPr>
      </w:pPr>
      <w:r w:rsidRPr="00F74DC9">
        <w:rPr>
          <w:rFonts w:ascii="Times New Roman" w:hAnsi="Times New Roman" w:cs="Times New Roman"/>
          <w:sz w:val="24"/>
        </w:rPr>
        <w:t xml:space="preserve">Система оценок мониторинга трехуровневая: </w:t>
      </w:r>
    </w:p>
    <w:p w:rsidR="008F6B77" w:rsidRDefault="008F6B77" w:rsidP="00D9463A">
      <w:pPr>
        <w:spacing w:after="0"/>
        <w:jc w:val="both"/>
        <w:rPr>
          <w:rFonts w:ascii="Times New Roman" w:hAnsi="Times New Roman" w:cs="Times New Roman"/>
          <w:sz w:val="24"/>
        </w:rPr>
      </w:pPr>
      <w:r w:rsidRPr="00F74DC9">
        <w:rPr>
          <w:rFonts w:ascii="Times New Roman" w:hAnsi="Times New Roman" w:cs="Times New Roman"/>
          <w:sz w:val="24"/>
        </w:rPr>
        <w:t xml:space="preserve">2 балла – умение сформировано устойчиво (ребенок самостоятельно справляется с заданием); 1 балл – умение сформировано неустойчиво (то есть находится в зоне ближайшего развития: ребенок справляется с заданием лишь в совместной деятельности со взрослым); </w:t>
      </w:r>
    </w:p>
    <w:p w:rsidR="008F6B77" w:rsidRPr="00F74DC9" w:rsidRDefault="008F6B77" w:rsidP="00D9463A">
      <w:pPr>
        <w:spacing w:after="0"/>
        <w:jc w:val="both"/>
        <w:rPr>
          <w:rFonts w:ascii="Times New Roman" w:hAnsi="Times New Roman" w:cs="Times New Roman"/>
          <w:sz w:val="32"/>
          <w:szCs w:val="24"/>
        </w:rPr>
      </w:pPr>
      <w:r w:rsidRPr="00F74DC9">
        <w:rPr>
          <w:rFonts w:ascii="Times New Roman" w:hAnsi="Times New Roman" w:cs="Times New Roman"/>
          <w:sz w:val="24"/>
        </w:rPr>
        <w:t>0 баллов – умение не сформировано (ребенок не справляется с заданием даже при помощи взрослого).</w:t>
      </w:r>
    </w:p>
    <w:p w:rsidR="008F6B77" w:rsidRDefault="008F6B77" w:rsidP="00D9463A">
      <w:pPr>
        <w:spacing w:after="0"/>
        <w:rPr>
          <w:rFonts w:ascii="Times New Roman" w:hAnsi="Times New Roman" w:cs="Times New Roman"/>
          <w:sz w:val="24"/>
          <w:szCs w:val="28"/>
        </w:rPr>
      </w:pPr>
      <w:r>
        <w:rPr>
          <w:rFonts w:ascii="Times New Roman" w:hAnsi="Times New Roman" w:cs="Times New Roman"/>
          <w:sz w:val="24"/>
          <w:szCs w:val="28"/>
        </w:rPr>
        <w:t>Содержание педагогической диагностики и показатели успешности освоения содержания курса «Игралочка» представлено в парциальной образовательной программе математического развития  дошкольников «Игралочка» Л. Г. Петерсон, Е. Е. Кочемасовой, Москва БИНОМ. Лаборатория знаний, 2019г., стр.47 – 52.</w:t>
      </w:r>
    </w:p>
    <w:p w:rsidR="00DD0CB1" w:rsidRDefault="00DD0CB1" w:rsidP="00D9463A">
      <w:pPr>
        <w:spacing w:after="0"/>
        <w:rPr>
          <w:rFonts w:ascii="Times New Roman" w:hAnsi="Times New Roman" w:cs="Times New Roman"/>
          <w:sz w:val="24"/>
          <w:szCs w:val="28"/>
        </w:rPr>
      </w:pPr>
    </w:p>
    <w:p w:rsidR="009067AC" w:rsidRDefault="009067AC" w:rsidP="00D9463A">
      <w:pPr>
        <w:spacing w:after="0"/>
        <w:rPr>
          <w:rFonts w:ascii="Times New Roman" w:hAnsi="Times New Roman" w:cs="Times New Roman"/>
          <w:sz w:val="24"/>
          <w:szCs w:val="28"/>
        </w:rPr>
      </w:pPr>
    </w:p>
    <w:p w:rsidR="00DD0CB1" w:rsidRPr="00DD0CB1" w:rsidRDefault="00DD0CB1" w:rsidP="00D9463A">
      <w:pPr>
        <w:spacing w:after="0"/>
        <w:rPr>
          <w:rFonts w:ascii="Times New Roman" w:hAnsi="Times New Roman" w:cs="Times New Roman"/>
          <w:b/>
          <w:sz w:val="24"/>
          <w:szCs w:val="28"/>
        </w:rPr>
      </w:pPr>
      <w:r w:rsidRPr="00DD0CB1">
        <w:rPr>
          <w:rFonts w:ascii="Times New Roman" w:hAnsi="Times New Roman" w:cs="Times New Roman"/>
          <w:b/>
          <w:sz w:val="24"/>
          <w:szCs w:val="28"/>
        </w:rPr>
        <w:lastRenderedPageBreak/>
        <w:t>2.4.</w:t>
      </w:r>
      <w:r>
        <w:rPr>
          <w:rFonts w:ascii="Times New Roman" w:hAnsi="Times New Roman" w:cs="Times New Roman"/>
          <w:b/>
          <w:sz w:val="24"/>
          <w:szCs w:val="28"/>
        </w:rPr>
        <w:t xml:space="preserve"> </w:t>
      </w:r>
      <w:r w:rsidRPr="00DD0CB1">
        <w:rPr>
          <w:rFonts w:ascii="Times New Roman" w:hAnsi="Times New Roman" w:cs="Times New Roman"/>
          <w:b/>
          <w:sz w:val="24"/>
          <w:szCs w:val="28"/>
        </w:rPr>
        <w:t>Инструментарий для проведения процедуры ВСОКО</w:t>
      </w:r>
    </w:p>
    <w:p w:rsidR="00DD0CB1" w:rsidRPr="00014769" w:rsidRDefault="00DD0CB1" w:rsidP="00DD0CB1">
      <w:pPr>
        <w:jc w:val="both"/>
        <w:rPr>
          <w:rFonts w:ascii="Times New Roman" w:hAnsi="Times New Roman" w:cs="Times New Roman"/>
          <w:b/>
          <w:sz w:val="24"/>
          <w:szCs w:val="24"/>
        </w:rPr>
      </w:pPr>
      <w:r w:rsidRPr="00014769">
        <w:rPr>
          <w:rFonts w:ascii="Times New Roman" w:hAnsi="Times New Roman" w:cs="Times New Roman"/>
          <w:b/>
          <w:sz w:val="24"/>
          <w:szCs w:val="24"/>
        </w:rPr>
        <w:t>1. Оценка качества основной образовательной программы дошкольного образования (ООП ДО</w:t>
      </w:r>
      <w:r>
        <w:rPr>
          <w:rFonts w:ascii="Times New Roman" w:hAnsi="Times New Roman" w:cs="Times New Roman"/>
          <w:b/>
          <w:sz w:val="24"/>
          <w:szCs w:val="24"/>
        </w:rPr>
        <w:t>У</w:t>
      </w:r>
      <w:r w:rsidRPr="00014769">
        <w:rPr>
          <w:rFonts w:ascii="Times New Roman" w:hAnsi="Times New Roman" w:cs="Times New Roman"/>
          <w:b/>
          <w:sz w:val="24"/>
          <w:szCs w:val="24"/>
        </w:rPr>
        <w:t>)</w:t>
      </w:r>
    </w:p>
    <w:p w:rsidR="00DD0CB1" w:rsidRPr="00014769" w:rsidRDefault="00DD0CB1" w:rsidP="00DD0CB1">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ФГОС ДО определяет требования к структуре образовательной программы и ее объему. </w:t>
      </w:r>
      <w:r w:rsidRPr="00014769">
        <w:rPr>
          <w:rFonts w:ascii="Times New Roman" w:hAnsi="Times New Roman" w:cs="Times New Roman"/>
          <w:sz w:val="24"/>
          <w:szCs w:val="24"/>
          <w:u w:val="single"/>
        </w:rPr>
        <w:t>Показатели соответствия ООП ДО требованиям ФГОС ДО:</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ООП ДО, АОП ДО</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структурные компоненты ООП ДО;</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учет возрастных и индивидуальных особенностей детского контингента;</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учет потребностей и возможностей всех участников образовательных отношений в процессе определения целей, содержания и организационных форм работы.</w:t>
      </w:r>
    </w:p>
    <w:p w:rsidR="00DD0CB1" w:rsidRPr="00014769" w:rsidRDefault="00DD0CB1" w:rsidP="00DD0CB1">
      <w:pPr>
        <w:spacing w:after="0"/>
        <w:jc w:val="both"/>
        <w:rPr>
          <w:rFonts w:ascii="Times New Roman" w:hAnsi="Times New Roman" w:cs="Times New Roman"/>
          <w:sz w:val="24"/>
          <w:szCs w:val="24"/>
          <w:u w:val="single"/>
        </w:rPr>
      </w:pPr>
      <w:r w:rsidRPr="00014769">
        <w:rPr>
          <w:rFonts w:ascii="Times New Roman" w:hAnsi="Times New Roman" w:cs="Times New Roman"/>
          <w:sz w:val="24"/>
          <w:szCs w:val="24"/>
          <w:u w:val="single"/>
        </w:rPr>
        <w:t xml:space="preserve">Критерии оценки соответствия ООП ДО требованиям ФГОС ДО: </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наличие/отсутствие основной образовательной программы дошкольного образования, - наличие/отсутствие адаптированных</w:t>
      </w:r>
      <w:r w:rsidRPr="00014769">
        <w:rPr>
          <w:rFonts w:ascii="Times New Roman" w:hAnsi="Times New Roman" w:cs="Times New Roman"/>
          <w:sz w:val="24"/>
          <w:szCs w:val="24"/>
        </w:rPr>
        <w:tab/>
        <w:t>образовательных</w:t>
      </w:r>
      <w:r w:rsidRPr="00014769">
        <w:rPr>
          <w:rFonts w:ascii="Times New Roman" w:hAnsi="Times New Roman" w:cs="Times New Roman"/>
          <w:sz w:val="24"/>
          <w:szCs w:val="24"/>
        </w:rPr>
        <w:tab/>
        <w:t>программ дошкольного</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образования для детей с ОВЗ;</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обязательной части ООП ДО и части, формируемой участниками образовательных отношений в целевом, содержательном и организационном разделе (да/нет); - соответствие целевого, содержательного и организационного компонента ООП ДО</w:t>
      </w:r>
      <w:r>
        <w:rPr>
          <w:rFonts w:ascii="Times New Roman" w:hAnsi="Times New Roman" w:cs="Times New Roman"/>
          <w:sz w:val="24"/>
          <w:szCs w:val="24"/>
        </w:rPr>
        <w:t xml:space="preserve"> </w:t>
      </w:r>
      <w:r w:rsidRPr="00014769">
        <w:rPr>
          <w:rFonts w:ascii="Times New Roman" w:hAnsi="Times New Roman" w:cs="Times New Roman"/>
          <w:sz w:val="24"/>
          <w:szCs w:val="24"/>
        </w:rPr>
        <w:t>возрастным и индивидуальным особенностям детского контингента (да/нет);</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целевая направленность, содержательный и организационный компонент ООП ДО разработаны</w:t>
      </w:r>
      <w:r w:rsidRPr="00014769">
        <w:rPr>
          <w:rFonts w:ascii="Times New Roman" w:hAnsi="Times New Roman" w:cs="Times New Roman"/>
          <w:sz w:val="24"/>
          <w:szCs w:val="24"/>
        </w:rPr>
        <w:tab/>
        <w:t>на</w:t>
      </w:r>
      <w:r w:rsidRPr="00014769">
        <w:rPr>
          <w:rFonts w:ascii="Times New Roman" w:hAnsi="Times New Roman" w:cs="Times New Roman"/>
          <w:sz w:val="24"/>
          <w:szCs w:val="24"/>
        </w:rPr>
        <w:tab/>
        <w:t>основе</w:t>
      </w:r>
      <w:r w:rsidRPr="00014769">
        <w:rPr>
          <w:rFonts w:ascii="Times New Roman" w:hAnsi="Times New Roman" w:cs="Times New Roman"/>
          <w:sz w:val="24"/>
          <w:szCs w:val="24"/>
        </w:rPr>
        <w:tab/>
      </w:r>
      <w:r>
        <w:rPr>
          <w:rFonts w:ascii="Times New Roman" w:hAnsi="Times New Roman" w:cs="Times New Roman"/>
          <w:sz w:val="24"/>
          <w:szCs w:val="24"/>
        </w:rPr>
        <w:t xml:space="preserve"> </w:t>
      </w:r>
      <w:r w:rsidRPr="00014769">
        <w:rPr>
          <w:rFonts w:ascii="Times New Roman" w:hAnsi="Times New Roman" w:cs="Times New Roman"/>
          <w:sz w:val="24"/>
          <w:szCs w:val="24"/>
        </w:rPr>
        <w:t>учета</w:t>
      </w:r>
      <w:r w:rsidRPr="00014769">
        <w:rPr>
          <w:rFonts w:ascii="Times New Roman" w:hAnsi="Times New Roman" w:cs="Times New Roman"/>
          <w:sz w:val="24"/>
          <w:szCs w:val="24"/>
        </w:rPr>
        <w:tab/>
        <w:t>потребностей</w:t>
      </w:r>
      <w:r w:rsidRPr="00014769">
        <w:rPr>
          <w:rFonts w:ascii="Times New Roman" w:hAnsi="Times New Roman" w:cs="Times New Roman"/>
          <w:sz w:val="24"/>
          <w:szCs w:val="24"/>
        </w:rPr>
        <w:tab/>
      </w:r>
      <w:r>
        <w:rPr>
          <w:rFonts w:ascii="Times New Roman" w:hAnsi="Times New Roman" w:cs="Times New Roman"/>
          <w:sz w:val="24"/>
          <w:szCs w:val="24"/>
        </w:rPr>
        <w:t xml:space="preserve"> </w:t>
      </w:r>
      <w:r w:rsidRPr="00014769">
        <w:rPr>
          <w:rFonts w:ascii="Times New Roman" w:hAnsi="Times New Roman" w:cs="Times New Roman"/>
          <w:sz w:val="24"/>
          <w:szCs w:val="24"/>
        </w:rPr>
        <w:t>и</w:t>
      </w:r>
      <w:r w:rsidRPr="00014769">
        <w:rPr>
          <w:rFonts w:ascii="Times New Roman" w:hAnsi="Times New Roman" w:cs="Times New Roman"/>
          <w:sz w:val="24"/>
          <w:szCs w:val="24"/>
        </w:rPr>
        <w:tab/>
        <w:t>возможностей</w:t>
      </w:r>
      <w:r w:rsidRPr="00014769">
        <w:rPr>
          <w:rFonts w:ascii="Times New Roman" w:hAnsi="Times New Roman" w:cs="Times New Roman"/>
          <w:sz w:val="24"/>
          <w:szCs w:val="24"/>
        </w:rPr>
        <w:tab/>
        <w:t>всех</w:t>
      </w:r>
      <w:r w:rsidRPr="00014769">
        <w:rPr>
          <w:rFonts w:ascii="Times New Roman" w:hAnsi="Times New Roman" w:cs="Times New Roman"/>
          <w:sz w:val="24"/>
          <w:szCs w:val="24"/>
        </w:rPr>
        <w:tab/>
        <w:t>участников образовательных отношений (да/нет).</w:t>
      </w:r>
    </w:p>
    <w:p w:rsidR="00DD0CB1" w:rsidRPr="00014769" w:rsidRDefault="00DD0CB1" w:rsidP="00DD0CB1">
      <w:pPr>
        <w:jc w:val="both"/>
        <w:rPr>
          <w:rFonts w:ascii="Times New Roman" w:hAnsi="Times New Roman" w:cs="Times New Roman"/>
          <w:sz w:val="24"/>
          <w:szCs w:val="24"/>
        </w:rPr>
      </w:pPr>
    </w:p>
    <w:p w:rsidR="00DD0CB1" w:rsidRPr="00014769" w:rsidRDefault="00DD0CB1" w:rsidP="00DD0CB1">
      <w:pPr>
        <w:jc w:val="both"/>
        <w:rPr>
          <w:rFonts w:ascii="Times New Roman" w:hAnsi="Times New Roman" w:cs="Times New Roman"/>
          <w:b/>
          <w:sz w:val="24"/>
          <w:szCs w:val="24"/>
        </w:rPr>
      </w:pPr>
      <w:r w:rsidRPr="00014769">
        <w:rPr>
          <w:rFonts w:ascii="Times New Roman" w:hAnsi="Times New Roman" w:cs="Times New Roman"/>
          <w:b/>
          <w:sz w:val="24"/>
          <w:szCs w:val="24"/>
        </w:rPr>
        <w:t>2. Процедура оценки качества психолого-педагогических условий в детском саду</w:t>
      </w:r>
    </w:p>
    <w:p w:rsidR="00DD0CB1" w:rsidRPr="00014769" w:rsidRDefault="00DD0CB1" w:rsidP="00DD0CB1">
      <w:pPr>
        <w:jc w:val="both"/>
        <w:rPr>
          <w:rFonts w:ascii="Times New Roman" w:hAnsi="Times New Roman" w:cs="Times New Roman"/>
          <w:b/>
          <w:sz w:val="24"/>
          <w:szCs w:val="24"/>
        </w:rPr>
      </w:pPr>
      <w:r w:rsidRPr="00014769">
        <w:rPr>
          <w:rFonts w:ascii="Times New Roman" w:hAnsi="Times New Roman" w:cs="Times New Roman"/>
          <w:b/>
          <w:sz w:val="24"/>
          <w:szCs w:val="24"/>
        </w:rPr>
        <w:t>2.1.Показатели</w:t>
      </w:r>
      <w:r w:rsidRPr="00014769">
        <w:rPr>
          <w:rFonts w:ascii="Times New Roman" w:hAnsi="Times New Roman" w:cs="Times New Roman"/>
          <w:b/>
          <w:sz w:val="24"/>
          <w:szCs w:val="24"/>
        </w:rPr>
        <w:tab/>
        <w:t>внутренней</w:t>
      </w:r>
      <w:r w:rsidRPr="00014769">
        <w:rPr>
          <w:rFonts w:ascii="Times New Roman" w:hAnsi="Times New Roman" w:cs="Times New Roman"/>
          <w:b/>
          <w:sz w:val="24"/>
          <w:szCs w:val="24"/>
        </w:rPr>
        <w:tab/>
        <w:t>оценки</w:t>
      </w:r>
      <w:r w:rsidRPr="00014769">
        <w:rPr>
          <w:rFonts w:ascii="Times New Roman" w:hAnsi="Times New Roman" w:cs="Times New Roman"/>
          <w:b/>
          <w:sz w:val="24"/>
          <w:szCs w:val="24"/>
        </w:rPr>
        <w:tab/>
        <w:t>качества</w:t>
      </w:r>
      <w:r w:rsidRPr="00014769">
        <w:rPr>
          <w:rFonts w:ascii="Times New Roman" w:hAnsi="Times New Roman" w:cs="Times New Roman"/>
          <w:b/>
          <w:sz w:val="24"/>
          <w:szCs w:val="24"/>
        </w:rPr>
        <w:tab/>
        <w:t>психолого-педагогических</w:t>
      </w:r>
      <w:r w:rsidRPr="00014769">
        <w:rPr>
          <w:rFonts w:ascii="Times New Roman" w:hAnsi="Times New Roman" w:cs="Times New Roman"/>
          <w:b/>
          <w:sz w:val="24"/>
          <w:szCs w:val="24"/>
        </w:rPr>
        <w:tab/>
        <w:t>условий</w:t>
      </w:r>
      <w:r>
        <w:rPr>
          <w:rFonts w:ascii="Times New Roman" w:hAnsi="Times New Roman" w:cs="Times New Roman"/>
          <w:b/>
          <w:sz w:val="24"/>
          <w:szCs w:val="24"/>
        </w:rPr>
        <w:t xml:space="preserve"> </w:t>
      </w:r>
      <w:r w:rsidRPr="00014769">
        <w:rPr>
          <w:rFonts w:ascii="Times New Roman" w:hAnsi="Times New Roman" w:cs="Times New Roman"/>
          <w:b/>
          <w:sz w:val="24"/>
          <w:szCs w:val="24"/>
        </w:rPr>
        <w:t>реализации ООП ДО</w:t>
      </w:r>
      <w:r>
        <w:rPr>
          <w:rFonts w:ascii="Times New Roman" w:hAnsi="Times New Roman" w:cs="Times New Roman"/>
          <w:b/>
          <w:sz w:val="24"/>
          <w:szCs w:val="24"/>
        </w:rPr>
        <w:t>У.</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характер взаимодействия сотрудников с детьми и родителями воспитанников;</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социально-личностного развития ребенка в процессе организации различных видов детской деятельности;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развития игровой деятельности;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lastRenderedPageBreak/>
        <w:t>- 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вариативного развивающего дошкольного образования</w:t>
      </w:r>
    </w:p>
    <w:p w:rsidR="00DD0CB1" w:rsidRDefault="00DD0CB1" w:rsidP="00DD0CB1">
      <w:pPr>
        <w:jc w:val="both"/>
        <w:rPr>
          <w:rFonts w:ascii="Times New Roman" w:hAnsi="Times New Roman" w:cs="Times New Roman"/>
          <w:sz w:val="24"/>
          <w:szCs w:val="24"/>
        </w:rPr>
      </w:pP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b/>
          <w:sz w:val="24"/>
          <w:szCs w:val="24"/>
        </w:rPr>
        <w:t>2.2. Основные критерии оценки психолого-педагогических условий реализации основной</w:t>
      </w:r>
      <w:r>
        <w:rPr>
          <w:rFonts w:ascii="Times New Roman" w:hAnsi="Times New Roman" w:cs="Times New Roman"/>
          <w:b/>
          <w:sz w:val="24"/>
          <w:szCs w:val="24"/>
        </w:rPr>
        <w:t xml:space="preserve"> </w:t>
      </w:r>
      <w:r w:rsidRPr="00014769">
        <w:rPr>
          <w:rFonts w:ascii="Times New Roman" w:hAnsi="Times New Roman" w:cs="Times New Roman"/>
          <w:b/>
          <w:sz w:val="24"/>
          <w:szCs w:val="24"/>
        </w:rPr>
        <w:t>образовательной программы дошкольного образования</w:t>
      </w:r>
      <w:r w:rsidRPr="00014769">
        <w:rPr>
          <w:rFonts w:ascii="Times New Roman" w:hAnsi="Times New Roman" w:cs="Times New Roman"/>
          <w:sz w:val="24"/>
          <w:szCs w:val="24"/>
        </w:rPr>
        <w:t xml:space="preserve"> </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В качестве критериев оценки взаимодействия сотрудников с детьми являются следующие проявления:</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сотрудники создают и поддерживают доброжелательную атмосферу в группе</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 сотрудники способствуют установлению доверительных отношений с детьми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чутко реагируют на инициативу детей в общении, взаимодействуя с</w:t>
      </w:r>
      <w:r>
        <w:rPr>
          <w:rFonts w:ascii="Times New Roman" w:hAnsi="Times New Roman" w:cs="Times New Roman"/>
          <w:sz w:val="24"/>
          <w:szCs w:val="24"/>
        </w:rPr>
        <w:t xml:space="preserve"> детьми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учитывают их возрастные и индивидуальные особенности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уделяют специальное внимание детям с особыми потребностями - сотрудники используют позитивные способы коррекции поведения детей</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 дети постоянно находятся в поле внимания взрослого, который при необходимости включается в игру и другие виды деятельности.</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w:t>
      </w:r>
      <w:r w:rsidRPr="00014769">
        <w:rPr>
          <w:rFonts w:ascii="Times New Roman" w:hAnsi="Times New Roman" w:cs="Times New Roman"/>
          <w:sz w:val="24"/>
          <w:szCs w:val="24"/>
        </w:rPr>
        <w:tab/>
        <w:t>предусматривает</w:t>
      </w:r>
      <w:r w:rsidRPr="00014769">
        <w:rPr>
          <w:rFonts w:ascii="Times New Roman" w:hAnsi="Times New Roman" w:cs="Times New Roman"/>
          <w:sz w:val="24"/>
          <w:szCs w:val="24"/>
        </w:rPr>
        <w:tab/>
        <w:t>дифференциацию</w:t>
      </w:r>
      <w:r w:rsidRPr="00014769">
        <w:rPr>
          <w:rFonts w:ascii="Times New Roman" w:hAnsi="Times New Roman" w:cs="Times New Roman"/>
          <w:sz w:val="24"/>
          <w:szCs w:val="24"/>
        </w:rPr>
        <w:tab/>
        <w:t>критериев</w:t>
      </w:r>
      <w:r w:rsidRPr="00014769">
        <w:rPr>
          <w:rFonts w:ascii="Times New Roman" w:hAnsi="Times New Roman" w:cs="Times New Roman"/>
          <w:sz w:val="24"/>
          <w:szCs w:val="24"/>
        </w:rPr>
        <w:tab/>
        <w:t>оценки</w:t>
      </w:r>
      <w:r w:rsidRPr="00014769">
        <w:rPr>
          <w:rFonts w:ascii="Times New Roman" w:hAnsi="Times New Roman" w:cs="Times New Roman"/>
          <w:sz w:val="24"/>
          <w:szCs w:val="24"/>
        </w:rPr>
        <w:tab/>
        <w:t>по</w:t>
      </w:r>
      <w:r>
        <w:rPr>
          <w:rFonts w:ascii="Times New Roman" w:hAnsi="Times New Roman" w:cs="Times New Roman"/>
          <w:sz w:val="24"/>
          <w:szCs w:val="24"/>
        </w:rPr>
        <w:t xml:space="preserve"> </w:t>
      </w:r>
      <w:r w:rsidRPr="00014769">
        <w:rPr>
          <w:rFonts w:ascii="Times New Roman" w:hAnsi="Times New Roman" w:cs="Times New Roman"/>
          <w:sz w:val="24"/>
          <w:szCs w:val="24"/>
        </w:rPr>
        <w:t>видовому разнообразию.</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В     качестве     критериев     оценки     психолого-педагогических     условий     социально-личностного развития ребенка в процессе организации социально-ориентированной</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 xml:space="preserve">деятельности являются: </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создают условия для развития у детей положительного самоощущения, уверенности в себе, чувства собственного достоинства</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создают условия для формирования у детей положительного отношения к другим людям</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сотрудники</w:t>
      </w:r>
      <w:r w:rsidRPr="00014769">
        <w:rPr>
          <w:rFonts w:ascii="Times New Roman" w:hAnsi="Times New Roman" w:cs="Times New Roman"/>
          <w:sz w:val="24"/>
          <w:szCs w:val="24"/>
        </w:rPr>
        <w:tab/>
        <w:t>создают</w:t>
      </w:r>
      <w:r w:rsidRPr="00014769">
        <w:rPr>
          <w:rFonts w:ascii="Times New Roman" w:hAnsi="Times New Roman" w:cs="Times New Roman"/>
          <w:sz w:val="24"/>
          <w:szCs w:val="24"/>
        </w:rPr>
        <w:tab/>
        <w:t>условия</w:t>
      </w:r>
      <w:r w:rsidRPr="00014769">
        <w:rPr>
          <w:rFonts w:ascii="Times New Roman" w:hAnsi="Times New Roman" w:cs="Times New Roman"/>
          <w:sz w:val="24"/>
          <w:szCs w:val="24"/>
        </w:rPr>
        <w:tab/>
        <w:t>для</w:t>
      </w:r>
      <w:r w:rsidRPr="00014769">
        <w:rPr>
          <w:rFonts w:ascii="Times New Roman" w:hAnsi="Times New Roman" w:cs="Times New Roman"/>
          <w:sz w:val="24"/>
          <w:szCs w:val="24"/>
        </w:rPr>
        <w:tab/>
        <w:t>развития</w:t>
      </w:r>
      <w:r w:rsidRPr="00014769">
        <w:rPr>
          <w:rFonts w:ascii="Times New Roman" w:hAnsi="Times New Roman" w:cs="Times New Roman"/>
          <w:sz w:val="24"/>
          <w:szCs w:val="24"/>
        </w:rPr>
        <w:tab/>
        <w:t>у</w:t>
      </w:r>
      <w:r w:rsidRPr="00014769">
        <w:rPr>
          <w:rFonts w:ascii="Times New Roman" w:hAnsi="Times New Roman" w:cs="Times New Roman"/>
          <w:sz w:val="24"/>
          <w:szCs w:val="24"/>
        </w:rPr>
        <w:tab/>
        <w:t>детей</w:t>
      </w:r>
      <w:r w:rsidRPr="00014769">
        <w:rPr>
          <w:rFonts w:ascii="Times New Roman" w:hAnsi="Times New Roman" w:cs="Times New Roman"/>
          <w:sz w:val="24"/>
          <w:szCs w:val="24"/>
        </w:rPr>
        <w:tab/>
        <w:t>инициативности, самостоятельности, ответственности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взрослые создают условия для развития сотрудничества между детьми - педагоги приобщают детей к нравственным ценностям</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взрослые способствуют формированию у детей положительного отношения к труду - взрослые создают предпосылки для развития у детей гражданского самосознания</w:t>
      </w:r>
    </w:p>
    <w:p w:rsidR="00DD0CB1"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lastRenderedPageBreak/>
        <w:t>- педагоги создают условия для формирования у детей навыков безопасного поведения</w:t>
      </w:r>
    </w:p>
    <w:p w:rsidR="00DD0CB1"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В  </w:t>
      </w:r>
      <w:r w:rsidRPr="00014769">
        <w:rPr>
          <w:rFonts w:ascii="Times New Roman" w:hAnsi="Times New Roman" w:cs="Times New Roman"/>
          <w:sz w:val="24"/>
          <w:szCs w:val="24"/>
        </w:rPr>
        <w:t>качестве</w:t>
      </w:r>
      <w:r w:rsidRPr="00014769">
        <w:rPr>
          <w:rFonts w:ascii="Times New Roman" w:hAnsi="Times New Roman" w:cs="Times New Roman"/>
          <w:sz w:val="24"/>
          <w:szCs w:val="24"/>
        </w:rPr>
        <w:tab/>
        <w:t>критериев</w:t>
      </w:r>
      <w:r w:rsidRPr="00014769">
        <w:rPr>
          <w:rFonts w:ascii="Times New Roman" w:hAnsi="Times New Roman" w:cs="Times New Roman"/>
          <w:sz w:val="24"/>
          <w:szCs w:val="24"/>
        </w:rPr>
        <w:tab/>
        <w:t>оценки</w:t>
      </w:r>
      <w:r>
        <w:rPr>
          <w:rFonts w:ascii="Times New Roman" w:hAnsi="Times New Roman" w:cs="Times New Roman"/>
          <w:sz w:val="24"/>
          <w:szCs w:val="24"/>
        </w:rPr>
        <w:t xml:space="preserve">  </w:t>
      </w:r>
      <w:r w:rsidRPr="00014769">
        <w:rPr>
          <w:rFonts w:ascii="Times New Roman" w:hAnsi="Times New Roman" w:cs="Times New Roman"/>
          <w:sz w:val="24"/>
          <w:szCs w:val="24"/>
        </w:rPr>
        <w:t>психолого</w:t>
      </w:r>
      <w:r>
        <w:rPr>
          <w:rFonts w:ascii="Times New Roman" w:hAnsi="Times New Roman" w:cs="Times New Roman"/>
          <w:sz w:val="24"/>
          <w:szCs w:val="24"/>
        </w:rPr>
        <w:t xml:space="preserve"> </w:t>
      </w:r>
      <w:r w:rsidRPr="00014769">
        <w:rPr>
          <w:rFonts w:ascii="Times New Roman" w:hAnsi="Times New Roman" w:cs="Times New Roman"/>
          <w:sz w:val="24"/>
          <w:szCs w:val="24"/>
        </w:rPr>
        <w:t>-</w:t>
      </w:r>
      <w:r>
        <w:rPr>
          <w:rFonts w:ascii="Times New Roman" w:hAnsi="Times New Roman" w:cs="Times New Roman"/>
          <w:sz w:val="24"/>
          <w:szCs w:val="24"/>
        </w:rPr>
        <w:t xml:space="preserve"> </w:t>
      </w:r>
      <w:r w:rsidRPr="00014769">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014769">
        <w:rPr>
          <w:rFonts w:ascii="Times New Roman" w:hAnsi="Times New Roman" w:cs="Times New Roman"/>
          <w:sz w:val="24"/>
          <w:szCs w:val="24"/>
        </w:rPr>
        <w:tab/>
        <w:t>условий</w:t>
      </w:r>
      <w:r w:rsidRPr="00014769">
        <w:rPr>
          <w:rFonts w:ascii="Times New Roman" w:hAnsi="Times New Roman" w:cs="Times New Roman"/>
          <w:sz w:val="24"/>
          <w:szCs w:val="24"/>
        </w:rPr>
        <w:tab/>
        <w:t>социально</w:t>
      </w:r>
      <w:r>
        <w:rPr>
          <w:rFonts w:ascii="Times New Roman" w:hAnsi="Times New Roman" w:cs="Times New Roman"/>
          <w:sz w:val="24"/>
          <w:szCs w:val="24"/>
        </w:rPr>
        <w:t xml:space="preserve"> </w:t>
      </w:r>
      <w:r w:rsidRPr="00014769">
        <w:rPr>
          <w:rFonts w:ascii="Times New Roman" w:hAnsi="Times New Roman" w:cs="Times New Roman"/>
          <w:sz w:val="24"/>
          <w:szCs w:val="24"/>
        </w:rPr>
        <w:t>-</w:t>
      </w:r>
      <w:r>
        <w:rPr>
          <w:rFonts w:ascii="Times New Roman" w:hAnsi="Times New Roman" w:cs="Times New Roman"/>
          <w:sz w:val="24"/>
          <w:szCs w:val="24"/>
        </w:rPr>
        <w:t xml:space="preserve"> </w:t>
      </w:r>
      <w:r w:rsidRPr="00014769">
        <w:rPr>
          <w:rFonts w:ascii="Times New Roman" w:hAnsi="Times New Roman" w:cs="Times New Roman"/>
          <w:sz w:val="24"/>
          <w:szCs w:val="24"/>
        </w:rPr>
        <w:t>личностного развития ребенка в процессе организации физического развития являются:</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способствуют становлению у детей ценностей здорового образа жизни - педагоги создают условия для различных видов двигательной активности детей</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в ходе организованных физкультурных занятий и свободной физической активности детей педагоги реализуют индивидуальный подход</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создают условия для творческого самовыражения детей в процессе физической активности</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и т.п.</w:t>
      </w:r>
    </w:p>
    <w:p w:rsidR="00DD0CB1" w:rsidRDefault="00DD0CB1" w:rsidP="00DD0CB1">
      <w:pPr>
        <w:jc w:val="both"/>
        <w:rPr>
          <w:rFonts w:ascii="Times New Roman" w:hAnsi="Times New Roman" w:cs="Times New Roman"/>
          <w:sz w:val="24"/>
          <w:szCs w:val="24"/>
        </w:rPr>
      </w:pPr>
    </w:p>
    <w:p w:rsidR="00DD0CB1" w:rsidRPr="002E6E44" w:rsidRDefault="00DD0CB1" w:rsidP="00DD0CB1">
      <w:pPr>
        <w:spacing w:after="0"/>
        <w:jc w:val="both"/>
        <w:rPr>
          <w:rFonts w:ascii="Times New Roman" w:hAnsi="Times New Roman" w:cs="Times New Roman"/>
          <w:b/>
          <w:sz w:val="24"/>
          <w:szCs w:val="24"/>
        </w:rPr>
      </w:pPr>
      <w:r w:rsidRPr="002E6E44">
        <w:rPr>
          <w:rFonts w:ascii="Times New Roman" w:hAnsi="Times New Roman" w:cs="Times New Roman"/>
          <w:b/>
          <w:sz w:val="24"/>
          <w:szCs w:val="24"/>
        </w:rPr>
        <w:t>2.3. Технология организации процедуры оценки психолого-педагогических условий для</w:t>
      </w:r>
    </w:p>
    <w:p w:rsidR="00DD0CB1" w:rsidRPr="002E6E44" w:rsidRDefault="00DD0CB1" w:rsidP="00DD0CB1">
      <w:pPr>
        <w:spacing w:after="0"/>
        <w:jc w:val="both"/>
        <w:rPr>
          <w:rFonts w:ascii="Times New Roman" w:hAnsi="Times New Roman" w:cs="Times New Roman"/>
          <w:b/>
          <w:sz w:val="24"/>
          <w:szCs w:val="24"/>
        </w:rPr>
      </w:pPr>
      <w:r w:rsidRPr="002E6E44">
        <w:rPr>
          <w:rFonts w:ascii="Times New Roman" w:hAnsi="Times New Roman" w:cs="Times New Roman"/>
          <w:b/>
          <w:sz w:val="24"/>
          <w:szCs w:val="24"/>
        </w:rPr>
        <w:t xml:space="preserve">реализации основной образовательной программы дошкольного образования </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Процедура оценки психолого-педагогических условий для реализации основной образовательной программы дошкольного образования включает:</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наблюдение за организацией образовательной деятельности в образовательной организации со стороны педагогических работников - фиксация результатов наблюдений в оценочных листах с уточнением степени проявления наблюдаемых явлений (балльная оценка)</w:t>
      </w:r>
    </w:p>
    <w:p w:rsidR="00DD0CB1"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наблюдение за процессом взаимодействия всех участников образовательных отношений.</w:t>
      </w:r>
    </w:p>
    <w:p w:rsidR="00DD0CB1" w:rsidRDefault="00DD0CB1" w:rsidP="00DD0CB1">
      <w:pPr>
        <w:spacing w:after="0"/>
        <w:jc w:val="both"/>
        <w:rPr>
          <w:rFonts w:ascii="Times New Roman" w:hAnsi="Times New Roman" w:cs="Times New Roman"/>
          <w:sz w:val="24"/>
          <w:szCs w:val="24"/>
        </w:rPr>
      </w:pPr>
      <w:bookmarkStart w:id="0" w:name="_page_84_0"/>
    </w:p>
    <w:p w:rsidR="00DD0CB1" w:rsidRPr="002E6E44" w:rsidRDefault="00DD0CB1" w:rsidP="00DD0CB1">
      <w:pPr>
        <w:jc w:val="both"/>
        <w:rPr>
          <w:rFonts w:ascii="Times New Roman" w:hAnsi="Times New Roman" w:cs="Times New Roman"/>
          <w:b/>
          <w:sz w:val="24"/>
          <w:szCs w:val="24"/>
        </w:rPr>
      </w:pPr>
      <w:r w:rsidRPr="002E6E44">
        <w:rPr>
          <w:rFonts w:ascii="Times New Roman" w:hAnsi="Times New Roman" w:cs="Times New Roman"/>
          <w:b/>
          <w:sz w:val="24"/>
          <w:szCs w:val="24"/>
        </w:rPr>
        <w:t>3. Процедура оценки качества организации развивающей предметно- пространственной среды в ДОУ</w:t>
      </w:r>
    </w:p>
    <w:p w:rsidR="00DD0CB1" w:rsidRPr="002E6E44" w:rsidRDefault="00DD0CB1" w:rsidP="00DD0CB1">
      <w:pPr>
        <w:spacing w:after="0"/>
        <w:jc w:val="both"/>
        <w:rPr>
          <w:rFonts w:ascii="Times New Roman" w:hAnsi="Times New Roman" w:cs="Times New Roman"/>
          <w:b/>
          <w:sz w:val="24"/>
          <w:szCs w:val="24"/>
        </w:rPr>
      </w:pPr>
      <w:r w:rsidRPr="002E6E44">
        <w:rPr>
          <w:rFonts w:ascii="Times New Roman" w:hAnsi="Times New Roman" w:cs="Times New Roman"/>
          <w:b/>
          <w:sz w:val="24"/>
          <w:szCs w:val="24"/>
        </w:rPr>
        <w:t>3.1. Показатели внутренней оценки качества организации развивающей предметно-</w:t>
      </w:r>
    </w:p>
    <w:p w:rsidR="00DD0CB1" w:rsidRPr="002E6E44" w:rsidRDefault="00DD0CB1" w:rsidP="00DD0CB1">
      <w:pPr>
        <w:jc w:val="both"/>
        <w:rPr>
          <w:rFonts w:ascii="Times New Roman" w:hAnsi="Times New Roman" w:cs="Times New Roman"/>
          <w:b/>
          <w:sz w:val="24"/>
          <w:szCs w:val="24"/>
        </w:rPr>
      </w:pPr>
      <w:r w:rsidRPr="002E6E44">
        <w:rPr>
          <w:rFonts w:ascii="Times New Roman" w:hAnsi="Times New Roman" w:cs="Times New Roman"/>
          <w:b/>
          <w:sz w:val="24"/>
          <w:szCs w:val="24"/>
        </w:rPr>
        <w:t>пространственной среды</w:t>
      </w:r>
      <w:r>
        <w:rPr>
          <w:rFonts w:ascii="Times New Roman" w:hAnsi="Times New Roman" w:cs="Times New Roman"/>
          <w:b/>
          <w:sz w:val="24"/>
          <w:szCs w:val="24"/>
        </w:rPr>
        <w:t>.</w:t>
      </w:r>
      <w:r w:rsidRPr="002E6E44">
        <w:rPr>
          <w:rFonts w:ascii="Times New Roman" w:hAnsi="Times New Roman" w:cs="Times New Roman"/>
          <w:b/>
          <w:sz w:val="24"/>
          <w:szCs w:val="24"/>
        </w:rPr>
        <w:t xml:space="preserve"> </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Процедура оценки развивающей предметно-пространственной среды для реализации</w:t>
      </w:r>
      <w:r>
        <w:rPr>
          <w:rFonts w:ascii="Times New Roman" w:hAnsi="Times New Roman" w:cs="Times New Roman"/>
          <w:sz w:val="24"/>
          <w:szCs w:val="24"/>
        </w:rPr>
        <w:t xml:space="preserve"> </w:t>
      </w:r>
      <w:bookmarkStart w:id="1" w:name="_page_86_0"/>
      <w:bookmarkEnd w:id="0"/>
      <w:r w:rsidRPr="00014769">
        <w:rPr>
          <w:rFonts w:ascii="Times New Roman" w:hAnsi="Times New Roman" w:cs="Times New Roman"/>
          <w:sz w:val="24"/>
          <w:szCs w:val="24"/>
        </w:rPr>
        <w:t>Основной образовательной программы дошкольного образования в организации осуществляется на основе следующих показателей:</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-насыщенность предметно-пространственной среды </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трансформируемость пространства</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полифункциональность игровых материалов</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вариативность предметно-пространственной среды </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доступность предметно-пространственной среды </w:t>
      </w:r>
    </w:p>
    <w:p w:rsidR="00DD0CB1" w:rsidRDefault="00DD0CB1" w:rsidP="00DD0CB1">
      <w:pPr>
        <w:spacing w:after="0"/>
        <w:jc w:val="both"/>
        <w:rPr>
          <w:rFonts w:ascii="Times New Roman" w:hAnsi="Times New Roman" w:cs="Times New Roman"/>
          <w:b/>
          <w:sz w:val="24"/>
          <w:szCs w:val="24"/>
        </w:rPr>
      </w:pPr>
      <w:r w:rsidRPr="00014769">
        <w:rPr>
          <w:rFonts w:ascii="Times New Roman" w:hAnsi="Times New Roman" w:cs="Times New Roman"/>
          <w:sz w:val="24"/>
          <w:szCs w:val="24"/>
        </w:rPr>
        <w:t>- безопасность предметно-пространственной среды</w:t>
      </w:r>
    </w:p>
    <w:p w:rsidR="00DD0CB1" w:rsidRDefault="00DD0CB1" w:rsidP="00DD0CB1">
      <w:pPr>
        <w:jc w:val="both"/>
        <w:rPr>
          <w:rFonts w:ascii="Times New Roman" w:hAnsi="Times New Roman" w:cs="Times New Roman"/>
          <w:b/>
          <w:sz w:val="24"/>
          <w:szCs w:val="24"/>
        </w:rPr>
      </w:pPr>
      <w:r w:rsidRPr="002E6E44">
        <w:rPr>
          <w:rFonts w:ascii="Times New Roman" w:hAnsi="Times New Roman" w:cs="Times New Roman"/>
          <w:b/>
          <w:sz w:val="24"/>
          <w:szCs w:val="24"/>
        </w:rPr>
        <w:t>3.2.</w:t>
      </w:r>
      <w:r w:rsidRPr="002E6E44">
        <w:rPr>
          <w:rFonts w:ascii="Times New Roman" w:hAnsi="Times New Roman" w:cs="Times New Roman"/>
          <w:b/>
          <w:sz w:val="24"/>
          <w:szCs w:val="24"/>
        </w:rPr>
        <w:tab/>
        <w:t>Основные</w:t>
      </w:r>
      <w:r w:rsidRPr="002E6E44">
        <w:rPr>
          <w:rFonts w:ascii="Times New Roman" w:hAnsi="Times New Roman" w:cs="Times New Roman"/>
          <w:b/>
          <w:sz w:val="24"/>
          <w:szCs w:val="24"/>
        </w:rPr>
        <w:tab/>
        <w:t>критерии</w:t>
      </w:r>
      <w:r w:rsidRPr="002E6E44">
        <w:rPr>
          <w:rFonts w:ascii="Times New Roman" w:hAnsi="Times New Roman" w:cs="Times New Roman"/>
          <w:b/>
          <w:sz w:val="24"/>
          <w:szCs w:val="24"/>
        </w:rPr>
        <w:tab/>
        <w:t>оценки</w:t>
      </w:r>
      <w:r w:rsidRPr="002E6E44">
        <w:rPr>
          <w:rFonts w:ascii="Times New Roman" w:hAnsi="Times New Roman" w:cs="Times New Roman"/>
          <w:b/>
          <w:sz w:val="24"/>
          <w:szCs w:val="24"/>
        </w:rPr>
        <w:tab/>
        <w:t>организации</w:t>
      </w:r>
      <w:r w:rsidRPr="002E6E44">
        <w:rPr>
          <w:rFonts w:ascii="Times New Roman" w:hAnsi="Times New Roman" w:cs="Times New Roman"/>
          <w:b/>
          <w:sz w:val="24"/>
          <w:szCs w:val="24"/>
        </w:rPr>
        <w:tab/>
      </w:r>
      <w:r>
        <w:rPr>
          <w:rFonts w:ascii="Times New Roman" w:hAnsi="Times New Roman" w:cs="Times New Roman"/>
          <w:b/>
          <w:sz w:val="24"/>
          <w:szCs w:val="24"/>
        </w:rPr>
        <w:t xml:space="preserve"> </w:t>
      </w:r>
      <w:r w:rsidRPr="002E6E44">
        <w:rPr>
          <w:rFonts w:ascii="Times New Roman" w:hAnsi="Times New Roman" w:cs="Times New Roman"/>
          <w:b/>
          <w:sz w:val="24"/>
          <w:szCs w:val="24"/>
        </w:rPr>
        <w:t xml:space="preserve">развивающей предметно-пространственной среды </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lastRenderedPageBreak/>
        <w:t>- организация среды в детском саду обеспечивает реализацию основной образовательной программы</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развивающая предметно-пространственная среда детского сада соответствует возрасту детей</w:t>
      </w:r>
      <w:r>
        <w:rPr>
          <w:rFonts w:ascii="Times New Roman" w:hAnsi="Times New Roman" w:cs="Times New Roman"/>
          <w:sz w:val="24"/>
          <w:szCs w:val="24"/>
        </w:rPr>
        <w:t xml:space="preserve">. В </w:t>
      </w:r>
      <w:r w:rsidRPr="00014769">
        <w:rPr>
          <w:rFonts w:ascii="Times New Roman" w:hAnsi="Times New Roman" w:cs="Times New Roman"/>
          <w:sz w:val="24"/>
          <w:szCs w:val="24"/>
        </w:rPr>
        <w:t>детском саду</w:t>
      </w:r>
      <w:r w:rsidRPr="00014769">
        <w:rPr>
          <w:rFonts w:ascii="Times New Roman" w:hAnsi="Times New Roman" w:cs="Times New Roman"/>
          <w:sz w:val="24"/>
          <w:szCs w:val="24"/>
        </w:rPr>
        <w:tab/>
        <w:t>обеспечена</w:t>
      </w:r>
      <w:r w:rsidRPr="00014769">
        <w:rPr>
          <w:rFonts w:ascii="Times New Roman" w:hAnsi="Times New Roman" w:cs="Times New Roman"/>
          <w:sz w:val="24"/>
          <w:szCs w:val="24"/>
        </w:rPr>
        <w:tab/>
        <w:t>доступность</w:t>
      </w:r>
      <w:r w:rsidRPr="00014769">
        <w:rPr>
          <w:rFonts w:ascii="Times New Roman" w:hAnsi="Times New Roman" w:cs="Times New Roman"/>
          <w:sz w:val="24"/>
          <w:szCs w:val="24"/>
        </w:rPr>
        <w:tab/>
        <w:t>предметно-пространственной</w:t>
      </w:r>
      <w:r>
        <w:rPr>
          <w:rFonts w:ascii="Times New Roman" w:hAnsi="Times New Roman" w:cs="Times New Roman"/>
          <w:sz w:val="24"/>
          <w:szCs w:val="24"/>
        </w:rPr>
        <w:t xml:space="preserve"> </w:t>
      </w:r>
      <w:r w:rsidRPr="00014769">
        <w:rPr>
          <w:rFonts w:ascii="Times New Roman" w:hAnsi="Times New Roman" w:cs="Times New Roman"/>
          <w:sz w:val="24"/>
          <w:szCs w:val="24"/>
        </w:rPr>
        <w:t>среды</w:t>
      </w:r>
      <w:r>
        <w:rPr>
          <w:rFonts w:ascii="Times New Roman" w:hAnsi="Times New Roman" w:cs="Times New Roman"/>
          <w:sz w:val="24"/>
          <w:szCs w:val="24"/>
        </w:rPr>
        <w:t xml:space="preserve"> </w:t>
      </w:r>
      <w:r w:rsidRPr="00014769">
        <w:rPr>
          <w:rFonts w:ascii="Times New Roman" w:hAnsi="Times New Roman" w:cs="Times New Roman"/>
          <w:sz w:val="24"/>
          <w:szCs w:val="24"/>
        </w:rPr>
        <w:t>для воспитанников, в том числе детей с ограниченными возможностями здоровья и детей-инвалидов</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детского сада обеспечивает условия для физического развития, охраны и укрепления здоровья, коррекции недостатков развития детей</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в детском саду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детском саду обеспечивает условия для развития игровой деятельности детей</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детского</w:t>
      </w: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 сада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книжный уголок, библиотека, зимний сад, огород, и др.</w:t>
      </w:r>
      <w:r>
        <w:rPr>
          <w:rFonts w:ascii="Times New Roman" w:hAnsi="Times New Roman" w:cs="Times New Roman"/>
          <w:sz w:val="24"/>
          <w:szCs w:val="24"/>
        </w:rPr>
        <w:t>)</w:t>
      </w:r>
      <w:r w:rsidRPr="00014769">
        <w:rPr>
          <w:rFonts w:ascii="Times New Roman" w:hAnsi="Times New Roman" w:cs="Times New Roman"/>
          <w:sz w:val="24"/>
          <w:szCs w:val="24"/>
        </w:rPr>
        <w:t xml:space="preserve"> </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-предметно-пространственная среда детского сада обеспечивает условия для художественно-эстетического</w:t>
      </w:r>
      <w:r w:rsidRPr="00014769">
        <w:rPr>
          <w:rFonts w:ascii="Times New Roman" w:hAnsi="Times New Roman" w:cs="Times New Roman"/>
          <w:sz w:val="24"/>
          <w:szCs w:val="24"/>
        </w:rPr>
        <w:tab/>
        <w:t>развития</w:t>
      </w:r>
      <w:r w:rsidRPr="00014769">
        <w:rPr>
          <w:rFonts w:ascii="Times New Roman" w:hAnsi="Times New Roman" w:cs="Times New Roman"/>
          <w:sz w:val="24"/>
          <w:szCs w:val="24"/>
        </w:rPr>
        <w:tab/>
        <w:t>детей</w:t>
      </w:r>
      <w:r w:rsidRPr="00014769">
        <w:rPr>
          <w:rFonts w:ascii="Times New Roman" w:hAnsi="Times New Roman" w:cs="Times New Roman"/>
          <w:sz w:val="24"/>
          <w:szCs w:val="24"/>
        </w:rPr>
        <w:tab/>
        <w:t>(помещения</w:t>
      </w:r>
      <w:r w:rsidRPr="00014769">
        <w:rPr>
          <w:rFonts w:ascii="Times New Roman" w:hAnsi="Times New Roman" w:cs="Times New Roman"/>
          <w:sz w:val="24"/>
          <w:szCs w:val="24"/>
        </w:rPr>
        <w:tab/>
        <w:t>детского сада</w:t>
      </w:r>
      <w:r>
        <w:rPr>
          <w:rFonts w:ascii="Times New Roman" w:hAnsi="Times New Roman" w:cs="Times New Roman"/>
          <w:sz w:val="24"/>
          <w:szCs w:val="24"/>
        </w:rPr>
        <w:t xml:space="preserve"> </w:t>
      </w:r>
      <w:r>
        <w:rPr>
          <w:rFonts w:ascii="Times New Roman" w:hAnsi="Times New Roman" w:cs="Times New Roman"/>
          <w:sz w:val="24"/>
          <w:szCs w:val="24"/>
        </w:rPr>
        <w:tab/>
        <w:t>и</w:t>
      </w:r>
      <w:r>
        <w:rPr>
          <w:rFonts w:ascii="Times New Roman" w:hAnsi="Times New Roman" w:cs="Times New Roman"/>
          <w:sz w:val="24"/>
          <w:szCs w:val="24"/>
        </w:rPr>
        <w:tab/>
        <w:t xml:space="preserve">участок </w:t>
      </w:r>
      <w:r w:rsidRPr="00014769">
        <w:rPr>
          <w:rFonts w:ascii="Times New Roman" w:hAnsi="Times New Roman" w:cs="Times New Roman"/>
          <w:sz w:val="24"/>
          <w:szCs w:val="24"/>
        </w:rPr>
        <w:t>оформлены</w:t>
      </w:r>
      <w:r w:rsidRPr="00014769">
        <w:rPr>
          <w:rFonts w:ascii="Times New Roman" w:hAnsi="Times New Roman" w:cs="Times New Roman"/>
          <w:sz w:val="24"/>
          <w:szCs w:val="24"/>
        </w:rPr>
        <w:tab/>
        <w:t>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-предметно-пространственная развивающая среда детского сада является трансформируемой т.е. может меняться в зависимости от образовательной ситуации, в том числе, от меняющихся интересов и возможностей детей</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предметно-пространственная развивающая среда детского сада является полифункциональной </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развивающая среда детского сада  является вариативной</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в детском саду созданы условия для информатизации образовательного процесса (для демонстрации</w:t>
      </w:r>
      <w:r w:rsidRPr="00014769">
        <w:rPr>
          <w:rFonts w:ascii="Times New Roman" w:hAnsi="Times New Roman" w:cs="Times New Roman"/>
          <w:sz w:val="24"/>
          <w:szCs w:val="24"/>
        </w:rPr>
        <w:tab/>
        <w:t>детям</w:t>
      </w:r>
      <w:r w:rsidRPr="00014769">
        <w:rPr>
          <w:rFonts w:ascii="Times New Roman" w:hAnsi="Times New Roman" w:cs="Times New Roman"/>
          <w:sz w:val="24"/>
          <w:szCs w:val="24"/>
        </w:rPr>
        <w:tab/>
        <w:t>познавательных,</w:t>
      </w:r>
      <w:r w:rsidRPr="00014769">
        <w:rPr>
          <w:rFonts w:ascii="Times New Roman" w:hAnsi="Times New Roman" w:cs="Times New Roman"/>
          <w:sz w:val="24"/>
          <w:szCs w:val="24"/>
        </w:rPr>
        <w:tab/>
        <w:t>художественных,</w:t>
      </w:r>
      <w:r w:rsidRPr="00014769">
        <w:rPr>
          <w:rFonts w:ascii="Times New Roman" w:hAnsi="Times New Roman" w:cs="Times New Roman"/>
          <w:sz w:val="24"/>
          <w:szCs w:val="24"/>
        </w:rPr>
        <w:tab/>
        <w:t>мультипликационных фильмов,</w:t>
      </w:r>
      <w:r w:rsidRPr="00014769">
        <w:rPr>
          <w:rFonts w:ascii="Times New Roman" w:hAnsi="Times New Roman" w:cs="Times New Roman"/>
          <w:sz w:val="24"/>
          <w:szCs w:val="24"/>
        </w:rPr>
        <w:tab/>
        <w:t>литературных,</w:t>
      </w:r>
      <w:r w:rsidRPr="00014769">
        <w:rPr>
          <w:rFonts w:ascii="Times New Roman" w:hAnsi="Times New Roman" w:cs="Times New Roman"/>
          <w:sz w:val="24"/>
          <w:szCs w:val="24"/>
        </w:rPr>
        <w:tab/>
        <w:t>музыкальных     произведений</w:t>
      </w:r>
      <w:r w:rsidRPr="00014769">
        <w:rPr>
          <w:rFonts w:ascii="Times New Roman" w:hAnsi="Times New Roman" w:cs="Times New Roman"/>
          <w:sz w:val="24"/>
          <w:szCs w:val="24"/>
        </w:rPr>
        <w:tab/>
        <w:t>и     др.;</w:t>
      </w:r>
      <w:r w:rsidRPr="00014769">
        <w:rPr>
          <w:rFonts w:ascii="Times New Roman" w:hAnsi="Times New Roman" w:cs="Times New Roman"/>
          <w:sz w:val="24"/>
          <w:szCs w:val="24"/>
        </w:rPr>
        <w:tab/>
        <w:t>для поиска в информационной</w:t>
      </w:r>
      <w:r w:rsidRPr="00014769">
        <w:rPr>
          <w:rFonts w:ascii="Times New Roman" w:hAnsi="Times New Roman" w:cs="Times New Roman"/>
          <w:sz w:val="24"/>
          <w:szCs w:val="24"/>
        </w:rPr>
        <w:tab/>
        <w:t>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детского сада и ее элементы соответствуют требованиям</w:t>
      </w:r>
      <w:bookmarkStart w:id="2" w:name="_page_88_0"/>
      <w:bookmarkEnd w:id="1"/>
      <w:r w:rsidRPr="00014769">
        <w:rPr>
          <w:rFonts w:ascii="Times New Roman" w:hAnsi="Times New Roman" w:cs="Times New Roman"/>
          <w:sz w:val="24"/>
          <w:szCs w:val="24"/>
        </w:rPr>
        <w:t xml:space="preserve"> по обеспечению надежности и безопасности</w:t>
      </w:r>
    </w:p>
    <w:p w:rsidR="00DD0CB1" w:rsidRPr="002E6E44" w:rsidRDefault="00DD0CB1" w:rsidP="00DD0CB1">
      <w:pPr>
        <w:spacing w:after="0"/>
        <w:jc w:val="both"/>
        <w:rPr>
          <w:rFonts w:ascii="Times New Roman" w:hAnsi="Times New Roman" w:cs="Times New Roman"/>
          <w:b/>
          <w:sz w:val="24"/>
          <w:szCs w:val="24"/>
        </w:rPr>
      </w:pPr>
      <w:r w:rsidRPr="00014769">
        <w:rPr>
          <w:rFonts w:ascii="Times New Roman" w:hAnsi="Times New Roman" w:cs="Times New Roman"/>
          <w:sz w:val="24"/>
          <w:szCs w:val="24"/>
        </w:rPr>
        <w:t xml:space="preserve"> </w:t>
      </w:r>
      <w:r w:rsidRPr="002E6E44">
        <w:rPr>
          <w:rFonts w:ascii="Times New Roman" w:hAnsi="Times New Roman" w:cs="Times New Roman"/>
          <w:b/>
          <w:sz w:val="24"/>
          <w:szCs w:val="24"/>
        </w:rPr>
        <w:t>3.3. Технология организации процедуры оценки организации развивающей предметно-</w:t>
      </w:r>
    </w:p>
    <w:p w:rsidR="00DD0CB1" w:rsidRPr="00014769" w:rsidRDefault="00DD0CB1" w:rsidP="00DD0CB1">
      <w:pPr>
        <w:spacing w:after="120"/>
        <w:jc w:val="both"/>
        <w:rPr>
          <w:rFonts w:ascii="Times New Roman" w:hAnsi="Times New Roman" w:cs="Times New Roman"/>
          <w:sz w:val="24"/>
          <w:szCs w:val="24"/>
        </w:rPr>
      </w:pPr>
      <w:r w:rsidRPr="002E6E44">
        <w:rPr>
          <w:rFonts w:ascii="Times New Roman" w:hAnsi="Times New Roman" w:cs="Times New Roman"/>
          <w:b/>
          <w:sz w:val="24"/>
          <w:szCs w:val="24"/>
        </w:rPr>
        <w:t>пространственной среды.</w:t>
      </w:r>
      <w:r w:rsidRPr="00014769">
        <w:rPr>
          <w:rFonts w:ascii="Times New Roman" w:hAnsi="Times New Roman" w:cs="Times New Roman"/>
          <w:sz w:val="24"/>
          <w:szCs w:val="24"/>
        </w:rPr>
        <w:t xml:space="preserve"> </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lastRenderedPageBreak/>
        <w:t>Процедура оценки предметно-пространственной развивающей среды реализации основной образовательной программы дошкольного образования включает:</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w:t>
      </w:r>
      <w:r w:rsidRPr="00014769">
        <w:rPr>
          <w:rFonts w:ascii="Times New Roman" w:hAnsi="Times New Roman" w:cs="Times New Roman"/>
          <w:sz w:val="24"/>
          <w:szCs w:val="24"/>
        </w:rPr>
        <w:tab/>
        <w:t>наблюдение за организацией образовательной деятельности в образовательной организации со стороны педагогических работников</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w:t>
      </w:r>
      <w:r w:rsidRPr="00014769">
        <w:rPr>
          <w:rFonts w:ascii="Times New Roman" w:hAnsi="Times New Roman" w:cs="Times New Roman"/>
          <w:sz w:val="24"/>
          <w:szCs w:val="24"/>
        </w:rPr>
        <w:tab/>
        <w:t>мониторинг качества организации развивающей предметно-пространственной среды</w:t>
      </w:r>
    </w:p>
    <w:p w:rsidR="00DD0CB1" w:rsidRDefault="00DD0CB1" w:rsidP="00DD0CB1">
      <w:pPr>
        <w:spacing w:after="0"/>
        <w:jc w:val="both"/>
        <w:rPr>
          <w:rFonts w:ascii="Times New Roman" w:hAnsi="Times New Roman" w:cs="Times New Roman"/>
          <w:b/>
          <w:sz w:val="24"/>
          <w:szCs w:val="24"/>
        </w:rPr>
      </w:pPr>
      <w:r w:rsidRPr="002E6E44">
        <w:rPr>
          <w:rFonts w:ascii="Times New Roman" w:hAnsi="Times New Roman" w:cs="Times New Roman"/>
          <w:b/>
          <w:sz w:val="24"/>
          <w:szCs w:val="24"/>
        </w:rPr>
        <w:t xml:space="preserve">4. Процедура оценки кадровых условий реализации ООП ДОО </w:t>
      </w:r>
    </w:p>
    <w:p w:rsidR="00DD0CB1" w:rsidRPr="002E6E44" w:rsidRDefault="00DD0CB1" w:rsidP="00DD0CB1">
      <w:pPr>
        <w:jc w:val="both"/>
        <w:rPr>
          <w:rFonts w:ascii="Times New Roman" w:hAnsi="Times New Roman" w:cs="Times New Roman"/>
          <w:b/>
          <w:sz w:val="24"/>
          <w:szCs w:val="24"/>
        </w:rPr>
      </w:pPr>
      <w:r w:rsidRPr="002E6E44">
        <w:rPr>
          <w:rFonts w:ascii="Times New Roman" w:hAnsi="Times New Roman" w:cs="Times New Roman"/>
          <w:b/>
          <w:sz w:val="24"/>
          <w:szCs w:val="24"/>
        </w:rPr>
        <w:t>4.1. Показатели внутренней оценки кадровых условий реализации ООП ДОО</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Процедура</w:t>
      </w:r>
      <w:r w:rsidRPr="00014769">
        <w:rPr>
          <w:rFonts w:ascii="Times New Roman" w:hAnsi="Times New Roman" w:cs="Times New Roman"/>
          <w:sz w:val="24"/>
          <w:szCs w:val="24"/>
        </w:rPr>
        <w:tab/>
        <w:t>оценки</w:t>
      </w:r>
      <w:r w:rsidRPr="00014769">
        <w:rPr>
          <w:rFonts w:ascii="Times New Roman" w:hAnsi="Times New Roman" w:cs="Times New Roman"/>
          <w:sz w:val="24"/>
          <w:szCs w:val="24"/>
        </w:rPr>
        <w:tab/>
        <w:t>кадровых</w:t>
      </w:r>
      <w:r w:rsidRPr="00014769">
        <w:rPr>
          <w:rFonts w:ascii="Times New Roman" w:hAnsi="Times New Roman" w:cs="Times New Roman"/>
          <w:sz w:val="24"/>
          <w:szCs w:val="24"/>
        </w:rPr>
        <w:tab/>
        <w:t>условий</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основной</w:t>
      </w:r>
      <w:r>
        <w:rPr>
          <w:rFonts w:ascii="Times New Roman" w:hAnsi="Times New Roman" w:cs="Times New Roman"/>
          <w:sz w:val="24"/>
          <w:szCs w:val="24"/>
        </w:rPr>
        <w:t xml:space="preserve"> </w:t>
      </w:r>
      <w:r w:rsidRPr="00014769">
        <w:rPr>
          <w:rFonts w:ascii="Times New Roman" w:hAnsi="Times New Roman" w:cs="Times New Roman"/>
          <w:sz w:val="24"/>
          <w:szCs w:val="24"/>
        </w:rPr>
        <w:t>образовательной программы дошкольного образования в организации осуществляется на основе следующих показателей: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квалификация педагогических работников и учебно-вспомогательного персонала </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должностной состав реализации ООП ДО</w:t>
      </w:r>
      <w:r>
        <w:rPr>
          <w:rFonts w:ascii="Times New Roman" w:hAnsi="Times New Roman" w:cs="Times New Roman"/>
          <w:sz w:val="24"/>
          <w:szCs w:val="24"/>
        </w:rPr>
        <w:t>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количественный состав реализаци</w:t>
      </w:r>
      <w:r>
        <w:rPr>
          <w:rFonts w:ascii="Times New Roman" w:hAnsi="Times New Roman" w:cs="Times New Roman"/>
          <w:sz w:val="24"/>
          <w:szCs w:val="24"/>
        </w:rPr>
        <w:t>и</w:t>
      </w:r>
      <w:r w:rsidRPr="00014769">
        <w:rPr>
          <w:rFonts w:ascii="Times New Roman" w:hAnsi="Times New Roman" w:cs="Times New Roman"/>
          <w:sz w:val="24"/>
          <w:szCs w:val="24"/>
        </w:rPr>
        <w:t xml:space="preserve"> ООП  ДО</w:t>
      </w:r>
      <w:r>
        <w:rPr>
          <w:rFonts w:ascii="Times New Roman" w:hAnsi="Times New Roman" w:cs="Times New Roman"/>
          <w:sz w:val="24"/>
          <w:szCs w:val="24"/>
        </w:rPr>
        <w:t>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компетенции педагогических работников</w:t>
      </w:r>
    </w:p>
    <w:p w:rsidR="00DD0CB1" w:rsidRDefault="00DD0CB1" w:rsidP="00DD0CB1">
      <w:pPr>
        <w:jc w:val="both"/>
        <w:rPr>
          <w:rFonts w:ascii="Times New Roman" w:hAnsi="Times New Roman" w:cs="Times New Roman"/>
          <w:b/>
          <w:sz w:val="24"/>
          <w:szCs w:val="24"/>
        </w:rPr>
      </w:pPr>
    </w:p>
    <w:p w:rsidR="00DD0CB1" w:rsidRPr="002E6E44" w:rsidRDefault="00DD0CB1" w:rsidP="00DD0CB1">
      <w:pPr>
        <w:jc w:val="both"/>
        <w:rPr>
          <w:rFonts w:ascii="Times New Roman" w:hAnsi="Times New Roman" w:cs="Times New Roman"/>
          <w:b/>
          <w:sz w:val="24"/>
          <w:szCs w:val="24"/>
        </w:rPr>
      </w:pPr>
      <w:r w:rsidRPr="002E6E44">
        <w:rPr>
          <w:rFonts w:ascii="Times New Roman" w:hAnsi="Times New Roman" w:cs="Times New Roman"/>
          <w:b/>
          <w:sz w:val="24"/>
          <w:szCs w:val="24"/>
        </w:rPr>
        <w:t xml:space="preserve">4.2. Основные критерии оценки кадровых условий реализации ООП ДОО </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Основными</w:t>
      </w:r>
      <w:r w:rsidRPr="00014769">
        <w:rPr>
          <w:rFonts w:ascii="Times New Roman" w:hAnsi="Times New Roman" w:cs="Times New Roman"/>
          <w:sz w:val="24"/>
          <w:szCs w:val="24"/>
        </w:rPr>
        <w:tab/>
        <w:t>критериями</w:t>
      </w:r>
      <w:r w:rsidRPr="00014769">
        <w:rPr>
          <w:rFonts w:ascii="Times New Roman" w:hAnsi="Times New Roman" w:cs="Times New Roman"/>
          <w:sz w:val="24"/>
          <w:szCs w:val="24"/>
        </w:rPr>
        <w:tab/>
        <w:t>оценки</w:t>
      </w:r>
      <w:r w:rsidRPr="00014769">
        <w:rPr>
          <w:rFonts w:ascii="Times New Roman" w:hAnsi="Times New Roman" w:cs="Times New Roman"/>
          <w:sz w:val="24"/>
          <w:szCs w:val="24"/>
        </w:rPr>
        <w:tab/>
        <w:t>кадровых</w:t>
      </w:r>
      <w:r w:rsidRPr="00014769">
        <w:rPr>
          <w:rFonts w:ascii="Times New Roman" w:hAnsi="Times New Roman" w:cs="Times New Roman"/>
          <w:sz w:val="24"/>
          <w:szCs w:val="24"/>
        </w:rPr>
        <w:tab/>
        <w:t>условий</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основной образовательной программы дошкольного образования в организации являются: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соответствие</w:t>
      </w:r>
      <w:r w:rsidRPr="00014769">
        <w:rPr>
          <w:rFonts w:ascii="Times New Roman" w:hAnsi="Times New Roman" w:cs="Times New Roman"/>
          <w:sz w:val="24"/>
          <w:szCs w:val="24"/>
        </w:rPr>
        <w:tab/>
        <w:t>квалификации</w:t>
      </w:r>
      <w:r w:rsidRPr="00014769">
        <w:rPr>
          <w:rFonts w:ascii="Times New Roman" w:hAnsi="Times New Roman" w:cs="Times New Roman"/>
          <w:sz w:val="24"/>
          <w:szCs w:val="24"/>
        </w:rPr>
        <w:tab/>
        <w:t>учебно-вспомогательного</w:t>
      </w:r>
      <w:r w:rsidRPr="00014769">
        <w:rPr>
          <w:rFonts w:ascii="Times New Roman" w:hAnsi="Times New Roman" w:cs="Times New Roman"/>
          <w:sz w:val="24"/>
          <w:szCs w:val="24"/>
        </w:rPr>
        <w:tab/>
        <w:t>персонала</w:t>
      </w:r>
      <w:r>
        <w:rPr>
          <w:rFonts w:ascii="Times New Roman" w:hAnsi="Times New Roman" w:cs="Times New Roman"/>
          <w:sz w:val="24"/>
          <w:szCs w:val="24"/>
        </w:rPr>
        <w:t xml:space="preserve"> </w:t>
      </w:r>
      <w:r w:rsidRPr="00014769">
        <w:rPr>
          <w:rFonts w:ascii="Times New Roman" w:hAnsi="Times New Roman" w:cs="Times New Roman"/>
          <w:sz w:val="24"/>
          <w:szCs w:val="24"/>
        </w:rPr>
        <w:t>требованиям, установленным в Едином квалификационном справочнике должностей руководителей, специалистов и служащих;</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соответствие должностей педагогических работников содержанию ООП ДО</w:t>
      </w:r>
      <w:r>
        <w:rPr>
          <w:rFonts w:ascii="Times New Roman" w:hAnsi="Times New Roman" w:cs="Times New Roman"/>
          <w:sz w:val="24"/>
          <w:szCs w:val="24"/>
        </w:rPr>
        <w:t>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профильная</w:t>
      </w:r>
      <w:r w:rsidRPr="00014769">
        <w:rPr>
          <w:rFonts w:ascii="Times New Roman" w:hAnsi="Times New Roman" w:cs="Times New Roman"/>
          <w:sz w:val="24"/>
          <w:szCs w:val="24"/>
        </w:rPr>
        <w:tab/>
        <w:t>направленность</w:t>
      </w:r>
      <w:r w:rsidRPr="00014769">
        <w:rPr>
          <w:rFonts w:ascii="Times New Roman" w:hAnsi="Times New Roman" w:cs="Times New Roman"/>
          <w:sz w:val="24"/>
          <w:szCs w:val="24"/>
        </w:rPr>
        <w:tab/>
        <w:t>квалификации</w:t>
      </w:r>
      <w:r w:rsidRPr="00014769">
        <w:rPr>
          <w:rFonts w:ascii="Times New Roman" w:hAnsi="Times New Roman" w:cs="Times New Roman"/>
          <w:sz w:val="24"/>
          <w:szCs w:val="24"/>
        </w:rPr>
        <w:tab/>
        <w:t>педагогических</w:t>
      </w:r>
      <w:r w:rsidRPr="00014769">
        <w:rPr>
          <w:rFonts w:ascii="Times New Roman" w:hAnsi="Times New Roman" w:cs="Times New Roman"/>
          <w:sz w:val="24"/>
          <w:szCs w:val="24"/>
        </w:rPr>
        <w:tab/>
        <w:t>работников</w:t>
      </w:r>
      <w:r w:rsidRPr="00014769">
        <w:rPr>
          <w:rFonts w:ascii="Times New Roman" w:hAnsi="Times New Roman" w:cs="Times New Roman"/>
          <w:sz w:val="24"/>
          <w:szCs w:val="24"/>
        </w:rPr>
        <w:tab/>
        <w:t>в соответствии с занимающей должностью - отсутствие вакансий;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способность педагогических работников обеспечивать эмоциональное благополучие детей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способность педагогических работников обеспечивать поддержку индивидуальности и инициативы детей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способность педагогических работников устанавливать правила взаимодействия в разных ситуациях</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способность педагогических работников к конструктивному взаимодействию с родителями воспитанников.</w:t>
      </w:r>
    </w:p>
    <w:p w:rsidR="00DD0CB1" w:rsidRDefault="00DD0CB1" w:rsidP="00DD0CB1">
      <w:pPr>
        <w:jc w:val="both"/>
        <w:rPr>
          <w:rFonts w:ascii="Times New Roman" w:hAnsi="Times New Roman" w:cs="Times New Roman"/>
          <w:b/>
          <w:sz w:val="24"/>
          <w:szCs w:val="24"/>
        </w:rPr>
      </w:pPr>
    </w:p>
    <w:p w:rsidR="00DD0CB1" w:rsidRPr="00DE7900"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lastRenderedPageBreak/>
        <w:t>4.3. Технология организации процедуры оценки кадр</w:t>
      </w:r>
      <w:r>
        <w:rPr>
          <w:rFonts w:ascii="Times New Roman" w:hAnsi="Times New Roman" w:cs="Times New Roman"/>
          <w:b/>
          <w:sz w:val="24"/>
          <w:szCs w:val="24"/>
        </w:rPr>
        <w:t>овых условий реализации ООП ДОУ</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кадровых условий для реализации основной образовательной программы дошкольного образования включает:</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уровня квалификации педагогических работников</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уровня квалификации учебно-вспомогательного персонала</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проявления профессиональных компетенций сотрудников в процессе реализации задач ООП ДО</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Результаты внутренней оценки кадровых условий реализации ООП ДОО фиксируются в оценочных листах</w:t>
      </w:r>
      <w:r>
        <w:rPr>
          <w:rFonts w:ascii="Times New Roman" w:hAnsi="Times New Roman" w:cs="Times New Roman"/>
          <w:sz w:val="24"/>
          <w:szCs w:val="24"/>
        </w:rPr>
        <w:t>.</w:t>
      </w:r>
    </w:p>
    <w:p w:rsidR="00DD0CB1" w:rsidRPr="00DE7900" w:rsidRDefault="00DD0CB1" w:rsidP="00DD0CB1">
      <w:pPr>
        <w:spacing w:after="0"/>
        <w:jc w:val="both"/>
        <w:rPr>
          <w:rFonts w:ascii="Times New Roman" w:hAnsi="Times New Roman" w:cs="Times New Roman"/>
          <w:b/>
          <w:sz w:val="24"/>
          <w:szCs w:val="24"/>
        </w:rPr>
      </w:pPr>
      <w:r w:rsidRPr="00DE7900">
        <w:rPr>
          <w:rFonts w:ascii="Times New Roman" w:hAnsi="Times New Roman" w:cs="Times New Roman"/>
          <w:b/>
          <w:sz w:val="24"/>
          <w:szCs w:val="24"/>
        </w:rPr>
        <w:t>5. Процедура оценки материально-технического обеспечения ООП ДОУ.</w:t>
      </w:r>
    </w:p>
    <w:p w:rsidR="00DD0CB1" w:rsidRPr="00DE7900" w:rsidRDefault="00DD0CB1" w:rsidP="00DD0CB1">
      <w:pPr>
        <w:jc w:val="both"/>
        <w:rPr>
          <w:rFonts w:ascii="Times New Roman" w:hAnsi="Times New Roman" w:cs="Times New Roman"/>
          <w:b/>
          <w:sz w:val="24"/>
          <w:szCs w:val="24"/>
        </w:rPr>
      </w:pPr>
      <w:bookmarkStart w:id="3" w:name="_page_90_0"/>
      <w:bookmarkEnd w:id="2"/>
      <w:r w:rsidRPr="00DE7900">
        <w:rPr>
          <w:rFonts w:ascii="Times New Roman" w:hAnsi="Times New Roman" w:cs="Times New Roman"/>
          <w:b/>
          <w:sz w:val="24"/>
          <w:szCs w:val="24"/>
        </w:rPr>
        <w:t xml:space="preserve">5.1.Показатели внутренней оценки материально-технического обеспечения ООП ДОУ </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материально-технических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средства обучения и воспитания детей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учебно-методическое обеспечение ООП ДО</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материально-техническое обеспечение ООП ДО </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предметно-пространственная среда</w:t>
      </w:r>
    </w:p>
    <w:p w:rsidR="00DD0CB1" w:rsidRDefault="00DD0CB1" w:rsidP="00DD0CB1">
      <w:pPr>
        <w:spacing w:after="0"/>
        <w:jc w:val="both"/>
        <w:rPr>
          <w:rFonts w:ascii="Times New Roman" w:hAnsi="Times New Roman" w:cs="Times New Roman"/>
          <w:sz w:val="24"/>
          <w:szCs w:val="24"/>
        </w:rPr>
      </w:pPr>
    </w:p>
    <w:p w:rsidR="00DD0CB1" w:rsidRPr="00DE7900"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t>5.2.Основные</w:t>
      </w:r>
      <w:r w:rsidRPr="00DE7900">
        <w:rPr>
          <w:rFonts w:ascii="Times New Roman" w:hAnsi="Times New Roman" w:cs="Times New Roman"/>
          <w:b/>
          <w:sz w:val="24"/>
          <w:szCs w:val="24"/>
        </w:rPr>
        <w:tab/>
        <w:t>критерии</w:t>
      </w:r>
      <w:r>
        <w:rPr>
          <w:rFonts w:ascii="Times New Roman" w:hAnsi="Times New Roman" w:cs="Times New Roman"/>
          <w:b/>
          <w:sz w:val="24"/>
          <w:szCs w:val="24"/>
        </w:rPr>
        <w:tab/>
        <w:t>оценки</w:t>
      </w:r>
      <w:r>
        <w:rPr>
          <w:rFonts w:ascii="Times New Roman" w:hAnsi="Times New Roman" w:cs="Times New Roman"/>
          <w:b/>
          <w:sz w:val="24"/>
          <w:szCs w:val="24"/>
        </w:rPr>
        <w:tab/>
        <w:t xml:space="preserve">материально-технического </w:t>
      </w:r>
      <w:r w:rsidRPr="00DE7900">
        <w:rPr>
          <w:rFonts w:ascii="Times New Roman" w:hAnsi="Times New Roman" w:cs="Times New Roman"/>
          <w:b/>
          <w:sz w:val="24"/>
          <w:szCs w:val="24"/>
        </w:rPr>
        <w:t>обеспечения</w:t>
      </w:r>
      <w:r w:rsidRPr="00DE7900">
        <w:rPr>
          <w:rFonts w:ascii="Times New Roman" w:hAnsi="Times New Roman" w:cs="Times New Roman"/>
          <w:b/>
          <w:sz w:val="24"/>
          <w:szCs w:val="24"/>
        </w:rPr>
        <w:tab/>
        <w:t>ООП</w:t>
      </w:r>
      <w:r w:rsidRPr="00DE7900">
        <w:rPr>
          <w:rFonts w:ascii="Times New Roman" w:hAnsi="Times New Roman" w:cs="Times New Roman"/>
          <w:b/>
          <w:sz w:val="24"/>
          <w:szCs w:val="24"/>
        </w:rPr>
        <w:tab/>
        <w:t>ДОУ</w:t>
      </w:r>
      <w:r>
        <w:rPr>
          <w:rFonts w:ascii="Times New Roman" w:hAnsi="Times New Roman" w:cs="Times New Roman"/>
          <w:b/>
          <w:sz w:val="24"/>
          <w:szCs w:val="24"/>
        </w:rPr>
        <w:t>.</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 xml:space="preserve"> Основными критериями оценки материально-технических условий реализации основной образовательной программы дошкольного образования в организации являются:</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соответствие средств обучения и воспитания возрастным и индивидуальным особенностям развития детей</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обеспеченность ООП ДО учебно-методическими комплектами, оборудованием, специальным оснащением;</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соответствие материально-технических условий треб</w:t>
      </w:r>
      <w:r>
        <w:rPr>
          <w:rFonts w:ascii="Times New Roman" w:hAnsi="Times New Roman" w:cs="Times New Roman"/>
          <w:sz w:val="24"/>
          <w:szCs w:val="24"/>
        </w:rPr>
        <w:t xml:space="preserve">ованиям пожарной безопасности - </w:t>
      </w:r>
      <w:r w:rsidRPr="00014769">
        <w:rPr>
          <w:rFonts w:ascii="Times New Roman" w:hAnsi="Times New Roman" w:cs="Times New Roman"/>
          <w:sz w:val="24"/>
          <w:szCs w:val="24"/>
        </w:rPr>
        <w:t>соответствие материально-технических условий требованиям СанПин</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соответствие предметно-пространственной среды требованиям ООП ДО</w:t>
      </w:r>
    </w:p>
    <w:p w:rsidR="00DD0CB1"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t xml:space="preserve"> 5.3.Технология организации процедуры оценки материально-технического обеспечения ООП</w:t>
      </w:r>
      <w:r>
        <w:rPr>
          <w:rFonts w:ascii="Times New Roman" w:hAnsi="Times New Roman" w:cs="Times New Roman"/>
          <w:b/>
          <w:sz w:val="24"/>
          <w:szCs w:val="24"/>
        </w:rPr>
        <w:t xml:space="preserve"> </w:t>
      </w:r>
      <w:r w:rsidRPr="00DE7900">
        <w:rPr>
          <w:rFonts w:ascii="Times New Roman" w:hAnsi="Times New Roman" w:cs="Times New Roman"/>
          <w:b/>
          <w:sz w:val="24"/>
          <w:szCs w:val="24"/>
        </w:rPr>
        <w:t>ДО</w:t>
      </w:r>
      <w:r>
        <w:rPr>
          <w:rFonts w:ascii="Times New Roman" w:hAnsi="Times New Roman" w:cs="Times New Roman"/>
          <w:b/>
          <w:sz w:val="24"/>
          <w:szCs w:val="24"/>
        </w:rPr>
        <w:t>У.</w:t>
      </w:r>
      <w:r w:rsidRPr="00DE7900">
        <w:rPr>
          <w:rFonts w:ascii="Times New Roman" w:hAnsi="Times New Roman" w:cs="Times New Roman"/>
          <w:b/>
          <w:sz w:val="24"/>
          <w:szCs w:val="24"/>
        </w:rPr>
        <w:t xml:space="preserve"> </w:t>
      </w:r>
      <w:r w:rsidRPr="00DE7900">
        <w:rPr>
          <w:rFonts w:ascii="Times New Roman" w:hAnsi="Times New Roman" w:cs="Times New Roman"/>
          <w:b/>
          <w:sz w:val="24"/>
          <w:szCs w:val="24"/>
        </w:rPr>
        <w:tab/>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lastRenderedPageBreak/>
        <w:t>Процедура</w:t>
      </w:r>
      <w:r w:rsidRPr="00014769">
        <w:rPr>
          <w:rFonts w:ascii="Times New Roman" w:hAnsi="Times New Roman" w:cs="Times New Roman"/>
          <w:sz w:val="24"/>
          <w:szCs w:val="24"/>
        </w:rPr>
        <w:tab/>
        <w:t>оценки</w:t>
      </w:r>
      <w:r>
        <w:rPr>
          <w:rFonts w:ascii="Times New Roman" w:hAnsi="Times New Roman" w:cs="Times New Roman"/>
          <w:sz w:val="24"/>
          <w:szCs w:val="24"/>
        </w:rPr>
        <w:t xml:space="preserve">  </w:t>
      </w:r>
      <w:r w:rsidRPr="00014769">
        <w:rPr>
          <w:rFonts w:ascii="Times New Roman" w:hAnsi="Times New Roman" w:cs="Times New Roman"/>
          <w:sz w:val="24"/>
          <w:szCs w:val="24"/>
        </w:rPr>
        <w:t>материально-технических</w:t>
      </w:r>
      <w:r w:rsidRPr="00014769">
        <w:rPr>
          <w:rFonts w:ascii="Times New Roman" w:hAnsi="Times New Roman" w:cs="Times New Roman"/>
          <w:sz w:val="24"/>
          <w:szCs w:val="24"/>
        </w:rPr>
        <w:tab/>
      </w:r>
      <w:r>
        <w:rPr>
          <w:rFonts w:ascii="Times New Roman" w:hAnsi="Times New Roman" w:cs="Times New Roman"/>
          <w:sz w:val="24"/>
          <w:szCs w:val="24"/>
        </w:rPr>
        <w:t xml:space="preserve"> </w:t>
      </w:r>
      <w:r w:rsidRPr="00014769">
        <w:rPr>
          <w:rFonts w:ascii="Times New Roman" w:hAnsi="Times New Roman" w:cs="Times New Roman"/>
          <w:sz w:val="24"/>
          <w:szCs w:val="24"/>
        </w:rPr>
        <w:t>условий</w:t>
      </w:r>
      <w:r w:rsidRPr="00014769">
        <w:rPr>
          <w:rFonts w:ascii="Times New Roman" w:hAnsi="Times New Roman" w:cs="Times New Roman"/>
          <w:sz w:val="24"/>
          <w:szCs w:val="24"/>
        </w:rPr>
        <w:tab/>
        <w:t>для</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основной образовательной программы дошкольного образования включает:</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средства обучения и воспитания детей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учебно-методического обеспечения ООП ДО</w:t>
      </w:r>
      <w:r>
        <w:rPr>
          <w:rFonts w:ascii="Times New Roman" w:hAnsi="Times New Roman" w:cs="Times New Roman"/>
          <w:sz w:val="24"/>
          <w:szCs w:val="24"/>
        </w:rPr>
        <w:t>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материально-технического обеспечения ООП ДО</w:t>
      </w:r>
      <w:r>
        <w:rPr>
          <w:rFonts w:ascii="Times New Roman" w:hAnsi="Times New Roman" w:cs="Times New Roman"/>
          <w:sz w:val="24"/>
          <w:szCs w:val="24"/>
        </w:rPr>
        <w:t>У</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Результаты внутренней оценки материально-технических условий реализации ООП ДОО фиксируются в оценочных листах</w:t>
      </w:r>
      <w:r>
        <w:rPr>
          <w:rFonts w:ascii="Times New Roman" w:hAnsi="Times New Roman" w:cs="Times New Roman"/>
          <w:sz w:val="24"/>
          <w:szCs w:val="24"/>
        </w:rPr>
        <w:t>.</w:t>
      </w:r>
    </w:p>
    <w:p w:rsidR="00DD0CB1" w:rsidRPr="00DE7900" w:rsidRDefault="00DD0CB1" w:rsidP="00DD0CB1">
      <w:pPr>
        <w:spacing w:after="0"/>
        <w:jc w:val="both"/>
        <w:rPr>
          <w:rFonts w:ascii="Times New Roman" w:hAnsi="Times New Roman" w:cs="Times New Roman"/>
          <w:b/>
          <w:sz w:val="24"/>
          <w:szCs w:val="24"/>
        </w:rPr>
      </w:pPr>
      <w:r w:rsidRPr="00DE7900">
        <w:rPr>
          <w:rFonts w:ascii="Times New Roman" w:hAnsi="Times New Roman" w:cs="Times New Roman"/>
          <w:b/>
          <w:sz w:val="24"/>
          <w:szCs w:val="24"/>
        </w:rPr>
        <w:t>6. Процедура оценки финансового обеспечения ООП ДО</w:t>
      </w:r>
      <w:r>
        <w:rPr>
          <w:rFonts w:ascii="Times New Roman" w:hAnsi="Times New Roman" w:cs="Times New Roman"/>
          <w:b/>
          <w:sz w:val="24"/>
          <w:szCs w:val="24"/>
        </w:rPr>
        <w:t>У.</w:t>
      </w:r>
    </w:p>
    <w:p w:rsidR="00DD0CB1" w:rsidRPr="00DE7900"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t>6.1. Показатели внутренней оценки финансового обеспечения ООП ДО</w:t>
      </w:r>
      <w:r>
        <w:rPr>
          <w:rFonts w:ascii="Times New Roman" w:hAnsi="Times New Roman" w:cs="Times New Roman"/>
          <w:b/>
          <w:sz w:val="24"/>
          <w:szCs w:val="24"/>
        </w:rPr>
        <w:t>У.</w:t>
      </w:r>
      <w:r w:rsidRPr="00DE7900">
        <w:rPr>
          <w:rFonts w:ascii="Times New Roman" w:hAnsi="Times New Roman" w:cs="Times New Roman"/>
          <w:b/>
          <w:sz w:val="24"/>
          <w:szCs w:val="24"/>
        </w:rPr>
        <w:t xml:space="preserve"> </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норматив обеспечения реализации ООП ДО</w:t>
      </w:r>
      <w:r>
        <w:rPr>
          <w:rFonts w:ascii="Times New Roman" w:hAnsi="Times New Roman" w:cs="Times New Roman"/>
          <w:sz w:val="24"/>
          <w:szCs w:val="24"/>
        </w:rPr>
        <w:t>У;</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структура и объем расходов, необходимый на реализацию ООП ДО</w:t>
      </w:r>
      <w:r>
        <w:rPr>
          <w:rFonts w:ascii="Times New Roman" w:hAnsi="Times New Roman" w:cs="Times New Roman"/>
          <w:sz w:val="24"/>
          <w:szCs w:val="24"/>
        </w:rPr>
        <w:t>У;</w:t>
      </w:r>
      <w:r w:rsidRPr="00014769">
        <w:rPr>
          <w:rFonts w:ascii="Times New Roman" w:hAnsi="Times New Roman" w:cs="Times New Roman"/>
          <w:sz w:val="24"/>
          <w:szCs w:val="24"/>
        </w:rPr>
        <w:t xml:space="preserve"> </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вариативность расходов в связи со спецификой контингента детей</w:t>
      </w:r>
      <w:r>
        <w:rPr>
          <w:rFonts w:ascii="Times New Roman" w:hAnsi="Times New Roman" w:cs="Times New Roman"/>
          <w:sz w:val="24"/>
          <w:szCs w:val="24"/>
        </w:rPr>
        <w:t>.</w:t>
      </w:r>
    </w:p>
    <w:p w:rsidR="00DD0CB1" w:rsidRDefault="00DD0CB1" w:rsidP="00DD0CB1">
      <w:pPr>
        <w:jc w:val="both"/>
        <w:rPr>
          <w:rFonts w:ascii="Times New Roman" w:hAnsi="Times New Roman" w:cs="Times New Roman"/>
          <w:sz w:val="24"/>
          <w:szCs w:val="24"/>
        </w:rPr>
      </w:pPr>
    </w:p>
    <w:p w:rsidR="00DD0CB1" w:rsidRPr="00DE7900"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t xml:space="preserve">6.2.Основные критерии оценки финансового обеспечения ООП ДО </w:t>
      </w:r>
      <w:r w:rsidRPr="00DE7900">
        <w:rPr>
          <w:rFonts w:ascii="Times New Roman" w:hAnsi="Times New Roman" w:cs="Times New Roman"/>
          <w:b/>
          <w:sz w:val="24"/>
          <w:szCs w:val="24"/>
        </w:rPr>
        <w:t>фактический объем расходов на реализацию ООП ДО</w:t>
      </w:r>
      <w:r>
        <w:rPr>
          <w:rFonts w:ascii="Times New Roman" w:hAnsi="Times New Roman" w:cs="Times New Roman"/>
          <w:b/>
          <w:sz w:val="24"/>
          <w:szCs w:val="24"/>
        </w:rPr>
        <w:t>У.</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структура и объем расходов на реализацию ООП ДО по факту - дополнительные расходы в связи с вариативностью расходов в связи со спецификой контингента детей</w:t>
      </w:r>
      <w:r>
        <w:rPr>
          <w:rFonts w:ascii="Times New Roman" w:hAnsi="Times New Roman" w:cs="Times New Roman"/>
          <w:sz w:val="24"/>
          <w:szCs w:val="24"/>
        </w:rPr>
        <w:t>;</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объем привлечения финансов на реализацию ООП ДО</w:t>
      </w:r>
      <w:r>
        <w:rPr>
          <w:rFonts w:ascii="Times New Roman" w:hAnsi="Times New Roman" w:cs="Times New Roman"/>
          <w:sz w:val="24"/>
          <w:szCs w:val="24"/>
        </w:rPr>
        <w:t>У.</w:t>
      </w:r>
    </w:p>
    <w:p w:rsidR="00DD0CB1" w:rsidRPr="00DE7900"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t xml:space="preserve">6.3.Технология организации процедуры оценки финансового обеспечения ООП ДОУ </w:t>
      </w:r>
    </w:p>
    <w:p w:rsidR="00DD0CB1"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структуры и объема расходов, затраченных на реализацию ООП ДО</w:t>
      </w:r>
      <w:r>
        <w:rPr>
          <w:rFonts w:ascii="Times New Roman" w:hAnsi="Times New Roman" w:cs="Times New Roman"/>
          <w:sz w:val="24"/>
          <w:szCs w:val="24"/>
        </w:rPr>
        <w:t xml:space="preserve">У; </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привлечения финансов на реализацию ООП ДО</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Результаты внутренней оценки финансового обеспечения ООП ДОО фиксируются в оценочных листах</w:t>
      </w:r>
      <w:r>
        <w:rPr>
          <w:rFonts w:ascii="Times New Roman" w:hAnsi="Times New Roman" w:cs="Times New Roman"/>
          <w:sz w:val="24"/>
          <w:szCs w:val="24"/>
        </w:rPr>
        <w:t>.</w:t>
      </w:r>
    </w:p>
    <w:p w:rsidR="00DD0CB1" w:rsidRPr="00DE7900" w:rsidRDefault="00DD0CB1" w:rsidP="00DD0CB1">
      <w:pPr>
        <w:spacing w:after="0"/>
        <w:jc w:val="both"/>
        <w:rPr>
          <w:rFonts w:ascii="Times New Roman" w:hAnsi="Times New Roman" w:cs="Times New Roman"/>
          <w:b/>
          <w:sz w:val="24"/>
          <w:szCs w:val="24"/>
        </w:rPr>
      </w:pPr>
      <w:r w:rsidRPr="00DE7900">
        <w:rPr>
          <w:rFonts w:ascii="Times New Roman" w:hAnsi="Times New Roman" w:cs="Times New Roman"/>
          <w:b/>
          <w:sz w:val="24"/>
          <w:szCs w:val="24"/>
        </w:rPr>
        <w:t>7. Оценка качества образовательной деятельности образовательной организации, реализующих программы дошкольного образования.</w:t>
      </w:r>
    </w:p>
    <w:p w:rsidR="00DD0CB1" w:rsidRPr="00DE7900" w:rsidRDefault="00DD0CB1" w:rsidP="00DD0CB1">
      <w:pPr>
        <w:spacing w:after="0"/>
        <w:jc w:val="both"/>
        <w:rPr>
          <w:rFonts w:ascii="Times New Roman" w:hAnsi="Times New Roman" w:cs="Times New Roman"/>
          <w:b/>
          <w:sz w:val="24"/>
          <w:szCs w:val="24"/>
        </w:rPr>
      </w:pPr>
      <w:r w:rsidRPr="00DE7900">
        <w:rPr>
          <w:rFonts w:ascii="Times New Roman" w:hAnsi="Times New Roman" w:cs="Times New Roman"/>
          <w:b/>
          <w:sz w:val="24"/>
          <w:szCs w:val="24"/>
        </w:rPr>
        <w:t>7.1. Показатели качества образовательной деятельности ОУ, реализующей программы</w:t>
      </w:r>
    </w:p>
    <w:p w:rsidR="00DD0CB1" w:rsidRDefault="00DD0CB1" w:rsidP="00DD0CB1">
      <w:pPr>
        <w:spacing w:after="0"/>
        <w:jc w:val="both"/>
        <w:rPr>
          <w:rFonts w:ascii="Times New Roman" w:hAnsi="Times New Roman" w:cs="Times New Roman"/>
          <w:sz w:val="24"/>
          <w:szCs w:val="24"/>
        </w:rPr>
      </w:pPr>
      <w:r w:rsidRPr="00DE7900">
        <w:rPr>
          <w:rFonts w:ascii="Times New Roman" w:hAnsi="Times New Roman" w:cs="Times New Roman"/>
          <w:b/>
          <w:sz w:val="24"/>
          <w:szCs w:val="24"/>
        </w:rPr>
        <w:t>дошкольного образования</w:t>
      </w:r>
      <w:r>
        <w:rPr>
          <w:rFonts w:ascii="Times New Roman" w:hAnsi="Times New Roman" w:cs="Times New Roman"/>
          <w:b/>
          <w:sz w:val="24"/>
          <w:szCs w:val="24"/>
        </w:rPr>
        <w:t>.</w:t>
      </w:r>
      <w:bookmarkStart w:id="4" w:name="_page_92_0"/>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оценка качества реализации программного обеспечения в ДОУ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оценка</w:t>
      </w:r>
      <w:r>
        <w:rPr>
          <w:rFonts w:ascii="Times New Roman" w:hAnsi="Times New Roman" w:cs="Times New Roman"/>
          <w:sz w:val="24"/>
          <w:szCs w:val="24"/>
        </w:rPr>
        <w:t xml:space="preserve">  ка</w:t>
      </w:r>
      <w:r w:rsidRPr="00014769">
        <w:rPr>
          <w:rFonts w:ascii="Times New Roman" w:hAnsi="Times New Roman" w:cs="Times New Roman"/>
          <w:sz w:val="24"/>
          <w:szCs w:val="24"/>
        </w:rPr>
        <w:t>чества</w:t>
      </w:r>
      <w:r w:rsidRPr="00014769">
        <w:rPr>
          <w:rFonts w:ascii="Times New Roman" w:hAnsi="Times New Roman" w:cs="Times New Roman"/>
          <w:sz w:val="24"/>
          <w:szCs w:val="24"/>
        </w:rPr>
        <w:tab/>
        <w:t>с</w:t>
      </w:r>
      <w:r>
        <w:rPr>
          <w:rFonts w:ascii="Times New Roman" w:hAnsi="Times New Roman" w:cs="Times New Roman"/>
          <w:sz w:val="24"/>
          <w:szCs w:val="24"/>
        </w:rPr>
        <w:t xml:space="preserve"> </w:t>
      </w:r>
      <w:r w:rsidRPr="00014769">
        <w:rPr>
          <w:rFonts w:ascii="Times New Roman" w:hAnsi="Times New Roman" w:cs="Times New Roman"/>
          <w:sz w:val="24"/>
          <w:szCs w:val="24"/>
        </w:rPr>
        <w:t>позиции</w:t>
      </w:r>
      <w:r w:rsidRPr="00014769">
        <w:rPr>
          <w:rFonts w:ascii="Times New Roman" w:hAnsi="Times New Roman" w:cs="Times New Roman"/>
          <w:sz w:val="24"/>
          <w:szCs w:val="24"/>
        </w:rPr>
        <w:tab/>
        <w:t>открытости</w:t>
      </w:r>
      <w:r w:rsidRPr="00014769">
        <w:rPr>
          <w:rFonts w:ascii="Times New Roman" w:hAnsi="Times New Roman" w:cs="Times New Roman"/>
          <w:sz w:val="24"/>
          <w:szCs w:val="24"/>
        </w:rPr>
        <w:tab/>
        <w:t>и</w:t>
      </w:r>
      <w:r>
        <w:rPr>
          <w:rFonts w:ascii="Times New Roman" w:hAnsi="Times New Roman" w:cs="Times New Roman"/>
          <w:sz w:val="24"/>
          <w:szCs w:val="24"/>
        </w:rPr>
        <w:t xml:space="preserve"> </w:t>
      </w:r>
      <w:r w:rsidRPr="00014769">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014769">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014769">
        <w:rPr>
          <w:rFonts w:ascii="Times New Roman" w:hAnsi="Times New Roman" w:cs="Times New Roman"/>
          <w:sz w:val="24"/>
          <w:szCs w:val="24"/>
        </w:rPr>
        <w:t>об образовательной деятельности в организациях, реализующих программы дошкольного образования</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4769">
        <w:rPr>
          <w:rFonts w:ascii="Times New Roman" w:hAnsi="Times New Roman" w:cs="Times New Roman"/>
          <w:sz w:val="24"/>
          <w:szCs w:val="24"/>
        </w:rPr>
        <w:t>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оценка</w:t>
      </w:r>
      <w:r>
        <w:rPr>
          <w:rFonts w:ascii="Times New Roman" w:hAnsi="Times New Roman" w:cs="Times New Roman"/>
          <w:sz w:val="24"/>
          <w:szCs w:val="24"/>
        </w:rPr>
        <w:t xml:space="preserve"> </w:t>
      </w:r>
      <w:r w:rsidRPr="00014769">
        <w:rPr>
          <w:rFonts w:ascii="Times New Roman" w:hAnsi="Times New Roman" w:cs="Times New Roman"/>
          <w:sz w:val="24"/>
          <w:szCs w:val="24"/>
        </w:rPr>
        <w:t>качества</w:t>
      </w:r>
      <w:r w:rsidRPr="00014769">
        <w:rPr>
          <w:rFonts w:ascii="Times New Roman" w:hAnsi="Times New Roman" w:cs="Times New Roman"/>
          <w:sz w:val="24"/>
          <w:szCs w:val="24"/>
        </w:rPr>
        <w:tab/>
        <w:t>с</w:t>
      </w:r>
      <w:r>
        <w:rPr>
          <w:rFonts w:ascii="Times New Roman" w:hAnsi="Times New Roman" w:cs="Times New Roman"/>
          <w:sz w:val="24"/>
          <w:szCs w:val="24"/>
        </w:rPr>
        <w:t xml:space="preserve"> </w:t>
      </w:r>
      <w:r w:rsidRPr="00014769">
        <w:rPr>
          <w:rFonts w:ascii="Times New Roman" w:hAnsi="Times New Roman" w:cs="Times New Roman"/>
          <w:sz w:val="24"/>
          <w:szCs w:val="24"/>
        </w:rPr>
        <w:t>позиции</w:t>
      </w:r>
      <w:r w:rsidRPr="00014769">
        <w:rPr>
          <w:rFonts w:ascii="Times New Roman" w:hAnsi="Times New Roman" w:cs="Times New Roman"/>
          <w:sz w:val="24"/>
          <w:szCs w:val="24"/>
        </w:rPr>
        <w:tab/>
        <w:t>проявления доброжелательности, вежливости</w:t>
      </w:r>
      <w:r w:rsidRPr="00014769">
        <w:rPr>
          <w:rFonts w:ascii="Times New Roman" w:hAnsi="Times New Roman" w:cs="Times New Roman"/>
          <w:sz w:val="24"/>
          <w:szCs w:val="24"/>
        </w:rPr>
        <w:tab/>
        <w:t>и компетентности работников организаций, в которых реализуются программы дошкольного образования</w:t>
      </w:r>
      <w:r>
        <w:rPr>
          <w:rFonts w:ascii="Times New Roman" w:hAnsi="Times New Roman" w:cs="Times New Roman"/>
          <w:sz w:val="24"/>
          <w:szCs w:val="24"/>
        </w:rPr>
        <w:t>;</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оценка</w:t>
      </w:r>
      <w:r>
        <w:rPr>
          <w:rFonts w:ascii="Times New Roman" w:hAnsi="Times New Roman" w:cs="Times New Roman"/>
          <w:sz w:val="24"/>
          <w:szCs w:val="24"/>
        </w:rPr>
        <w:t xml:space="preserve"> </w:t>
      </w:r>
      <w:r w:rsidRPr="00014769">
        <w:rPr>
          <w:rFonts w:ascii="Times New Roman" w:hAnsi="Times New Roman" w:cs="Times New Roman"/>
          <w:sz w:val="24"/>
          <w:szCs w:val="24"/>
        </w:rPr>
        <w:t>качества</w:t>
      </w:r>
      <w:r w:rsidRPr="00014769">
        <w:rPr>
          <w:rFonts w:ascii="Times New Roman" w:hAnsi="Times New Roman" w:cs="Times New Roman"/>
          <w:sz w:val="24"/>
          <w:szCs w:val="24"/>
        </w:rPr>
        <w:tab/>
        <w:t>с</w:t>
      </w:r>
      <w:r>
        <w:rPr>
          <w:rFonts w:ascii="Times New Roman" w:hAnsi="Times New Roman" w:cs="Times New Roman"/>
          <w:sz w:val="24"/>
          <w:szCs w:val="24"/>
        </w:rPr>
        <w:t xml:space="preserve"> </w:t>
      </w:r>
      <w:r w:rsidRPr="00014769">
        <w:rPr>
          <w:rFonts w:ascii="Times New Roman" w:hAnsi="Times New Roman" w:cs="Times New Roman"/>
          <w:sz w:val="24"/>
          <w:szCs w:val="24"/>
        </w:rPr>
        <w:t>позиции</w:t>
      </w:r>
      <w:r w:rsidRPr="00014769">
        <w:rPr>
          <w:rFonts w:ascii="Times New Roman" w:hAnsi="Times New Roman" w:cs="Times New Roman"/>
          <w:sz w:val="24"/>
          <w:szCs w:val="24"/>
        </w:rPr>
        <w:tab/>
        <w:t>удовлетворенности</w:t>
      </w:r>
      <w:r w:rsidRPr="00014769">
        <w:rPr>
          <w:rFonts w:ascii="Times New Roman" w:hAnsi="Times New Roman" w:cs="Times New Roman"/>
          <w:sz w:val="24"/>
          <w:szCs w:val="24"/>
        </w:rPr>
        <w:tab/>
      </w:r>
      <w:r>
        <w:rPr>
          <w:rFonts w:ascii="Times New Roman" w:hAnsi="Times New Roman" w:cs="Times New Roman"/>
          <w:sz w:val="24"/>
          <w:szCs w:val="24"/>
        </w:rPr>
        <w:t xml:space="preserve">       </w:t>
      </w:r>
      <w:r w:rsidRPr="00014769">
        <w:rPr>
          <w:rFonts w:ascii="Times New Roman" w:hAnsi="Times New Roman" w:cs="Times New Roman"/>
          <w:sz w:val="24"/>
          <w:szCs w:val="24"/>
        </w:rPr>
        <w:t>качеством</w:t>
      </w:r>
      <w:r>
        <w:rPr>
          <w:rFonts w:ascii="Times New Roman" w:hAnsi="Times New Roman" w:cs="Times New Roman"/>
          <w:sz w:val="24"/>
          <w:szCs w:val="24"/>
        </w:rPr>
        <w:t xml:space="preserve"> </w:t>
      </w:r>
      <w:r w:rsidRPr="00014769">
        <w:rPr>
          <w:rFonts w:ascii="Times New Roman" w:hAnsi="Times New Roman" w:cs="Times New Roman"/>
          <w:sz w:val="24"/>
          <w:szCs w:val="24"/>
        </w:rPr>
        <w:t>образовательной деятельностью со стороны получателей образовательных услуг в организация, реализующих программы дошкольного образования</w:t>
      </w:r>
      <w:r>
        <w:rPr>
          <w:rFonts w:ascii="Times New Roman" w:hAnsi="Times New Roman" w:cs="Times New Roman"/>
          <w:sz w:val="24"/>
          <w:szCs w:val="24"/>
        </w:rPr>
        <w:t>.</w:t>
      </w:r>
    </w:p>
    <w:p w:rsidR="00DD0CB1" w:rsidRDefault="00DD0CB1" w:rsidP="00DD0CB1">
      <w:pPr>
        <w:jc w:val="both"/>
        <w:rPr>
          <w:rFonts w:ascii="Times New Roman" w:hAnsi="Times New Roman" w:cs="Times New Roman"/>
          <w:sz w:val="24"/>
          <w:szCs w:val="24"/>
        </w:rPr>
      </w:pPr>
    </w:p>
    <w:p w:rsidR="00DD0CB1" w:rsidRPr="00DE7900" w:rsidRDefault="00DD0CB1" w:rsidP="00DD0CB1">
      <w:pPr>
        <w:jc w:val="both"/>
        <w:rPr>
          <w:rFonts w:ascii="Times New Roman" w:hAnsi="Times New Roman" w:cs="Times New Roman"/>
          <w:b/>
          <w:sz w:val="24"/>
          <w:szCs w:val="24"/>
        </w:rPr>
      </w:pPr>
      <w:r w:rsidRPr="00DE7900">
        <w:rPr>
          <w:rFonts w:ascii="Times New Roman" w:hAnsi="Times New Roman" w:cs="Times New Roman"/>
          <w:b/>
          <w:sz w:val="24"/>
          <w:szCs w:val="24"/>
        </w:rPr>
        <w:t>7.2.Основные</w:t>
      </w:r>
      <w:r>
        <w:rPr>
          <w:rFonts w:ascii="Times New Roman" w:hAnsi="Times New Roman" w:cs="Times New Roman"/>
          <w:b/>
          <w:sz w:val="24"/>
          <w:szCs w:val="24"/>
        </w:rPr>
        <w:t xml:space="preserve"> </w:t>
      </w:r>
      <w:r w:rsidRPr="00DE7900">
        <w:rPr>
          <w:rFonts w:ascii="Times New Roman" w:hAnsi="Times New Roman" w:cs="Times New Roman"/>
          <w:b/>
          <w:sz w:val="24"/>
          <w:szCs w:val="24"/>
        </w:rPr>
        <w:t xml:space="preserve"> критерии</w:t>
      </w:r>
      <w:r w:rsidRPr="00DE7900">
        <w:rPr>
          <w:rFonts w:ascii="Times New Roman" w:hAnsi="Times New Roman" w:cs="Times New Roman"/>
          <w:b/>
          <w:sz w:val="24"/>
          <w:szCs w:val="24"/>
        </w:rPr>
        <w:tab/>
        <w:t>оценки</w:t>
      </w:r>
      <w:r>
        <w:rPr>
          <w:rFonts w:ascii="Times New Roman" w:hAnsi="Times New Roman" w:cs="Times New Roman"/>
          <w:b/>
          <w:sz w:val="24"/>
          <w:szCs w:val="24"/>
        </w:rPr>
        <w:t xml:space="preserve"> </w:t>
      </w:r>
      <w:r w:rsidRPr="00DE7900">
        <w:rPr>
          <w:rFonts w:ascii="Times New Roman" w:hAnsi="Times New Roman" w:cs="Times New Roman"/>
          <w:b/>
          <w:sz w:val="24"/>
          <w:szCs w:val="24"/>
        </w:rPr>
        <w:t>качества</w:t>
      </w:r>
      <w:r w:rsidRPr="00DE7900">
        <w:rPr>
          <w:rFonts w:ascii="Times New Roman" w:hAnsi="Times New Roman" w:cs="Times New Roman"/>
          <w:b/>
          <w:sz w:val="24"/>
          <w:szCs w:val="24"/>
        </w:rPr>
        <w:tab/>
        <w:t>образовательной</w:t>
      </w:r>
      <w:r w:rsidRPr="00DE7900">
        <w:rPr>
          <w:rFonts w:ascii="Times New Roman" w:hAnsi="Times New Roman" w:cs="Times New Roman"/>
          <w:b/>
          <w:sz w:val="24"/>
          <w:szCs w:val="24"/>
        </w:rPr>
        <w:tab/>
        <w:t>деятельности</w:t>
      </w:r>
      <w:r>
        <w:rPr>
          <w:rFonts w:ascii="Times New Roman" w:hAnsi="Times New Roman" w:cs="Times New Roman"/>
          <w:b/>
          <w:sz w:val="24"/>
          <w:szCs w:val="24"/>
        </w:rPr>
        <w:t xml:space="preserve"> </w:t>
      </w:r>
      <w:r w:rsidRPr="00DE7900">
        <w:rPr>
          <w:rFonts w:ascii="Times New Roman" w:hAnsi="Times New Roman" w:cs="Times New Roman"/>
          <w:b/>
          <w:sz w:val="24"/>
          <w:szCs w:val="24"/>
        </w:rPr>
        <w:t>ОУ, реализующей программы дошкольного образования</w:t>
      </w:r>
      <w:r>
        <w:rPr>
          <w:rFonts w:ascii="Times New Roman" w:hAnsi="Times New Roman" w:cs="Times New Roman"/>
          <w:b/>
          <w:sz w:val="24"/>
          <w:szCs w:val="24"/>
        </w:rPr>
        <w:t>.</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доля проявления признака (процентное соотношение) - наличие/отсутствие факта, подтверждающего</w:t>
      </w:r>
      <w:r w:rsidRPr="00014769">
        <w:rPr>
          <w:rFonts w:ascii="Times New Roman" w:hAnsi="Times New Roman" w:cs="Times New Roman"/>
          <w:sz w:val="24"/>
          <w:szCs w:val="24"/>
        </w:rPr>
        <w:tab/>
        <w:t>его</w:t>
      </w:r>
      <w:r w:rsidRPr="00014769">
        <w:rPr>
          <w:rFonts w:ascii="Times New Roman" w:hAnsi="Times New Roman" w:cs="Times New Roman"/>
          <w:sz w:val="24"/>
          <w:szCs w:val="24"/>
        </w:rPr>
        <w:tab/>
        <w:t>проявление</w:t>
      </w:r>
      <w:r w:rsidRPr="00014769">
        <w:rPr>
          <w:rFonts w:ascii="Times New Roman" w:hAnsi="Times New Roman" w:cs="Times New Roman"/>
          <w:sz w:val="24"/>
          <w:szCs w:val="24"/>
        </w:rPr>
        <w:tab/>
        <w:t>в</w:t>
      </w:r>
      <w:r w:rsidRPr="00014769">
        <w:rPr>
          <w:rFonts w:ascii="Times New Roman" w:hAnsi="Times New Roman" w:cs="Times New Roman"/>
          <w:sz w:val="24"/>
          <w:szCs w:val="24"/>
        </w:rPr>
        <w:tab/>
        <w:t>процессе</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образовательной деятельности в образовательной организации</w:t>
      </w:r>
      <w:r>
        <w:rPr>
          <w:rFonts w:ascii="Times New Roman" w:hAnsi="Times New Roman" w:cs="Times New Roman"/>
          <w:sz w:val="24"/>
          <w:szCs w:val="24"/>
        </w:rPr>
        <w:t>.</w:t>
      </w:r>
    </w:p>
    <w:p w:rsidR="00DD0CB1" w:rsidRPr="00DE7900" w:rsidRDefault="00DD0CB1" w:rsidP="00DD0CB1">
      <w:pPr>
        <w:spacing w:after="0"/>
        <w:jc w:val="both"/>
        <w:rPr>
          <w:rFonts w:ascii="Times New Roman" w:hAnsi="Times New Roman" w:cs="Times New Roman"/>
          <w:b/>
          <w:sz w:val="24"/>
          <w:szCs w:val="24"/>
        </w:rPr>
      </w:pPr>
      <w:r w:rsidRPr="00DE7900">
        <w:rPr>
          <w:rFonts w:ascii="Times New Roman" w:hAnsi="Times New Roman" w:cs="Times New Roman"/>
          <w:b/>
          <w:sz w:val="24"/>
          <w:szCs w:val="24"/>
        </w:rPr>
        <w:t>7.3.Технология организации процедуры оценки качества образовательной деятельности</w:t>
      </w:r>
    </w:p>
    <w:p w:rsidR="00DD0CB1" w:rsidRPr="00DE7900" w:rsidRDefault="00DD0CB1" w:rsidP="00DD0CB1">
      <w:pPr>
        <w:spacing w:after="0"/>
        <w:jc w:val="both"/>
        <w:rPr>
          <w:rFonts w:ascii="Times New Roman" w:hAnsi="Times New Roman" w:cs="Times New Roman"/>
          <w:b/>
          <w:sz w:val="24"/>
          <w:szCs w:val="24"/>
        </w:rPr>
      </w:pPr>
      <w:r w:rsidRPr="00DE7900">
        <w:rPr>
          <w:rFonts w:ascii="Times New Roman" w:hAnsi="Times New Roman" w:cs="Times New Roman"/>
          <w:b/>
          <w:sz w:val="24"/>
          <w:szCs w:val="24"/>
        </w:rPr>
        <w:t>ОУ, реализующей программы дошкольного образования</w:t>
      </w:r>
      <w:r>
        <w:rPr>
          <w:rFonts w:ascii="Times New Roman" w:hAnsi="Times New Roman" w:cs="Times New Roman"/>
          <w:b/>
          <w:sz w:val="24"/>
          <w:szCs w:val="24"/>
        </w:rPr>
        <w:t>.</w:t>
      </w:r>
      <w:r w:rsidRPr="00DE7900">
        <w:rPr>
          <w:rFonts w:ascii="Times New Roman" w:hAnsi="Times New Roman" w:cs="Times New Roman"/>
          <w:b/>
          <w:sz w:val="24"/>
          <w:szCs w:val="24"/>
        </w:rPr>
        <w:t xml:space="preserve"> </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мониторинг качества реализации образовательной деятельности в ОУ, реализующей программы дошкольного образования</w:t>
      </w:r>
      <w:r>
        <w:rPr>
          <w:rFonts w:ascii="Times New Roman" w:hAnsi="Times New Roman" w:cs="Times New Roman"/>
          <w:sz w:val="24"/>
          <w:szCs w:val="24"/>
        </w:rPr>
        <w:t>.</w:t>
      </w:r>
    </w:p>
    <w:p w:rsidR="00DD0CB1" w:rsidRPr="003D564E" w:rsidRDefault="00DD0CB1" w:rsidP="00DD0CB1">
      <w:pPr>
        <w:spacing w:after="0"/>
        <w:jc w:val="both"/>
        <w:rPr>
          <w:rFonts w:ascii="Times New Roman" w:hAnsi="Times New Roman" w:cs="Times New Roman"/>
          <w:b/>
          <w:sz w:val="24"/>
          <w:szCs w:val="24"/>
        </w:rPr>
      </w:pPr>
      <w:r w:rsidRPr="003D564E">
        <w:rPr>
          <w:rFonts w:ascii="Times New Roman" w:hAnsi="Times New Roman" w:cs="Times New Roman"/>
          <w:b/>
          <w:sz w:val="24"/>
          <w:szCs w:val="24"/>
        </w:rPr>
        <w:t>8. Вариативные показатели внутренней оценки качества дошкольного образования</w:t>
      </w:r>
      <w:r>
        <w:rPr>
          <w:rFonts w:ascii="Times New Roman" w:hAnsi="Times New Roman" w:cs="Times New Roman"/>
          <w:b/>
          <w:sz w:val="24"/>
          <w:szCs w:val="24"/>
        </w:rPr>
        <w:t>.</w:t>
      </w:r>
    </w:p>
    <w:p w:rsidR="00DD0CB1" w:rsidRPr="00014769" w:rsidRDefault="00DD0CB1" w:rsidP="00DD0CB1">
      <w:pPr>
        <w:spacing w:after="0"/>
        <w:jc w:val="both"/>
        <w:rPr>
          <w:rFonts w:ascii="Times New Roman" w:hAnsi="Times New Roman" w:cs="Times New Roman"/>
          <w:sz w:val="24"/>
          <w:szCs w:val="24"/>
        </w:rPr>
      </w:pPr>
      <w:r w:rsidRPr="00014769">
        <w:rPr>
          <w:rFonts w:ascii="Times New Roman" w:hAnsi="Times New Roman" w:cs="Times New Roman"/>
          <w:sz w:val="24"/>
          <w:szCs w:val="24"/>
        </w:rPr>
        <w:t>(показателей качества дошкольного образования, отражающие целевые, содержательные и организационные компоненты ООП ДО).</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Например, качество образовательных результатов в рамках внутренней оценки качества дошкольного образования может быть связана с запросам родителей.</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Показатели</w:t>
      </w:r>
      <w:r w:rsidRPr="00014769">
        <w:rPr>
          <w:rFonts w:ascii="Times New Roman" w:hAnsi="Times New Roman" w:cs="Times New Roman"/>
          <w:sz w:val="24"/>
          <w:szCs w:val="24"/>
        </w:rPr>
        <w:tab/>
        <w:t>качества</w:t>
      </w:r>
      <w:r w:rsidRPr="00014769">
        <w:rPr>
          <w:rFonts w:ascii="Times New Roman" w:hAnsi="Times New Roman" w:cs="Times New Roman"/>
          <w:sz w:val="24"/>
          <w:szCs w:val="24"/>
        </w:rPr>
        <w:tab/>
        <w:t>образовательных</w:t>
      </w:r>
      <w:r w:rsidRPr="00014769">
        <w:rPr>
          <w:rFonts w:ascii="Times New Roman" w:hAnsi="Times New Roman" w:cs="Times New Roman"/>
          <w:sz w:val="24"/>
          <w:szCs w:val="24"/>
        </w:rPr>
        <w:tab/>
        <w:t>результатов</w:t>
      </w:r>
      <w:r w:rsidRPr="00014769">
        <w:rPr>
          <w:rFonts w:ascii="Times New Roman" w:hAnsi="Times New Roman" w:cs="Times New Roman"/>
          <w:sz w:val="24"/>
          <w:szCs w:val="24"/>
        </w:rPr>
        <w:tab/>
        <w:t>(данные</w:t>
      </w:r>
      <w:r w:rsidRPr="00014769">
        <w:rPr>
          <w:rFonts w:ascii="Times New Roman" w:hAnsi="Times New Roman" w:cs="Times New Roman"/>
          <w:sz w:val="24"/>
          <w:szCs w:val="24"/>
        </w:rPr>
        <w:tab/>
        <w:t>показатели</w:t>
      </w:r>
      <w:r w:rsidRPr="00014769">
        <w:rPr>
          <w:rFonts w:ascii="Times New Roman" w:hAnsi="Times New Roman" w:cs="Times New Roman"/>
          <w:sz w:val="24"/>
          <w:szCs w:val="24"/>
        </w:rPr>
        <w:tab/>
        <w:t>не приравниваются к целевым ориентирам дошкольного образования):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личностные результаты (включая показатели социализации и адаптации);</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здоровье детей (динамика); достижения детей на конкурсах, соревнованиях, олимпиадах;</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удовлетворённость родителей качеством образовательных услуг); </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готовность детей к школьному обучению.</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Показатели и критерии качества образовательных результатов не являются основанием для их формального сравнения с реальными достижениями детей.</w:t>
      </w:r>
    </w:p>
    <w:p w:rsidR="00DD0CB1" w:rsidRPr="003D564E" w:rsidRDefault="00DD0CB1" w:rsidP="00DD0CB1">
      <w:pPr>
        <w:jc w:val="both"/>
        <w:rPr>
          <w:rFonts w:ascii="Times New Roman" w:hAnsi="Times New Roman" w:cs="Times New Roman"/>
          <w:b/>
          <w:sz w:val="24"/>
          <w:szCs w:val="24"/>
        </w:rPr>
      </w:pPr>
      <w:r w:rsidRPr="003D564E">
        <w:rPr>
          <w:rFonts w:ascii="Times New Roman" w:hAnsi="Times New Roman" w:cs="Times New Roman"/>
          <w:b/>
          <w:sz w:val="24"/>
          <w:szCs w:val="24"/>
        </w:rPr>
        <w:t>9. Организационная и функциональная структура внутренней системы оценки качества дошкольного образования</w:t>
      </w:r>
      <w:r>
        <w:rPr>
          <w:rFonts w:ascii="Times New Roman" w:hAnsi="Times New Roman" w:cs="Times New Roman"/>
          <w:b/>
          <w:sz w:val="24"/>
          <w:szCs w:val="24"/>
        </w:rPr>
        <w:t>.</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детском саду, педагогический совет, временные консилиумы (педагогический консилиум, творческие группы и т.д.).</w:t>
      </w:r>
    </w:p>
    <w:p w:rsidR="00DD0CB1" w:rsidRPr="003D564E" w:rsidRDefault="00DD0CB1" w:rsidP="00DD0CB1">
      <w:pPr>
        <w:jc w:val="both"/>
        <w:rPr>
          <w:rFonts w:ascii="Times New Roman" w:hAnsi="Times New Roman" w:cs="Times New Roman"/>
          <w:sz w:val="24"/>
          <w:szCs w:val="24"/>
          <w:u w:val="single"/>
        </w:rPr>
      </w:pPr>
      <w:r w:rsidRPr="003D564E">
        <w:rPr>
          <w:rFonts w:ascii="Times New Roman" w:hAnsi="Times New Roman" w:cs="Times New Roman"/>
          <w:sz w:val="24"/>
          <w:szCs w:val="24"/>
          <w:u w:val="single"/>
        </w:rPr>
        <w:lastRenderedPageBreak/>
        <w:t>Администрация: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формирует блок локальных актов, регулирующих функционирование ВСОКО в детском саду и приложений к ним, утверждает приказом заведующей и контролирует их</w:t>
      </w:r>
      <w:bookmarkEnd w:id="4"/>
      <w:r>
        <w:rPr>
          <w:rFonts w:ascii="Times New Roman" w:hAnsi="Times New Roman" w:cs="Times New Roman"/>
          <w:sz w:val="24"/>
          <w:szCs w:val="24"/>
        </w:rPr>
        <w:t xml:space="preserve"> </w:t>
      </w:r>
      <w:bookmarkEnd w:id="3"/>
      <w:r w:rsidRPr="00014769">
        <w:rPr>
          <w:rFonts w:ascii="Times New Roman" w:hAnsi="Times New Roman" w:cs="Times New Roman"/>
          <w:sz w:val="24"/>
          <w:szCs w:val="24"/>
        </w:rPr>
        <w:t>выполнение;</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разрабатывает</w:t>
      </w:r>
      <w:r w:rsidRPr="00014769">
        <w:rPr>
          <w:rFonts w:ascii="Times New Roman" w:hAnsi="Times New Roman" w:cs="Times New Roman"/>
          <w:sz w:val="24"/>
          <w:szCs w:val="24"/>
        </w:rPr>
        <w:tab/>
        <w:t>мероприятия</w:t>
      </w:r>
      <w:r w:rsidRPr="00014769">
        <w:rPr>
          <w:rFonts w:ascii="Times New Roman" w:hAnsi="Times New Roman" w:cs="Times New Roman"/>
          <w:sz w:val="24"/>
          <w:szCs w:val="24"/>
        </w:rPr>
        <w:tab/>
        <w:t>и</w:t>
      </w:r>
      <w:r w:rsidRPr="00014769">
        <w:rPr>
          <w:rFonts w:ascii="Times New Roman" w:hAnsi="Times New Roman" w:cs="Times New Roman"/>
          <w:sz w:val="24"/>
          <w:szCs w:val="24"/>
        </w:rPr>
        <w:tab/>
        <w:t>го</w:t>
      </w:r>
      <w:r>
        <w:rPr>
          <w:rFonts w:ascii="Times New Roman" w:hAnsi="Times New Roman" w:cs="Times New Roman"/>
          <w:sz w:val="24"/>
          <w:szCs w:val="24"/>
        </w:rPr>
        <w:t>товит</w:t>
      </w:r>
      <w:r>
        <w:rPr>
          <w:rFonts w:ascii="Times New Roman" w:hAnsi="Times New Roman" w:cs="Times New Roman"/>
          <w:sz w:val="24"/>
          <w:szCs w:val="24"/>
        </w:rPr>
        <w:tab/>
        <w:t>предложения,</w:t>
      </w:r>
      <w:r>
        <w:rPr>
          <w:rFonts w:ascii="Times New Roman" w:hAnsi="Times New Roman" w:cs="Times New Roman"/>
          <w:sz w:val="24"/>
          <w:szCs w:val="24"/>
        </w:rPr>
        <w:tab/>
        <w:t xml:space="preserve">направленные </w:t>
      </w:r>
      <w:r w:rsidRPr="00014769">
        <w:rPr>
          <w:rFonts w:ascii="Times New Roman" w:hAnsi="Times New Roman" w:cs="Times New Roman"/>
          <w:sz w:val="24"/>
          <w:szCs w:val="24"/>
        </w:rPr>
        <w:t>на совершенствование системы оценки качества образования в детском саду, участвует в этих мероприятиях;</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обеспечивает на основе образовательной программы проведение в детском саду контрольно-оценочных</w:t>
      </w:r>
      <w:r w:rsidRPr="00014769">
        <w:rPr>
          <w:rFonts w:ascii="Times New Roman" w:hAnsi="Times New Roman" w:cs="Times New Roman"/>
          <w:sz w:val="24"/>
          <w:szCs w:val="24"/>
        </w:rPr>
        <w:tab/>
        <w:t>процедур,</w:t>
      </w:r>
      <w:r w:rsidRPr="00014769">
        <w:rPr>
          <w:rFonts w:ascii="Times New Roman" w:hAnsi="Times New Roman" w:cs="Times New Roman"/>
          <w:sz w:val="24"/>
          <w:szCs w:val="24"/>
        </w:rPr>
        <w:tab/>
        <w:t>мониторинговых,</w:t>
      </w:r>
      <w:r w:rsidRPr="00014769">
        <w:rPr>
          <w:rFonts w:ascii="Times New Roman" w:hAnsi="Times New Roman" w:cs="Times New Roman"/>
          <w:sz w:val="24"/>
          <w:szCs w:val="24"/>
        </w:rPr>
        <w:tab/>
        <w:t>социологических</w:t>
      </w:r>
      <w:r w:rsidRPr="00014769">
        <w:rPr>
          <w:rFonts w:ascii="Times New Roman" w:hAnsi="Times New Roman" w:cs="Times New Roman"/>
          <w:sz w:val="24"/>
          <w:szCs w:val="24"/>
        </w:rPr>
        <w:tab/>
        <w:t>и статистических исследований по вопросам качества образования;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детского сада;</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организует изучение информационных запросов основных пользователей системы оценки качества образования; обеспечивает условия для подготовки работников детского сада по осуществлению контрольно-оценочных процедур;</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обеспечивает</w:t>
      </w:r>
      <w:r w:rsidRPr="00014769">
        <w:rPr>
          <w:rFonts w:ascii="Times New Roman" w:hAnsi="Times New Roman" w:cs="Times New Roman"/>
          <w:sz w:val="24"/>
          <w:szCs w:val="24"/>
        </w:rPr>
        <w:tab/>
        <w:t>предоставление</w:t>
      </w:r>
      <w:r w:rsidRPr="00014769">
        <w:rPr>
          <w:rFonts w:ascii="Times New Roman" w:hAnsi="Times New Roman" w:cs="Times New Roman"/>
          <w:sz w:val="24"/>
          <w:szCs w:val="24"/>
        </w:rPr>
        <w:tab/>
        <w:t>информации</w:t>
      </w:r>
      <w:r w:rsidRPr="00014769">
        <w:rPr>
          <w:rFonts w:ascii="Times New Roman" w:hAnsi="Times New Roman" w:cs="Times New Roman"/>
          <w:sz w:val="24"/>
          <w:szCs w:val="24"/>
        </w:rPr>
        <w:tab/>
        <w:t>о</w:t>
      </w:r>
      <w:r w:rsidRPr="00014769">
        <w:rPr>
          <w:rFonts w:ascii="Times New Roman" w:hAnsi="Times New Roman" w:cs="Times New Roman"/>
          <w:sz w:val="24"/>
          <w:szCs w:val="24"/>
        </w:rPr>
        <w:tab/>
        <w:t>качестве</w:t>
      </w:r>
      <w:r w:rsidRPr="00014769">
        <w:rPr>
          <w:rFonts w:ascii="Times New Roman" w:hAnsi="Times New Roman" w:cs="Times New Roman"/>
          <w:sz w:val="24"/>
          <w:szCs w:val="24"/>
        </w:rPr>
        <w:tab/>
        <w:t>образования</w:t>
      </w:r>
      <w:r w:rsidRPr="00014769">
        <w:rPr>
          <w:rFonts w:ascii="Times New Roman" w:hAnsi="Times New Roman" w:cs="Times New Roman"/>
          <w:sz w:val="24"/>
          <w:szCs w:val="24"/>
        </w:rPr>
        <w:tab/>
        <w:t>на муниципальный и региональный уровни системы оценки качества образования;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формирует информационно-аналитические материалы по результатам оценки качества образования (анализ работы детского сада за учебный год, публичный доклад и т.д.);</w:t>
      </w:r>
    </w:p>
    <w:p w:rsidR="00DD0CB1" w:rsidRDefault="00DD0CB1" w:rsidP="00DD0CB1">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14769">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DD0CB1" w:rsidRPr="003D564E" w:rsidRDefault="00DD0CB1" w:rsidP="00DD0CB1">
      <w:pPr>
        <w:spacing w:after="0"/>
        <w:jc w:val="both"/>
        <w:rPr>
          <w:rFonts w:ascii="Times New Roman" w:hAnsi="Times New Roman" w:cs="Times New Roman"/>
          <w:sz w:val="24"/>
          <w:szCs w:val="24"/>
          <w:u w:val="single"/>
        </w:rPr>
      </w:pPr>
      <w:r w:rsidRPr="003D564E">
        <w:rPr>
          <w:rFonts w:ascii="Times New Roman" w:hAnsi="Times New Roman" w:cs="Times New Roman"/>
          <w:sz w:val="24"/>
          <w:szCs w:val="24"/>
          <w:u w:val="single"/>
        </w:rPr>
        <w:t>Методическая служба:</w:t>
      </w:r>
    </w:p>
    <w:p w:rsidR="00DD0CB1"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участвуе</w:t>
      </w:r>
      <w:r w:rsidRPr="00014769">
        <w:rPr>
          <w:rFonts w:ascii="Times New Roman" w:hAnsi="Times New Roman" w:cs="Times New Roman"/>
          <w:sz w:val="24"/>
          <w:szCs w:val="24"/>
        </w:rPr>
        <w:t>т в разработке методики оценки качества образования;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участву</w:t>
      </w:r>
      <w:r>
        <w:rPr>
          <w:rFonts w:ascii="Times New Roman" w:hAnsi="Times New Roman" w:cs="Times New Roman"/>
          <w:sz w:val="24"/>
          <w:szCs w:val="24"/>
        </w:rPr>
        <w:t>е</w:t>
      </w:r>
      <w:r w:rsidRPr="00014769">
        <w:rPr>
          <w:rFonts w:ascii="Times New Roman" w:hAnsi="Times New Roman" w:cs="Times New Roman"/>
          <w:sz w:val="24"/>
          <w:szCs w:val="24"/>
        </w:rPr>
        <w:t>т в разработке системы показателей, характеризующих состояние и динамику развития детского сада;</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участву</w:t>
      </w:r>
      <w:r>
        <w:rPr>
          <w:rFonts w:ascii="Times New Roman" w:hAnsi="Times New Roman" w:cs="Times New Roman"/>
          <w:sz w:val="24"/>
          <w:szCs w:val="24"/>
        </w:rPr>
        <w:t>е</w:t>
      </w:r>
      <w:r w:rsidRPr="00014769">
        <w:rPr>
          <w:rFonts w:ascii="Times New Roman" w:hAnsi="Times New Roman" w:cs="Times New Roman"/>
          <w:sz w:val="24"/>
          <w:szCs w:val="24"/>
        </w:rPr>
        <w:t>т в разработке критериев оценки результативности профессиональной деятельности педагогов; содействуют проведению подготовки работников детского сада по осуществлению контрольно-оценочных процедур;</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проводи</w:t>
      </w:r>
      <w:r w:rsidRPr="00014769">
        <w:rPr>
          <w:rFonts w:ascii="Times New Roman" w:hAnsi="Times New Roman" w:cs="Times New Roman"/>
          <w:sz w:val="24"/>
          <w:szCs w:val="24"/>
        </w:rPr>
        <w:t>т экспертизу организации, содержания и результатов образования и формируют предложения по их совершенствованию;</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готови</w:t>
      </w:r>
      <w:r w:rsidRPr="00014769">
        <w:rPr>
          <w:rFonts w:ascii="Times New Roman" w:hAnsi="Times New Roman" w:cs="Times New Roman"/>
          <w:sz w:val="24"/>
          <w:szCs w:val="24"/>
        </w:rPr>
        <w:t>т предложения для администрации по выработке управленческих решений по результатам оценки качества образования на уровне детского сада.</w:t>
      </w:r>
    </w:p>
    <w:p w:rsidR="00DD0CB1" w:rsidRPr="003D564E" w:rsidRDefault="00DD0CB1" w:rsidP="00DD0CB1">
      <w:pPr>
        <w:spacing w:after="0"/>
        <w:jc w:val="both"/>
        <w:rPr>
          <w:rFonts w:ascii="Times New Roman" w:hAnsi="Times New Roman" w:cs="Times New Roman"/>
          <w:sz w:val="24"/>
          <w:szCs w:val="24"/>
          <w:u w:val="single"/>
        </w:rPr>
      </w:pPr>
      <w:r w:rsidRPr="003D564E">
        <w:rPr>
          <w:rFonts w:ascii="Times New Roman" w:hAnsi="Times New Roman" w:cs="Times New Roman"/>
          <w:sz w:val="24"/>
          <w:szCs w:val="24"/>
          <w:u w:val="single"/>
        </w:rPr>
        <w:t>Педагогический совет:</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содействует определению стратегических направлений развития системы образования в детском саду;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принимает участие в формировании информационных запросов основных пользователей системы оценки качества образования в детском саду;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принимает участие в обсуждении системы показателей, характеризующих состояние и динамику развития системы дошкольного образования;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принимает участие в экспертизе качества образовательных результатов, условий организации образовательного процесса в детском саду;</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принимает участие в оценке качества и результативности труда работников детского сада;</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4769">
        <w:rPr>
          <w:rFonts w:ascii="Times New Roman"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 принимает участие в обсуждении системы показателей, характеризующих состояние и динамику развития системы образования в детском саду.</w:t>
      </w:r>
    </w:p>
    <w:p w:rsidR="00DD0CB1" w:rsidRPr="00014769" w:rsidRDefault="00DD0CB1" w:rsidP="00DD0CB1">
      <w:pPr>
        <w:jc w:val="both"/>
        <w:rPr>
          <w:rFonts w:ascii="Times New Roman" w:hAnsi="Times New Roman" w:cs="Times New Roman"/>
          <w:sz w:val="24"/>
          <w:szCs w:val="24"/>
        </w:rPr>
      </w:pPr>
    </w:p>
    <w:p w:rsidR="00DD0CB1" w:rsidRPr="003D564E" w:rsidRDefault="00DD0CB1" w:rsidP="00DD0CB1">
      <w:pPr>
        <w:jc w:val="both"/>
        <w:rPr>
          <w:rFonts w:ascii="Times New Roman" w:hAnsi="Times New Roman" w:cs="Times New Roman"/>
          <w:b/>
          <w:sz w:val="24"/>
          <w:szCs w:val="24"/>
        </w:rPr>
      </w:pPr>
      <w:r w:rsidRPr="003D564E">
        <w:rPr>
          <w:rFonts w:ascii="Times New Roman" w:hAnsi="Times New Roman" w:cs="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w:t>
      </w:r>
      <w:r w:rsidRPr="00014769">
        <w:rPr>
          <w:rFonts w:ascii="Times New Roman" w:hAnsi="Times New Roman" w:cs="Times New Roman"/>
          <w:sz w:val="24"/>
          <w:szCs w:val="24"/>
        </w:rPr>
        <w:tab/>
        <w:t>сообщества педагогов дошкольного</w:t>
      </w:r>
      <w:r w:rsidRPr="00014769">
        <w:rPr>
          <w:rFonts w:ascii="Times New Roman" w:hAnsi="Times New Roman" w:cs="Times New Roman"/>
          <w:sz w:val="24"/>
          <w:szCs w:val="24"/>
        </w:rPr>
        <w:tab/>
        <w:t>образования,</w:t>
      </w:r>
      <w:r w:rsidRPr="00014769">
        <w:rPr>
          <w:rFonts w:ascii="Times New Roman" w:hAnsi="Times New Roman" w:cs="Times New Roman"/>
          <w:sz w:val="24"/>
          <w:szCs w:val="24"/>
        </w:rPr>
        <w:tab/>
        <w:t>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будут включать:</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предоставление доступа к открытому тексту Программы в электронном и бумажном виде;</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предоставление возможности давать экспертную оценку, р</w:t>
      </w:r>
      <w:r>
        <w:rPr>
          <w:rFonts w:ascii="Times New Roman" w:hAnsi="Times New Roman" w:cs="Times New Roman"/>
          <w:sz w:val="24"/>
          <w:szCs w:val="24"/>
        </w:rPr>
        <w:t xml:space="preserve">ецензировать и комментироват ее </w:t>
      </w:r>
      <w:r w:rsidRPr="00014769">
        <w:rPr>
          <w:rFonts w:ascii="Times New Roman" w:hAnsi="Times New Roman" w:cs="Times New Roman"/>
          <w:sz w:val="24"/>
          <w:szCs w:val="24"/>
        </w:rPr>
        <w:t>положения</w:t>
      </w:r>
      <w:r w:rsidRPr="00014769">
        <w:rPr>
          <w:rFonts w:ascii="Times New Roman" w:hAnsi="Times New Roman" w:cs="Times New Roman"/>
          <w:sz w:val="24"/>
          <w:szCs w:val="24"/>
        </w:rPr>
        <w:tab/>
        <w:t>на  открытых  научных, экспертных</w:t>
      </w:r>
      <w:r w:rsidRPr="00014769">
        <w:rPr>
          <w:rFonts w:ascii="Times New Roman" w:hAnsi="Times New Roman" w:cs="Times New Roman"/>
          <w:sz w:val="24"/>
          <w:szCs w:val="24"/>
        </w:rPr>
        <w:tab/>
        <w:t>и профессионально-педагогических             семинарах, научно-практических конференциях;</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 xml:space="preserve"> С</w:t>
      </w:r>
      <w:r w:rsidRPr="00014769">
        <w:rPr>
          <w:rFonts w:ascii="Times New Roman" w:hAnsi="Times New Roman" w:cs="Times New Roman"/>
          <w:sz w:val="24"/>
          <w:szCs w:val="24"/>
        </w:rPr>
        <w:tab/>
        <w:t>целью совершенствования нормативных</w:t>
      </w:r>
      <w:r w:rsidRPr="00014769">
        <w:rPr>
          <w:rFonts w:ascii="Times New Roman" w:hAnsi="Times New Roman" w:cs="Times New Roman"/>
          <w:sz w:val="24"/>
          <w:szCs w:val="24"/>
        </w:rPr>
        <w:tab/>
        <w:t>и научно-методических   ресурсов Программы запланирована следующая работа.</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1. Разработка и публикация в электронном и бумажном виде:</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научно-методических материалов, разъясняющих цели, принципы, научные основы и смыслы отдельных положений Программы;</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нормативных и научно-методических материалов по обеспечению условий реализации Программы;</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научно-методических материалов по организации образовательного процесса в соответствии с Программой;</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методических</w:t>
      </w:r>
      <w:r w:rsidRPr="00014769">
        <w:rPr>
          <w:rFonts w:ascii="Times New Roman" w:hAnsi="Times New Roman" w:cs="Times New Roman"/>
          <w:sz w:val="24"/>
          <w:szCs w:val="24"/>
        </w:rPr>
        <w:tab/>
        <w:t>рекомендаций</w:t>
      </w:r>
      <w:r w:rsidRPr="00014769">
        <w:rPr>
          <w:rFonts w:ascii="Times New Roman" w:hAnsi="Times New Roman" w:cs="Times New Roman"/>
          <w:sz w:val="24"/>
          <w:szCs w:val="24"/>
        </w:rPr>
        <w:tab/>
        <w:t>по</w:t>
      </w:r>
      <w:r w:rsidRPr="00014769">
        <w:rPr>
          <w:rFonts w:ascii="Times New Roman" w:hAnsi="Times New Roman" w:cs="Times New Roman"/>
          <w:sz w:val="24"/>
          <w:szCs w:val="24"/>
        </w:rPr>
        <w:tab/>
        <w:t>разработке</w:t>
      </w:r>
      <w:r w:rsidRPr="00014769">
        <w:rPr>
          <w:rFonts w:ascii="Times New Roman" w:hAnsi="Times New Roman" w:cs="Times New Roman"/>
          <w:sz w:val="24"/>
          <w:szCs w:val="24"/>
        </w:rPr>
        <w:tab/>
        <w:t>основной</w:t>
      </w:r>
      <w:r w:rsidRPr="00014769">
        <w:rPr>
          <w:rFonts w:ascii="Times New Roman" w:hAnsi="Times New Roman" w:cs="Times New Roman"/>
          <w:sz w:val="24"/>
          <w:szCs w:val="24"/>
        </w:rPr>
        <w:tab/>
        <w:t>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практических материалов и рекомендаций по реализации Программы.</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lastRenderedPageBreak/>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том числе  с учетом результатов апробирования, обобщение материалов обсуждения и апробирования.</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4. Внесение корректив в Программу, разработка рекомендаций по особенностям ее реализации и так далее.</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5.Регулярное научно-методическое консультационно-информационное сопровождение Организаций, реализующих Программу.</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тексты нормативно-правовой документации дошкольного образования, </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перечни научной, методической, практической литературы,</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информационные текстовые и видео-материалы, разделы, посвященные обмену опытом;</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актуальную</w:t>
      </w:r>
      <w:r w:rsidRPr="00014769">
        <w:rPr>
          <w:rFonts w:ascii="Times New Roman" w:hAnsi="Times New Roman" w:cs="Times New Roman"/>
          <w:sz w:val="24"/>
          <w:szCs w:val="24"/>
        </w:rPr>
        <w:tab/>
        <w:t>информацию</w:t>
      </w:r>
      <w:r>
        <w:rPr>
          <w:rFonts w:ascii="Times New Roman" w:hAnsi="Times New Roman" w:cs="Times New Roman"/>
          <w:sz w:val="24"/>
          <w:szCs w:val="24"/>
        </w:rPr>
        <w:t xml:space="preserve"> </w:t>
      </w:r>
      <w:r w:rsidRPr="00014769">
        <w:rPr>
          <w:rFonts w:ascii="Times New Roman" w:hAnsi="Times New Roman" w:cs="Times New Roman"/>
          <w:sz w:val="24"/>
          <w:szCs w:val="24"/>
        </w:rPr>
        <w:tab/>
        <w:t>о</w:t>
      </w:r>
      <w:r w:rsidRPr="00014769">
        <w:rPr>
          <w:rFonts w:ascii="Times New Roman" w:hAnsi="Times New Roman" w:cs="Times New Roman"/>
          <w:sz w:val="24"/>
          <w:szCs w:val="24"/>
        </w:rPr>
        <w:tab/>
        <w:t>программах</w:t>
      </w:r>
      <w:r w:rsidRPr="00014769">
        <w:rPr>
          <w:rFonts w:ascii="Times New Roman" w:hAnsi="Times New Roman" w:cs="Times New Roman"/>
          <w:sz w:val="24"/>
          <w:szCs w:val="24"/>
        </w:rPr>
        <w:tab/>
        <w:t>профессиональной</w:t>
      </w:r>
      <w:r w:rsidRPr="00014769">
        <w:rPr>
          <w:rFonts w:ascii="Times New Roman" w:hAnsi="Times New Roman" w:cs="Times New Roman"/>
          <w:sz w:val="24"/>
          <w:szCs w:val="24"/>
        </w:rPr>
        <w:tab/>
        <w:t xml:space="preserve">подготовки, </w:t>
      </w:r>
      <w:r>
        <w:rPr>
          <w:rFonts w:ascii="Times New Roman" w:hAnsi="Times New Roman" w:cs="Times New Roman"/>
          <w:sz w:val="24"/>
          <w:szCs w:val="24"/>
        </w:rPr>
        <w:t xml:space="preserve"> п</w:t>
      </w:r>
      <w:r w:rsidRPr="00014769">
        <w:rPr>
          <w:rFonts w:ascii="Times New Roman" w:hAnsi="Times New Roman" w:cs="Times New Roman"/>
          <w:sz w:val="24"/>
          <w:szCs w:val="24"/>
        </w:rPr>
        <w:t>ереподготовки и дополнительного образования,</w:t>
      </w:r>
    </w:p>
    <w:p w:rsidR="00DD0CB1" w:rsidRPr="00014769" w:rsidRDefault="00DD0CB1" w:rsidP="00DD0C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актуальную информацию о проведении научно-практических и обучающих семинаров, тренингов и вебинаров, конференций.</w:t>
      </w:r>
    </w:p>
    <w:p w:rsidR="00DD0CB1" w:rsidRDefault="00DD0CB1" w:rsidP="00DD0CB1">
      <w:pPr>
        <w:jc w:val="both"/>
        <w:rPr>
          <w:rFonts w:ascii="Times New Roman" w:hAnsi="Times New Roman" w:cs="Times New Roman"/>
          <w:sz w:val="24"/>
          <w:szCs w:val="24"/>
        </w:rPr>
      </w:pP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Совершенствование материально-технических условий, в том числе необходимых для создания развивающей предметно-пространственной среды, планируется осуществлять в процессе реализации Программы.</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DD0CB1" w:rsidRPr="00014769" w:rsidRDefault="00DD0CB1" w:rsidP="00DD0CB1">
      <w:pPr>
        <w:jc w:val="both"/>
        <w:rPr>
          <w:rFonts w:ascii="Times New Roman" w:hAnsi="Times New Roman" w:cs="Times New Roman"/>
          <w:sz w:val="24"/>
          <w:szCs w:val="24"/>
        </w:rPr>
      </w:pPr>
      <w:r w:rsidRPr="00014769">
        <w:rPr>
          <w:rFonts w:ascii="Times New Roman" w:hAnsi="Times New Roman" w:cs="Times New Roman"/>
          <w:sz w:val="24"/>
          <w:szCs w:val="24"/>
        </w:rPr>
        <w:t>Совершенствование финансовых условий нацелено на содействие:</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развитию кадровых ресурсов путем разработки проектов различных программ мотивации сотрудников</w:t>
      </w:r>
      <w:r w:rsidRPr="00014769">
        <w:rPr>
          <w:rFonts w:ascii="Times New Roman" w:hAnsi="Times New Roman" w:cs="Times New Roman"/>
          <w:sz w:val="24"/>
          <w:szCs w:val="24"/>
        </w:rPr>
        <w:tab/>
        <w:t>Организаций,</w:t>
      </w:r>
      <w:r w:rsidRPr="00014769">
        <w:rPr>
          <w:rFonts w:ascii="Times New Roman" w:hAnsi="Times New Roman" w:cs="Times New Roman"/>
          <w:sz w:val="24"/>
          <w:szCs w:val="24"/>
        </w:rPr>
        <w:tab/>
        <w:t>разработки</w:t>
      </w:r>
      <w:r w:rsidRPr="00014769">
        <w:rPr>
          <w:rFonts w:ascii="Times New Roman" w:hAnsi="Times New Roman" w:cs="Times New Roman"/>
          <w:sz w:val="24"/>
          <w:szCs w:val="24"/>
        </w:rPr>
        <w:tab/>
        <w:t>предложений</w:t>
      </w:r>
      <w:r w:rsidRPr="00014769">
        <w:rPr>
          <w:rFonts w:ascii="Times New Roman" w:hAnsi="Times New Roman" w:cs="Times New Roman"/>
          <w:sz w:val="24"/>
          <w:szCs w:val="24"/>
        </w:rPr>
        <w:tab/>
        <w:t>по совершенствованию эффективных контрактов с сотрудниками, управления Организацией;</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DD0CB1" w:rsidRPr="00014769" w:rsidRDefault="00DD0CB1" w:rsidP="00DD0C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4769">
        <w:rPr>
          <w:rFonts w:ascii="Times New Roman" w:hAnsi="Times New Roman" w:cs="Times New Roman"/>
          <w:sz w:val="24"/>
          <w:szCs w:val="24"/>
        </w:rPr>
        <w:t>достаточному</w:t>
      </w:r>
      <w:r w:rsidRPr="00014769">
        <w:rPr>
          <w:rFonts w:ascii="Times New Roman" w:hAnsi="Times New Roman" w:cs="Times New Roman"/>
          <w:sz w:val="24"/>
          <w:szCs w:val="24"/>
        </w:rPr>
        <w:tab/>
        <w:t>обеспечению</w:t>
      </w:r>
      <w:r w:rsidRPr="00014769">
        <w:rPr>
          <w:rFonts w:ascii="Times New Roman" w:hAnsi="Times New Roman" w:cs="Times New Roman"/>
          <w:sz w:val="24"/>
          <w:szCs w:val="24"/>
        </w:rPr>
        <w:tab/>
        <w:t>условий</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Программы</w:t>
      </w:r>
      <w:r w:rsidRPr="00014769">
        <w:rPr>
          <w:rFonts w:ascii="Times New Roman" w:hAnsi="Times New Roman" w:cs="Times New Roman"/>
          <w:sz w:val="24"/>
          <w:szCs w:val="24"/>
        </w:rPr>
        <w:tab/>
        <w:t xml:space="preserve">разных </w:t>
      </w:r>
      <w:r>
        <w:rPr>
          <w:rFonts w:ascii="Times New Roman" w:hAnsi="Times New Roman" w:cs="Times New Roman"/>
          <w:sz w:val="24"/>
          <w:szCs w:val="24"/>
        </w:rPr>
        <w:t xml:space="preserve"> О</w:t>
      </w:r>
      <w:r w:rsidRPr="00014769">
        <w:rPr>
          <w:rFonts w:ascii="Times New Roman" w:hAnsi="Times New Roman" w:cs="Times New Roman"/>
          <w:sz w:val="24"/>
          <w:szCs w:val="24"/>
        </w:rPr>
        <w:t>рганизаций, работающих в различных географических, экономических, социокультурных, климатических и других условиях.</w:t>
      </w:r>
    </w:p>
    <w:p w:rsidR="009067AC" w:rsidRDefault="009067AC" w:rsidP="00D9463A">
      <w:pPr>
        <w:spacing w:after="0"/>
        <w:rPr>
          <w:rFonts w:ascii="Times New Roman" w:hAnsi="Times New Roman" w:cs="Times New Roman"/>
          <w:sz w:val="24"/>
          <w:szCs w:val="28"/>
        </w:rPr>
      </w:pPr>
    </w:p>
    <w:p w:rsidR="002C6480" w:rsidRDefault="002C6480" w:rsidP="00D4632A">
      <w:pPr>
        <w:pStyle w:val="a3"/>
        <w:numPr>
          <w:ilvl w:val="0"/>
          <w:numId w:val="7"/>
        </w:numPr>
        <w:spacing w:after="0" w:line="240" w:lineRule="atLeast"/>
        <w:jc w:val="center"/>
        <w:rPr>
          <w:rFonts w:ascii="Times New Roman" w:hAnsi="Times New Roman" w:cs="Times New Roman"/>
          <w:b/>
          <w:sz w:val="28"/>
          <w:szCs w:val="28"/>
        </w:rPr>
      </w:pPr>
      <w:r w:rsidRPr="002C6480">
        <w:rPr>
          <w:rFonts w:ascii="Times New Roman" w:hAnsi="Times New Roman" w:cs="Times New Roman"/>
          <w:b/>
          <w:sz w:val="28"/>
          <w:szCs w:val="28"/>
        </w:rPr>
        <w:t>Содержательный раздел</w:t>
      </w:r>
    </w:p>
    <w:p w:rsidR="009067AC" w:rsidRPr="002C6480" w:rsidRDefault="009067AC" w:rsidP="009067AC">
      <w:pPr>
        <w:pStyle w:val="a3"/>
        <w:spacing w:after="0" w:line="240" w:lineRule="atLeast"/>
        <w:ind w:left="1080"/>
        <w:rPr>
          <w:rFonts w:ascii="Times New Roman" w:hAnsi="Times New Roman" w:cs="Times New Roman"/>
          <w:b/>
          <w:sz w:val="28"/>
          <w:szCs w:val="28"/>
        </w:rPr>
      </w:pPr>
    </w:p>
    <w:p w:rsidR="00C71F45" w:rsidRDefault="002C6480" w:rsidP="002C6480">
      <w:pPr>
        <w:widowControl w:val="0"/>
        <w:tabs>
          <w:tab w:val="left" w:pos="927"/>
          <w:tab w:val="left" w:pos="928"/>
          <w:tab w:val="left" w:pos="2110"/>
          <w:tab w:val="left" w:pos="2564"/>
          <w:tab w:val="left" w:pos="4334"/>
          <w:tab w:val="left" w:pos="6220"/>
          <w:tab w:val="left" w:pos="7779"/>
          <w:tab w:val="left" w:pos="8237"/>
          <w:tab w:val="left" w:pos="10116"/>
        </w:tabs>
        <w:autoSpaceDE w:val="0"/>
        <w:autoSpaceDN w:val="0"/>
        <w:spacing w:after="0"/>
        <w:ind w:right="406"/>
        <w:rPr>
          <w:rFonts w:ascii="Times New Roman" w:hAnsi="Times New Roman" w:cs="Times New Roman"/>
          <w:b/>
          <w:sz w:val="24"/>
        </w:rPr>
      </w:pPr>
      <w:r w:rsidRPr="002C6480">
        <w:rPr>
          <w:rFonts w:ascii="Times New Roman" w:hAnsi="Times New Roman" w:cs="Times New Roman"/>
          <w:b/>
          <w:sz w:val="24"/>
        </w:rPr>
        <w:t>3.</w:t>
      </w:r>
      <w:r w:rsidR="009067AC">
        <w:rPr>
          <w:rFonts w:ascii="Times New Roman" w:hAnsi="Times New Roman" w:cs="Times New Roman"/>
          <w:b/>
          <w:sz w:val="24"/>
        </w:rPr>
        <w:t>1</w:t>
      </w:r>
      <w:r w:rsidRPr="002C6480">
        <w:rPr>
          <w:rFonts w:ascii="Times New Roman" w:hAnsi="Times New Roman" w:cs="Times New Roman"/>
          <w:b/>
          <w:sz w:val="24"/>
        </w:rPr>
        <w:t xml:space="preserve">.Задачи и содержание образования (обучения и воспитания) по образовательным областям </w:t>
      </w:r>
    </w:p>
    <w:p w:rsidR="00C71F45" w:rsidRDefault="002C6480" w:rsidP="002C6480">
      <w:pPr>
        <w:pStyle w:val="a5"/>
        <w:spacing w:line="276" w:lineRule="auto"/>
        <w:ind w:left="0" w:right="411" w:firstLine="0"/>
        <w:rPr>
          <w:sz w:val="24"/>
        </w:rPr>
      </w:pPr>
      <w:r w:rsidRPr="002C6480">
        <w:rPr>
          <w:sz w:val="24"/>
        </w:rPr>
        <w:t>Программа</w:t>
      </w:r>
      <w:r>
        <w:rPr>
          <w:sz w:val="24"/>
        </w:rPr>
        <w:t xml:space="preserve"> МДОУ «Детский сад № 62»</w:t>
      </w:r>
      <w:r w:rsidRPr="002C6480">
        <w:rPr>
          <w:sz w:val="24"/>
        </w:rPr>
        <w:t xml:space="preserve"> определяет содержательные линии образовательной</w:t>
      </w:r>
      <w:r w:rsidRPr="002C6480">
        <w:rPr>
          <w:spacing w:val="1"/>
          <w:sz w:val="24"/>
        </w:rPr>
        <w:t xml:space="preserve"> </w:t>
      </w:r>
      <w:r w:rsidRPr="002C6480">
        <w:rPr>
          <w:sz w:val="24"/>
        </w:rPr>
        <w:t>деятельности,</w:t>
      </w:r>
      <w:r w:rsidRPr="002C6480">
        <w:rPr>
          <w:spacing w:val="71"/>
          <w:sz w:val="24"/>
        </w:rPr>
        <w:t xml:space="preserve"> </w:t>
      </w:r>
      <w:r w:rsidRPr="002C6480">
        <w:rPr>
          <w:sz w:val="24"/>
        </w:rPr>
        <w:t>реализуемые   ДОО   по   основным   направлениям   развития   детей</w:t>
      </w:r>
      <w:r w:rsidR="009067AC">
        <w:rPr>
          <w:sz w:val="24"/>
        </w:rPr>
        <w:t xml:space="preserve"> дошкольного возраста:</w:t>
      </w:r>
    </w:p>
    <w:p w:rsidR="009067AC" w:rsidRPr="009067AC" w:rsidRDefault="009067AC" w:rsidP="00D4632A">
      <w:pPr>
        <w:pStyle w:val="a3"/>
        <w:numPr>
          <w:ilvl w:val="0"/>
          <w:numId w:val="18"/>
        </w:numPr>
        <w:autoSpaceDE w:val="0"/>
        <w:spacing w:after="0" w:line="240" w:lineRule="atLeast"/>
        <w:jc w:val="both"/>
        <w:rPr>
          <w:rFonts w:ascii="Times New Roman" w:eastAsia="Times New Roman" w:hAnsi="Times New Roman" w:cs="Times New Roman"/>
          <w:iCs/>
          <w:sz w:val="24"/>
          <w:szCs w:val="24"/>
          <w:lang w:eastAsia="ar-SA"/>
        </w:rPr>
      </w:pPr>
      <w:r w:rsidRPr="009067AC">
        <w:rPr>
          <w:rFonts w:ascii="Times New Roman" w:eastAsia="Times New Roman" w:hAnsi="Times New Roman" w:cs="Times New Roman"/>
          <w:sz w:val="24"/>
          <w:szCs w:val="24"/>
          <w:lang w:eastAsia="ar-SA"/>
        </w:rPr>
        <w:t xml:space="preserve">Социально – коммуникативное развитие; </w:t>
      </w:r>
    </w:p>
    <w:p w:rsidR="009067AC" w:rsidRPr="009067AC" w:rsidRDefault="009067AC" w:rsidP="00D4632A">
      <w:pPr>
        <w:pStyle w:val="a3"/>
        <w:numPr>
          <w:ilvl w:val="0"/>
          <w:numId w:val="18"/>
        </w:numPr>
        <w:autoSpaceDE w:val="0"/>
        <w:spacing w:after="0" w:line="240" w:lineRule="atLeast"/>
        <w:jc w:val="both"/>
        <w:rPr>
          <w:rFonts w:ascii="Times New Roman" w:eastAsia="Times New Roman" w:hAnsi="Times New Roman" w:cs="Times New Roman"/>
          <w:iCs/>
          <w:sz w:val="24"/>
          <w:szCs w:val="24"/>
          <w:lang w:eastAsia="ar-SA"/>
        </w:rPr>
      </w:pPr>
      <w:r w:rsidRPr="009067AC">
        <w:rPr>
          <w:rFonts w:ascii="Times New Roman" w:eastAsia="Times New Roman" w:hAnsi="Times New Roman" w:cs="Times New Roman"/>
          <w:sz w:val="24"/>
          <w:szCs w:val="24"/>
          <w:lang w:eastAsia="ar-SA"/>
        </w:rPr>
        <w:t xml:space="preserve">Познавательное развитие; </w:t>
      </w:r>
    </w:p>
    <w:p w:rsidR="009067AC" w:rsidRPr="009067AC" w:rsidRDefault="009067AC" w:rsidP="00D4632A">
      <w:pPr>
        <w:pStyle w:val="a3"/>
        <w:numPr>
          <w:ilvl w:val="0"/>
          <w:numId w:val="18"/>
        </w:numPr>
        <w:autoSpaceDE w:val="0"/>
        <w:spacing w:after="0" w:line="240" w:lineRule="atLeast"/>
        <w:jc w:val="both"/>
        <w:rPr>
          <w:rFonts w:ascii="Times New Roman" w:eastAsia="Times New Roman" w:hAnsi="Times New Roman" w:cs="Times New Roman"/>
          <w:iCs/>
          <w:sz w:val="24"/>
          <w:szCs w:val="24"/>
          <w:lang w:eastAsia="ar-SA"/>
        </w:rPr>
      </w:pPr>
      <w:r w:rsidRPr="009067AC">
        <w:rPr>
          <w:rFonts w:ascii="Times New Roman" w:eastAsia="Times New Roman" w:hAnsi="Times New Roman" w:cs="Times New Roman"/>
          <w:sz w:val="24"/>
          <w:szCs w:val="24"/>
          <w:lang w:eastAsia="ar-SA"/>
        </w:rPr>
        <w:t xml:space="preserve">Речевое развитие; </w:t>
      </w:r>
    </w:p>
    <w:p w:rsidR="009067AC" w:rsidRPr="009067AC" w:rsidRDefault="009067AC" w:rsidP="00D4632A">
      <w:pPr>
        <w:pStyle w:val="a3"/>
        <w:numPr>
          <w:ilvl w:val="0"/>
          <w:numId w:val="18"/>
        </w:numPr>
        <w:autoSpaceDE w:val="0"/>
        <w:spacing w:after="0" w:line="240" w:lineRule="atLeast"/>
        <w:jc w:val="both"/>
        <w:rPr>
          <w:rFonts w:ascii="Times New Roman" w:eastAsia="Times New Roman" w:hAnsi="Times New Roman" w:cs="Times New Roman"/>
          <w:iCs/>
          <w:sz w:val="24"/>
          <w:szCs w:val="24"/>
          <w:lang w:eastAsia="ar-SA"/>
        </w:rPr>
      </w:pPr>
      <w:r w:rsidRPr="009067AC">
        <w:rPr>
          <w:rFonts w:ascii="Times New Roman" w:eastAsia="Times New Roman" w:hAnsi="Times New Roman" w:cs="Times New Roman"/>
          <w:sz w:val="24"/>
          <w:szCs w:val="24"/>
          <w:lang w:eastAsia="ar-SA"/>
        </w:rPr>
        <w:t xml:space="preserve">Художественно – эстетическое развитие; </w:t>
      </w:r>
    </w:p>
    <w:p w:rsidR="009067AC" w:rsidRPr="009067AC" w:rsidRDefault="009067AC" w:rsidP="00D4632A">
      <w:pPr>
        <w:pStyle w:val="a3"/>
        <w:numPr>
          <w:ilvl w:val="0"/>
          <w:numId w:val="18"/>
        </w:numPr>
        <w:autoSpaceDE w:val="0"/>
        <w:spacing w:after="0" w:line="240" w:lineRule="atLeast"/>
        <w:jc w:val="both"/>
        <w:rPr>
          <w:rFonts w:ascii="Times New Roman" w:eastAsia="Times New Roman" w:hAnsi="Times New Roman" w:cs="Times New Roman"/>
          <w:iCs/>
          <w:sz w:val="24"/>
          <w:szCs w:val="24"/>
          <w:lang w:eastAsia="ar-SA"/>
        </w:rPr>
      </w:pPr>
      <w:r w:rsidRPr="009067AC">
        <w:rPr>
          <w:rFonts w:ascii="Times New Roman" w:eastAsia="Times New Roman" w:hAnsi="Times New Roman" w:cs="Times New Roman"/>
          <w:sz w:val="24"/>
          <w:szCs w:val="24"/>
          <w:lang w:eastAsia="ar-SA"/>
        </w:rPr>
        <w:t xml:space="preserve">Физическое развитие. </w:t>
      </w:r>
    </w:p>
    <w:p w:rsidR="00C71F45" w:rsidRPr="006E0EFC" w:rsidRDefault="009067AC" w:rsidP="006E0EFC">
      <w:pPr>
        <w:pStyle w:val="a5"/>
        <w:spacing w:before="50" w:line="276" w:lineRule="auto"/>
        <w:ind w:left="0" w:right="405" w:firstLine="0"/>
        <w:rPr>
          <w:b/>
          <w:sz w:val="24"/>
        </w:rPr>
      </w:pPr>
      <w:r w:rsidRPr="00890949">
        <w:rPr>
          <w:color w:val="000000"/>
          <w:sz w:val="24"/>
          <w:szCs w:val="24"/>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w:t>
      </w:r>
      <w:r w:rsidR="0046061E">
        <w:rPr>
          <w:color w:val="000000"/>
          <w:sz w:val="24"/>
          <w:szCs w:val="24"/>
          <w:lang w:eastAsia="ru-RU"/>
        </w:rPr>
        <w:t>Программы</w:t>
      </w:r>
      <w:r w:rsidRPr="00890949">
        <w:rPr>
          <w:color w:val="000000"/>
          <w:sz w:val="24"/>
          <w:szCs w:val="24"/>
          <w:lang w:eastAsia="ru-RU"/>
        </w:rPr>
        <w:t xml:space="preserve">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E0EFC" w:rsidRDefault="006E0EFC" w:rsidP="006E0EFC">
      <w:pPr>
        <w:pStyle w:val="a5"/>
        <w:spacing w:before="50" w:line="276" w:lineRule="auto"/>
        <w:ind w:right="405" w:firstLine="0"/>
        <w:rPr>
          <w:sz w:val="24"/>
        </w:rPr>
      </w:pPr>
    </w:p>
    <w:p w:rsidR="006E0EFC" w:rsidRDefault="009067AC" w:rsidP="009067AC">
      <w:pPr>
        <w:pStyle w:val="a5"/>
        <w:spacing w:before="50" w:line="276" w:lineRule="auto"/>
        <w:ind w:right="405" w:firstLine="0"/>
        <w:jc w:val="center"/>
        <w:rPr>
          <w:b/>
          <w:sz w:val="24"/>
        </w:rPr>
      </w:pPr>
      <w:r w:rsidRPr="009067AC">
        <w:rPr>
          <w:b/>
          <w:sz w:val="24"/>
        </w:rPr>
        <w:t>Образовательная область «Социально – коммуникативное развитие»</w:t>
      </w:r>
    </w:p>
    <w:p w:rsidR="0046061E" w:rsidRDefault="0063298E" w:rsidP="0063298E">
      <w:pPr>
        <w:pStyle w:val="a5"/>
        <w:spacing w:before="50" w:line="276" w:lineRule="auto"/>
        <w:ind w:right="405" w:firstLine="0"/>
        <w:jc w:val="left"/>
        <w:rPr>
          <w:b/>
          <w:sz w:val="24"/>
        </w:rPr>
      </w:pPr>
      <w:r>
        <w:rPr>
          <w:b/>
          <w:sz w:val="24"/>
        </w:rPr>
        <w:t>А)</w:t>
      </w:r>
      <w:r w:rsidR="00DC581A">
        <w:rPr>
          <w:b/>
          <w:sz w:val="24"/>
        </w:rPr>
        <w:t xml:space="preserve"> </w:t>
      </w:r>
      <w:r>
        <w:rPr>
          <w:b/>
          <w:sz w:val="24"/>
        </w:rPr>
        <w:t>Обязательная часть</w:t>
      </w:r>
    </w:p>
    <w:p w:rsidR="0046061E" w:rsidRPr="00834BC6" w:rsidRDefault="0046061E" w:rsidP="0046061E">
      <w:pPr>
        <w:pStyle w:val="ad"/>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34BC6">
        <w:rPr>
          <w:rFonts w:ascii="Times New Roman" w:hAnsi="Times New Roman"/>
          <w:sz w:val="24"/>
          <w:szCs w:val="24"/>
          <w:lang w:eastAsia="ru-RU"/>
        </w:rPr>
        <w:t>Социально</w:t>
      </w:r>
      <w:r>
        <w:rPr>
          <w:rFonts w:ascii="Times New Roman" w:hAnsi="Times New Roman"/>
          <w:sz w:val="24"/>
          <w:szCs w:val="24"/>
          <w:lang w:eastAsia="ru-RU"/>
        </w:rPr>
        <w:t xml:space="preserve"> </w:t>
      </w:r>
      <w:r w:rsidRPr="00834BC6">
        <w:rPr>
          <w:rFonts w:ascii="Times New Roman" w:hAnsi="Times New Roman"/>
          <w:sz w:val="24"/>
          <w:szCs w:val="24"/>
          <w:lang w:eastAsia="ru-RU"/>
        </w:rPr>
        <w:t>-</w:t>
      </w:r>
      <w:r>
        <w:rPr>
          <w:rFonts w:ascii="Times New Roman" w:hAnsi="Times New Roman"/>
          <w:sz w:val="24"/>
          <w:szCs w:val="24"/>
          <w:lang w:eastAsia="ru-RU"/>
        </w:rPr>
        <w:t xml:space="preserve"> </w:t>
      </w:r>
      <w:r w:rsidRPr="00834BC6">
        <w:rPr>
          <w:rFonts w:ascii="Times New Roman" w:hAnsi="Times New Roman"/>
          <w:sz w:val="24"/>
          <w:szCs w:val="24"/>
          <w:lang w:eastAsia="ru-RU"/>
        </w:rPr>
        <w:t>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061E" w:rsidRDefault="0046061E" w:rsidP="009067AC">
      <w:pPr>
        <w:pStyle w:val="a5"/>
        <w:spacing w:before="50" w:line="276" w:lineRule="auto"/>
        <w:ind w:right="405" w:firstLine="0"/>
        <w:jc w:val="center"/>
        <w:rPr>
          <w:b/>
          <w:sz w:val="24"/>
        </w:rPr>
      </w:pPr>
    </w:p>
    <w:p w:rsidR="003F67DB" w:rsidRPr="003F67DB" w:rsidRDefault="003F67DB" w:rsidP="003F67DB">
      <w:pPr>
        <w:pStyle w:val="Heading1"/>
        <w:ind w:left="0"/>
        <w:jc w:val="left"/>
        <w:rPr>
          <w:sz w:val="24"/>
        </w:rPr>
      </w:pPr>
      <w:r w:rsidRPr="003F67DB">
        <w:rPr>
          <w:sz w:val="24"/>
        </w:rPr>
        <w:t>От 1</w:t>
      </w:r>
      <w:r w:rsidRPr="003F67DB">
        <w:rPr>
          <w:spacing w:val="-1"/>
          <w:sz w:val="24"/>
        </w:rPr>
        <w:t xml:space="preserve"> </w:t>
      </w:r>
      <w:r w:rsidRPr="003F67DB">
        <w:rPr>
          <w:sz w:val="24"/>
        </w:rPr>
        <w:t>года</w:t>
      </w:r>
      <w:r w:rsidRPr="003F67DB">
        <w:rPr>
          <w:spacing w:val="1"/>
          <w:sz w:val="24"/>
        </w:rPr>
        <w:t xml:space="preserve"> </w:t>
      </w:r>
      <w:r w:rsidRPr="003F67DB">
        <w:rPr>
          <w:sz w:val="24"/>
        </w:rPr>
        <w:t>до</w:t>
      </w:r>
      <w:r w:rsidRPr="003F67DB">
        <w:rPr>
          <w:spacing w:val="-4"/>
          <w:sz w:val="24"/>
        </w:rPr>
        <w:t xml:space="preserve"> </w:t>
      </w:r>
      <w:r w:rsidRPr="003F67DB">
        <w:rPr>
          <w:sz w:val="24"/>
        </w:rPr>
        <w:t>2</w:t>
      </w:r>
      <w:r w:rsidRPr="003F67DB">
        <w:rPr>
          <w:spacing w:val="1"/>
          <w:sz w:val="24"/>
        </w:rPr>
        <w:t xml:space="preserve"> </w:t>
      </w:r>
      <w:r w:rsidRPr="003F67DB">
        <w:rPr>
          <w:sz w:val="24"/>
        </w:rPr>
        <w:t>лет.</w:t>
      </w:r>
    </w:p>
    <w:p w:rsidR="003F67DB" w:rsidRDefault="003F67DB" w:rsidP="003F67DB">
      <w:pPr>
        <w:pStyle w:val="Heading1"/>
        <w:rPr>
          <w:sz w:val="24"/>
        </w:rPr>
      </w:pPr>
    </w:p>
    <w:p w:rsidR="003F67DB" w:rsidRPr="003F67DB" w:rsidRDefault="003F67DB" w:rsidP="003F67DB">
      <w:pPr>
        <w:pStyle w:val="a5"/>
        <w:tabs>
          <w:tab w:val="left" w:pos="1338"/>
          <w:tab w:val="left" w:pos="2513"/>
          <w:tab w:val="left" w:pos="6361"/>
          <w:tab w:val="left" w:pos="7650"/>
          <w:tab w:val="left" w:pos="9236"/>
        </w:tabs>
        <w:spacing w:before="43"/>
        <w:ind w:left="0" w:firstLine="0"/>
        <w:jc w:val="left"/>
        <w:rPr>
          <w:sz w:val="24"/>
        </w:rPr>
      </w:pPr>
      <w:r w:rsidRPr="003F67DB">
        <w:rPr>
          <w:sz w:val="24"/>
        </w:rPr>
        <w:t>В области</w:t>
      </w:r>
      <w:r w:rsidRPr="003F67DB">
        <w:rPr>
          <w:sz w:val="24"/>
        </w:rPr>
        <w:tab/>
        <w:t>социально-коммуникативного</w:t>
      </w:r>
      <w:r>
        <w:rPr>
          <w:sz w:val="24"/>
        </w:rPr>
        <w:t xml:space="preserve"> </w:t>
      </w:r>
      <w:r w:rsidRPr="003F67DB">
        <w:rPr>
          <w:sz w:val="24"/>
        </w:rPr>
        <w:t>развития</w:t>
      </w:r>
      <w:r>
        <w:rPr>
          <w:sz w:val="24"/>
        </w:rPr>
        <w:t xml:space="preserve"> </w:t>
      </w:r>
      <w:r w:rsidRPr="003F67DB">
        <w:rPr>
          <w:sz w:val="24"/>
        </w:rPr>
        <w:t>основными</w:t>
      </w:r>
      <w:r>
        <w:rPr>
          <w:sz w:val="24"/>
        </w:rPr>
        <w:t xml:space="preserve"> </w:t>
      </w:r>
      <w:r w:rsidRPr="003F67DB">
        <w:rPr>
          <w:b/>
          <w:sz w:val="24"/>
        </w:rPr>
        <w:t>задачами</w:t>
      </w:r>
      <w:r>
        <w:rPr>
          <w:b/>
          <w:sz w:val="24"/>
        </w:rPr>
        <w:t xml:space="preserve"> </w:t>
      </w:r>
      <w:r w:rsidRPr="003F67DB">
        <w:rPr>
          <w:sz w:val="24"/>
        </w:rPr>
        <w:t>образовательной</w:t>
      </w:r>
      <w:r w:rsidRPr="003F67DB">
        <w:rPr>
          <w:spacing w:val="-7"/>
          <w:sz w:val="24"/>
        </w:rPr>
        <w:t xml:space="preserve"> </w:t>
      </w:r>
      <w:r w:rsidRPr="003F67DB">
        <w:rPr>
          <w:sz w:val="24"/>
        </w:rPr>
        <w:t>деятельности</w:t>
      </w:r>
      <w:r w:rsidRPr="003F67DB">
        <w:rPr>
          <w:spacing w:val="-4"/>
          <w:sz w:val="24"/>
        </w:rPr>
        <w:t xml:space="preserve"> </w:t>
      </w:r>
      <w:r w:rsidRPr="003F67DB">
        <w:rPr>
          <w:sz w:val="24"/>
        </w:rPr>
        <w:t>являются:</w:t>
      </w:r>
    </w:p>
    <w:p w:rsidR="003F67DB" w:rsidRPr="003F67DB" w:rsidRDefault="003F67DB" w:rsidP="00D4632A">
      <w:pPr>
        <w:pStyle w:val="a5"/>
        <w:numPr>
          <w:ilvl w:val="0"/>
          <w:numId w:val="19"/>
        </w:numPr>
        <w:spacing w:before="48"/>
        <w:jc w:val="left"/>
        <w:rPr>
          <w:sz w:val="24"/>
        </w:rPr>
      </w:pPr>
      <w:r w:rsidRPr="003F67DB">
        <w:rPr>
          <w:sz w:val="24"/>
        </w:rPr>
        <w:t>создавать</w:t>
      </w:r>
      <w:r w:rsidRPr="003F67DB">
        <w:rPr>
          <w:spacing w:val="-4"/>
          <w:sz w:val="24"/>
        </w:rPr>
        <w:t xml:space="preserve"> </w:t>
      </w:r>
      <w:r w:rsidRPr="003F67DB">
        <w:rPr>
          <w:sz w:val="24"/>
        </w:rPr>
        <w:t>условия</w:t>
      </w:r>
      <w:r w:rsidRPr="003F67DB">
        <w:rPr>
          <w:spacing w:val="-1"/>
          <w:sz w:val="24"/>
        </w:rPr>
        <w:t xml:space="preserve"> </w:t>
      </w:r>
      <w:r w:rsidRPr="003F67DB">
        <w:rPr>
          <w:sz w:val="24"/>
        </w:rPr>
        <w:t>для</w:t>
      </w:r>
      <w:r w:rsidRPr="003F67DB">
        <w:rPr>
          <w:spacing w:val="-2"/>
          <w:sz w:val="24"/>
        </w:rPr>
        <w:t xml:space="preserve"> </w:t>
      </w:r>
      <w:r w:rsidRPr="003F67DB">
        <w:rPr>
          <w:sz w:val="24"/>
        </w:rPr>
        <w:t>благоприятной</w:t>
      </w:r>
      <w:r w:rsidRPr="003F67DB">
        <w:rPr>
          <w:spacing w:val="-1"/>
          <w:sz w:val="24"/>
        </w:rPr>
        <w:t xml:space="preserve"> </w:t>
      </w:r>
      <w:r w:rsidRPr="003F67DB">
        <w:rPr>
          <w:sz w:val="24"/>
        </w:rPr>
        <w:t>адаптации</w:t>
      </w:r>
      <w:r w:rsidRPr="003F67DB">
        <w:rPr>
          <w:spacing w:val="-5"/>
          <w:sz w:val="24"/>
        </w:rPr>
        <w:t xml:space="preserve"> </w:t>
      </w:r>
      <w:r w:rsidRPr="003F67DB">
        <w:rPr>
          <w:sz w:val="24"/>
        </w:rPr>
        <w:t>ребенка</w:t>
      </w:r>
      <w:r w:rsidRPr="003F67DB">
        <w:rPr>
          <w:spacing w:val="-2"/>
          <w:sz w:val="24"/>
        </w:rPr>
        <w:t xml:space="preserve"> </w:t>
      </w:r>
      <w:r w:rsidRPr="003F67DB">
        <w:rPr>
          <w:sz w:val="24"/>
        </w:rPr>
        <w:t>к</w:t>
      </w:r>
      <w:r w:rsidRPr="003F67DB">
        <w:rPr>
          <w:spacing w:val="-4"/>
          <w:sz w:val="24"/>
        </w:rPr>
        <w:t xml:space="preserve"> </w:t>
      </w:r>
      <w:r w:rsidRPr="003F67DB">
        <w:rPr>
          <w:sz w:val="24"/>
        </w:rPr>
        <w:t>ДОО;</w:t>
      </w:r>
    </w:p>
    <w:p w:rsidR="003F67DB" w:rsidRPr="003F67DB" w:rsidRDefault="003F67DB" w:rsidP="00D4632A">
      <w:pPr>
        <w:pStyle w:val="a5"/>
        <w:numPr>
          <w:ilvl w:val="0"/>
          <w:numId w:val="19"/>
        </w:numPr>
        <w:tabs>
          <w:tab w:val="left" w:pos="2815"/>
          <w:tab w:val="left" w:pos="3571"/>
          <w:tab w:val="left" w:pos="4242"/>
          <w:tab w:val="left" w:pos="6894"/>
          <w:tab w:val="left" w:pos="8216"/>
          <w:tab w:val="left" w:pos="8689"/>
        </w:tabs>
        <w:spacing w:before="47" w:line="278" w:lineRule="auto"/>
        <w:ind w:right="410"/>
        <w:jc w:val="left"/>
        <w:rPr>
          <w:sz w:val="24"/>
        </w:rPr>
      </w:pPr>
      <w:r w:rsidRPr="003F67DB">
        <w:rPr>
          <w:sz w:val="24"/>
        </w:rPr>
        <w:t>поддерживать</w:t>
      </w:r>
      <w:r>
        <w:rPr>
          <w:sz w:val="24"/>
        </w:rPr>
        <w:t xml:space="preserve"> </w:t>
      </w:r>
      <w:r w:rsidRPr="003F67DB">
        <w:rPr>
          <w:sz w:val="24"/>
        </w:rPr>
        <w:t>пока</w:t>
      </w:r>
      <w:r>
        <w:rPr>
          <w:sz w:val="24"/>
        </w:rPr>
        <w:t xml:space="preserve"> </w:t>
      </w:r>
      <w:r w:rsidRPr="003F67DB">
        <w:rPr>
          <w:sz w:val="24"/>
        </w:rPr>
        <w:t>еще</w:t>
      </w:r>
      <w:r>
        <w:rPr>
          <w:sz w:val="24"/>
        </w:rPr>
        <w:t xml:space="preserve"> </w:t>
      </w:r>
      <w:r w:rsidRPr="003F67DB">
        <w:rPr>
          <w:sz w:val="24"/>
        </w:rPr>
        <w:t>непродолжительные</w:t>
      </w:r>
      <w:r>
        <w:rPr>
          <w:sz w:val="24"/>
        </w:rPr>
        <w:t xml:space="preserve"> </w:t>
      </w:r>
      <w:r w:rsidRPr="003F67DB">
        <w:rPr>
          <w:sz w:val="24"/>
        </w:rPr>
        <w:t>контакты</w:t>
      </w:r>
      <w:r>
        <w:rPr>
          <w:sz w:val="24"/>
        </w:rPr>
        <w:t xml:space="preserve"> </w:t>
      </w:r>
      <w:r w:rsidRPr="003F67DB">
        <w:rPr>
          <w:sz w:val="24"/>
        </w:rPr>
        <w:t>со</w:t>
      </w:r>
      <w:r>
        <w:rPr>
          <w:sz w:val="24"/>
        </w:rPr>
        <w:t xml:space="preserve"> </w:t>
      </w:r>
      <w:r w:rsidRPr="003F67DB">
        <w:rPr>
          <w:spacing w:val="-1"/>
          <w:sz w:val="24"/>
        </w:rPr>
        <w:t>сверстниками,</w:t>
      </w:r>
      <w:r w:rsidRPr="003F67DB">
        <w:rPr>
          <w:spacing w:val="-67"/>
          <w:sz w:val="24"/>
        </w:rPr>
        <w:t xml:space="preserve"> </w:t>
      </w:r>
      <w:r w:rsidRPr="003F67DB">
        <w:rPr>
          <w:sz w:val="24"/>
        </w:rPr>
        <w:t>интерес</w:t>
      </w:r>
      <w:r w:rsidRPr="003F67DB">
        <w:rPr>
          <w:spacing w:val="-4"/>
          <w:sz w:val="24"/>
        </w:rPr>
        <w:t xml:space="preserve"> </w:t>
      </w:r>
      <w:r w:rsidRPr="003F67DB">
        <w:rPr>
          <w:sz w:val="24"/>
        </w:rPr>
        <w:t>к сверстнику;</w:t>
      </w:r>
    </w:p>
    <w:p w:rsidR="003F67DB" w:rsidRDefault="003F67DB" w:rsidP="00D4632A">
      <w:pPr>
        <w:pStyle w:val="a5"/>
        <w:numPr>
          <w:ilvl w:val="0"/>
          <w:numId w:val="19"/>
        </w:numPr>
        <w:tabs>
          <w:tab w:val="left" w:pos="2811"/>
          <w:tab w:val="left" w:pos="4807"/>
          <w:tab w:val="left" w:pos="6952"/>
          <w:tab w:val="left" w:pos="7407"/>
          <w:tab w:val="left" w:pos="8304"/>
          <w:tab w:val="left" w:pos="9587"/>
        </w:tabs>
        <w:spacing w:line="276" w:lineRule="auto"/>
        <w:ind w:right="283"/>
        <w:jc w:val="left"/>
        <w:rPr>
          <w:sz w:val="24"/>
        </w:rPr>
      </w:pPr>
      <w:r w:rsidRPr="003F67DB">
        <w:rPr>
          <w:sz w:val="24"/>
        </w:rPr>
        <w:t>формировать</w:t>
      </w:r>
      <w:r>
        <w:rPr>
          <w:sz w:val="24"/>
        </w:rPr>
        <w:t xml:space="preserve"> </w:t>
      </w:r>
      <w:r w:rsidRPr="003F67DB">
        <w:rPr>
          <w:sz w:val="24"/>
        </w:rPr>
        <w:t>элементарные</w:t>
      </w:r>
      <w:r>
        <w:rPr>
          <w:sz w:val="24"/>
        </w:rPr>
        <w:t xml:space="preserve"> </w:t>
      </w:r>
      <w:r w:rsidRPr="003F67DB">
        <w:rPr>
          <w:sz w:val="24"/>
        </w:rPr>
        <w:t>представления:</w:t>
      </w:r>
      <w:r>
        <w:rPr>
          <w:sz w:val="24"/>
        </w:rPr>
        <w:t xml:space="preserve"> </w:t>
      </w:r>
      <w:r w:rsidRPr="003F67DB">
        <w:rPr>
          <w:sz w:val="24"/>
        </w:rPr>
        <w:t>о</w:t>
      </w:r>
      <w:r>
        <w:rPr>
          <w:sz w:val="24"/>
        </w:rPr>
        <w:t xml:space="preserve"> </w:t>
      </w:r>
      <w:r w:rsidRPr="003F67DB">
        <w:rPr>
          <w:sz w:val="24"/>
        </w:rPr>
        <w:t>себе,</w:t>
      </w:r>
      <w:r>
        <w:rPr>
          <w:sz w:val="24"/>
        </w:rPr>
        <w:t xml:space="preserve"> </w:t>
      </w:r>
      <w:r w:rsidRPr="003F67DB">
        <w:rPr>
          <w:sz w:val="24"/>
        </w:rPr>
        <w:t>близких</w:t>
      </w:r>
      <w:r>
        <w:rPr>
          <w:sz w:val="24"/>
        </w:rPr>
        <w:t xml:space="preserve"> </w:t>
      </w:r>
      <w:r w:rsidRPr="003F67DB">
        <w:rPr>
          <w:spacing w:val="-1"/>
          <w:sz w:val="24"/>
        </w:rPr>
        <w:t>людях,</w:t>
      </w:r>
      <w:r>
        <w:rPr>
          <w:spacing w:val="-1"/>
          <w:sz w:val="24"/>
        </w:rPr>
        <w:t xml:space="preserve"> </w:t>
      </w:r>
      <w:r w:rsidRPr="003F67DB">
        <w:rPr>
          <w:spacing w:val="-67"/>
          <w:sz w:val="24"/>
        </w:rPr>
        <w:t xml:space="preserve"> </w:t>
      </w:r>
      <w:r w:rsidRPr="003F67DB">
        <w:rPr>
          <w:sz w:val="24"/>
        </w:rPr>
        <w:t>ближайшем</w:t>
      </w:r>
      <w:r w:rsidRPr="003F67DB">
        <w:rPr>
          <w:spacing w:val="-1"/>
          <w:sz w:val="24"/>
        </w:rPr>
        <w:t xml:space="preserve"> </w:t>
      </w:r>
      <w:r w:rsidRPr="003F67DB">
        <w:rPr>
          <w:sz w:val="24"/>
        </w:rPr>
        <w:t>предметном</w:t>
      </w:r>
      <w:r w:rsidRPr="003F67DB">
        <w:rPr>
          <w:spacing w:val="-3"/>
          <w:sz w:val="24"/>
        </w:rPr>
        <w:t xml:space="preserve"> </w:t>
      </w:r>
      <w:r w:rsidRPr="003F67DB">
        <w:rPr>
          <w:sz w:val="24"/>
        </w:rPr>
        <w:t>окружении;</w:t>
      </w:r>
    </w:p>
    <w:p w:rsidR="0046061E" w:rsidRPr="0046061E" w:rsidRDefault="003F67DB" w:rsidP="0046061E">
      <w:pPr>
        <w:pStyle w:val="a5"/>
        <w:numPr>
          <w:ilvl w:val="0"/>
          <w:numId w:val="19"/>
        </w:numPr>
        <w:tabs>
          <w:tab w:val="left" w:pos="2811"/>
          <w:tab w:val="left" w:pos="4807"/>
          <w:tab w:val="left" w:pos="6952"/>
          <w:tab w:val="left" w:pos="7407"/>
          <w:tab w:val="left" w:pos="8304"/>
          <w:tab w:val="left" w:pos="9587"/>
        </w:tabs>
        <w:spacing w:line="276" w:lineRule="auto"/>
        <w:ind w:right="283"/>
        <w:jc w:val="left"/>
        <w:rPr>
          <w:sz w:val="24"/>
        </w:rPr>
      </w:pPr>
      <w:r w:rsidRPr="003F67DB">
        <w:rPr>
          <w:sz w:val="24"/>
        </w:rPr>
        <w:t>создавать</w:t>
      </w:r>
      <w:r w:rsidRPr="003F67DB">
        <w:rPr>
          <w:spacing w:val="1"/>
          <w:sz w:val="24"/>
        </w:rPr>
        <w:t xml:space="preserve"> </w:t>
      </w:r>
      <w:r w:rsidRPr="003F67DB">
        <w:rPr>
          <w:sz w:val="24"/>
        </w:rPr>
        <w:t>условия</w:t>
      </w:r>
      <w:r w:rsidRPr="003F67DB">
        <w:rPr>
          <w:spacing w:val="1"/>
          <w:sz w:val="24"/>
        </w:rPr>
        <w:t xml:space="preserve"> </w:t>
      </w:r>
      <w:r w:rsidRPr="003F67DB">
        <w:rPr>
          <w:sz w:val="24"/>
        </w:rPr>
        <w:t>для</w:t>
      </w:r>
      <w:r w:rsidRPr="003F67DB">
        <w:rPr>
          <w:spacing w:val="1"/>
          <w:sz w:val="24"/>
        </w:rPr>
        <w:t xml:space="preserve"> </w:t>
      </w:r>
      <w:r w:rsidRPr="003F67DB">
        <w:rPr>
          <w:sz w:val="24"/>
        </w:rPr>
        <w:t>получения</w:t>
      </w:r>
      <w:r w:rsidRPr="003F67DB">
        <w:rPr>
          <w:spacing w:val="1"/>
          <w:sz w:val="24"/>
        </w:rPr>
        <w:t xml:space="preserve"> </w:t>
      </w:r>
      <w:r w:rsidRPr="003F67DB">
        <w:rPr>
          <w:sz w:val="24"/>
        </w:rPr>
        <w:t>опыта</w:t>
      </w:r>
      <w:r w:rsidRPr="003F67DB">
        <w:rPr>
          <w:spacing w:val="1"/>
          <w:sz w:val="24"/>
        </w:rPr>
        <w:t xml:space="preserve"> </w:t>
      </w:r>
      <w:r w:rsidRPr="003F67DB">
        <w:rPr>
          <w:sz w:val="24"/>
        </w:rPr>
        <w:t>применения</w:t>
      </w:r>
      <w:r w:rsidRPr="003F67DB">
        <w:rPr>
          <w:spacing w:val="1"/>
          <w:sz w:val="24"/>
        </w:rPr>
        <w:t xml:space="preserve"> </w:t>
      </w:r>
      <w:r w:rsidRPr="003F67DB">
        <w:rPr>
          <w:sz w:val="24"/>
        </w:rPr>
        <w:t>правил</w:t>
      </w:r>
      <w:r w:rsidRPr="003F67DB">
        <w:rPr>
          <w:spacing w:val="1"/>
          <w:sz w:val="24"/>
        </w:rPr>
        <w:t xml:space="preserve"> </w:t>
      </w:r>
      <w:r w:rsidRPr="003F67DB">
        <w:rPr>
          <w:sz w:val="24"/>
        </w:rPr>
        <w:t>социального</w:t>
      </w:r>
      <w:r w:rsidRPr="003F67DB">
        <w:rPr>
          <w:spacing w:val="1"/>
          <w:sz w:val="24"/>
        </w:rPr>
        <w:t xml:space="preserve"> </w:t>
      </w:r>
      <w:r w:rsidRPr="003F67DB">
        <w:rPr>
          <w:sz w:val="24"/>
        </w:rPr>
        <w:lastRenderedPageBreak/>
        <w:t>взаимодействия.</w:t>
      </w:r>
    </w:p>
    <w:p w:rsidR="003F67DB" w:rsidRPr="003F67DB" w:rsidRDefault="003F67DB" w:rsidP="003F67DB">
      <w:pPr>
        <w:pStyle w:val="Heading1"/>
        <w:ind w:left="0"/>
        <w:rPr>
          <w:b w:val="0"/>
          <w:sz w:val="24"/>
        </w:rPr>
      </w:pPr>
    </w:p>
    <w:p w:rsidR="00910E25" w:rsidRPr="00A93B9A" w:rsidRDefault="00910E25" w:rsidP="003F67DB">
      <w:pPr>
        <w:pStyle w:val="a5"/>
        <w:spacing w:before="50" w:line="276" w:lineRule="auto"/>
        <w:ind w:left="0" w:right="405" w:firstLine="0"/>
        <w:jc w:val="left"/>
        <w:rPr>
          <w:b/>
          <w:sz w:val="24"/>
        </w:rPr>
      </w:pPr>
      <w:r>
        <w:rPr>
          <w:b/>
          <w:sz w:val="24"/>
        </w:rPr>
        <w:t>От 2 до 3 лет.</w:t>
      </w:r>
    </w:p>
    <w:p w:rsidR="00A93B9A" w:rsidRPr="00A93B9A" w:rsidRDefault="00A93B9A" w:rsidP="00A93B9A">
      <w:pPr>
        <w:pStyle w:val="a5"/>
        <w:spacing w:before="43"/>
        <w:ind w:firstLine="0"/>
        <w:rPr>
          <w:b/>
          <w:sz w:val="24"/>
        </w:rPr>
      </w:pPr>
      <w:r w:rsidRPr="00A93B9A">
        <w:rPr>
          <w:sz w:val="24"/>
        </w:rPr>
        <w:t>В</w:t>
      </w:r>
      <w:r w:rsidRPr="00A93B9A">
        <w:rPr>
          <w:spacing w:val="85"/>
          <w:sz w:val="24"/>
        </w:rPr>
        <w:t xml:space="preserve"> </w:t>
      </w:r>
      <w:r w:rsidRPr="00A93B9A">
        <w:rPr>
          <w:sz w:val="24"/>
        </w:rPr>
        <w:t xml:space="preserve">области  </w:t>
      </w:r>
      <w:r w:rsidRPr="00A93B9A">
        <w:rPr>
          <w:spacing w:val="17"/>
          <w:sz w:val="24"/>
        </w:rPr>
        <w:t xml:space="preserve"> </w:t>
      </w:r>
      <w:r w:rsidRPr="00A93B9A">
        <w:rPr>
          <w:sz w:val="24"/>
        </w:rPr>
        <w:t xml:space="preserve">социально-коммуникативного  </w:t>
      </w:r>
      <w:r w:rsidRPr="00A93B9A">
        <w:rPr>
          <w:spacing w:val="13"/>
          <w:sz w:val="24"/>
        </w:rPr>
        <w:t xml:space="preserve"> </w:t>
      </w:r>
      <w:r w:rsidRPr="00A93B9A">
        <w:rPr>
          <w:sz w:val="24"/>
        </w:rPr>
        <w:t xml:space="preserve">развития  </w:t>
      </w:r>
      <w:r w:rsidRPr="00A93B9A">
        <w:rPr>
          <w:spacing w:val="17"/>
          <w:sz w:val="24"/>
        </w:rPr>
        <w:t xml:space="preserve"> </w:t>
      </w:r>
      <w:r w:rsidRPr="00A93B9A">
        <w:rPr>
          <w:sz w:val="24"/>
        </w:rPr>
        <w:t xml:space="preserve">основными  </w:t>
      </w:r>
      <w:r w:rsidRPr="00A93B9A">
        <w:rPr>
          <w:spacing w:val="17"/>
          <w:sz w:val="24"/>
        </w:rPr>
        <w:t xml:space="preserve"> </w:t>
      </w:r>
      <w:r w:rsidRPr="00A93B9A">
        <w:rPr>
          <w:b/>
          <w:sz w:val="24"/>
        </w:rPr>
        <w:t>задачами</w:t>
      </w:r>
    </w:p>
    <w:p w:rsidR="00A93B9A" w:rsidRPr="00A93B9A" w:rsidRDefault="00A93B9A" w:rsidP="00A93B9A">
      <w:pPr>
        <w:pStyle w:val="a5"/>
        <w:spacing w:before="47"/>
        <w:ind w:firstLine="0"/>
        <w:rPr>
          <w:sz w:val="24"/>
        </w:rPr>
      </w:pPr>
      <w:r w:rsidRPr="00A93B9A">
        <w:rPr>
          <w:sz w:val="24"/>
        </w:rPr>
        <w:t>образовательной</w:t>
      </w:r>
      <w:r w:rsidRPr="00A93B9A">
        <w:rPr>
          <w:spacing w:val="-7"/>
          <w:sz w:val="24"/>
        </w:rPr>
        <w:t xml:space="preserve"> </w:t>
      </w:r>
      <w:r w:rsidRPr="00A93B9A">
        <w:rPr>
          <w:sz w:val="24"/>
        </w:rPr>
        <w:t>деятельности</w:t>
      </w:r>
      <w:r w:rsidRPr="00A93B9A">
        <w:rPr>
          <w:spacing w:val="-3"/>
          <w:sz w:val="24"/>
        </w:rPr>
        <w:t xml:space="preserve"> </w:t>
      </w:r>
      <w:r w:rsidRPr="00A93B9A">
        <w:rPr>
          <w:sz w:val="24"/>
        </w:rPr>
        <w:t>являются:</w:t>
      </w:r>
    </w:p>
    <w:p w:rsidR="00A93B9A" w:rsidRPr="00A93B9A" w:rsidRDefault="00A93B9A" w:rsidP="00A93B9A">
      <w:pPr>
        <w:pStyle w:val="a5"/>
        <w:spacing w:before="48" w:line="278" w:lineRule="auto"/>
        <w:ind w:right="408"/>
        <w:rPr>
          <w:sz w:val="24"/>
        </w:rPr>
      </w:pPr>
      <w:r w:rsidRPr="00A93B9A">
        <w:rPr>
          <w:sz w:val="24"/>
        </w:rPr>
        <w:t>поддерживать</w:t>
      </w:r>
      <w:r w:rsidRPr="00A93B9A">
        <w:rPr>
          <w:spacing w:val="1"/>
          <w:sz w:val="24"/>
        </w:rPr>
        <w:t xml:space="preserve"> </w:t>
      </w:r>
      <w:r w:rsidRPr="00A93B9A">
        <w:rPr>
          <w:sz w:val="24"/>
        </w:rPr>
        <w:t>эмоционально-положительное</w:t>
      </w:r>
      <w:r w:rsidRPr="00A93B9A">
        <w:rPr>
          <w:spacing w:val="1"/>
          <w:sz w:val="24"/>
        </w:rPr>
        <w:t xml:space="preserve"> </w:t>
      </w:r>
      <w:r w:rsidRPr="00A93B9A">
        <w:rPr>
          <w:sz w:val="24"/>
        </w:rPr>
        <w:t>состояние</w:t>
      </w:r>
      <w:r w:rsidRPr="00A93B9A">
        <w:rPr>
          <w:spacing w:val="1"/>
          <w:sz w:val="24"/>
        </w:rPr>
        <w:t xml:space="preserve"> </w:t>
      </w:r>
      <w:r w:rsidRPr="00A93B9A">
        <w:rPr>
          <w:sz w:val="24"/>
        </w:rPr>
        <w:t>детей</w:t>
      </w:r>
      <w:r w:rsidRPr="00A93B9A">
        <w:rPr>
          <w:spacing w:val="1"/>
          <w:sz w:val="24"/>
        </w:rPr>
        <w:t xml:space="preserve"> </w:t>
      </w:r>
      <w:r w:rsidRPr="00A93B9A">
        <w:rPr>
          <w:sz w:val="24"/>
        </w:rPr>
        <w:t>в</w:t>
      </w:r>
      <w:r w:rsidRPr="00A93B9A">
        <w:rPr>
          <w:spacing w:val="1"/>
          <w:sz w:val="24"/>
        </w:rPr>
        <w:t xml:space="preserve"> </w:t>
      </w:r>
      <w:r w:rsidRPr="00A93B9A">
        <w:rPr>
          <w:sz w:val="24"/>
        </w:rPr>
        <w:t>период</w:t>
      </w:r>
      <w:r w:rsidRPr="00A93B9A">
        <w:rPr>
          <w:spacing w:val="1"/>
          <w:sz w:val="24"/>
        </w:rPr>
        <w:t xml:space="preserve"> </w:t>
      </w:r>
      <w:r w:rsidRPr="00A93B9A">
        <w:rPr>
          <w:sz w:val="24"/>
        </w:rPr>
        <w:t>адаптации</w:t>
      </w:r>
      <w:r w:rsidRPr="00A93B9A">
        <w:rPr>
          <w:spacing w:val="-1"/>
          <w:sz w:val="24"/>
        </w:rPr>
        <w:t xml:space="preserve"> </w:t>
      </w:r>
      <w:r w:rsidRPr="00A93B9A">
        <w:rPr>
          <w:sz w:val="24"/>
        </w:rPr>
        <w:t>к</w:t>
      </w:r>
      <w:r w:rsidRPr="00A93B9A">
        <w:rPr>
          <w:spacing w:val="-1"/>
          <w:sz w:val="24"/>
        </w:rPr>
        <w:t xml:space="preserve"> </w:t>
      </w:r>
      <w:r w:rsidRPr="00A93B9A">
        <w:rPr>
          <w:sz w:val="24"/>
        </w:rPr>
        <w:t>ДОО;</w:t>
      </w:r>
    </w:p>
    <w:p w:rsidR="00A93B9A" w:rsidRPr="00A93B9A" w:rsidRDefault="00A93B9A" w:rsidP="00A93B9A">
      <w:pPr>
        <w:pStyle w:val="a5"/>
        <w:spacing w:line="276" w:lineRule="auto"/>
        <w:ind w:right="414"/>
        <w:rPr>
          <w:sz w:val="24"/>
        </w:rPr>
      </w:pPr>
      <w:r w:rsidRPr="00A93B9A">
        <w:rPr>
          <w:sz w:val="24"/>
        </w:rPr>
        <w:t>развивать</w:t>
      </w:r>
      <w:r w:rsidRPr="00A93B9A">
        <w:rPr>
          <w:spacing w:val="1"/>
          <w:sz w:val="24"/>
        </w:rPr>
        <w:t xml:space="preserve"> </w:t>
      </w:r>
      <w:r w:rsidRPr="00A93B9A">
        <w:rPr>
          <w:sz w:val="24"/>
        </w:rPr>
        <w:t>игровой</w:t>
      </w:r>
      <w:r w:rsidRPr="00A93B9A">
        <w:rPr>
          <w:spacing w:val="1"/>
          <w:sz w:val="24"/>
        </w:rPr>
        <w:t xml:space="preserve"> </w:t>
      </w:r>
      <w:r w:rsidRPr="00A93B9A">
        <w:rPr>
          <w:sz w:val="24"/>
        </w:rPr>
        <w:t>опыт</w:t>
      </w:r>
      <w:r w:rsidRPr="00A93B9A">
        <w:rPr>
          <w:spacing w:val="1"/>
          <w:sz w:val="24"/>
        </w:rPr>
        <w:t xml:space="preserve"> </w:t>
      </w:r>
      <w:r w:rsidRPr="00A93B9A">
        <w:rPr>
          <w:sz w:val="24"/>
        </w:rPr>
        <w:t>ребенка,</w:t>
      </w:r>
      <w:r w:rsidRPr="00A93B9A">
        <w:rPr>
          <w:spacing w:val="1"/>
          <w:sz w:val="24"/>
        </w:rPr>
        <w:t xml:space="preserve"> </w:t>
      </w:r>
      <w:r w:rsidRPr="00A93B9A">
        <w:rPr>
          <w:sz w:val="24"/>
        </w:rPr>
        <w:t>помогая</w:t>
      </w:r>
      <w:r w:rsidRPr="00A93B9A">
        <w:rPr>
          <w:spacing w:val="1"/>
          <w:sz w:val="24"/>
        </w:rPr>
        <w:t xml:space="preserve"> </w:t>
      </w:r>
      <w:r w:rsidRPr="00A93B9A">
        <w:rPr>
          <w:sz w:val="24"/>
        </w:rPr>
        <w:t>детям</w:t>
      </w:r>
      <w:r w:rsidRPr="00A93B9A">
        <w:rPr>
          <w:spacing w:val="1"/>
          <w:sz w:val="24"/>
        </w:rPr>
        <w:t xml:space="preserve"> </w:t>
      </w:r>
      <w:r w:rsidRPr="00A93B9A">
        <w:rPr>
          <w:sz w:val="24"/>
        </w:rPr>
        <w:t>отражать</w:t>
      </w:r>
      <w:r w:rsidRPr="00A93B9A">
        <w:rPr>
          <w:spacing w:val="1"/>
          <w:sz w:val="24"/>
        </w:rPr>
        <w:t xml:space="preserve"> </w:t>
      </w:r>
      <w:r w:rsidRPr="00A93B9A">
        <w:rPr>
          <w:sz w:val="24"/>
        </w:rPr>
        <w:t>в</w:t>
      </w:r>
      <w:r w:rsidRPr="00A93B9A">
        <w:rPr>
          <w:spacing w:val="71"/>
          <w:sz w:val="24"/>
        </w:rPr>
        <w:t xml:space="preserve"> </w:t>
      </w:r>
      <w:r w:rsidRPr="00A93B9A">
        <w:rPr>
          <w:sz w:val="24"/>
        </w:rPr>
        <w:t>игре</w:t>
      </w:r>
      <w:r w:rsidRPr="00A93B9A">
        <w:rPr>
          <w:spacing w:val="1"/>
          <w:sz w:val="24"/>
        </w:rPr>
        <w:t xml:space="preserve"> </w:t>
      </w:r>
      <w:r w:rsidRPr="00A93B9A">
        <w:rPr>
          <w:sz w:val="24"/>
        </w:rPr>
        <w:t>представления</w:t>
      </w:r>
      <w:r w:rsidRPr="00A93B9A">
        <w:rPr>
          <w:spacing w:val="-1"/>
          <w:sz w:val="24"/>
        </w:rPr>
        <w:t xml:space="preserve"> </w:t>
      </w:r>
      <w:r w:rsidRPr="00A93B9A">
        <w:rPr>
          <w:sz w:val="24"/>
        </w:rPr>
        <w:t>об</w:t>
      </w:r>
      <w:r w:rsidRPr="00A93B9A">
        <w:rPr>
          <w:spacing w:val="1"/>
          <w:sz w:val="24"/>
        </w:rPr>
        <w:t xml:space="preserve"> </w:t>
      </w:r>
      <w:r w:rsidRPr="00A93B9A">
        <w:rPr>
          <w:sz w:val="24"/>
        </w:rPr>
        <w:t>окружающей действительности;</w:t>
      </w:r>
    </w:p>
    <w:p w:rsidR="00A93B9A" w:rsidRPr="00A93B9A" w:rsidRDefault="00A93B9A" w:rsidP="00A93B9A">
      <w:pPr>
        <w:pStyle w:val="a5"/>
        <w:spacing w:line="276" w:lineRule="auto"/>
        <w:ind w:right="406"/>
        <w:rPr>
          <w:sz w:val="24"/>
        </w:rPr>
      </w:pPr>
      <w:r w:rsidRPr="00A93B9A">
        <w:rPr>
          <w:sz w:val="24"/>
        </w:rPr>
        <w:t>поддерживать</w:t>
      </w:r>
      <w:r w:rsidRPr="00A93B9A">
        <w:rPr>
          <w:spacing w:val="1"/>
          <w:sz w:val="24"/>
        </w:rPr>
        <w:t xml:space="preserve"> </w:t>
      </w:r>
      <w:r w:rsidRPr="00A93B9A">
        <w:rPr>
          <w:sz w:val="24"/>
        </w:rPr>
        <w:t>доброжелательные</w:t>
      </w:r>
      <w:r w:rsidRPr="00A93B9A">
        <w:rPr>
          <w:spacing w:val="1"/>
          <w:sz w:val="24"/>
        </w:rPr>
        <w:t xml:space="preserve"> </w:t>
      </w:r>
      <w:r w:rsidRPr="00A93B9A">
        <w:rPr>
          <w:sz w:val="24"/>
        </w:rPr>
        <w:t>взаимоотношения</w:t>
      </w:r>
      <w:r w:rsidRPr="00A93B9A">
        <w:rPr>
          <w:spacing w:val="1"/>
          <w:sz w:val="24"/>
        </w:rPr>
        <w:t xml:space="preserve"> </w:t>
      </w:r>
      <w:r w:rsidRPr="00A93B9A">
        <w:rPr>
          <w:sz w:val="24"/>
        </w:rPr>
        <w:t>детей,</w:t>
      </w:r>
      <w:r w:rsidRPr="00A93B9A">
        <w:rPr>
          <w:spacing w:val="1"/>
          <w:sz w:val="24"/>
        </w:rPr>
        <w:t xml:space="preserve"> </w:t>
      </w:r>
      <w:r w:rsidRPr="00A93B9A">
        <w:rPr>
          <w:sz w:val="24"/>
        </w:rPr>
        <w:t>развивать</w:t>
      </w:r>
      <w:r w:rsidRPr="00A93B9A">
        <w:rPr>
          <w:spacing w:val="1"/>
          <w:sz w:val="24"/>
        </w:rPr>
        <w:t xml:space="preserve"> </w:t>
      </w:r>
      <w:r w:rsidRPr="00A93B9A">
        <w:rPr>
          <w:sz w:val="24"/>
        </w:rPr>
        <w:t>эмоциональную</w:t>
      </w:r>
      <w:r w:rsidRPr="00A93B9A">
        <w:rPr>
          <w:spacing w:val="1"/>
          <w:sz w:val="24"/>
        </w:rPr>
        <w:t xml:space="preserve"> </w:t>
      </w:r>
      <w:r w:rsidRPr="00A93B9A">
        <w:rPr>
          <w:sz w:val="24"/>
        </w:rPr>
        <w:t>отзывчивость</w:t>
      </w:r>
      <w:r w:rsidRPr="00A93B9A">
        <w:rPr>
          <w:spacing w:val="1"/>
          <w:sz w:val="24"/>
        </w:rPr>
        <w:t xml:space="preserve"> </w:t>
      </w:r>
      <w:r w:rsidRPr="00A93B9A">
        <w:rPr>
          <w:sz w:val="24"/>
        </w:rPr>
        <w:t>в</w:t>
      </w:r>
      <w:r w:rsidRPr="00A93B9A">
        <w:rPr>
          <w:spacing w:val="1"/>
          <w:sz w:val="24"/>
        </w:rPr>
        <w:t xml:space="preserve"> </w:t>
      </w:r>
      <w:r w:rsidRPr="00A93B9A">
        <w:rPr>
          <w:sz w:val="24"/>
        </w:rPr>
        <w:t>ходе</w:t>
      </w:r>
      <w:r w:rsidRPr="00A93B9A">
        <w:rPr>
          <w:spacing w:val="1"/>
          <w:sz w:val="24"/>
        </w:rPr>
        <w:t xml:space="preserve"> </w:t>
      </w:r>
      <w:r w:rsidRPr="00A93B9A">
        <w:rPr>
          <w:sz w:val="24"/>
        </w:rPr>
        <w:t>привлечения</w:t>
      </w:r>
      <w:r w:rsidRPr="00A93B9A">
        <w:rPr>
          <w:spacing w:val="1"/>
          <w:sz w:val="24"/>
        </w:rPr>
        <w:t xml:space="preserve"> </w:t>
      </w:r>
      <w:r w:rsidRPr="00A93B9A">
        <w:rPr>
          <w:sz w:val="24"/>
        </w:rPr>
        <w:t>к</w:t>
      </w:r>
      <w:r w:rsidRPr="00A93B9A">
        <w:rPr>
          <w:spacing w:val="1"/>
          <w:sz w:val="24"/>
        </w:rPr>
        <w:t xml:space="preserve"> </w:t>
      </w:r>
      <w:r w:rsidRPr="00A93B9A">
        <w:rPr>
          <w:sz w:val="24"/>
        </w:rPr>
        <w:t>конкретным</w:t>
      </w:r>
      <w:r w:rsidRPr="00A93B9A">
        <w:rPr>
          <w:spacing w:val="71"/>
          <w:sz w:val="24"/>
        </w:rPr>
        <w:t xml:space="preserve"> </w:t>
      </w:r>
      <w:r w:rsidRPr="00A93B9A">
        <w:rPr>
          <w:sz w:val="24"/>
        </w:rPr>
        <w:t>действиям</w:t>
      </w:r>
      <w:r w:rsidRPr="00A93B9A">
        <w:rPr>
          <w:spacing w:val="1"/>
          <w:sz w:val="24"/>
        </w:rPr>
        <w:t xml:space="preserve"> </w:t>
      </w:r>
      <w:r w:rsidRPr="00A93B9A">
        <w:rPr>
          <w:sz w:val="24"/>
        </w:rPr>
        <w:t>помощи,</w:t>
      </w:r>
      <w:r w:rsidRPr="00A93B9A">
        <w:rPr>
          <w:spacing w:val="-2"/>
          <w:sz w:val="24"/>
        </w:rPr>
        <w:t xml:space="preserve"> </w:t>
      </w:r>
      <w:r w:rsidRPr="00A93B9A">
        <w:rPr>
          <w:sz w:val="24"/>
        </w:rPr>
        <w:t>заботы, участия;</w:t>
      </w:r>
    </w:p>
    <w:p w:rsidR="00A93B9A" w:rsidRPr="00A93B9A" w:rsidRDefault="00A93B9A" w:rsidP="00A93B9A">
      <w:pPr>
        <w:pStyle w:val="a5"/>
        <w:spacing w:line="276" w:lineRule="auto"/>
        <w:ind w:right="404"/>
        <w:rPr>
          <w:sz w:val="24"/>
        </w:rPr>
      </w:pPr>
      <w:r w:rsidRPr="00A93B9A">
        <w:rPr>
          <w:sz w:val="24"/>
        </w:rPr>
        <w:t>формировать</w:t>
      </w:r>
      <w:r w:rsidRPr="00A93B9A">
        <w:rPr>
          <w:spacing w:val="1"/>
          <w:sz w:val="24"/>
        </w:rPr>
        <w:t xml:space="preserve"> </w:t>
      </w:r>
      <w:r w:rsidRPr="00A93B9A">
        <w:rPr>
          <w:sz w:val="24"/>
        </w:rPr>
        <w:t>элементарные</w:t>
      </w:r>
      <w:r w:rsidRPr="00A93B9A">
        <w:rPr>
          <w:spacing w:val="1"/>
          <w:sz w:val="24"/>
        </w:rPr>
        <w:t xml:space="preserve"> </w:t>
      </w:r>
      <w:r w:rsidRPr="00A93B9A">
        <w:rPr>
          <w:sz w:val="24"/>
        </w:rPr>
        <w:t>представления</w:t>
      </w:r>
      <w:r w:rsidRPr="00A93B9A">
        <w:rPr>
          <w:spacing w:val="1"/>
          <w:sz w:val="24"/>
        </w:rPr>
        <w:t xml:space="preserve"> </w:t>
      </w:r>
      <w:r w:rsidRPr="00A93B9A">
        <w:rPr>
          <w:sz w:val="24"/>
        </w:rPr>
        <w:t>о</w:t>
      </w:r>
      <w:r w:rsidRPr="00A93B9A">
        <w:rPr>
          <w:spacing w:val="1"/>
          <w:sz w:val="24"/>
        </w:rPr>
        <w:t xml:space="preserve"> </w:t>
      </w:r>
      <w:r w:rsidRPr="00A93B9A">
        <w:rPr>
          <w:sz w:val="24"/>
        </w:rPr>
        <w:t>людях</w:t>
      </w:r>
      <w:r w:rsidRPr="00A93B9A">
        <w:rPr>
          <w:spacing w:val="1"/>
          <w:sz w:val="24"/>
        </w:rPr>
        <w:t xml:space="preserve"> </w:t>
      </w:r>
      <w:r w:rsidRPr="00A93B9A">
        <w:rPr>
          <w:sz w:val="24"/>
        </w:rPr>
        <w:t>(взрослые,</w:t>
      </w:r>
      <w:r w:rsidRPr="00A93B9A">
        <w:rPr>
          <w:spacing w:val="1"/>
          <w:sz w:val="24"/>
        </w:rPr>
        <w:t xml:space="preserve"> </w:t>
      </w:r>
      <w:r w:rsidRPr="00A93B9A">
        <w:rPr>
          <w:sz w:val="24"/>
        </w:rPr>
        <w:t>дети),</w:t>
      </w:r>
      <w:r w:rsidRPr="00A93B9A">
        <w:rPr>
          <w:spacing w:val="1"/>
          <w:sz w:val="24"/>
        </w:rPr>
        <w:t xml:space="preserve"> </w:t>
      </w:r>
      <w:r w:rsidRPr="00A93B9A">
        <w:rPr>
          <w:sz w:val="24"/>
        </w:rPr>
        <w:t>их</w:t>
      </w:r>
      <w:r w:rsidRPr="00A93B9A">
        <w:rPr>
          <w:spacing w:val="1"/>
          <w:sz w:val="24"/>
        </w:rPr>
        <w:t xml:space="preserve"> </w:t>
      </w:r>
      <w:r w:rsidRPr="00A93B9A">
        <w:rPr>
          <w:sz w:val="24"/>
        </w:rPr>
        <w:t>внешнем виде, действиях, одежде, о некоторых ярко выраженных эмоциональных</w:t>
      </w:r>
      <w:r w:rsidRPr="00A93B9A">
        <w:rPr>
          <w:spacing w:val="1"/>
          <w:sz w:val="24"/>
        </w:rPr>
        <w:t xml:space="preserve"> </w:t>
      </w:r>
      <w:r w:rsidRPr="00A93B9A">
        <w:rPr>
          <w:sz w:val="24"/>
        </w:rPr>
        <w:t>состояниях (радость,</w:t>
      </w:r>
      <w:r w:rsidRPr="00A93B9A">
        <w:rPr>
          <w:spacing w:val="-1"/>
          <w:sz w:val="24"/>
        </w:rPr>
        <w:t xml:space="preserve"> </w:t>
      </w:r>
      <w:r w:rsidRPr="00A93B9A">
        <w:rPr>
          <w:sz w:val="24"/>
        </w:rPr>
        <w:t>грусть),</w:t>
      </w:r>
      <w:r w:rsidRPr="00A93B9A">
        <w:rPr>
          <w:spacing w:val="-1"/>
          <w:sz w:val="24"/>
        </w:rPr>
        <w:t xml:space="preserve"> </w:t>
      </w:r>
      <w:r w:rsidRPr="00A93B9A">
        <w:rPr>
          <w:sz w:val="24"/>
        </w:rPr>
        <w:t>о</w:t>
      </w:r>
      <w:r w:rsidRPr="00A93B9A">
        <w:rPr>
          <w:spacing w:val="1"/>
          <w:sz w:val="24"/>
        </w:rPr>
        <w:t xml:space="preserve"> </w:t>
      </w:r>
      <w:r w:rsidRPr="00A93B9A">
        <w:rPr>
          <w:sz w:val="24"/>
        </w:rPr>
        <w:t>семье и</w:t>
      </w:r>
      <w:r w:rsidRPr="00A93B9A">
        <w:rPr>
          <w:spacing w:val="1"/>
          <w:sz w:val="24"/>
        </w:rPr>
        <w:t xml:space="preserve"> </w:t>
      </w:r>
      <w:r w:rsidRPr="00A93B9A">
        <w:rPr>
          <w:sz w:val="24"/>
        </w:rPr>
        <w:t>ДОО;</w:t>
      </w:r>
    </w:p>
    <w:p w:rsidR="00A93B9A" w:rsidRPr="00A93B9A" w:rsidRDefault="00A93B9A" w:rsidP="00A93B9A">
      <w:pPr>
        <w:pStyle w:val="a5"/>
        <w:spacing w:line="278" w:lineRule="auto"/>
        <w:ind w:right="411"/>
        <w:rPr>
          <w:sz w:val="24"/>
        </w:rPr>
      </w:pPr>
      <w:r w:rsidRPr="00A93B9A">
        <w:rPr>
          <w:sz w:val="24"/>
        </w:rPr>
        <w:t>формировать первичные представления ребенка о себе, о своем возрасте, поле,</w:t>
      </w:r>
      <w:r w:rsidRPr="00A93B9A">
        <w:rPr>
          <w:spacing w:val="-67"/>
          <w:sz w:val="24"/>
        </w:rPr>
        <w:t xml:space="preserve"> </w:t>
      </w:r>
      <w:r w:rsidRPr="00A93B9A">
        <w:rPr>
          <w:sz w:val="24"/>
        </w:rPr>
        <w:t>о родителях</w:t>
      </w:r>
      <w:r w:rsidRPr="00A93B9A">
        <w:rPr>
          <w:spacing w:val="1"/>
          <w:sz w:val="24"/>
        </w:rPr>
        <w:t xml:space="preserve"> </w:t>
      </w:r>
      <w:r w:rsidRPr="00A93B9A">
        <w:rPr>
          <w:sz w:val="24"/>
        </w:rPr>
        <w:t>и</w:t>
      </w:r>
      <w:r w:rsidRPr="00A93B9A">
        <w:rPr>
          <w:spacing w:val="-3"/>
          <w:sz w:val="24"/>
        </w:rPr>
        <w:t xml:space="preserve"> </w:t>
      </w:r>
      <w:r w:rsidRPr="00A93B9A">
        <w:rPr>
          <w:sz w:val="24"/>
        </w:rPr>
        <w:t>близких</w:t>
      </w:r>
      <w:r w:rsidRPr="00A93B9A">
        <w:rPr>
          <w:spacing w:val="1"/>
          <w:sz w:val="24"/>
        </w:rPr>
        <w:t xml:space="preserve"> </w:t>
      </w:r>
      <w:r w:rsidRPr="00A93B9A">
        <w:rPr>
          <w:sz w:val="24"/>
        </w:rPr>
        <w:t>членах</w:t>
      </w:r>
      <w:r w:rsidRPr="00A93B9A">
        <w:rPr>
          <w:spacing w:val="1"/>
          <w:sz w:val="24"/>
        </w:rPr>
        <w:t xml:space="preserve"> </w:t>
      </w:r>
      <w:r w:rsidRPr="00A93B9A">
        <w:rPr>
          <w:sz w:val="24"/>
        </w:rPr>
        <w:t>семьи.</w:t>
      </w:r>
    </w:p>
    <w:p w:rsidR="00A93B9A" w:rsidRPr="008138E5" w:rsidRDefault="00A93B9A" w:rsidP="003F67DB">
      <w:pPr>
        <w:pStyle w:val="a5"/>
        <w:spacing w:before="50" w:line="276" w:lineRule="auto"/>
        <w:ind w:left="0" w:right="405" w:firstLine="0"/>
        <w:jc w:val="left"/>
        <w:rPr>
          <w:b/>
          <w:sz w:val="24"/>
        </w:rPr>
      </w:pPr>
    </w:p>
    <w:p w:rsidR="00A93B9A" w:rsidRDefault="00A93B9A" w:rsidP="003F67DB">
      <w:pPr>
        <w:pStyle w:val="a5"/>
        <w:spacing w:before="50" w:line="276" w:lineRule="auto"/>
        <w:ind w:left="0" w:right="405" w:firstLine="0"/>
        <w:jc w:val="left"/>
        <w:rPr>
          <w:b/>
          <w:sz w:val="24"/>
        </w:rPr>
      </w:pPr>
      <w:r>
        <w:rPr>
          <w:b/>
          <w:sz w:val="24"/>
        </w:rPr>
        <w:t>От 3 до 4 лет.</w:t>
      </w:r>
    </w:p>
    <w:p w:rsidR="005A115F" w:rsidRDefault="00A93B9A" w:rsidP="00A93B9A">
      <w:pPr>
        <w:pStyle w:val="a5"/>
        <w:spacing w:before="79"/>
        <w:ind w:left="0" w:firstLine="0"/>
        <w:rPr>
          <w:spacing w:val="-67"/>
          <w:sz w:val="24"/>
        </w:rPr>
      </w:pPr>
      <w:r w:rsidRPr="00A93B9A">
        <w:rPr>
          <w:sz w:val="24"/>
        </w:rPr>
        <w:t>В</w:t>
      </w:r>
      <w:r w:rsidRPr="00A93B9A">
        <w:rPr>
          <w:spacing w:val="86"/>
          <w:sz w:val="24"/>
        </w:rPr>
        <w:t xml:space="preserve"> </w:t>
      </w:r>
      <w:r w:rsidRPr="00A93B9A">
        <w:rPr>
          <w:sz w:val="24"/>
        </w:rPr>
        <w:t xml:space="preserve">области  </w:t>
      </w:r>
      <w:r w:rsidRPr="00A93B9A">
        <w:rPr>
          <w:spacing w:val="15"/>
          <w:sz w:val="24"/>
        </w:rPr>
        <w:t xml:space="preserve"> </w:t>
      </w:r>
      <w:r w:rsidRPr="00A93B9A">
        <w:rPr>
          <w:sz w:val="24"/>
        </w:rPr>
        <w:t xml:space="preserve">социально-коммуникативного  </w:t>
      </w:r>
      <w:r w:rsidRPr="00A93B9A">
        <w:rPr>
          <w:spacing w:val="14"/>
          <w:sz w:val="24"/>
        </w:rPr>
        <w:t xml:space="preserve"> </w:t>
      </w:r>
      <w:r w:rsidRPr="00A93B9A">
        <w:rPr>
          <w:sz w:val="24"/>
        </w:rPr>
        <w:t xml:space="preserve">развития  </w:t>
      </w:r>
      <w:r w:rsidRPr="00A93B9A">
        <w:rPr>
          <w:spacing w:val="14"/>
          <w:sz w:val="24"/>
        </w:rPr>
        <w:t xml:space="preserve"> </w:t>
      </w:r>
      <w:r w:rsidRPr="00A93B9A">
        <w:rPr>
          <w:sz w:val="24"/>
        </w:rPr>
        <w:t xml:space="preserve">основными  </w:t>
      </w:r>
      <w:r w:rsidRPr="00A93B9A">
        <w:rPr>
          <w:spacing w:val="20"/>
          <w:sz w:val="24"/>
        </w:rPr>
        <w:t xml:space="preserve"> </w:t>
      </w:r>
      <w:r w:rsidRPr="00A93B9A">
        <w:rPr>
          <w:b/>
          <w:sz w:val="24"/>
        </w:rPr>
        <w:t>задачами</w:t>
      </w:r>
      <w:r>
        <w:rPr>
          <w:b/>
          <w:sz w:val="24"/>
        </w:rPr>
        <w:t xml:space="preserve"> </w:t>
      </w:r>
      <w:r w:rsidRPr="00A93B9A">
        <w:rPr>
          <w:sz w:val="24"/>
        </w:rPr>
        <w:t>образовательной деятельности являются:</w:t>
      </w:r>
      <w:r w:rsidRPr="00A93B9A">
        <w:rPr>
          <w:spacing w:val="-67"/>
          <w:sz w:val="24"/>
        </w:rPr>
        <w:t xml:space="preserve"> </w:t>
      </w:r>
      <w:r>
        <w:rPr>
          <w:spacing w:val="-67"/>
          <w:sz w:val="24"/>
        </w:rPr>
        <w:t xml:space="preserve">     </w:t>
      </w:r>
    </w:p>
    <w:p w:rsidR="00A93B9A" w:rsidRPr="005A115F" w:rsidRDefault="00A93B9A" w:rsidP="00A93B9A">
      <w:pPr>
        <w:pStyle w:val="a5"/>
        <w:spacing w:before="79"/>
        <w:ind w:left="0" w:firstLine="0"/>
        <w:rPr>
          <w:b/>
          <w:i/>
          <w:spacing w:val="-67"/>
          <w:sz w:val="24"/>
        </w:rPr>
      </w:pPr>
      <w:r w:rsidRPr="005A115F">
        <w:rPr>
          <w:b/>
          <w:i/>
          <w:sz w:val="24"/>
        </w:rPr>
        <w:t xml:space="preserve"> В</w:t>
      </w:r>
      <w:r w:rsidRPr="005A115F">
        <w:rPr>
          <w:b/>
          <w:i/>
          <w:spacing w:val="-1"/>
          <w:sz w:val="24"/>
        </w:rPr>
        <w:t xml:space="preserve"> </w:t>
      </w:r>
      <w:r w:rsidRPr="005A115F">
        <w:rPr>
          <w:b/>
          <w:i/>
          <w:sz w:val="24"/>
        </w:rPr>
        <w:t>сфере</w:t>
      </w:r>
      <w:r w:rsidRPr="005A115F">
        <w:rPr>
          <w:b/>
          <w:i/>
          <w:spacing w:val="-1"/>
          <w:sz w:val="24"/>
        </w:rPr>
        <w:t xml:space="preserve"> </w:t>
      </w:r>
      <w:r w:rsidRPr="005A115F">
        <w:rPr>
          <w:b/>
          <w:i/>
          <w:sz w:val="24"/>
        </w:rPr>
        <w:t>социальных</w:t>
      </w:r>
      <w:r w:rsidRPr="005A115F">
        <w:rPr>
          <w:b/>
          <w:i/>
          <w:spacing w:val="-2"/>
          <w:sz w:val="24"/>
        </w:rPr>
        <w:t xml:space="preserve"> </w:t>
      </w:r>
      <w:r w:rsidRPr="005A115F">
        <w:rPr>
          <w:b/>
          <w:i/>
          <w:sz w:val="24"/>
        </w:rPr>
        <w:t>отношений:</w:t>
      </w:r>
    </w:p>
    <w:p w:rsidR="00A93B9A" w:rsidRPr="00A93B9A" w:rsidRDefault="00A93B9A" w:rsidP="00A93B9A">
      <w:pPr>
        <w:pStyle w:val="a5"/>
        <w:spacing w:line="276" w:lineRule="auto"/>
        <w:ind w:right="407"/>
        <w:rPr>
          <w:sz w:val="24"/>
        </w:rPr>
      </w:pPr>
      <w:r w:rsidRPr="00A93B9A">
        <w:rPr>
          <w:sz w:val="24"/>
        </w:rPr>
        <w:t>развивать</w:t>
      </w:r>
      <w:r w:rsidRPr="00A93B9A">
        <w:rPr>
          <w:spacing w:val="1"/>
          <w:sz w:val="24"/>
        </w:rPr>
        <w:t xml:space="preserve"> </w:t>
      </w:r>
      <w:r w:rsidRPr="00A93B9A">
        <w:rPr>
          <w:sz w:val="24"/>
        </w:rPr>
        <w:t>эмоциональную</w:t>
      </w:r>
      <w:r w:rsidRPr="00A93B9A">
        <w:rPr>
          <w:spacing w:val="1"/>
          <w:sz w:val="24"/>
        </w:rPr>
        <w:t xml:space="preserve"> </w:t>
      </w:r>
      <w:r w:rsidRPr="00A93B9A">
        <w:rPr>
          <w:sz w:val="24"/>
        </w:rPr>
        <w:t>отзывчивость,</w:t>
      </w:r>
      <w:r w:rsidRPr="00A93B9A">
        <w:rPr>
          <w:spacing w:val="1"/>
          <w:sz w:val="24"/>
        </w:rPr>
        <w:t xml:space="preserve"> </w:t>
      </w:r>
      <w:r w:rsidRPr="00A93B9A">
        <w:rPr>
          <w:sz w:val="24"/>
        </w:rPr>
        <w:t>способность</w:t>
      </w:r>
      <w:r w:rsidRPr="00A93B9A">
        <w:rPr>
          <w:spacing w:val="1"/>
          <w:sz w:val="24"/>
        </w:rPr>
        <w:t xml:space="preserve"> </w:t>
      </w:r>
      <w:r w:rsidRPr="00A93B9A">
        <w:rPr>
          <w:sz w:val="24"/>
        </w:rPr>
        <w:t>откликаться</w:t>
      </w:r>
      <w:r w:rsidRPr="00A93B9A">
        <w:rPr>
          <w:spacing w:val="1"/>
          <w:sz w:val="24"/>
        </w:rPr>
        <w:t xml:space="preserve"> </w:t>
      </w:r>
      <w:r w:rsidRPr="00A93B9A">
        <w:rPr>
          <w:sz w:val="24"/>
        </w:rPr>
        <w:t>на</w:t>
      </w:r>
      <w:r w:rsidRPr="00A93B9A">
        <w:rPr>
          <w:spacing w:val="1"/>
          <w:sz w:val="24"/>
        </w:rPr>
        <w:t xml:space="preserve"> </w:t>
      </w:r>
      <w:r w:rsidRPr="00A93B9A">
        <w:rPr>
          <w:sz w:val="24"/>
        </w:rPr>
        <w:t>ярко</w:t>
      </w:r>
      <w:r w:rsidRPr="00A93B9A">
        <w:rPr>
          <w:spacing w:val="1"/>
          <w:sz w:val="24"/>
        </w:rPr>
        <w:t xml:space="preserve"> </w:t>
      </w:r>
      <w:r w:rsidRPr="00A93B9A">
        <w:rPr>
          <w:sz w:val="24"/>
        </w:rPr>
        <w:t>выраженные</w:t>
      </w:r>
      <w:r w:rsidRPr="00A93B9A">
        <w:rPr>
          <w:spacing w:val="1"/>
          <w:sz w:val="24"/>
        </w:rPr>
        <w:t xml:space="preserve"> </w:t>
      </w:r>
      <w:r w:rsidRPr="00A93B9A">
        <w:rPr>
          <w:sz w:val="24"/>
        </w:rPr>
        <w:t>эмоции</w:t>
      </w:r>
      <w:r w:rsidRPr="00A93B9A">
        <w:rPr>
          <w:spacing w:val="1"/>
          <w:sz w:val="24"/>
        </w:rPr>
        <w:t xml:space="preserve"> </w:t>
      </w:r>
      <w:r w:rsidRPr="00A93B9A">
        <w:rPr>
          <w:sz w:val="24"/>
        </w:rPr>
        <w:t>сверстников</w:t>
      </w:r>
      <w:r w:rsidRPr="00A93B9A">
        <w:rPr>
          <w:spacing w:val="1"/>
          <w:sz w:val="24"/>
        </w:rPr>
        <w:t xml:space="preserve"> </w:t>
      </w:r>
      <w:r w:rsidRPr="00A93B9A">
        <w:rPr>
          <w:sz w:val="24"/>
        </w:rPr>
        <w:t>и</w:t>
      </w:r>
      <w:r w:rsidRPr="00A93B9A">
        <w:rPr>
          <w:spacing w:val="1"/>
          <w:sz w:val="24"/>
        </w:rPr>
        <w:t xml:space="preserve"> </w:t>
      </w:r>
      <w:r w:rsidRPr="00A93B9A">
        <w:rPr>
          <w:sz w:val="24"/>
        </w:rPr>
        <w:t>взрослых,</w:t>
      </w:r>
      <w:r w:rsidRPr="00A93B9A">
        <w:rPr>
          <w:spacing w:val="1"/>
          <w:sz w:val="24"/>
        </w:rPr>
        <w:t xml:space="preserve"> </w:t>
      </w:r>
      <w:r w:rsidRPr="00A93B9A">
        <w:rPr>
          <w:sz w:val="24"/>
        </w:rPr>
        <w:t>различать</w:t>
      </w:r>
      <w:r w:rsidRPr="00A93B9A">
        <w:rPr>
          <w:spacing w:val="1"/>
          <w:sz w:val="24"/>
        </w:rPr>
        <w:t xml:space="preserve"> </w:t>
      </w:r>
      <w:r w:rsidRPr="00A93B9A">
        <w:rPr>
          <w:sz w:val="24"/>
        </w:rPr>
        <w:t>и</w:t>
      </w:r>
      <w:r w:rsidRPr="00A93B9A">
        <w:rPr>
          <w:spacing w:val="1"/>
          <w:sz w:val="24"/>
        </w:rPr>
        <w:t xml:space="preserve"> </w:t>
      </w:r>
      <w:r w:rsidRPr="00A93B9A">
        <w:rPr>
          <w:sz w:val="24"/>
        </w:rPr>
        <w:t>понимать</w:t>
      </w:r>
      <w:r w:rsidRPr="00A93B9A">
        <w:rPr>
          <w:spacing w:val="1"/>
          <w:sz w:val="24"/>
        </w:rPr>
        <w:t xml:space="preserve"> </w:t>
      </w:r>
      <w:r w:rsidRPr="00A93B9A">
        <w:rPr>
          <w:sz w:val="24"/>
        </w:rPr>
        <w:t>отдельные</w:t>
      </w:r>
      <w:r w:rsidRPr="00A93B9A">
        <w:rPr>
          <w:spacing w:val="1"/>
          <w:sz w:val="24"/>
        </w:rPr>
        <w:t xml:space="preserve"> </w:t>
      </w:r>
      <w:r w:rsidRPr="00A93B9A">
        <w:rPr>
          <w:sz w:val="24"/>
        </w:rPr>
        <w:t>эмоциональные</w:t>
      </w:r>
      <w:r w:rsidRPr="00A93B9A">
        <w:rPr>
          <w:spacing w:val="-4"/>
          <w:sz w:val="24"/>
        </w:rPr>
        <w:t xml:space="preserve"> </w:t>
      </w:r>
      <w:r w:rsidRPr="00A93B9A">
        <w:rPr>
          <w:sz w:val="24"/>
        </w:rPr>
        <w:t>проявления, учить</w:t>
      </w:r>
      <w:r w:rsidRPr="00A93B9A">
        <w:rPr>
          <w:spacing w:val="-1"/>
          <w:sz w:val="24"/>
        </w:rPr>
        <w:t xml:space="preserve"> </w:t>
      </w:r>
      <w:r w:rsidRPr="00A93B9A">
        <w:rPr>
          <w:sz w:val="24"/>
        </w:rPr>
        <w:t>правильно</w:t>
      </w:r>
      <w:r w:rsidRPr="00A93B9A">
        <w:rPr>
          <w:spacing w:val="-4"/>
          <w:sz w:val="24"/>
        </w:rPr>
        <w:t xml:space="preserve"> </w:t>
      </w:r>
      <w:r w:rsidRPr="00A93B9A">
        <w:rPr>
          <w:sz w:val="24"/>
        </w:rPr>
        <w:t>их</w:t>
      </w:r>
      <w:r w:rsidRPr="00A93B9A">
        <w:rPr>
          <w:spacing w:val="-3"/>
          <w:sz w:val="24"/>
        </w:rPr>
        <w:t xml:space="preserve"> </w:t>
      </w:r>
      <w:r w:rsidRPr="00A93B9A">
        <w:rPr>
          <w:sz w:val="24"/>
        </w:rPr>
        <w:t>называть;</w:t>
      </w:r>
    </w:p>
    <w:p w:rsidR="00A93B9A" w:rsidRPr="00A93B9A" w:rsidRDefault="00A93B9A" w:rsidP="00A93B9A">
      <w:pPr>
        <w:pStyle w:val="a5"/>
        <w:spacing w:line="276" w:lineRule="auto"/>
        <w:ind w:right="413"/>
        <w:rPr>
          <w:sz w:val="24"/>
        </w:rPr>
      </w:pPr>
      <w:r w:rsidRPr="00A93B9A">
        <w:rPr>
          <w:sz w:val="24"/>
        </w:rPr>
        <w:t>обогащать представления детей о действиях, в которых проявляются доброе</w:t>
      </w:r>
      <w:r w:rsidRPr="00A93B9A">
        <w:rPr>
          <w:spacing w:val="1"/>
          <w:sz w:val="24"/>
        </w:rPr>
        <w:t xml:space="preserve"> </w:t>
      </w:r>
      <w:r w:rsidRPr="00A93B9A">
        <w:rPr>
          <w:sz w:val="24"/>
        </w:rPr>
        <w:t>отношение</w:t>
      </w:r>
      <w:r w:rsidRPr="00A93B9A">
        <w:rPr>
          <w:spacing w:val="-1"/>
          <w:sz w:val="24"/>
        </w:rPr>
        <w:t xml:space="preserve"> </w:t>
      </w:r>
      <w:r w:rsidRPr="00A93B9A">
        <w:rPr>
          <w:sz w:val="24"/>
        </w:rPr>
        <w:t>и забота</w:t>
      </w:r>
      <w:r w:rsidRPr="00A93B9A">
        <w:rPr>
          <w:spacing w:val="-3"/>
          <w:sz w:val="24"/>
        </w:rPr>
        <w:t xml:space="preserve"> </w:t>
      </w:r>
      <w:r w:rsidRPr="00A93B9A">
        <w:rPr>
          <w:sz w:val="24"/>
        </w:rPr>
        <w:t>о</w:t>
      </w:r>
      <w:r w:rsidRPr="00A93B9A">
        <w:rPr>
          <w:spacing w:val="2"/>
          <w:sz w:val="24"/>
        </w:rPr>
        <w:t xml:space="preserve"> </w:t>
      </w:r>
      <w:r w:rsidRPr="00A93B9A">
        <w:rPr>
          <w:sz w:val="24"/>
        </w:rPr>
        <w:t>членах семьи,</w:t>
      </w:r>
      <w:r w:rsidRPr="00A93B9A">
        <w:rPr>
          <w:spacing w:val="-1"/>
          <w:sz w:val="24"/>
        </w:rPr>
        <w:t xml:space="preserve"> </w:t>
      </w:r>
      <w:r w:rsidRPr="00A93B9A">
        <w:rPr>
          <w:sz w:val="24"/>
        </w:rPr>
        <w:t>близком</w:t>
      </w:r>
      <w:r w:rsidRPr="00A93B9A">
        <w:rPr>
          <w:spacing w:val="-3"/>
          <w:sz w:val="24"/>
        </w:rPr>
        <w:t xml:space="preserve"> </w:t>
      </w:r>
      <w:r w:rsidRPr="00A93B9A">
        <w:rPr>
          <w:sz w:val="24"/>
        </w:rPr>
        <w:t>окружении;</w:t>
      </w:r>
    </w:p>
    <w:p w:rsidR="00A93B9A" w:rsidRPr="00A93B9A" w:rsidRDefault="00A93B9A" w:rsidP="00A93B9A">
      <w:pPr>
        <w:pStyle w:val="a5"/>
        <w:spacing w:line="276" w:lineRule="auto"/>
        <w:ind w:right="412"/>
        <w:rPr>
          <w:sz w:val="24"/>
        </w:rPr>
      </w:pPr>
      <w:r w:rsidRPr="00A93B9A">
        <w:rPr>
          <w:sz w:val="24"/>
        </w:rPr>
        <w:t>поддерживать</w:t>
      </w:r>
      <w:r w:rsidRPr="00A93B9A">
        <w:rPr>
          <w:spacing w:val="1"/>
          <w:sz w:val="24"/>
        </w:rPr>
        <w:t xml:space="preserve"> </w:t>
      </w:r>
      <w:r w:rsidRPr="00A93B9A">
        <w:rPr>
          <w:sz w:val="24"/>
        </w:rPr>
        <w:t>в</w:t>
      </w:r>
      <w:r w:rsidRPr="00A93B9A">
        <w:rPr>
          <w:spacing w:val="1"/>
          <w:sz w:val="24"/>
        </w:rPr>
        <w:t xml:space="preserve"> </w:t>
      </w:r>
      <w:r w:rsidRPr="00A93B9A">
        <w:rPr>
          <w:sz w:val="24"/>
        </w:rPr>
        <w:t>установлении</w:t>
      </w:r>
      <w:r w:rsidRPr="00A93B9A">
        <w:rPr>
          <w:spacing w:val="1"/>
          <w:sz w:val="24"/>
        </w:rPr>
        <w:t xml:space="preserve"> </w:t>
      </w:r>
      <w:r w:rsidRPr="00A93B9A">
        <w:rPr>
          <w:sz w:val="24"/>
        </w:rPr>
        <w:t>положительных</w:t>
      </w:r>
      <w:r w:rsidRPr="00A93B9A">
        <w:rPr>
          <w:spacing w:val="1"/>
          <w:sz w:val="24"/>
        </w:rPr>
        <w:t xml:space="preserve"> </w:t>
      </w:r>
      <w:r w:rsidRPr="00A93B9A">
        <w:rPr>
          <w:sz w:val="24"/>
        </w:rPr>
        <w:t>контактов</w:t>
      </w:r>
      <w:r w:rsidRPr="00A93B9A">
        <w:rPr>
          <w:spacing w:val="1"/>
          <w:sz w:val="24"/>
        </w:rPr>
        <w:t xml:space="preserve"> </w:t>
      </w:r>
      <w:r w:rsidRPr="00A93B9A">
        <w:rPr>
          <w:sz w:val="24"/>
        </w:rPr>
        <w:t>между</w:t>
      </w:r>
      <w:r w:rsidRPr="00A93B9A">
        <w:rPr>
          <w:spacing w:val="1"/>
          <w:sz w:val="24"/>
        </w:rPr>
        <w:t xml:space="preserve"> </w:t>
      </w:r>
      <w:r w:rsidRPr="00A93B9A">
        <w:rPr>
          <w:sz w:val="24"/>
        </w:rPr>
        <w:t>детьми,</w:t>
      </w:r>
      <w:r w:rsidRPr="00A93B9A">
        <w:rPr>
          <w:spacing w:val="1"/>
          <w:sz w:val="24"/>
        </w:rPr>
        <w:t xml:space="preserve"> </w:t>
      </w:r>
      <w:r w:rsidRPr="00A93B9A">
        <w:rPr>
          <w:sz w:val="24"/>
        </w:rPr>
        <w:t>основанных на общих интересах к действиям с игрушками, предметами и взаимной</w:t>
      </w:r>
      <w:r w:rsidRPr="00A93B9A">
        <w:rPr>
          <w:spacing w:val="1"/>
          <w:sz w:val="24"/>
        </w:rPr>
        <w:t xml:space="preserve"> </w:t>
      </w:r>
      <w:r w:rsidRPr="00A93B9A">
        <w:rPr>
          <w:sz w:val="24"/>
        </w:rPr>
        <w:t>симпатии;</w:t>
      </w:r>
    </w:p>
    <w:p w:rsidR="00A93B9A" w:rsidRPr="00A93B9A" w:rsidRDefault="00A93B9A" w:rsidP="00A93B9A">
      <w:pPr>
        <w:pStyle w:val="a5"/>
        <w:spacing w:before="1" w:line="276" w:lineRule="auto"/>
        <w:ind w:right="412"/>
        <w:rPr>
          <w:sz w:val="24"/>
        </w:rPr>
      </w:pPr>
      <w:r w:rsidRPr="00A93B9A">
        <w:rPr>
          <w:sz w:val="24"/>
        </w:rPr>
        <w:t>оказывать помощь в освоении способов взаимодействия со сверстниками в</w:t>
      </w:r>
      <w:r w:rsidRPr="00A93B9A">
        <w:rPr>
          <w:spacing w:val="1"/>
          <w:sz w:val="24"/>
        </w:rPr>
        <w:t xml:space="preserve"> </w:t>
      </w:r>
      <w:r w:rsidRPr="00A93B9A">
        <w:rPr>
          <w:sz w:val="24"/>
        </w:rPr>
        <w:t>игре,</w:t>
      </w:r>
      <w:r w:rsidRPr="00A93B9A">
        <w:rPr>
          <w:spacing w:val="-2"/>
          <w:sz w:val="24"/>
        </w:rPr>
        <w:t xml:space="preserve"> </w:t>
      </w:r>
      <w:r w:rsidRPr="00A93B9A">
        <w:rPr>
          <w:sz w:val="24"/>
        </w:rPr>
        <w:t>в</w:t>
      </w:r>
      <w:r w:rsidRPr="00A93B9A">
        <w:rPr>
          <w:spacing w:val="-2"/>
          <w:sz w:val="24"/>
        </w:rPr>
        <w:t xml:space="preserve"> </w:t>
      </w:r>
      <w:r w:rsidRPr="00A93B9A">
        <w:rPr>
          <w:sz w:val="24"/>
        </w:rPr>
        <w:t>повседневном общении</w:t>
      </w:r>
      <w:r w:rsidRPr="00A93B9A">
        <w:rPr>
          <w:spacing w:val="-3"/>
          <w:sz w:val="24"/>
        </w:rPr>
        <w:t xml:space="preserve"> </w:t>
      </w:r>
      <w:r w:rsidRPr="00A93B9A">
        <w:rPr>
          <w:sz w:val="24"/>
        </w:rPr>
        <w:t>и</w:t>
      </w:r>
      <w:r w:rsidRPr="00A93B9A">
        <w:rPr>
          <w:spacing w:val="-1"/>
          <w:sz w:val="24"/>
        </w:rPr>
        <w:t xml:space="preserve"> </w:t>
      </w:r>
      <w:r w:rsidRPr="00A93B9A">
        <w:rPr>
          <w:sz w:val="24"/>
        </w:rPr>
        <w:t>бытовой</w:t>
      </w:r>
      <w:r w:rsidRPr="00A93B9A">
        <w:rPr>
          <w:spacing w:val="-3"/>
          <w:sz w:val="24"/>
        </w:rPr>
        <w:t xml:space="preserve"> </w:t>
      </w:r>
      <w:r w:rsidRPr="00A93B9A">
        <w:rPr>
          <w:sz w:val="24"/>
        </w:rPr>
        <w:t>деятельности;</w:t>
      </w:r>
    </w:p>
    <w:p w:rsidR="00A93B9A" w:rsidRDefault="00A93B9A" w:rsidP="005A115F">
      <w:pPr>
        <w:pStyle w:val="a5"/>
        <w:spacing w:line="321" w:lineRule="exact"/>
        <w:ind w:left="921" w:firstLine="0"/>
        <w:rPr>
          <w:sz w:val="32"/>
        </w:rPr>
      </w:pPr>
      <w:r w:rsidRPr="00A93B9A">
        <w:rPr>
          <w:sz w:val="24"/>
        </w:rPr>
        <w:t>приучать</w:t>
      </w:r>
      <w:r w:rsidRPr="00A93B9A">
        <w:rPr>
          <w:spacing w:val="53"/>
          <w:sz w:val="24"/>
        </w:rPr>
        <w:t xml:space="preserve"> </w:t>
      </w:r>
      <w:r w:rsidRPr="00A93B9A">
        <w:rPr>
          <w:sz w:val="24"/>
        </w:rPr>
        <w:t>детей</w:t>
      </w:r>
      <w:r w:rsidRPr="00A93B9A">
        <w:rPr>
          <w:spacing w:val="55"/>
          <w:sz w:val="24"/>
        </w:rPr>
        <w:t xml:space="preserve"> </w:t>
      </w:r>
      <w:r w:rsidRPr="00A93B9A">
        <w:rPr>
          <w:sz w:val="24"/>
        </w:rPr>
        <w:t>к</w:t>
      </w:r>
      <w:r w:rsidRPr="00A93B9A">
        <w:rPr>
          <w:spacing w:val="55"/>
          <w:sz w:val="24"/>
        </w:rPr>
        <w:t xml:space="preserve"> </w:t>
      </w:r>
      <w:r w:rsidRPr="00A93B9A">
        <w:rPr>
          <w:sz w:val="24"/>
        </w:rPr>
        <w:t>выполнению</w:t>
      </w:r>
      <w:r w:rsidRPr="00A93B9A">
        <w:rPr>
          <w:spacing w:val="54"/>
          <w:sz w:val="24"/>
        </w:rPr>
        <w:t xml:space="preserve"> </w:t>
      </w:r>
      <w:r w:rsidRPr="00A93B9A">
        <w:rPr>
          <w:sz w:val="24"/>
        </w:rPr>
        <w:t>элементарных</w:t>
      </w:r>
      <w:r w:rsidRPr="00A93B9A">
        <w:rPr>
          <w:spacing w:val="55"/>
          <w:sz w:val="24"/>
        </w:rPr>
        <w:t xml:space="preserve"> </w:t>
      </w:r>
      <w:r w:rsidRPr="00A93B9A">
        <w:rPr>
          <w:sz w:val="24"/>
        </w:rPr>
        <w:t>правил</w:t>
      </w:r>
      <w:r w:rsidRPr="00A93B9A">
        <w:rPr>
          <w:spacing w:val="54"/>
          <w:sz w:val="24"/>
        </w:rPr>
        <w:t xml:space="preserve"> </w:t>
      </w:r>
      <w:r w:rsidRPr="00A93B9A">
        <w:rPr>
          <w:sz w:val="24"/>
        </w:rPr>
        <w:t>культуры</w:t>
      </w:r>
      <w:r w:rsidRPr="00A93B9A">
        <w:rPr>
          <w:spacing w:val="55"/>
          <w:sz w:val="24"/>
        </w:rPr>
        <w:t xml:space="preserve"> </w:t>
      </w:r>
      <w:r w:rsidRPr="00A93B9A">
        <w:rPr>
          <w:sz w:val="24"/>
        </w:rPr>
        <w:t>поведения</w:t>
      </w:r>
      <w:r w:rsidRPr="00A93B9A">
        <w:rPr>
          <w:spacing w:val="55"/>
          <w:sz w:val="24"/>
        </w:rPr>
        <w:t xml:space="preserve"> </w:t>
      </w:r>
      <w:r w:rsidRPr="00A93B9A">
        <w:rPr>
          <w:sz w:val="24"/>
        </w:rPr>
        <w:t>в</w:t>
      </w:r>
      <w:r w:rsidR="005A115F">
        <w:rPr>
          <w:sz w:val="24"/>
        </w:rPr>
        <w:t xml:space="preserve"> </w:t>
      </w:r>
      <w:r w:rsidRPr="00A93B9A">
        <w:rPr>
          <w:spacing w:val="-1"/>
          <w:sz w:val="24"/>
        </w:rPr>
        <w:t>ДОО.</w:t>
      </w:r>
      <w:r w:rsidR="005A115F">
        <w:rPr>
          <w:spacing w:val="-1"/>
          <w:sz w:val="24"/>
        </w:rPr>
        <w:t xml:space="preserve"> </w:t>
      </w:r>
    </w:p>
    <w:p w:rsidR="00A93B9A" w:rsidRPr="005A115F" w:rsidRDefault="00A93B9A" w:rsidP="00A93B9A">
      <w:pPr>
        <w:pStyle w:val="a5"/>
        <w:spacing w:before="6"/>
        <w:ind w:left="0" w:firstLine="0"/>
        <w:jc w:val="left"/>
        <w:rPr>
          <w:b/>
          <w:i/>
          <w:sz w:val="32"/>
        </w:rPr>
      </w:pPr>
      <w:r w:rsidRPr="005A115F">
        <w:rPr>
          <w:b/>
          <w:i/>
          <w:sz w:val="24"/>
        </w:rPr>
        <w:t>В</w:t>
      </w:r>
      <w:r w:rsidRPr="005A115F">
        <w:rPr>
          <w:b/>
          <w:i/>
          <w:spacing w:val="-4"/>
          <w:sz w:val="24"/>
        </w:rPr>
        <w:t xml:space="preserve"> </w:t>
      </w:r>
      <w:r w:rsidRPr="005A115F">
        <w:rPr>
          <w:b/>
          <w:i/>
          <w:sz w:val="24"/>
        </w:rPr>
        <w:t>области</w:t>
      </w:r>
      <w:r w:rsidRPr="005A115F">
        <w:rPr>
          <w:b/>
          <w:i/>
          <w:spacing w:val="-3"/>
          <w:sz w:val="24"/>
        </w:rPr>
        <w:t xml:space="preserve"> </w:t>
      </w:r>
      <w:r w:rsidRPr="005A115F">
        <w:rPr>
          <w:b/>
          <w:i/>
          <w:sz w:val="24"/>
        </w:rPr>
        <w:t>формирования</w:t>
      </w:r>
      <w:r w:rsidRPr="005A115F">
        <w:rPr>
          <w:b/>
          <w:i/>
          <w:spacing w:val="-3"/>
          <w:sz w:val="24"/>
        </w:rPr>
        <w:t xml:space="preserve"> </w:t>
      </w:r>
      <w:r w:rsidRPr="005A115F">
        <w:rPr>
          <w:b/>
          <w:i/>
          <w:sz w:val="24"/>
        </w:rPr>
        <w:t>основ</w:t>
      </w:r>
      <w:r w:rsidRPr="005A115F">
        <w:rPr>
          <w:b/>
          <w:i/>
          <w:spacing w:val="-6"/>
          <w:sz w:val="24"/>
        </w:rPr>
        <w:t xml:space="preserve"> </w:t>
      </w:r>
      <w:r w:rsidRPr="005A115F">
        <w:rPr>
          <w:b/>
          <w:i/>
          <w:sz w:val="24"/>
        </w:rPr>
        <w:t>гражданственности</w:t>
      </w:r>
      <w:r w:rsidRPr="005A115F">
        <w:rPr>
          <w:b/>
          <w:i/>
          <w:spacing w:val="-5"/>
          <w:sz w:val="24"/>
        </w:rPr>
        <w:t xml:space="preserve"> </w:t>
      </w:r>
      <w:r w:rsidRPr="005A115F">
        <w:rPr>
          <w:b/>
          <w:i/>
          <w:sz w:val="24"/>
        </w:rPr>
        <w:t>и</w:t>
      </w:r>
      <w:r w:rsidRPr="005A115F">
        <w:rPr>
          <w:b/>
          <w:i/>
          <w:spacing w:val="-3"/>
          <w:sz w:val="24"/>
        </w:rPr>
        <w:t xml:space="preserve"> </w:t>
      </w:r>
      <w:r w:rsidRPr="005A115F">
        <w:rPr>
          <w:b/>
          <w:i/>
          <w:sz w:val="24"/>
        </w:rPr>
        <w:t>патриотизма:</w:t>
      </w:r>
    </w:p>
    <w:p w:rsidR="00A93B9A" w:rsidRPr="00A93B9A" w:rsidRDefault="00A93B9A" w:rsidP="005A115F">
      <w:pPr>
        <w:pStyle w:val="a5"/>
        <w:spacing w:before="47"/>
        <w:ind w:left="2" w:firstLine="0"/>
        <w:jc w:val="left"/>
        <w:rPr>
          <w:sz w:val="24"/>
        </w:rPr>
      </w:pPr>
      <w:r w:rsidRPr="00A93B9A">
        <w:rPr>
          <w:sz w:val="24"/>
        </w:rPr>
        <w:t>обогащать</w:t>
      </w:r>
      <w:r w:rsidRPr="00A93B9A">
        <w:rPr>
          <w:spacing w:val="5"/>
          <w:sz w:val="24"/>
        </w:rPr>
        <w:t xml:space="preserve"> </w:t>
      </w:r>
      <w:r w:rsidRPr="00A93B9A">
        <w:rPr>
          <w:sz w:val="24"/>
        </w:rPr>
        <w:t>представления</w:t>
      </w:r>
      <w:r w:rsidRPr="00A93B9A">
        <w:rPr>
          <w:spacing w:val="4"/>
          <w:sz w:val="24"/>
        </w:rPr>
        <w:t xml:space="preserve"> </w:t>
      </w:r>
      <w:r w:rsidRPr="00A93B9A">
        <w:rPr>
          <w:sz w:val="24"/>
        </w:rPr>
        <w:t>детей</w:t>
      </w:r>
      <w:r w:rsidRPr="00A93B9A">
        <w:rPr>
          <w:spacing w:val="5"/>
          <w:sz w:val="24"/>
        </w:rPr>
        <w:t xml:space="preserve"> </w:t>
      </w:r>
      <w:r w:rsidRPr="00A93B9A">
        <w:rPr>
          <w:sz w:val="24"/>
        </w:rPr>
        <w:t>о</w:t>
      </w:r>
      <w:r w:rsidRPr="00A93B9A">
        <w:rPr>
          <w:spacing w:val="7"/>
          <w:sz w:val="24"/>
        </w:rPr>
        <w:t xml:space="preserve"> </w:t>
      </w:r>
      <w:r w:rsidRPr="00A93B9A">
        <w:rPr>
          <w:sz w:val="24"/>
        </w:rPr>
        <w:t>малой</w:t>
      </w:r>
      <w:r w:rsidRPr="00A93B9A">
        <w:rPr>
          <w:spacing w:val="7"/>
          <w:sz w:val="24"/>
        </w:rPr>
        <w:t xml:space="preserve"> </w:t>
      </w:r>
      <w:r w:rsidRPr="00A93B9A">
        <w:rPr>
          <w:sz w:val="24"/>
        </w:rPr>
        <w:t>родине</w:t>
      </w:r>
      <w:r w:rsidRPr="00A93B9A">
        <w:rPr>
          <w:spacing w:val="4"/>
          <w:sz w:val="24"/>
        </w:rPr>
        <w:t xml:space="preserve"> </w:t>
      </w:r>
      <w:r w:rsidRPr="00A93B9A">
        <w:rPr>
          <w:sz w:val="24"/>
        </w:rPr>
        <w:t>и</w:t>
      </w:r>
      <w:r w:rsidRPr="00A93B9A">
        <w:rPr>
          <w:spacing w:val="7"/>
          <w:sz w:val="24"/>
        </w:rPr>
        <w:t xml:space="preserve"> </w:t>
      </w:r>
      <w:r w:rsidRPr="00A93B9A">
        <w:rPr>
          <w:sz w:val="24"/>
        </w:rPr>
        <w:t>поддерживать</w:t>
      </w:r>
      <w:r w:rsidRPr="00A93B9A">
        <w:rPr>
          <w:spacing w:val="5"/>
          <w:sz w:val="24"/>
        </w:rPr>
        <w:t xml:space="preserve"> </w:t>
      </w:r>
      <w:r w:rsidRPr="00A93B9A">
        <w:rPr>
          <w:sz w:val="24"/>
        </w:rPr>
        <w:t>их</w:t>
      </w:r>
      <w:r w:rsidRPr="00A93B9A">
        <w:rPr>
          <w:spacing w:val="5"/>
          <w:sz w:val="24"/>
        </w:rPr>
        <w:t xml:space="preserve"> </w:t>
      </w:r>
      <w:r w:rsidRPr="00A93B9A">
        <w:rPr>
          <w:sz w:val="24"/>
        </w:rPr>
        <w:t>отражения</w:t>
      </w:r>
      <w:r w:rsidR="005A115F">
        <w:rPr>
          <w:sz w:val="24"/>
        </w:rPr>
        <w:t xml:space="preserve"> </w:t>
      </w:r>
      <w:r w:rsidRPr="00A93B9A">
        <w:rPr>
          <w:sz w:val="24"/>
        </w:rPr>
        <w:t>в</w:t>
      </w:r>
      <w:r w:rsidRPr="00A93B9A">
        <w:rPr>
          <w:spacing w:val="-5"/>
          <w:sz w:val="24"/>
        </w:rPr>
        <w:t xml:space="preserve"> </w:t>
      </w:r>
      <w:r w:rsidRPr="00A93B9A">
        <w:rPr>
          <w:sz w:val="24"/>
        </w:rPr>
        <w:t>различных</w:t>
      </w:r>
      <w:r w:rsidRPr="00A93B9A">
        <w:rPr>
          <w:spacing w:val="-1"/>
          <w:sz w:val="24"/>
        </w:rPr>
        <w:t xml:space="preserve"> </w:t>
      </w:r>
      <w:r w:rsidRPr="00A93B9A">
        <w:rPr>
          <w:sz w:val="24"/>
        </w:rPr>
        <w:t>видах</w:t>
      </w:r>
      <w:r w:rsidRPr="00A93B9A">
        <w:rPr>
          <w:spacing w:val="-5"/>
          <w:sz w:val="24"/>
        </w:rPr>
        <w:t xml:space="preserve"> </w:t>
      </w:r>
      <w:r w:rsidRPr="00A93B9A">
        <w:rPr>
          <w:sz w:val="24"/>
        </w:rPr>
        <w:t>деятельности.</w:t>
      </w:r>
    </w:p>
    <w:p w:rsidR="00A93B9A" w:rsidRPr="005A115F" w:rsidRDefault="00A93B9A" w:rsidP="005A115F">
      <w:pPr>
        <w:pStyle w:val="a5"/>
        <w:spacing w:before="50"/>
        <w:ind w:left="0" w:firstLine="0"/>
        <w:rPr>
          <w:b/>
          <w:i/>
          <w:sz w:val="24"/>
        </w:rPr>
      </w:pPr>
      <w:r w:rsidRPr="005A115F">
        <w:rPr>
          <w:b/>
          <w:i/>
          <w:sz w:val="24"/>
        </w:rPr>
        <w:t>В</w:t>
      </w:r>
      <w:r w:rsidRPr="005A115F">
        <w:rPr>
          <w:b/>
          <w:i/>
          <w:spacing w:val="-3"/>
          <w:sz w:val="24"/>
        </w:rPr>
        <w:t xml:space="preserve"> </w:t>
      </w:r>
      <w:r w:rsidRPr="005A115F">
        <w:rPr>
          <w:b/>
          <w:i/>
          <w:sz w:val="24"/>
        </w:rPr>
        <w:t>сфере</w:t>
      </w:r>
      <w:r w:rsidRPr="005A115F">
        <w:rPr>
          <w:b/>
          <w:i/>
          <w:spacing w:val="-2"/>
          <w:sz w:val="24"/>
        </w:rPr>
        <w:t xml:space="preserve"> </w:t>
      </w:r>
      <w:r w:rsidRPr="005A115F">
        <w:rPr>
          <w:b/>
          <w:i/>
          <w:sz w:val="24"/>
        </w:rPr>
        <w:t>трудового</w:t>
      </w:r>
      <w:r w:rsidRPr="005A115F">
        <w:rPr>
          <w:b/>
          <w:i/>
          <w:spacing w:val="-2"/>
          <w:sz w:val="24"/>
        </w:rPr>
        <w:t xml:space="preserve"> </w:t>
      </w:r>
      <w:r w:rsidRPr="005A115F">
        <w:rPr>
          <w:b/>
          <w:i/>
          <w:sz w:val="24"/>
        </w:rPr>
        <w:t>воспитания:</w:t>
      </w:r>
    </w:p>
    <w:p w:rsidR="00A93B9A" w:rsidRPr="00A93B9A" w:rsidRDefault="00A93B9A" w:rsidP="00A93B9A">
      <w:pPr>
        <w:pStyle w:val="a5"/>
        <w:spacing w:before="48" w:line="276" w:lineRule="auto"/>
        <w:ind w:right="401"/>
        <w:rPr>
          <w:sz w:val="24"/>
        </w:rPr>
      </w:pPr>
      <w:r w:rsidRPr="00A93B9A">
        <w:rPr>
          <w:sz w:val="24"/>
        </w:rPr>
        <w:t>развивать</w:t>
      </w:r>
      <w:r w:rsidRPr="00A93B9A">
        <w:rPr>
          <w:spacing w:val="1"/>
          <w:sz w:val="24"/>
        </w:rPr>
        <w:t xml:space="preserve"> </w:t>
      </w:r>
      <w:r w:rsidRPr="00A93B9A">
        <w:rPr>
          <w:sz w:val="24"/>
        </w:rPr>
        <w:t>интерес</w:t>
      </w:r>
      <w:r w:rsidRPr="00A93B9A">
        <w:rPr>
          <w:spacing w:val="1"/>
          <w:sz w:val="24"/>
        </w:rPr>
        <w:t xml:space="preserve"> </w:t>
      </w:r>
      <w:r w:rsidRPr="00A93B9A">
        <w:rPr>
          <w:sz w:val="24"/>
        </w:rPr>
        <w:t>к</w:t>
      </w:r>
      <w:r w:rsidRPr="00A93B9A">
        <w:rPr>
          <w:spacing w:val="1"/>
          <w:sz w:val="24"/>
        </w:rPr>
        <w:t xml:space="preserve"> </w:t>
      </w:r>
      <w:r w:rsidRPr="00A93B9A">
        <w:rPr>
          <w:sz w:val="24"/>
        </w:rPr>
        <w:t>труду</w:t>
      </w:r>
      <w:r w:rsidRPr="00A93B9A">
        <w:rPr>
          <w:spacing w:val="1"/>
          <w:sz w:val="24"/>
        </w:rPr>
        <w:t xml:space="preserve"> </w:t>
      </w:r>
      <w:r w:rsidRPr="00A93B9A">
        <w:rPr>
          <w:sz w:val="24"/>
        </w:rPr>
        <w:t>взрослых</w:t>
      </w:r>
      <w:r w:rsidRPr="00A93B9A">
        <w:rPr>
          <w:spacing w:val="1"/>
          <w:sz w:val="24"/>
        </w:rPr>
        <w:t xml:space="preserve"> </w:t>
      </w:r>
      <w:r w:rsidRPr="00A93B9A">
        <w:rPr>
          <w:sz w:val="24"/>
        </w:rPr>
        <w:t>в</w:t>
      </w:r>
      <w:r w:rsidRPr="00A93B9A">
        <w:rPr>
          <w:spacing w:val="1"/>
          <w:sz w:val="24"/>
        </w:rPr>
        <w:t xml:space="preserve"> </w:t>
      </w:r>
      <w:r w:rsidRPr="00A93B9A">
        <w:rPr>
          <w:sz w:val="24"/>
        </w:rPr>
        <w:t>ДОО</w:t>
      </w:r>
      <w:r w:rsidRPr="00A93B9A">
        <w:rPr>
          <w:spacing w:val="1"/>
          <w:sz w:val="24"/>
        </w:rPr>
        <w:t xml:space="preserve"> </w:t>
      </w:r>
      <w:r w:rsidRPr="00A93B9A">
        <w:rPr>
          <w:sz w:val="24"/>
        </w:rPr>
        <w:t>и</w:t>
      </w:r>
      <w:r w:rsidRPr="00A93B9A">
        <w:rPr>
          <w:spacing w:val="1"/>
          <w:sz w:val="24"/>
        </w:rPr>
        <w:t xml:space="preserve"> </w:t>
      </w:r>
      <w:r w:rsidRPr="00A93B9A">
        <w:rPr>
          <w:sz w:val="24"/>
        </w:rPr>
        <w:t>в</w:t>
      </w:r>
      <w:r w:rsidRPr="00A93B9A">
        <w:rPr>
          <w:spacing w:val="1"/>
          <w:sz w:val="24"/>
        </w:rPr>
        <w:t xml:space="preserve"> </w:t>
      </w:r>
      <w:r w:rsidRPr="00A93B9A">
        <w:rPr>
          <w:sz w:val="24"/>
        </w:rPr>
        <w:t>семье,</w:t>
      </w:r>
      <w:r w:rsidRPr="00A93B9A">
        <w:rPr>
          <w:spacing w:val="1"/>
          <w:sz w:val="24"/>
        </w:rPr>
        <w:t xml:space="preserve"> </w:t>
      </w:r>
      <w:r w:rsidRPr="00A93B9A">
        <w:rPr>
          <w:sz w:val="24"/>
        </w:rPr>
        <w:t>формировать</w:t>
      </w:r>
      <w:r w:rsidRPr="00A93B9A">
        <w:rPr>
          <w:spacing w:val="-67"/>
          <w:sz w:val="24"/>
        </w:rPr>
        <w:t xml:space="preserve"> </w:t>
      </w:r>
      <w:r w:rsidRPr="00A93B9A">
        <w:rPr>
          <w:sz w:val="24"/>
        </w:rPr>
        <w:t>представления о конкретных видах хозяйственно-бытового труда, направленных на</w:t>
      </w:r>
      <w:r w:rsidRPr="00A93B9A">
        <w:rPr>
          <w:spacing w:val="1"/>
          <w:sz w:val="24"/>
        </w:rPr>
        <w:t xml:space="preserve"> </w:t>
      </w:r>
      <w:r w:rsidRPr="00A93B9A">
        <w:rPr>
          <w:sz w:val="24"/>
        </w:rPr>
        <w:t>заботу</w:t>
      </w:r>
      <w:r w:rsidRPr="00A93B9A">
        <w:rPr>
          <w:spacing w:val="1"/>
          <w:sz w:val="24"/>
        </w:rPr>
        <w:t xml:space="preserve"> </w:t>
      </w:r>
      <w:r w:rsidRPr="00A93B9A">
        <w:rPr>
          <w:sz w:val="24"/>
        </w:rPr>
        <w:t>о</w:t>
      </w:r>
      <w:r w:rsidRPr="00A93B9A">
        <w:rPr>
          <w:spacing w:val="1"/>
          <w:sz w:val="24"/>
        </w:rPr>
        <w:t xml:space="preserve"> </w:t>
      </w:r>
      <w:r w:rsidRPr="00A93B9A">
        <w:rPr>
          <w:sz w:val="24"/>
        </w:rPr>
        <w:t>детях</w:t>
      </w:r>
      <w:r w:rsidRPr="00A93B9A">
        <w:rPr>
          <w:spacing w:val="1"/>
          <w:sz w:val="24"/>
        </w:rPr>
        <w:t xml:space="preserve"> </w:t>
      </w:r>
      <w:r w:rsidRPr="00A93B9A">
        <w:rPr>
          <w:sz w:val="24"/>
        </w:rPr>
        <w:t>(мытье</w:t>
      </w:r>
      <w:r w:rsidRPr="00A93B9A">
        <w:rPr>
          <w:spacing w:val="1"/>
          <w:sz w:val="24"/>
        </w:rPr>
        <w:t xml:space="preserve"> </w:t>
      </w:r>
      <w:r w:rsidRPr="00A93B9A">
        <w:rPr>
          <w:sz w:val="24"/>
        </w:rPr>
        <w:t>посуды,</w:t>
      </w:r>
      <w:r w:rsidRPr="00A93B9A">
        <w:rPr>
          <w:spacing w:val="1"/>
          <w:sz w:val="24"/>
        </w:rPr>
        <w:t xml:space="preserve"> </w:t>
      </w:r>
      <w:r w:rsidRPr="00A93B9A">
        <w:rPr>
          <w:sz w:val="24"/>
        </w:rPr>
        <w:t>уборка</w:t>
      </w:r>
      <w:r w:rsidRPr="00A93B9A">
        <w:rPr>
          <w:spacing w:val="1"/>
          <w:sz w:val="24"/>
        </w:rPr>
        <w:t xml:space="preserve"> </w:t>
      </w:r>
      <w:r w:rsidRPr="00A93B9A">
        <w:rPr>
          <w:sz w:val="24"/>
        </w:rPr>
        <w:t>помещений</w:t>
      </w:r>
      <w:r w:rsidRPr="00A93B9A">
        <w:rPr>
          <w:spacing w:val="1"/>
          <w:sz w:val="24"/>
        </w:rPr>
        <w:t xml:space="preserve"> </w:t>
      </w:r>
      <w:r w:rsidRPr="00A93B9A">
        <w:rPr>
          <w:sz w:val="24"/>
        </w:rPr>
        <w:t>группы</w:t>
      </w:r>
      <w:r w:rsidRPr="00A93B9A">
        <w:rPr>
          <w:spacing w:val="1"/>
          <w:sz w:val="24"/>
        </w:rPr>
        <w:t xml:space="preserve"> </w:t>
      </w:r>
      <w:r w:rsidRPr="00A93B9A">
        <w:rPr>
          <w:sz w:val="24"/>
        </w:rPr>
        <w:t>и</w:t>
      </w:r>
      <w:r w:rsidRPr="00A93B9A">
        <w:rPr>
          <w:spacing w:val="1"/>
          <w:sz w:val="24"/>
        </w:rPr>
        <w:t xml:space="preserve"> </w:t>
      </w:r>
      <w:r w:rsidRPr="00A93B9A">
        <w:rPr>
          <w:sz w:val="24"/>
        </w:rPr>
        <w:t>участка</w:t>
      </w:r>
      <w:r w:rsidRPr="00A93B9A">
        <w:rPr>
          <w:spacing w:val="1"/>
          <w:sz w:val="24"/>
        </w:rPr>
        <w:t xml:space="preserve"> </w:t>
      </w:r>
      <w:r w:rsidRPr="00A93B9A">
        <w:rPr>
          <w:sz w:val="24"/>
        </w:rPr>
        <w:t>и</w:t>
      </w:r>
      <w:r w:rsidRPr="00A93B9A">
        <w:rPr>
          <w:spacing w:val="1"/>
          <w:sz w:val="24"/>
        </w:rPr>
        <w:t xml:space="preserve"> </w:t>
      </w:r>
      <w:r w:rsidRPr="00A93B9A">
        <w:rPr>
          <w:sz w:val="24"/>
        </w:rPr>
        <w:t>пр.)</w:t>
      </w:r>
      <w:r w:rsidRPr="00A93B9A">
        <w:rPr>
          <w:spacing w:val="1"/>
          <w:sz w:val="24"/>
        </w:rPr>
        <w:t xml:space="preserve"> </w:t>
      </w:r>
      <w:r w:rsidRPr="00A93B9A">
        <w:rPr>
          <w:sz w:val="24"/>
        </w:rPr>
        <w:t>и</w:t>
      </w:r>
      <w:r w:rsidRPr="00A93B9A">
        <w:rPr>
          <w:spacing w:val="1"/>
          <w:sz w:val="24"/>
        </w:rPr>
        <w:t xml:space="preserve"> </w:t>
      </w:r>
      <w:r w:rsidRPr="00A93B9A">
        <w:rPr>
          <w:sz w:val="24"/>
        </w:rPr>
        <w:t>трудовые</w:t>
      </w:r>
      <w:r w:rsidRPr="00A93B9A">
        <w:rPr>
          <w:spacing w:val="-4"/>
          <w:sz w:val="24"/>
        </w:rPr>
        <w:t xml:space="preserve"> </w:t>
      </w:r>
      <w:r w:rsidRPr="00A93B9A">
        <w:rPr>
          <w:sz w:val="24"/>
        </w:rPr>
        <w:t>навыки;</w:t>
      </w:r>
    </w:p>
    <w:p w:rsidR="00A93B9A" w:rsidRPr="00A93B9A" w:rsidRDefault="00A93B9A" w:rsidP="00A93B9A">
      <w:pPr>
        <w:pStyle w:val="a5"/>
        <w:spacing w:line="276" w:lineRule="auto"/>
        <w:ind w:right="412"/>
        <w:rPr>
          <w:sz w:val="24"/>
        </w:rPr>
      </w:pPr>
      <w:r w:rsidRPr="00A93B9A">
        <w:rPr>
          <w:sz w:val="24"/>
        </w:rPr>
        <w:t>воспитывать бережное отношение к предметам и игрушкам как результатам</w:t>
      </w:r>
      <w:r w:rsidRPr="00A93B9A">
        <w:rPr>
          <w:spacing w:val="1"/>
          <w:sz w:val="24"/>
        </w:rPr>
        <w:t xml:space="preserve"> </w:t>
      </w:r>
      <w:r w:rsidRPr="00A93B9A">
        <w:rPr>
          <w:sz w:val="24"/>
        </w:rPr>
        <w:t>труда</w:t>
      </w:r>
      <w:r w:rsidRPr="00A93B9A">
        <w:rPr>
          <w:spacing w:val="-1"/>
          <w:sz w:val="24"/>
        </w:rPr>
        <w:t xml:space="preserve"> </w:t>
      </w:r>
      <w:r w:rsidRPr="00A93B9A">
        <w:rPr>
          <w:sz w:val="24"/>
        </w:rPr>
        <w:t>взрослых;</w:t>
      </w:r>
    </w:p>
    <w:p w:rsidR="005A115F" w:rsidRDefault="00A93B9A" w:rsidP="005A115F">
      <w:pPr>
        <w:pStyle w:val="a5"/>
        <w:spacing w:line="278" w:lineRule="auto"/>
        <w:ind w:right="411"/>
        <w:rPr>
          <w:sz w:val="24"/>
        </w:rPr>
      </w:pPr>
      <w:r w:rsidRPr="00A93B9A">
        <w:rPr>
          <w:sz w:val="24"/>
        </w:rPr>
        <w:t>приобщать</w:t>
      </w:r>
      <w:r w:rsidRPr="00A93B9A">
        <w:rPr>
          <w:spacing w:val="1"/>
          <w:sz w:val="24"/>
        </w:rPr>
        <w:t xml:space="preserve"> </w:t>
      </w:r>
      <w:r w:rsidRPr="00A93B9A">
        <w:rPr>
          <w:sz w:val="24"/>
        </w:rPr>
        <w:t>детей</w:t>
      </w:r>
      <w:r w:rsidRPr="00A93B9A">
        <w:rPr>
          <w:spacing w:val="1"/>
          <w:sz w:val="24"/>
        </w:rPr>
        <w:t xml:space="preserve"> </w:t>
      </w:r>
      <w:r w:rsidRPr="00A93B9A">
        <w:rPr>
          <w:sz w:val="24"/>
        </w:rPr>
        <w:t>к</w:t>
      </w:r>
      <w:r w:rsidRPr="00A93B9A">
        <w:rPr>
          <w:spacing w:val="1"/>
          <w:sz w:val="24"/>
        </w:rPr>
        <w:t xml:space="preserve"> </w:t>
      </w:r>
      <w:r w:rsidRPr="00A93B9A">
        <w:rPr>
          <w:sz w:val="24"/>
        </w:rPr>
        <w:t>самообслуживанию</w:t>
      </w:r>
      <w:r w:rsidRPr="00A93B9A">
        <w:rPr>
          <w:spacing w:val="1"/>
          <w:sz w:val="24"/>
        </w:rPr>
        <w:t xml:space="preserve"> </w:t>
      </w:r>
      <w:r w:rsidRPr="00A93B9A">
        <w:rPr>
          <w:sz w:val="24"/>
        </w:rPr>
        <w:t>(одевание,</w:t>
      </w:r>
      <w:r w:rsidRPr="00A93B9A">
        <w:rPr>
          <w:spacing w:val="1"/>
          <w:sz w:val="24"/>
        </w:rPr>
        <w:t xml:space="preserve"> </w:t>
      </w:r>
      <w:r w:rsidRPr="00A93B9A">
        <w:rPr>
          <w:sz w:val="24"/>
        </w:rPr>
        <w:t>раздевание,</w:t>
      </w:r>
      <w:r w:rsidRPr="00A93B9A">
        <w:rPr>
          <w:spacing w:val="1"/>
          <w:sz w:val="24"/>
        </w:rPr>
        <w:t xml:space="preserve"> </w:t>
      </w:r>
      <w:r w:rsidRPr="00A93B9A">
        <w:rPr>
          <w:sz w:val="24"/>
        </w:rPr>
        <w:t>умывание),</w:t>
      </w:r>
      <w:r w:rsidRPr="00A93B9A">
        <w:rPr>
          <w:spacing w:val="1"/>
          <w:sz w:val="24"/>
        </w:rPr>
        <w:t xml:space="preserve"> </w:t>
      </w:r>
      <w:r w:rsidRPr="00A93B9A">
        <w:rPr>
          <w:sz w:val="24"/>
        </w:rPr>
        <w:lastRenderedPageBreak/>
        <w:t>развивать</w:t>
      </w:r>
      <w:r w:rsidRPr="00A93B9A">
        <w:rPr>
          <w:spacing w:val="-3"/>
          <w:sz w:val="24"/>
        </w:rPr>
        <w:t xml:space="preserve"> </w:t>
      </w:r>
      <w:r w:rsidRPr="00A93B9A">
        <w:rPr>
          <w:sz w:val="24"/>
        </w:rPr>
        <w:t>самостоятельность,</w:t>
      </w:r>
      <w:r w:rsidRPr="00A93B9A">
        <w:rPr>
          <w:spacing w:val="-2"/>
          <w:sz w:val="24"/>
        </w:rPr>
        <w:t xml:space="preserve"> </w:t>
      </w:r>
      <w:r w:rsidRPr="00A93B9A">
        <w:rPr>
          <w:sz w:val="24"/>
        </w:rPr>
        <w:t>уверенность,</w:t>
      </w:r>
      <w:r w:rsidRPr="00A93B9A">
        <w:rPr>
          <w:spacing w:val="-2"/>
          <w:sz w:val="24"/>
        </w:rPr>
        <w:t xml:space="preserve"> </w:t>
      </w:r>
      <w:r w:rsidRPr="00A93B9A">
        <w:rPr>
          <w:sz w:val="24"/>
        </w:rPr>
        <w:t>положительную</w:t>
      </w:r>
      <w:r w:rsidRPr="00A93B9A">
        <w:rPr>
          <w:spacing w:val="2"/>
          <w:sz w:val="24"/>
        </w:rPr>
        <w:t xml:space="preserve"> </w:t>
      </w:r>
      <w:r w:rsidRPr="00A93B9A">
        <w:rPr>
          <w:sz w:val="24"/>
        </w:rPr>
        <w:t>самооценку.</w:t>
      </w:r>
    </w:p>
    <w:p w:rsidR="00A93B9A" w:rsidRPr="005A115F" w:rsidRDefault="00A93B9A" w:rsidP="005A115F">
      <w:pPr>
        <w:pStyle w:val="a5"/>
        <w:spacing w:line="278" w:lineRule="auto"/>
        <w:ind w:left="0" w:right="411" w:firstLine="0"/>
        <w:rPr>
          <w:b/>
          <w:i/>
          <w:sz w:val="24"/>
        </w:rPr>
      </w:pPr>
      <w:r w:rsidRPr="005A115F">
        <w:rPr>
          <w:b/>
          <w:i/>
          <w:sz w:val="24"/>
        </w:rPr>
        <w:t>В области формирования основ безопасного поведения:</w:t>
      </w:r>
      <w:r w:rsidRPr="005A115F">
        <w:rPr>
          <w:b/>
          <w:i/>
          <w:spacing w:val="-68"/>
          <w:sz w:val="24"/>
        </w:rPr>
        <w:t xml:space="preserve"> </w:t>
      </w:r>
    </w:p>
    <w:p w:rsidR="00A93B9A" w:rsidRPr="00A93B9A" w:rsidRDefault="00A93B9A" w:rsidP="00A93B9A">
      <w:pPr>
        <w:pStyle w:val="a5"/>
        <w:spacing w:line="276" w:lineRule="auto"/>
        <w:ind w:left="921" w:right="3207" w:firstLine="0"/>
        <w:rPr>
          <w:sz w:val="24"/>
        </w:rPr>
      </w:pPr>
      <w:r w:rsidRPr="00A93B9A">
        <w:rPr>
          <w:sz w:val="24"/>
        </w:rPr>
        <w:t>развивать</w:t>
      </w:r>
      <w:r w:rsidRPr="00A93B9A">
        <w:rPr>
          <w:spacing w:val="-7"/>
          <w:sz w:val="24"/>
        </w:rPr>
        <w:t xml:space="preserve"> </w:t>
      </w:r>
      <w:r w:rsidRPr="00A93B9A">
        <w:rPr>
          <w:sz w:val="24"/>
        </w:rPr>
        <w:t>интерес</w:t>
      </w:r>
      <w:r w:rsidRPr="00A93B9A">
        <w:rPr>
          <w:spacing w:val="-5"/>
          <w:sz w:val="24"/>
        </w:rPr>
        <w:t xml:space="preserve"> </w:t>
      </w:r>
      <w:r w:rsidRPr="00A93B9A">
        <w:rPr>
          <w:sz w:val="24"/>
        </w:rPr>
        <w:t>к</w:t>
      </w:r>
      <w:r w:rsidRPr="00A93B9A">
        <w:rPr>
          <w:spacing w:val="-1"/>
          <w:sz w:val="24"/>
        </w:rPr>
        <w:t xml:space="preserve"> </w:t>
      </w:r>
      <w:r w:rsidRPr="00A93B9A">
        <w:rPr>
          <w:sz w:val="24"/>
        </w:rPr>
        <w:t>правилам</w:t>
      </w:r>
      <w:r w:rsidRPr="00A93B9A">
        <w:rPr>
          <w:spacing w:val="-5"/>
          <w:sz w:val="24"/>
        </w:rPr>
        <w:t xml:space="preserve"> </w:t>
      </w:r>
      <w:r w:rsidRPr="00A93B9A">
        <w:rPr>
          <w:sz w:val="24"/>
        </w:rPr>
        <w:t>безопасного</w:t>
      </w:r>
      <w:r w:rsidRPr="00A93B9A">
        <w:rPr>
          <w:spacing w:val="-1"/>
          <w:sz w:val="24"/>
        </w:rPr>
        <w:t xml:space="preserve"> </w:t>
      </w:r>
      <w:r w:rsidRPr="00A93B9A">
        <w:rPr>
          <w:sz w:val="24"/>
        </w:rPr>
        <w:t>поведения;</w:t>
      </w:r>
    </w:p>
    <w:p w:rsidR="00A93B9A" w:rsidRPr="00A93B9A" w:rsidRDefault="00A93B9A" w:rsidP="00A93B9A">
      <w:pPr>
        <w:pStyle w:val="a5"/>
        <w:spacing w:line="276" w:lineRule="auto"/>
        <w:ind w:right="402"/>
        <w:rPr>
          <w:sz w:val="24"/>
        </w:rPr>
      </w:pPr>
      <w:r w:rsidRPr="00A93B9A">
        <w:rPr>
          <w:sz w:val="24"/>
        </w:rPr>
        <w:t>обогащать</w:t>
      </w:r>
      <w:r w:rsidRPr="00A93B9A">
        <w:rPr>
          <w:spacing w:val="1"/>
          <w:sz w:val="24"/>
        </w:rPr>
        <w:t xml:space="preserve"> </w:t>
      </w:r>
      <w:r w:rsidRPr="00A93B9A">
        <w:rPr>
          <w:sz w:val="24"/>
        </w:rPr>
        <w:t>представления</w:t>
      </w:r>
      <w:r w:rsidRPr="00A93B9A">
        <w:rPr>
          <w:spacing w:val="1"/>
          <w:sz w:val="24"/>
        </w:rPr>
        <w:t xml:space="preserve"> </w:t>
      </w:r>
      <w:r w:rsidRPr="00A93B9A">
        <w:rPr>
          <w:sz w:val="24"/>
        </w:rPr>
        <w:t>о</w:t>
      </w:r>
      <w:r w:rsidRPr="00A93B9A">
        <w:rPr>
          <w:spacing w:val="1"/>
          <w:sz w:val="24"/>
        </w:rPr>
        <w:t xml:space="preserve"> </w:t>
      </w:r>
      <w:r w:rsidRPr="00A93B9A">
        <w:rPr>
          <w:sz w:val="24"/>
        </w:rPr>
        <w:t>правилах</w:t>
      </w:r>
      <w:r w:rsidRPr="00A93B9A">
        <w:rPr>
          <w:spacing w:val="1"/>
          <w:sz w:val="24"/>
        </w:rPr>
        <w:t xml:space="preserve"> </w:t>
      </w:r>
      <w:r w:rsidRPr="00A93B9A">
        <w:rPr>
          <w:sz w:val="24"/>
        </w:rPr>
        <w:t>безопасного</w:t>
      </w:r>
      <w:r w:rsidRPr="00A93B9A">
        <w:rPr>
          <w:spacing w:val="1"/>
          <w:sz w:val="24"/>
        </w:rPr>
        <w:t xml:space="preserve"> </w:t>
      </w:r>
      <w:r w:rsidRPr="00A93B9A">
        <w:rPr>
          <w:sz w:val="24"/>
        </w:rPr>
        <w:t>поведения</w:t>
      </w:r>
      <w:r w:rsidRPr="00A93B9A">
        <w:rPr>
          <w:spacing w:val="1"/>
          <w:sz w:val="24"/>
        </w:rPr>
        <w:t xml:space="preserve"> </w:t>
      </w:r>
      <w:r w:rsidRPr="00A93B9A">
        <w:rPr>
          <w:sz w:val="24"/>
        </w:rPr>
        <w:t>в</w:t>
      </w:r>
      <w:r w:rsidRPr="00A93B9A">
        <w:rPr>
          <w:spacing w:val="1"/>
          <w:sz w:val="24"/>
        </w:rPr>
        <w:t xml:space="preserve"> </w:t>
      </w:r>
      <w:r w:rsidRPr="00A93B9A">
        <w:rPr>
          <w:sz w:val="24"/>
        </w:rPr>
        <w:t>быту,</w:t>
      </w:r>
      <w:r w:rsidRPr="00A93B9A">
        <w:rPr>
          <w:spacing w:val="1"/>
          <w:sz w:val="24"/>
        </w:rPr>
        <w:t xml:space="preserve"> </w:t>
      </w:r>
      <w:r w:rsidRPr="00A93B9A">
        <w:rPr>
          <w:sz w:val="24"/>
        </w:rPr>
        <w:t>безопасного использования бытовых предметов и гаджетов, исключая практическое</w:t>
      </w:r>
      <w:r w:rsidRPr="00A93B9A">
        <w:rPr>
          <w:spacing w:val="1"/>
          <w:sz w:val="24"/>
        </w:rPr>
        <w:t xml:space="preserve"> </w:t>
      </w:r>
      <w:r w:rsidRPr="00A93B9A">
        <w:rPr>
          <w:sz w:val="24"/>
        </w:rPr>
        <w:t>использование</w:t>
      </w:r>
      <w:r w:rsidRPr="00A93B9A">
        <w:rPr>
          <w:spacing w:val="-1"/>
          <w:sz w:val="24"/>
        </w:rPr>
        <w:t xml:space="preserve"> </w:t>
      </w:r>
      <w:r w:rsidRPr="00A93B9A">
        <w:rPr>
          <w:sz w:val="24"/>
        </w:rPr>
        <w:t>электронных</w:t>
      </w:r>
      <w:r w:rsidRPr="00A93B9A">
        <w:rPr>
          <w:spacing w:val="1"/>
          <w:sz w:val="24"/>
        </w:rPr>
        <w:t xml:space="preserve"> </w:t>
      </w:r>
      <w:r w:rsidRPr="00A93B9A">
        <w:rPr>
          <w:sz w:val="24"/>
        </w:rPr>
        <w:t>средств</w:t>
      </w:r>
      <w:r w:rsidRPr="00A93B9A">
        <w:rPr>
          <w:spacing w:val="-1"/>
          <w:sz w:val="24"/>
        </w:rPr>
        <w:t xml:space="preserve"> </w:t>
      </w:r>
      <w:r w:rsidRPr="00A93B9A">
        <w:rPr>
          <w:sz w:val="24"/>
        </w:rPr>
        <w:t>обучения.</w:t>
      </w:r>
    </w:p>
    <w:p w:rsidR="00A93B9A" w:rsidRDefault="00A93B9A" w:rsidP="003F67DB">
      <w:pPr>
        <w:pStyle w:val="a5"/>
        <w:spacing w:before="50" w:line="276" w:lineRule="auto"/>
        <w:ind w:left="0" w:right="405" w:firstLine="0"/>
        <w:jc w:val="left"/>
        <w:rPr>
          <w:b/>
          <w:sz w:val="24"/>
        </w:rPr>
      </w:pPr>
    </w:p>
    <w:p w:rsidR="00A93B9A" w:rsidRDefault="00A93B9A" w:rsidP="003F67DB">
      <w:pPr>
        <w:pStyle w:val="a5"/>
        <w:spacing w:before="50" w:line="276" w:lineRule="auto"/>
        <w:ind w:left="0" w:right="405" w:firstLine="0"/>
        <w:jc w:val="left"/>
        <w:rPr>
          <w:b/>
          <w:sz w:val="24"/>
        </w:rPr>
      </w:pPr>
      <w:r>
        <w:rPr>
          <w:b/>
          <w:sz w:val="24"/>
        </w:rPr>
        <w:t>От 4 до 5 лет.</w:t>
      </w:r>
    </w:p>
    <w:p w:rsidR="00A93B9A" w:rsidRDefault="00A93B9A" w:rsidP="005A115F">
      <w:pPr>
        <w:pStyle w:val="a5"/>
        <w:spacing w:before="43"/>
        <w:ind w:left="0" w:firstLine="0"/>
        <w:jc w:val="left"/>
        <w:rPr>
          <w:spacing w:val="-67"/>
          <w:sz w:val="24"/>
        </w:rPr>
      </w:pPr>
      <w:r w:rsidRPr="00A93B9A">
        <w:rPr>
          <w:sz w:val="24"/>
        </w:rPr>
        <w:t>В</w:t>
      </w:r>
      <w:r w:rsidRPr="00A93B9A">
        <w:rPr>
          <w:spacing w:val="86"/>
          <w:sz w:val="24"/>
        </w:rPr>
        <w:t xml:space="preserve"> </w:t>
      </w:r>
      <w:r w:rsidRPr="00A93B9A">
        <w:rPr>
          <w:sz w:val="24"/>
        </w:rPr>
        <w:t xml:space="preserve">области  </w:t>
      </w:r>
      <w:r w:rsidRPr="00A93B9A">
        <w:rPr>
          <w:spacing w:val="15"/>
          <w:sz w:val="24"/>
        </w:rPr>
        <w:t xml:space="preserve"> </w:t>
      </w:r>
      <w:r w:rsidRPr="00A93B9A">
        <w:rPr>
          <w:sz w:val="24"/>
        </w:rPr>
        <w:t xml:space="preserve">социально-коммуникативного  </w:t>
      </w:r>
      <w:r w:rsidRPr="00A93B9A">
        <w:rPr>
          <w:spacing w:val="14"/>
          <w:sz w:val="24"/>
        </w:rPr>
        <w:t xml:space="preserve"> </w:t>
      </w:r>
      <w:r w:rsidRPr="00A93B9A">
        <w:rPr>
          <w:sz w:val="24"/>
        </w:rPr>
        <w:t xml:space="preserve">развития  </w:t>
      </w:r>
      <w:r w:rsidRPr="00A93B9A">
        <w:rPr>
          <w:spacing w:val="14"/>
          <w:sz w:val="24"/>
        </w:rPr>
        <w:t xml:space="preserve"> </w:t>
      </w:r>
      <w:r w:rsidRPr="00A93B9A">
        <w:rPr>
          <w:sz w:val="24"/>
        </w:rPr>
        <w:t xml:space="preserve">основными  </w:t>
      </w:r>
      <w:r w:rsidRPr="00A93B9A">
        <w:rPr>
          <w:spacing w:val="20"/>
          <w:sz w:val="24"/>
        </w:rPr>
        <w:t xml:space="preserve"> </w:t>
      </w:r>
      <w:r w:rsidRPr="00A93B9A">
        <w:rPr>
          <w:b/>
          <w:sz w:val="24"/>
        </w:rPr>
        <w:t>задачами</w:t>
      </w:r>
      <w:r w:rsidR="005A115F">
        <w:rPr>
          <w:b/>
          <w:sz w:val="24"/>
        </w:rPr>
        <w:t xml:space="preserve"> о</w:t>
      </w:r>
      <w:r w:rsidRPr="00A93B9A">
        <w:rPr>
          <w:sz w:val="24"/>
        </w:rPr>
        <w:t>бразовательной деятельности являются:</w:t>
      </w:r>
      <w:r w:rsidRPr="00A93B9A">
        <w:rPr>
          <w:spacing w:val="-67"/>
          <w:sz w:val="24"/>
        </w:rPr>
        <w:t xml:space="preserve"> </w:t>
      </w:r>
    </w:p>
    <w:p w:rsidR="00A93B9A" w:rsidRPr="005A115F" w:rsidRDefault="00A93B9A" w:rsidP="00A93B9A">
      <w:pPr>
        <w:pStyle w:val="a5"/>
        <w:spacing w:before="43"/>
        <w:ind w:left="0" w:firstLine="0"/>
        <w:rPr>
          <w:b/>
          <w:i/>
          <w:sz w:val="24"/>
        </w:rPr>
      </w:pPr>
      <w:r w:rsidRPr="005A115F">
        <w:rPr>
          <w:b/>
          <w:i/>
          <w:sz w:val="24"/>
        </w:rPr>
        <w:t>В</w:t>
      </w:r>
      <w:r w:rsidRPr="005A115F">
        <w:rPr>
          <w:b/>
          <w:i/>
          <w:spacing w:val="-1"/>
          <w:sz w:val="24"/>
        </w:rPr>
        <w:t xml:space="preserve"> </w:t>
      </w:r>
      <w:r w:rsidRPr="005A115F">
        <w:rPr>
          <w:b/>
          <w:i/>
          <w:sz w:val="24"/>
        </w:rPr>
        <w:t>сфере</w:t>
      </w:r>
      <w:r w:rsidRPr="005A115F">
        <w:rPr>
          <w:b/>
          <w:i/>
          <w:spacing w:val="-1"/>
          <w:sz w:val="24"/>
        </w:rPr>
        <w:t xml:space="preserve"> </w:t>
      </w:r>
      <w:r w:rsidRPr="005A115F">
        <w:rPr>
          <w:b/>
          <w:i/>
          <w:sz w:val="24"/>
        </w:rPr>
        <w:t>социальных</w:t>
      </w:r>
      <w:r w:rsidRPr="005A115F">
        <w:rPr>
          <w:b/>
          <w:i/>
          <w:spacing w:val="-2"/>
          <w:sz w:val="24"/>
        </w:rPr>
        <w:t xml:space="preserve"> </w:t>
      </w:r>
      <w:r w:rsidRPr="005A115F">
        <w:rPr>
          <w:b/>
          <w:i/>
          <w:sz w:val="24"/>
        </w:rPr>
        <w:t>отношений:</w:t>
      </w:r>
    </w:p>
    <w:p w:rsidR="00A93B9A" w:rsidRPr="00A93B9A" w:rsidRDefault="00A93B9A" w:rsidP="00A93B9A">
      <w:pPr>
        <w:pStyle w:val="a5"/>
        <w:spacing w:before="1" w:line="276" w:lineRule="auto"/>
        <w:ind w:right="405"/>
        <w:rPr>
          <w:sz w:val="24"/>
        </w:rPr>
      </w:pPr>
      <w:r w:rsidRPr="00A93B9A">
        <w:rPr>
          <w:sz w:val="24"/>
        </w:rPr>
        <w:t>формировать</w:t>
      </w:r>
      <w:r w:rsidRPr="00A93B9A">
        <w:rPr>
          <w:spacing w:val="1"/>
          <w:sz w:val="24"/>
        </w:rPr>
        <w:t xml:space="preserve"> </w:t>
      </w:r>
      <w:r w:rsidRPr="00A93B9A">
        <w:rPr>
          <w:sz w:val="24"/>
        </w:rPr>
        <w:t>положительную</w:t>
      </w:r>
      <w:r w:rsidRPr="00A93B9A">
        <w:rPr>
          <w:spacing w:val="1"/>
          <w:sz w:val="24"/>
        </w:rPr>
        <w:t xml:space="preserve"> </w:t>
      </w:r>
      <w:r w:rsidRPr="00A93B9A">
        <w:rPr>
          <w:sz w:val="24"/>
        </w:rPr>
        <w:t>самооценку,</w:t>
      </w:r>
      <w:r w:rsidRPr="00A93B9A">
        <w:rPr>
          <w:spacing w:val="1"/>
          <w:sz w:val="24"/>
        </w:rPr>
        <w:t xml:space="preserve"> </w:t>
      </w:r>
      <w:r w:rsidRPr="00A93B9A">
        <w:rPr>
          <w:sz w:val="24"/>
        </w:rPr>
        <w:t>уверенность</w:t>
      </w:r>
      <w:r w:rsidRPr="00A93B9A">
        <w:rPr>
          <w:spacing w:val="1"/>
          <w:sz w:val="24"/>
        </w:rPr>
        <w:t xml:space="preserve"> </w:t>
      </w:r>
      <w:r w:rsidRPr="00A93B9A">
        <w:rPr>
          <w:sz w:val="24"/>
        </w:rPr>
        <w:t>в</w:t>
      </w:r>
      <w:r w:rsidRPr="00A93B9A">
        <w:rPr>
          <w:spacing w:val="1"/>
          <w:sz w:val="24"/>
        </w:rPr>
        <w:t xml:space="preserve"> </w:t>
      </w:r>
      <w:r w:rsidRPr="00A93B9A">
        <w:rPr>
          <w:sz w:val="24"/>
        </w:rPr>
        <w:t>своих</w:t>
      </w:r>
      <w:r w:rsidRPr="00A93B9A">
        <w:rPr>
          <w:spacing w:val="1"/>
          <w:sz w:val="24"/>
        </w:rPr>
        <w:t xml:space="preserve"> </w:t>
      </w:r>
      <w:r w:rsidRPr="00A93B9A">
        <w:rPr>
          <w:sz w:val="24"/>
        </w:rPr>
        <w:t>силах,</w:t>
      </w:r>
      <w:r w:rsidRPr="00A93B9A">
        <w:rPr>
          <w:spacing w:val="1"/>
          <w:sz w:val="24"/>
        </w:rPr>
        <w:t xml:space="preserve"> </w:t>
      </w:r>
      <w:r w:rsidRPr="00A93B9A">
        <w:rPr>
          <w:sz w:val="24"/>
        </w:rPr>
        <w:t>стремление</w:t>
      </w:r>
      <w:r w:rsidRPr="00A93B9A">
        <w:rPr>
          <w:spacing w:val="-1"/>
          <w:sz w:val="24"/>
        </w:rPr>
        <w:t xml:space="preserve"> </w:t>
      </w:r>
      <w:r w:rsidRPr="00A93B9A">
        <w:rPr>
          <w:sz w:val="24"/>
        </w:rPr>
        <w:t>к самостоятельности;</w:t>
      </w:r>
    </w:p>
    <w:p w:rsidR="00A93B9A" w:rsidRPr="00A93B9A" w:rsidRDefault="00A93B9A" w:rsidP="00A93B9A">
      <w:pPr>
        <w:pStyle w:val="a5"/>
        <w:spacing w:line="276" w:lineRule="auto"/>
        <w:ind w:right="407"/>
        <w:rPr>
          <w:sz w:val="24"/>
        </w:rPr>
      </w:pPr>
      <w:r w:rsidRPr="00A93B9A">
        <w:rPr>
          <w:sz w:val="24"/>
        </w:rPr>
        <w:t>развивать</w:t>
      </w:r>
      <w:r w:rsidRPr="00A93B9A">
        <w:rPr>
          <w:spacing w:val="1"/>
          <w:sz w:val="24"/>
        </w:rPr>
        <w:t xml:space="preserve"> </w:t>
      </w:r>
      <w:r w:rsidRPr="00A93B9A">
        <w:rPr>
          <w:sz w:val="24"/>
        </w:rPr>
        <w:t>эмоциональную</w:t>
      </w:r>
      <w:r w:rsidRPr="00A93B9A">
        <w:rPr>
          <w:spacing w:val="1"/>
          <w:sz w:val="24"/>
        </w:rPr>
        <w:t xml:space="preserve"> </w:t>
      </w:r>
      <w:r w:rsidRPr="00A93B9A">
        <w:rPr>
          <w:sz w:val="24"/>
        </w:rPr>
        <w:t>отзывчивость</w:t>
      </w:r>
      <w:r w:rsidRPr="00A93B9A">
        <w:rPr>
          <w:spacing w:val="1"/>
          <w:sz w:val="24"/>
        </w:rPr>
        <w:t xml:space="preserve"> </w:t>
      </w:r>
      <w:r w:rsidRPr="00A93B9A">
        <w:rPr>
          <w:sz w:val="24"/>
        </w:rPr>
        <w:t>к</w:t>
      </w:r>
      <w:r w:rsidRPr="00A93B9A">
        <w:rPr>
          <w:spacing w:val="1"/>
          <w:sz w:val="24"/>
        </w:rPr>
        <w:t xml:space="preserve"> </w:t>
      </w:r>
      <w:r w:rsidRPr="00A93B9A">
        <w:rPr>
          <w:sz w:val="24"/>
        </w:rPr>
        <w:t>взрослым</w:t>
      </w:r>
      <w:r w:rsidRPr="00A93B9A">
        <w:rPr>
          <w:spacing w:val="1"/>
          <w:sz w:val="24"/>
        </w:rPr>
        <w:t xml:space="preserve"> </w:t>
      </w:r>
      <w:r w:rsidRPr="00A93B9A">
        <w:rPr>
          <w:sz w:val="24"/>
        </w:rPr>
        <w:t>и</w:t>
      </w:r>
      <w:r w:rsidRPr="00A93B9A">
        <w:rPr>
          <w:spacing w:val="1"/>
          <w:sz w:val="24"/>
        </w:rPr>
        <w:t xml:space="preserve"> </w:t>
      </w:r>
      <w:r w:rsidRPr="00A93B9A">
        <w:rPr>
          <w:sz w:val="24"/>
        </w:rPr>
        <w:t>детям,</w:t>
      </w:r>
      <w:r w:rsidRPr="00A93B9A">
        <w:rPr>
          <w:spacing w:val="1"/>
          <w:sz w:val="24"/>
        </w:rPr>
        <w:t xml:space="preserve"> </w:t>
      </w:r>
      <w:r w:rsidRPr="00A93B9A">
        <w:rPr>
          <w:sz w:val="24"/>
        </w:rPr>
        <w:t>слабым</w:t>
      </w:r>
      <w:r w:rsidRPr="00A93B9A">
        <w:rPr>
          <w:spacing w:val="1"/>
          <w:sz w:val="24"/>
        </w:rPr>
        <w:t xml:space="preserve"> </w:t>
      </w:r>
      <w:r w:rsidRPr="00A93B9A">
        <w:rPr>
          <w:sz w:val="24"/>
        </w:rPr>
        <w:t>и</w:t>
      </w:r>
      <w:r w:rsidRPr="00A93B9A">
        <w:rPr>
          <w:spacing w:val="1"/>
          <w:sz w:val="24"/>
        </w:rPr>
        <w:t xml:space="preserve"> </w:t>
      </w:r>
      <w:r w:rsidRPr="00A93B9A">
        <w:rPr>
          <w:sz w:val="24"/>
        </w:rPr>
        <w:t>нуждающимся</w:t>
      </w:r>
      <w:r w:rsidRPr="00A93B9A">
        <w:rPr>
          <w:spacing w:val="1"/>
          <w:sz w:val="24"/>
        </w:rPr>
        <w:t xml:space="preserve"> </w:t>
      </w:r>
      <w:r w:rsidRPr="00A93B9A">
        <w:rPr>
          <w:sz w:val="24"/>
        </w:rPr>
        <w:t>в</w:t>
      </w:r>
      <w:r w:rsidRPr="00A93B9A">
        <w:rPr>
          <w:spacing w:val="1"/>
          <w:sz w:val="24"/>
        </w:rPr>
        <w:t xml:space="preserve"> </w:t>
      </w:r>
      <w:r w:rsidRPr="00A93B9A">
        <w:rPr>
          <w:sz w:val="24"/>
        </w:rPr>
        <w:t>помощи,</w:t>
      </w:r>
      <w:r w:rsidRPr="00A93B9A">
        <w:rPr>
          <w:spacing w:val="1"/>
          <w:sz w:val="24"/>
        </w:rPr>
        <w:t xml:space="preserve"> </w:t>
      </w:r>
      <w:r w:rsidRPr="00A93B9A">
        <w:rPr>
          <w:sz w:val="24"/>
        </w:rPr>
        <w:t>воспитывать</w:t>
      </w:r>
      <w:r w:rsidRPr="00A93B9A">
        <w:rPr>
          <w:spacing w:val="1"/>
          <w:sz w:val="24"/>
        </w:rPr>
        <w:t xml:space="preserve"> </w:t>
      </w:r>
      <w:r w:rsidRPr="00A93B9A">
        <w:rPr>
          <w:sz w:val="24"/>
        </w:rPr>
        <w:t>сопереживание</w:t>
      </w:r>
      <w:r w:rsidRPr="00A93B9A">
        <w:rPr>
          <w:spacing w:val="1"/>
          <w:sz w:val="24"/>
        </w:rPr>
        <w:t xml:space="preserve"> </w:t>
      </w:r>
      <w:r w:rsidRPr="00A93B9A">
        <w:rPr>
          <w:sz w:val="24"/>
        </w:rPr>
        <w:t>героям</w:t>
      </w:r>
      <w:r w:rsidRPr="00A93B9A">
        <w:rPr>
          <w:spacing w:val="1"/>
          <w:sz w:val="24"/>
        </w:rPr>
        <w:t xml:space="preserve"> </w:t>
      </w:r>
      <w:r w:rsidRPr="00A93B9A">
        <w:rPr>
          <w:sz w:val="24"/>
        </w:rPr>
        <w:t>литературных</w:t>
      </w:r>
      <w:r w:rsidRPr="00A93B9A">
        <w:rPr>
          <w:spacing w:val="1"/>
          <w:sz w:val="24"/>
        </w:rPr>
        <w:t xml:space="preserve"> </w:t>
      </w:r>
      <w:r w:rsidRPr="00A93B9A">
        <w:rPr>
          <w:sz w:val="24"/>
        </w:rPr>
        <w:t>и</w:t>
      </w:r>
      <w:r w:rsidRPr="00A93B9A">
        <w:rPr>
          <w:spacing w:val="1"/>
          <w:sz w:val="24"/>
        </w:rPr>
        <w:t xml:space="preserve"> </w:t>
      </w:r>
      <w:r w:rsidRPr="00A93B9A">
        <w:rPr>
          <w:sz w:val="24"/>
        </w:rPr>
        <w:t>анимационных</w:t>
      </w:r>
      <w:r w:rsidRPr="00A93B9A">
        <w:rPr>
          <w:spacing w:val="-1"/>
          <w:sz w:val="24"/>
        </w:rPr>
        <w:t xml:space="preserve"> </w:t>
      </w:r>
      <w:r w:rsidRPr="00A93B9A">
        <w:rPr>
          <w:sz w:val="24"/>
        </w:rPr>
        <w:t>произведений,</w:t>
      </w:r>
      <w:r w:rsidRPr="00A93B9A">
        <w:rPr>
          <w:spacing w:val="-2"/>
          <w:sz w:val="24"/>
        </w:rPr>
        <w:t xml:space="preserve"> </w:t>
      </w:r>
      <w:r w:rsidRPr="00A93B9A">
        <w:rPr>
          <w:sz w:val="24"/>
        </w:rPr>
        <w:t>доброе</w:t>
      </w:r>
      <w:r w:rsidRPr="00A93B9A">
        <w:rPr>
          <w:spacing w:val="-1"/>
          <w:sz w:val="24"/>
        </w:rPr>
        <w:t xml:space="preserve"> </w:t>
      </w:r>
      <w:r w:rsidRPr="00A93B9A">
        <w:rPr>
          <w:sz w:val="24"/>
        </w:rPr>
        <w:t>отношение</w:t>
      </w:r>
      <w:r w:rsidRPr="00A93B9A">
        <w:rPr>
          <w:spacing w:val="-1"/>
          <w:sz w:val="24"/>
        </w:rPr>
        <w:t xml:space="preserve"> </w:t>
      </w:r>
      <w:r w:rsidRPr="00A93B9A">
        <w:rPr>
          <w:sz w:val="24"/>
        </w:rPr>
        <w:t>к</w:t>
      </w:r>
      <w:r w:rsidRPr="00A93B9A">
        <w:rPr>
          <w:spacing w:val="-2"/>
          <w:sz w:val="24"/>
        </w:rPr>
        <w:t xml:space="preserve"> </w:t>
      </w:r>
      <w:r w:rsidRPr="00A93B9A">
        <w:rPr>
          <w:sz w:val="24"/>
        </w:rPr>
        <w:t>животным</w:t>
      </w:r>
      <w:r w:rsidRPr="00A93B9A">
        <w:rPr>
          <w:spacing w:val="-1"/>
          <w:sz w:val="24"/>
        </w:rPr>
        <w:t xml:space="preserve"> </w:t>
      </w:r>
      <w:r w:rsidRPr="00A93B9A">
        <w:rPr>
          <w:sz w:val="24"/>
        </w:rPr>
        <w:t>и</w:t>
      </w:r>
      <w:r w:rsidRPr="00A93B9A">
        <w:rPr>
          <w:spacing w:val="4"/>
          <w:sz w:val="24"/>
        </w:rPr>
        <w:t xml:space="preserve"> </w:t>
      </w:r>
      <w:r w:rsidRPr="00A93B9A">
        <w:rPr>
          <w:sz w:val="24"/>
        </w:rPr>
        <w:t>растениям;</w:t>
      </w:r>
    </w:p>
    <w:p w:rsidR="00A93B9A" w:rsidRPr="00A93B9A" w:rsidRDefault="00A93B9A" w:rsidP="00A93B9A">
      <w:pPr>
        <w:pStyle w:val="a5"/>
        <w:spacing w:line="276" w:lineRule="auto"/>
        <w:ind w:right="404"/>
        <w:rPr>
          <w:sz w:val="24"/>
        </w:rPr>
      </w:pPr>
      <w:r w:rsidRPr="00A93B9A">
        <w:rPr>
          <w:sz w:val="24"/>
        </w:rPr>
        <w:t>развивать позитивное отношение и чувство принадлежности детей к семье,</w:t>
      </w:r>
      <w:r w:rsidRPr="00A93B9A">
        <w:rPr>
          <w:spacing w:val="1"/>
          <w:sz w:val="24"/>
        </w:rPr>
        <w:t xml:space="preserve"> </w:t>
      </w:r>
      <w:r w:rsidRPr="00A93B9A">
        <w:rPr>
          <w:sz w:val="24"/>
        </w:rPr>
        <w:t>уважение</w:t>
      </w:r>
      <w:r w:rsidRPr="00A93B9A">
        <w:rPr>
          <w:spacing w:val="-1"/>
          <w:sz w:val="24"/>
        </w:rPr>
        <w:t xml:space="preserve"> </w:t>
      </w:r>
      <w:r w:rsidRPr="00A93B9A">
        <w:rPr>
          <w:sz w:val="24"/>
        </w:rPr>
        <w:t>к родителям,</w:t>
      </w:r>
      <w:r w:rsidRPr="00A93B9A">
        <w:rPr>
          <w:spacing w:val="-1"/>
          <w:sz w:val="24"/>
        </w:rPr>
        <w:t xml:space="preserve"> </w:t>
      </w:r>
      <w:r w:rsidRPr="00A93B9A">
        <w:rPr>
          <w:sz w:val="24"/>
        </w:rPr>
        <w:t>педагогам</w:t>
      </w:r>
      <w:r w:rsidRPr="00A93B9A">
        <w:rPr>
          <w:spacing w:val="-4"/>
          <w:sz w:val="24"/>
        </w:rPr>
        <w:t xml:space="preserve"> </w:t>
      </w:r>
      <w:r w:rsidRPr="00A93B9A">
        <w:rPr>
          <w:sz w:val="24"/>
        </w:rPr>
        <w:t>и окружающим людям;</w:t>
      </w:r>
    </w:p>
    <w:p w:rsidR="00A93B9A" w:rsidRPr="00A93B9A" w:rsidRDefault="00A93B9A" w:rsidP="00A93B9A">
      <w:pPr>
        <w:pStyle w:val="a5"/>
        <w:ind w:left="921" w:firstLine="0"/>
        <w:rPr>
          <w:sz w:val="24"/>
        </w:rPr>
      </w:pPr>
      <w:r w:rsidRPr="00A93B9A">
        <w:rPr>
          <w:sz w:val="24"/>
        </w:rPr>
        <w:t>воспитывать</w:t>
      </w:r>
      <w:r w:rsidRPr="00A93B9A">
        <w:rPr>
          <w:spacing w:val="-5"/>
          <w:sz w:val="24"/>
        </w:rPr>
        <w:t xml:space="preserve"> </w:t>
      </w:r>
      <w:r w:rsidRPr="00A93B9A">
        <w:rPr>
          <w:sz w:val="24"/>
        </w:rPr>
        <w:t>доброжелательное</w:t>
      </w:r>
      <w:r w:rsidRPr="00A93B9A">
        <w:rPr>
          <w:spacing w:val="-3"/>
          <w:sz w:val="24"/>
        </w:rPr>
        <w:t xml:space="preserve"> </w:t>
      </w:r>
      <w:r w:rsidRPr="00A93B9A">
        <w:rPr>
          <w:sz w:val="24"/>
        </w:rPr>
        <w:t>отношение</w:t>
      </w:r>
      <w:r w:rsidRPr="00A93B9A">
        <w:rPr>
          <w:spacing w:val="-3"/>
          <w:sz w:val="24"/>
        </w:rPr>
        <w:t xml:space="preserve"> </w:t>
      </w:r>
      <w:r w:rsidRPr="00A93B9A">
        <w:rPr>
          <w:sz w:val="24"/>
        </w:rPr>
        <w:t>ко</w:t>
      </w:r>
      <w:r w:rsidRPr="00A93B9A">
        <w:rPr>
          <w:spacing w:val="-2"/>
          <w:sz w:val="24"/>
        </w:rPr>
        <w:t xml:space="preserve"> </w:t>
      </w:r>
      <w:r w:rsidRPr="00A93B9A">
        <w:rPr>
          <w:sz w:val="24"/>
        </w:rPr>
        <w:t>взрослым</w:t>
      </w:r>
      <w:r w:rsidRPr="00A93B9A">
        <w:rPr>
          <w:spacing w:val="-3"/>
          <w:sz w:val="24"/>
        </w:rPr>
        <w:t xml:space="preserve"> </w:t>
      </w:r>
      <w:r w:rsidRPr="00A93B9A">
        <w:rPr>
          <w:sz w:val="24"/>
        </w:rPr>
        <w:t>и</w:t>
      </w:r>
      <w:r w:rsidRPr="00A93B9A">
        <w:rPr>
          <w:spacing w:val="-6"/>
          <w:sz w:val="24"/>
        </w:rPr>
        <w:t xml:space="preserve"> </w:t>
      </w:r>
      <w:r w:rsidRPr="00A93B9A">
        <w:rPr>
          <w:sz w:val="24"/>
        </w:rPr>
        <w:t>детям;</w:t>
      </w:r>
    </w:p>
    <w:p w:rsidR="00A93B9A" w:rsidRPr="00A93B9A" w:rsidRDefault="00A93B9A" w:rsidP="00A93B9A">
      <w:pPr>
        <w:pStyle w:val="a5"/>
        <w:spacing w:before="48" w:line="276" w:lineRule="auto"/>
        <w:ind w:right="402"/>
        <w:rPr>
          <w:sz w:val="24"/>
        </w:rPr>
      </w:pPr>
      <w:r w:rsidRPr="00A93B9A">
        <w:rPr>
          <w:sz w:val="24"/>
        </w:rPr>
        <w:t>воспитывать</w:t>
      </w:r>
      <w:r w:rsidRPr="00A93B9A">
        <w:rPr>
          <w:spacing w:val="1"/>
          <w:sz w:val="24"/>
        </w:rPr>
        <w:t xml:space="preserve"> </w:t>
      </w:r>
      <w:r w:rsidRPr="00A93B9A">
        <w:rPr>
          <w:sz w:val="24"/>
        </w:rPr>
        <w:t>культуру</w:t>
      </w:r>
      <w:r w:rsidRPr="00A93B9A">
        <w:rPr>
          <w:spacing w:val="1"/>
          <w:sz w:val="24"/>
        </w:rPr>
        <w:t xml:space="preserve"> </w:t>
      </w:r>
      <w:r w:rsidRPr="00A93B9A">
        <w:rPr>
          <w:sz w:val="24"/>
        </w:rPr>
        <w:t>общения</w:t>
      </w:r>
      <w:r w:rsidRPr="00A93B9A">
        <w:rPr>
          <w:spacing w:val="1"/>
          <w:sz w:val="24"/>
        </w:rPr>
        <w:t xml:space="preserve"> </w:t>
      </w:r>
      <w:r w:rsidRPr="00A93B9A">
        <w:rPr>
          <w:sz w:val="24"/>
        </w:rPr>
        <w:t>со</w:t>
      </w:r>
      <w:r w:rsidRPr="00A93B9A">
        <w:rPr>
          <w:spacing w:val="1"/>
          <w:sz w:val="24"/>
        </w:rPr>
        <w:t xml:space="preserve"> </w:t>
      </w:r>
      <w:r w:rsidRPr="00A93B9A">
        <w:rPr>
          <w:sz w:val="24"/>
        </w:rPr>
        <w:t>взрослыми</w:t>
      </w:r>
      <w:r w:rsidRPr="00A93B9A">
        <w:rPr>
          <w:spacing w:val="1"/>
          <w:sz w:val="24"/>
        </w:rPr>
        <w:t xml:space="preserve"> </w:t>
      </w:r>
      <w:r w:rsidRPr="00A93B9A">
        <w:rPr>
          <w:sz w:val="24"/>
        </w:rPr>
        <w:t>и</w:t>
      </w:r>
      <w:r w:rsidRPr="00A93B9A">
        <w:rPr>
          <w:spacing w:val="1"/>
          <w:sz w:val="24"/>
        </w:rPr>
        <w:t xml:space="preserve"> </w:t>
      </w:r>
      <w:r w:rsidRPr="00A93B9A">
        <w:rPr>
          <w:sz w:val="24"/>
        </w:rPr>
        <w:t>сверстниками,</w:t>
      </w:r>
      <w:r w:rsidRPr="00A93B9A">
        <w:rPr>
          <w:spacing w:val="1"/>
          <w:sz w:val="24"/>
        </w:rPr>
        <w:t xml:space="preserve"> </w:t>
      </w:r>
      <w:r w:rsidRPr="00A93B9A">
        <w:rPr>
          <w:sz w:val="24"/>
        </w:rPr>
        <w:t>желание</w:t>
      </w:r>
      <w:r w:rsidRPr="00A93B9A">
        <w:rPr>
          <w:spacing w:val="1"/>
          <w:sz w:val="24"/>
        </w:rPr>
        <w:t xml:space="preserve"> </w:t>
      </w:r>
      <w:r w:rsidRPr="00A93B9A">
        <w:rPr>
          <w:sz w:val="24"/>
        </w:rPr>
        <w:t>выполнять</w:t>
      </w:r>
      <w:r w:rsidRPr="00A93B9A">
        <w:rPr>
          <w:spacing w:val="1"/>
          <w:sz w:val="24"/>
        </w:rPr>
        <w:t xml:space="preserve"> </w:t>
      </w:r>
      <w:r w:rsidRPr="00A93B9A">
        <w:rPr>
          <w:sz w:val="24"/>
        </w:rPr>
        <w:t>правила</w:t>
      </w:r>
      <w:r w:rsidRPr="00A93B9A">
        <w:rPr>
          <w:spacing w:val="1"/>
          <w:sz w:val="24"/>
        </w:rPr>
        <w:t xml:space="preserve"> </w:t>
      </w:r>
      <w:r w:rsidRPr="00A93B9A">
        <w:rPr>
          <w:sz w:val="24"/>
        </w:rPr>
        <w:t>поведения,</w:t>
      </w:r>
      <w:r w:rsidRPr="00A93B9A">
        <w:rPr>
          <w:spacing w:val="1"/>
          <w:sz w:val="24"/>
        </w:rPr>
        <w:t xml:space="preserve"> </w:t>
      </w:r>
      <w:r w:rsidRPr="00A93B9A">
        <w:rPr>
          <w:sz w:val="24"/>
        </w:rPr>
        <w:t>быть</w:t>
      </w:r>
      <w:r w:rsidRPr="00A93B9A">
        <w:rPr>
          <w:spacing w:val="1"/>
          <w:sz w:val="24"/>
        </w:rPr>
        <w:t xml:space="preserve"> </w:t>
      </w:r>
      <w:r w:rsidRPr="00A93B9A">
        <w:rPr>
          <w:sz w:val="24"/>
        </w:rPr>
        <w:t>вежливыми</w:t>
      </w:r>
      <w:r w:rsidRPr="00A93B9A">
        <w:rPr>
          <w:spacing w:val="1"/>
          <w:sz w:val="24"/>
        </w:rPr>
        <w:t xml:space="preserve"> </w:t>
      </w:r>
      <w:r w:rsidRPr="00A93B9A">
        <w:rPr>
          <w:sz w:val="24"/>
        </w:rPr>
        <w:t>в</w:t>
      </w:r>
      <w:r w:rsidRPr="00A93B9A">
        <w:rPr>
          <w:spacing w:val="1"/>
          <w:sz w:val="24"/>
        </w:rPr>
        <w:t xml:space="preserve"> </w:t>
      </w:r>
      <w:r w:rsidRPr="00A93B9A">
        <w:rPr>
          <w:sz w:val="24"/>
        </w:rPr>
        <w:t>общении</w:t>
      </w:r>
      <w:r w:rsidRPr="00A93B9A">
        <w:rPr>
          <w:spacing w:val="1"/>
          <w:sz w:val="24"/>
        </w:rPr>
        <w:t xml:space="preserve"> </w:t>
      </w:r>
      <w:r w:rsidRPr="00A93B9A">
        <w:rPr>
          <w:sz w:val="24"/>
        </w:rPr>
        <w:t>со</w:t>
      </w:r>
      <w:r w:rsidRPr="00A93B9A">
        <w:rPr>
          <w:spacing w:val="1"/>
          <w:sz w:val="24"/>
        </w:rPr>
        <w:t xml:space="preserve"> </w:t>
      </w:r>
      <w:r w:rsidRPr="00A93B9A">
        <w:rPr>
          <w:sz w:val="24"/>
        </w:rPr>
        <w:t>взрослыми</w:t>
      </w:r>
      <w:r w:rsidRPr="00A93B9A">
        <w:rPr>
          <w:spacing w:val="1"/>
          <w:sz w:val="24"/>
        </w:rPr>
        <w:t xml:space="preserve"> </w:t>
      </w:r>
      <w:r w:rsidRPr="00A93B9A">
        <w:rPr>
          <w:sz w:val="24"/>
        </w:rPr>
        <w:t>и</w:t>
      </w:r>
      <w:r w:rsidRPr="00A93B9A">
        <w:rPr>
          <w:spacing w:val="1"/>
          <w:sz w:val="24"/>
        </w:rPr>
        <w:t xml:space="preserve"> </w:t>
      </w:r>
      <w:r w:rsidRPr="00A93B9A">
        <w:rPr>
          <w:sz w:val="24"/>
        </w:rPr>
        <w:t>сверстниками;</w:t>
      </w:r>
    </w:p>
    <w:p w:rsidR="00A93B9A" w:rsidRPr="00A93B9A" w:rsidRDefault="00A93B9A" w:rsidP="00A93B9A">
      <w:pPr>
        <w:pStyle w:val="a5"/>
        <w:spacing w:line="276" w:lineRule="auto"/>
        <w:ind w:right="414"/>
        <w:rPr>
          <w:sz w:val="24"/>
        </w:rPr>
      </w:pPr>
      <w:r w:rsidRPr="00A93B9A">
        <w:rPr>
          <w:sz w:val="24"/>
        </w:rPr>
        <w:t>развивать</w:t>
      </w:r>
      <w:r w:rsidRPr="00A93B9A">
        <w:rPr>
          <w:spacing w:val="1"/>
          <w:sz w:val="24"/>
        </w:rPr>
        <w:t xml:space="preserve"> </w:t>
      </w:r>
      <w:r w:rsidRPr="00A93B9A">
        <w:rPr>
          <w:sz w:val="24"/>
        </w:rPr>
        <w:t>стремление</w:t>
      </w:r>
      <w:r w:rsidRPr="00A93B9A">
        <w:rPr>
          <w:spacing w:val="1"/>
          <w:sz w:val="24"/>
        </w:rPr>
        <w:t xml:space="preserve"> </w:t>
      </w:r>
      <w:r w:rsidRPr="00A93B9A">
        <w:rPr>
          <w:sz w:val="24"/>
        </w:rPr>
        <w:t>к</w:t>
      </w:r>
      <w:r w:rsidRPr="00A93B9A">
        <w:rPr>
          <w:spacing w:val="1"/>
          <w:sz w:val="24"/>
        </w:rPr>
        <w:t xml:space="preserve"> </w:t>
      </w:r>
      <w:r w:rsidRPr="00A93B9A">
        <w:rPr>
          <w:sz w:val="24"/>
        </w:rPr>
        <w:t>совместным</w:t>
      </w:r>
      <w:r w:rsidRPr="00A93B9A">
        <w:rPr>
          <w:spacing w:val="1"/>
          <w:sz w:val="24"/>
        </w:rPr>
        <w:t xml:space="preserve"> </w:t>
      </w:r>
      <w:r w:rsidRPr="00A93B9A">
        <w:rPr>
          <w:sz w:val="24"/>
        </w:rPr>
        <w:t>играм,</w:t>
      </w:r>
      <w:r w:rsidRPr="00A93B9A">
        <w:rPr>
          <w:spacing w:val="1"/>
          <w:sz w:val="24"/>
        </w:rPr>
        <w:t xml:space="preserve"> </w:t>
      </w:r>
      <w:r w:rsidRPr="00A93B9A">
        <w:rPr>
          <w:sz w:val="24"/>
        </w:rPr>
        <w:t>взаимодействию</w:t>
      </w:r>
      <w:r w:rsidRPr="00A93B9A">
        <w:rPr>
          <w:spacing w:val="1"/>
          <w:sz w:val="24"/>
        </w:rPr>
        <w:t xml:space="preserve"> </w:t>
      </w:r>
      <w:r w:rsidRPr="00A93B9A">
        <w:rPr>
          <w:sz w:val="24"/>
        </w:rPr>
        <w:t>в</w:t>
      </w:r>
      <w:r w:rsidRPr="00A93B9A">
        <w:rPr>
          <w:spacing w:val="1"/>
          <w:sz w:val="24"/>
        </w:rPr>
        <w:t xml:space="preserve"> </w:t>
      </w:r>
      <w:r w:rsidRPr="00A93B9A">
        <w:rPr>
          <w:sz w:val="24"/>
        </w:rPr>
        <w:t>паре</w:t>
      </w:r>
      <w:r w:rsidRPr="00A93B9A">
        <w:rPr>
          <w:spacing w:val="1"/>
          <w:sz w:val="24"/>
        </w:rPr>
        <w:t xml:space="preserve"> </w:t>
      </w:r>
      <w:r w:rsidRPr="00A93B9A">
        <w:rPr>
          <w:sz w:val="24"/>
        </w:rPr>
        <w:t>или</w:t>
      </w:r>
      <w:r w:rsidRPr="00A93B9A">
        <w:rPr>
          <w:spacing w:val="1"/>
          <w:sz w:val="24"/>
        </w:rPr>
        <w:t xml:space="preserve"> </w:t>
      </w:r>
      <w:r w:rsidRPr="00A93B9A">
        <w:rPr>
          <w:sz w:val="24"/>
        </w:rPr>
        <w:t>небольшой</w:t>
      </w:r>
      <w:r w:rsidRPr="00A93B9A">
        <w:rPr>
          <w:spacing w:val="-1"/>
          <w:sz w:val="24"/>
        </w:rPr>
        <w:t xml:space="preserve"> </w:t>
      </w:r>
      <w:r w:rsidRPr="00A93B9A">
        <w:rPr>
          <w:sz w:val="24"/>
        </w:rPr>
        <w:t>подгруппе,</w:t>
      </w:r>
      <w:r w:rsidRPr="00A93B9A">
        <w:rPr>
          <w:spacing w:val="-2"/>
          <w:sz w:val="24"/>
        </w:rPr>
        <w:t xml:space="preserve"> </w:t>
      </w:r>
      <w:r w:rsidRPr="00A93B9A">
        <w:rPr>
          <w:sz w:val="24"/>
        </w:rPr>
        <w:t>к</w:t>
      </w:r>
      <w:r w:rsidRPr="00A93B9A">
        <w:rPr>
          <w:spacing w:val="-1"/>
          <w:sz w:val="24"/>
        </w:rPr>
        <w:t xml:space="preserve"> </w:t>
      </w:r>
      <w:r w:rsidRPr="00A93B9A">
        <w:rPr>
          <w:sz w:val="24"/>
        </w:rPr>
        <w:t>взаимодействию</w:t>
      </w:r>
      <w:r w:rsidRPr="00A93B9A">
        <w:rPr>
          <w:spacing w:val="-1"/>
          <w:sz w:val="24"/>
        </w:rPr>
        <w:t xml:space="preserve"> </w:t>
      </w:r>
      <w:r w:rsidRPr="00A93B9A">
        <w:rPr>
          <w:sz w:val="24"/>
        </w:rPr>
        <w:t>в</w:t>
      </w:r>
      <w:r w:rsidRPr="00A93B9A">
        <w:rPr>
          <w:spacing w:val="-2"/>
          <w:sz w:val="24"/>
        </w:rPr>
        <w:t xml:space="preserve"> </w:t>
      </w:r>
      <w:r w:rsidRPr="00A93B9A">
        <w:rPr>
          <w:sz w:val="24"/>
        </w:rPr>
        <w:t>практической</w:t>
      </w:r>
      <w:r w:rsidRPr="00A93B9A">
        <w:rPr>
          <w:spacing w:val="-1"/>
          <w:sz w:val="24"/>
        </w:rPr>
        <w:t xml:space="preserve"> </w:t>
      </w:r>
      <w:r w:rsidRPr="00A93B9A">
        <w:rPr>
          <w:sz w:val="24"/>
        </w:rPr>
        <w:t>деятельности.</w:t>
      </w:r>
    </w:p>
    <w:p w:rsidR="00A93B9A" w:rsidRPr="005A115F" w:rsidRDefault="00A93B9A" w:rsidP="00A93B9A">
      <w:pPr>
        <w:pStyle w:val="a5"/>
        <w:spacing w:before="79" w:line="278" w:lineRule="auto"/>
        <w:ind w:left="0" w:right="406" w:firstLine="0"/>
        <w:jc w:val="left"/>
        <w:rPr>
          <w:b/>
          <w:i/>
          <w:spacing w:val="1"/>
          <w:sz w:val="24"/>
        </w:rPr>
      </w:pPr>
      <w:r w:rsidRPr="005A115F">
        <w:rPr>
          <w:b/>
          <w:i/>
          <w:sz w:val="24"/>
        </w:rPr>
        <w:t>В области формирования основ гражданственности и патриотизма:</w:t>
      </w:r>
      <w:r w:rsidRPr="005A115F">
        <w:rPr>
          <w:b/>
          <w:i/>
          <w:spacing w:val="1"/>
          <w:sz w:val="24"/>
        </w:rPr>
        <w:t xml:space="preserve"> </w:t>
      </w:r>
    </w:p>
    <w:p w:rsidR="00A93B9A" w:rsidRDefault="00A93B9A" w:rsidP="00A93B9A">
      <w:pPr>
        <w:pStyle w:val="a5"/>
        <w:spacing w:before="79" w:line="278" w:lineRule="auto"/>
        <w:ind w:left="921" w:right="406" w:firstLine="0"/>
        <w:jc w:val="left"/>
        <w:rPr>
          <w:sz w:val="24"/>
        </w:rPr>
      </w:pPr>
      <w:r w:rsidRPr="00A93B9A">
        <w:rPr>
          <w:sz w:val="24"/>
        </w:rPr>
        <w:t>воспитывать</w:t>
      </w:r>
      <w:r w:rsidRPr="00A93B9A">
        <w:rPr>
          <w:spacing w:val="13"/>
          <w:sz w:val="24"/>
        </w:rPr>
        <w:t xml:space="preserve"> </w:t>
      </w:r>
      <w:r w:rsidRPr="00A93B9A">
        <w:rPr>
          <w:sz w:val="24"/>
        </w:rPr>
        <w:t>уважительное</w:t>
      </w:r>
      <w:r w:rsidRPr="00A93B9A">
        <w:rPr>
          <w:spacing w:val="16"/>
          <w:sz w:val="24"/>
        </w:rPr>
        <w:t xml:space="preserve"> </w:t>
      </w:r>
      <w:r w:rsidRPr="00A93B9A">
        <w:rPr>
          <w:sz w:val="24"/>
        </w:rPr>
        <w:t>отношение</w:t>
      </w:r>
      <w:r w:rsidRPr="00A93B9A">
        <w:rPr>
          <w:spacing w:val="13"/>
          <w:sz w:val="24"/>
        </w:rPr>
        <w:t xml:space="preserve"> </w:t>
      </w:r>
      <w:r w:rsidRPr="00A93B9A">
        <w:rPr>
          <w:sz w:val="24"/>
        </w:rPr>
        <w:t>к</w:t>
      </w:r>
      <w:r w:rsidRPr="00A93B9A">
        <w:rPr>
          <w:spacing w:val="15"/>
          <w:sz w:val="24"/>
        </w:rPr>
        <w:t xml:space="preserve"> </w:t>
      </w:r>
      <w:r w:rsidRPr="00A93B9A">
        <w:rPr>
          <w:sz w:val="24"/>
        </w:rPr>
        <w:t>Родине,</w:t>
      </w:r>
      <w:r w:rsidRPr="00A93B9A">
        <w:rPr>
          <w:spacing w:val="16"/>
          <w:sz w:val="24"/>
        </w:rPr>
        <w:t xml:space="preserve"> </w:t>
      </w:r>
      <w:r w:rsidRPr="00A93B9A">
        <w:rPr>
          <w:sz w:val="24"/>
        </w:rPr>
        <w:t>символам</w:t>
      </w:r>
      <w:r w:rsidRPr="00A93B9A">
        <w:rPr>
          <w:spacing w:val="13"/>
          <w:sz w:val="24"/>
        </w:rPr>
        <w:t xml:space="preserve"> </w:t>
      </w:r>
      <w:r w:rsidRPr="00A93B9A">
        <w:rPr>
          <w:sz w:val="24"/>
        </w:rPr>
        <w:t>страны,</w:t>
      </w:r>
      <w:r w:rsidRPr="00A93B9A">
        <w:rPr>
          <w:spacing w:val="14"/>
          <w:sz w:val="24"/>
        </w:rPr>
        <w:t xml:space="preserve"> </w:t>
      </w:r>
      <w:r w:rsidRPr="00A93B9A">
        <w:rPr>
          <w:sz w:val="24"/>
        </w:rPr>
        <w:t>памятным</w:t>
      </w:r>
      <w:r>
        <w:rPr>
          <w:sz w:val="24"/>
        </w:rPr>
        <w:t xml:space="preserve"> </w:t>
      </w:r>
      <w:r w:rsidRPr="00A93B9A">
        <w:rPr>
          <w:sz w:val="24"/>
        </w:rPr>
        <w:t>датам;</w:t>
      </w:r>
    </w:p>
    <w:p w:rsidR="00A93B9A" w:rsidRDefault="00A93B9A" w:rsidP="00A93B9A">
      <w:pPr>
        <w:pStyle w:val="a5"/>
        <w:spacing w:before="79" w:line="278" w:lineRule="auto"/>
        <w:ind w:left="921" w:right="406" w:firstLine="0"/>
        <w:jc w:val="left"/>
        <w:rPr>
          <w:sz w:val="24"/>
        </w:rPr>
      </w:pPr>
      <w:r>
        <w:rPr>
          <w:sz w:val="24"/>
        </w:rPr>
        <w:t>воспитывать гордость за достижения страны в области спорта, науки, искусства и др;</w:t>
      </w:r>
    </w:p>
    <w:p w:rsidR="00A93B9A" w:rsidRPr="00A93B9A" w:rsidRDefault="00A93B9A" w:rsidP="00A93B9A">
      <w:pPr>
        <w:pStyle w:val="a5"/>
        <w:spacing w:before="79" w:line="278" w:lineRule="auto"/>
        <w:ind w:left="921" w:right="406" w:firstLine="0"/>
        <w:jc w:val="left"/>
        <w:rPr>
          <w:sz w:val="24"/>
        </w:rPr>
      </w:pPr>
      <w:r>
        <w:rPr>
          <w:sz w:val="24"/>
        </w:rPr>
        <w:t>развивать интерес к основным достопримечательностям города (поселка), в котором они живут;</w:t>
      </w:r>
    </w:p>
    <w:p w:rsidR="00A93B9A" w:rsidRPr="005A115F" w:rsidRDefault="00A93B9A" w:rsidP="00A93B9A">
      <w:pPr>
        <w:pStyle w:val="a5"/>
        <w:spacing w:line="321" w:lineRule="exact"/>
        <w:ind w:left="0" w:firstLine="0"/>
        <w:jc w:val="left"/>
        <w:rPr>
          <w:b/>
          <w:i/>
          <w:sz w:val="24"/>
        </w:rPr>
      </w:pPr>
      <w:r w:rsidRPr="005A115F">
        <w:rPr>
          <w:b/>
          <w:i/>
          <w:sz w:val="24"/>
        </w:rPr>
        <w:t>В сфере</w:t>
      </w:r>
      <w:r w:rsidRPr="005A115F">
        <w:rPr>
          <w:b/>
          <w:i/>
          <w:spacing w:val="-2"/>
          <w:sz w:val="24"/>
        </w:rPr>
        <w:t xml:space="preserve"> </w:t>
      </w:r>
      <w:r w:rsidRPr="005A115F">
        <w:rPr>
          <w:b/>
          <w:i/>
          <w:sz w:val="24"/>
        </w:rPr>
        <w:t>трудового</w:t>
      </w:r>
      <w:r w:rsidRPr="005A115F">
        <w:rPr>
          <w:b/>
          <w:i/>
          <w:spacing w:val="-2"/>
          <w:sz w:val="24"/>
        </w:rPr>
        <w:t xml:space="preserve"> </w:t>
      </w:r>
      <w:r w:rsidRPr="005A115F">
        <w:rPr>
          <w:b/>
          <w:i/>
          <w:sz w:val="24"/>
        </w:rPr>
        <w:t>воспитания:</w:t>
      </w:r>
    </w:p>
    <w:p w:rsidR="00A93B9A" w:rsidRPr="00A93B9A" w:rsidRDefault="00A93B9A" w:rsidP="00A93B9A">
      <w:pPr>
        <w:pStyle w:val="a5"/>
        <w:spacing w:before="45" w:line="276" w:lineRule="auto"/>
        <w:jc w:val="left"/>
        <w:rPr>
          <w:sz w:val="24"/>
        </w:rPr>
      </w:pPr>
      <w:r w:rsidRPr="00A93B9A">
        <w:rPr>
          <w:sz w:val="24"/>
        </w:rPr>
        <w:t>формировать</w:t>
      </w:r>
      <w:r w:rsidRPr="00A93B9A">
        <w:rPr>
          <w:spacing w:val="1"/>
          <w:sz w:val="24"/>
        </w:rPr>
        <w:t xml:space="preserve"> </w:t>
      </w:r>
      <w:r w:rsidRPr="00A93B9A">
        <w:rPr>
          <w:sz w:val="24"/>
        </w:rPr>
        <w:t>представления</w:t>
      </w:r>
      <w:r w:rsidRPr="00A93B9A">
        <w:rPr>
          <w:spacing w:val="1"/>
          <w:sz w:val="24"/>
        </w:rPr>
        <w:t xml:space="preserve"> </w:t>
      </w:r>
      <w:r w:rsidRPr="00A93B9A">
        <w:rPr>
          <w:sz w:val="24"/>
        </w:rPr>
        <w:t>об</w:t>
      </w:r>
      <w:r w:rsidRPr="00A93B9A">
        <w:rPr>
          <w:spacing w:val="1"/>
          <w:sz w:val="24"/>
        </w:rPr>
        <w:t xml:space="preserve"> </w:t>
      </w:r>
      <w:r w:rsidRPr="00A93B9A">
        <w:rPr>
          <w:sz w:val="24"/>
        </w:rPr>
        <w:t>отдельных</w:t>
      </w:r>
      <w:r w:rsidRPr="00A93B9A">
        <w:rPr>
          <w:spacing w:val="1"/>
          <w:sz w:val="24"/>
        </w:rPr>
        <w:t xml:space="preserve"> </w:t>
      </w:r>
      <w:r w:rsidRPr="00A93B9A">
        <w:rPr>
          <w:sz w:val="24"/>
        </w:rPr>
        <w:t>профессиях</w:t>
      </w:r>
      <w:r w:rsidRPr="00A93B9A">
        <w:rPr>
          <w:spacing w:val="1"/>
          <w:sz w:val="24"/>
        </w:rPr>
        <w:t xml:space="preserve"> </w:t>
      </w:r>
      <w:r w:rsidRPr="00A93B9A">
        <w:rPr>
          <w:sz w:val="24"/>
        </w:rPr>
        <w:t>взрослых</w:t>
      </w:r>
      <w:r w:rsidRPr="00A93B9A">
        <w:rPr>
          <w:spacing w:val="1"/>
          <w:sz w:val="24"/>
        </w:rPr>
        <w:t xml:space="preserve"> </w:t>
      </w:r>
      <w:r w:rsidRPr="00A93B9A">
        <w:rPr>
          <w:sz w:val="24"/>
        </w:rPr>
        <w:t>на</w:t>
      </w:r>
      <w:r w:rsidRPr="00A93B9A">
        <w:rPr>
          <w:spacing w:val="1"/>
          <w:sz w:val="24"/>
        </w:rPr>
        <w:t xml:space="preserve"> </w:t>
      </w:r>
      <w:r w:rsidRPr="00A93B9A">
        <w:rPr>
          <w:sz w:val="24"/>
        </w:rPr>
        <w:t>основе</w:t>
      </w:r>
      <w:r w:rsidRPr="00A93B9A">
        <w:rPr>
          <w:spacing w:val="-67"/>
          <w:sz w:val="24"/>
        </w:rPr>
        <w:t xml:space="preserve"> </w:t>
      </w:r>
      <w:r w:rsidRPr="00A93B9A">
        <w:rPr>
          <w:sz w:val="24"/>
        </w:rPr>
        <w:t>ознакомления</w:t>
      </w:r>
      <w:r w:rsidRPr="00A93B9A">
        <w:rPr>
          <w:spacing w:val="-1"/>
          <w:sz w:val="24"/>
        </w:rPr>
        <w:t xml:space="preserve"> </w:t>
      </w:r>
      <w:r w:rsidRPr="00A93B9A">
        <w:rPr>
          <w:sz w:val="24"/>
        </w:rPr>
        <w:t>с конкретными видами труда;</w:t>
      </w:r>
    </w:p>
    <w:p w:rsidR="00A93B9A" w:rsidRPr="00A93B9A" w:rsidRDefault="00A93B9A" w:rsidP="00A93B9A">
      <w:pPr>
        <w:pStyle w:val="a5"/>
        <w:spacing w:line="278" w:lineRule="auto"/>
        <w:ind w:left="921" w:right="708" w:firstLine="0"/>
        <w:jc w:val="left"/>
        <w:rPr>
          <w:sz w:val="24"/>
        </w:rPr>
      </w:pPr>
      <w:r w:rsidRPr="00A93B9A">
        <w:rPr>
          <w:sz w:val="24"/>
        </w:rPr>
        <w:t>воспитывать уважение и благодарность взрослым за их труд, заботу о детях;</w:t>
      </w:r>
      <w:r w:rsidRPr="00A93B9A">
        <w:rPr>
          <w:spacing w:val="-68"/>
          <w:sz w:val="24"/>
        </w:rPr>
        <w:t xml:space="preserve"> </w:t>
      </w:r>
      <w:r w:rsidRPr="00A93B9A">
        <w:rPr>
          <w:sz w:val="24"/>
        </w:rPr>
        <w:t>вовлекать</w:t>
      </w:r>
      <w:r w:rsidRPr="00A93B9A">
        <w:rPr>
          <w:spacing w:val="-3"/>
          <w:sz w:val="24"/>
        </w:rPr>
        <w:t xml:space="preserve"> </w:t>
      </w:r>
      <w:r w:rsidRPr="00A93B9A">
        <w:rPr>
          <w:sz w:val="24"/>
        </w:rPr>
        <w:t>в</w:t>
      </w:r>
      <w:r w:rsidRPr="00A93B9A">
        <w:rPr>
          <w:spacing w:val="-3"/>
          <w:sz w:val="24"/>
        </w:rPr>
        <w:t xml:space="preserve"> </w:t>
      </w:r>
      <w:r w:rsidRPr="00A93B9A">
        <w:rPr>
          <w:sz w:val="24"/>
        </w:rPr>
        <w:t>простейшие</w:t>
      </w:r>
      <w:r w:rsidRPr="00A93B9A">
        <w:rPr>
          <w:spacing w:val="-1"/>
          <w:sz w:val="24"/>
        </w:rPr>
        <w:t xml:space="preserve"> </w:t>
      </w:r>
      <w:r w:rsidRPr="00A93B9A">
        <w:rPr>
          <w:sz w:val="24"/>
        </w:rPr>
        <w:t>процессы</w:t>
      </w:r>
      <w:r w:rsidRPr="00A93B9A">
        <w:rPr>
          <w:spacing w:val="-2"/>
          <w:sz w:val="24"/>
        </w:rPr>
        <w:t xml:space="preserve"> </w:t>
      </w:r>
      <w:r w:rsidRPr="00A93B9A">
        <w:rPr>
          <w:sz w:val="24"/>
        </w:rPr>
        <w:t>хозяйственно-бытового труда;</w:t>
      </w:r>
    </w:p>
    <w:p w:rsidR="00A93B9A" w:rsidRPr="00A93B9A" w:rsidRDefault="00A93B9A" w:rsidP="00A93B9A">
      <w:pPr>
        <w:pStyle w:val="a5"/>
        <w:spacing w:line="276" w:lineRule="auto"/>
        <w:ind w:right="412"/>
        <w:rPr>
          <w:sz w:val="24"/>
        </w:rPr>
      </w:pPr>
      <w:r w:rsidRPr="00A93B9A">
        <w:rPr>
          <w:sz w:val="24"/>
        </w:rPr>
        <w:t>развивать</w:t>
      </w:r>
      <w:r w:rsidRPr="00A93B9A">
        <w:rPr>
          <w:spacing w:val="1"/>
          <w:sz w:val="24"/>
        </w:rPr>
        <w:t xml:space="preserve"> </w:t>
      </w:r>
      <w:r w:rsidRPr="00A93B9A">
        <w:rPr>
          <w:sz w:val="24"/>
        </w:rPr>
        <w:t>самостоятельность</w:t>
      </w:r>
      <w:r w:rsidRPr="00A93B9A">
        <w:rPr>
          <w:spacing w:val="1"/>
          <w:sz w:val="24"/>
        </w:rPr>
        <w:t xml:space="preserve"> </w:t>
      </w:r>
      <w:r w:rsidRPr="00A93B9A">
        <w:rPr>
          <w:sz w:val="24"/>
        </w:rPr>
        <w:t>и</w:t>
      </w:r>
      <w:r w:rsidRPr="00A93B9A">
        <w:rPr>
          <w:spacing w:val="1"/>
          <w:sz w:val="24"/>
        </w:rPr>
        <w:t xml:space="preserve"> </w:t>
      </w:r>
      <w:r w:rsidRPr="00A93B9A">
        <w:rPr>
          <w:sz w:val="24"/>
        </w:rPr>
        <w:t>уверенность</w:t>
      </w:r>
      <w:r w:rsidRPr="00A93B9A">
        <w:rPr>
          <w:spacing w:val="1"/>
          <w:sz w:val="24"/>
        </w:rPr>
        <w:t xml:space="preserve"> </w:t>
      </w:r>
      <w:r w:rsidRPr="00A93B9A">
        <w:rPr>
          <w:sz w:val="24"/>
        </w:rPr>
        <w:t>в</w:t>
      </w:r>
      <w:r w:rsidRPr="00A93B9A">
        <w:rPr>
          <w:spacing w:val="1"/>
          <w:sz w:val="24"/>
        </w:rPr>
        <w:t xml:space="preserve"> </w:t>
      </w:r>
      <w:r w:rsidRPr="00A93B9A">
        <w:rPr>
          <w:sz w:val="24"/>
        </w:rPr>
        <w:t>самообслуживании,</w:t>
      </w:r>
      <w:r w:rsidRPr="00A93B9A">
        <w:rPr>
          <w:spacing w:val="1"/>
          <w:sz w:val="24"/>
        </w:rPr>
        <w:t xml:space="preserve"> </w:t>
      </w:r>
      <w:r w:rsidRPr="00A93B9A">
        <w:rPr>
          <w:sz w:val="24"/>
        </w:rPr>
        <w:t>желании</w:t>
      </w:r>
      <w:r w:rsidRPr="00A93B9A">
        <w:rPr>
          <w:spacing w:val="1"/>
          <w:sz w:val="24"/>
        </w:rPr>
        <w:t xml:space="preserve"> </w:t>
      </w:r>
      <w:r w:rsidRPr="00A93B9A">
        <w:rPr>
          <w:sz w:val="24"/>
        </w:rPr>
        <w:t>включаться</w:t>
      </w:r>
      <w:r w:rsidRPr="00A93B9A">
        <w:rPr>
          <w:spacing w:val="-1"/>
          <w:sz w:val="24"/>
        </w:rPr>
        <w:t xml:space="preserve"> </w:t>
      </w:r>
      <w:r w:rsidRPr="00A93B9A">
        <w:rPr>
          <w:sz w:val="24"/>
        </w:rPr>
        <w:t>в</w:t>
      </w:r>
      <w:r w:rsidRPr="00A93B9A">
        <w:rPr>
          <w:spacing w:val="-1"/>
          <w:sz w:val="24"/>
        </w:rPr>
        <w:t xml:space="preserve"> </w:t>
      </w:r>
      <w:r w:rsidRPr="00A93B9A">
        <w:rPr>
          <w:sz w:val="24"/>
        </w:rPr>
        <w:t>повседневные трудовые дела</w:t>
      </w:r>
      <w:r w:rsidRPr="00A93B9A">
        <w:rPr>
          <w:spacing w:val="-3"/>
          <w:sz w:val="24"/>
        </w:rPr>
        <w:t xml:space="preserve"> </w:t>
      </w:r>
      <w:r w:rsidRPr="00A93B9A">
        <w:rPr>
          <w:sz w:val="24"/>
        </w:rPr>
        <w:t>в</w:t>
      </w:r>
      <w:r w:rsidRPr="00A93B9A">
        <w:rPr>
          <w:spacing w:val="1"/>
          <w:sz w:val="24"/>
        </w:rPr>
        <w:t xml:space="preserve"> </w:t>
      </w:r>
      <w:r w:rsidRPr="00A93B9A">
        <w:rPr>
          <w:sz w:val="24"/>
        </w:rPr>
        <w:t>ДОО</w:t>
      </w:r>
      <w:r w:rsidRPr="00A93B9A">
        <w:rPr>
          <w:spacing w:val="-3"/>
          <w:sz w:val="24"/>
        </w:rPr>
        <w:t xml:space="preserve"> </w:t>
      </w:r>
      <w:r w:rsidRPr="00A93B9A">
        <w:rPr>
          <w:sz w:val="24"/>
        </w:rPr>
        <w:t>и семье.</w:t>
      </w:r>
    </w:p>
    <w:p w:rsidR="00A93B9A" w:rsidRPr="005A115F" w:rsidRDefault="00A93B9A" w:rsidP="005A115F">
      <w:pPr>
        <w:pStyle w:val="a5"/>
        <w:spacing w:line="321" w:lineRule="exact"/>
        <w:ind w:left="0" w:firstLine="0"/>
        <w:rPr>
          <w:b/>
          <w:i/>
          <w:sz w:val="24"/>
        </w:rPr>
      </w:pPr>
      <w:r w:rsidRPr="005A115F">
        <w:rPr>
          <w:b/>
          <w:i/>
          <w:sz w:val="24"/>
        </w:rPr>
        <w:t>В</w:t>
      </w:r>
      <w:r w:rsidRPr="005A115F">
        <w:rPr>
          <w:b/>
          <w:i/>
          <w:spacing w:val="-5"/>
          <w:sz w:val="24"/>
        </w:rPr>
        <w:t xml:space="preserve"> </w:t>
      </w:r>
      <w:r w:rsidRPr="005A115F">
        <w:rPr>
          <w:b/>
          <w:i/>
          <w:sz w:val="24"/>
        </w:rPr>
        <w:t>области</w:t>
      </w:r>
      <w:r w:rsidRPr="005A115F">
        <w:rPr>
          <w:b/>
          <w:i/>
          <w:spacing w:val="-4"/>
          <w:sz w:val="24"/>
        </w:rPr>
        <w:t xml:space="preserve"> </w:t>
      </w:r>
      <w:r w:rsidRPr="005A115F">
        <w:rPr>
          <w:b/>
          <w:i/>
          <w:sz w:val="24"/>
        </w:rPr>
        <w:t>формирования</w:t>
      </w:r>
      <w:r w:rsidRPr="005A115F">
        <w:rPr>
          <w:b/>
          <w:i/>
          <w:spacing w:val="-4"/>
          <w:sz w:val="24"/>
        </w:rPr>
        <w:t xml:space="preserve"> </w:t>
      </w:r>
      <w:r w:rsidRPr="005A115F">
        <w:rPr>
          <w:b/>
          <w:i/>
          <w:sz w:val="24"/>
        </w:rPr>
        <w:t>основ</w:t>
      </w:r>
      <w:r w:rsidRPr="005A115F">
        <w:rPr>
          <w:b/>
          <w:i/>
          <w:spacing w:val="-6"/>
          <w:sz w:val="24"/>
        </w:rPr>
        <w:t xml:space="preserve"> </w:t>
      </w:r>
      <w:r w:rsidRPr="005A115F">
        <w:rPr>
          <w:b/>
          <w:i/>
          <w:sz w:val="24"/>
        </w:rPr>
        <w:t>безопасного</w:t>
      </w:r>
      <w:r w:rsidRPr="005A115F">
        <w:rPr>
          <w:b/>
          <w:i/>
          <w:spacing w:val="-4"/>
          <w:sz w:val="24"/>
        </w:rPr>
        <w:t xml:space="preserve"> </w:t>
      </w:r>
      <w:r w:rsidRPr="005A115F">
        <w:rPr>
          <w:b/>
          <w:i/>
          <w:sz w:val="24"/>
        </w:rPr>
        <w:t>поведения:</w:t>
      </w:r>
    </w:p>
    <w:p w:rsidR="00A93B9A" w:rsidRPr="00A93B9A" w:rsidRDefault="00A93B9A" w:rsidP="00A93B9A">
      <w:pPr>
        <w:pStyle w:val="a5"/>
        <w:spacing w:before="44" w:line="276" w:lineRule="auto"/>
        <w:ind w:right="411"/>
        <w:rPr>
          <w:sz w:val="24"/>
        </w:rPr>
      </w:pPr>
      <w:r w:rsidRPr="00A93B9A">
        <w:rPr>
          <w:sz w:val="24"/>
        </w:rPr>
        <w:t>обогащать представления детей об основных источниках и видах опасности в</w:t>
      </w:r>
      <w:r w:rsidRPr="00A93B9A">
        <w:rPr>
          <w:spacing w:val="1"/>
          <w:sz w:val="24"/>
        </w:rPr>
        <w:t xml:space="preserve"> </w:t>
      </w:r>
      <w:r w:rsidRPr="00A93B9A">
        <w:rPr>
          <w:sz w:val="24"/>
        </w:rPr>
        <w:t>быту,</w:t>
      </w:r>
      <w:r w:rsidRPr="00A93B9A">
        <w:rPr>
          <w:spacing w:val="-2"/>
          <w:sz w:val="24"/>
        </w:rPr>
        <w:t xml:space="preserve"> </w:t>
      </w:r>
      <w:r w:rsidRPr="00A93B9A">
        <w:rPr>
          <w:sz w:val="24"/>
        </w:rPr>
        <w:t>на улице,</w:t>
      </w:r>
      <w:r w:rsidRPr="00A93B9A">
        <w:rPr>
          <w:spacing w:val="-2"/>
          <w:sz w:val="24"/>
        </w:rPr>
        <w:t xml:space="preserve"> </w:t>
      </w:r>
      <w:r w:rsidRPr="00A93B9A">
        <w:rPr>
          <w:sz w:val="24"/>
        </w:rPr>
        <w:t>в</w:t>
      </w:r>
      <w:r w:rsidRPr="00A93B9A">
        <w:rPr>
          <w:spacing w:val="-2"/>
          <w:sz w:val="24"/>
        </w:rPr>
        <w:t xml:space="preserve"> </w:t>
      </w:r>
      <w:r w:rsidRPr="00A93B9A">
        <w:rPr>
          <w:sz w:val="24"/>
        </w:rPr>
        <w:t>природе,</w:t>
      </w:r>
      <w:r w:rsidRPr="00A93B9A">
        <w:rPr>
          <w:spacing w:val="-1"/>
          <w:sz w:val="24"/>
        </w:rPr>
        <w:t xml:space="preserve"> </w:t>
      </w:r>
      <w:r w:rsidRPr="00A93B9A">
        <w:rPr>
          <w:sz w:val="24"/>
        </w:rPr>
        <w:t>в</w:t>
      </w:r>
      <w:r w:rsidRPr="00A93B9A">
        <w:rPr>
          <w:spacing w:val="-3"/>
          <w:sz w:val="24"/>
        </w:rPr>
        <w:t xml:space="preserve"> </w:t>
      </w:r>
      <w:r w:rsidRPr="00A93B9A">
        <w:rPr>
          <w:sz w:val="24"/>
        </w:rPr>
        <w:t>общении</w:t>
      </w:r>
      <w:r w:rsidRPr="00A93B9A">
        <w:rPr>
          <w:spacing w:val="-3"/>
          <w:sz w:val="24"/>
        </w:rPr>
        <w:t xml:space="preserve"> </w:t>
      </w:r>
      <w:r w:rsidRPr="00A93B9A">
        <w:rPr>
          <w:sz w:val="24"/>
        </w:rPr>
        <w:t>с незнакомыми</w:t>
      </w:r>
      <w:r w:rsidRPr="00A93B9A">
        <w:rPr>
          <w:spacing w:val="-1"/>
          <w:sz w:val="24"/>
        </w:rPr>
        <w:t xml:space="preserve"> </w:t>
      </w:r>
      <w:r w:rsidRPr="00A93B9A">
        <w:rPr>
          <w:sz w:val="24"/>
        </w:rPr>
        <w:t>людьми;</w:t>
      </w:r>
    </w:p>
    <w:p w:rsidR="00A93B9A" w:rsidRPr="00A93B9A" w:rsidRDefault="00A93B9A" w:rsidP="00A93B9A">
      <w:pPr>
        <w:pStyle w:val="a5"/>
        <w:spacing w:line="278" w:lineRule="auto"/>
        <w:ind w:right="412"/>
        <w:rPr>
          <w:sz w:val="24"/>
        </w:rPr>
      </w:pPr>
      <w:r w:rsidRPr="00A93B9A">
        <w:rPr>
          <w:sz w:val="24"/>
        </w:rPr>
        <w:t>знакомить детей с простейшими способами безопасного поведения в опасных</w:t>
      </w:r>
      <w:r w:rsidRPr="00A93B9A">
        <w:rPr>
          <w:spacing w:val="1"/>
          <w:sz w:val="24"/>
        </w:rPr>
        <w:t xml:space="preserve"> </w:t>
      </w:r>
      <w:r w:rsidRPr="00A93B9A">
        <w:rPr>
          <w:sz w:val="24"/>
        </w:rPr>
        <w:lastRenderedPageBreak/>
        <w:t>ситуациях;</w:t>
      </w:r>
    </w:p>
    <w:p w:rsidR="00A93B9A" w:rsidRPr="00A93B9A" w:rsidRDefault="00A93B9A" w:rsidP="00A93B9A">
      <w:pPr>
        <w:pStyle w:val="a5"/>
        <w:spacing w:line="276" w:lineRule="auto"/>
        <w:ind w:right="412"/>
        <w:rPr>
          <w:sz w:val="24"/>
        </w:rPr>
      </w:pPr>
      <w:r w:rsidRPr="00A93B9A">
        <w:rPr>
          <w:sz w:val="24"/>
        </w:rPr>
        <w:t>формировать представления о правилах безопасного дорожного движения в</w:t>
      </w:r>
      <w:r w:rsidRPr="00A93B9A">
        <w:rPr>
          <w:spacing w:val="1"/>
          <w:sz w:val="24"/>
        </w:rPr>
        <w:t xml:space="preserve"> </w:t>
      </w:r>
      <w:r w:rsidRPr="00A93B9A">
        <w:rPr>
          <w:sz w:val="24"/>
        </w:rPr>
        <w:t>качестве</w:t>
      </w:r>
      <w:r w:rsidRPr="00A93B9A">
        <w:rPr>
          <w:spacing w:val="-5"/>
          <w:sz w:val="24"/>
        </w:rPr>
        <w:t xml:space="preserve"> </w:t>
      </w:r>
      <w:r w:rsidRPr="00A93B9A">
        <w:rPr>
          <w:sz w:val="24"/>
        </w:rPr>
        <w:t>пешехода и пассажира</w:t>
      </w:r>
      <w:r w:rsidRPr="00A93B9A">
        <w:rPr>
          <w:spacing w:val="-1"/>
          <w:sz w:val="24"/>
        </w:rPr>
        <w:t xml:space="preserve"> </w:t>
      </w:r>
      <w:r w:rsidRPr="00A93B9A">
        <w:rPr>
          <w:sz w:val="24"/>
        </w:rPr>
        <w:t>транспортного</w:t>
      </w:r>
      <w:r w:rsidRPr="00A93B9A">
        <w:rPr>
          <w:spacing w:val="1"/>
          <w:sz w:val="24"/>
        </w:rPr>
        <w:t xml:space="preserve"> </w:t>
      </w:r>
      <w:r w:rsidRPr="00A93B9A">
        <w:rPr>
          <w:sz w:val="24"/>
        </w:rPr>
        <w:t>средства.</w:t>
      </w:r>
    </w:p>
    <w:p w:rsidR="00A93B9A" w:rsidRPr="00A93B9A" w:rsidRDefault="00A93B9A" w:rsidP="00A93B9A">
      <w:pPr>
        <w:pStyle w:val="a5"/>
        <w:spacing w:line="276" w:lineRule="auto"/>
        <w:ind w:right="408"/>
        <w:rPr>
          <w:sz w:val="24"/>
        </w:rPr>
      </w:pPr>
      <w:r w:rsidRPr="00A93B9A">
        <w:rPr>
          <w:sz w:val="24"/>
        </w:rPr>
        <w:t>формировать</w:t>
      </w:r>
      <w:r w:rsidRPr="00A93B9A">
        <w:rPr>
          <w:spacing w:val="1"/>
          <w:sz w:val="24"/>
        </w:rPr>
        <w:t xml:space="preserve"> </w:t>
      </w:r>
      <w:r w:rsidRPr="00A93B9A">
        <w:rPr>
          <w:sz w:val="24"/>
        </w:rPr>
        <w:t>представления</w:t>
      </w:r>
      <w:r w:rsidRPr="00A93B9A">
        <w:rPr>
          <w:spacing w:val="1"/>
          <w:sz w:val="24"/>
        </w:rPr>
        <w:t xml:space="preserve"> </w:t>
      </w:r>
      <w:r w:rsidRPr="00A93B9A">
        <w:rPr>
          <w:sz w:val="24"/>
        </w:rPr>
        <w:t>о</w:t>
      </w:r>
      <w:r w:rsidRPr="00A93B9A">
        <w:rPr>
          <w:spacing w:val="1"/>
          <w:sz w:val="24"/>
        </w:rPr>
        <w:t xml:space="preserve"> </w:t>
      </w:r>
      <w:r w:rsidRPr="00A93B9A">
        <w:rPr>
          <w:sz w:val="24"/>
        </w:rPr>
        <w:t>правилах</w:t>
      </w:r>
      <w:r w:rsidRPr="00A93B9A">
        <w:rPr>
          <w:spacing w:val="1"/>
          <w:sz w:val="24"/>
        </w:rPr>
        <w:t xml:space="preserve"> </w:t>
      </w:r>
      <w:r w:rsidRPr="00A93B9A">
        <w:rPr>
          <w:sz w:val="24"/>
        </w:rPr>
        <w:t>безопасного</w:t>
      </w:r>
      <w:r w:rsidRPr="00A93B9A">
        <w:rPr>
          <w:spacing w:val="1"/>
          <w:sz w:val="24"/>
        </w:rPr>
        <w:t xml:space="preserve"> </w:t>
      </w:r>
      <w:r w:rsidRPr="00A93B9A">
        <w:rPr>
          <w:sz w:val="24"/>
        </w:rPr>
        <w:t>использования</w:t>
      </w:r>
      <w:r w:rsidRPr="00A93B9A">
        <w:rPr>
          <w:spacing w:val="1"/>
          <w:sz w:val="24"/>
        </w:rPr>
        <w:t xml:space="preserve"> </w:t>
      </w:r>
      <w:r w:rsidRPr="00A93B9A">
        <w:rPr>
          <w:sz w:val="24"/>
        </w:rPr>
        <w:t>электронных</w:t>
      </w:r>
      <w:r w:rsidRPr="00A93B9A">
        <w:rPr>
          <w:spacing w:val="1"/>
          <w:sz w:val="24"/>
        </w:rPr>
        <w:t xml:space="preserve"> </w:t>
      </w:r>
      <w:r w:rsidRPr="00A93B9A">
        <w:rPr>
          <w:sz w:val="24"/>
        </w:rPr>
        <w:t>гаджетов,</w:t>
      </w:r>
      <w:r w:rsidRPr="00A93B9A">
        <w:rPr>
          <w:spacing w:val="1"/>
          <w:sz w:val="24"/>
        </w:rPr>
        <w:t xml:space="preserve"> </w:t>
      </w:r>
      <w:r w:rsidRPr="00A93B9A">
        <w:rPr>
          <w:sz w:val="24"/>
        </w:rPr>
        <w:t>в</w:t>
      </w:r>
      <w:r w:rsidRPr="00A93B9A">
        <w:rPr>
          <w:spacing w:val="1"/>
          <w:sz w:val="24"/>
        </w:rPr>
        <w:t xml:space="preserve"> </w:t>
      </w:r>
      <w:r w:rsidRPr="00A93B9A">
        <w:rPr>
          <w:sz w:val="24"/>
        </w:rPr>
        <w:t>том</w:t>
      </w:r>
      <w:r w:rsidRPr="00A93B9A">
        <w:rPr>
          <w:spacing w:val="1"/>
          <w:sz w:val="24"/>
        </w:rPr>
        <w:t xml:space="preserve"> </w:t>
      </w:r>
      <w:r w:rsidRPr="00A93B9A">
        <w:rPr>
          <w:sz w:val="24"/>
        </w:rPr>
        <w:t>числе</w:t>
      </w:r>
      <w:r w:rsidRPr="00A93B9A">
        <w:rPr>
          <w:spacing w:val="1"/>
          <w:sz w:val="24"/>
        </w:rPr>
        <w:t xml:space="preserve"> </w:t>
      </w:r>
      <w:r w:rsidRPr="00A93B9A">
        <w:rPr>
          <w:sz w:val="24"/>
        </w:rPr>
        <w:t>мобильных</w:t>
      </w:r>
      <w:r w:rsidRPr="00A93B9A">
        <w:rPr>
          <w:spacing w:val="1"/>
          <w:sz w:val="24"/>
        </w:rPr>
        <w:t xml:space="preserve"> </w:t>
      </w:r>
      <w:r w:rsidRPr="00A93B9A">
        <w:rPr>
          <w:sz w:val="24"/>
        </w:rPr>
        <w:t>устройств,</w:t>
      </w:r>
      <w:r w:rsidRPr="00A93B9A">
        <w:rPr>
          <w:spacing w:val="1"/>
          <w:sz w:val="24"/>
        </w:rPr>
        <w:t xml:space="preserve"> </w:t>
      </w:r>
      <w:r w:rsidRPr="00A93B9A">
        <w:rPr>
          <w:sz w:val="24"/>
        </w:rPr>
        <w:t>планшетов</w:t>
      </w:r>
      <w:r w:rsidRPr="00A93B9A">
        <w:rPr>
          <w:spacing w:val="1"/>
          <w:sz w:val="24"/>
        </w:rPr>
        <w:t xml:space="preserve"> </w:t>
      </w:r>
      <w:r w:rsidRPr="00A93B9A">
        <w:rPr>
          <w:sz w:val="24"/>
        </w:rPr>
        <w:t>и</w:t>
      </w:r>
      <w:r w:rsidRPr="00A93B9A">
        <w:rPr>
          <w:spacing w:val="1"/>
          <w:sz w:val="24"/>
        </w:rPr>
        <w:t xml:space="preserve"> </w:t>
      </w:r>
      <w:r w:rsidRPr="00A93B9A">
        <w:rPr>
          <w:sz w:val="24"/>
        </w:rPr>
        <w:t>пр.,</w:t>
      </w:r>
      <w:r w:rsidRPr="00A93B9A">
        <w:rPr>
          <w:spacing w:val="1"/>
          <w:sz w:val="24"/>
        </w:rPr>
        <w:t xml:space="preserve"> </w:t>
      </w:r>
      <w:r w:rsidRPr="00A93B9A">
        <w:rPr>
          <w:sz w:val="24"/>
        </w:rPr>
        <w:t>исключая</w:t>
      </w:r>
      <w:r w:rsidRPr="00A93B9A">
        <w:rPr>
          <w:spacing w:val="-1"/>
          <w:sz w:val="24"/>
        </w:rPr>
        <w:t xml:space="preserve"> </w:t>
      </w:r>
      <w:r w:rsidRPr="00A93B9A">
        <w:rPr>
          <w:sz w:val="24"/>
        </w:rPr>
        <w:t>практическое</w:t>
      </w:r>
      <w:r w:rsidRPr="00A93B9A">
        <w:rPr>
          <w:spacing w:val="-3"/>
          <w:sz w:val="24"/>
        </w:rPr>
        <w:t xml:space="preserve"> </w:t>
      </w:r>
      <w:r w:rsidRPr="00A93B9A">
        <w:rPr>
          <w:sz w:val="24"/>
        </w:rPr>
        <w:t>использование</w:t>
      </w:r>
      <w:r w:rsidRPr="00A93B9A">
        <w:rPr>
          <w:spacing w:val="-1"/>
          <w:sz w:val="24"/>
        </w:rPr>
        <w:t xml:space="preserve"> </w:t>
      </w:r>
      <w:r w:rsidRPr="00A93B9A">
        <w:rPr>
          <w:sz w:val="24"/>
        </w:rPr>
        <w:t>электронных</w:t>
      </w:r>
      <w:r w:rsidRPr="00A93B9A">
        <w:rPr>
          <w:spacing w:val="1"/>
          <w:sz w:val="24"/>
        </w:rPr>
        <w:t xml:space="preserve"> </w:t>
      </w:r>
      <w:r w:rsidRPr="00A93B9A">
        <w:rPr>
          <w:sz w:val="24"/>
        </w:rPr>
        <w:t>средств</w:t>
      </w:r>
      <w:r w:rsidRPr="00A93B9A">
        <w:rPr>
          <w:spacing w:val="-4"/>
          <w:sz w:val="24"/>
        </w:rPr>
        <w:t xml:space="preserve"> </w:t>
      </w:r>
      <w:r w:rsidRPr="00A93B9A">
        <w:rPr>
          <w:sz w:val="24"/>
        </w:rPr>
        <w:t>обучения.</w:t>
      </w:r>
    </w:p>
    <w:p w:rsidR="00A93B9A" w:rsidRDefault="00A93B9A" w:rsidP="003F67DB">
      <w:pPr>
        <w:pStyle w:val="a5"/>
        <w:spacing w:before="50" w:line="276" w:lineRule="auto"/>
        <w:ind w:left="0" w:right="405" w:firstLine="0"/>
        <w:jc w:val="left"/>
        <w:rPr>
          <w:b/>
          <w:sz w:val="24"/>
        </w:rPr>
      </w:pPr>
    </w:p>
    <w:p w:rsidR="005A115F" w:rsidRDefault="005A115F" w:rsidP="003F67DB">
      <w:pPr>
        <w:pStyle w:val="a5"/>
        <w:spacing w:before="50" w:line="276" w:lineRule="auto"/>
        <w:ind w:left="0" w:right="405" w:firstLine="0"/>
        <w:jc w:val="left"/>
        <w:rPr>
          <w:b/>
          <w:sz w:val="24"/>
        </w:rPr>
      </w:pPr>
      <w:r>
        <w:rPr>
          <w:b/>
          <w:sz w:val="24"/>
        </w:rPr>
        <w:t>От 5 до 6 лет.</w:t>
      </w:r>
    </w:p>
    <w:p w:rsidR="008138E5" w:rsidRDefault="008138E5" w:rsidP="008138E5">
      <w:pPr>
        <w:pStyle w:val="a5"/>
        <w:spacing w:before="43"/>
        <w:ind w:left="0" w:firstLine="0"/>
        <w:jc w:val="left"/>
        <w:rPr>
          <w:sz w:val="24"/>
        </w:rPr>
      </w:pPr>
      <w:r w:rsidRPr="008138E5">
        <w:rPr>
          <w:sz w:val="24"/>
        </w:rPr>
        <w:t>В</w:t>
      </w:r>
      <w:r w:rsidRPr="008138E5">
        <w:rPr>
          <w:spacing w:val="86"/>
          <w:sz w:val="24"/>
        </w:rPr>
        <w:t xml:space="preserve"> </w:t>
      </w:r>
      <w:r w:rsidRPr="008138E5">
        <w:rPr>
          <w:sz w:val="24"/>
        </w:rPr>
        <w:t>области социально-коммуникативного</w:t>
      </w:r>
      <w:r>
        <w:rPr>
          <w:sz w:val="24"/>
        </w:rPr>
        <w:t xml:space="preserve"> </w:t>
      </w:r>
      <w:r w:rsidRPr="008138E5">
        <w:rPr>
          <w:sz w:val="24"/>
        </w:rPr>
        <w:t>развития</w:t>
      </w:r>
      <w:r>
        <w:rPr>
          <w:sz w:val="24"/>
        </w:rPr>
        <w:t xml:space="preserve"> </w:t>
      </w:r>
      <w:r w:rsidRPr="008138E5">
        <w:rPr>
          <w:sz w:val="24"/>
        </w:rPr>
        <w:t>основными</w:t>
      </w:r>
      <w:r>
        <w:rPr>
          <w:sz w:val="24"/>
        </w:rPr>
        <w:t xml:space="preserve"> </w:t>
      </w:r>
      <w:r w:rsidRPr="008138E5">
        <w:rPr>
          <w:b/>
          <w:sz w:val="24"/>
        </w:rPr>
        <w:t>задачами</w:t>
      </w:r>
      <w:r>
        <w:rPr>
          <w:b/>
          <w:sz w:val="24"/>
        </w:rPr>
        <w:t xml:space="preserve"> </w:t>
      </w:r>
      <w:r w:rsidRPr="008138E5">
        <w:rPr>
          <w:sz w:val="24"/>
        </w:rPr>
        <w:t xml:space="preserve">образовательной деятельности </w:t>
      </w:r>
      <w:r>
        <w:rPr>
          <w:sz w:val="24"/>
        </w:rPr>
        <w:t>являются</w:t>
      </w:r>
      <w:r w:rsidRPr="008138E5">
        <w:rPr>
          <w:sz w:val="24"/>
        </w:rPr>
        <w:t>:</w:t>
      </w:r>
    </w:p>
    <w:p w:rsidR="008138E5" w:rsidRPr="008138E5" w:rsidRDefault="008138E5" w:rsidP="008138E5">
      <w:pPr>
        <w:pStyle w:val="a5"/>
        <w:spacing w:before="43"/>
        <w:ind w:left="0" w:firstLine="0"/>
        <w:jc w:val="left"/>
        <w:rPr>
          <w:b/>
          <w:i/>
          <w:sz w:val="24"/>
        </w:rPr>
      </w:pPr>
      <w:r w:rsidRPr="008138E5">
        <w:rPr>
          <w:spacing w:val="-67"/>
          <w:sz w:val="24"/>
        </w:rPr>
        <w:t xml:space="preserve"> </w:t>
      </w:r>
      <w:r w:rsidRPr="008138E5">
        <w:rPr>
          <w:b/>
          <w:i/>
          <w:sz w:val="24"/>
        </w:rPr>
        <w:t>В</w:t>
      </w:r>
      <w:r w:rsidRPr="008138E5">
        <w:rPr>
          <w:b/>
          <w:i/>
          <w:spacing w:val="-1"/>
          <w:sz w:val="24"/>
        </w:rPr>
        <w:t xml:space="preserve"> </w:t>
      </w:r>
      <w:r w:rsidRPr="008138E5">
        <w:rPr>
          <w:b/>
          <w:i/>
          <w:sz w:val="24"/>
        </w:rPr>
        <w:t>сфере</w:t>
      </w:r>
      <w:r w:rsidRPr="008138E5">
        <w:rPr>
          <w:b/>
          <w:i/>
          <w:spacing w:val="-1"/>
          <w:sz w:val="24"/>
        </w:rPr>
        <w:t xml:space="preserve"> </w:t>
      </w:r>
      <w:r w:rsidRPr="008138E5">
        <w:rPr>
          <w:b/>
          <w:i/>
          <w:sz w:val="24"/>
        </w:rPr>
        <w:t>социальных</w:t>
      </w:r>
      <w:r w:rsidRPr="008138E5">
        <w:rPr>
          <w:b/>
          <w:i/>
          <w:spacing w:val="-2"/>
          <w:sz w:val="24"/>
        </w:rPr>
        <w:t xml:space="preserve"> </w:t>
      </w:r>
      <w:r w:rsidRPr="008138E5">
        <w:rPr>
          <w:b/>
          <w:i/>
          <w:sz w:val="24"/>
        </w:rPr>
        <w:t>отношений:</w:t>
      </w:r>
    </w:p>
    <w:p w:rsidR="008138E5" w:rsidRPr="008138E5" w:rsidRDefault="008138E5" w:rsidP="008138E5">
      <w:pPr>
        <w:pStyle w:val="a5"/>
        <w:spacing w:line="276" w:lineRule="auto"/>
        <w:ind w:right="415"/>
        <w:rPr>
          <w:sz w:val="24"/>
        </w:rPr>
      </w:pPr>
      <w:r w:rsidRPr="008138E5">
        <w:rPr>
          <w:sz w:val="24"/>
        </w:rPr>
        <w:t>обогащать представления детей о формах поведения и действиях в различных</w:t>
      </w:r>
      <w:r w:rsidRPr="008138E5">
        <w:rPr>
          <w:spacing w:val="1"/>
          <w:sz w:val="24"/>
        </w:rPr>
        <w:t xml:space="preserve"> </w:t>
      </w:r>
      <w:r w:rsidRPr="008138E5">
        <w:rPr>
          <w:sz w:val="24"/>
        </w:rPr>
        <w:t>ситуациях в</w:t>
      </w:r>
      <w:r w:rsidRPr="008138E5">
        <w:rPr>
          <w:spacing w:val="-1"/>
          <w:sz w:val="24"/>
        </w:rPr>
        <w:t xml:space="preserve"> </w:t>
      </w:r>
      <w:r w:rsidRPr="008138E5">
        <w:rPr>
          <w:sz w:val="24"/>
        </w:rPr>
        <w:t>семье и</w:t>
      </w:r>
      <w:r w:rsidRPr="008138E5">
        <w:rPr>
          <w:spacing w:val="-1"/>
          <w:sz w:val="24"/>
        </w:rPr>
        <w:t xml:space="preserve"> </w:t>
      </w:r>
      <w:r w:rsidRPr="008138E5">
        <w:rPr>
          <w:sz w:val="24"/>
        </w:rPr>
        <w:t>ДОО;</w:t>
      </w:r>
    </w:p>
    <w:p w:rsidR="008138E5" w:rsidRPr="008138E5" w:rsidRDefault="008138E5" w:rsidP="008138E5">
      <w:pPr>
        <w:pStyle w:val="a5"/>
        <w:spacing w:line="276" w:lineRule="auto"/>
        <w:ind w:right="413"/>
        <w:rPr>
          <w:sz w:val="24"/>
        </w:rPr>
      </w:pPr>
      <w:r w:rsidRPr="008138E5">
        <w:rPr>
          <w:sz w:val="24"/>
        </w:rPr>
        <w:t>содействовать</w:t>
      </w:r>
      <w:r w:rsidRPr="008138E5">
        <w:rPr>
          <w:spacing w:val="1"/>
          <w:sz w:val="24"/>
        </w:rPr>
        <w:t xml:space="preserve"> </w:t>
      </w:r>
      <w:r w:rsidRPr="008138E5">
        <w:rPr>
          <w:sz w:val="24"/>
        </w:rPr>
        <w:t>пониманию</w:t>
      </w:r>
      <w:r w:rsidRPr="008138E5">
        <w:rPr>
          <w:spacing w:val="1"/>
          <w:sz w:val="24"/>
        </w:rPr>
        <w:t xml:space="preserve"> </w:t>
      </w:r>
      <w:r w:rsidRPr="008138E5">
        <w:rPr>
          <w:sz w:val="24"/>
        </w:rPr>
        <w:t>детьми</w:t>
      </w:r>
      <w:r w:rsidRPr="008138E5">
        <w:rPr>
          <w:spacing w:val="1"/>
          <w:sz w:val="24"/>
        </w:rPr>
        <w:t xml:space="preserve"> </w:t>
      </w:r>
      <w:r w:rsidRPr="008138E5">
        <w:rPr>
          <w:sz w:val="24"/>
        </w:rPr>
        <w:t>собственных</w:t>
      </w:r>
      <w:r w:rsidRPr="008138E5">
        <w:rPr>
          <w:spacing w:val="1"/>
          <w:sz w:val="24"/>
        </w:rPr>
        <w:t xml:space="preserve"> </w:t>
      </w:r>
      <w:r w:rsidRPr="008138E5">
        <w:rPr>
          <w:sz w:val="24"/>
        </w:rPr>
        <w:t>и</w:t>
      </w:r>
      <w:r w:rsidRPr="008138E5">
        <w:rPr>
          <w:spacing w:val="1"/>
          <w:sz w:val="24"/>
        </w:rPr>
        <w:t xml:space="preserve"> </w:t>
      </w:r>
      <w:r w:rsidRPr="008138E5">
        <w:rPr>
          <w:sz w:val="24"/>
        </w:rPr>
        <w:t>чужих</w:t>
      </w:r>
      <w:r w:rsidRPr="008138E5">
        <w:rPr>
          <w:spacing w:val="1"/>
          <w:sz w:val="24"/>
        </w:rPr>
        <w:t xml:space="preserve"> </w:t>
      </w:r>
      <w:r w:rsidRPr="008138E5">
        <w:rPr>
          <w:sz w:val="24"/>
        </w:rPr>
        <w:t>эмоциональных</w:t>
      </w:r>
      <w:r w:rsidRPr="008138E5">
        <w:rPr>
          <w:spacing w:val="1"/>
          <w:sz w:val="24"/>
        </w:rPr>
        <w:t xml:space="preserve"> </w:t>
      </w:r>
      <w:r w:rsidRPr="008138E5">
        <w:rPr>
          <w:sz w:val="24"/>
        </w:rPr>
        <w:t>состояний и переживаний, овладению способами эмпатийного поведения в ответ на</w:t>
      </w:r>
      <w:r w:rsidRPr="008138E5">
        <w:rPr>
          <w:spacing w:val="1"/>
          <w:sz w:val="24"/>
        </w:rPr>
        <w:t xml:space="preserve"> </w:t>
      </w:r>
      <w:r w:rsidRPr="008138E5">
        <w:rPr>
          <w:sz w:val="24"/>
        </w:rPr>
        <w:t>разнообразные</w:t>
      </w:r>
      <w:r w:rsidRPr="008138E5">
        <w:rPr>
          <w:spacing w:val="-1"/>
          <w:sz w:val="24"/>
        </w:rPr>
        <w:t xml:space="preserve"> </w:t>
      </w:r>
      <w:r w:rsidRPr="008138E5">
        <w:rPr>
          <w:sz w:val="24"/>
        </w:rPr>
        <w:t>эмоциональные</w:t>
      </w:r>
      <w:r w:rsidRPr="008138E5">
        <w:rPr>
          <w:spacing w:val="-1"/>
          <w:sz w:val="24"/>
        </w:rPr>
        <w:t xml:space="preserve"> </w:t>
      </w:r>
      <w:r w:rsidRPr="008138E5">
        <w:rPr>
          <w:sz w:val="24"/>
        </w:rPr>
        <w:t>проявления</w:t>
      </w:r>
      <w:r w:rsidRPr="008138E5">
        <w:rPr>
          <w:spacing w:val="-1"/>
          <w:sz w:val="24"/>
        </w:rPr>
        <w:t xml:space="preserve"> </w:t>
      </w:r>
      <w:r w:rsidRPr="008138E5">
        <w:rPr>
          <w:sz w:val="24"/>
        </w:rPr>
        <w:t>сверстников</w:t>
      </w:r>
      <w:r w:rsidRPr="008138E5">
        <w:rPr>
          <w:spacing w:val="-3"/>
          <w:sz w:val="24"/>
        </w:rPr>
        <w:t xml:space="preserve"> </w:t>
      </w:r>
      <w:r w:rsidRPr="008138E5">
        <w:rPr>
          <w:sz w:val="24"/>
        </w:rPr>
        <w:t>и</w:t>
      </w:r>
      <w:r w:rsidRPr="008138E5">
        <w:rPr>
          <w:spacing w:val="-1"/>
          <w:sz w:val="24"/>
        </w:rPr>
        <w:t xml:space="preserve"> </w:t>
      </w:r>
      <w:r w:rsidRPr="008138E5">
        <w:rPr>
          <w:sz w:val="24"/>
        </w:rPr>
        <w:t>взрослых;</w:t>
      </w:r>
    </w:p>
    <w:p w:rsidR="008138E5" w:rsidRPr="008138E5" w:rsidRDefault="008138E5" w:rsidP="008138E5">
      <w:pPr>
        <w:pStyle w:val="a5"/>
        <w:spacing w:before="79" w:line="276" w:lineRule="auto"/>
        <w:ind w:right="402"/>
        <w:rPr>
          <w:sz w:val="24"/>
        </w:rPr>
      </w:pPr>
      <w:r w:rsidRPr="008138E5">
        <w:rPr>
          <w:sz w:val="24"/>
        </w:rPr>
        <w:t>поддерживать</w:t>
      </w:r>
      <w:r w:rsidRPr="008138E5">
        <w:rPr>
          <w:spacing w:val="1"/>
          <w:sz w:val="24"/>
        </w:rPr>
        <w:t xml:space="preserve"> </w:t>
      </w:r>
      <w:r w:rsidRPr="008138E5">
        <w:rPr>
          <w:sz w:val="24"/>
        </w:rPr>
        <w:t>интерес</w:t>
      </w:r>
      <w:r w:rsidRPr="008138E5">
        <w:rPr>
          <w:spacing w:val="1"/>
          <w:sz w:val="24"/>
        </w:rPr>
        <w:t xml:space="preserve"> </w:t>
      </w:r>
      <w:r w:rsidRPr="008138E5">
        <w:rPr>
          <w:sz w:val="24"/>
        </w:rPr>
        <w:t>детей</w:t>
      </w:r>
      <w:r w:rsidRPr="008138E5">
        <w:rPr>
          <w:spacing w:val="1"/>
          <w:sz w:val="24"/>
        </w:rPr>
        <w:t xml:space="preserve"> </w:t>
      </w:r>
      <w:r w:rsidRPr="008138E5">
        <w:rPr>
          <w:sz w:val="24"/>
        </w:rPr>
        <w:t>к</w:t>
      </w:r>
      <w:r w:rsidRPr="008138E5">
        <w:rPr>
          <w:spacing w:val="1"/>
          <w:sz w:val="24"/>
        </w:rPr>
        <w:t xml:space="preserve"> </w:t>
      </w:r>
      <w:r w:rsidRPr="008138E5">
        <w:rPr>
          <w:sz w:val="24"/>
        </w:rPr>
        <w:t>отношениям</w:t>
      </w:r>
      <w:r w:rsidRPr="008138E5">
        <w:rPr>
          <w:spacing w:val="1"/>
          <w:sz w:val="24"/>
        </w:rPr>
        <w:t xml:space="preserve"> </w:t>
      </w:r>
      <w:r w:rsidRPr="008138E5">
        <w:rPr>
          <w:sz w:val="24"/>
        </w:rPr>
        <w:t>и</w:t>
      </w:r>
      <w:r w:rsidRPr="008138E5">
        <w:rPr>
          <w:spacing w:val="1"/>
          <w:sz w:val="24"/>
        </w:rPr>
        <w:t xml:space="preserve"> </w:t>
      </w:r>
      <w:r w:rsidRPr="008138E5">
        <w:rPr>
          <w:sz w:val="24"/>
        </w:rPr>
        <w:t>событиям</w:t>
      </w:r>
      <w:r w:rsidRPr="008138E5">
        <w:rPr>
          <w:spacing w:val="1"/>
          <w:sz w:val="24"/>
        </w:rPr>
        <w:t xml:space="preserve"> </w:t>
      </w:r>
      <w:r w:rsidRPr="008138E5">
        <w:rPr>
          <w:sz w:val="24"/>
        </w:rPr>
        <w:t>в</w:t>
      </w:r>
      <w:r w:rsidRPr="008138E5">
        <w:rPr>
          <w:spacing w:val="1"/>
          <w:sz w:val="24"/>
        </w:rPr>
        <w:t xml:space="preserve"> </w:t>
      </w:r>
      <w:r w:rsidRPr="008138E5">
        <w:rPr>
          <w:sz w:val="24"/>
        </w:rPr>
        <w:t>коллективе,</w:t>
      </w:r>
      <w:r w:rsidRPr="008138E5">
        <w:rPr>
          <w:spacing w:val="-67"/>
          <w:sz w:val="24"/>
        </w:rPr>
        <w:t xml:space="preserve"> </w:t>
      </w:r>
      <w:r w:rsidRPr="008138E5">
        <w:rPr>
          <w:sz w:val="24"/>
        </w:rPr>
        <w:t>согласованию</w:t>
      </w:r>
      <w:r w:rsidRPr="008138E5">
        <w:rPr>
          <w:spacing w:val="1"/>
          <w:sz w:val="24"/>
        </w:rPr>
        <w:t xml:space="preserve"> </w:t>
      </w:r>
      <w:r w:rsidRPr="008138E5">
        <w:rPr>
          <w:sz w:val="24"/>
        </w:rPr>
        <w:t>действий</w:t>
      </w:r>
      <w:r w:rsidRPr="008138E5">
        <w:rPr>
          <w:spacing w:val="1"/>
          <w:sz w:val="24"/>
        </w:rPr>
        <w:t xml:space="preserve"> </w:t>
      </w:r>
      <w:r w:rsidRPr="008138E5">
        <w:rPr>
          <w:sz w:val="24"/>
        </w:rPr>
        <w:t>между</w:t>
      </w:r>
      <w:r w:rsidRPr="008138E5">
        <w:rPr>
          <w:spacing w:val="1"/>
          <w:sz w:val="24"/>
        </w:rPr>
        <w:t xml:space="preserve"> </w:t>
      </w:r>
      <w:r w:rsidRPr="008138E5">
        <w:rPr>
          <w:sz w:val="24"/>
        </w:rPr>
        <w:t>собой</w:t>
      </w:r>
      <w:r w:rsidRPr="008138E5">
        <w:rPr>
          <w:spacing w:val="1"/>
          <w:sz w:val="24"/>
        </w:rPr>
        <w:t xml:space="preserve"> </w:t>
      </w:r>
      <w:r w:rsidRPr="008138E5">
        <w:rPr>
          <w:sz w:val="24"/>
        </w:rPr>
        <w:t>и</w:t>
      </w:r>
      <w:r w:rsidRPr="008138E5">
        <w:rPr>
          <w:spacing w:val="1"/>
          <w:sz w:val="24"/>
        </w:rPr>
        <w:t xml:space="preserve"> </w:t>
      </w:r>
      <w:r w:rsidRPr="008138E5">
        <w:rPr>
          <w:sz w:val="24"/>
        </w:rPr>
        <w:t>заинтересованности</w:t>
      </w:r>
      <w:r w:rsidRPr="008138E5">
        <w:rPr>
          <w:spacing w:val="1"/>
          <w:sz w:val="24"/>
        </w:rPr>
        <w:t xml:space="preserve"> </w:t>
      </w:r>
      <w:r w:rsidRPr="008138E5">
        <w:rPr>
          <w:sz w:val="24"/>
        </w:rPr>
        <w:t>в</w:t>
      </w:r>
      <w:r w:rsidRPr="008138E5">
        <w:rPr>
          <w:spacing w:val="1"/>
          <w:sz w:val="24"/>
        </w:rPr>
        <w:t xml:space="preserve"> </w:t>
      </w:r>
      <w:r w:rsidRPr="008138E5">
        <w:rPr>
          <w:sz w:val="24"/>
        </w:rPr>
        <w:t>общем</w:t>
      </w:r>
      <w:r w:rsidRPr="008138E5">
        <w:rPr>
          <w:spacing w:val="1"/>
          <w:sz w:val="24"/>
        </w:rPr>
        <w:t xml:space="preserve"> </w:t>
      </w:r>
      <w:r w:rsidRPr="008138E5">
        <w:rPr>
          <w:sz w:val="24"/>
        </w:rPr>
        <w:t>результате</w:t>
      </w:r>
      <w:r w:rsidRPr="008138E5">
        <w:rPr>
          <w:spacing w:val="1"/>
          <w:sz w:val="24"/>
        </w:rPr>
        <w:t xml:space="preserve"> </w:t>
      </w:r>
      <w:r w:rsidRPr="008138E5">
        <w:rPr>
          <w:sz w:val="24"/>
        </w:rPr>
        <w:t>совместной</w:t>
      </w:r>
      <w:r w:rsidRPr="008138E5">
        <w:rPr>
          <w:spacing w:val="-4"/>
          <w:sz w:val="24"/>
        </w:rPr>
        <w:t xml:space="preserve"> </w:t>
      </w:r>
      <w:r w:rsidRPr="008138E5">
        <w:rPr>
          <w:sz w:val="24"/>
        </w:rPr>
        <w:t>деятельности;</w:t>
      </w:r>
    </w:p>
    <w:p w:rsidR="008138E5" w:rsidRPr="008138E5" w:rsidRDefault="008138E5" w:rsidP="008138E5">
      <w:pPr>
        <w:pStyle w:val="a5"/>
        <w:spacing w:line="276" w:lineRule="auto"/>
        <w:ind w:right="410"/>
        <w:rPr>
          <w:sz w:val="24"/>
        </w:rPr>
      </w:pPr>
      <w:r w:rsidRPr="008138E5">
        <w:rPr>
          <w:sz w:val="24"/>
        </w:rPr>
        <w:t>обеспечивать</w:t>
      </w:r>
      <w:r w:rsidRPr="008138E5">
        <w:rPr>
          <w:spacing w:val="1"/>
          <w:sz w:val="24"/>
        </w:rPr>
        <w:t xml:space="preserve"> </w:t>
      </w:r>
      <w:r w:rsidRPr="008138E5">
        <w:rPr>
          <w:sz w:val="24"/>
        </w:rPr>
        <w:t>умение</w:t>
      </w:r>
      <w:r w:rsidRPr="008138E5">
        <w:rPr>
          <w:spacing w:val="1"/>
          <w:sz w:val="24"/>
        </w:rPr>
        <w:t xml:space="preserve"> </w:t>
      </w:r>
      <w:r w:rsidRPr="008138E5">
        <w:rPr>
          <w:sz w:val="24"/>
        </w:rPr>
        <w:t>детей</w:t>
      </w:r>
      <w:r w:rsidRPr="008138E5">
        <w:rPr>
          <w:spacing w:val="1"/>
          <w:sz w:val="24"/>
        </w:rPr>
        <w:t xml:space="preserve"> </w:t>
      </w:r>
      <w:r w:rsidRPr="008138E5">
        <w:rPr>
          <w:sz w:val="24"/>
        </w:rPr>
        <w:t>вырабатывать</w:t>
      </w:r>
      <w:r w:rsidRPr="008138E5">
        <w:rPr>
          <w:spacing w:val="1"/>
          <w:sz w:val="24"/>
        </w:rPr>
        <w:t xml:space="preserve"> </w:t>
      </w:r>
      <w:r w:rsidRPr="008138E5">
        <w:rPr>
          <w:sz w:val="24"/>
        </w:rPr>
        <w:t>и</w:t>
      </w:r>
      <w:r w:rsidRPr="008138E5">
        <w:rPr>
          <w:spacing w:val="1"/>
          <w:sz w:val="24"/>
        </w:rPr>
        <w:t xml:space="preserve"> </w:t>
      </w:r>
      <w:r w:rsidRPr="008138E5">
        <w:rPr>
          <w:sz w:val="24"/>
        </w:rPr>
        <w:t>принимать</w:t>
      </w:r>
      <w:r w:rsidRPr="008138E5">
        <w:rPr>
          <w:spacing w:val="1"/>
          <w:sz w:val="24"/>
        </w:rPr>
        <w:t xml:space="preserve"> </w:t>
      </w:r>
      <w:r w:rsidRPr="008138E5">
        <w:rPr>
          <w:sz w:val="24"/>
        </w:rPr>
        <w:t>правила</w:t>
      </w:r>
      <w:r w:rsidRPr="008138E5">
        <w:rPr>
          <w:spacing w:val="1"/>
          <w:sz w:val="24"/>
        </w:rPr>
        <w:t xml:space="preserve"> </w:t>
      </w:r>
      <w:r w:rsidRPr="008138E5">
        <w:rPr>
          <w:sz w:val="24"/>
        </w:rPr>
        <w:t>взаимодействия в группе, понимание детьми последствий несоблюдения принятых</w:t>
      </w:r>
      <w:r w:rsidRPr="008138E5">
        <w:rPr>
          <w:spacing w:val="1"/>
          <w:sz w:val="24"/>
        </w:rPr>
        <w:t xml:space="preserve"> </w:t>
      </w:r>
      <w:r w:rsidRPr="008138E5">
        <w:rPr>
          <w:sz w:val="24"/>
        </w:rPr>
        <w:t>правил;</w:t>
      </w:r>
    </w:p>
    <w:p w:rsidR="008138E5" w:rsidRPr="008138E5" w:rsidRDefault="008138E5" w:rsidP="008138E5">
      <w:pPr>
        <w:pStyle w:val="a5"/>
        <w:spacing w:before="1" w:line="276" w:lineRule="auto"/>
        <w:ind w:right="414"/>
        <w:rPr>
          <w:sz w:val="24"/>
        </w:rPr>
      </w:pPr>
      <w:r w:rsidRPr="008138E5">
        <w:rPr>
          <w:sz w:val="24"/>
        </w:rPr>
        <w:t>расширять представления о правилах поведения в общественных местах; об</w:t>
      </w:r>
      <w:r w:rsidRPr="008138E5">
        <w:rPr>
          <w:spacing w:val="1"/>
          <w:sz w:val="24"/>
        </w:rPr>
        <w:t xml:space="preserve"> </w:t>
      </w:r>
      <w:r w:rsidRPr="008138E5">
        <w:rPr>
          <w:sz w:val="24"/>
        </w:rPr>
        <w:t>обязанностях в</w:t>
      </w:r>
      <w:r w:rsidRPr="008138E5">
        <w:rPr>
          <w:spacing w:val="-1"/>
          <w:sz w:val="24"/>
        </w:rPr>
        <w:t xml:space="preserve"> </w:t>
      </w:r>
      <w:r w:rsidRPr="008138E5">
        <w:rPr>
          <w:sz w:val="24"/>
        </w:rPr>
        <w:t>группе.</w:t>
      </w:r>
    </w:p>
    <w:p w:rsidR="008138E5" w:rsidRPr="008138E5" w:rsidRDefault="008138E5" w:rsidP="008138E5">
      <w:pPr>
        <w:pStyle w:val="a5"/>
        <w:spacing w:before="1" w:line="276" w:lineRule="auto"/>
        <w:ind w:right="410" w:firstLine="0"/>
        <w:rPr>
          <w:b/>
          <w:i/>
          <w:spacing w:val="1"/>
          <w:sz w:val="24"/>
        </w:rPr>
      </w:pPr>
      <w:r w:rsidRPr="008138E5">
        <w:rPr>
          <w:b/>
          <w:i/>
          <w:sz w:val="24"/>
        </w:rPr>
        <w:t>В области формирования основ гражданственности и патриотизма:</w:t>
      </w:r>
      <w:r w:rsidRPr="008138E5">
        <w:rPr>
          <w:b/>
          <w:i/>
          <w:spacing w:val="1"/>
          <w:sz w:val="24"/>
        </w:rPr>
        <w:t xml:space="preserve"> </w:t>
      </w:r>
    </w:p>
    <w:p w:rsidR="008138E5" w:rsidRPr="008138E5" w:rsidRDefault="008138E5" w:rsidP="008138E5">
      <w:pPr>
        <w:pStyle w:val="a5"/>
        <w:spacing w:before="1" w:line="276" w:lineRule="auto"/>
        <w:ind w:right="410" w:firstLine="0"/>
        <w:rPr>
          <w:sz w:val="24"/>
        </w:rPr>
      </w:pPr>
      <w:r>
        <w:rPr>
          <w:spacing w:val="1"/>
          <w:sz w:val="24"/>
        </w:rPr>
        <w:t xml:space="preserve">            </w:t>
      </w:r>
      <w:r w:rsidRPr="008138E5">
        <w:rPr>
          <w:sz w:val="24"/>
        </w:rPr>
        <w:t xml:space="preserve">воспитывать   </w:t>
      </w:r>
      <w:r w:rsidRPr="008138E5">
        <w:rPr>
          <w:spacing w:val="22"/>
          <w:sz w:val="24"/>
        </w:rPr>
        <w:t xml:space="preserve"> </w:t>
      </w:r>
      <w:r w:rsidRPr="008138E5">
        <w:rPr>
          <w:sz w:val="24"/>
        </w:rPr>
        <w:t xml:space="preserve">уважительное   </w:t>
      </w:r>
      <w:r w:rsidRPr="008138E5">
        <w:rPr>
          <w:spacing w:val="22"/>
          <w:sz w:val="24"/>
        </w:rPr>
        <w:t xml:space="preserve"> </w:t>
      </w:r>
      <w:r w:rsidRPr="008138E5">
        <w:rPr>
          <w:sz w:val="24"/>
        </w:rPr>
        <w:t xml:space="preserve">отношение   </w:t>
      </w:r>
      <w:r w:rsidRPr="008138E5">
        <w:rPr>
          <w:spacing w:val="21"/>
          <w:sz w:val="24"/>
        </w:rPr>
        <w:t xml:space="preserve"> </w:t>
      </w:r>
      <w:r w:rsidRPr="008138E5">
        <w:rPr>
          <w:sz w:val="24"/>
        </w:rPr>
        <w:t xml:space="preserve">к   </w:t>
      </w:r>
      <w:r w:rsidRPr="008138E5">
        <w:rPr>
          <w:spacing w:val="23"/>
          <w:sz w:val="24"/>
        </w:rPr>
        <w:t xml:space="preserve"> </w:t>
      </w:r>
      <w:r w:rsidRPr="008138E5">
        <w:rPr>
          <w:sz w:val="24"/>
        </w:rPr>
        <w:t xml:space="preserve">Родине,   </w:t>
      </w:r>
      <w:r w:rsidRPr="008138E5">
        <w:rPr>
          <w:spacing w:val="21"/>
          <w:sz w:val="24"/>
        </w:rPr>
        <w:t xml:space="preserve"> </w:t>
      </w:r>
      <w:r w:rsidRPr="008138E5">
        <w:rPr>
          <w:sz w:val="24"/>
        </w:rPr>
        <w:t xml:space="preserve">к   </w:t>
      </w:r>
      <w:r w:rsidRPr="008138E5">
        <w:rPr>
          <w:spacing w:val="23"/>
          <w:sz w:val="24"/>
        </w:rPr>
        <w:t xml:space="preserve"> </w:t>
      </w:r>
      <w:r w:rsidRPr="008138E5">
        <w:rPr>
          <w:sz w:val="24"/>
        </w:rPr>
        <w:t xml:space="preserve">людям   </w:t>
      </w:r>
      <w:r w:rsidRPr="008138E5">
        <w:rPr>
          <w:spacing w:val="22"/>
          <w:sz w:val="24"/>
        </w:rPr>
        <w:t xml:space="preserve"> </w:t>
      </w:r>
      <w:r w:rsidRPr="008138E5">
        <w:rPr>
          <w:sz w:val="24"/>
        </w:rPr>
        <w:t>разных</w:t>
      </w:r>
    </w:p>
    <w:p w:rsidR="008138E5" w:rsidRPr="008138E5" w:rsidRDefault="008138E5" w:rsidP="008138E5">
      <w:pPr>
        <w:pStyle w:val="a5"/>
        <w:spacing w:line="278" w:lineRule="auto"/>
        <w:ind w:left="921" w:right="411" w:hanging="708"/>
        <w:rPr>
          <w:sz w:val="24"/>
        </w:rPr>
      </w:pPr>
      <w:r w:rsidRPr="008138E5">
        <w:rPr>
          <w:sz w:val="24"/>
        </w:rPr>
        <w:t>национальностей, проживающим на территории России, их культурному наследию;</w:t>
      </w:r>
      <w:r w:rsidRPr="008138E5">
        <w:rPr>
          <w:spacing w:val="1"/>
          <w:sz w:val="24"/>
        </w:rPr>
        <w:t xml:space="preserve"> </w:t>
      </w:r>
      <w:r w:rsidRPr="008138E5">
        <w:rPr>
          <w:sz w:val="24"/>
        </w:rPr>
        <w:t>знакомить</w:t>
      </w:r>
      <w:r w:rsidRPr="008138E5">
        <w:rPr>
          <w:spacing w:val="48"/>
          <w:sz w:val="24"/>
        </w:rPr>
        <w:t xml:space="preserve"> </w:t>
      </w:r>
      <w:r w:rsidRPr="008138E5">
        <w:rPr>
          <w:sz w:val="24"/>
        </w:rPr>
        <w:t>детей</w:t>
      </w:r>
      <w:r w:rsidRPr="008138E5">
        <w:rPr>
          <w:spacing w:val="50"/>
          <w:sz w:val="24"/>
        </w:rPr>
        <w:t xml:space="preserve"> </w:t>
      </w:r>
      <w:r w:rsidRPr="008138E5">
        <w:rPr>
          <w:sz w:val="24"/>
        </w:rPr>
        <w:t>с</w:t>
      </w:r>
      <w:r w:rsidRPr="008138E5">
        <w:rPr>
          <w:spacing w:val="47"/>
          <w:sz w:val="24"/>
        </w:rPr>
        <w:t xml:space="preserve"> </w:t>
      </w:r>
      <w:r w:rsidRPr="008138E5">
        <w:rPr>
          <w:sz w:val="24"/>
        </w:rPr>
        <w:t>содержанием</w:t>
      </w:r>
      <w:r w:rsidRPr="008138E5">
        <w:rPr>
          <w:spacing w:val="50"/>
          <w:sz w:val="24"/>
        </w:rPr>
        <w:t xml:space="preserve"> </w:t>
      </w:r>
      <w:r w:rsidRPr="008138E5">
        <w:rPr>
          <w:sz w:val="24"/>
        </w:rPr>
        <w:t>государственных</w:t>
      </w:r>
      <w:r w:rsidRPr="008138E5">
        <w:rPr>
          <w:spacing w:val="51"/>
          <w:sz w:val="24"/>
        </w:rPr>
        <w:t xml:space="preserve"> </w:t>
      </w:r>
      <w:r w:rsidRPr="008138E5">
        <w:rPr>
          <w:sz w:val="24"/>
        </w:rPr>
        <w:t>праздников</w:t>
      </w:r>
      <w:r w:rsidRPr="008138E5">
        <w:rPr>
          <w:spacing w:val="49"/>
          <w:sz w:val="24"/>
        </w:rPr>
        <w:t xml:space="preserve"> </w:t>
      </w:r>
      <w:r w:rsidRPr="008138E5">
        <w:rPr>
          <w:sz w:val="24"/>
        </w:rPr>
        <w:t>и</w:t>
      </w:r>
      <w:r w:rsidRPr="008138E5">
        <w:rPr>
          <w:spacing w:val="50"/>
          <w:sz w:val="24"/>
        </w:rPr>
        <w:t xml:space="preserve"> </w:t>
      </w:r>
      <w:r w:rsidRPr="008138E5">
        <w:rPr>
          <w:sz w:val="24"/>
        </w:rPr>
        <w:t>традициями</w:t>
      </w:r>
    </w:p>
    <w:p w:rsidR="008138E5" w:rsidRPr="008138E5" w:rsidRDefault="008138E5" w:rsidP="008138E5">
      <w:pPr>
        <w:pStyle w:val="a5"/>
        <w:spacing w:line="276" w:lineRule="auto"/>
        <w:ind w:right="413" w:firstLine="0"/>
        <w:rPr>
          <w:sz w:val="24"/>
        </w:rPr>
      </w:pPr>
      <w:r w:rsidRPr="008138E5">
        <w:rPr>
          <w:sz w:val="24"/>
        </w:rPr>
        <w:t>празднования, развивать патриотические чувства, уважение и гордость за поступки</w:t>
      </w:r>
      <w:r w:rsidRPr="008138E5">
        <w:rPr>
          <w:spacing w:val="1"/>
          <w:sz w:val="24"/>
        </w:rPr>
        <w:t xml:space="preserve"> </w:t>
      </w:r>
      <w:r w:rsidRPr="008138E5">
        <w:rPr>
          <w:sz w:val="24"/>
        </w:rPr>
        <w:t>героев</w:t>
      </w:r>
      <w:r w:rsidRPr="008138E5">
        <w:rPr>
          <w:spacing w:val="-2"/>
          <w:sz w:val="24"/>
        </w:rPr>
        <w:t xml:space="preserve"> </w:t>
      </w:r>
      <w:r w:rsidRPr="008138E5">
        <w:rPr>
          <w:sz w:val="24"/>
        </w:rPr>
        <w:t>Отечества,</w:t>
      </w:r>
      <w:r w:rsidRPr="008138E5">
        <w:rPr>
          <w:spacing w:val="-4"/>
          <w:sz w:val="24"/>
        </w:rPr>
        <w:t xml:space="preserve"> </w:t>
      </w:r>
      <w:r w:rsidRPr="008138E5">
        <w:rPr>
          <w:sz w:val="24"/>
        </w:rPr>
        <w:t>достижения страны;</w:t>
      </w:r>
    </w:p>
    <w:p w:rsidR="008138E5" w:rsidRPr="008138E5" w:rsidRDefault="008138E5" w:rsidP="008138E5">
      <w:pPr>
        <w:pStyle w:val="a5"/>
        <w:spacing w:line="276" w:lineRule="auto"/>
        <w:ind w:right="411"/>
        <w:rPr>
          <w:sz w:val="24"/>
        </w:rPr>
      </w:pPr>
      <w:r w:rsidRPr="008138E5">
        <w:rPr>
          <w:sz w:val="24"/>
        </w:rPr>
        <w:t>поддерживать</w:t>
      </w:r>
      <w:r w:rsidRPr="008138E5">
        <w:rPr>
          <w:spacing w:val="1"/>
          <w:sz w:val="24"/>
        </w:rPr>
        <w:t xml:space="preserve"> </w:t>
      </w:r>
      <w:r w:rsidRPr="008138E5">
        <w:rPr>
          <w:sz w:val="24"/>
        </w:rPr>
        <w:t>детскую</w:t>
      </w:r>
      <w:r w:rsidRPr="008138E5">
        <w:rPr>
          <w:spacing w:val="1"/>
          <w:sz w:val="24"/>
        </w:rPr>
        <w:t xml:space="preserve"> </w:t>
      </w:r>
      <w:r w:rsidRPr="008138E5">
        <w:rPr>
          <w:sz w:val="24"/>
        </w:rPr>
        <w:t>любознательность</w:t>
      </w:r>
      <w:r w:rsidRPr="008138E5">
        <w:rPr>
          <w:spacing w:val="1"/>
          <w:sz w:val="24"/>
        </w:rPr>
        <w:t xml:space="preserve"> </w:t>
      </w:r>
      <w:r w:rsidRPr="008138E5">
        <w:rPr>
          <w:sz w:val="24"/>
        </w:rPr>
        <w:t>по</w:t>
      </w:r>
      <w:r w:rsidRPr="008138E5">
        <w:rPr>
          <w:spacing w:val="1"/>
          <w:sz w:val="24"/>
        </w:rPr>
        <w:t xml:space="preserve"> </w:t>
      </w:r>
      <w:r w:rsidRPr="008138E5">
        <w:rPr>
          <w:sz w:val="24"/>
        </w:rPr>
        <w:t>отношению</w:t>
      </w:r>
      <w:r w:rsidRPr="008138E5">
        <w:rPr>
          <w:spacing w:val="1"/>
          <w:sz w:val="24"/>
        </w:rPr>
        <w:t xml:space="preserve"> </w:t>
      </w:r>
      <w:r w:rsidRPr="008138E5">
        <w:rPr>
          <w:sz w:val="24"/>
        </w:rPr>
        <w:t>к</w:t>
      </w:r>
      <w:r w:rsidRPr="008138E5">
        <w:rPr>
          <w:spacing w:val="1"/>
          <w:sz w:val="24"/>
        </w:rPr>
        <w:t xml:space="preserve"> </w:t>
      </w:r>
      <w:r w:rsidRPr="008138E5">
        <w:rPr>
          <w:sz w:val="24"/>
        </w:rPr>
        <w:t>родному</w:t>
      </w:r>
      <w:r w:rsidRPr="008138E5">
        <w:rPr>
          <w:spacing w:val="1"/>
          <w:sz w:val="24"/>
        </w:rPr>
        <w:t xml:space="preserve"> </w:t>
      </w:r>
      <w:r w:rsidRPr="008138E5">
        <w:rPr>
          <w:sz w:val="24"/>
        </w:rPr>
        <w:t>краю,</w:t>
      </w:r>
      <w:r w:rsidRPr="008138E5">
        <w:rPr>
          <w:spacing w:val="1"/>
          <w:sz w:val="24"/>
        </w:rPr>
        <w:t xml:space="preserve"> </w:t>
      </w:r>
      <w:r w:rsidRPr="008138E5">
        <w:rPr>
          <w:sz w:val="24"/>
        </w:rPr>
        <w:t>эмоциональный</w:t>
      </w:r>
      <w:r w:rsidRPr="008138E5">
        <w:rPr>
          <w:spacing w:val="1"/>
          <w:sz w:val="24"/>
        </w:rPr>
        <w:t xml:space="preserve"> </w:t>
      </w:r>
      <w:r w:rsidRPr="008138E5">
        <w:rPr>
          <w:sz w:val="24"/>
        </w:rPr>
        <w:t>отклик</w:t>
      </w:r>
      <w:r w:rsidRPr="008138E5">
        <w:rPr>
          <w:spacing w:val="1"/>
          <w:sz w:val="24"/>
        </w:rPr>
        <w:t xml:space="preserve"> </w:t>
      </w:r>
      <w:r w:rsidRPr="008138E5">
        <w:rPr>
          <w:sz w:val="24"/>
        </w:rPr>
        <w:t>на</w:t>
      </w:r>
      <w:r w:rsidRPr="008138E5">
        <w:rPr>
          <w:spacing w:val="1"/>
          <w:sz w:val="24"/>
        </w:rPr>
        <w:t xml:space="preserve"> </w:t>
      </w:r>
      <w:r w:rsidRPr="008138E5">
        <w:rPr>
          <w:sz w:val="24"/>
        </w:rPr>
        <w:t>проявления</w:t>
      </w:r>
      <w:r w:rsidRPr="008138E5">
        <w:rPr>
          <w:spacing w:val="1"/>
          <w:sz w:val="24"/>
        </w:rPr>
        <w:t xml:space="preserve"> </w:t>
      </w:r>
      <w:r w:rsidRPr="008138E5">
        <w:rPr>
          <w:sz w:val="24"/>
        </w:rPr>
        <w:t>красоты</w:t>
      </w:r>
      <w:r w:rsidRPr="008138E5">
        <w:rPr>
          <w:spacing w:val="1"/>
          <w:sz w:val="24"/>
        </w:rPr>
        <w:t xml:space="preserve"> </w:t>
      </w:r>
      <w:r w:rsidRPr="008138E5">
        <w:rPr>
          <w:sz w:val="24"/>
        </w:rPr>
        <w:t>в</w:t>
      </w:r>
      <w:r w:rsidRPr="008138E5">
        <w:rPr>
          <w:spacing w:val="1"/>
          <w:sz w:val="24"/>
        </w:rPr>
        <w:t xml:space="preserve"> </w:t>
      </w:r>
      <w:r w:rsidRPr="008138E5">
        <w:rPr>
          <w:sz w:val="24"/>
        </w:rPr>
        <w:t>различных</w:t>
      </w:r>
      <w:r w:rsidRPr="008138E5">
        <w:rPr>
          <w:spacing w:val="71"/>
          <w:sz w:val="24"/>
        </w:rPr>
        <w:t xml:space="preserve"> </w:t>
      </w:r>
      <w:r w:rsidRPr="008138E5">
        <w:rPr>
          <w:sz w:val="24"/>
        </w:rPr>
        <w:t>архитектурных</w:t>
      </w:r>
      <w:r w:rsidRPr="008138E5">
        <w:rPr>
          <w:spacing w:val="1"/>
          <w:sz w:val="24"/>
        </w:rPr>
        <w:t xml:space="preserve"> </w:t>
      </w:r>
      <w:r w:rsidRPr="008138E5">
        <w:rPr>
          <w:sz w:val="24"/>
        </w:rPr>
        <w:t>объектах</w:t>
      </w:r>
      <w:r w:rsidRPr="008138E5">
        <w:rPr>
          <w:spacing w:val="-4"/>
          <w:sz w:val="24"/>
        </w:rPr>
        <w:t xml:space="preserve"> </w:t>
      </w:r>
      <w:r w:rsidRPr="008138E5">
        <w:rPr>
          <w:sz w:val="24"/>
        </w:rPr>
        <w:t>и произведениях</w:t>
      </w:r>
      <w:r w:rsidRPr="008138E5">
        <w:rPr>
          <w:spacing w:val="-2"/>
          <w:sz w:val="24"/>
        </w:rPr>
        <w:t xml:space="preserve"> </w:t>
      </w:r>
      <w:r w:rsidRPr="008138E5">
        <w:rPr>
          <w:sz w:val="24"/>
        </w:rPr>
        <w:t>искусства,</w:t>
      </w:r>
      <w:r w:rsidRPr="008138E5">
        <w:rPr>
          <w:spacing w:val="-2"/>
          <w:sz w:val="24"/>
        </w:rPr>
        <w:t xml:space="preserve"> </w:t>
      </w:r>
      <w:r w:rsidRPr="008138E5">
        <w:rPr>
          <w:sz w:val="24"/>
        </w:rPr>
        <w:t>явлениях</w:t>
      </w:r>
      <w:r w:rsidRPr="008138E5">
        <w:rPr>
          <w:spacing w:val="1"/>
          <w:sz w:val="24"/>
        </w:rPr>
        <w:t xml:space="preserve"> </w:t>
      </w:r>
      <w:r w:rsidRPr="008138E5">
        <w:rPr>
          <w:sz w:val="24"/>
        </w:rPr>
        <w:t>природы.</w:t>
      </w:r>
    </w:p>
    <w:p w:rsidR="008138E5" w:rsidRPr="008138E5" w:rsidRDefault="008138E5" w:rsidP="008138E5">
      <w:pPr>
        <w:pStyle w:val="a5"/>
        <w:ind w:left="0" w:firstLine="0"/>
        <w:rPr>
          <w:b/>
          <w:i/>
          <w:sz w:val="24"/>
        </w:rPr>
      </w:pPr>
      <w:r w:rsidRPr="008138E5">
        <w:rPr>
          <w:b/>
          <w:i/>
          <w:sz w:val="24"/>
        </w:rPr>
        <w:t>В</w:t>
      </w:r>
      <w:r w:rsidRPr="008138E5">
        <w:rPr>
          <w:b/>
          <w:i/>
          <w:spacing w:val="-3"/>
          <w:sz w:val="24"/>
        </w:rPr>
        <w:t xml:space="preserve"> </w:t>
      </w:r>
      <w:r w:rsidRPr="008138E5">
        <w:rPr>
          <w:b/>
          <w:i/>
          <w:sz w:val="24"/>
        </w:rPr>
        <w:t>сфере</w:t>
      </w:r>
      <w:r w:rsidRPr="008138E5">
        <w:rPr>
          <w:b/>
          <w:i/>
          <w:spacing w:val="-2"/>
          <w:sz w:val="24"/>
        </w:rPr>
        <w:t xml:space="preserve"> </w:t>
      </w:r>
      <w:r w:rsidRPr="008138E5">
        <w:rPr>
          <w:b/>
          <w:i/>
          <w:sz w:val="24"/>
        </w:rPr>
        <w:t>трудового</w:t>
      </w:r>
      <w:r w:rsidRPr="008138E5">
        <w:rPr>
          <w:b/>
          <w:i/>
          <w:spacing w:val="-2"/>
          <w:sz w:val="24"/>
        </w:rPr>
        <w:t xml:space="preserve"> </w:t>
      </w:r>
      <w:r w:rsidRPr="008138E5">
        <w:rPr>
          <w:b/>
          <w:i/>
          <w:sz w:val="24"/>
        </w:rPr>
        <w:t>воспитания:</w:t>
      </w:r>
    </w:p>
    <w:p w:rsidR="008138E5" w:rsidRPr="008138E5" w:rsidRDefault="008138E5" w:rsidP="008138E5">
      <w:pPr>
        <w:pStyle w:val="a5"/>
        <w:spacing w:before="43"/>
        <w:ind w:left="921" w:firstLine="0"/>
        <w:rPr>
          <w:sz w:val="24"/>
        </w:rPr>
      </w:pPr>
      <w:r w:rsidRPr="008138E5">
        <w:rPr>
          <w:sz w:val="24"/>
        </w:rPr>
        <w:t>формировать</w:t>
      </w:r>
      <w:r w:rsidRPr="008138E5">
        <w:rPr>
          <w:spacing w:val="-6"/>
          <w:sz w:val="24"/>
        </w:rPr>
        <w:t xml:space="preserve"> </w:t>
      </w:r>
      <w:r w:rsidRPr="008138E5">
        <w:rPr>
          <w:sz w:val="24"/>
        </w:rPr>
        <w:t>представления</w:t>
      </w:r>
      <w:r w:rsidRPr="008138E5">
        <w:rPr>
          <w:spacing w:val="-3"/>
          <w:sz w:val="24"/>
        </w:rPr>
        <w:t xml:space="preserve"> </w:t>
      </w:r>
      <w:r w:rsidRPr="008138E5">
        <w:rPr>
          <w:sz w:val="24"/>
        </w:rPr>
        <w:t>о</w:t>
      </w:r>
      <w:r w:rsidRPr="008138E5">
        <w:rPr>
          <w:spacing w:val="-3"/>
          <w:sz w:val="24"/>
        </w:rPr>
        <w:t xml:space="preserve"> </w:t>
      </w:r>
      <w:r w:rsidRPr="008138E5">
        <w:rPr>
          <w:sz w:val="24"/>
        </w:rPr>
        <w:t>профессиях</w:t>
      </w:r>
      <w:r w:rsidRPr="008138E5">
        <w:rPr>
          <w:spacing w:val="-2"/>
          <w:sz w:val="24"/>
        </w:rPr>
        <w:t xml:space="preserve"> </w:t>
      </w:r>
      <w:r w:rsidRPr="008138E5">
        <w:rPr>
          <w:sz w:val="24"/>
        </w:rPr>
        <w:t>и</w:t>
      </w:r>
      <w:r w:rsidRPr="008138E5">
        <w:rPr>
          <w:spacing w:val="-3"/>
          <w:sz w:val="24"/>
        </w:rPr>
        <w:t xml:space="preserve"> </w:t>
      </w:r>
      <w:r w:rsidRPr="008138E5">
        <w:rPr>
          <w:sz w:val="24"/>
        </w:rPr>
        <w:t>трудовых</w:t>
      </w:r>
      <w:r w:rsidRPr="008138E5">
        <w:rPr>
          <w:spacing w:val="-3"/>
          <w:sz w:val="24"/>
        </w:rPr>
        <w:t xml:space="preserve"> </w:t>
      </w:r>
      <w:r w:rsidRPr="008138E5">
        <w:rPr>
          <w:sz w:val="24"/>
        </w:rPr>
        <w:t>процессах;</w:t>
      </w:r>
    </w:p>
    <w:p w:rsidR="008138E5" w:rsidRPr="008138E5" w:rsidRDefault="008138E5" w:rsidP="008138E5">
      <w:pPr>
        <w:pStyle w:val="a5"/>
        <w:spacing w:before="47" w:line="276" w:lineRule="auto"/>
        <w:ind w:left="921" w:right="412" w:firstLine="0"/>
        <w:rPr>
          <w:sz w:val="24"/>
        </w:rPr>
      </w:pPr>
      <w:r w:rsidRPr="008138E5">
        <w:rPr>
          <w:sz w:val="24"/>
        </w:rPr>
        <w:t>воспитывать бережное отношение к труду взрослых, к результатам их труда;</w:t>
      </w:r>
      <w:r w:rsidRPr="008138E5">
        <w:rPr>
          <w:spacing w:val="1"/>
          <w:sz w:val="24"/>
        </w:rPr>
        <w:t xml:space="preserve"> </w:t>
      </w:r>
      <w:r w:rsidRPr="008138E5">
        <w:rPr>
          <w:sz w:val="24"/>
        </w:rPr>
        <w:t>развивать</w:t>
      </w:r>
      <w:r w:rsidRPr="008138E5">
        <w:rPr>
          <w:spacing w:val="53"/>
          <w:sz w:val="24"/>
        </w:rPr>
        <w:t xml:space="preserve"> </w:t>
      </w:r>
      <w:r w:rsidRPr="008138E5">
        <w:rPr>
          <w:sz w:val="24"/>
        </w:rPr>
        <w:t>самостоятельность</w:t>
      </w:r>
      <w:r w:rsidRPr="008138E5">
        <w:rPr>
          <w:spacing w:val="54"/>
          <w:sz w:val="24"/>
        </w:rPr>
        <w:t xml:space="preserve"> </w:t>
      </w:r>
      <w:r w:rsidRPr="008138E5">
        <w:rPr>
          <w:sz w:val="24"/>
        </w:rPr>
        <w:t>и</w:t>
      </w:r>
      <w:r w:rsidRPr="008138E5">
        <w:rPr>
          <w:spacing w:val="53"/>
          <w:sz w:val="24"/>
        </w:rPr>
        <w:t xml:space="preserve"> </w:t>
      </w:r>
      <w:r w:rsidRPr="008138E5">
        <w:rPr>
          <w:sz w:val="24"/>
        </w:rPr>
        <w:t>инициативу</w:t>
      </w:r>
      <w:r w:rsidRPr="008138E5">
        <w:rPr>
          <w:spacing w:val="52"/>
          <w:sz w:val="24"/>
        </w:rPr>
        <w:t xml:space="preserve"> </w:t>
      </w:r>
      <w:r w:rsidRPr="008138E5">
        <w:rPr>
          <w:sz w:val="24"/>
        </w:rPr>
        <w:t>в</w:t>
      </w:r>
      <w:r w:rsidRPr="008138E5">
        <w:rPr>
          <w:spacing w:val="54"/>
          <w:sz w:val="24"/>
        </w:rPr>
        <w:t xml:space="preserve"> </w:t>
      </w:r>
      <w:r w:rsidRPr="008138E5">
        <w:rPr>
          <w:sz w:val="24"/>
        </w:rPr>
        <w:t>трудовой</w:t>
      </w:r>
      <w:r w:rsidRPr="008138E5">
        <w:rPr>
          <w:spacing w:val="54"/>
          <w:sz w:val="24"/>
        </w:rPr>
        <w:t xml:space="preserve"> </w:t>
      </w:r>
      <w:r w:rsidRPr="008138E5">
        <w:rPr>
          <w:sz w:val="24"/>
        </w:rPr>
        <w:t>деятельности</w:t>
      </w:r>
      <w:r w:rsidRPr="008138E5">
        <w:rPr>
          <w:spacing w:val="56"/>
          <w:sz w:val="24"/>
        </w:rPr>
        <w:t xml:space="preserve"> </w:t>
      </w:r>
      <w:r w:rsidRPr="008138E5">
        <w:rPr>
          <w:sz w:val="24"/>
        </w:rPr>
        <w:t>по</w:t>
      </w:r>
    </w:p>
    <w:p w:rsidR="008138E5" w:rsidRPr="008138E5" w:rsidRDefault="008138E5" w:rsidP="008138E5">
      <w:pPr>
        <w:pStyle w:val="a5"/>
        <w:spacing w:line="278" w:lineRule="auto"/>
        <w:ind w:right="409" w:firstLine="0"/>
        <w:rPr>
          <w:sz w:val="24"/>
        </w:rPr>
      </w:pPr>
      <w:r w:rsidRPr="008138E5">
        <w:rPr>
          <w:sz w:val="24"/>
        </w:rPr>
        <w:t>самообслуживанию,</w:t>
      </w:r>
      <w:r w:rsidRPr="008138E5">
        <w:rPr>
          <w:spacing w:val="1"/>
          <w:sz w:val="24"/>
        </w:rPr>
        <w:t xml:space="preserve"> </w:t>
      </w:r>
      <w:r w:rsidRPr="008138E5">
        <w:rPr>
          <w:sz w:val="24"/>
        </w:rPr>
        <w:t>хозяйственно-бытовому,</w:t>
      </w:r>
      <w:r w:rsidRPr="008138E5">
        <w:rPr>
          <w:spacing w:val="1"/>
          <w:sz w:val="24"/>
        </w:rPr>
        <w:t xml:space="preserve"> </w:t>
      </w:r>
      <w:r w:rsidRPr="008138E5">
        <w:rPr>
          <w:sz w:val="24"/>
        </w:rPr>
        <w:t>ручному</w:t>
      </w:r>
      <w:r w:rsidRPr="008138E5">
        <w:rPr>
          <w:spacing w:val="1"/>
          <w:sz w:val="24"/>
        </w:rPr>
        <w:t xml:space="preserve"> </w:t>
      </w:r>
      <w:r w:rsidRPr="008138E5">
        <w:rPr>
          <w:sz w:val="24"/>
        </w:rPr>
        <w:t>труду</w:t>
      </w:r>
      <w:r w:rsidRPr="008138E5">
        <w:rPr>
          <w:spacing w:val="1"/>
          <w:sz w:val="24"/>
        </w:rPr>
        <w:t xml:space="preserve"> </w:t>
      </w:r>
      <w:r w:rsidRPr="008138E5">
        <w:rPr>
          <w:sz w:val="24"/>
        </w:rPr>
        <w:t>и</w:t>
      </w:r>
      <w:r w:rsidRPr="008138E5">
        <w:rPr>
          <w:spacing w:val="1"/>
          <w:sz w:val="24"/>
        </w:rPr>
        <w:t xml:space="preserve"> </w:t>
      </w:r>
      <w:r w:rsidRPr="008138E5">
        <w:rPr>
          <w:sz w:val="24"/>
        </w:rPr>
        <w:t>конструированию,</w:t>
      </w:r>
      <w:r w:rsidRPr="008138E5">
        <w:rPr>
          <w:spacing w:val="-67"/>
          <w:sz w:val="24"/>
        </w:rPr>
        <w:t xml:space="preserve"> </w:t>
      </w:r>
      <w:r w:rsidRPr="008138E5">
        <w:rPr>
          <w:sz w:val="24"/>
        </w:rPr>
        <w:t>труду</w:t>
      </w:r>
      <w:r w:rsidRPr="008138E5">
        <w:rPr>
          <w:spacing w:val="-2"/>
          <w:sz w:val="24"/>
        </w:rPr>
        <w:t xml:space="preserve"> </w:t>
      </w:r>
      <w:r w:rsidRPr="008138E5">
        <w:rPr>
          <w:sz w:val="24"/>
        </w:rPr>
        <w:t>в</w:t>
      </w:r>
      <w:r w:rsidRPr="008138E5">
        <w:rPr>
          <w:spacing w:val="-1"/>
          <w:sz w:val="24"/>
        </w:rPr>
        <w:t xml:space="preserve"> </w:t>
      </w:r>
      <w:r w:rsidRPr="008138E5">
        <w:rPr>
          <w:sz w:val="24"/>
        </w:rPr>
        <w:t>природе;</w:t>
      </w:r>
    </w:p>
    <w:p w:rsidR="008138E5" w:rsidRPr="008138E5" w:rsidRDefault="008138E5" w:rsidP="008138E5">
      <w:pPr>
        <w:pStyle w:val="a5"/>
        <w:spacing w:line="276" w:lineRule="auto"/>
        <w:ind w:right="407"/>
        <w:rPr>
          <w:sz w:val="24"/>
        </w:rPr>
      </w:pPr>
      <w:r w:rsidRPr="008138E5">
        <w:rPr>
          <w:sz w:val="24"/>
        </w:rPr>
        <w:t>знакомить детей с элементарными экономическими знаниями, формировать</w:t>
      </w:r>
      <w:r w:rsidRPr="008138E5">
        <w:rPr>
          <w:spacing w:val="1"/>
          <w:sz w:val="24"/>
        </w:rPr>
        <w:t xml:space="preserve"> </w:t>
      </w:r>
      <w:r w:rsidRPr="008138E5">
        <w:rPr>
          <w:sz w:val="24"/>
        </w:rPr>
        <w:t>первоначальные</w:t>
      </w:r>
      <w:r w:rsidRPr="008138E5">
        <w:rPr>
          <w:spacing w:val="-4"/>
          <w:sz w:val="24"/>
        </w:rPr>
        <w:t xml:space="preserve"> </w:t>
      </w:r>
      <w:r w:rsidRPr="008138E5">
        <w:rPr>
          <w:sz w:val="24"/>
        </w:rPr>
        <w:t>представления</w:t>
      </w:r>
      <w:r w:rsidRPr="008138E5">
        <w:rPr>
          <w:spacing w:val="-3"/>
          <w:sz w:val="24"/>
        </w:rPr>
        <w:t xml:space="preserve"> </w:t>
      </w:r>
      <w:r w:rsidRPr="008138E5">
        <w:rPr>
          <w:sz w:val="24"/>
        </w:rPr>
        <w:t>о финансовой грамотности.</w:t>
      </w:r>
    </w:p>
    <w:p w:rsidR="008138E5" w:rsidRPr="0046061E" w:rsidRDefault="008138E5" w:rsidP="008138E5">
      <w:pPr>
        <w:pStyle w:val="a5"/>
        <w:spacing w:line="321" w:lineRule="exact"/>
        <w:ind w:left="0" w:firstLine="0"/>
        <w:rPr>
          <w:b/>
          <w:i/>
          <w:sz w:val="24"/>
        </w:rPr>
      </w:pPr>
      <w:r w:rsidRPr="0046061E">
        <w:rPr>
          <w:b/>
          <w:i/>
          <w:sz w:val="24"/>
        </w:rPr>
        <w:t>В</w:t>
      </w:r>
      <w:r w:rsidRPr="0046061E">
        <w:rPr>
          <w:b/>
          <w:i/>
          <w:spacing w:val="-4"/>
          <w:sz w:val="24"/>
        </w:rPr>
        <w:t xml:space="preserve"> </w:t>
      </w:r>
      <w:r w:rsidRPr="0046061E">
        <w:rPr>
          <w:b/>
          <w:i/>
          <w:sz w:val="24"/>
        </w:rPr>
        <w:t>области</w:t>
      </w:r>
      <w:r w:rsidRPr="0046061E">
        <w:rPr>
          <w:b/>
          <w:i/>
          <w:spacing w:val="-4"/>
          <w:sz w:val="24"/>
        </w:rPr>
        <w:t xml:space="preserve"> </w:t>
      </w:r>
      <w:r w:rsidRPr="0046061E">
        <w:rPr>
          <w:b/>
          <w:i/>
          <w:sz w:val="24"/>
        </w:rPr>
        <w:t>формирования</w:t>
      </w:r>
      <w:r w:rsidRPr="0046061E">
        <w:rPr>
          <w:b/>
          <w:i/>
          <w:spacing w:val="-4"/>
          <w:sz w:val="24"/>
        </w:rPr>
        <w:t xml:space="preserve"> </w:t>
      </w:r>
      <w:r w:rsidRPr="0046061E">
        <w:rPr>
          <w:b/>
          <w:i/>
          <w:sz w:val="24"/>
        </w:rPr>
        <w:t>безопасного</w:t>
      </w:r>
      <w:r w:rsidRPr="0046061E">
        <w:rPr>
          <w:b/>
          <w:i/>
          <w:spacing w:val="-3"/>
          <w:sz w:val="24"/>
        </w:rPr>
        <w:t xml:space="preserve"> </w:t>
      </w:r>
      <w:r w:rsidRPr="0046061E">
        <w:rPr>
          <w:b/>
          <w:i/>
          <w:sz w:val="24"/>
        </w:rPr>
        <w:t>поведения:</w:t>
      </w:r>
    </w:p>
    <w:p w:rsidR="008138E5" w:rsidRPr="008138E5" w:rsidRDefault="008138E5" w:rsidP="008138E5">
      <w:pPr>
        <w:pStyle w:val="a5"/>
        <w:spacing w:before="44" w:line="276" w:lineRule="auto"/>
        <w:ind w:right="408"/>
        <w:rPr>
          <w:sz w:val="24"/>
        </w:rPr>
      </w:pPr>
      <w:r w:rsidRPr="008138E5">
        <w:rPr>
          <w:sz w:val="24"/>
        </w:rPr>
        <w:t>формировать представления детей об основных источниках и видах опасности</w:t>
      </w:r>
      <w:r w:rsidRPr="008138E5">
        <w:rPr>
          <w:spacing w:val="-67"/>
          <w:sz w:val="24"/>
        </w:rPr>
        <w:t xml:space="preserve"> </w:t>
      </w:r>
      <w:r w:rsidRPr="008138E5">
        <w:rPr>
          <w:sz w:val="24"/>
        </w:rPr>
        <w:t>в быту, на улице, в природе, в сети Интернет и способах безопасного поведения; о</w:t>
      </w:r>
      <w:r w:rsidRPr="008138E5">
        <w:rPr>
          <w:spacing w:val="1"/>
          <w:sz w:val="24"/>
        </w:rPr>
        <w:t xml:space="preserve"> </w:t>
      </w:r>
      <w:r w:rsidRPr="008138E5">
        <w:rPr>
          <w:sz w:val="24"/>
        </w:rPr>
        <w:lastRenderedPageBreak/>
        <w:t>правилах</w:t>
      </w:r>
      <w:r w:rsidRPr="008138E5">
        <w:rPr>
          <w:spacing w:val="1"/>
          <w:sz w:val="24"/>
        </w:rPr>
        <w:t xml:space="preserve"> </w:t>
      </w:r>
      <w:r w:rsidRPr="008138E5">
        <w:rPr>
          <w:sz w:val="24"/>
        </w:rPr>
        <w:t>безопасности</w:t>
      </w:r>
      <w:r w:rsidRPr="008138E5">
        <w:rPr>
          <w:spacing w:val="1"/>
          <w:sz w:val="24"/>
        </w:rPr>
        <w:t xml:space="preserve"> </w:t>
      </w:r>
      <w:r w:rsidRPr="008138E5">
        <w:rPr>
          <w:sz w:val="24"/>
        </w:rPr>
        <w:t>дорожного</w:t>
      </w:r>
      <w:r w:rsidRPr="008138E5">
        <w:rPr>
          <w:spacing w:val="1"/>
          <w:sz w:val="24"/>
        </w:rPr>
        <w:t xml:space="preserve"> </w:t>
      </w:r>
      <w:r w:rsidRPr="008138E5">
        <w:rPr>
          <w:sz w:val="24"/>
        </w:rPr>
        <w:t>движения</w:t>
      </w:r>
      <w:r w:rsidRPr="008138E5">
        <w:rPr>
          <w:spacing w:val="1"/>
          <w:sz w:val="24"/>
        </w:rPr>
        <w:t xml:space="preserve"> </w:t>
      </w:r>
      <w:r w:rsidRPr="008138E5">
        <w:rPr>
          <w:sz w:val="24"/>
        </w:rPr>
        <w:t>в</w:t>
      </w:r>
      <w:r w:rsidRPr="008138E5">
        <w:rPr>
          <w:spacing w:val="1"/>
          <w:sz w:val="24"/>
        </w:rPr>
        <w:t xml:space="preserve"> </w:t>
      </w:r>
      <w:r w:rsidRPr="008138E5">
        <w:rPr>
          <w:sz w:val="24"/>
        </w:rPr>
        <w:t>качестве</w:t>
      </w:r>
      <w:r w:rsidRPr="008138E5">
        <w:rPr>
          <w:spacing w:val="1"/>
          <w:sz w:val="24"/>
        </w:rPr>
        <w:t xml:space="preserve"> </w:t>
      </w:r>
      <w:r w:rsidRPr="008138E5">
        <w:rPr>
          <w:sz w:val="24"/>
        </w:rPr>
        <w:t>пешехода</w:t>
      </w:r>
      <w:r w:rsidRPr="008138E5">
        <w:rPr>
          <w:spacing w:val="1"/>
          <w:sz w:val="24"/>
        </w:rPr>
        <w:t xml:space="preserve"> </w:t>
      </w:r>
      <w:r w:rsidRPr="008138E5">
        <w:rPr>
          <w:sz w:val="24"/>
        </w:rPr>
        <w:t>и</w:t>
      </w:r>
      <w:r w:rsidRPr="008138E5">
        <w:rPr>
          <w:spacing w:val="1"/>
          <w:sz w:val="24"/>
        </w:rPr>
        <w:t xml:space="preserve"> </w:t>
      </w:r>
      <w:r w:rsidRPr="008138E5">
        <w:rPr>
          <w:sz w:val="24"/>
        </w:rPr>
        <w:t>пассажира</w:t>
      </w:r>
      <w:r w:rsidRPr="008138E5">
        <w:rPr>
          <w:spacing w:val="1"/>
          <w:sz w:val="24"/>
        </w:rPr>
        <w:t xml:space="preserve"> </w:t>
      </w:r>
      <w:r w:rsidRPr="008138E5">
        <w:rPr>
          <w:sz w:val="24"/>
        </w:rPr>
        <w:t>транспортного средства;</w:t>
      </w:r>
    </w:p>
    <w:p w:rsidR="008138E5" w:rsidRPr="008138E5" w:rsidRDefault="008138E5" w:rsidP="008138E5">
      <w:pPr>
        <w:pStyle w:val="a5"/>
        <w:spacing w:line="276" w:lineRule="auto"/>
        <w:ind w:right="411"/>
        <w:rPr>
          <w:sz w:val="24"/>
        </w:rPr>
      </w:pPr>
      <w:r w:rsidRPr="008138E5">
        <w:rPr>
          <w:sz w:val="24"/>
        </w:rPr>
        <w:t>формировать</w:t>
      </w:r>
      <w:r w:rsidRPr="008138E5">
        <w:rPr>
          <w:spacing w:val="1"/>
          <w:sz w:val="24"/>
        </w:rPr>
        <w:t xml:space="preserve"> </w:t>
      </w:r>
      <w:r w:rsidRPr="008138E5">
        <w:rPr>
          <w:sz w:val="24"/>
        </w:rPr>
        <w:t>осмотрительное</w:t>
      </w:r>
      <w:r w:rsidRPr="008138E5">
        <w:rPr>
          <w:spacing w:val="1"/>
          <w:sz w:val="24"/>
        </w:rPr>
        <w:t xml:space="preserve"> </w:t>
      </w:r>
      <w:r w:rsidRPr="008138E5">
        <w:rPr>
          <w:sz w:val="24"/>
        </w:rPr>
        <w:t>отношение</w:t>
      </w:r>
      <w:r w:rsidRPr="008138E5">
        <w:rPr>
          <w:spacing w:val="1"/>
          <w:sz w:val="24"/>
        </w:rPr>
        <w:t xml:space="preserve"> </w:t>
      </w:r>
      <w:r w:rsidRPr="008138E5">
        <w:rPr>
          <w:sz w:val="24"/>
        </w:rPr>
        <w:t>к</w:t>
      </w:r>
      <w:r w:rsidRPr="008138E5">
        <w:rPr>
          <w:spacing w:val="1"/>
          <w:sz w:val="24"/>
        </w:rPr>
        <w:t xml:space="preserve"> </w:t>
      </w:r>
      <w:r w:rsidRPr="008138E5">
        <w:rPr>
          <w:sz w:val="24"/>
        </w:rPr>
        <w:t>потенциально</w:t>
      </w:r>
      <w:r w:rsidRPr="008138E5">
        <w:rPr>
          <w:spacing w:val="1"/>
          <w:sz w:val="24"/>
        </w:rPr>
        <w:t xml:space="preserve"> </w:t>
      </w:r>
      <w:r w:rsidRPr="008138E5">
        <w:rPr>
          <w:sz w:val="24"/>
        </w:rPr>
        <w:t>опасным</w:t>
      </w:r>
      <w:r w:rsidRPr="008138E5">
        <w:rPr>
          <w:spacing w:val="1"/>
          <w:sz w:val="24"/>
        </w:rPr>
        <w:t xml:space="preserve"> </w:t>
      </w:r>
      <w:r w:rsidRPr="008138E5">
        <w:rPr>
          <w:sz w:val="24"/>
        </w:rPr>
        <w:t>для</w:t>
      </w:r>
      <w:r w:rsidRPr="008138E5">
        <w:rPr>
          <w:spacing w:val="1"/>
          <w:sz w:val="24"/>
        </w:rPr>
        <w:t xml:space="preserve"> </w:t>
      </w:r>
      <w:r w:rsidRPr="008138E5">
        <w:rPr>
          <w:sz w:val="24"/>
        </w:rPr>
        <w:t>человека</w:t>
      </w:r>
      <w:r w:rsidRPr="008138E5">
        <w:rPr>
          <w:spacing w:val="-1"/>
          <w:sz w:val="24"/>
        </w:rPr>
        <w:t xml:space="preserve"> </w:t>
      </w:r>
      <w:r w:rsidRPr="008138E5">
        <w:rPr>
          <w:sz w:val="24"/>
        </w:rPr>
        <w:t>ситуациям;</w:t>
      </w:r>
    </w:p>
    <w:p w:rsidR="008138E5" w:rsidRPr="008138E5" w:rsidRDefault="008138E5" w:rsidP="008138E5">
      <w:pPr>
        <w:pStyle w:val="a5"/>
        <w:spacing w:line="276" w:lineRule="auto"/>
        <w:ind w:right="409"/>
        <w:rPr>
          <w:sz w:val="24"/>
        </w:rPr>
      </w:pPr>
      <w:r w:rsidRPr="008138E5">
        <w:rPr>
          <w:sz w:val="24"/>
        </w:rPr>
        <w:t>знакомить с основными правилами пользования сети Интернет, цифровыми</w:t>
      </w:r>
      <w:r w:rsidRPr="008138E5">
        <w:rPr>
          <w:spacing w:val="1"/>
          <w:sz w:val="24"/>
        </w:rPr>
        <w:t xml:space="preserve"> </w:t>
      </w:r>
      <w:r w:rsidRPr="008138E5">
        <w:rPr>
          <w:sz w:val="24"/>
        </w:rPr>
        <w:t>ресурсами, исключая практическое использование электронных средств обучения</w:t>
      </w:r>
      <w:r w:rsidRPr="008138E5">
        <w:rPr>
          <w:spacing w:val="1"/>
          <w:sz w:val="24"/>
        </w:rPr>
        <w:t xml:space="preserve"> </w:t>
      </w:r>
      <w:r w:rsidRPr="008138E5">
        <w:rPr>
          <w:sz w:val="24"/>
        </w:rPr>
        <w:t>индивидуального использования.</w:t>
      </w:r>
    </w:p>
    <w:p w:rsidR="008138E5" w:rsidRDefault="008138E5" w:rsidP="003F67DB">
      <w:pPr>
        <w:pStyle w:val="a5"/>
        <w:spacing w:before="50" w:line="276" w:lineRule="auto"/>
        <w:ind w:left="0" w:right="405" w:firstLine="0"/>
        <w:jc w:val="left"/>
        <w:rPr>
          <w:b/>
          <w:sz w:val="24"/>
        </w:rPr>
      </w:pPr>
    </w:p>
    <w:p w:rsidR="008138E5" w:rsidRDefault="008138E5" w:rsidP="003F67DB">
      <w:pPr>
        <w:pStyle w:val="a5"/>
        <w:spacing w:before="50" w:line="276" w:lineRule="auto"/>
        <w:ind w:left="0" w:right="405" w:firstLine="0"/>
        <w:jc w:val="left"/>
        <w:rPr>
          <w:b/>
          <w:sz w:val="24"/>
        </w:rPr>
      </w:pPr>
      <w:r>
        <w:rPr>
          <w:b/>
          <w:sz w:val="24"/>
        </w:rPr>
        <w:t>От 6 до 7 лет.</w:t>
      </w:r>
    </w:p>
    <w:p w:rsidR="008138E5" w:rsidRPr="008138E5" w:rsidRDefault="008138E5" w:rsidP="008138E5">
      <w:pPr>
        <w:pStyle w:val="a5"/>
        <w:spacing w:before="43" w:line="276" w:lineRule="auto"/>
        <w:ind w:left="0" w:right="405" w:firstLine="0"/>
        <w:rPr>
          <w:sz w:val="24"/>
        </w:rPr>
      </w:pPr>
      <w:r w:rsidRPr="008138E5">
        <w:rPr>
          <w:sz w:val="24"/>
        </w:rPr>
        <w:t>В</w:t>
      </w:r>
      <w:r w:rsidRPr="008138E5">
        <w:rPr>
          <w:spacing w:val="1"/>
          <w:sz w:val="24"/>
        </w:rPr>
        <w:t xml:space="preserve"> </w:t>
      </w:r>
      <w:r w:rsidRPr="008138E5">
        <w:rPr>
          <w:sz w:val="24"/>
        </w:rPr>
        <w:t>области</w:t>
      </w:r>
      <w:r w:rsidRPr="008138E5">
        <w:rPr>
          <w:spacing w:val="1"/>
          <w:sz w:val="24"/>
        </w:rPr>
        <w:t xml:space="preserve"> </w:t>
      </w:r>
      <w:r w:rsidRPr="008138E5">
        <w:rPr>
          <w:sz w:val="24"/>
        </w:rPr>
        <w:t>социально-коммуникативного</w:t>
      </w:r>
      <w:r w:rsidRPr="008138E5">
        <w:rPr>
          <w:spacing w:val="1"/>
          <w:sz w:val="24"/>
        </w:rPr>
        <w:t xml:space="preserve"> </w:t>
      </w:r>
      <w:r w:rsidRPr="008138E5">
        <w:rPr>
          <w:sz w:val="24"/>
        </w:rPr>
        <w:t>развития</w:t>
      </w:r>
      <w:r w:rsidRPr="008138E5">
        <w:rPr>
          <w:spacing w:val="1"/>
          <w:sz w:val="24"/>
        </w:rPr>
        <w:t xml:space="preserve"> </w:t>
      </w:r>
      <w:r w:rsidRPr="008138E5">
        <w:rPr>
          <w:sz w:val="24"/>
        </w:rPr>
        <w:t>основными</w:t>
      </w:r>
      <w:r w:rsidRPr="008138E5">
        <w:rPr>
          <w:spacing w:val="1"/>
          <w:sz w:val="24"/>
        </w:rPr>
        <w:t xml:space="preserve"> </w:t>
      </w:r>
      <w:r w:rsidRPr="008138E5">
        <w:rPr>
          <w:b/>
          <w:sz w:val="24"/>
        </w:rPr>
        <w:t>задачами</w:t>
      </w:r>
      <w:r w:rsidRPr="008138E5">
        <w:rPr>
          <w:b/>
          <w:spacing w:val="1"/>
          <w:sz w:val="24"/>
        </w:rPr>
        <w:t xml:space="preserve"> </w:t>
      </w:r>
      <w:r w:rsidRPr="008138E5">
        <w:rPr>
          <w:sz w:val="24"/>
        </w:rPr>
        <w:t>образовательной</w:t>
      </w:r>
      <w:r w:rsidRPr="008138E5">
        <w:rPr>
          <w:spacing w:val="-4"/>
          <w:sz w:val="24"/>
        </w:rPr>
        <w:t xml:space="preserve"> </w:t>
      </w:r>
      <w:r w:rsidRPr="008138E5">
        <w:rPr>
          <w:sz w:val="24"/>
        </w:rPr>
        <w:t>деятельности являются:</w:t>
      </w:r>
    </w:p>
    <w:p w:rsidR="008138E5" w:rsidRPr="008138E5" w:rsidRDefault="008138E5" w:rsidP="008138E5">
      <w:pPr>
        <w:pStyle w:val="a5"/>
        <w:spacing w:before="1"/>
        <w:ind w:left="0" w:firstLine="0"/>
        <w:rPr>
          <w:b/>
          <w:i/>
          <w:sz w:val="24"/>
        </w:rPr>
      </w:pPr>
      <w:r w:rsidRPr="008138E5">
        <w:rPr>
          <w:b/>
          <w:i/>
          <w:sz w:val="24"/>
        </w:rPr>
        <w:t>В</w:t>
      </w:r>
      <w:r w:rsidRPr="008138E5">
        <w:rPr>
          <w:b/>
          <w:i/>
          <w:spacing w:val="-2"/>
          <w:sz w:val="24"/>
        </w:rPr>
        <w:t xml:space="preserve"> </w:t>
      </w:r>
      <w:r w:rsidRPr="008138E5">
        <w:rPr>
          <w:b/>
          <w:i/>
          <w:sz w:val="24"/>
        </w:rPr>
        <w:t>сфере</w:t>
      </w:r>
      <w:r w:rsidRPr="008138E5">
        <w:rPr>
          <w:b/>
          <w:i/>
          <w:spacing w:val="-1"/>
          <w:sz w:val="24"/>
        </w:rPr>
        <w:t xml:space="preserve"> </w:t>
      </w:r>
      <w:r w:rsidRPr="008138E5">
        <w:rPr>
          <w:b/>
          <w:i/>
          <w:sz w:val="24"/>
        </w:rPr>
        <w:t>социальных</w:t>
      </w:r>
      <w:r w:rsidRPr="008138E5">
        <w:rPr>
          <w:b/>
          <w:i/>
          <w:spacing w:val="-3"/>
          <w:sz w:val="24"/>
        </w:rPr>
        <w:t xml:space="preserve"> </w:t>
      </w:r>
      <w:r w:rsidRPr="008138E5">
        <w:rPr>
          <w:b/>
          <w:i/>
          <w:sz w:val="24"/>
        </w:rPr>
        <w:t>отношений:</w:t>
      </w:r>
    </w:p>
    <w:p w:rsidR="008138E5" w:rsidRPr="008138E5" w:rsidRDefault="008138E5" w:rsidP="008138E5">
      <w:pPr>
        <w:pStyle w:val="a5"/>
        <w:spacing w:before="48" w:line="276" w:lineRule="auto"/>
        <w:ind w:right="405"/>
        <w:rPr>
          <w:sz w:val="24"/>
        </w:rPr>
      </w:pPr>
      <w:r w:rsidRPr="008138E5">
        <w:rPr>
          <w:sz w:val="24"/>
        </w:rPr>
        <w:t>поддерживать</w:t>
      </w:r>
      <w:r w:rsidRPr="008138E5">
        <w:rPr>
          <w:spacing w:val="1"/>
          <w:sz w:val="24"/>
        </w:rPr>
        <w:t xml:space="preserve"> </w:t>
      </w:r>
      <w:r w:rsidRPr="008138E5">
        <w:rPr>
          <w:sz w:val="24"/>
        </w:rPr>
        <w:t>положительную</w:t>
      </w:r>
      <w:r w:rsidRPr="008138E5">
        <w:rPr>
          <w:spacing w:val="1"/>
          <w:sz w:val="24"/>
        </w:rPr>
        <w:t xml:space="preserve"> </w:t>
      </w:r>
      <w:r w:rsidRPr="008138E5">
        <w:rPr>
          <w:sz w:val="24"/>
        </w:rPr>
        <w:t>самооценку</w:t>
      </w:r>
      <w:r w:rsidRPr="008138E5">
        <w:rPr>
          <w:spacing w:val="1"/>
          <w:sz w:val="24"/>
        </w:rPr>
        <w:t xml:space="preserve"> </w:t>
      </w:r>
      <w:r w:rsidRPr="008138E5">
        <w:rPr>
          <w:sz w:val="24"/>
        </w:rPr>
        <w:t>ребенка,</w:t>
      </w:r>
      <w:r w:rsidRPr="008138E5">
        <w:rPr>
          <w:spacing w:val="1"/>
          <w:sz w:val="24"/>
        </w:rPr>
        <w:t xml:space="preserve"> </w:t>
      </w:r>
      <w:r w:rsidRPr="008138E5">
        <w:rPr>
          <w:sz w:val="24"/>
        </w:rPr>
        <w:t>уверенность</w:t>
      </w:r>
      <w:r w:rsidRPr="008138E5">
        <w:rPr>
          <w:spacing w:val="1"/>
          <w:sz w:val="24"/>
        </w:rPr>
        <w:t xml:space="preserve"> </w:t>
      </w:r>
      <w:r w:rsidRPr="008138E5">
        <w:rPr>
          <w:sz w:val="24"/>
        </w:rPr>
        <w:t>в</w:t>
      </w:r>
      <w:r w:rsidRPr="008138E5">
        <w:rPr>
          <w:spacing w:val="1"/>
          <w:sz w:val="24"/>
        </w:rPr>
        <w:t xml:space="preserve"> </w:t>
      </w:r>
      <w:r w:rsidRPr="008138E5">
        <w:rPr>
          <w:sz w:val="24"/>
        </w:rPr>
        <w:t>себе,</w:t>
      </w:r>
      <w:r w:rsidRPr="008138E5">
        <w:rPr>
          <w:spacing w:val="-67"/>
          <w:sz w:val="24"/>
        </w:rPr>
        <w:t xml:space="preserve"> </w:t>
      </w:r>
      <w:r w:rsidRPr="008138E5">
        <w:rPr>
          <w:sz w:val="24"/>
        </w:rPr>
        <w:t>осознание роста своих достижений, чувства собственного достоинства, стремления</w:t>
      </w:r>
      <w:r w:rsidRPr="008138E5">
        <w:rPr>
          <w:spacing w:val="1"/>
          <w:sz w:val="24"/>
        </w:rPr>
        <w:t xml:space="preserve"> </w:t>
      </w:r>
      <w:r w:rsidRPr="008138E5">
        <w:rPr>
          <w:sz w:val="24"/>
        </w:rPr>
        <w:t>стать</w:t>
      </w:r>
      <w:r w:rsidRPr="008138E5">
        <w:rPr>
          <w:spacing w:val="-2"/>
          <w:sz w:val="24"/>
        </w:rPr>
        <w:t xml:space="preserve"> </w:t>
      </w:r>
      <w:r w:rsidRPr="008138E5">
        <w:rPr>
          <w:sz w:val="24"/>
        </w:rPr>
        <w:t>школьником;</w:t>
      </w:r>
    </w:p>
    <w:p w:rsidR="008138E5" w:rsidRPr="008138E5" w:rsidRDefault="008138E5" w:rsidP="008138E5">
      <w:pPr>
        <w:pStyle w:val="a5"/>
        <w:spacing w:line="276" w:lineRule="auto"/>
        <w:ind w:right="412"/>
        <w:rPr>
          <w:sz w:val="24"/>
        </w:rPr>
      </w:pPr>
      <w:r w:rsidRPr="008138E5">
        <w:rPr>
          <w:sz w:val="24"/>
        </w:rPr>
        <w:t>обогащать</w:t>
      </w:r>
      <w:r w:rsidRPr="008138E5">
        <w:rPr>
          <w:spacing w:val="1"/>
          <w:sz w:val="24"/>
        </w:rPr>
        <w:t xml:space="preserve"> </w:t>
      </w:r>
      <w:r w:rsidRPr="008138E5">
        <w:rPr>
          <w:sz w:val="24"/>
        </w:rPr>
        <w:t>опыт</w:t>
      </w:r>
      <w:r w:rsidRPr="008138E5">
        <w:rPr>
          <w:spacing w:val="1"/>
          <w:sz w:val="24"/>
        </w:rPr>
        <w:t xml:space="preserve"> </w:t>
      </w:r>
      <w:r w:rsidRPr="008138E5">
        <w:rPr>
          <w:sz w:val="24"/>
        </w:rPr>
        <w:t>применения</w:t>
      </w:r>
      <w:r w:rsidRPr="008138E5">
        <w:rPr>
          <w:spacing w:val="1"/>
          <w:sz w:val="24"/>
        </w:rPr>
        <w:t xml:space="preserve"> </w:t>
      </w:r>
      <w:r w:rsidRPr="008138E5">
        <w:rPr>
          <w:sz w:val="24"/>
        </w:rPr>
        <w:t>разнообразных</w:t>
      </w:r>
      <w:r w:rsidRPr="008138E5">
        <w:rPr>
          <w:spacing w:val="1"/>
          <w:sz w:val="24"/>
        </w:rPr>
        <w:t xml:space="preserve"> </w:t>
      </w:r>
      <w:r w:rsidRPr="008138E5">
        <w:rPr>
          <w:sz w:val="24"/>
        </w:rPr>
        <w:t>способов</w:t>
      </w:r>
      <w:r w:rsidRPr="008138E5">
        <w:rPr>
          <w:spacing w:val="1"/>
          <w:sz w:val="24"/>
        </w:rPr>
        <w:t xml:space="preserve"> </w:t>
      </w:r>
      <w:r w:rsidRPr="008138E5">
        <w:rPr>
          <w:sz w:val="24"/>
        </w:rPr>
        <w:t>взаимодействия</w:t>
      </w:r>
      <w:r w:rsidRPr="008138E5">
        <w:rPr>
          <w:spacing w:val="1"/>
          <w:sz w:val="24"/>
        </w:rPr>
        <w:t xml:space="preserve"> </w:t>
      </w:r>
      <w:r w:rsidRPr="008138E5">
        <w:rPr>
          <w:sz w:val="24"/>
        </w:rPr>
        <w:t>со</w:t>
      </w:r>
      <w:r w:rsidRPr="008138E5">
        <w:rPr>
          <w:spacing w:val="1"/>
          <w:sz w:val="24"/>
        </w:rPr>
        <w:t xml:space="preserve"> </w:t>
      </w:r>
      <w:r w:rsidRPr="008138E5">
        <w:rPr>
          <w:sz w:val="24"/>
        </w:rPr>
        <w:t>взрослыми</w:t>
      </w:r>
      <w:r w:rsidRPr="008138E5">
        <w:rPr>
          <w:spacing w:val="-3"/>
          <w:sz w:val="24"/>
        </w:rPr>
        <w:t xml:space="preserve"> </w:t>
      </w:r>
      <w:r w:rsidRPr="008138E5">
        <w:rPr>
          <w:sz w:val="24"/>
        </w:rPr>
        <w:t>и</w:t>
      </w:r>
      <w:r w:rsidRPr="008138E5">
        <w:rPr>
          <w:spacing w:val="-2"/>
          <w:sz w:val="24"/>
        </w:rPr>
        <w:t xml:space="preserve"> </w:t>
      </w:r>
      <w:r w:rsidRPr="008138E5">
        <w:rPr>
          <w:sz w:val="24"/>
        </w:rPr>
        <w:t>сверстниками; развитие</w:t>
      </w:r>
      <w:r w:rsidRPr="008138E5">
        <w:rPr>
          <w:spacing w:val="-1"/>
          <w:sz w:val="24"/>
        </w:rPr>
        <w:t xml:space="preserve"> </w:t>
      </w:r>
      <w:r w:rsidRPr="008138E5">
        <w:rPr>
          <w:sz w:val="24"/>
        </w:rPr>
        <w:t>начал</w:t>
      </w:r>
      <w:r w:rsidRPr="008138E5">
        <w:rPr>
          <w:spacing w:val="-2"/>
          <w:sz w:val="24"/>
        </w:rPr>
        <w:t xml:space="preserve"> </w:t>
      </w:r>
      <w:r w:rsidRPr="008138E5">
        <w:rPr>
          <w:sz w:val="24"/>
        </w:rPr>
        <w:t>социально-значимой</w:t>
      </w:r>
      <w:r w:rsidRPr="008138E5">
        <w:rPr>
          <w:spacing w:val="-1"/>
          <w:sz w:val="24"/>
        </w:rPr>
        <w:t xml:space="preserve"> </w:t>
      </w:r>
      <w:r w:rsidRPr="008138E5">
        <w:rPr>
          <w:sz w:val="24"/>
        </w:rPr>
        <w:t>активности;</w:t>
      </w:r>
    </w:p>
    <w:p w:rsidR="008138E5" w:rsidRPr="008138E5" w:rsidRDefault="008138E5" w:rsidP="008138E5">
      <w:pPr>
        <w:pStyle w:val="a5"/>
        <w:spacing w:line="276" w:lineRule="auto"/>
        <w:ind w:right="403"/>
        <w:rPr>
          <w:sz w:val="24"/>
        </w:rPr>
      </w:pPr>
      <w:r w:rsidRPr="008138E5">
        <w:rPr>
          <w:sz w:val="24"/>
        </w:rPr>
        <w:t>обогащать</w:t>
      </w:r>
      <w:r w:rsidRPr="008138E5">
        <w:rPr>
          <w:spacing w:val="1"/>
          <w:sz w:val="24"/>
        </w:rPr>
        <w:t xml:space="preserve"> </w:t>
      </w:r>
      <w:r w:rsidRPr="008138E5">
        <w:rPr>
          <w:sz w:val="24"/>
        </w:rPr>
        <w:t>эмоциональный</w:t>
      </w:r>
      <w:r w:rsidRPr="008138E5">
        <w:rPr>
          <w:spacing w:val="1"/>
          <w:sz w:val="24"/>
        </w:rPr>
        <w:t xml:space="preserve"> </w:t>
      </w:r>
      <w:r w:rsidRPr="008138E5">
        <w:rPr>
          <w:sz w:val="24"/>
        </w:rPr>
        <w:t>опыт</w:t>
      </w:r>
      <w:r w:rsidRPr="008138E5">
        <w:rPr>
          <w:spacing w:val="1"/>
          <w:sz w:val="24"/>
        </w:rPr>
        <w:t xml:space="preserve"> </w:t>
      </w:r>
      <w:r w:rsidRPr="008138E5">
        <w:rPr>
          <w:sz w:val="24"/>
        </w:rPr>
        <w:t>ребенка,</w:t>
      </w:r>
      <w:r w:rsidRPr="008138E5">
        <w:rPr>
          <w:spacing w:val="1"/>
          <w:sz w:val="24"/>
        </w:rPr>
        <w:t xml:space="preserve"> </w:t>
      </w:r>
      <w:r w:rsidRPr="008138E5">
        <w:rPr>
          <w:sz w:val="24"/>
        </w:rPr>
        <w:t>развивать</w:t>
      </w:r>
      <w:r w:rsidRPr="008138E5">
        <w:rPr>
          <w:spacing w:val="1"/>
          <w:sz w:val="24"/>
        </w:rPr>
        <w:t xml:space="preserve"> </w:t>
      </w:r>
      <w:r w:rsidRPr="008138E5">
        <w:rPr>
          <w:sz w:val="24"/>
        </w:rPr>
        <w:t>способность</w:t>
      </w:r>
      <w:r w:rsidRPr="008138E5">
        <w:rPr>
          <w:spacing w:val="1"/>
          <w:sz w:val="24"/>
        </w:rPr>
        <w:t xml:space="preserve"> </w:t>
      </w:r>
      <w:r w:rsidRPr="008138E5">
        <w:rPr>
          <w:sz w:val="24"/>
        </w:rPr>
        <w:t>ребенка</w:t>
      </w:r>
      <w:r w:rsidRPr="008138E5">
        <w:rPr>
          <w:spacing w:val="1"/>
          <w:sz w:val="24"/>
        </w:rPr>
        <w:t xml:space="preserve"> </w:t>
      </w:r>
      <w:r w:rsidRPr="008138E5">
        <w:rPr>
          <w:sz w:val="24"/>
        </w:rPr>
        <w:t>распознавать</w:t>
      </w:r>
      <w:r w:rsidRPr="008138E5">
        <w:rPr>
          <w:spacing w:val="1"/>
          <w:sz w:val="24"/>
        </w:rPr>
        <w:t xml:space="preserve"> </w:t>
      </w:r>
      <w:r w:rsidRPr="008138E5">
        <w:rPr>
          <w:sz w:val="24"/>
        </w:rPr>
        <w:t>свои</w:t>
      </w:r>
      <w:r w:rsidRPr="008138E5">
        <w:rPr>
          <w:spacing w:val="1"/>
          <w:sz w:val="24"/>
        </w:rPr>
        <w:t xml:space="preserve"> </w:t>
      </w:r>
      <w:r w:rsidRPr="008138E5">
        <w:rPr>
          <w:sz w:val="24"/>
        </w:rPr>
        <w:t>переживания</w:t>
      </w:r>
      <w:r w:rsidRPr="008138E5">
        <w:rPr>
          <w:spacing w:val="1"/>
          <w:sz w:val="24"/>
        </w:rPr>
        <w:t xml:space="preserve"> </w:t>
      </w:r>
      <w:r w:rsidRPr="008138E5">
        <w:rPr>
          <w:sz w:val="24"/>
        </w:rPr>
        <w:t>и</w:t>
      </w:r>
      <w:r w:rsidRPr="008138E5">
        <w:rPr>
          <w:spacing w:val="1"/>
          <w:sz w:val="24"/>
        </w:rPr>
        <w:t xml:space="preserve"> </w:t>
      </w:r>
      <w:r w:rsidRPr="008138E5">
        <w:rPr>
          <w:sz w:val="24"/>
        </w:rPr>
        <w:t>эмоции</w:t>
      </w:r>
      <w:r w:rsidRPr="008138E5">
        <w:rPr>
          <w:spacing w:val="1"/>
          <w:sz w:val="24"/>
        </w:rPr>
        <w:t xml:space="preserve"> </w:t>
      </w:r>
      <w:r w:rsidRPr="008138E5">
        <w:rPr>
          <w:sz w:val="24"/>
        </w:rPr>
        <w:t>окружающих,</w:t>
      </w:r>
      <w:r w:rsidRPr="008138E5">
        <w:rPr>
          <w:spacing w:val="1"/>
          <w:sz w:val="24"/>
        </w:rPr>
        <w:t xml:space="preserve"> </w:t>
      </w:r>
      <w:r w:rsidRPr="008138E5">
        <w:rPr>
          <w:sz w:val="24"/>
        </w:rPr>
        <w:t>осуществлять</w:t>
      </w:r>
      <w:r w:rsidRPr="008138E5">
        <w:rPr>
          <w:spacing w:val="1"/>
          <w:sz w:val="24"/>
        </w:rPr>
        <w:t xml:space="preserve"> </w:t>
      </w:r>
      <w:r w:rsidRPr="008138E5">
        <w:rPr>
          <w:sz w:val="24"/>
        </w:rPr>
        <w:t>выбор</w:t>
      </w:r>
      <w:r w:rsidRPr="008138E5">
        <w:rPr>
          <w:spacing w:val="1"/>
          <w:sz w:val="24"/>
        </w:rPr>
        <w:t xml:space="preserve"> </w:t>
      </w:r>
      <w:r w:rsidRPr="008138E5">
        <w:rPr>
          <w:sz w:val="24"/>
        </w:rPr>
        <w:t>социально</w:t>
      </w:r>
      <w:r w:rsidRPr="008138E5">
        <w:rPr>
          <w:spacing w:val="1"/>
          <w:sz w:val="24"/>
        </w:rPr>
        <w:t xml:space="preserve"> </w:t>
      </w:r>
      <w:r w:rsidRPr="008138E5">
        <w:rPr>
          <w:sz w:val="24"/>
        </w:rPr>
        <w:t>одобряемых</w:t>
      </w:r>
      <w:r w:rsidRPr="008138E5">
        <w:rPr>
          <w:spacing w:val="1"/>
          <w:sz w:val="24"/>
        </w:rPr>
        <w:t xml:space="preserve"> </w:t>
      </w:r>
      <w:r w:rsidRPr="008138E5">
        <w:rPr>
          <w:sz w:val="24"/>
        </w:rPr>
        <w:t>действий</w:t>
      </w:r>
      <w:r w:rsidRPr="008138E5">
        <w:rPr>
          <w:spacing w:val="1"/>
          <w:sz w:val="24"/>
        </w:rPr>
        <w:t xml:space="preserve"> </w:t>
      </w:r>
      <w:r w:rsidRPr="008138E5">
        <w:rPr>
          <w:sz w:val="24"/>
        </w:rPr>
        <w:t>в</w:t>
      </w:r>
      <w:r w:rsidRPr="008138E5">
        <w:rPr>
          <w:spacing w:val="1"/>
          <w:sz w:val="24"/>
        </w:rPr>
        <w:t xml:space="preserve"> </w:t>
      </w:r>
      <w:r w:rsidRPr="008138E5">
        <w:rPr>
          <w:sz w:val="24"/>
        </w:rPr>
        <w:t>конкретных</w:t>
      </w:r>
      <w:r w:rsidRPr="008138E5">
        <w:rPr>
          <w:spacing w:val="1"/>
          <w:sz w:val="24"/>
        </w:rPr>
        <w:t xml:space="preserve"> </w:t>
      </w:r>
      <w:r w:rsidRPr="008138E5">
        <w:rPr>
          <w:sz w:val="24"/>
        </w:rPr>
        <w:t>ситуациях</w:t>
      </w:r>
      <w:r w:rsidRPr="008138E5">
        <w:rPr>
          <w:spacing w:val="1"/>
          <w:sz w:val="24"/>
        </w:rPr>
        <w:t xml:space="preserve"> </w:t>
      </w:r>
      <w:r w:rsidRPr="008138E5">
        <w:rPr>
          <w:sz w:val="24"/>
        </w:rPr>
        <w:t>и</w:t>
      </w:r>
      <w:r w:rsidRPr="008138E5">
        <w:rPr>
          <w:spacing w:val="1"/>
          <w:sz w:val="24"/>
        </w:rPr>
        <w:t xml:space="preserve"> </w:t>
      </w:r>
      <w:r w:rsidRPr="008138E5">
        <w:rPr>
          <w:sz w:val="24"/>
        </w:rPr>
        <w:t>обосновывать</w:t>
      </w:r>
      <w:r w:rsidRPr="008138E5">
        <w:rPr>
          <w:spacing w:val="1"/>
          <w:sz w:val="24"/>
        </w:rPr>
        <w:t xml:space="preserve"> </w:t>
      </w:r>
      <w:r w:rsidRPr="008138E5">
        <w:rPr>
          <w:sz w:val="24"/>
        </w:rPr>
        <w:t>свои</w:t>
      </w:r>
      <w:r w:rsidRPr="008138E5">
        <w:rPr>
          <w:spacing w:val="1"/>
          <w:sz w:val="24"/>
        </w:rPr>
        <w:t xml:space="preserve"> </w:t>
      </w:r>
      <w:r w:rsidRPr="008138E5">
        <w:rPr>
          <w:sz w:val="24"/>
        </w:rPr>
        <w:t>намерения</w:t>
      </w:r>
      <w:r w:rsidRPr="008138E5">
        <w:rPr>
          <w:spacing w:val="-4"/>
          <w:sz w:val="24"/>
        </w:rPr>
        <w:t xml:space="preserve"> </w:t>
      </w:r>
      <w:r w:rsidRPr="008138E5">
        <w:rPr>
          <w:sz w:val="24"/>
        </w:rPr>
        <w:t>и ценностные</w:t>
      </w:r>
      <w:r w:rsidRPr="008138E5">
        <w:rPr>
          <w:spacing w:val="-3"/>
          <w:sz w:val="24"/>
        </w:rPr>
        <w:t xml:space="preserve"> </w:t>
      </w:r>
      <w:r w:rsidRPr="008138E5">
        <w:rPr>
          <w:sz w:val="24"/>
        </w:rPr>
        <w:t>ориентации;</w:t>
      </w:r>
    </w:p>
    <w:p w:rsidR="008138E5" w:rsidRPr="008138E5" w:rsidRDefault="008138E5" w:rsidP="008138E5">
      <w:pPr>
        <w:pStyle w:val="a5"/>
        <w:spacing w:line="276" w:lineRule="auto"/>
        <w:ind w:right="411"/>
        <w:rPr>
          <w:sz w:val="24"/>
        </w:rPr>
      </w:pPr>
      <w:r w:rsidRPr="008138E5">
        <w:rPr>
          <w:sz w:val="24"/>
        </w:rPr>
        <w:t>развивать</w:t>
      </w:r>
      <w:r w:rsidRPr="008138E5">
        <w:rPr>
          <w:spacing w:val="1"/>
          <w:sz w:val="24"/>
        </w:rPr>
        <w:t xml:space="preserve"> </w:t>
      </w:r>
      <w:r w:rsidRPr="008138E5">
        <w:rPr>
          <w:sz w:val="24"/>
        </w:rPr>
        <w:t>способность</w:t>
      </w:r>
      <w:r w:rsidRPr="008138E5">
        <w:rPr>
          <w:spacing w:val="1"/>
          <w:sz w:val="24"/>
        </w:rPr>
        <w:t xml:space="preserve"> </w:t>
      </w:r>
      <w:r w:rsidRPr="008138E5">
        <w:rPr>
          <w:sz w:val="24"/>
        </w:rPr>
        <w:t>ребенка</w:t>
      </w:r>
      <w:r w:rsidRPr="008138E5">
        <w:rPr>
          <w:spacing w:val="1"/>
          <w:sz w:val="24"/>
        </w:rPr>
        <w:t xml:space="preserve"> </w:t>
      </w:r>
      <w:r w:rsidRPr="008138E5">
        <w:rPr>
          <w:sz w:val="24"/>
        </w:rPr>
        <w:t>понимать</w:t>
      </w:r>
      <w:r w:rsidRPr="008138E5">
        <w:rPr>
          <w:spacing w:val="1"/>
          <w:sz w:val="24"/>
        </w:rPr>
        <w:t xml:space="preserve"> </w:t>
      </w:r>
      <w:r w:rsidRPr="008138E5">
        <w:rPr>
          <w:sz w:val="24"/>
        </w:rPr>
        <w:t>и</w:t>
      </w:r>
      <w:r w:rsidRPr="008138E5">
        <w:rPr>
          <w:spacing w:val="1"/>
          <w:sz w:val="24"/>
        </w:rPr>
        <w:t xml:space="preserve"> </w:t>
      </w:r>
      <w:r w:rsidRPr="008138E5">
        <w:rPr>
          <w:sz w:val="24"/>
        </w:rPr>
        <w:t>учитывать</w:t>
      </w:r>
      <w:r w:rsidRPr="008138E5">
        <w:rPr>
          <w:spacing w:val="1"/>
          <w:sz w:val="24"/>
        </w:rPr>
        <w:t xml:space="preserve"> </w:t>
      </w:r>
      <w:r w:rsidRPr="008138E5">
        <w:rPr>
          <w:sz w:val="24"/>
        </w:rPr>
        <w:t>интересы</w:t>
      </w:r>
      <w:r w:rsidRPr="008138E5">
        <w:rPr>
          <w:spacing w:val="1"/>
          <w:sz w:val="24"/>
        </w:rPr>
        <w:t xml:space="preserve"> </w:t>
      </w:r>
      <w:r w:rsidRPr="008138E5">
        <w:rPr>
          <w:sz w:val="24"/>
        </w:rPr>
        <w:t>и</w:t>
      </w:r>
      <w:r w:rsidRPr="008138E5">
        <w:rPr>
          <w:spacing w:val="1"/>
          <w:sz w:val="24"/>
        </w:rPr>
        <w:t xml:space="preserve"> </w:t>
      </w:r>
      <w:r w:rsidRPr="008138E5">
        <w:rPr>
          <w:sz w:val="24"/>
        </w:rPr>
        <w:t>чувства</w:t>
      </w:r>
      <w:r w:rsidRPr="008138E5">
        <w:rPr>
          <w:spacing w:val="-67"/>
          <w:sz w:val="24"/>
        </w:rPr>
        <w:t xml:space="preserve"> </w:t>
      </w:r>
      <w:r w:rsidRPr="008138E5">
        <w:rPr>
          <w:sz w:val="24"/>
        </w:rPr>
        <w:t>других;</w:t>
      </w:r>
      <w:r w:rsidRPr="008138E5">
        <w:rPr>
          <w:spacing w:val="1"/>
          <w:sz w:val="24"/>
        </w:rPr>
        <w:t xml:space="preserve"> </w:t>
      </w:r>
      <w:r w:rsidRPr="008138E5">
        <w:rPr>
          <w:sz w:val="24"/>
        </w:rPr>
        <w:t>договариваться</w:t>
      </w:r>
      <w:r w:rsidRPr="008138E5">
        <w:rPr>
          <w:spacing w:val="1"/>
          <w:sz w:val="24"/>
        </w:rPr>
        <w:t xml:space="preserve"> </w:t>
      </w:r>
      <w:r w:rsidRPr="008138E5">
        <w:rPr>
          <w:sz w:val="24"/>
        </w:rPr>
        <w:t>и</w:t>
      </w:r>
      <w:r w:rsidRPr="008138E5">
        <w:rPr>
          <w:spacing w:val="1"/>
          <w:sz w:val="24"/>
        </w:rPr>
        <w:t xml:space="preserve"> </w:t>
      </w:r>
      <w:r w:rsidRPr="008138E5">
        <w:rPr>
          <w:sz w:val="24"/>
        </w:rPr>
        <w:t>дружить</w:t>
      </w:r>
      <w:r w:rsidRPr="008138E5">
        <w:rPr>
          <w:spacing w:val="1"/>
          <w:sz w:val="24"/>
        </w:rPr>
        <w:t xml:space="preserve"> </w:t>
      </w:r>
      <w:r w:rsidRPr="008138E5">
        <w:rPr>
          <w:sz w:val="24"/>
        </w:rPr>
        <w:t>со</w:t>
      </w:r>
      <w:r w:rsidRPr="008138E5">
        <w:rPr>
          <w:spacing w:val="1"/>
          <w:sz w:val="24"/>
        </w:rPr>
        <w:t xml:space="preserve"> </w:t>
      </w:r>
      <w:r w:rsidRPr="008138E5">
        <w:rPr>
          <w:sz w:val="24"/>
        </w:rPr>
        <w:t>сверстниками;</w:t>
      </w:r>
      <w:r w:rsidRPr="008138E5">
        <w:rPr>
          <w:spacing w:val="1"/>
          <w:sz w:val="24"/>
        </w:rPr>
        <w:t xml:space="preserve"> </w:t>
      </w:r>
      <w:r w:rsidRPr="008138E5">
        <w:rPr>
          <w:sz w:val="24"/>
        </w:rPr>
        <w:t>разрешать</w:t>
      </w:r>
      <w:r w:rsidRPr="008138E5">
        <w:rPr>
          <w:spacing w:val="1"/>
          <w:sz w:val="24"/>
        </w:rPr>
        <w:t xml:space="preserve"> </w:t>
      </w:r>
      <w:r w:rsidRPr="008138E5">
        <w:rPr>
          <w:sz w:val="24"/>
        </w:rPr>
        <w:t>возникающие</w:t>
      </w:r>
      <w:r w:rsidRPr="008138E5">
        <w:rPr>
          <w:spacing w:val="1"/>
          <w:sz w:val="24"/>
        </w:rPr>
        <w:t xml:space="preserve"> </w:t>
      </w:r>
      <w:r w:rsidRPr="008138E5">
        <w:rPr>
          <w:sz w:val="24"/>
        </w:rPr>
        <w:t>конфликты</w:t>
      </w:r>
      <w:r w:rsidRPr="008138E5">
        <w:rPr>
          <w:spacing w:val="-1"/>
          <w:sz w:val="24"/>
        </w:rPr>
        <w:t xml:space="preserve"> </w:t>
      </w:r>
      <w:r w:rsidRPr="008138E5">
        <w:rPr>
          <w:sz w:val="24"/>
        </w:rPr>
        <w:t>конструктивными способами;</w:t>
      </w:r>
    </w:p>
    <w:p w:rsidR="008138E5" w:rsidRPr="008138E5" w:rsidRDefault="008138E5" w:rsidP="008138E5">
      <w:pPr>
        <w:pStyle w:val="a5"/>
        <w:spacing w:line="276" w:lineRule="auto"/>
        <w:ind w:right="411"/>
        <w:rPr>
          <w:sz w:val="24"/>
        </w:rPr>
      </w:pPr>
      <w:r w:rsidRPr="008138E5">
        <w:rPr>
          <w:sz w:val="24"/>
        </w:rPr>
        <w:t>воспитывать привычки культурного поведения и общения с людьми, основ</w:t>
      </w:r>
      <w:r w:rsidRPr="008138E5">
        <w:rPr>
          <w:spacing w:val="1"/>
          <w:sz w:val="24"/>
        </w:rPr>
        <w:t xml:space="preserve"> </w:t>
      </w:r>
      <w:r w:rsidRPr="008138E5">
        <w:rPr>
          <w:sz w:val="24"/>
        </w:rPr>
        <w:t>этикета,</w:t>
      </w:r>
      <w:r w:rsidRPr="008138E5">
        <w:rPr>
          <w:spacing w:val="-1"/>
          <w:sz w:val="24"/>
        </w:rPr>
        <w:t xml:space="preserve"> </w:t>
      </w:r>
      <w:r w:rsidRPr="008138E5">
        <w:rPr>
          <w:sz w:val="24"/>
        </w:rPr>
        <w:t>правил</w:t>
      </w:r>
      <w:r w:rsidRPr="008138E5">
        <w:rPr>
          <w:spacing w:val="-1"/>
          <w:sz w:val="24"/>
        </w:rPr>
        <w:t xml:space="preserve"> </w:t>
      </w:r>
      <w:r w:rsidRPr="008138E5">
        <w:rPr>
          <w:sz w:val="24"/>
        </w:rPr>
        <w:t>поведения в</w:t>
      </w:r>
      <w:r w:rsidRPr="008138E5">
        <w:rPr>
          <w:spacing w:val="-3"/>
          <w:sz w:val="24"/>
        </w:rPr>
        <w:t xml:space="preserve"> </w:t>
      </w:r>
      <w:r w:rsidRPr="008138E5">
        <w:rPr>
          <w:sz w:val="24"/>
        </w:rPr>
        <w:t>общественных</w:t>
      </w:r>
      <w:r w:rsidRPr="008138E5">
        <w:rPr>
          <w:spacing w:val="1"/>
          <w:sz w:val="24"/>
        </w:rPr>
        <w:t xml:space="preserve"> </w:t>
      </w:r>
      <w:r w:rsidRPr="008138E5">
        <w:rPr>
          <w:sz w:val="24"/>
        </w:rPr>
        <w:t>местах.</w:t>
      </w:r>
    </w:p>
    <w:p w:rsidR="008138E5" w:rsidRPr="008138E5" w:rsidRDefault="008138E5" w:rsidP="0046061E">
      <w:pPr>
        <w:pStyle w:val="a5"/>
        <w:spacing w:before="1" w:line="276" w:lineRule="auto"/>
        <w:ind w:left="921" w:right="410" w:firstLine="0"/>
        <w:rPr>
          <w:sz w:val="24"/>
        </w:rPr>
      </w:pPr>
      <w:r w:rsidRPr="008138E5">
        <w:rPr>
          <w:sz w:val="24"/>
        </w:rPr>
        <w:t>В области формирования основ гражданственности и патриотизма:</w:t>
      </w:r>
      <w:r w:rsidRPr="008138E5">
        <w:rPr>
          <w:spacing w:val="1"/>
          <w:sz w:val="24"/>
        </w:rPr>
        <w:t xml:space="preserve"> </w:t>
      </w:r>
      <w:r w:rsidRPr="008138E5">
        <w:rPr>
          <w:sz w:val="24"/>
        </w:rPr>
        <w:t>воспитывать</w:t>
      </w:r>
      <w:r w:rsidRPr="008138E5">
        <w:rPr>
          <w:spacing w:val="29"/>
          <w:sz w:val="24"/>
        </w:rPr>
        <w:t xml:space="preserve"> </w:t>
      </w:r>
      <w:r w:rsidRPr="008138E5">
        <w:rPr>
          <w:sz w:val="24"/>
        </w:rPr>
        <w:t>патриотические</w:t>
      </w:r>
      <w:r w:rsidRPr="008138E5">
        <w:rPr>
          <w:spacing w:val="28"/>
          <w:sz w:val="24"/>
        </w:rPr>
        <w:t xml:space="preserve"> </w:t>
      </w:r>
      <w:r w:rsidRPr="008138E5">
        <w:rPr>
          <w:sz w:val="24"/>
        </w:rPr>
        <w:t>и</w:t>
      </w:r>
      <w:r w:rsidRPr="008138E5">
        <w:rPr>
          <w:spacing w:val="31"/>
          <w:sz w:val="24"/>
        </w:rPr>
        <w:t xml:space="preserve"> </w:t>
      </w:r>
      <w:r w:rsidRPr="008138E5">
        <w:rPr>
          <w:sz w:val="24"/>
        </w:rPr>
        <w:t>интернациональные</w:t>
      </w:r>
      <w:r w:rsidRPr="008138E5">
        <w:rPr>
          <w:spacing w:val="28"/>
          <w:sz w:val="24"/>
        </w:rPr>
        <w:t xml:space="preserve"> </w:t>
      </w:r>
      <w:r w:rsidRPr="008138E5">
        <w:rPr>
          <w:sz w:val="24"/>
        </w:rPr>
        <w:t>чувства,</w:t>
      </w:r>
      <w:r w:rsidRPr="008138E5">
        <w:rPr>
          <w:spacing w:val="30"/>
          <w:sz w:val="24"/>
        </w:rPr>
        <w:t xml:space="preserve"> </w:t>
      </w:r>
      <w:r w:rsidRPr="008138E5">
        <w:rPr>
          <w:sz w:val="24"/>
        </w:rPr>
        <w:t>уважительное</w:t>
      </w:r>
      <w:r w:rsidR="0046061E">
        <w:rPr>
          <w:sz w:val="24"/>
        </w:rPr>
        <w:t xml:space="preserve"> </w:t>
      </w:r>
      <w:r w:rsidRPr="008138E5">
        <w:rPr>
          <w:sz w:val="24"/>
        </w:rPr>
        <w:t>отношение</w:t>
      </w:r>
      <w:r w:rsidRPr="008138E5">
        <w:rPr>
          <w:spacing w:val="1"/>
          <w:sz w:val="24"/>
        </w:rPr>
        <w:t xml:space="preserve"> </w:t>
      </w:r>
      <w:r w:rsidRPr="008138E5">
        <w:rPr>
          <w:sz w:val="24"/>
        </w:rPr>
        <w:t>к</w:t>
      </w:r>
      <w:r w:rsidRPr="008138E5">
        <w:rPr>
          <w:spacing w:val="1"/>
          <w:sz w:val="24"/>
        </w:rPr>
        <w:t xml:space="preserve"> </w:t>
      </w:r>
      <w:r w:rsidRPr="008138E5">
        <w:rPr>
          <w:sz w:val="24"/>
        </w:rPr>
        <w:t>Родине,</w:t>
      </w:r>
      <w:r w:rsidRPr="008138E5">
        <w:rPr>
          <w:spacing w:val="1"/>
          <w:sz w:val="24"/>
        </w:rPr>
        <w:t xml:space="preserve"> </w:t>
      </w:r>
      <w:r w:rsidRPr="008138E5">
        <w:rPr>
          <w:sz w:val="24"/>
        </w:rPr>
        <w:t>к</w:t>
      </w:r>
      <w:r w:rsidRPr="008138E5">
        <w:rPr>
          <w:spacing w:val="1"/>
          <w:sz w:val="24"/>
        </w:rPr>
        <w:t xml:space="preserve"> </w:t>
      </w:r>
      <w:r w:rsidRPr="008138E5">
        <w:rPr>
          <w:sz w:val="24"/>
        </w:rPr>
        <w:t>представителям</w:t>
      </w:r>
      <w:r w:rsidRPr="008138E5">
        <w:rPr>
          <w:spacing w:val="1"/>
          <w:sz w:val="24"/>
        </w:rPr>
        <w:t xml:space="preserve"> </w:t>
      </w:r>
      <w:r w:rsidRPr="008138E5">
        <w:rPr>
          <w:sz w:val="24"/>
        </w:rPr>
        <w:t>разных</w:t>
      </w:r>
      <w:r w:rsidRPr="008138E5">
        <w:rPr>
          <w:spacing w:val="1"/>
          <w:sz w:val="24"/>
        </w:rPr>
        <w:t xml:space="preserve"> </w:t>
      </w:r>
      <w:r w:rsidRPr="008138E5">
        <w:rPr>
          <w:sz w:val="24"/>
        </w:rPr>
        <w:t>национальностей,</w:t>
      </w:r>
      <w:r w:rsidRPr="008138E5">
        <w:rPr>
          <w:spacing w:val="1"/>
          <w:sz w:val="24"/>
        </w:rPr>
        <w:t xml:space="preserve"> </w:t>
      </w:r>
      <w:r w:rsidRPr="008138E5">
        <w:rPr>
          <w:sz w:val="24"/>
        </w:rPr>
        <w:t>интерес</w:t>
      </w:r>
      <w:r w:rsidRPr="008138E5">
        <w:rPr>
          <w:spacing w:val="1"/>
          <w:sz w:val="24"/>
        </w:rPr>
        <w:t xml:space="preserve"> </w:t>
      </w:r>
      <w:r w:rsidRPr="008138E5">
        <w:rPr>
          <w:sz w:val="24"/>
        </w:rPr>
        <w:t>к</w:t>
      </w:r>
      <w:r w:rsidRPr="008138E5">
        <w:rPr>
          <w:spacing w:val="1"/>
          <w:sz w:val="24"/>
        </w:rPr>
        <w:t xml:space="preserve"> </w:t>
      </w:r>
      <w:r w:rsidRPr="008138E5">
        <w:rPr>
          <w:sz w:val="24"/>
        </w:rPr>
        <w:t>их</w:t>
      </w:r>
      <w:r w:rsidRPr="008138E5">
        <w:rPr>
          <w:spacing w:val="1"/>
          <w:sz w:val="24"/>
        </w:rPr>
        <w:t xml:space="preserve"> </w:t>
      </w:r>
      <w:r w:rsidRPr="008138E5">
        <w:rPr>
          <w:sz w:val="24"/>
        </w:rPr>
        <w:t>культуре</w:t>
      </w:r>
      <w:r w:rsidRPr="008138E5">
        <w:rPr>
          <w:spacing w:val="-1"/>
          <w:sz w:val="24"/>
        </w:rPr>
        <w:t xml:space="preserve"> </w:t>
      </w:r>
      <w:r w:rsidRPr="008138E5">
        <w:rPr>
          <w:sz w:val="24"/>
        </w:rPr>
        <w:t>и обычаям;</w:t>
      </w:r>
    </w:p>
    <w:p w:rsidR="008138E5" w:rsidRPr="008138E5" w:rsidRDefault="008138E5" w:rsidP="0046061E">
      <w:pPr>
        <w:pStyle w:val="a5"/>
        <w:spacing w:line="276" w:lineRule="auto"/>
        <w:ind w:right="410"/>
        <w:rPr>
          <w:sz w:val="24"/>
        </w:rPr>
      </w:pPr>
      <w:r w:rsidRPr="008138E5">
        <w:rPr>
          <w:sz w:val="24"/>
        </w:rPr>
        <w:t>расширять</w:t>
      </w:r>
      <w:r w:rsidRPr="008138E5">
        <w:rPr>
          <w:spacing w:val="1"/>
          <w:sz w:val="24"/>
        </w:rPr>
        <w:t xml:space="preserve"> </w:t>
      </w:r>
      <w:r w:rsidRPr="008138E5">
        <w:rPr>
          <w:sz w:val="24"/>
        </w:rPr>
        <w:t>представления</w:t>
      </w:r>
      <w:r w:rsidRPr="008138E5">
        <w:rPr>
          <w:spacing w:val="1"/>
          <w:sz w:val="24"/>
        </w:rPr>
        <w:t xml:space="preserve"> </w:t>
      </w:r>
      <w:r w:rsidRPr="008138E5">
        <w:rPr>
          <w:sz w:val="24"/>
        </w:rPr>
        <w:t>детей</w:t>
      </w:r>
      <w:r w:rsidRPr="008138E5">
        <w:rPr>
          <w:spacing w:val="1"/>
          <w:sz w:val="24"/>
        </w:rPr>
        <w:t xml:space="preserve"> </w:t>
      </w:r>
      <w:r w:rsidRPr="008138E5">
        <w:rPr>
          <w:sz w:val="24"/>
        </w:rPr>
        <w:t>о</w:t>
      </w:r>
      <w:r w:rsidRPr="008138E5">
        <w:rPr>
          <w:spacing w:val="1"/>
          <w:sz w:val="24"/>
        </w:rPr>
        <w:t xml:space="preserve"> </w:t>
      </w:r>
      <w:r w:rsidRPr="008138E5">
        <w:rPr>
          <w:sz w:val="24"/>
        </w:rPr>
        <w:t>государственных</w:t>
      </w:r>
      <w:r w:rsidRPr="008138E5">
        <w:rPr>
          <w:spacing w:val="1"/>
          <w:sz w:val="24"/>
        </w:rPr>
        <w:t xml:space="preserve"> </w:t>
      </w:r>
      <w:r w:rsidRPr="008138E5">
        <w:rPr>
          <w:sz w:val="24"/>
        </w:rPr>
        <w:t>праздниках</w:t>
      </w:r>
      <w:r w:rsidRPr="008138E5">
        <w:rPr>
          <w:spacing w:val="1"/>
          <w:sz w:val="24"/>
        </w:rPr>
        <w:t xml:space="preserve"> </w:t>
      </w:r>
      <w:r w:rsidRPr="008138E5">
        <w:rPr>
          <w:sz w:val="24"/>
        </w:rPr>
        <w:t>и</w:t>
      </w:r>
      <w:r w:rsidRPr="008138E5">
        <w:rPr>
          <w:spacing w:val="1"/>
          <w:sz w:val="24"/>
        </w:rPr>
        <w:t xml:space="preserve"> </w:t>
      </w:r>
      <w:r w:rsidRPr="008138E5">
        <w:rPr>
          <w:sz w:val="24"/>
        </w:rPr>
        <w:t>поддерживать</w:t>
      </w:r>
      <w:r w:rsidRPr="008138E5">
        <w:rPr>
          <w:spacing w:val="-4"/>
          <w:sz w:val="24"/>
        </w:rPr>
        <w:t xml:space="preserve"> </w:t>
      </w:r>
      <w:r w:rsidRPr="008138E5">
        <w:rPr>
          <w:sz w:val="24"/>
        </w:rPr>
        <w:t>интерес</w:t>
      </w:r>
      <w:r w:rsidRPr="008138E5">
        <w:rPr>
          <w:spacing w:val="-1"/>
          <w:sz w:val="24"/>
        </w:rPr>
        <w:t xml:space="preserve"> </w:t>
      </w:r>
      <w:r w:rsidRPr="008138E5">
        <w:rPr>
          <w:sz w:val="24"/>
        </w:rPr>
        <w:t>детей</w:t>
      </w:r>
      <w:r w:rsidRPr="008138E5">
        <w:rPr>
          <w:spacing w:val="-1"/>
          <w:sz w:val="24"/>
        </w:rPr>
        <w:t xml:space="preserve"> </w:t>
      </w:r>
      <w:r w:rsidRPr="008138E5">
        <w:rPr>
          <w:sz w:val="24"/>
        </w:rPr>
        <w:t>к событиям,</w:t>
      </w:r>
      <w:r w:rsidRPr="008138E5">
        <w:rPr>
          <w:spacing w:val="-1"/>
          <w:sz w:val="24"/>
        </w:rPr>
        <w:t xml:space="preserve"> </w:t>
      </w:r>
      <w:r w:rsidRPr="008138E5">
        <w:rPr>
          <w:sz w:val="24"/>
        </w:rPr>
        <w:t>происходящим</w:t>
      </w:r>
      <w:r w:rsidRPr="008138E5">
        <w:rPr>
          <w:spacing w:val="-2"/>
          <w:sz w:val="24"/>
        </w:rPr>
        <w:t xml:space="preserve"> </w:t>
      </w:r>
      <w:r w:rsidRPr="008138E5">
        <w:rPr>
          <w:sz w:val="24"/>
        </w:rPr>
        <w:t>в</w:t>
      </w:r>
      <w:r w:rsidRPr="008138E5">
        <w:rPr>
          <w:spacing w:val="-2"/>
          <w:sz w:val="24"/>
        </w:rPr>
        <w:t xml:space="preserve"> </w:t>
      </w:r>
      <w:r w:rsidRPr="008138E5">
        <w:rPr>
          <w:sz w:val="24"/>
        </w:rPr>
        <w:t>стране,</w:t>
      </w:r>
      <w:r w:rsidRPr="008138E5">
        <w:rPr>
          <w:spacing w:val="-1"/>
          <w:sz w:val="24"/>
        </w:rPr>
        <w:t xml:space="preserve"> </w:t>
      </w:r>
      <w:r w:rsidRPr="008138E5">
        <w:rPr>
          <w:sz w:val="24"/>
        </w:rPr>
        <w:t>развивать</w:t>
      </w:r>
      <w:r w:rsidRPr="008138E5">
        <w:rPr>
          <w:spacing w:val="-4"/>
          <w:sz w:val="24"/>
        </w:rPr>
        <w:t xml:space="preserve"> </w:t>
      </w:r>
      <w:r w:rsidRPr="008138E5">
        <w:rPr>
          <w:sz w:val="24"/>
        </w:rPr>
        <w:t>гордости за достижения страны в области спорта, науки и искусства, служения и</w:t>
      </w:r>
      <w:r w:rsidRPr="008138E5">
        <w:rPr>
          <w:spacing w:val="1"/>
          <w:sz w:val="24"/>
        </w:rPr>
        <w:t xml:space="preserve"> </w:t>
      </w:r>
      <w:r w:rsidRPr="008138E5">
        <w:rPr>
          <w:sz w:val="24"/>
        </w:rPr>
        <w:t>верности</w:t>
      </w:r>
      <w:r w:rsidRPr="008138E5">
        <w:rPr>
          <w:spacing w:val="-1"/>
          <w:sz w:val="24"/>
        </w:rPr>
        <w:t xml:space="preserve"> </w:t>
      </w:r>
      <w:r w:rsidRPr="008138E5">
        <w:rPr>
          <w:sz w:val="24"/>
        </w:rPr>
        <w:t>интересам</w:t>
      </w:r>
      <w:r w:rsidRPr="008138E5">
        <w:rPr>
          <w:spacing w:val="-2"/>
          <w:sz w:val="24"/>
        </w:rPr>
        <w:t xml:space="preserve"> </w:t>
      </w:r>
      <w:r w:rsidRPr="008138E5">
        <w:rPr>
          <w:sz w:val="24"/>
        </w:rPr>
        <w:t>страны;</w:t>
      </w:r>
    </w:p>
    <w:p w:rsidR="008138E5" w:rsidRPr="008138E5" w:rsidRDefault="008138E5" w:rsidP="008138E5">
      <w:pPr>
        <w:pStyle w:val="a5"/>
        <w:spacing w:line="276" w:lineRule="auto"/>
        <w:ind w:right="411"/>
        <w:rPr>
          <w:sz w:val="24"/>
        </w:rPr>
      </w:pPr>
      <w:r w:rsidRPr="008138E5">
        <w:rPr>
          <w:sz w:val="24"/>
        </w:rPr>
        <w:t>знакомить</w:t>
      </w:r>
      <w:r w:rsidRPr="008138E5">
        <w:rPr>
          <w:spacing w:val="1"/>
          <w:sz w:val="24"/>
        </w:rPr>
        <w:t xml:space="preserve"> </w:t>
      </w:r>
      <w:r w:rsidRPr="008138E5">
        <w:rPr>
          <w:sz w:val="24"/>
        </w:rPr>
        <w:t>с</w:t>
      </w:r>
      <w:r w:rsidRPr="008138E5">
        <w:rPr>
          <w:spacing w:val="1"/>
          <w:sz w:val="24"/>
        </w:rPr>
        <w:t xml:space="preserve"> </w:t>
      </w:r>
      <w:r w:rsidRPr="008138E5">
        <w:rPr>
          <w:sz w:val="24"/>
        </w:rPr>
        <w:t>целями</w:t>
      </w:r>
      <w:r w:rsidRPr="008138E5">
        <w:rPr>
          <w:spacing w:val="1"/>
          <w:sz w:val="24"/>
        </w:rPr>
        <w:t xml:space="preserve"> </w:t>
      </w:r>
      <w:r w:rsidRPr="008138E5">
        <w:rPr>
          <w:sz w:val="24"/>
        </w:rPr>
        <w:t>и</w:t>
      </w:r>
      <w:r w:rsidRPr="008138E5">
        <w:rPr>
          <w:spacing w:val="1"/>
          <w:sz w:val="24"/>
        </w:rPr>
        <w:t xml:space="preserve"> </w:t>
      </w:r>
      <w:r w:rsidRPr="008138E5">
        <w:rPr>
          <w:sz w:val="24"/>
        </w:rPr>
        <w:t>доступными</w:t>
      </w:r>
      <w:r w:rsidRPr="008138E5">
        <w:rPr>
          <w:spacing w:val="1"/>
          <w:sz w:val="24"/>
        </w:rPr>
        <w:t xml:space="preserve"> </w:t>
      </w:r>
      <w:r w:rsidRPr="008138E5">
        <w:rPr>
          <w:sz w:val="24"/>
        </w:rPr>
        <w:t>практиками</w:t>
      </w:r>
      <w:r w:rsidRPr="008138E5">
        <w:rPr>
          <w:spacing w:val="1"/>
          <w:sz w:val="24"/>
        </w:rPr>
        <w:t xml:space="preserve"> </w:t>
      </w:r>
      <w:r w:rsidRPr="008138E5">
        <w:rPr>
          <w:sz w:val="24"/>
        </w:rPr>
        <w:t>волонтерства</w:t>
      </w:r>
      <w:r w:rsidRPr="008138E5">
        <w:rPr>
          <w:spacing w:val="1"/>
          <w:sz w:val="24"/>
        </w:rPr>
        <w:t xml:space="preserve"> </w:t>
      </w:r>
      <w:r w:rsidRPr="008138E5">
        <w:rPr>
          <w:sz w:val="24"/>
        </w:rPr>
        <w:t>в</w:t>
      </w:r>
      <w:r w:rsidRPr="008138E5">
        <w:rPr>
          <w:spacing w:val="1"/>
          <w:sz w:val="24"/>
        </w:rPr>
        <w:t xml:space="preserve"> </w:t>
      </w:r>
      <w:r w:rsidRPr="008138E5">
        <w:rPr>
          <w:sz w:val="24"/>
        </w:rPr>
        <w:t>России</w:t>
      </w:r>
      <w:r w:rsidRPr="008138E5">
        <w:rPr>
          <w:spacing w:val="1"/>
          <w:sz w:val="24"/>
        </w:rPr>
        <w:t xml:space="preserve"> </w:t>
      </w:r>
      <w:r w:rsidRPr="008138E5">
        <w:rPr>
          <w:sz w:val="24"/>
        </w:rPr>
        <w:t>и</w:t>
      </w:r>
      <w:r w:rsidRPr="008138E5">
        <w:rPr>
          <w:spacing w:val="1"/>
          <w:sz w:val="24"/>
        </w:rPr>
        <w:t xml:space="preserve"> </w:t>
      </w:r>
      <w:r w:rsidRPr="008138E5">
        <w:rPr>
          <w:sz w:val="24"/>
        </w:rPr>
        <w:t>включать</w:t>
      </w:r>
      <w:r w:rsidRPr="008138E5">
        <w:rPr>
          <w:spacing w:val="1"/>
          <w:sz w:val="24"/>
        </w:rPr>
        <w:t xml:space="preserve"> </w:t>
      </w:r>
      <w:r w:rsidRPr="008138E5">
        <w:rPr>
          <w:sz w:val="24"/>
        </w:rPr>
        <w:t>детей</w:t>
      </w:r>
      <w:r w:rsidRPr="008138E5">
        <w:rPr>
          <w:spacing w:val="1"/>
          <w:sz w:val="24"/>
        </w:rPr>
        <w:t xml:space="preserve"> </w:t>
      </w:r>
      <w:r w:rsidRPr="008138E5">
        <w:rPr>
          <w:sz w:val="24"/>
        </w:rPr>
        <w:t>при</w:t>
      </w:r>
      <w:r w:rsidRPr="008138E5">
        <w:rPr>
          <w:spacing w:val="1"/>
          <w:sz w:val="24"/>
        </w:rPr>
        <w:t xml:space="preserve"> </w:t>
      </w:r>
      <w:r w:rsidRPr="008138E5">
        <w:rPr>
          <w:sz w:val="24"/>
        </w:rPr>
        <w:t>поддержке</w:t>
      </w:r>
      <w:r w:rsidRPr="008138E5">
        <w:rPr>
          <w:spacing w:val="1"/>
          <w:sz w:val="24"/>
        </w:rPr>
        <w:t xml:space="preserve"> </w:t>
      </w:r>
      <w:r w:rsidRPr="008138E5">
        <w:rPr>
          <w:sz w:val="24"/>
        </w:rPr>
        <w:t>взрослых</w:t>
      </w:r>
      <w:r w:rsidRPr="008138E5">
        <w:rPr>
          <w:spacing w:val="1"/>
          <w:sz w:val="24"/>
        </w:rPr>
        <w:t xml:space="preserve"> </w:t>
      </w:r>
      <w:r w:rsidRPr="008138E5">
        <w:rPr>
          <w:sz w:val="24"/>
        </w:rPr>
        <w:t>в</w:t>
      </w:r>
      <w:r w:rsidRPr="008138E5">
        <w:rPr>
          <w:spacing w:val="1"/>
          <w:sz w:val="24"/>
        </w:rPr>
        <w:t xml:space="preserve"> </w:t>
      </w:r>
      <w:r w:rsidRPr="008138E5">
        <w:rPr>
          <w:sz w:val="24"/>
        </w:rPr>
        <w:t>социальные</w:t>
      </w:r>
      <w:r w:rsidRPr="008138E5">
        <w:rPr>
          <w:spacing w:val="1"/>
          <w:sz w:val="24"/>
        </w:rPr>
        <w:t xml:space="preserve"> </w:t>
      </w:r>
      <w:r w:rsidRPr="008138E5">
        <w:rPr>
          <w:sz w:val="24"/>
        </w:rPr>
        <w:t>акции,</w:t>
      </w:r>
      <w:r w:rsidRPr="008138E5">
        <w:rPr>
          <w:spacing w:val="1"/>
          <w:sz w:val="24"/>
        </w:rPr>
        <w:t xml:space="preserve"> </w:t>
      </w:r>
      <w:r w:rsidRPr="008138E5">
        <w:rPr>
          <w:sz w:val="24"/>
        </w:rPr>
        <w:t>волонтерские</w:t>
      </w:r>
      <w:r w:rsidRPr="008138E5">
        <w:rPr>
          <w:spacing w:val="1"/>
          <w:sz w:val="24"/>
        </w:rPr>
        <w:t xml:space="preserve"> </w:t>
      </w:r>
      <w:r w:rsidRPr="008138E5">
        <w:rPr>
          <w:sz w:val="24"/>
        </w:rPr>
        <w:t>мероприятия</w:t>
      </w:r>
      <w:r w:rsidRPr="008138E5">
        <w:rPr>
          <w:spacing w:val="-1"/>
          <w:sz w:val="24"/>
        </w:rPr>
        <w:t xml:space="preserve"> </w:t>
      </w:r>
      <w:r w:rsidRPr="008138E5">
        <w:rPr>
          <w:sz w:val="24"/>
        </w:rPr>
        <w:t>в</w:t>
      </w:r>
      <w:r w:rsidRPr="008138E5">
        <w:rPr>
          <w:spacing w:val="-1"/>
          <w:sz w:val="24"/>
        </w:rPr>
        <w:t xml:space="preserve"> </w:t>
      </w:r>
      <w:r w:rsidRPr="008138E5">
        <w:rPr>
          <w:sz w:val="24"/>
        </w:rPr>
        <w:t>ДОО</w:t>
      </w:r>
      <w:r w:rsidRPr="008138E5">
        <w:rPr>
          <w:spacing w:val="-2"/>
          <w:sz w:val="24"/>
        </w:rPr>
        <w:t xml:space="preserve"> </w:t>
      </w:r>
      <w:r w:rsidRPr="008138E5">
        <w:rPr>
          <w:sz w:val="24"/>
        </w:rPr>
        <w:t>и в</w:t>
      </w:r>
      <w:r w:rsidRPr="008138E5">
        <w:rPr>
          <w:spacing w:val="-1"/>
          <w:sz w:val="24"/>
        </w:rPr>
        <w:t xml:space="preserve"> </w:t>
      </w:r>
      <w:r w:rsidRPr="008138E5">
        <w:rPr>
          <w:sz w:val="24"/>
        </w:rPr>
        <w:t>городе (поселке);</w:t>
      </w:r>
    </w:p>
    <w:p w:rsidR="008138E5" w:rsidRPr="008138E5" w:rsidRDefault="008138E5" w:rsidP="008138E5">
      <w:pPr>
        <w:pStyle w:val="a5"/>
        <w:spacing w:line="276" w:lineRule="auto"/>
        <w:ind w:right="411"/>
        <w:rPr>
          <w:sz w:val="24"/>
        </w:rPr>
      </w:pPr>
      <w:r w:rsidRPr="008138E5">
        <w:rPr>
          <w:sz w:val="24"/>
        </w:rPr>
        <w:t>развивать интерес детей к родному городу (поселку), переживание чувства</w:t>
      </w:r>
      <w:r w:rsidRPr="008138E5">
        <w:rPr>
          <w:spacing w:val="1"/>
          <w:sz w:val="24"/>
        </w:rPr>
        <w:t xml:space="preserve"> </w:t>
      </w:r>
      <w:r w:rsidRPr="008138E5">
        <w:rPr>
          <w:sz w:val="24"/>
        </w:rPr>
        <w:t>удивления,</w:t>
      </w:r>
      <w:r w:rsidRPr="008138E5">
        <w:rPr>
          <w:spacing w:val="1"/>
          <w:sz w:val="24"/>
        </w:rPr>
        <w:t xml:space="preserve"> </w:t>
      </w:r>
      <w:r w:rsidRPr="008138E5">
        <w:rPr>
          <w:sz w:val="24"/>
        </w:rPr>
        <w:t>восхищения</w:t>
      </w:r>
      <w:r w:rsidRPr="008138E5">
        <w:rPr>
          <w:spacing w:val="1"/>
          <w:sz w:val="24"/>
        </w:rPr>
        <w:t xml:space="preserve"> </w:t>
      </w:r>
      <w:r w:rsidRPr="008138E5">
        <w:rPr>
          <w:sz w:val="24"/>
        </w:rPr>
        <w:t>достопримечательностями,</w:t>
      </w:r>
      <w:r w:rsidRPr="008138E5">
        <w:rPr>
          <w:spacing w:val="1"/>
          <w:sz w:val="24"/>
        </w:rPr>
        <w:t xml:space="preserve"> </w:t>
      </w:r>
      <w:r w:rsidRPr="008138E5">
        <w:rPr>
          <w:sz w:val="24"/>
        </w:rPr>
        <w:t>событиями</w:t>
      </w:r>
      <w:r w:rsidRPr="008138E5">
        <w:rPr>
          <w:spacing w:val="1"/>
          <w:sz w:val="24"/>
        </w:rPr>
        <w:t xml:space="preserve"> </w:t>
      </w:r>
      <w:r w:rsidRPr="008138E5">
        <w:rPr>
          <w:sz w:val="24"/>
        </w:rPr>
        <w:t>прошлого</w:t>
      </w:r>
      <w:r w:rsidRPr="008138E5">
        <w:rPr>
          <w:spacing w:val="1"/>
          <w:sz w:val="24"/>
        </w:rPr>
        <w:t xml:space="preserve"> </w:t>
      </w:r>
      <w:r w:rsidRPr="008138E5">
        <w:rPr>
          <w:sz w:val="24"/>
        </w:rPr>
        <w:t>и</w:t>
      </w:r>
      <w:r w:rsidRPr="008138E5">
        <w:rPr>
          <w:spacing w:val="1"/>
          <w:sz w:val="24"/>
        </w:rPr>
        <w:t xml:space="preserve"> </w:t>
      </w:r>
      <w:r w:rsidRPr="008138E5">
        <w:rPr>
          <w:sz w:val="24"/>
        </w:rPr>
        <w:t>настоящего; поощрять активное участие в праздновании событий, связанных с его</w:t>
      </w:r>
      <w:r w:rsidRPr="008138E5">
        <w:rPr>
          <w:spacing w:val="1"/>
          <w:sz w:val="24"/>
        </w:rPr>
        <w:t xml:space="preserve"> </w:t>
      </w:r>
      <w:r w:rsidRPr="008138E5">
        <w:rPr>
          <w:sz w:val="24"/>
        </w:rPr>
        <w:t>местом</w:t>
      </w:r>
      <w:r w:rsidRPr="008138E5">
        <w:rPr>
          <w:spacing w:val="-4"/>
          <w:sz w:val="24"/>
        </w:rPr>
        <w:t xml:space="preserve"> </w:t>
      </w:r>
      <w:r w:rsidRPr="008138E5">
        <w:rPr>
          <w:sz w:val="24"/>
        </w:rPr>
        <w:t>проживания.</w:t>
      </w:r>
    </w:p>
    <w:p w:rsidR="008138E5" w:rsidRPr="008138E5" w:rsidRDefault="008138E5" w:rsidP="008138E5">
      <w:pPr>
        <w:pStyle w:val="a5"/>
        <w:spacing w:line="322" w:lineRule="exact"/>
        <w:ind w:left="0" w:firstLine="0"/>
        <w:rPr>
          <w:b/>
          <w:i/>
          <w:sz w:val="24"/>
        </w:rPr>
      </w:pPr>
      <w:r w:rsidRPr="008138E5">
        <w:rPr>
          <w:b/>
          <w:i/>
          <w:sz w:val="24"/>
        </w:rPr>
        <w:t>В</w:t>
      </w:r>
      <w:r w:rsidRPr="008138E5">
        <w:rPr>
          <w:b/>
          <w:i/>
          <w:spacing w:val="-3"/>
          <w:sz w:val="24"/>
        </w:rPr>
        <w:t xml:space="preserve"> </w:t>
      </w:r>
      <w:r w:rsidRPr="008138E5">
        <w:rPr>
          <w:b/>
          <w:i/>
          <w:sz w:val="24"/>
        </w:rPr>
        <w:t>сфере</w:t>
      </w:r>
      <w:r w:rsidRPr="008138E5">
        <w:rPr>
          <w:b/>
          <w:i/>
          <w:spacing w:val="-2"/>
          <w:sz w:val="24"/>
        </w:rPr>
        <w:t xml:space="preserve"> </w:t>
      </w:r>
      <w:r w:rsidRPr="008138E5">
        <w:rPr>
          <w:b/>
          <w:i/>
          <w:sz w:val="24"/>
        </w:rPr>
        <w:t>трудового</w:t>
      </w:r>
      <w:r w:rsidRPr="008138E5">
        <w:rPr>
          <w:b/>
          <w:i/>
          <w:spacing w:val="-2"/>
          <w:sz w:val="24"/>
        </w:rPr>
        <w:t xml:space="preserve"> </w:t>
      </w:r>
      <w:r w:rsidRPr="008138E5">
        <w:rPr>
          <w:b/>
          <w:i/>
          <w:sz w:val="24"/>
        </w:rPr>
        <w:t>воспитания:</w:t>
      </w:r>
    </w:p>
    <w:p w:rsidR="008138E5" w:rsidRPr="008138E5" w:rsidRDefault="008138E5" w:rsidP="008138E5">
      <w:pPr>
        <w:pStyle w:val="a5"/>
        <w:spacing w:before="43"/>
        <w:ind w:left="921" w:firstLine="0"/>
        <w:rPr>
          <w:sz w:val="24"/>
        </w:rPr>
      </w:pPr>
      <w:r w:rsidRPr="008138E5">
        <w:rPr>
          <w:sz w:val="24"/>
        </w:rPr>
        <w:t>развивать</w:t>
      </w:r>
      <w:r w:rsidRPr="008138E5">
        <w:rPr>
          <w:spacing w:val="-7"/>
          <w:sz w:val="24"/>
        </w:rPr>
        <w:t xml:space="preserve"> </w:t>
      </w:r>
      <w:r w:rsidRPr="008138E5">
        <w:rPr>
          <w:sz w:val="24"/>
        </w:rPr>
        <w:t>ценностное</w:t>
      </w:r>
      <w:r w:rsidRPr="008138E5">
        <w:rPr>
          <w:spacing w:val="-2"/>
          <w:sz w:val="24"/>
        </w:rPr>
        <w:t xml:space="preserve"> </w:t>
      </w:r>
      <w:r w:rsidRPr="008138E5">
        <w:rPr>
          <w:sz w:val="24"/>
        </w:rPr>
        <w:t>отношение</w:t>
      </w:r>
      <w:r w:rsidRPr="008138E5">
        <w:rPr>
          <w:spacing w:val="-2"/>
          <w:sz w:val="24"/>
        </w:rPr>
        <w:t xml:space="preserve"> </w:t>
      </w:r>
      <w:r w:rsidRPr="008138E5">
        <w:rPr>
          <w:sz w:val="24"/>
        </w:rPr>
        <w:t>к</w:t>
      </w:r>
      <w:r w:rsidRPr="008138E5">
        <w:rPr>
          <w:spacing w:val="-2"/>
          <w:sz w:val="24"/>
        </w:rPr>
        <w:t xml:space="preserve"> </w:t>
      </w:r>
      <w:r w:rsidRPr="008138E5">
        <w:rPr>
          <w:sz w:val="24"/>
        </w:rPr>
        <w:t>труду</w:t>
      </w:r>
      <w:r w:rsidRPr="008138E5">
        <w:rPr>
          <w:spacing w:val="-6"/>
          <w:sz w:val="24"/>
        </w:rPr>
        <w:t xml:space="preserve"> </w:t>
      </w:r>
      <w:r w:rsidRPr="008138E5">
        <w:rPr>
          <w:sz w:val="24"/>
        </w:rPr>
        <w:t>взрослых;</w:t>
      </w:r>
    </w:p>
    <w:p w:rsidR="008138E5" w:rsidRPr="008138E5" w:rsidRDefault="008138E5" w:rsidP="008138E5">
      <w:pPr>
        <w:pStyle w:val="a5"/>
        <w:spacing w:before="50" w:line="276" w:lineRule="auto"/>
        <w:jc w:val="left"/>
        <w:rPr>
          <w:sz w:val="24"/>
        </w:rPr>
      </w:pPr>
      <w:r w:rsidRPr="008138E5">
        <w:rPr>
          <w:sz w:val="24"/>
        </w:rPr>
        <w:t>формировать</w:t>
      </w:r>
      <w:r w:rsidRPr="008138E5">
        <w:rPr>
          <w:spacing w:val="7"/>
          <w:sz w:val="24"/>
        </w:rPr>
        <w:t xml:space="preserve"> </w:t>
      </w:r>
      <w:r w:rsidRPr="008138E5">
        <w:rPr>
          <w:sz w:val="24"/>
        </w:rPr>
        <w:t>представления</w:t>
      </w:r>
      <w:r w:rsidRPr="008138E5">
        <w:rPr>
          <w:spacing w:val="10"/>
          <w:sz w:val="24"/>
        </w:rPr>
        <w:t xml:space="preserve"> </w:t>
      </w:r>
      <w:r w:rsidRPr="008138E5">
        <w:rPr>
          <w:sz w:val="24"/>
        </w:rPr>
        <w:t>о</w:t>
      </w:r>
      <w:r w:rsidRPr="008138E5">
        <w:rPr>
          <w:spacing w:val="11"/>
          <w:sz w:val="24"/>
        </w:rPr>
        <w:t xml:space="preserve"> </w:t>
      </w:r>
      <w:r w:rsidRPr="008138E5">
        <w:rPr>
          <w:sz w:val="24"/>
        </w:rPr>
        <w:t>труде</w:t>
      </w:r>
      <w:r w:rsidRPr="008138E5">
        <w:rPr>
          <w:spacing w:val="10"/>
          <w:sz w:val="24"/>
        </w:rPr>
        <w:t xml:space="preserve"> </w:t>
      </w:r>
      <w:r w:rsidRPr="008138E5">
        <w:rPr>
          <w:sz w:val="24"/>
        </w:rPr>
        <w:t>как</w:t>
      </w:r>
      <w:r w:rsidRPr="008138E5">
        <w:rPr>
          <w:spacing w:val="11"/>
          <w:sz w:val="24"/>
        </w:rPr>
        <w:t xml:space="preserve"> </w:t>
      </w:r>
      <w:r w:rsidRPr="008138E5">
        <w:rPr>
          <w:sz w:val="24"/>
        </w:rPr>
        <w:t>ценности</w:t>
      </w:r>
      <w:r w:rsidRPr="008138E5">
        <w:rPr>
          <w:spacing w:val="10"/>
          <w:sz w:val="24"/>
        </w:rPr>
        <w:t xml:space="preserve"> </w:t>
      </w:r>
      <w:r w:rsidRPr="008138E5">
        <w:rPr>
          <w:sz w:val="24"/>
        </w:rPr>
        <w:t>общества,</w:t>
      </w:r>
      <w:r w:rsidRPr="008138E5">
        <w:rPr>
          <w:spacing w:val="9"/>
          <w:sz w:val="24"/>
        </w:rPr>
        <w:t xml:space="preserve"> </w:t>
      </w:r>
      <w:r w:rsidRPr="008138E5">
        <w:rPr>
          <w:sz w:val="24"/>
        </w:rPr>
        <w:t>о</w:t>
      </w:r>
      <w:r w:rsidRPr="008138E5">
        <w:rPr>
          <w:spacing w:val="11"/>
          <w:sz w:val="24"/>
        </w:rPr>
        <w:t xml:space="preserve"> </w:t>
      </w:r>
      <w:r w:rsidRPr="008138E5">
        <w:rPr>
          <w:sz w:val="24"/>
        </w:rPr>
        <w:t>разнообразии</w:t>
      </w:r>
      <w:r w:rsidRPr="008138E5">
        <w:rPr>
          <w:spacing w:val="8"/>
          <w:sz w:val="24"/>
        </w:rPr>
        <w:t xml:space="preserve"> </w:t>
      </w:r>
      <w:r w:rsidRPr="008138E5">
        <w:rPr>
          <w:sz w:val="24"/>
        </w:rPr>
        <w:t>и</w:t>
      </w:r>
      <w:r w:rsidRPr="008138E5">
        <w:rPr>
          <w:spacing w:val="-67"/>
          <w:sz w:val="24"/>
        </w:rPr>
        <w:t xml:space="preserve"> </w:t>
      </w:r>
      <w:r w:rsidRPr="008138E5">
        <w:rPr>
          <w:sz w:val="24"/>
        </w:rPr>
        <w:lastRenderedPageBreak/>
        <w:t>взаимосвязи</w:t>
      </w:r>
      <w:r w:rsidRPr="008138E5">
        <w:rPr>
          <w:spacing w:val="-1"/>
          <w:sz w:val="24"/>
        </w:rPr>
        <w:t xml:space="preserve"> </w:t>
      </w:r>
      <w:r w:rsidRPr="008138E5">
        <w:rPr>
          <w:sz w:val="24"/>
        </w:rPr>
        <w:t>видов</w:t>
      </w:r>
      <w:r w:rsidRPr="008138E5">
        <w:rPr>
          <w:spacing w:val="-2"/>
          <w:sz w:val="24"/>
        </w:rPr>
        <w:t xml:space="preserve"> </w:t>
      </w:r>
      <w:r w:rsidRPr="008138E5">
        <w:rPr>
          <w:sz w:val="24"/>
        </w:rPr>
        <w:t>труда и профессий;</w:t>
      </w:r>
    </w:p>
    <w:p w:rsidR="008138E5" w:rsidRPr="008138E5" w:rsidRDefault="008138E5" w:rsidP="008138E5">
      <w:pPr>
        <w:pStyle w:val="a5"/>
        <w:spacing w:line="276" w:lineRule="auto"/>
        <w:jc w:val="left"/>
        <w:rPr>
          <w:sz w:val="24"/>
        </w:rPr>
      </w:pPr>
      <w:r w:rsidRPr="008138E5">
        <w:rPr>
          <w:sz w:val="24"/>
        </w:rPr>
        <w:t>формировать</w:t>
      </w:r>
      <w:r w:rsidRPr="008138E5">
        <w:rPr>
          <w:spacing w:val="19"/>
          <w:sz w:val="24"/>
        </w:rPr>
        <w:t xml:space="preserve"> </w:t>
      </w:r>
      <w:r w:rsidRPr="008138E5">
        <w:rPr>
          <w:sz w:val="24"/>
        </w:rPr>
        <w:t>элементы</w:t>
      </w:r>
      <w:r w:rsidRPr="008138E5">
        <w:rPr>
          <w:spacing w:val="21"/>
          <w:sz w:val="24"/>
        </w:rPr>
        <w:t xml:space="preserve"> </w:t>
      </w:r>
      <w:r w:rsidRPr="008138E5">
        <w:rPr>
          <w:sz w:val="24"/>
        </w:rPr>
        <w:t>финансовой</w:t>
      </w:r>
      <w:r w:rsidRPr="008138E5">
        <w:rPr>
          <w:spacing w:val="21"/>
          <w:sz w:val="24"/>
        </w:rPr>
        <w:t xml:space="preserve"> </w:t>
      </w:r>
      <w:r w:rsidRPr="008138E5">
        <w:rPr>
          <w:sz w:val="24"/>
        </w:rPr>
        <w:t>грамотности,</w:t>
      </w:r>
      <w:r w:rsidRPr="008138E5">
        <w:rPr>
          <w:spacing w:val="20"/>
          <w:sz w:val="24"/>
        </w:rPr>
        <w:t xml:space="preserve"> </w:t>
      </w:r>
      <w:r w:rsidRPr="008138E5">
        <w:rPr>
          <w:sz w:val="24"/>
        </w:rPr>
        <w:t>осознания</w:t>
      </w:r>
      <w:r w:rsidRPr="008138E5">
        <w:rPr>
          <w:spacing w:val="21"/>
          <w:sz w:val="24"/>
        </w:rPr>
        <w:t xml:space="preserve"> </w:t>
      </w:r>
      <w:r w:rsidRPr="008138E5">
        <w:rPr>
          <w:sz w:val="24"/>
        </w:rPr>
        <w:t>материальных</w:t>
      </w:r>
      <w:r w:rsidRPr="008138E5">
        <w:rPr>
          <w:spacing w:val="-67"/>
          <w:sz w:val="24"/>
        </w:rPr>
        <w:t xml:space="preserve"> </w:t>
      </w:r>
      <w:r w:rsidRPr="008138E5">
        <w:rPr>
          <w:sz w:val="24"/>
        </w:rPr>
        <w:t>возможностей</w:t>
      </w:r>
      <w:r w:rsidRPr="008138E5">
        <w:rPr>
          <w:spacing w:val="-1"/>
          <w:sz w:val="24"/>
        </w:rPr>
        <w:t xml:space="preserve"> </w:t>
      </w:r>
      <w:r w:rsidRPr="008138E5">
        <w:rPr>
          <w:sz w:val="24"/>
        </w:rPr>
        <w:t>родителей,</w:t>
      </w:r>
      <w:r w:rsidRPr="008138E5">
        <w:rPr>
          <w:spacing w:val="-2"/>
          <w:sz w:val="24"/>
        </w:rPr>
        <w:t xml:space="preserve"> </w:t>
      </w:r>
      <w:r w:rsidRPr="008138E5">
        <w:rPr>
          <w:sz w:val="24"/>
        </w:rPr>
        <w:t>ограниченности</w:t>
      </w:r>
      <w:r w:rsidRPr="008138E5">
        <w:rPr>
          <w:spacing w:val="-1"/>
          <w:sz w:val="24"/>
        </w:rPr>
        <w:t xml:space="preserve"> </w:t>
      </w:r>
      <w:r w:rsidRPr="008138E5">
        <w:rPr>
          <w:sz w:val="24"/>
        </w:rPr>
        <w:t>материальных ресурсов;</w:t>
      </w:r>
    </w:p>
    <w:p w:rsidR="008138E5" w:rsidRPr="008138E5" w:rsidRDefault="008138E5" w:rsidP="008138E5">
      <w:pPr>
        <w:pStyle w:val="a5"/>
        <w:spacing w:line="276" w:lineRule="auto"/>
        <w:ind w:right="406"/>
        <w:jc w:val="left"/>
        <w:rPr>
          <w:sz w:val="24"/>
        </w:rPr>
      </w:pPr>
      <w:r w:rsidRPr="008138E5">
        <w:rPr>
          <w:sz w:val="24"/>
        </w:rPr>
        <w:t>развивать</w:t>
      </w:r>
      <w:r w:rsidRPr="008138E5">
        <w:rPr>
          <w:spacing w:val="5"/>
          <w:sz w:val="24"/>
        </w:rPr>
        <w:t xml:space="preserve"> </w:t>
      </w:r>
      <w:r w:rsidRPr="008138E5">
        <w:rPr>
          <w:sz w:val="24"/>
        </w:rPr>
        <w:t>интерес</w:t>
      </w:r>
      <w:r w:rsidRPr="008138E5">
        <w:rPr>
          <w:spacing w:val="7"/>
          <w:sz w:val="24"/>
        </w:rPr>
        <w:t xml:space="preserve"> </w:t>
      </w:r>
      <w:r w:rsidRPr="008138E5">
        <w:rPr>
          <w:sz w:val="24"/>
        </w:rPr>
        <w:t>и</w:t>
      </w:r>
      <w:r w:rsidRPr="008138E5">
        <w:rPr>
          <w:spacing w:val="10"/>
          <w:sz w:val="24"/>
        </w:rPr>
        <w:t xml:space="preserve"> </w:t>
      </w:r>
      <w:r w:rsidRPr="008138E5">
        <w:rPr>
          <w:sz w:val="24"/>
        </w:rPr>
        <w:t>самостоятельность</w:t>
      </w:r>
      <w:r w:rsidRPr="008138E5">
        <w:rPr>
          <w:spacing w:val="8"/>
          <w:sz w:val="24"/>
        </w:rPr>
        <w:t xml:space="preserve"> </w:t>
      </w:r>
      <w:r w:rsidRPr="008138E5">
        <w:rPr>
          <w:sz w:val="24"/>
        </w:rPr>
        <w:t>в</w:t>
      </w:r>
      <w:r w:rsidRPr="008138E5">
        <w:rPr>
          <w:spacing w:val="9"/>
          <w:sz w:val="24"/>
        </w:rPr>
        <w:t xml:space="preserve"> </w:t>
      </w:r>
      <w:r w:rsidRPr="008138E5">
        <w:rPr>
          <w:sz w:val="24"/>
        </w:rPr>
        <w:t>разных</w:t>
      </w:r>
      <w:r w:rsidRPr="008138E5">
        <w:rPr>
          <w:spacing w:val="10"/>
          <w:sz w:val="24"/>
        </w:rPr>
        <w:t xml:space="preserve"> </w:t>
      </w:r>
      <w:r w:rsidRPr="008138E5">
        <w:rPr>
          <w:sz w:val="24"/>
        </w:rPr>
        <w:t>видах</w:t>
      </w:r>
      <w:r w:rsidRPr="008138E5">
        <w:rPr>
          <w:spacing w:val="8"/>
          <w:sz w:val="24"/>
        </w:rPr>
        <w:t xml:space="preserve"> </w:t>
      </w:r>
      <w:r w:rsidRPr="008138E5">
        <w:rPr>
          <w:sz w:val="24"/>
        </w:rPr>
        <w:t>доступного</w:t>
      </w:r>
      <w:r w:rsidRPr="008138E5">
        <w:rPr>
          <w:spacing w:val="10"/>
          <w:sz w:val="24"/>
        </w:rPr>
        <w:t xml:space="preserve"> </w:t>
      </w:r>
      <w:r w:rsidRPr="008138E5">
        <w:rPr>
          <w:sz w:val="24"/>
        </w:rPr>
        <w:t>труда,</w:t>
      </w:r>
      <w:r w:rsidRPr="008138E5">
        <w:rPr>
          <w:spacing w:val="-67"/>
          <w:sz w:val="24"/>
        </w:rPr>
        <w:t xml:space="preserve"> </w:t>
      </w:r>
      <w:r w:rsidRPr="008138E5">
        <w:rPr>
          <w:sz w:val="24"/>
        </w:rPr>
        <w:t>умения</w:t>
      </w:r>
      <w:r w:rsidRPr="008138E5">
        <w:rPr>
          <w:spacing w:val="-1"/>
          <w:sz w:val="24"/>
        </w:rPr>
        <w:t xml:space="preserve"> </w:t>
      </w:r>
      <w:r w:rsidRPr="008138E5">
        <w:rPr>
          <w:sz w:val="24"/>
        </w:rPr>
        <w:t>включаться</w:t>
      </w:r>
      <w:r w:rsidRPr="008138E5">
        <w:rPr>
          <w:spacing w:val="-4"/>
          <w:sz w:val="24"/>
        </w:rPr>
        <w:t xml:space="preserve"> </w:t>
      </w:r>
      <w:r w:rsidRPr="008138E5">
        <w:rPr>
          <w:sz w:val="24"/>
        </w:rPr>
        <w:t>в</w:t>
      </w:r>
      <w:r w:rsidRPr="008138E5">
        <w:rPr>
          <w:spacing w:val="-3"/>
          <w:sz w:val="24"/>
        </w:rPr>
        <w:t xml:space="preserve"> </w:t>
      </w:r>
      <w:r w:rsidRPr="008138E5">
        <w:rPr>
          <w:sz w:val="24"/>
        </w:rPr>
        <w:t>реальные</w:t>
      </w:r>
      <w:r w:rsidRPr="008138E5">
        <w:rPr>
          <w:spacing w:val="-1"/>
          <w:sz w:val="24"/>
        </w:rPr>
        <w:t xml:space="preserve"> </w:t>
      </w:r>
      <w:r w:rsidRPr="008138E5">
        <w:rPr>
          <w:sz w:val="24"/>
        </w:rPr>
        <w:t>трудовые</w:t>
      </w:r>
      <w:r w:rsidRPr="008138E5">
        <w:rPr>
          <w:spacing w:val="-1"/>
          <w:sz w:val="24"/>
        </w:rPr>
        <w:t xml:space="preserve"> </w:t>
      </w:r>
      <w:r w:rsidRPr="008138E5">
        <w:rPr>
          <w:sz w:val="24"/>
        </w:rPr>
        <w:t>связи со взрослыми</w:t>
      </w:r>
      <w:r w:rsidRPr="008138E5">
        <w:rPr>
          <w:spacing w:val="-1"/>
          <w:sz w:val="24"/>
        </w:rPr>
        <w:t xml:space="preserve"> </w:t>
      </w:r>
      <w:r w:rsidRPr="008138E5">
        <w:rPr>
          <w:sz w:val="24"/>
        </w:rPr>
        <w:t>и</w:t>
      </w:r>
      <w:r w:rsidRPr="008138E5">
        <w:rPr>
          <w:spacing w:val="-1"/>
          <w:sz w:val="24"/>
        </w:rPr>
        <w:t xml:space="preserve"> </w:t>
      </w:r>
      <w:r w:rsidRPr="008138E5">
        <w:rPr>
          <w:sz w:val="24"/>
        </w:rPr>
        <w:t>сверстниками;</w:t>
      </w:r>
    </w:p>
    <w:p w:rsidR="008138E5" w:rsidRPr="008138E5" w:rsidRDefault="008138E5" w:rsidP="008138E5">
      <w:pPr>
        <w:pStyle w:val="a5"/>
        <w:spacing w:line="278" w:lineRule="auto"/>
        <w:ind w:left="921" w:right="406" w:firstLine="0"/>
        <w:jc w:val="left"/>
        <w:rPr>
          <w:sz w:val="24"/>
        </w:rPr>
      </w:pPr>
      <w:r w:rsidRPr="008138E5">
        <w:rPr>
          <w:sz w:val="24"/>
        </w:rPr>
        <w:t>поддерживать освоение умений сотрудничества в совместном труде;</w:t>
      </w:r>
      <w:r w:rsidRPr="008138E5">
        <w:rPr>
          <w:spacing w:val="1"/>
          <w:sz w:val="24"/>
        </w:rPr>
        <w:t xml:space="preserve"> </w:t>
      </w:r>
      <w:r w:rsidRPr="008138E5">
        <w:rPr>
          <w:sz w:val="24"/>
        </w:rPr>
        <w:t>воспитывать</w:t>
      </w:r>
      <w:r w:rsidRPr="008138E5">
        <w:rPr>
          <w:spacing w:val="37"/>
          <w:sz w:val="24"/>
        </w:rPr>
        <w:t xml:space="preserve"> </w:t>
      </w:r>
      <w:r w:rsidRPr="008138E5">
        <w:rPr>
          <w:sz w:val="24"/>
        </w:rPr>
        <w:t>ответственность,</w:t>
      </w:r>
      <w:r w:rsidRPr="008138E5">
        <w:rPr>
          <w:spacing w:val="36"/>
          <w:sz w:val="24"/>
        </w:rPr>
        <w:t xml:space="preserve"> </w:t>
      </w:r>
      <w:r w:rsidRPr="008138E5">
        <w:rPr>
          <w:sz w:val="24"/>
        </w:rPr>
        <w:t>добросовестность,</w:t>
      </w:r>
      <w:r w:rsidRPr="008138E5">
        <w:rPr>
          <w:spacing w:val="37"/>
          <w:sz w:val="24"/>
        </w:rPr>
        <w:t xml:space="preserve"> </w:t>
      </w:r>
      <w:r w:rsidRPr="008138E5">
        <w:rPr>
          <w:sz w:val="24"/>
        </w:rPr>
        <w:t>стремление</w:t>
      </w:r>
      <w:r w:rsidRPr="008138E5">
        <w:rPr>
          <w:spacing w:val="38"/>
          <w:sz w:val="24"/>
        </w:rPr>
        <w:t xml:space="preserve"> </w:t>
      </w:r>
      <w:r w:rsidRPr="008138E5">
        <w:rPr>
          <w:sz w:val="24"/>
        </w:rPr>
        <w:t>к</w:t>
      </w:r>
      <w:r w:rsidRPr="008138E5">
        <w:rPr>
          <w:spacing w:val="38"/>
          <w:sz w:val="24"/>
        </w:rPr>
        <w:t xml:space="preserve"> </w:t>
      </w:r>
      <w:r w:rsidRPr="008138E5">
        <w:rPr>
          <w:sz w:val="24"/>
        </w:rPr>
        <w:t>участию</w:t>
      </w:r>
      <w:r w:rsidRPr="008138E5">
        <w:rPr>
          <w:spacing w:val="37"/>
          <w:sz w:val="24"/>
        </w:rPr>
        <w:t xml:space="preserve"> </w:t>
      </w:r>
      <w:r w:rsidRPr="008138E5">
        <w:rPr>
          <w:sz w:val="24"/>
        </w:rPr>
        <w:t>в</w:t>
      </w:r>
      <w:r>
        <w:rPr>
          <w:sz w:val="24"/>
        </w:rPr>
        <w:t xml:space="preserve"> </w:t>
      </w:r>
      <w:r w:rsidRPr="008138E5">
        <w:rPr>
          <w:sz w:val="24"/>
        </w:rPr>
        <w:t>труде</w:t>
      </w:r>
      <w:r w:rsidRPr="008138E5">
        <w:rPr>
          <w:spacing w:val="-2"/>
          <w:sz w:val="24"/>
        </w:rPr>
        <w:t xml:space="preserve"> </w:t>
      </w:r>
      <w:r w:rsidRPr="008138E5">
        <w:rPr>
          <w:sz w:val="24"/>
        </w:rPr>
        <w:t>взрослых,</w:t>
      </w:r>
      <w:r w:rsidRPr="008138E5">
        <w:rPr>
          <w:spacing w:val="-5"/>
          <w:sz w:val="24"/>
        </w:rPr>
        <w:t xml:space="preserve"> </w:t>
      </w:r>
      <w:r w:rsidRPr="008138E5">
        <w:rPr>
          <w:sz w:val="24"/>
        </w:rPr>
        <w:t>оказанию</w:t>
      </w:r>
      <w:r w:rsidRPr="008138E5">
        <w:rPr>
          <w:spacing w:val="-3"/>
          <w:sz w:val="24"/>
        </w:rPr>
        <w:t xml:space="preserve"> </w:t>
      </w:r>
      <w:r w:rsidRPr="008138E5">
        <w:rPr>
          <w:sz w:val="24"/>
        </w:rPr>
        <w:t>посильной</w:t>
      </w:r>
      <w:r w:rsidRPr="008138E5">
        <w:rPr>
          <w:spacing w:val="-4"/>
          <w:sz w:val="24"/>
        </w:rPr>
        <w:t xml:space="preserve"> </w:t>
      </w:r>
      <w:r w:rsidRPr="008138E5">
        <w:rPr>
          <w:sz w:val="24"/>
        </w:rPr>
        <w:t>помощи.</w:t>
      </w:r>
    </w:p>
    <w:p w:rsidR="008138E5" w:rsidRPr="008138E5" w:rsidRDefault="008138E5" w:rsidP="008138E5">
      <w:pPr>
        <w:pStyle w:val="a5"/>
        <w:spacing w:before="47"/>
        <w:ind w:left="0" w:firstLine="0"/>
        <w:rPr>
          <w:b/>
          <w:i/>
          <w:sz w:val="24"/>
        </w:rPr>
      </w:pPr>
      <w:r w:rsidRPr="008138E5">
        <w:rPr>
          <w:b/>
          <w:i/>
          <w:sz w:val="24"/>
        </w:rPr>
        <w:t>В</w:t>
      </w:r>
      <w:r w:rsidRPr="008138E5">
        <w:rPr>
          <w:b/>
          <w:i/>
          <w:spacing w:val="-4"/>
          <w:sz w:val="24"/>
        </w:rPr>
        <w:t xml:space="preserve"> </w:t>
      </w:r>
      <w:r w:rsidRPr="008138E5">
        <w:rPr>
          <w:b/>
          <w:i/>
          <w:sz w:val="24"/>
        </w:rPr>
        <w:t>области</w:t>
      </w:r>
      <w:r w:rsidRPr="008138E5">
        <w:rPr>
          <w:b/>
          <w:i/>
          <w:spacing w:val="-4"/>
          <w:sz w:val="24"/>
        </w:rPr>
        <w:t xml:space="preserve"> </w:t>
      </w:r>
      <w:r w:rsidRPr="008138E5">
        <w:rPr>
          <w:b/>
          <w:i/>
          <w:sz w:val="24"/>
        </w:rPr>
        <w:t>формирования</w:t>
      </w:r>
      <w:r w:rsidRPr="008138E5">
        <w:rPr>
          <w:b/>
          <w:i/>
          <w:spacing w:val="-4"/>
          <w:sz w:val="24"/>
        </w:rPr>
        <w:t xml:space="preserve"> </w:t>
      </w:r>
      <w:r w:rsidRPr="008138E5">
        <w:rPr>
          <w:b/>
          <w:i/>
          <w:sz w:val="24"/>
        </w:rPr>
        <w:t>безопасного</w:t>
      </w:r>
      <w:r w:rsidRPr="008138E5">
        <w:rPr>
          <w:b/>
          <w:i/>
          <w:spacing w:val="-3"/>
          <w:sz w:val="24"/>
        </w:rPr>
        <w:t xml:space="preserve"> </w:t>
      </w:r>
      <w:r w:rsidRPr="008138E5">
        <w:rPr>
          <w:b/>
          <w:i/>
          <w:sz w:val="24"/>
        </w:rPr>
        <w:t>поведения:</w:t>
      </w:r>
    </w:p>
    <w:p w:rsidR="008138E5" w:rsidRPr="008138E5" w:rsidRDefault="008138E5" w:rsidP="008138E5">
      <w:pPr>
        <w:pStyle w:val="a5"/>
        <w:spacing w:before="47" w:line="276" w:lineRule="auto"/>
        <w:ind w:right="415"/>
        <w:rPr>
          <w:sz w:val="24"/>
        </w:rPr>
      </w:pPr>
      <w:r w:rsidRPr="008138E5">
        <w:rPr>
          <w:sz w:val="24"/>
        </w:rPr>
        <w:t>формировать представления об опасных для человека ситуациях в быту, в</w:t>
      </w:r>
      <w:r w:rsidRPr="008138E5">
        <w:rPr>
          <w:spacing w:val="1"/>
          <w:sz w:val="24"/>
        </w:rPr>
        <w:t xml:space="preserve"> </w:t>
      </w:r>
      <w:r w:rsidRPr="008138E5">
        <w:rPr>
          <w:sz w:val="24"/>
        </w:rPr>
        <w:t>природе и способах правильного поведения; о правилах безопасности дорожного</w:t>
      </w:r>
      <w:r w:rsidRPr="008138E5">
        <w:rPr>
          <w:spacing w:val="1"/>
          <w:sz w:val="24"/>
        </w:rPr>
        <w:t xml:space="preserve"> </w:t>
      </w:r>
      <w:r w:rsidRPr="008138E5">
        <w:rPr>
          <w:sz w:val="24"/>
        </w:rPr>
        <w:t>движения</w:t>
      </w:r>
      <w:r w:rsidRPr="008138E5">
        <w:rPr>
          <w:spacing w:val="-1"/>
          <w:sz w:val="24"/>
        </w:rPr>
        <w:t xml:space="preserve"> </w:t>
      </w:r>
      <w:r w:rsidRPr="008138E5">
        <w:rPr>
          <w:sz w:val="24"/>
        </w:rPr>
        <w:t>в</w:t>
      </w:r>
      <w:r w:rsidRPr="008138E5">
        <w:rPr>
          <w:spacing w:val="-2"/>
          <w:sz w:val="24"/>
        </w:rPr>
        <w:t xml:space="preserve"> </w:t>
      </w:r>
      <w:r w:rsidRPr="008138E5">
        <w:rPr>
          <w:sz w:val="24"/>
        </w:rPr>
        <w:t>качестве</w:t>
      </w:r>
      <w:r w:rsidRPr="008138E5">
        <w:rPr>
          <w:spacing w:val="-1"/>
          <w:sz w:val="24"/>
        </w:rPr>
        <w:t xml:space="preserve"> </w:t>
      </w:r>
      <w:r w:rsidRPr="008138E5">
        <w:rPr>
          <w:sz w:val="24"/>
        </w:rPr>
        <w:t>пешехода</w:t>
      </w:r>
      <w:r w:rsidRPr="008138E5">
        <w:rPr>
          <w:spacing w:val="-3"/>
          <w:sz w:val="24"/>
        </w:rPr>
        <w:t xml:space="preserve"> </w:t>
      </w:r>
      <w:r w:rsidRPr="008138E5">
        <w:rPr>
          <w:sz w:val="24"/>
        </w:rPr>
        <w:t>и</w:t>
      </w:r>
      <w:r w:rsidRPr="008138E5">
        <w:rPr>
          <w:spacing w:val="1"/>
          <w:sz w:val="24"/>
        </w:rPr>
        <w:t xml:space="preserve"> </w:t>
      </w:r>
      <w:r w:rsidRPr="008138E5">
        <w:rPr>
          <w:sz w:val="24"/>
        </w:rPr>
        <w:t>пассажира</w:t>
      </w:r>
      <w:r w:rsidRPr="008138E5">
        <w:rPr>
          <w:spacing w:val="-1"/>
          <w:sz w:val="24"/>
        </w:rPr>
        <w:t xml:space="preserve"> </w:t>
      </w:r>
      <w:r w:rsidRPr="008138E5">
        <w:rPr>
          <w:sz w:val="24"/>
        </w:rPr>
        <w:t>транспортного</w:t>
      </w:r>
      <w:r w:rsidRPr="008138E5">
        <w:rPr>
          <w:spacing w:val="-1"/>
          <w:sz w:val="24"/>
        </w:rPr>
        <w:t xml:space="preserve"> </w:t>
      </w:r>
      <w:r w:rsidRPr="008138E5">
        <w:rPr>
          <w:sz w:val="24"/>
        </w:rPr>
        <w:t>средства;</w:t>
      </w:r>
    </w:p>
    <w:p w:rsidR="008138E5" w:rsidRDefault="008138E5" w:rsidP="008138E5">
      <w:pPr>
        <w:pStyle w:val="a5"/>
        <w:spacing w:before="50" w:line="276" w:lineRule="auto"/>
        <w:ind w:left="0" w:right="405" w:firstLine="0"/>
        <w:jc w:val="left"/>
        <w:rPr>
          <w:sz w:val="24"/>
        </w:rPr>
      </w:pPr>
      <w:r>
        <w:rPr>
          <w:sz w:val="24"/>
        </w:rPr>
        <w:t xml:space="preserve">                </w:t>
      </w:r>
      <w:r w:rsidRPr="008138E5">
        <w:rPr>
          <w:sz w:val="24"/>
        </w:rPr>
        <w:t>воспитывать</w:t>
      </w:r>
      <w:r w:rsidRPr="008138E5">
        <w:rPr>
          <w:spacing w:val="1"/>
          <w:sz w:val="24"/>
        </w:rPr>
        <w:t xml:space="preserve"> </w:t>
      </w:r>
      <w:r w:rsidRPr="008138E5">
        <w:rPr>
          <w:sz w:val="24"/>
        </w:rPr>
        <w:t>осторожное</w:t>
      </w:r>
      <w:r w:rsidRPr="008138E5">
        <w:rPr>
          <w:spacing w:val="1"/>
          <w:sz w:val="24"/>
        </w:rPr>
        <w:t xml:space="preserve"> </w:t>
      </w:r>
      <w:r w:rsidRPr="008138E5">
        <w:rPr>
          <w:sz w:val="24"/>
        </w:rPr>
        <w:t>и</w:t>
      </w:r>
      <w:r w:rsidRPr="008138E5">
        <w:rPr>
          <w:spacing w:val="1"/>
          <w:sz w:val="24"/>
        </w:rPr>
        <w:t xml:space="preserve"> </w:t>
      </w:r>
      <w:r w:rsidRPr="008138E5">
        <w:rPr>
          <w:sz w:val="24"/>
        </w:rPr>
        <w:t>осмотрительное</w:t>
      </w:r>
      <w:r w:rsidRPr="008138E5">
        <w:rPr>
          <w:spacing w:val="1"/>
          <w:sz w:val="24"/>
        </w:rPr>
        <w:t xml:space="preserve"> </w:t>
      </w:r>
      <w:r w:rsidRPr="008138E5">
        <w:rPr>
          <w:sz w:val="24"/>
        </w:rPr>
        <w:t>отношение</w:t>
      </w:r>
      <w:r w:rsidRPr="008138E5">
        <w:rPr>
          <w:spacing w:val="1"/>
          <w:sz w:val="24"/>
        </w:rPr>
        <w:t xml:space="preserve"> </w:t>
      </w:r>
      <w:r w:rsidRPr="008138E5">
        <w:rPr>
          <w:sz w:val="24"/>
        </w:rPr>
        <w:t>к</w:t>
      </w:r>
      <w:r w:rsidRPr="008138E5">
        <w:rPr>
          <w:spacing w:val="1"/>
          <w:sz w:val="24"/>
        </w:rPr>
        <w:t xml:space="preserve"> </w:t>
      </w:r>
      <w:r w:rsidRPr="008138E5">
        <w:rPr>
          <w:sz w:val="24"/>
        </w:rPr>
        <w:t>потенциально</w:t>
      </w:r>
      <w:r w:rsidRPr="008138E5">
        <w:rPr>
          <w:spacing w:val="1"/>
          <w:sz w:val="24"/>
        </w:rPr>
        <w:t xml:space="preserve"> </w:t>
      </w:r>
      <w:r w:rsidRPr="008138E5">
        <w:rPr>
          <w:sz w:val="24"/>
        </w:rPr>
        <w:t xml:space="preserve">опасным </w:t>
      </w:r>
      <w:r>
        <w:rPr>
          <w:sz w:val="24"/>
        </w:rPr>
        <w:t xml:space="preserve">  </w:t>
      </w:r>
      <w:r w:rsidRPr="008138E5">
        <w:rPr>
          <w:sz w:val="24"/>
        </w:rPr>
        <w:t>для человека ситуациям в общении, в быту, на улице, в природе, в сети</w:t>
      </w:r>
      <w:r w:rsidRPr="008138E5">
        <w:rPr>
          <w:spacing w:val="1"/>
          <w:sz w:val="24"/>
        </w:rPr>
        <w:t xml:space="preserve"> </w:t>
      </w:r>
      <w:r w:rsidRPr="008138E5">
        <w:rPr>
          <w:sz w:val="24"/>
        </w:rPr>
        <w:t>Интернет.</w:t>
      </w:r>
    </w:p>
    <w:p w:rsidR="008138E5" w:rsidRDefault="008138E5" w:rsidP="008138E5">
      <w:pPr>
        <w:pStyle w:val="a5"/>
        <w:spacing w:before="50" w:line="276" w:lineRule="auto"/>
        <w:ind w:left="0" w:right="405" w:firstLine="0"/>
        <w:jc w:val="left"/>
        <w:rPr>
          <w:b/>
          <w:sz w:val="22"/>
        </w:rPr>
      </w:pPr>
    </w:p>
    <w:p w:rsidR="0046061E" w:rsidRDefault="0046061E" w:rsidP="00DC581A">
      <w:pPr>
        <w:pStyle w:val="a5"/>
        <w:spacing w:before="50" w:line="276" w:lineRule="auto"/>
        <w:ind w:left="0" w:right="405" w:firstLine="0"/>
        <w:jc w:val="center"/>
        <w:rPr>
          <w:b/>
          <w:sz w:val="22"/>
        </w:rPr>
      </w:pPr>
      <w:r>
        <w:rPr>
          <w:b/>
          <w:sz w:val="22"/>
        </w:rPr>
        <w:t>Содержание образовательной деятельности определено соответствующим разделом ФОП.</w:t>
      </w:r>
    </w:p>
    <w:p w:rsidR="0046061E" w:rsidRDefault="0046061E" w:rsidP="008379CA">
      <w:pPr>
        <w:spacing w:after="0" w:line="273" w:lineRule="auto"/>
        <w:ind w:left="213" w:right="403" w:firstLine="708"/>
        <w:jc w:val="both"/>
        <w:rPr>
          <w:rFonts w:ascii="Times New Roman" w:hAnsi="Times New Roman" w:cs="Times New Roman"/>
          <w:b/>
          <w:sz w:val="24"/>
        </w:rPr>
      </w:pPr>
    </w:p>
    <w:p w:rsidR="008379CA" w:rsidRPr="008379CA" w:rsidRDefault="008379CA" w:rsidP="008379CA">
      <w:pPr>
        <w:spacing w:after="0" w:line="273" w:lineRule="auto"/>
        <w:ind w:left="213" w:right="403" w:firstLine="708"/>
        <w:jc w:val="both"/>
        <w:rPr>
          <w:rFonts w:ascii="Times New Roman" w:hAnsi="Times New Roman" w:cs="Times New Roman"/>
          <w:sz w:val="24"/>
        </w:rPr>
      </w:pPr>
      <w:r w:rsidRPr="008379CA">
        <w:rPr>
          <w:rFonts w:ascii="Times New Roman" w:hAnsi="Times New Roman" w:cs="Times New Roman"/>
          <w:b/>
          <w:sz w:val="24"/>
        </w:rPr>
        <w:t>Решение</w:t>
      </w:r>
      <w:r w:rsidRPr="008379CA">
        <w:rPr>
          <w:rFonts w:ascii="Times New Roman" w:hAnsi="Times New Roman" w:cs="Times New Roman"/>
          <w:b/>
          <w:spacing w:val="1"/>
          <w:sz w:val="24"/>
        </w:rPr>
        <w:t xml:space="preserve"> </w:t>
      </w:r>
      <w:r w:rsidRPr="008379CA">
        <w:rPr>
          <w:rFonts w:ascii="Times New Roman" w:hAnsi="Times New Roman" w:cs="Times New Roman"/>
          <w:b/>
          <w:sz w:val="24"/>
        </w:rPr>
        <w:t>совокупных</w:t>
      </w:r>
      <w:r w:rsidRPr="008379CA">
        <w:rPr>
          <w:rFonts w:ascii="Times New Roman" w:hAnsi="Times New Roman" w:cs="Times New Roman"/>
          <w:b/>
          <w:spacing w:val="1"/>
          <w:sz w:val="24"/>
        </w:rPr>
        <w:t xml:space="preserve"> </w:t>
      </w:r>
      <w:r w:rsidRPr="008379CA">
        <w:rPr>
          <w:rFonts w:ascii="Times New Roman" w:hAnsi="Times New Roman" w:cs="Times New Roman"/>
          <w:b/>
          <w:sz w:val="24"/>
        </w:rPr>
        <w:t>задач</w:t>
      </w:r>
      <w:r w:rsidRPr="008379CA">
        <w:rPr>
          <w:rFonts w:ascii="Times New Roman" w:hAnsi="Times New Roman" w:cs="Times New Roman"/>
          <w:b/>
          <w:spacing w:val="1"/>
          <w:sz w:val="24"/>
        </w:rPr>
        <w:t xml:space="preserve"> </w:t>
      </w:r>
      <w:r w:rsidRPr="008379CA">
        <w:rPr>
          <w:rFonts w:ascii="Times New Roman" w:hAnsi="Times New Roman" w:cs="Times New Roman"/>
          <w:b/>
          <w:sz w:val="24"/>
        </w:rPr>
        <w:t>воспитания</w:t>
      </w:r>
      <w:r w:rsidRPr="008379CA">
        <w:rPr>
          <w:rFonts w:ascii="Times New Roman" w:hAnsi="Times New Roman" w:cs="Times New Roman"/>
          <w:b/>
          <w:spacing w:val="1"/>
          <w:sz w:val="24"/>
        </w:rPr>
        <w:t xml:space="preserve"> </w:t>
      </w:r>
      <w:r w:rsidRPr="008379CA">
        <w:rPr>
          <w:rFonts w:ascii="Times New Roman" w:hAnsi="Times New Roman" w:cs="Times New Roman"/>
          <w:b/>
          <w:sz w:val="24"/>
        </w:rPr>
        <w:t>в</w:t>
      </w:r>
      <w:r w:rsidRPr="008379CA">
        <w:rPr>
          <w:rFonts w:ascii="Times New Roman" w:hAnsi="Times New Roman" w:cs="Times New Roman"/>
          <w:b/>
          <w:spacing w:val="1"/>
          <w:sz w:val="24"/>
        </w:rPr>
        <w:t xml:space="preserve"> </w:t>
      </w:r>
      <w:r w:rsidRPr="008379CA">
        <w:rPr>
          <w:rFonts w:ascii="Times New Roman" w:hAnsi="Times New Roman" w:cs="Times New Roman"/>
          <w:b/>
          <w:sz w:val="24"/>
        </w:rPr>
        <w:t>рамках</w:t>
      </w:r>
      <w:r w:rsidRPr="008379CA">
        <w:rPr>
          <w:rFonts w:ascii="Times New Roman" w:hAnsi="Times New Roman" w:cs="Times New Roman"/>
          <w:b/>
          <w:spacing w:val="71"/>
          <w:sz w:val="24"/>
        </w:rPr>
        <w:t xml:space="preserve"> </w:t>
      </w:r>
      <w:r w:rsidRPr="008379CA">
        <w:rPr>
          <w:rFonts w:ascii="Times New Roman" w:hAnsi="Times New Roman" w:cs="Times New Roman"/>
          <w:b/>
          <w:sz w:val="24"/>
        </w:rPr>
        <w:t>образовательной</w:t>
      </w:r>
      <w:r w:rsidRPr="008379CA">
        <w:rPr>
          <w:rFonts w:ascii="Times New Roman" w:hAnsi="Times New Roman" w:cs="Times New Roman"/>
          <w:b/>
          <w:spacing w:val="1"/>
          <w:sz w:val="24"/>
        </w:rPr>
        <w:t xml:space="preserve"> </w:t>
      </w:r>
      <w:r w:rsidRPr="008379CA">
        <w:rPr>
          <w:rFonts w:ascii="Times New Roman" w:hAnsi="Times New Roman" w:cs="Times New Roman"/>
          <w:b/>
          <w:sz w:val="24"/>
        </w:rPr>
        <w:t>области</w:t>
      </w:r>
      <w:r w:rsidRPr="008379CA">
        <w:rPr>
          <w:rFonts w:ascii="Times New Roman" w:hAnsi="Times New Roman" w:cs="Times New Roman"/>
          <w:b/>
          <w:spacing w:val="1"/>
          <w:sz w:val="24"/>
        </w:rPr>
        <w:t xml:space="preserve"> </w:t>
      </w:r>
      <w:r w:rsidRPr="008379CA">
        <w:rPr>
          <w:rFonts w:ascii="Times New Roman" w:hAnsi="Times New Roman" w:cs="Times New Roman"/>
          <w:b/>
          <w:sz w:val="24"/>
        </w:rPr>
        <w:t>«Социально-коммуникативное</w:t>
      </w:r>
      <w:r w:rsidRPr="008379CA">
        <w:rPr>
          <w:rFonts w:ascii="Times New Roman" w:hAnsi="Times New Roman" w:cs="Times New Roman"/>
          <w:b/>
          <w:spacing w:val="1"/>
          <w:sz w:val="24"/>
        </w:rPr>
        <w:t xml:space="preserve"> </w:t>
      </w:r>
      <w:r w:rsidRPr="008379CA">
        <w:rPr>
          <w:rFonts w:ascii="Times New Roman" w:hAnsi="Times New Roman" w:cs="Times New Roman"/>
          <w:b/>
          <w:sz w:val="24"/>
        </w:rPr>
        <w:t>развитие»</w:t>
      </w:r>
      <w:r w:rsidRPr="008379CA">
        <w:rPr>
          <w:rFonts w:ascii="Times New Roman" w:hAnsi="Times New Roman" w:cs="Times New Roman"/>
          <w:b/>
          <w:spacing w:val="1"/>
          <w:sz w:val="24"/>
        </w:rPr>
        <w:t xml:space="preserve"> </w:t>
      </w:r>
      <w:r w:rsidRPr="008379CA">
        <w:rPr>
          <w:rFonts w:ascii="Times New Roman" w:hAnsi="Times New Roman" w:cs="Times New Roman"/>
          <w:sz w:val="24"/>
        </w:rPr>
        <w:t>направлено</w:t>
      </w:r>
      <w:r w:rsidRPr="008379CA">
        <w:rPr>
          <w:rFonts w:ascii="Times New Roman" w:hAnsi="Times New Roman" w:cs="Times New Roman"/>
          <w:spacing w:val="1"/>
          <w:sz w:val="24"/>
        </w:rPr>
        <w:t xml:space="preserve"> </w:t>
      </w:r>
      <w:r w:rsidRPr="008379CA">
        <w:rPr>
          <w:rFonts w:ascii="Times New Roman" w:hAnsi="Times New Roman" w:cs="Times New Roman"/>
          <w:sz w:val="24"/>
        </w:rPr>
        <w:t>на</w:t>
      </w:r>
      <w:r w:rsidRPr="008379CA">
        <w:rPr>
          <w:rFonts w:ascii="Times New Roman" w:hAnsi="Times New Roman" w:cs="Times New Roman"/>
          <w:spacing w:val="1"/>
          <w:sz w:val="24"/>
        </w:rPr>
        <w:t xml:space="preserve"> </w:t>
      </w:r>
      <w:r w:rsidRPr="008379CA">
        <w:rPr>
          <w:rFonts w:ascii="Times New Roman" w:hAnsi="Times New Roman" w:cs="Times New Roman"/>
          <w:sz w:val="24"/>
        </w:rPr>
        <w:t>приобщение</w:t>
      </w:r>
      <w:r w:rsidRPr="008379CA">
        <w:rPr>
          <w:rFonts w:ascii="Times New Roman" w:hAnsi="Times New Roman" w:cs="Times New Roman"/>
          <w:spacing w:val="1"/>
          <w:sz w:val="24"/>
        </w:rPr>
        <w:t xml:space="preserve"> </w:t>
      </w:r>
      <w:r w:rsidRPr="008379CA">
        <w:rPr>
          <w:rFonts w:ascii="Times New Roman" w:hAnsi="Times New Roman" w:cs="Times New Roman"/>
          <w:sz w:val="24"/>
        </w:rPr>
        <w:t>детей</w:t>
      </w:r>
      <w:r w:rsidRPr="008379CA">
        <w:rPr>
          <w:rFonts w:ascii="Times New Roman" w:hAnsi="Times New Roman" w:cs="Times New Roman"/>
          <w:spacing w:val="69"/>
          <w:sz w:val="24"/>
        </w:rPr>
        <w:t xml:space="preserve"> </w:t>
      </w:r>
      <w:r w:rsidRPr="008379CA">
        <w:rPr>
          <w:rFonts w:ascii="Times New Roman" w:hAnsi="Times New Roman" w:cs="Times New Roman"/>
          <w:sz w:val="24"/>
        </w:rPr>
        <w:t>к</w:t>
      </w:r>
      <w:r w:rsidRPr="008379CA">
        <w:rPr>
          <w:rFonts w:ascii="Times New Roman" w:hAnsi="Times New Roman" w:cs="Times New Roman"/>
          <w:spacing w:val="68"/>
          <w:sz w:val="24"/>
        </w:rPr>
        <w:t xml:space="preserve"> </w:t>
      </w:r>
      <w:r w:rsidRPr="008379CA">
        <w:rPr>
          <w:rFonts w:ascii="Times New Roman" w:hAnsi="Times New Roman" w:cs="Times New Roman"/>
          <w:sz w:val="24"/>
        </w:rPr>
        <w:t>ценностям</w:t>
      </w:r>
      <w:r w:rsidRPr="008379CA">
        <w:rPr>
          <w:rFonts w:ascii="Times New Roman" w:hAnsi="Times New Roman" w:cs="Times New Roman"/>
          <w:spacing w:val="68"/>
          <w:sz w:val="24"/>
        </w:rPr>
        <w:t xml:space="preserve"> </w:t>
      </w:r>
      <w:r w:rsidRPr="008379CA">
        <w:rPr>
          <w:rFonts w:ascii="Times New Roman" w:hAnsi="Times New Roman" w:cs="Times New Roman"/>
          <w:sz w:val="24"/>
        </w:rPr>
        <w:t>«Родина»,</w:t>
      </w:r>
      <w:r w:rsidRPr="008379CA">
        <w:rPr>
          <w:rFonts w:ascii="Times New Roman" w:hAnsi="Times New Roman" w:cs="Times New Roman"/>
          <w:spacing w:val="67"/>
          <w:sz w:val="24"/>
        </w:rPr>
        <w:t xml:space="preserve"> </w:t>
      </w:r>
      <w:r w:rsidRPr="008379CA">
        <w:rPr>
          <w:rFonts w:ascii="Times New Roman" w:hAnsi="Times New Roman" w:cs="Times New Roman"/>
          <w:sz w:val="24"/>
        </w:rPr>
        <w:t>«Природа»,</w:t>
      </w:r>
      <w:r w:rsidRPr="008379CA">
        <w:rPr>
          <w:rFonts w:ascii="Times New Roman" w:hAnsi="Times New Roman" w:cs="Times New Roman"/>
          <w:spacing w:val="67"/>
          <w:sz w:val="24"/>
        </w:rPr>
        <w:t xml:space="preserve"> </w:t>
      </w:r>
      <w:r w:rsidRPr="008379CA">
        <w:rPr>
          <w:rFonts w:ascii="Times New Roman" w:hAnsi="Times New Roman" w:cs="Times New Roman"/>
          <w:sz w:val="24"/>
        </w:rPr>
        <w:t>«Семья»,</w:t>
      </w:r>
      <w:r w:rsidRPr="008379CA">
        <w:rPr>
          <w:rFonts w:ascii="Times New Roman" w:hAnsi="Times New Roman" w:cs="Times New Roman"/>
          <w:spacing w:val="69"/>
          <w:sz w:val="24"/>
        </w:rPr>
        <w:t xml:space="preserve"> </w:t>
      </w:r>
      <w:r w:rsidRPr="008379CA">
        <w:rPr>
          <w:rFonts w:ascii="Times New Roman" w:hAnsi="Times New Roman" w:cs="Times New Roman"/>
          <w:sz w:val="24"/>
        </w:rPr>
        <w:t>«Человек»,</w:t>
      </w:r>
      <w:r w:rsidRPr="008379CA">
        <w:rPr>
          <w:rFonts w:ascii="Times New Roman" w:hAnsi="Times New Roman" w:cs="Times New Roman"/>
          <w:spacing w:val="67"/>
          <w:sz w:val="24"/>
        </w:rPr>
        <w:t xml:space="preserve"> </w:t>
      </w:r>
      <w:r w:rsidRPr="008379CA">
        <w:rPr>
          <w:rFonts w:ascii="Times New Roman" w:hAnsi="Times New Roman" w:cs="Times New Roman"/>
          <w:sz w:val="24"/>
        </w:rPr>
        <w:t>«Жизнь»,</w:t>
      </w:r>
      <w:r>
        <w:rPr>
          <w:rFonts w:ascii="Times New Roman" w:hAnsi="Times New Roman" w:cs="Times New Roman"/>
          <w:sz w:val="24"/>
        </w:rPr>
        <w:t xml:space="preserve"> </w:t>
      </w:r>
      <w:r w:rsidRPr="008379CA">
        <w:rPr>
          <w:rFonts w:ascii="Times New Roman" w:hAnsi="Times New Roman" w:cs="Times New Roman"/>
          <w:sz w:val="24"/>
        </w:rPr>
        <w:t>«Милосердие», «Добро», «Дружба», «Сотрудничество», «Труд». Это предполагает</w:t>
      </w:r>
      <w:r w:rsidRPr="008379CA">
        <w:rPr>
          <w:rFonts w:ascii="Times New Roman" w:hAnsi="Times New Roman" w:cs="Times New Roman"/>
          <w:spacing w:val="1"/>
          <w:sz w:val="24"/>
        </w:rPr>
        <w:t xml:space="preserve"> </w:t>
      </w:r>
      <w:r w:rsidRPr="008379CA">
        <w:rPr>
          <w:rFonts w:ascii="Times New Roman" w:hAnsi="Times New Roman" w:cs="Times New Roman"/>
          <w:sz w:val="24"/>
        </w:rPr>
        <w:t>решение</w:t>
      </w:r>
      <w:r w:rsidRPr="008379CA">
        <w:rPr>
          <w:rFonts w:ascii="Times New Roman" w:hAnsi="Times New Roman" w:cs="Times New Roman"/>
          <w:spacing w:val="-1"/>
          <w:sz w:val="24"/>
        </w:rPr>
        <w:t xml:space="preserve"> </w:t>
      </w:r>
      <w:r w:rsidRPr="008379CA">
        <w:rPr>
          <w:rFonts w:ascii="Times New Roman" w:hAnsi="Times New Roman" w:cs="Times New Roman"/>
          <w:sz w:val="24"/>
        </w:rPr>
        <w:t>задач нескольких</w:t>
      </w:r>
      <w:r w:rsidRPr="008379CA">
        <w:rPr>
          <w:rFonts w:ascii="Times New Roman" w:hAnsi="Times New Roman" w:cs="Times New Roman"/>
          <w:spacing w:val="1"/>
          <w:sz w:val="24"/>
        </w:rPr>
        <w:t xml:space="preserve"> </w:t>
      </w:r>
      <w:r w:rsidRPr="008379CA">
        <w:rPr>
          <w:rFonts w:ascii="Times New Roman" w:hAnsi="Times New Roman" w:cs="Times New Roman"/>
          <w:sz w:val="24"/>
        </w:rPr>
        <w:t>направлений</w:t>
      </w:r>
      <w:r w:rsidRPr="008379CA">
        <w:rPr>
          <w:rFonts w:ascii="Times New Roman" w:hAnsi="Times New Roman" w:cs="Times New Roman"/>
          <w:spacing w:val="-3"/>
          <w:sz w:val="24"/>
        </w:rPr>
        <w:t xml:space="preserve"> </w:t>
      </w:r>
      <w:r w:rsidRPr="008379CA">
        <w:rPr>
          <w:rFonts w:ascii="Times New Roman" w:hAnsi="Times New Roman" w:cs="Times New Roman"/>
          <w:sz w:val="24"/>
        </w:rPr>
        <w:t>воспитания:</w:t>
      </w:r>
    </w:p>
    <w:p w:rsidR="008379CA" w:rsidRPr="008379CA" w:rsidRDefault="008379CA" w:rsidP="008379CA">
      <w:pPr>
        <w:pStyle w:val="a5"/>
        <w:spacing w:line="276" w:lineRule="auto"/>
        <w:ind w:right="411"/>
        <w:rPr>
          <w:sz w:val="24"/>
        </w:rPr>
      </w:pPr>
      <w:r w:rsidRPr="008379CA">
        <w:rPr>
          <w:sz w:val="24"/>
        </w:rPr>
        <w:t>воспитание</w:t>
      </w:r>
      <w:r w:rsidRPr="008379CA">
        <w:rPr>
          <w:spacing w:val="1"/>
          <w:sz w:val="24"/>
        </w:rPr>
        <w:t xml:space="preserve"> </w:t>
      </w:r>
      <w:r w:rsidRPr="008379CA">
        <w:rPr>
          <w:sz w:val="24"/>
        </w:rPr>
        <w:t>уважения</w:t>
      </w:r>
      <w:r w:rsidRPr="008379CA">
        <w:rPr>
          <w:spacing w:val="1"/>
          <w:sz w:val="24"/>
        </w:rPr>
        <w:t xml:space="preserve"> </w:t>
      </w:r>
      <w:r w:rsidRPr="008379CA">
        <w:rPr>
          <w:sz w:val="24"/>
        </w:rPr>
        <w:t>к</w:t>
      </w:r>
      <w:r w:rsidRPr="008379CA">
        <w:rPr>
          <w:spacing w:val="1"/>
          <w:sz w:val="24"/>
        </w:rPr>
        <w:t xml:space="preserve"> </w:t>
      </w:r>
      <w:r w:rsidRPr="008379CA">
        <w:rPr>
          <w:sz w:val="24"/>
        </w:rPr>
        <w:t>своей</w:t>
      </w:r>
      <w:r w:rsidRPr="008379CA">
        <w:rPr>
          <w:spacing w:val="1"/>
          <w:sz w:val="24"/>
        </w:rPr>
        <w:t xml:space="preserve"> </w:t>
      </w:r>
      <w:r w:rsidRPr="008379CA">
        <w:rPr>
          <w:sz w:val="24"/>
        </w:rPr>
        <w:t>семье,</w:t>
      </w:r>
      <w:r w:rsidRPr="008379CA">
        <w:rPr>
          <w:spacing w:val="1"/>
          <w:sz w:val="24"/>
        </w:rPr>
        <w:t xml:space="preserve"> </w:t>
      </w:r>
      <w:r w:rsidRPr="008379CA">
        <w:rPr>
          <w:sz w:val="24"/>
        </w:rPr>
        <w:t>своему</w:t>
      </w:r>
      <w:r w:rsidRPr="008379CA">
        <w:rPr>
          <w:spacing w:val="1"/>
          <w:sz w:val="24"/>
        </w:rPr>
        <w:t xml:space="preserve"> </w:t>
      </w:r>
      <w:r w:rsidRPr="008379CA">
        <w:rPr>
          <w:sz w:val="24"/>
        </w:rPr>
        <w:t>городу,</w:t>
      </w:r>
      <w:r w:rsidRPr="008379CA">
        <w:rPr>
          <w:spacing w:val="1"/>
          <w:sz w:val="24"/>
        </w:rPr>
        <w:t xml:space="preserve"> </w:t>
      </w:r>
      <w:r w:rsidRPr="008379CA">
        <w:rPr>
          <w:sz w:val="24"/>
        </w:rPr>
        <w:t>родному</w:t>
      </w:r>
      <w:r w:rsidRPr="008379CA">
        <w:rPr>
          <w:spacing w:val="1"/>
          <w:sz w:val="24"/>
        </w:rPr>
        <w:t xml:space="preserve"> </w:t>
      </w:r>
      <w:r w:rsidRPr="008379CA">
        <w:rPr>
          <w:sz w:val="24"/>
        </w:rPr>
        <w:t>краю,</w:t>
      </w:r>
      <w:r w:rsidRPr="008379CA">
        <w:rPr>
          <w:spacing w:val="1"/>
          <w:sz w:val="24"/>
        </w:rPr>
        <w:t xml:space="preserve"> </w:t>
      </w:r>
      <w:r w:rsidRPr="008379CA">
        <w:rPr>
          <w:sz w:val="24"/>
        </w:rPr>
        <w:t>своей</w:t>
      </w:r>
      <w:r w:rsidRPr="008379CA">
        <w:rPr>
          <w:spacing w:val="-67"/>
          <w:sz w:val="24"/>
        </w:rPr>
        <w:t xml:space="preserve"> </w:t>
      </w:r>
      <w:r w:rsidRPr="008379CA">
        <w:rPr>
          <w:sz w:val="24"/>
        </w:rPr>
        <w:t>стране;</w:t>
      </w:r>
    </w:p>
    <w:p w:rsidR="008379CA" w:rsidRPr="008379CA" w:rsidRDefault="008379CA" w:rsidP="008379CA">
      <w:pPr>
        <w:pStyle w:val="a5"/>
        <w:spacing w:line="276" w:lineRule="auto"/>
        <w:ind w:right="403"/>
        <w:rPr>
          <w:sz w:val="24"/>
        </w:rPr>
      </w:pPr>
      <w:r w:rsidRPr="008379CA">
        <w:rPr>
          <w:sz w:val="24"/>
        </w:rPr>
        <w:t>воспитание уважительного отношения к другим людям – детям и взрослым</w:t>
      </w:r>
      <w:r w:rsidRPr="008379CA">
        <w:rPr>
          <w:spacing w:val="1"/>
          <w:sz w:val="24"/>
        </w:rPr>
        <w:t xml:space="preserve"> </w:t>
      </w:r>
      <w:r w:rsidRPr="008379CA">
        <w:rPr>
          <w:sz w:val="24"/>
        </w:rPr>
        <w:t>(родителям,</w:t>
      </w:r>
      <w:r w:rsidRPr="008379CA">
        <w:rPr>
          <w:spacing w:val="1"/>
          <w:sz w:val="24"/>
        </w:rPr>
        <w:t xml:space="preserve"> </w:t>
      </w:r>
      <w:r w:rsidRPr="008379CA">
        <w:rPr>
          <w:sz w:val="24"/>
        </w:rPr>
        <w:t>педагогам,</w:t>
      </w:r>
      <w:r w:rsidRPr="008379CA">
        <w:rPr>
          <w:spacing w:val="1"/>
          <w:sz w:val="24"/>
        </w:rPr>
        <w:t xml:space="preserve"> </w:t>
      </w:r>
      <w:r w:rsidRPr="008379CA">
        <w:rPr>
          <w:sz w:val="24"/>
        </w:rPr>
        <w:t>соседям</w:t>
      </w:r>
      <w:r w:rsidRPr="008379CA">
        <w:rPr>
          <w:spacing w:val="1"/>
          <w:sz w:val="24"/>
        </w:rPr>
        <w:t xml:space="preserve"> </w:t>
      </w:r>
      <w:r w:rsidRPr="008379CA">
        <w:rPr>
          <w:sz w:val="24"/>
        </w:rPr>
        <w:t>и</w:t>
      </w:r>
      <w:r w:rsidRPr="008379CA">
        <w:rPr>
          <w:spacing w:val="1"/>
          <w:sz w:val="24"/>
        </w:rPr>
        <w:t xml:space="preserve"> </w:t>
      </w:r>
      <w:r w:rsidRPr="008379CA">
        <w:rPr>
          <w:sz w:val="24"/>
        </w:rPr>
        <w:t>др.),</w:t>
      </w:r>
      <w:r w:rsidRPr="008379CA">
        <w:rPr>
          <w:spacing w:val="1"/>
          <w:sz w:val="24"/>
        </w:rPr>
        <w:t xml:space="preserve"> </w:t>
      </w:r>
      <w:r w:rsidRPr="008379CA">
        <w:rPr>
          <w:sz w:val="24"/>
        </w:rPr>
        <w:t>вне</w:t>
      </w:r>
      <w:r w:rsidRPr="008379CA">
        <w:rPr>
          <w:spacing w:val="1"/>
          <w:sz w:val="24"/>
        </w:rPr>
        <w:t xml:space="preserve"> </w:t>
      </w:r>
      <w:r w:rsidRPr="008379CA">
        <w:rPr>
          <w:sz w:val="24"/>
        </w:rPr>
        <w:t>зависимости</w:t>
      </w:r>
      <w:r w:rsidRPr="008379CA">
        <w:rPr>
          <w:spacing w:val="1"/>
          <w:sz w:val="24"/>
        </w:rPr>
        <w:t xml:space="preserve"> </w:t>
      </w:r>
      <w:r w:rsidRPr="008379CA">
        <w:rPr>
          <w:sz w:val="24"/>
        </w:rPr>
        <w:t>от</w:t>
      </w:r>
      <w:r w:rsidRPr="008379CA">
        <w:rPr>
          <w:spacing w:val="1"/>
          <w:sz w:val="24"/>
        </w:rPr>
        <w:t xml:space="preserve"> </w:t>
      </w:r>
      <w:r w:rsidRPr="008379CA">
        <w:rPr>
          <w:sz w:val="24"/>
        </w:rPr>
        <w:t>их</w:t>
      </w:r>
      <w:r w:rsidRPr="008379CA">
        <w:rPr>
          <w:spacing w:val="1"/>
          <w:sz w:val="24"/>
        </w:rPr>
        <w:t xml:space="preserve"> </w:t>
      </w:r>
      <w:r w:rsidRPr="008379CA">
        <w:rPr>
          <w:sz w:val="24"/>
        </w:rPr>
        <w:t>этнической</w:t>
      </w:r>
      <w:r w:rsidRPr="008379CA">
        <w:rPr>
          <w:spacing w:val="1"/>
          <w:sz w:val="24"/>
        </w:rPr>
        <w:t xml:space="preserve"> </w:t>
      </w:r>
      <w:r w:rsidRPr="008379CA">
        <w:rPr>
          <w:sz w:val="24"/>
        </w:rPr>
        <w:t>и</w:t>
      </w:r>
      <w:r w:rsidRPr="008379CA">
        <w:rPr>
          <w:spacing w:val="1"/>
          <w:sz w:val="24"/>
        </w:rPr>
        <w:t xml:space="preserve"> </w:t>
      </w:r>
      <w:r w:rsidRPr="008379CA">
        <w:rPr>
          <w:sz w:val="24"/>
        </w:rPr>
        <w:t>национальной принадлежности;</w:t>
      </w:r>
    </w:p>
    <w:p w:rsidR="008379CA" w:rsidRPr="008379CA" w:rsidRDefault="008379CA" w:rsidP="008379CA">
      <w:pPr>
        <w:pStyle w:val="a5"/>
        <w:spacing w:line="276" w:lineRule="auto"/>
        <w:ind w:right="412"/>
        <w:rPr>
          <w:sz w:val="24"/>
        </w:rPr>
      </w:pPr>
      <w:r w:rsidRPr="008379CA">
        <w:rPr>
          <w:sz w:val="24"/>
        </w:rPr>
        <w:t>воспитание ценностного отношения к культурному наследию своего народа, к</w:t>
      </w:r>
      <w:r w:rsidRPr="008379CA">
        <w:rPr>
          <w:spacing w:val="1"/>
          <w:sz w:val="24"/>
        </w:rPr>
        <w:t xml:space="preserve"> </w:t>
      </w:r>
      <w:r w:rsidRPr="008379CA">
        <w:rPr>
          <w:sz w:val="24"/>
        </w:rPr>
        <w:t>нравственным</w:t>
      </w:r>
      <w:r w:rsidRPr="008379CA">
        <w:rPr>
          <w:spacing w:val="-1"/>
          <w:sz w:val="24"/>
        </w:rPr>
        <w:t xml:space="preserve"> </w:t>
      </w:r>
      <w:r w:rsidRPr="008379CA">
        <w:rPr>
          <w:sz w:val="24"/>
        </w:rPr>
        <w:t>и культурным традициям</w:t>
      </w:r>
      <w:r w:rsidRPr="008379CA">
        <w:rPr>
          <w:spacing w:val="-4"/>
          <w:sz w:val="24"/>
        </w:rPr>
        <w:t xml:space="preserve"> </w:t>
      </w:r>
      <w:r w:rsidRPr="008379CA">
        <w:rPr>
          <w:sz w:val="24"/>
        </w:rPr>
        <w:t>России;</w:t>
      </w:r>
    </w:p>
    <w:p w:rsidR="008379CA" w:rsidRPr="008379CA" w:rsidRDefault="008379CA" w:rsidP="008379CA">
      <w:pPr>
        <w:pStyle w:val="a5"/>
        <w:spacing w:line="276" w:lineRule="auto"/>
        <w:ind w:right="410"/>
        <w:rPr>
          <w:sz w:val="24"/>
        </w:rPr>
      </w:pPr>
      <w:r w:rsidRPr="008379CA">
        <w:rPr>
          <w:sz w:val="24"/>
        </w:rPr>
        <w:t>содействие</w:t>
      </w:r>
      <w:r w:rsidRPr="008379CA">
        <w:rPr>
          <w:spacing w:val="1"/>
          <w:sz w:val="24"/>
        </w:rPr>
        <w:t xml:space="preserve"> </w:t>
      </w:r>
      <w:r w:rsidRPr="008379CA">
        <w:rPr>
          <w:sz w:val="24"/>
        </w:rPr>
        <w:t>становлению</w:t>
      </w:r>
      <w:r w:rsidRPr="008379CA">
        <w:rPr>
          <w:spacing w:val="1"/>
          <w:sz w:val="24"/>
        </w:rPr>
        <w:t xml:space="preserve"> </w:t>
      </w:r>
      <w:r w:rsidRPr="008379CA">
        <w:rPr>
          <w:sz w:val="24"/>
        </w:rPr>
        <w:t>целостной</w:t>
      </w:r>
      <w:r w:rsidRPr="008379CA">
        <w:rPr>
          <w:spacing w:val="1"/>
          <w:sz w:val="24"/>
        </w:rPr>
        <w:t xml:space="preserve"> </w:t>
      </w:r>
      <w:r w:rsidRPr="008379CA">
        <w:rPr>
          <w:sz w:val="24"/>
        </w:rPr>
        <w:t>картины</w:t>
      </w:r>
      <w:r w:rsidRPr="008379CA">
        <w:rPr>
          <w:spacing w:val="1"/>
          <w:sz w:val="24"/>
        </w:rPr>
        <w:t xml:space="preserve"> </w:t>
      </w:r>
      <w:r w:rsidRPr="008379CA">
        <w:rPr>
          <w:sz w:val="24"/>
        </w:rPr>
        <w:t>мира,</w:t>
      </w:r>
      <w:r w:rsidRPr="008379CA">
        <w:rPr>
          <w:spacing w:val="1"/>
          <w:sz w:val="24"/>
        </w:rPr>
        <w:t xml:space="preserve"> </w:t>
      </w:r>
      <w:r w:rsidRPr="008379CA">
        <w:rPr>
          <w:sz w:val="24"/>
        </w:rPr>
        <w:t>основанной</w:t>
      </w:r>
      <w:r w:rsidRPr="008379CA">
        <w:rPr>
          <w:spacing w:val="1"/>
          <w:sz w:val="24"/>
        </w:rPr>
        <w:t xml:space="preserve"> </w:t>
      </w:r>
      <w:r w:rsidRPr="008379CA">
        <w:rPr>
          <w:sz w:val="24"/>
        </w:rPr>
        <w:t>на</w:t>
      </w:r>
      <w:r w:rsidRPr="008379CA">
        <w:rPr>
          <w:spacing w:val="1"/>
          <w:sz w:val="24"/>
        </w:rPr>
        <w:t xml:space="preserve"> </w:t>
      </w:r>
      <w:r w:rsidRPr="008379CA">
        <w:rPr>
          <w:sz w:val="24"/>
        </w:rPr>
        <w:t>представлениях о добре и</w:t>
      </w:r>
      <w:r w:rsidRPr="008379CA">
        <w:rPr>
          <w:spacing w:val="-1"/>
          <w:sz w:val="24"/>
        </w:rPr>
        <w:t xml:space="preserve"> </w:t>
      </w:r>
      <w:r w:rsidRPr="008379CA">
        <w:rPr>
          <w:sz w:val="24"/>
        </w:rPr>
        <w:t>зле,</w:t>
      </w:r>
      <w:r w:rsidRPr="008379CA">
        <w:rPr>
          <w:spacing w:val="-1"/>
          <w:sz w:val="24"/>
        </w:rPr>
        <w:t xml:space="preserve"> </w:t>
      </w:r>
      <w:r w:rsidRPr="008379CA">
        <w:rPr>
          <w:sz w:val="24"/>
        </w:rPr>
        <w:t>красоте и</w:t>
      </w:r>
      <w:r w:rsidRPr="008379CA">
        <w:rPr>
          <w:spacing w:val="-4"/>
          <w:sz w:val="24"/>
        </w:rPr>
        <w:t xml:space="preserve"> </w:t>
      </w:r>
      <w:r w:rsidRPr="008379CA">
        <w:rPr>
          <w:sz w:val="24"/>
        </w:rPr>
        <w:t>уродстве,</w:t>
      </w:r>
      <w:r w:rsidRPr="008379CA">
        <w:rPr>
          <w:spacing w:val="-1"/>
          <w:sz w:val="24"/>
        </w:rPr>
        <w:t xml:space="preserve"> </w:t>
      </w:r>
      <w:r w:rsidRPr="008379CA">
        <w:rPr>
          <w:sz w:val="24"/>
        </w:rPr>
        <w:t>правде и</w:t>
      </w:r>
      <w:r w:rsidRPr="008379CA">
        <w:rPr>
          <w:spacing w:val="-1"/>
          <w:sz w:val="24"/>
        </w:rPr>
        <w:t xml:space="preserve"> </w:t>
      </w:r>
      <w:r w:rsidRPr="008379CA">
        <w:rPr>
          <w:sz w:val="24"/>
        </w:rPr>
        <w:t>лжи;</w:t>
      </w:r>
    </w:p>
    <w:p w:rsidR="008379CA" w:rsidRPr="008379CA" w:rsidRDefault="008379CA" w:rsidP="008379CA">
      <w:pPr>
        <w:pStyle w:val="a5"/>
        <w:spacing w:line="276" w:lineRule="auto"/>
        <w:ind w:right="411"/>
        <w:rPr>
          <w:sz w:val="24"/>
        </w:rPr>
      </w:pPr>
      <w:r w:rsidRPr="008379CA">
        <w:rPr>
          <w:sz w:val="24"/>
        </w:rPr>
        <w:t>воспитание</w:t>
      </w:r>
      <w:r w:rsidRPr="008379CA">
        <w:rPr>
          <w:spacing w:val="1"/>
          <w:sz w:val="24"/>
        </w:rPr>
        <w:t xml:space="preserve"> </w:t>
      </w:r>
      <w:r w:rsidRPr="008379CA">
        <w:rPr>
          <w:sz w:val="24"/>
        </w:rPr>
        <w:t>социальных</w:t>
      </w:r>
      <w:r w:rsidRPr="008379CA">
        <w:rPr>
          <w:spacing w:val="1"/>
          <w:sz w:val="24"/>
        </w:rPr>
        <w:t xml:space="preserve"> </w:t>
      </w:r>
      <w:r w:rsidRPr="008379CA">
        <w:rPr>
          <w:sz w:val="24"/>
        </w:rPr>
        <w:t>чувств</w:t>
      </w:r>
      <w:r w:rsidRPr="008379CA">
        <w:rPr>
          <w:spacing w:val="1"/>
          <w:sz w:val="24"/>
        </w:rPr>
        <w:t xml:space="preserve"> </w:t>
      </w:r>
      <w:r w:rsidRPr="008379CA">
        <w:rPr>
          <w:sz w:val="24"/>
        </w:rPr>
        <w:t>и</w:t>
      </w:r>
      <w:r w:rsidRPr="008379CA">
        <w:rPr>
          <w:spacing w:val="1"/>
          <w:sz w:val="24"/>
        </w:rPr>
        <w:t xml:space="preserve"> </w:t>
      </w:r>
      <w:r w:rsidRPr="008379CA">
        <w:rPr>
          <w:sz w:val="24"/>
        </w:rPr>
        <w:t>навыков:</w:t>
      </w:r>
      <w:r w:rsidRPr="008379CA">
        <w:rPr>
          <w:spacing w:val="1"/>
          <w:sz w:val="24"/>
        </w:rPr>
        <w:t xml:space="preserve"> </w:t>
      </w:r>
      <w:r w:rsidRPr="008379CA">
        <w:rPr>
          <w:sz w:val="24"/>
        </w:rPr>
        <w:t>способности</w:t>
      </w:r>
      <w:r w:rsidRPr="008379CA">
        <w:rPr>
          <w:spacing w:val="1"/>
          <w:sz w:val="24"/>
        </w:rPr>
        <w:t xml:space="preserve"> </w:t>
      </w:r>
      <w:r w:rsidRPr="008379CA">
        <w:rPr>
          <w:sz w:val="24"/>
        </w:rPr>
        <w:t>к</w:t>
      </w:r>
      <w:r w:rsidRPr="008379CA">
        <w:rPr>
          <w:spacing w:val="1"/>
          <w:sz w:val="24"/>
        </w:rPr>
        <w:t xml:space="preserve"> </w:t>
      </w:r>
      <w:r w:rsidRPr="008379CA">
        <w:rPr>
          <w:sz w:val="24"/>
        </w:rPr>
        <w:t>сопереживанию,</w:t>
      </w:r>
      <w:r w:rsidRPr="008379CA">
        <w:rPr>
          <w:spacing w:val="1"/>
          <w:sz w:val="24"/>
        </w:rPr>
        <w:t xml:space="preserve"> </w:t>
      </w:r>
      <w:r w:rsidRPr="008379CA">
        <w:rPr>
          <w:sz w:val="24"/>
        </w:rPr>
        <w:t>общительности, дружелюбия, сотрудничества, умения соблюдать правила, активной</w:t>
      </w:r>
      <w:r w:rsidRPr="008379CA">
        <w:rPr>
          <w:spacing w:val="-67"/>
          <w:sz w:val="24"/>
        </w:rPr>
        <w:t xml:space="preserve"> </w:t>
      </w:r>
      <w:r w:rsidRPr="008379CA">
        <w:rPr>
          <w:sz w:val="24"/>
        </w:rPr>
        <w:t>личностной</w:t>
      </w:r>
      <w:r w:rsidRPr="008379CA">
        <w:rPr>
          <w:spacing w:val="-1"/>
          <w:sz w:val="24"/>
        </w:rPr>
        <w:t xml:space="preserve"> </w:t>
      </w:r>
      <w:r w:rsidRPr="008379CA">
        <w:rPr>
          <w:sz w:val="24"/>
        </w:rPr>
        <w:t>позиции;</w:t>
      </w:r>
    </w:p>
    <w:p w:rsidR="008379CA" w:rsidRPr="008379CA" w:rsidRDefault="008379CA" w:rsidP="008379CA">
      <w:pPr>
        <w:pStyle w:val="a5"/>
        <w:spacing w:line="276" w:lineRule="auto"/>
        <w:ind w:right="409"/>
        <w:rPr>
          <w:sz w:val="24"/>
        </w:rPr>
      </w:pPr>
      <w:r w:rsidRPr="008379CA">
        <w:rPr>
          <w:sz w:val="24"/>
        </w:rPr>
        <w:t>создание</w:t>
      </w:r>
      <w:r w:rsidRPr="008379CA">
        <w:rPr>
          <w:spacing w:val="1"/>
          <w:sz w:val="24"/>
        </w:rPr>
        <w:t xml:space="preserve"> </w:t>
      </w:r>
      <w:r w:rsidRPr="008379CA">
        <w:rPr>
          <w:sz w:val="24"/>
        </w:rPr>
        <w:t>условий</w:t>
      </w:r>
      <w:r w:rsidRPr="008379CA">
        <w:rPr>
          <w:spacing w:val="1"/>
          <w:sz w:val="24"/>
        </w:rPr>
        <w:t xml:space="preserve"> </w:t>
      </w:r>
      <w:r w:rsidRPr="008379CA">
        <w:rPr>
          <w:sz w:val="24"/>
        </w:rPr>
        <w:t>для</w:t>
      </w:r>
      <w:r w:rsidRPr="008379CA">
        <w:rPr>
          <w:spacing w:val="1"/>
          <w:sz w:val="24"/>
        </w:rPr>
        <w:t xml:space="preserve"> </w:t>
      </w:r>
      <w:r w:rsidRPr="008379CA">
        <w:rPr>
          <w:sz w:val="24"/>
        </w:rPr>
        <w:t>возникновения</w:t>
      </w:r>
      <w:r w:rsidRPr="008379CA">
        <w:rPr>
          <w:spacing w:val="1"/>
          <w:sz w:val="24"/>
        </w:rPr>
        <w:t xml:space="preserve"> </w:t>
      </w:r>
      <w:r w:rsidRPr="008379CA">
        <w:rPr>
          <w:sz w:val="24"/>
        </w:rPr>
        <w:t>у</w:t>
      </w:r>
      <w:r w:rsidRPr="008379CA">
        <w:rPr>
          <w:spacing w:val="1"/>
          <w:sz w:val="24"/>
        </w:rPr>
        <w:t xml:space="preserve"> </w:t>
      </w:r>
      <w:r w:rsidRPr="008379CA">
        <w:rPr>
          <w:sz w:val="24"/>
        </w:rPr>
        <w:t>ребенка</w:t>
      </w:r>
      <w:r w:rsidRPr="008379CA">
        <w:rPr>
          <w:spacing w:val="1"/>
          <w:sz w:val="24"/>
        </w:rPr>
        <w:t xml:space="preserve"> </w:t>
      </w:r>
      <w:r w:rsidRPr="008379CA">
        <w:rPr>
          <w:sz w:val="24"/>
        </w:rPr>
        <w:t>нравственного,</w:t>
      </w:r>
      <w:r w:rsidRPr="008379CA">
        <w:rPr>
          <w:spacing w:val="1"/>
          <w:sz w:val="24"/>
        </w:rPr>
        <w:t xml:space="preserve"> </w:t>
      </w:r>
      <w:r w:rsidRPr="008379CA">
        <w:rPr>
          <w:sz w:val="24"/>
        </w:rPr>
        <w:t>социально</w:t>
      </w:r>
      <w:r w:rsidRPr="008379CA">
        <w:rPr>
          <w:spacing w:val="1"/>
          <w:sz w:val="24"/>
        </w:rPr>
        <w:t xml:space="preserve"> </w:t>
      </w:r>
      <w:r w:rsidRPr="008379CA">
        <w:rPr>
          <w:sz w:val="24"/>
        </w:rPr>
        <w:t>значимого</w:t>
      </w:r>
      <w:r w:rsidRPr="008379CA">
        <w:rPr>
          <w:spacing w:val="-3"/>
          <w:sz w:val="24"/>
        </w:rPr>
        <w:t xml:space="preserve"> </w:t>
      </w:r>
      <w:r w:rsidRPr="008379CA">
        <w:rPr>
          <w:sz w:val="24"/>
        </w:rPr>
        <w:t>поступка,</w:t>
      </w:r>
      <w:r w:rsidRPr="008379CA">
        <w:rPr>
          <w:spacing w:val="-2"/>
          <w:sz w:val="24"/>
        </w:rPr>
        <w:t xml:space="preserve"> </w:t>
      </w:r>
      <w:r w:rsidRPr="008379CA">
        <w:rPr>
          <w:sz w:val="24"/>
        </w:rPr>
        <w:t>приобретения</w:t>
      </w:r>
      <w:r w:rsidRPr="008379CA">
        <w:rPr>
          <w:spacing w:val="-4"/>
          <w:sz w:val="24"/>
        </w:rPr>
        <w:t xml:space="preserve"> </w:t>
      </w:r>
      <w:r w:rsidRPr="008379CA">
        <w:rPr>
          <w:sz w:val="24"/>
        </w:rPr>
        <w:t>ребенком</w:t>
      </w:r>
      <w:r w:rsidRPr="008379CA">
        <w:rPr>
          <w:spacing w:val="-1"/>
          <w:sz w:val="24"/>
        </w:rPr>
        <w:t xml:space="preserve"> </w:t>
      </w:r>
      <w:r w:rsidRPr="008379CA">
        <w:rPr>
          <w:sz w:val="24"/>
        </w:rPr>
        <w:t>опыта</w:t>
      </w:r>
      <w:r w:rsidRPr="008379CA">
        <w:rPr>
          <w:spacing w:val="-1"/>
          <w:sz w:val="24"/>
        </w:rPr>
        <w:t xml:space="preserve"> </w:t>
      </w:r>
      <w:r w:rsidRPr="008379CA">
        <w:rPr>
          <w:sz w:val="24"/>
        </w:rPr>
        <w:t>милосердия</w:t>
      </w:r>
      <w:r w:rsidRPr="008379CA">
        <w:rPr>
          <w:spacing w:val="-3"/>
          <w:sz w:val="24"/>
        </w:rPr>
        <w:t xml:space="preserve"> </w:t>
      </w:r>
      <w:r w:rsidRPr="008379CA">
        <w:rPr>
          <w:sz w:val="24"/>
        </w:rPr>
        <w:t>и</w:t>
      </w:r>
      <w:r w:rsidRPr="008379CA">
        <w:rPr>
          <w:spacing w:val="-1"/>
          <w:sz w:val="24"/>
        </w:rPr>
        <w:t xml:space="preserve"> </w:t>
      </w:r>
      <w:r w:rsidRPr="008379CA">
        <w:rPr>
          <w:sz w:val="24"/>
        </w:rPr>
        <w:t>заботы;</w:t>
      </w:r>
    </w:p>
    <w:p w:rsidR="008379CA" w:rsidRPr="008379CA" w:rsidRDefault="008379CA" w:rsidP="008379CA">
      <w:pPr>
        <w:pStyle w:val="a5"/>
        <w:spacing w:line="276" w:lineRule="auto"/>
        <w:ind w:right="412"/>
        <w:rPr>
          <w:sz w:val="24"/>
        </w:rPr>
      </w:pPr>
      <w:r w:rsidRPr="008379CA">
        <w:rPr>
          <w:sz w:val="24"/>
        </w:rPr>
        <w:t>поддержка</w:t>
      </w:r>
      <w:r w:rsidRPr="008379CA">
        <w:rPr>
          <w:spacing w:val="1"/>
          <w:sz w:val="24"/>
        </w:rPr>
        <w:t xml:space="preserve"> </w:t>
      </w:r>
      <w:r w:rsidRPr="008379CA">
        <w:rPr>
          <w:sz w:val="24"/>
        </w:rPr>
        <w:t>трудового</w:t>
      </w:r>
      <w:r w:rsidRPr="008379CA">
        <w:rPr>
          <w:spacing w:val="1"/>
          <w:sz w:val="24"/>
        </w:rPr>
        <w:t xml:space="preserve"> </w:t>
      </w:r>
      <w:r w:rsidRPr="008379CA">
        <w:rPr>
          <w:sz w:val="24"/>
        </w:rPr>
        <w:t>усилия,</w:t>
      </w:r>
      <w:r w:rsidRPr="008379CA">
        <w:rPr>
          <w:spacing w:val="1"/>
          <w:sz w:val="24"/>
        </w:rPr>
        <w:t xml:space="preserve"> </w:t>
      </w:r>
      <w:r w:rsidRPr="008379CA">
        <w:rPr>
          <w:sz w:val="24"/>
        </w:rPr>
        <w:t>привычки</w:t>
      </w:r>
      <w:r w:rsidRPr="008379CA">
        <w:rPr>
          <w:spacing w:val="1"/>
          <w:sz w:val="24"/>
        </w:rPr>
        <w:t xml:space="preserve"> </w:t>
      </w:r>
      <w:r w:rsidRPr="008379CA">
        <w:rPr>
          <w:sz w:val="24"/>
        </w:rPr>
        <w:t>к</w:t>
      </w:r>
      <w:r w:rsidRPr="008379CA">
        <w:rPr>
          <w:spacing w:val="1"/>
          <w:sz w:val="24"/>
        </w:rPr>
        <w:t xml:space="preserve"> </w:t>
      </w:r>
      <w:r w:rsidRPr="008379CA">
        <w:rPr>
          <w:sz w:val="24"/>
        </w:rPr>
        <w:t>доступному</w:t>
      </w:r>
      <w:r w:rsidRPr="008379CA">
        <w:rPr>
          <w:spacing w:val="1"/>
          <w:sz w:val="24"/>
        </w:rPr>
        <w:t xml:space="preserve"> </w:t>
      </w:r>
      <w:r w:rsidRPr="008379CA">
        <w:rPr>
          <w:sz w:val="24"/>
        </w:rPr>
        <w:t>дошкольнику</w:t>
      </w:r>
      <w:r w:rsidRPr="008379CA">
        <w:rPr>
          <w:spacing w:val="-67"/>
          <w:sz w:val="24"/>
        </w:rPr>
        <w:t xml:space="preserve"> </w:t>
      </w:r>
      <w:r w:rsidRPr="008379CA">
        <w:rPr>
          <w:sz w:val="24"/>
        </w:rPr>
        <w:t>напряжению физических, умственных и нравственных сил для решения трудовой</w:t>
      </w:r>
      <w:r w:rsidRPr="008379CA">
        <w:rPr>
          <w:spacing w:val="1"/>
          <w:sz w:val="24"/>
        </w:rPr>
        <w:t xml:space="preserve"> </w:t>
      </w:r>
      <w:r w:rsidRPr="008379CA">
        <w:rPr>
          <w:sz w:val="24"/>
        </w:rPr>
        <w:t>задачи;</w:t>
      </w:r>
    </w:p>
    <w:p w:rsidR="008379CA" w:rsidRPr="008379CA" w:rsidRDefault="008379CA" w:rsidP="008379CA">
      <w:pPr>
        <w:pStyle w:val="a5"/>
        <w:spacing w:line="276" w:lineRule="auto"/>
        <w:ind w:right="404"/>
        <w:rPr>
          <w:sz w:val="24"/>
        </w:rPr>
      </w:pPr>
      <w:r w:rsidRPr="008379CA">
        <w:rPr>
          <w:sz w:val="24"/>
        </w:rPr>
        <w:t>формирование способности бережно и уважительно относиться к результатам</w:t>
      </w:r>
      <w:r w:rsidRPr="008379CA">
        <w:rPr>
          <w:spacing w:val="1"/>
          <w:sz w:val="24"/>
        </w:rPr>
        <w:t xml:space="preserve"> </w:t>
      </w:r>
      <w:r w:rsidRPr="008379CA">
        <w:rPr>
          <w:sz w:val="24"/>
        </w:rPr>
        <w:t>своего труда и труда других</w:t>
      </w:r>
      <w:r w:rsidRPr="008379CA">
        <w:rPr>
          <w:spacing w:val="1"/>
          <w:sz w:val="24"/>
        </w:rPr>
        <w:t xml:space="preserve"> </w:t>
      </w:r>
      <w:r w:rsidRPr="008379CA">
        <w:rPr>
          <w:sz w:val="24"/>
        </w:rPr>
        <w:t>людей.</w:t>
      </w:r>
    </w:p>
    <w:p w:rsidR="008379CA" w:rsidRDefault="008379CA" w:rsidP="008138E5">
      <w:pPr>
        <w:pStyle w:val="a5"/>
        <w:spacing w:before="50" w:line="276" w:lineRule="auto"/>
        <w:ind w:left="0" w:right="405" w:firstLine="0"/>
        <w:jc w:val="left"/>
        <w:rPr>
          <w:b/>
          <w:sz w:val="22"/>
        </w:rPr>
      </w:pPr>
    </w:p>
    <w:p w:rsidR="00253018" w:rsidRDefault="00253018" w:rsidP="00253018">
      <w:pPr>
        <w:pStyle w:val="a5"/>
        <w:spacing w:before="50" w:line="276" w:lineRule="auto"/>
        <w:ind w:left="0" w:right="405" w:firstLine="0"/>
        <w:jc w:val="center"/>
        <w:rPr>
          <w:b/>
          <w:sz w:val="24"/>
        </w:rPr>
      </w:pPr>
      <w:r w:rsidRPr="00253018">
        <w:rPr>
          <w:b/>
          <w:sz w:val="24"/>
        </w:rPr>
        <w:t>Образовательная область «Познавательное развитие»</w:t>
      </w:r>
    </w:p>
    <w:p w:rsidR="00DC581A" w:rsidRDefault="00DC581A" w:rsidP="00DC581A">
      <w:pPr>
        <w:pStyle w:val="a5"/>
        <w:spacing w:before="50" w:line="276" w:lineRule="auto"/>
        <w:ind w:left="0" w:right="405" w:firstLine="0"/>
        <w:jc w:val="left"/>
        <w:rPr>
          <w:sz w:val="24"/>
          <w:szCs w:val="24"/>
          <w:lang w:eastAsia="ru-RU"/>
        </w:rPr>
      </w:pPr>
      <w:r>
        <w:rPr>
          <w:b/>
          <w:sz w:val="24"/>
        </w:rPr>
        <w:t>А)</w:t>
      </w:r>
      <w:r w:rsidR="000765E9" w:rsidRPr="002241D5">
        <w:rPr>
          <w:b/>
          <w:sz w:val="24"/>
        </w:rPr>
        <w:t xml:space="preserve"> </w:t>
      </w:r>
      <w:r>
        <w:rPr>
          <w:b/>
          <w:sz w:val="24"/>
        </w:rPr>
        <w:t>Обязательная часть</w:t>
      </w:r>
      <w:r>
        <w:rPr>
          <w:sz w:val="24"/>
          <w:szCs w:val="24"/>
          <w:lang w:eastAsia="ru-RU"/>
        </w:rPr>
        <w:t xml:space="preserve">        </w:t>
      </w:r>
    </w:p>
    <w:p w:rsidR="00DC581A" w:rsidRPr="00CA65FE" w:rsidRDefault="00DC581A" w:rsidP="00DC581A">
      <w:pPr>
        <w:pStyle w:val="ad"/>
        <w:spacing w:line="276"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CA65FE">
        <w:rPr>
          <w:rFonts w:ascii="Times New Roman" w:hAnsi="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C581A" w:rsidRDefault="00DC581A" w:rsidP="00DC581A">
      <w:pPr>
        <w:pStyle w:val="a5"/>
        <w:spacing w:before="50" w:line="276" w:lineRule="auto"/>
        <w:ind w:left="0" w:right="405" w:firstLine="0"/>
        <w:jc w:val="left"/>
        <w:rPr>
          <w:b/>
          <w:sz w:val="24"/>
        </w:rPr>
      </w:pPr>
    </w:p>
    <w:p w:rsidR="00253018" w:rsidRDefault="00253018" w:rsidP="00253018">
      <w:pPr>
        <w:pStyle w:val="a5"/>
        <w:spacing w:before="50" w:line="276" w:lineRule="auto"/>
        <w:ind w:left="0" w:right="405" w:firstLine="0"/>
        <w:jc w:val="left"/>
        <w:rPr>
          <w:b/>
          <w:sz w:val="24"/>
        </w:rPr>
      </w:pPr>
      <w:r w:rsidRPr="00253018">
        <w:rPr>
          <w:b/>
          <w:sz w:val="24"/>
        </w:rPr>
        <w:t>От 1 года до 2 лет.</w:t>
      </w:r>
    </w:p>
    <w:p w:rsidR="00253018" w:rsidRPr="00253018" w:rsidRDefault="00253018" w:rsidP="00253018">
      <w:pPr>
        <w:pStyle w:val="a5"/>
        <w:spacing w:before="45" w:line="276" w:lineRule="auto"/>
        <w:ind w:right="404"/>
        <w:rPr>
          <w:sz w:val="24"/>
        </w:rPr>
      </w:pPr>
      <w:r w:rsidRPr="00253018">
        <w:rPr>
          <w:sz w:val="24"/>
        </w:rPr>
        <w:t xml:space="preserve">В области познавательного развития основными </w:t>
      </w:r>
      <w:r w:rsidRPr="00253018">
        <w:rPr>
          <w:b/>
          <w:sz w:val="24"/>
        </w:rPr>
        <w:t xml:space="preserve">задачами </w:t>
      </w:r>
      <w:r w:rsidRPr="00253018">
        <w:rPr>
          <w:sz w:val="24"/>
        </w:rPr>
        <w:t>образовательной</w:t>
      </w:r>
      <w:r w:rsidRPr="00253018">
        <w:rPr>
          <w:spacing w:val="1"/>
          <w:sz w:val="24"/>
        </w:rPr>
        <w:t xml:space="preserve"> </w:t>
      </w:r>
      <w:r w:rsidRPr="00253018">
        <w:rPr>
          <w:sz w:val="24"/>
        </w:rPr>
        <w:t>деятельности</w:t>
      </w:r>
      <w:r w:rsidRPr="00253018">
        <w:rPr>
          <w:spacing w:val="-1"/>
          <w:sz w:val="24"/>
        </w:rPr>
        <w:t xml:space="preserve"> </w:t>
      </w:r>
      <w:r w:rsidRPr="00253018">
        <w:rPr>
          <w:sz w:val="24"/>
        </w:rPr>
        <w:t>являются:</w:t>
      </w:r>
    </w:p>
    <w:p w:rsidR="00253018" w:rsidRPr="00253018" w:rsidRDefault="00253018" w:rsidP="00253018">
      <w:pPr>
        <w:pStyle w:val="a5"/>
        <w:spacing w:line="276" w:lineRule="auto"/>
        <w:ind w:right="407"/>
        <w:rPr>
          <w:sz w:val="24"/>
        </w:rPr>
      </w:pPr>
      <w:r w:rsidRPr="00253018">
        <w:rPr>
          <w:sz w:val="24"/>
        </w:rPr>
        <w:t>поощрять целенаправленные моторные действия, использование наглядного</w:t>
      </w:r>
      <w:r w:rsidRPr="00253018">
        <w:rPr>
          <w:spacing w:val="1"/>
          <w:sz w:val="24"/>
        </w:rPr>
        <w:t xml:space="preserve"> </w:t>
      </w:r>
      <w:r w:rsidRPr="00253018">
        <w:rPr>
          <w:sz w:val="24"/>
        </w:rPr>
        <w:t>действенного</w:t>
      </w:r>
      <w:r w:rsidRPr="00253018">
        <w:rPr>
          <w:spacing w:val="1"/>
          <w:sz w:val="24"/>
        </w:rPr>
        <w:t xml:space="preserve"> </w:t>
      </w:r>
      <w:r w:rsidRPr="00253018">
        <w:rPr>
          <w:sz w:val="24"/>
        </w:rPr>
        <w:t>способа</w:t>
      </w:r>
      <w:r w:rsidRPr="00253018">
        <w:rPr>
          <w:spacing w:val="1"/>
          <w:sz w:val="24"/>
        </w:rPr>
        <w:t xml:space="preserve"> </w:t>
      </w:r>
      <w:r w:rsidRPr="00253018">
        <w:rPr>
          <w:sz w:val="24"/>
        </w:rPr>
        <w:t>в</w:t>
      </w:r>
      <w:r w:rsidRPr="00253018">
        <w:rPr>
          <w:spacing w:val="1"/>
          <w:sz w:val="24"/>
        </w:rPr>
        <w:t xml:space="preserve"> </w:t>
      </w:r>
      <w:r w:rsidRPr="00253018">
        <w:rPr>
          <w:sz w:val="24"/>
        </w:rPr>
        <w:t>решении</w:t>
      </w:r>
      <w:r w:rsidRPr="00253018">
        <w:rPr>
          <w:spacing w:val="1"/>
          <w:sz w:val="24"/>
        </w:rPr>
        <w:t xml:space="preserve"> </w:t>
      </w:r>
      <w:r w:rsidRPr="00253018">
        <w:rPr>
          <w:sz w:val="24"/>
        </w:rPr>
        <w:t>практических</w:t>
      </w:r>
      <w:r w:rsidRPr="00253018">
        <w:rPr>
          <w:spacing w:val="1"/>
          <w:sz w:val="24"/>
        </w:rPr>
        <w:t xml:space="preserve"> </w:t>
      </w:r>
      <w:r w:rsidRPr="00253018">
        <w:rPr>
          <w:sz w:val="24"/>
        </w:rPr>
        <w:t>жизненных</w:t>
      </w:r>
      <w:r w:rsidRPr="00253018">
        <w:rPr>
          <w:spacing w:val="1"/>
          <w:sz w:val="24"/>
        </w:rPr>
        <w:t xml:space="preserve"> </w:t>
      </w:r>
      <w:r w:rsidRPr="00253018">
        <w:rPr>
          <w:sz w:val="24"/>
        </w:rPr>
        <w:t>ситуаций,</w:t>
      </w:r>
      <w:r w:rsidRPr="00253018">
        <w:rPr>
          <w:spacing w:val="1"/>
          <w:sz w:val="24"/>
        </w:rPr>
        <w:t xml:space="preserve"> </w:t>
      </w:r>
      <w:r w:rsidRPr="00253018">
        <w:rPr>
          <w:sz w:val="24"/>
        </w:rPr>
        <w:t>находить</w:t>
      </w:r>
      <w:r w:rsidRPr="00253018">
        <w:rPr>
          <w:spacing w:val="1"/>
          <w:sz w:val="24"/>
        </w:rPr>
        <w:t xml:space="preserve"> </w:t>
      </w:r>
      <w:r w:rsidRPr="00253018">
        <w:rPr>
          <w:sz w:val="24"/>
        </w:rPr>
        <w:t>предмет</w:t>
      </w:r>
      <w:r w:rsidRPr="00253018">
        <w:rPr>
          <w:spacing w:val="-5"/>
          <w:sz w:val="24"/>
        </w:rPr>
        <w:t xml:space="preserve"> </w:t>
      </w:r>
      <w:r w:rsidRPr="00253018">
        <w:rPr>
          <w:sz w:val="24"/>
        </w:rPr>
        <w:t>по</w:t>
      </w:r>
      <w:r w:rsidRPr="00253018">
        <w:rPr>
          <w:spacing w:val="1"/>
          <w:sz w:val="24"/>
        </w:rPr>
        <w:t xml:space="preserve"> </w:t>
      </w:r>
      <w:r w:rsidRPr="00253018">
        <w:rPr>
          <w:sz w:val="24"/>
        </w:rPr>
        <w:t>образцу</w:t>
      </w:r>
      <w:r w:rsidRPr="00253018">
        <w:rPr>
          <w:spacing w:val="-2"/>
          <w:sz w:val="24"/>
        </w:rPr>
        <w:t xml:space="preserve"> </w:t>
      </w:r>
      <w:r w:rsidRPr="00253018">
        <w:rPr>
          <w:sz w:val="24"/>
        </w:rPr>
        <w:t>или словесному</w:t>
      </w:r>
      <w:r w:rsidRPr="00253018">
        <w:rPr>
          <w:spacing w:val="-2"/>
          <w:sz w:val="24"/>
        </w:rPr>
        <w:t xml:space="preserve"> </w:t>
      </w:r>
      <w:r w:rsidRPr="00253018">
        <w:rPr>
          <w:sz w:val="24"/>
        </w:rPr>
        <w:t>указанию;</w:t>
      </w:r>
    </w:p>
    <w:p w:rsidR="00253018" w:rsidRPr="00253018" w:rsidRDefault="00253018" w:rsidP="00253018">
      <w:pPr>
        <w:pStyle w:val="a5"/>
        <w:spacing w:line="276" w:lineRule="auto"/>
        <w:ind w:right="413"/>
        <w:rPr>
          <w:sz w:val="24"/>
        </w:rPr>
      </w:pPr>
      <w:r w:rsidRPr="00253018">
        <w:rPr>
          <w:sz w:val="24"/>
        </w:rPr>
        <w:t>формировать стремление детей к подражанию действиям взрослых, понимать</w:t>
      </w:r>
      <w:r w:rsidRPr="00253018">
        <w:rPr>
          <w:spacing w:val="1"/>
          <w:sz w:val="24"/>
        </w:rPr>
        <w:t xml:space="preserve"> </w:t>
      </w:r>
      <w:r w:rsidRPr="00253018">
        <w:rPr>
          <w:sz w:val="24"/>
        </w:rPr>
        <w:t>обозначающие</w:t>
      </w:r>
      <w:r w:rsidRPr="00253018">
        <w:rPr>
          <w:spacing w:val="-1"/>
          <w:sz w:val="24"/>
        </w:rPr>
        <w:t xml:space="preserve"> </w:t>
      </w:r>
      <w:r w:rsidRPr="00253018">
        <w:rPr>
          <w:sz w:val="24"/>
        </w:rPr>
        <w:t>их</w:t>
      </w:r>
      <w:r w:rsidRPr="00253018">
        <w:rPr>
          <w:spacing w:val="1"/>
          <w:sz w:val="24"/>
        </w:rPr>
        <w:t xml:space="preserve"> </w:t>
      </w:r>
      <w:r w:rsidRPr="00253018">
        <w:rPr>
          <w:sz w:val="24"/>
        </w:rPr>
        <w:t>слова;</w:t>
      </w:r>
    </w:p>
    <w:p w:rsidR="00253018" w:rsidRPr="00253018" w:rsidRDefault="00253018" w:rsidP="00253018">
      <w:pPr>
        <w:pStyle w:val="a5"/>
        <w:spacing w:before="1"/>
        <w:ind w:left="921" w:firstLine="0"/>
        <w:rPr>
          <w:sz w:val="24"/>
        </w:rPr>
      </w:pPr>
      <w:r w:rsidRPr="00253018">
        <w:rPr>
          <w:sz w:val="24"/>
        </w:rPr>
        <w:t>формировать</w:t>
      </w:r>
      <w:r w:rsidRPr="00253018">
        <w:rPr>
          <w:spacing w:val="-6"/>
          <w:sz w:val="24"/>
        </w:rPr>
        <w:t xml:space="preserve"> </w:t>
      </w:r>
      <w:r w:rsidRPr="00253018">
        <w:rPr>
          <w:sz w:val="24"/>
        </w:rPr>
        <w:t>умения</w:t>
      </w:r>
      <w:r w:rsidRPr="00253018">
        <w:rPr>
          <w:spacing w:val="-3"/>
          <w:sz w:val="24"/>
        </w:rPr>
        <w:t xml:space="preserve"> </w:t>
      </w:r>
      <w:r w:rsidRPr="00253018">
        <w:rPr>
          <w:sz w:val="24"/>
        </w:rPr>
        <w:t>ориентироваться</w:t>
      </w:r>
      <w:r w:rsidRPr="00253018">
        <w:rPr>
          <w:spacing w:val="-3"/>
          <w:sz w:val="24"/>
        </w:rPr>
        <w:t xml:space="preserve"> </w:t>
      </w:r>
      <w:r w:rsidRPr="00253018">
        <w:rPr>
          <w:sz w:val="24"/>
        </w:rPr>
        <w:t>в</w:t>
      </w:r>
      <w:r w:rsidRPr="00253018">
        <w:rPr>
          <w:spacing w:val="-6"/>
          <w:sz w:val="24"/>
        </w:rPr>
        <w:t xml:space="preserve"> </w:t>
      </w:r>
      <w:r w:rsidRPr="00253018">
        <w:rPr>
          <w:sz w:val="24"/>
        </w:rPr>
        <w:t>ближайшем</w:t>
      </w:r>
      <w:r w:rsidRPr="00253018">
        <w:rPr>
          <w:spacing w:val="-3"/>
          <w:sz w:val="24"/>
        </w:rPr>
        <w:t xml:space="preserve"> </w:t>
      </w:r>
      <w:r w:rsidRPr="00253018">
        <w:rPr>
          <w:sz w:val="24"/>
        </w:rPr>
        <w:t>окружении;</w:t>
      </w:r>
    </w:p>
    <w:p w:rsidR="00253018" w:rsidRPr="00253018" w:rsidRDefault="00253018" w:rsidP="00253018">
      <w:pPr>
        <w:pStyle w:val="a5"/>
        <w:spacing w:before="48" w:line="276" w:lineRule="auto"/>
        <w:ind w:right="411"/>
        <w:rPr>
          <w:sz w:val="24"/>
        </w:rPr>
      </w:pPr>
      <w:r w:rsidRPr="00253018">
        <w:rPr>
          <w:sz w:val="24"/>
        </w:rPr>
        <w:t>развивать</w:t>
      </w:r>
      <w:r w:rsidRPr="00253018">
        <w:rPr>
          <w:spacing w:val="1"/>
          <w:sz w:val="24"/>
        </w:rPr>
        <w:t xml:space="preserve"> </w:t>
      </w:r>
      <w:r w:rsidRPr="00253018">
        <w:rPr>
          <w:sz w:val="24"/>
        </w:rPr>
        <w:t>познавательный</w:t>
      </w:r>
      <w:r w:rsidRPr="00253018">
        <w:rPr>
          <w:spacing w:val="1"/>
          <w:sz w:val="24"/>
        </w:rPr>
        <w:t xml:space="preserve"> </w:t>
      </w:r>
      <w:r w:rsidRPr="00253018">
        <w:rPr>
          <w:sz w:val="24"/>
        </w:rPr>
        <w:t>интерес</w:t>
      </w:r>
      <w:r w:rsidRPr="00253018">
        <w:rPr>
          <w:spacing w:val="1"/>
          <w:sz w:val="24"/>
        </w:rPr>
        <w:t xml:space="preserve"> </w:t>
      </w:r>
      <w:r w:rsidRPr="00253018">
        <w:rPr>
          <w:sz w:val="24"/>
        </w:rPr>
        <w:t>к</w:t>
      </w:r>
      <w:r w:rsidRPr="00253018">
        <w:rPr>
          <w:spacing w:val="1"/>
          <w:sz w:val="24"/>
        </w:rPr>
        <w:t xml:space="preserve"> </w:t>
      </w:r>
      <w:r w:rsidRPr="00253018">
        <w:rPr>
          <w:sz w:val="24"/>
        </w:rPr>
        <w:t>близким</w:t>
      </w:r>
      <w:r w:rsidRPr="00253018">
        <w:rPr>
          <w:spacing w:val="1"/>
          <w:sz w:val="24"/>
        </w:rPr>
        <w:t xml:space="preserve"> </w:t>
      </w:r>
      <w:r w:rsidRPr="00253018">
        <w:rPr>
          <w:sz w:val="24"/>
        </w:rPr>
        <w:t>людям,</w:t>
      </w:r>
      <w:r w:rsidRPr="00253018">
        <w:rPr>
          <w:spacing w:val="1"/>
          <w:sz w:val="24"/>
        </w:rPr>
        <w:t xml:space="preserve"> </w:t>
      </w:r>
      <w:r w:rsidRPr="00253018">
        <w:rPr>
          <w:sz w:val="24"/>
        </w:rPr>
        <w:t>к</w:t>
      </w:r>
      <w:r w:rsidRPr="00253018">
        <w:rPr>
          <w:spacing w:val="1"/>
          <w:sz w:val="24"/>
        </w:rPr>
        <w:t xml:space="preserve"> </w:t>
      </w:r>
      <w:r w:rsidRPr="00253018">
        <w:rPr>
          <w:sz w:val="24"/>
        </w:rPr>
        <w:t>предметному</w:t>
      </w:r>
      <w:r w:rsidRPr="00253018">
        <w:rPr>
          <w:spacing w:val="1"/>
          <w:sz w:val="24"/>
        </w:rPr>
        <w:t xml:space="preserve"> </w:t>
      </w:r>
      <w:r w:rsidRPr="00253018">
        <w:rPr>
          <w:sz w:val="24"/>
        </w:rPr>
        <w:t>окружению,</w:t>
      </w:r>
      <w:r w:rsidRPr="00253018">
        <w:rPr>
          <w:spacing w:val="-2"/>
          <w:sz w:val="24"/>
        </w:rPr>
        <w:t xml:space="preserve"> </w:t>
      </w:r>
      <w:r w:rsidRPr="00253018">
        <w:rPr>
          <w:sz w:val="24"/>
        </w:rPr>
        <w:t>природным</w:t>
      </w:r>
      <w:r w:rsidRPr="00253018">
        <w:rPr>
          <w:spacing w:val="-3"/>
          <w:sz w:val="24"/>
        </w:rPr>
        <w:t xml:space="preserve"> </w:t>
      </w:r>
      <w:r w:rsidRPr="00253018">
        <w:rPr>
          <w:sz w:val="24"/>
        </w:rPr>
        <w:t>объектам;</w:t>
      </w:r>
    </w:p>
    <w:p w:rsidR="00253018" w:rsidRDefault="00253018" w:rsidP="00253018">
      <w:pPr>
        <w:pStyle w:val="a5"/>
        <w:spacing w:line="276" w:lineRule="auto"/>
        <w:ind w:right="407"/>
        <w:rPr>
          <w:sz w:val="24"/>
        </w:rPr>
      </w:pPr>
      <w:r w:rsidRPr="00253018">
        <w:rPr>
          <w:sz w:val="24"/>
        </w:rPr>
        <w:t>развивать умения узнавать объекты живой и неживой природы ближайшего</w:t>
      </w:r>
      <w:r w:rsidRPr="00253018">
        <w:rPr>
          <w:spacing w:val="1"/>
          <w:sz w:val="24"/>
        </w:rPr>
        <w:t xml:space="preserve"> </w:t>
      </w:r>
      <w:r w:rsidRPr="00253018">
        <w:rPr>
          <w:sz w:val="24"/>
        </w:rPr>
        <w:t>окружения,</w:t>
      </w:r>
      <w:r w:rsidRPr="00253018">
        <w:rPr>
          <w:spacing w:val="1"/>
          <w:sz w:val="24"/>
        </w:rPr>
        <w:t xml:space="preserve"> </w:t>
      </w:r>
      <w:r w:rsidRPr="00253018">
        <w:rPr>
          <w:sz w:val="24"/>
        </w:rPr>
        <w:t>отличать</w:t>
      </w:r>
      <w:r w:rsidRPr="00253018">
        <w:rPr>
          <w:spacing w:val="1"/>
          <w:sz w:val="24"/>
        </w:rPr>
        <w:t xml:space="preserve"> </w:t>
      </w:r>
      <w:r w:rsidRPr="00253018">
        <w:rPr>
          <w:sz w:val="24"/>
        </w:rPr>
        <w:t>их</w:t>
      </w:r>
      <w:r w:rsidRPr="00253018">
        <w:rPr>
          <w:spacing w:val="1"/>
          <w:sz w:val="24"/>
        </w:rPr>
        <w:t xml:space="preserve"> </w:t>
      </w:r>
      <w:r w:rsidRPr="00253018">
        <w:rPr>
          <w:sz w:val="24"/>
        </w:rPr>
        <w:t>по</w:t>
      </w:r>
      <w:r w:rsidRPr="00253018">
        <w:rPr>
          <w:spacing w:val="1"/>
          <w:sz w:val="24"/>
        </w:rPr>
        <w:t xml:space="preserve"> </w:t>
      </w:r>
      <w:r w:rsidRPr="00253018">
        <w:rPr>
          <w:sz w:val="24"/>
        </w:rPr>
        <w:t>наиболее</w:t>
      </w:r>
      <w:r w:rsidRPr="00253018">
        <w:rPr>
          <w:spacing w:val="1"/>
          <w:sz w:val="24"/>
        </w:rPr>
        <w:t xml:space="preserve"> </w:t>
      </w:r>
      <w:r w:rsidRPr="00253018">
        <w:rPr>
          <w:sz w:val="24"/>
        </w:rPr>
        <w:t>ярким</w:t>
      </w:r>
      <w:r w:rsidRPr="00253018">
        <w:rPr>
          <w:spacing w:val="1"/>
          <w:sz w:val="24"/>
        </w:rPr>
        <w:t xml:space="preserve"> </w:t>
      </w:r>
      <w:r w:rsidRPr="00253018">
        <w:rPr>
          <w:sz w:val="24"/>
        </w:rPr>
        <w:t>проявлениям</w:t>
      </w:r>
      <w:r w:rsidRPr="00253018">
        <w:rPr>
          <w:spacing w:val="1"/>
          <w:sz w:val="24"/>
        </w:rPr>
        <w:t xml:space="preserve"> </w:t>
      </w:r>
      <w:r w:rsidRPr="00253018">
        <w:rPr>
          <w:sz w:val="24"/>
        </w:rPr>
        <w:t>и</w:t>
      </w:r>
      <w:r w:rsidRPr="00253018">
        <w:rPr>
          <w:spacing w:val="1"/>
          <w:sz w:val="24"/>
        </w:rPr>
        <w:t xml:space="preserve"> </w:t>
      </w:r>
      <w:r w:rsidRPr="00253018">
        <w:rPr>
          <w:sz w:val="24"/>
        </w:rPr>
        <w:t>свойствам,</w:t>
      </w:r>
      <w:r w:rsidRPr="00253018">
        <w:rPr>
          <w:spacing w:val="1"/>
          <w:sz w:val="24"/>
        </w:rPr>
        <w:t xml:space="preserve"> </w:t>
      </w:r>
      <w:r w:rsidRPr="00253018">
        <w:rPr>
          <w:sz w:val="24"/>
        </w:rPr>
        <w:t>замечать</w:t>
      </w:r>
      <w:r w:rsidRPr="00253018">
        <w:rPr>
          <w:spacing w:val="-67"/>
          <w:sz w:val="24"/>
        </w:rPr>
        <w:t xml:space="preserve"> </w:t>
      </w:r>
      <w:r w:rsidRPr="00253018">
        <w:rPr>
          <w:sz w:val="24"/>
        </w:rPr>
        <w:t>явления</w:t>
      </w:r>
      <w:r w:rsidRPr="00253018">
        <w:rPr>
          <w:spacing w:val="-1"/>
          <w:sz w:val="24"/>
        </w:rPr>
        <w:t xml:space="preserve"> </w:t>
      </w:r>
      <w:r w:rsidRPr="00253018">
        <w:rPr>
          <w:sz w:val="24"/>
        </w:rPr>
        <w:t>природы,</w:t>
      </w:r>
      <w:r w:rsidRPr="00253018">
        <w:rPr>
          <w:spacing w:val="-2"/>
          <w:sz w:val="24"/>
        </w:rPr>
        <w:t xml:space="preserve"> </w:t>
      </w:r>
      <w:r w:rsidRPr="00253018">
        <w:rPr>
          <w:sz w:val="24"/>
        </w:rPr>
        <w:t>поддерживать</w:t>
      </w:r>
      <w:r w:rsidRPr="00253018">
        <w:rPr>
          <w:spacing w:val="-3"/>
          <w:sz w:val="24"/>
        </w:rPr>
        <w:t xml:space="preserve"> </w:t>
      </w:r>
      <w:r w:rsidRPr="00253018">
        <w:rPr>
          <w:sz w:val="24"/>
        </w:rPr>
        <w:t>стремления</w:t>
      </w:r>
      <w:r w:rsidRPr="00253018">
        <w:rPr>
          <w:spacing w:val="-1"/>
          <w:sz w:val="24"/>
        </w:rPr>
        <w:t xml:space="preserve"> </w:t>
      </w:r>
      <w:r w:rsidRPr="00253018">
        <w:rPr>
          <w:sz w:val="24"/>
        </w:rPr>
        <w:t>к взаимодействию</w:t>
      </w:r>
      <w:r w:rsidRPr="00253018">
        <w:rPr>
          <w:spacing w:val="-3"/>
          <w:sz w:val="24"/>
        </w:rPr>
        <w:t xml:space="preserve"> </w:t>
      </w:r>
      <w:r w:rsidRPr="00253018">
        <w:rPr>
          <w:sz w:val="24"/>
        </w:rPr>
        <w:t>с</w:t>
      </w:r>
      <w:r w:rsidRPr="00253018">
        <w:rPr>
          <w:spacing w:val="-1"/>
          <w:sz w:val="24"/>
        </w:rPr>
        <w:t xml:space="preserve"> </w:t>
      </w:r>
      <w:r w:rsidRPr="00253018">
        <w:rPr>
          <w:sz w:val="24"/>
        </w:rPr>
        <w:t>ними.</w:t>
      </w:r>
    </w:p>
    <w:p w:rsidR="00253018" w:rsidRPr="00253018" w:rsidRDefault="00253018" w:rsidP="00253018">
      <w:pPr>
        <w:pStyle w:val="a5"/>
        <w:spacing w:line="276" w:lineRule="auto"/>
        <w:ind w:left="0" w:right="407" w:firstLine="0"/>
        <w:rPr>
          <w:sz w:val="24"/>
        </w:rPr>
      </w:pPr>
    </w:p>
    <w:p w:rsidR="00253018" w:rsidRDefault="00253018" w:rsidP="00253018">
      <w:pPr>
        <w:pStyle w:val="a5"/>
        <w:spacing w:before="50" w:line="276" w:lineRule="auto"/>
        <w:ind w:left="0" w:right="405" w:firstLine="0"/>
        <w:jc w:val="left"/>
        <w:rPr>
          <w:b/>
          <w:sz w:val="24"/>
        </w:rPr>
      </w:pPr>
      <w:r>
        <w:rPr>
          <w:b/>
          <w:sz w:val="24"/>
        </w:rPr>
        <w:t>От 2 до 3 лет.</w:t>
      </w:r>
    </w:p>
    <w:p w:rsidR="00253018" w:rsidRPr="00253018" w:rsidRDefault="00253018" w:rsidP="00253018">
      <w:pPr>
        <w:pStyle w:val="a5"/>
        <w:spacing w:before="45" w:line="276" w:lineRule="auto"/>
        <w:ind w:right="259"/>
        <w:rPr>
          <w:sz w:val="24"/>
        </w:rPr>
      </w:pPr>
      <w:r w:rsidRPr="00253018">
        <w:rPr>
          <w:sz w:val="24"/>
        </w:rPr>
        <w:t>В</w:t>
      </w:r>
      <w:r w:rsidRPr="00253018">
        <w:rPr>
          <w:spacing w:val="1"/>
          <w:sz w:val="24"/>
        </w:rPr>
        <w:t xml:space="preserve"> </w:t>
      </w:r>
      <w:r w:rsidRPr="00253018">
        <w:rPr>
          <w:sz w:val="24"/>
        </w:rPr>
        <w:t>области</w:t>
      </w:r>
      <w:r w:rsidRPr="00253018">
        <w:rPr>
          <w:spacing w:val="1"/>
          <w:sz w:val="24"/>
        </w:rPr>
        <w:t xml:space="preserve"> </w:t>
      </w:r>
      <w:r w:rsidRPr="00253018">
        <w:rPr>
          <w:sz w:val="24"/>
        </w:rPr>
        <w:t>познавательного</w:t>
      </w:r>
      <w:r w:rsidRPr="00253018">
        <w:rPr>
          <w:spacing w:val="1"/>
          <w:sz w:val="24"/>
        </w:rPr>
        <w:t xml:space="preserve"> </w:t>
      </w:r>
      <w:r w:rsidRPr="00253018">
        <w:rPr>
          <w:sz w:val="24"/>
        </w:rPr>
        <w:t>развития</w:t>
      </w:r>
      <w:r w:rsidRPr="00253018">
        <w:rPr>
          <w:spacing w:val="1"/>
          <w:sz w:val="24"/>
        </w:rPr>
        <w:t xml:space="preserve"> </w:t>
      </w:r>
      <w:r w:rsidRPr="00253018">
        <w:rPr>
          <w:sz w:val="24"/>
        </w:rPr>
        <w:t>основными</w:t>
      </w:r>
      <w:r w:rsidRPr="00253018">
        <w:rPr>
          <w:spacing w:val="1"/>
          <w:sz w:val="24"/>
        </w:rPr>
        <w:t xml:space="preserve"> </w:t>
      </w:r>
      <w:r w:rsidRPr="00253018">
        <w:rPr>
          <w:b/>
          <w:sz w:val="24"/>
        </w:rPr>
        <w:t>задачами</w:t>
      </w:r>
      <w:r w:rsidRPr="00253018">
        <w:rPr>
          <w:b/>
          <w:spacing w:val="1"/>
          <w:sz w:val="24"/>
        </w:rPr>
        <w:t xml:space="preserve"> </w:t>
      </w:r>
      <w:r w:rsidRPr="00253018">
        <w:rPr>
          <w:sz w:val="24"/>
        </w:rPr>
        <w:t>образовательной</w:t>
      </w:r>
      <w:r w:rsidRPr="00253018">
        <w:rPr>
          <w:spacing w:val="1"/>
          <w:sz w:val="24"/>
        </w:rPr>
        <w:t xml:space="preserve"> </w:t>
      </w:r>
      <w:r w:rsidRPr="00253018">
        <w:rPr>
          <w:sz w:val="24"/>
        </w:rPr>
        <w:t>деятельности</w:t>
      </w:r>
      <w:r w:rsidRPr="00253018">
        <w:rPr>
          <w:spacing w:val="-1"/>
          <w:sz w:val="24"/>
        </w:rPr>
        <w:t xml:space="preserve"> </w:t>
      </w:r>
      <w:r w:rsidRPr="00253018">
        <w:rPr>
          <w:sz w:val="24"/>
        </w:rPr>
        <w:t>являются:</w:t>
      </w:r>
    </w:p>
    <w:p w:rsidR="00253018" w:rsidRPr="00253018" w:rsidRDefault="00253018" w:rsidP="00253018">
      <w:pPr>
        <w:pStyle w:val="a5"/>
        <w:spacing w:line="276" w:lineRule="auto"/>
        <w:ind w:right="268"/>
        <w:rPr>
          <w:sz w:val="24"/>
        </w:rPr>
      </w:pPr>
      <w:r w:rsidRPr="00253018">
        <w:rPr>
          <w:sz w:val="24"/>
        </w:rPr>
        <w:t>развивать</w:t>
      </w:r>
      <w:r w:rsidRPr="00253018">
        <w:rPr>
          <w:spacing w:val="1"/>
          <w:sz w:val="24"/>
        </w:rPr>
        <w:t xml:space="preserve"> </w:t>
      </w:r>
      <w:r w:rsidRPr="00253018">
        <w:rPr>
          <w:sz w:val="24"/>
        </w:rPr>
        <w:t>разные</w:t>
      </w:r>
      <w:r w:rsidRPr="00253018">
        <w:rPr>
          <w:spacing w:val="1"/>
          <w:sz w:val="24"/>
        </w:rPr>
        <w:t xml:space="preserve"> </w:t>
      </w:r>
      <w:r w:rsidRPr="00253018">
        <w:rPr>
          <w:sz w:val="24"/>
        </w:rPr>
        <w:t>виды</w:t>
      </w:r>
      <w:r w:rsidRPr="00253018">
        <w:rPr>
          <w:spacing w:val="1"/>
          <w:sz w:val="24"/>
        </w:rPr>
        <w:t xml:space="preserve"> </w:t>
      </w:r>
      <w:r w:rsidRPr="00253018">
        <w:rPr>
          <w:sz w:val="24"/>
        </w:rPr>
        <w:t>восприятия:</w:t>
      </w:r>
      <w:r w:rsidRPr="00253018">
        <w:rPr>
          <w:spacing w:val="1"/>
          <w:sz w:val="24"/>
        </w:rPr>
        <w:t xml:space="preserve"> </w:t>
      </w:r>
      <w:r w:rsidRPr="00253018">
        <w:rPr>
          <w:sz w:val="24"/>
        </w:rPr>
        <w:t>зрительного,</w:t>
      </w:r>
      <w:r w:rsidRPr="00253018">
        <w:rPr>
          <w:spacing w:val="1"/>
          <w:sz w:val="24"/>
        </w:rPr>
        <w:t xml:space="preserve"> </w:t>
      </w:r>
      <w:r w:rsidRPr="00253018">
        <w:rPr>
          <w:sz w:val="24"/>
        </w:rPr>
        <w:t>слухового,</w:t>
      </w:r>
      <w:r w:rsidRPr="00253018">
        <w:rPr>
          <w:spacing w:val="1"/>
          <w:sz w:val="24"/>
        </w:rPr>
        <w:t xml:space="preserve"> </w:t>
      </w:r>
      <w:r w:rsidRPr="00253018">
        <w:rPr>
          <w:sz w:val="24"/>
        </w:rPr>
        <w:t>осязательного,</w:t>
      </w:r>
      <w:r w:rsidRPr="00253018">
        <w:rPr>
          <w:spacing w:val="1"/>
          <w:sz w:val="24"/>
        </w:rPr>
        <w:t xml:space="preserve"> </w:t>
      </w:r>
      <w:r w:rsidRPr="00253018">
        <w:rPr>
          <w:sz w:val="24"/>
        </w:rPr>
        <w:t>вкусового,</w:t>
      </w:r>
      <w:r w:rsidRPr="00253018">
        <w:rPr>
          <w:spacing w:val="-2"/>
          <w:sz w:val="24"/>
        </w:rPr>
        <w:t xml:space="preserve"> </w:t>
      </w:r>
      <w:r w:rsidRPr="00253018">
        <w:rPr>
          <w:sz w:val="24"/>
        </w:rPr>
        <w:t>обонятельного;</w:t>
      </w:r>
    </w:p>
    <w:p w:rsidR="00253018" w:rsidRPr="00253018" w:rsidRDefault="00253018" w:rsidP="00253018">
      <w:pPr>
        <w:pStyle w:val="a5"/>
        <w:spacing w:line="276" w:lineRule="auto"/>
        <w:ind w:right="265"/>
        <w:rPr>
          <w:sz w:val="24"/>
        </w:rPr>
      </w:pPr>
      <w:r w:rsidRPr="00253018">
        <w:rPr>
          <w:sz w:val="24"/>
        </w:rPr>
        <w:t>развивать</w:t>
      </w:r>
      <w:r w:rsidRPr="00253018">
        <w:rPr>
          <w:spacing w:val="1"/>
          <w:sz w:val="24"/>
        </w:rPr>
        <w:t xml:space="preserve"> </w:t>
      </w:r>
      <w:r w:rsidRPr="00253018">
        <w:rPr>
          <w:sz w:val="24"/>
        </w:rPr>
        <w:t>наглядно-действенное</w:t>
      </w:r>
      <w:r w:rsidRPr="00253018">
        <w:rPr>
          <w:spacing w:val="1"/>
          <w:sz w:val="24"/>
        </w:rPr>
        <w:t xml:space="preserve"> </w:t>
      </w:r>
      <w:r w:rsidRPr="00253018">
        <w:rPr>
          <w:sz w:val="24"/>
        </w:rPr>
        <w:t>мышление</w:t>
      </w:r>
      <w:r w:rsidRPr="00253018">
        <w:rPr>
          <w:spacing w:val="1"/>
          <w:sz w:val="24"/>
        </w:rPr>
        <w:t xml:space="preserve"> </w:t>
      </w:r>
      <w:r w:rsidRPr="00253018">
        <w:rPr>
          <w:sz w:val="24"/>
        </w:rPr>
        <w:t>в</w:t>
      </w:r>
      <w:r w:rsidRPr="00253018">
        <w:rPr>
          <w:spacing w:val="1"/>
          <w:sz w:val="24"/>
        </w:rPr>
        <w:t xml:space="preserve"> </w:t>
      </w:r>
      <w:r w:rsidRPr="00253018">
        <w:rPr>
          <w:sz w:val="24"/>
        </w:rPr>
        <w:t>процессе</w:t>
      </w:r>
      <w:r w:rsidRPr="00253018">
        <w:rPr>
          <w:spacing w:val="71"/>
          <w:sz w:val="24"/>
        </w:rPr>
        <w:t xml:space="preserve"> </w:t>
      </w:r>
      <w:r w:rsidRPr="00253018">
        <w:rPr>
          <w:sz w:val="24"/>
        </w:rPr>
        <w:t>решения</w:t>
      </w:r>
      <w:r w:rsidRPr="00253018">
        <w:rPr>
          <w:spacing w:val="1"/>
          <w:sz w:val="24"/>
        </w:rPr>
        <w:t xml:space="preserve"> </w:t>
      </w:r>
      <w:r w:rsidRPr="00253018">
        <w:rPr>
          <w:sz w:val="24"/>
        </w:rPr>
        <w:t>познавательных практических</w:t>
      </w:r>
      <w:r w:rsidRPr="00253018">
        <w:rPr>
          <w:spacing w:val="1"/>
          <w:sz w:val="24"/>
        </w:rPr>
        <w:t xml:space="preserve"> </w:t>
      </w:r>
      <w:r w:rsidRPr="00253018">
        <w:rPr>
          <w:sz w:val="24"/>
        </w:rPr>
        <w:t>задач;</w:t>
      </w:r>
    </w:p>
    <w:p w:rsidR="00253018" w:rsidRPr="00253018" w:rsidRDefault="00253018" w:rsidP="00253018">
      <w:pPr>
        <w:pStyle w:val="a5"/>
        <w:spacing w:line="276" w:lineRule="auto"/>
        <w:ind w:right="264"/>
        <w:rPr>
          <w:sz w:val="24"/>
        </w:rPr>
      </w:pPr>
      <w:r w:rsidRPr="00253018">
        <w:rPr>
          <w:sz w:val="24"/>
        </w:rPr>
        <w:t>совершенствовать</w:t>
      </w:r>
      <w:r w:rsidRPr="00253018">
        <w:rPr>
          <w:spacing w:val="1"/>
          <w:sz w:val="24"/>
        </w:rPr>
        <w:t xml:space="preserve"> </w:t>
      </w:r>
      <w:r w:rsidRPr="00253018">
        <w:rPr>
          <w:sz w:val="24"/>
        </w:rPr>
        <w:t>обследовательские</w:t>
      </w:r>
      <w:r w:rsidRPr="00253018">
        <w:rPr>
          <w:spacing w:val="1"/>
          <w:sz w:val="24"/>
        </w:rPr>
        <w:t xml:space="preserve"> </w:t>
      </w:r>
      <w:r w:rsidRPr="00253018">
        <w:rPr>
          <w:sz w:val="24"/>
        </w:rPr>
        <w:t>действия:</w:t>
      </w:r>
      <w:r w:rsidRPr="00253018">
        <w:rPr>
          <w:spacing w:val="1"/>
          <w:sz w:val="24"/>
        </w:rPr>
        <w:t xml:space="preserve"> </w:t>
      </w:r>
      <w:r w:rsidRPr="00253018">
        <w:rPr>
          <w:sz w:val="24"/>
        </w:rPr>
        <w:t>выделение</w:t>
      </w:r>
      <w:r w:rsidRPr="00253018">
        <w:rPr>
          <w:spacing w:val="1"/>
          <w:sz w:val="24"/>
        </w:rPr>
        <w:t xml:space="preserve"> </w:t>
      </w:r>
      <w:r w:rsidRPr="00253018">
        <w:rPr>
          <w:sz w:val="24"/>
        </w:rPr>
        <w:t>цвета,</w:t>
      </w:r>
      <w:r w:rsidRPr="00253018">
        <w:rPr>
          <w:spacing w:val="1"/>
          <w:sz w:val="24"/>
        </w:rPr>
        <w:t xml:space="preserve"> </w:t>
      </w:r>
      <w:r w:rsidRPr="00253018">
        <w:rPr>
          <w:sz w:val="24"/>
        </w:rPr>
        <w:t>формы,</w:t>
      </w:r>
      <w:r w:rsidRPr="00253018">
        <w:rPr>
          <w:spacing w:val="1"/>
          <w:sz w:val="24"/>
        </w:rPr>
        <w:t xml:space="preserve"> </w:t>
      </w:r>
      <w:r w:rsidRPr="00253018">
        <w:rPr>
          <w:sz w:val="24"/>
        </w:rPr>
        <w:t>величины как особых признаков предметов, поощрять сравнение предметов между</w:t>
      </w:r>
      <w:r w:rsidRPr="00253018">
        <w:rPr>
          <w:spacing w:val="1"/>
          <w:sz w:val="24"/>
        </w:rPr>
        <w:t xml:space="preserve"> </w:t>
      </w:r>
      <w:r w:rsidRPr="00253018">
        <w:rPr>
          <w:sz w:val="24"/>
        </w:rPr>
        <w:t>собой</w:t>
      </w:r>
      <w:r w:rsidRPr="00253018">
        <w:rPr>
          <w:spacing w:val="1"/>
          <w:sz w:val="24"/>
        </w:rPr>
        <w:t xml:space="preserve"> </w:t>
      </w:r>
      <w:r w:rsidRPr="00253018">
        <w:rPr>
          <w:sz w:val="24"/>
        </w:rPr>
        <w:t>по</w:t>
      </w:r>
      <w:r w:rsidRPr="00253018">
        <w:rPr>
          <w:spacing w:val="1"/>
          <w:sz w:val="24"/>
        </w:rPr>
        <w:t xml:space="preserve"> </w:t>
      </w:r>
      <w:r w:rsidRPr="00253018">
        <w:rPr>
          <w:sz w:val="24"/>
        </w:rPr>
        <w:t>этим</w:t>
      </w:r>
      <w:r w:rsidRPr="00253018">
        <w:rPr>
          <w:spacing w:val="1"/>
          <w:sz w:val="24"/>
        </w:rPr>
        <w:t xml:space="preserve"> </w:t>
      </w:r>
      <w:r w:rsidRPr="00253018">
        <w:rPr>
          <w:sz w:val="24"/>
        </w:rPr>
        <w:t>признакам</w:t>
      </w:r>
      <w:r w:rsidRPr="00253018">
        <w:rPr>
          <w:spacing w:val="1"/>
          <w:sz w:val="24"/>
        </w:rPr>
        <w:t xml:space="preserve"> </w:t>
      </w:r>
      <w:r w:rsidRPr="00253018">
        <w:rPr>
          <w:sz w:val="24"/>
        </w:rPr>
        <w:t>и</w:t>
      </w:r>
      <w:r w:rsidRPr="00253018">
        <w:rPr>
          <w:spacing w:val="1"/>
          <w:sz w:val="24"/>
        </w:rPr>
        <w:t xml:space="preserve"> </w:t>
      </w:r>
      <w:r w:rsidRPr="00253018">
        <w:rPr>
          <w:sz w:val="24"/>
        </w:rPr>
        <w:t>количеству,</w:t>
      </w:r>
      <w:r w:rsidRPr="00253018">
        <w:rPr>
          <w:spacing w:val="1"/>
          <w:sz w:val="24"/>
        </w:rPr>
        <w:t xml:space="preserve"> </w:t>
      </w:r>
      <w:r w:rsidRPr="00253018">
        <w:rPr>
          <w:sz w:val="24"/>
        </w:rPr>
        <w:t>использовать</w:t>
      </w:r>
      <w:r w:rsidRPr="00253018">
        <w:rPr>
          <w:spacing w:val="1"/>
          <w:sz w:val="24"/>
        </w:rPr>
        <w:t xml:space="preserve"> </w:t>
      </w:r>
      <w:r w:rsidRPr="00253018">
        <w:rPr>
          <w:sz w:val="24"/>
        </w:rPr>
        <w:t>один</w:t>
      </w:r>
      <w:r w:rsidRPr="00253018">
        <w:rPr>
          <w:spacing w:val="1"/>
          <w:sz w:val="24"/>
        </w:rPr>
        <w:t xml:space="preserve"> </w:t>
      </w:r>
      <w:r w:rsidRPr="00253018">
        <w:rPr>
          <w:sz w:val="24"/>
        </w:rPr>
        <w:t>предмет</w:t>
      </w:r>
      <w:r w:rsidRPr="00253018">
        <w:rPr>
          <w:spacing w:val="1"/>
          <w:sz w:val="24"/>
        </w:rPr>
        <w:t xml:space="preserve"> </w:t>
      </w:r>
      <w:r w:rsidRPr="00253018">
        <w:rPr>
          <w:sz w:val="24"/>
        </w:rPr>
        <w:t>в</w:t>
      </w:r>
      <w:r w:rsidRPr="00253018">
        <w:rPr>
          <w:spacing w:val="1"/>
          <w:sz w:val="24"/>
        </w:rPr>
        <w:t xml:space="preserve"> </w:t>
      </w:r>
      <w:r w:rsidRPr="00253018">
        <w:rPr>
          <w:sz w:val="24"/>
        </w:rPr>
        <w:t>качестве</w:t>
      </w:r>
      <w:r w:rsidRPr="00253018">
        <w:rPr>
          <w:spacing w:val="1"/>
          <w:sz w:val="24"/>
        </w:rPr>
        <w:t xml:space="preserve"> </w:t>
      </w:r>
      <w:r w:rsidRPr="00253018">
        <w:rPr>
          <w:sz w:val="24"/>
        </w:rPr>
        <w:t>образца,</w:t>
      </w:r>
      <w:r w:rsidRPr="00253018">
        <w:rPr>
          <w:spacing w:val="-2"/>
          <w:sz w:val="24"/>
        </w:rPr>
        <w:t xml:space="preserve"> </w:t>
      </w:r>
      <w:r w:rsidRPr="00253018">
        <w:rPr>
          <w:sz w:val="24"/>
        </w:rPr>
        <w:t>подбирая пары,</w:t>
      </w:r>
      <w:r w:rsidRPr="00253018">
        <w:rPr>
          <w:spacing w:val="-1"/>
          <w:sz w:val="24"/>
        </w:rPr>
        <w:t xml:space="preserve"> </w:t>
      </w:r>
      <w:r w:rsidRPr="00253018">
        <w:rPr>
          <w:sz w:val="24"/>
        </w:rPr>
        <w:t>группы;</w:t>
      </w:r>
    </w:p>
    <w:p w:rsidR="00253018" w:rsidRPr="00253018" w:rsidRDefault="00253018" w:rsidP="00253018">
      <w:pPr>
        <w:pStyle w:val="a5"/>
        <w:spacing w:line="278" w:lineRule="auto"/>
        <w:ind w:left="104" w:right="266" w:firstLine="816"/>
        <w:rPr>
          <w:sz w:val="24"/>
        </w:rPr>
      </w:pPr>
      <w:r w:rsidRPr="00253018">
        <w:rPr>
          <w:sz w:val="24"/>
        </w:rPr>
        <w:t>формировать у детей простейшие представления о геометрических фигурах,</w:t>
      </w:r>
      <w:r w:rsidRPr="00253018">
        <w:rPr>
          <w:spacing w:val="1"/>
          <w:sz w:val="24"/>
        </w:rPr>
        <w:t xml:space="preserve"> </w:t>
      </w:r>
      <w:r w:rsidRPr="00253018">
        <w:rPr>
          <w:sz w:val="24"/>
        </w:rPr>
        <w:t>величине</w:t>
      </w:r>
      <w:r w:rsidRPr="00253018">
        <w:rPr>
          <w:spacing w:val="-4"/>
          <w:sz w:val="24"/>
        </w:rPr>
        <w:t xml:space="preserve"> </w:t>
      </w:r>
      <w:r w:rsidRPr="00253018">
        <w:rPr>
          <w:sz w:val="24"/>
        </w:rPr>
        <w:t>и</w:t>
      </w:r>
      <w:r w:rsidRPr="00253018">
        <w:rPr>
          <w:spacing w:val="-1"/>
          <w:sz w:val="24"/>
        </w:rPr>
        <w:t xml:space="preserve"> </w:t>
      </w:r>
      <w:r w:rsidRPr="00253018">
        <w:rPr>
          <w:sz w:val="24"/>
        </w:rPr>
        <w:t>количестве предметов</w:t>
      </w:r>
      <w:r w:rsidRPr="00253018">
        <w:rPr>
          <w:spacing w:val="-3"/>
          <w:sz w:val="24"/>
        </w:rPr>
        <w:t xml:space="preserve"> </w:t>
      </w:r>
      <w:r w:rsidRPr="00253018">
        <w:rPr>
          <w:sz w:val="24"/>
        </w:rPr>
        <w:t>на основе</w:t>
      </w:r>
      <w:r w:rsidRPr="00253018">
        <w:rPr>
          <w:spacing w:val="-3"/>
          <w:sz w:val="24"/>
        </w:rPr>
        <w:t xml:space="preserve"> </w:t>
      </w:r>
      <w:r w:rsidRPr="00253018">
        <w:rPr>
          <w:sz w:val="24"/>
        </w:rPr>
        <w:t>чувственного</w:t>
      </w:r>
      <w:r w:rsidRPr="00253018">
        <w:rPr>
          <w:spacing w:val="1"/>
          <w:sz w:val="24"/>
        </w:rPr>
        <w:t xml:space="preserve"> </w:t>
      </w:r>
      <w:r w:rsidRPr="00253018">
        <w:rPr>
          <w:sz w:val="24"/>
        </w:rPr>
        <w:t>познания;</w:t>
      </w:r>
    </w:p>
    <w:p w:rsidR="00253018" w:rsidRPr="00253018" w:rsidRDefault="00253018" w:rsidP="00253018">
      <w:pPr>
        <w:pStyle w:val="a5"/>
        <w:spacing w:line="276" w:lineRule="auto"/>
        <w:ind w:right="266"/>
        <w:rPr>
          <w:sz w:val="24"/>
        </w:rPr>
      </w:pPr>
      <w:r w:rsidRPr="00253018">
        <w:rPr>
          <w:sz w:val="24"/>
        </w:rPr>
        <w:t>развивать</w:t>
      </w:r>
      <w:r w:rsidRPr="00253018">
        <w:rPr>
          <w:spacing w:val="1"/>
          <w:sz w:val="24"/>
        </w:rPr>
        <w:t xml:space="preserve"> </w:t>
      </w:r>
      <w:r w:rsidRPr="00253018">
        <w:rPr>
          <w:sz w:val="24"/>
        </w:rPr>
        <w:t>первоначальные</w:t>
      </w:r>
      <w:r w:rsidRPr="00253018">
        <w:rPr>
          <w:spacing w:val="1"/>
          <w:sz w:val="24"/>
        </w:rPr>
        <w:t xml:space="preserve"> </w:t>
      </w:r>
      <w:r w:rsidRPr="00253018">
        <w:rPr>
          <w:sz w:val="24"/>
        </w:rPr>
        <w:t>представления</w:t>
      </w:r>
      <w:r w:rsidRPr="00253018">
        <w:rPr>
          <w:spacing w:val="1"/>
          <w:sz w:val="24"/>
        </w:rPr>
        <w:t xml:space="preserve"> </w:t>
      </w:r>
      <w:r w:rsidRPr="00253018">
        <w:rPr>
          <w:sz w:val="24"/>
        </w:rPr>
        <w:t>о</w:t>
      </w:r>
      <w:r w:rsidRPr="00253018">
        <w:rPr>
          <w:spacing w:val="1"/>
          <w:sz w:val="24"/>
        </w:rPr>
        <w:t xml:space="preserve"> </w:t>
      </w:r>
      <w:r w:rsidRPr="00253018">
        <w:rPr>
          <w:sz w:val="24"/>
        </w:rPr>
        <w:t>себе</w:t>
      </w:r>
      <w:r w:rsidRPr="00253018">
        <w:rPr>
          <w:spacing w:val="1"/>
          <w:sz w:val="24"/>
        </w:rPr>
        <w:t xml:space="preserve"> </w:t>
      </w:r>
      <w:r w:rsidRPr="00253018">
        <w:rPr>
          <w:sz w:val="24"/>
        </w:rPr>
        <w:t>и</w:t>
      </w:r>
      <w:r w:rsidRPr="00253018">
        <w:rPr>
          <w:spacing w:val="1"/>
          <w:sz w:val="24"/>
        </w:rPr>
        <w:t xml:space="preserve"> </w:t>
      </w:r>
      <w:r w:rsidRPr="00253018">
        <w:rPr>
          <w:sz w:val="24"/>
        </w:rPr>
        <w:t>близких</w:t>
      </w:r>
      <w:r w:rsidRPr="00253018">
        <w:rPr>
          <w:spacing w:val="1"/>
          <w:sz w:val="24"/>
        </w:rPr>
        <w:t xml:space="preserve"> </w:t>
      </w:r>
      <w:r w:rsidRPr="00253018">
        <w:rPr>
          <w:sz w:val="24"/>
        </w:rPr>
        <w:t>людях,</w:t>
      </w:r>
      <w:r w:rsidRPr="00253018">
        <w:rPr>
          <w:spacing w:val="1"/>
          <w:sz w:val="24"/>
        </w:rPr>
        <w:t xml:space="preserve"> </w:t>
      </w:r>
      <w:r w:rsidRPr="00253018">
        <w:rPr>
          <w:sz w:val="24"/>
        </w:rPr>
        <w:t>эмоционально-положительное</w:t>
      </w:r>
      <w:r w:rsidRPr="00253018">
        <w:rPr>
          <w:spacing w:val="1"/>
          <w:sz w:val="24"/>
        </w:rPr>
        <w:t xml:space="preserve"> </w:t>
      </w:r>
      <w:r w:rsidRPr="00253018">
        <w:rPr>
          <w:sz w:val="24"/>
        </w:rPr>
        <w:t>отношение</w:t>
      </w:r>
      <w:r w:rsidRPr="00253018">
        <w:rPr>
          <w:spacing w:val="1"/>
          <w:sz w:val="24"/>
        </w:rPr>
        <w:t xml:space="preserve"> </w:t>
      </w:r>
      <w:r w:rsidRPr="00253018">
        <w:rPr>
          <w:sz w:val="24"/>
        </w:rPr>
        <w:t>к</w:t>
      </w:r>
      <w:r w:rsidRPr="00253018">
        <w:rPr>
          <w:spacing w:val="1"/>
          <w:sz w:val="24"/>
        </w:rPr>
        <w:t xml:space="preserve"> </w:t>
      </w:r>
      <w:r w:rsidRPr="00253018">
        <w:rPr>
          <w:sz w:val="24"/>
        </w:rPr>
        <w:t>членам</w:t>
      </w:r>
      <w:r w:rsidRPr="00253018">
        <w:rPr>
          <w:spacing w:val="1"/>
          <w:sz w:val="24"/>
        </w:rPr>
        <w:t xml:space="preserve"> </w:t>
      </w:r>
      <w:r w:rsidRPr="00253018">
        <w:rPr>
          <w:sz w:val="24"/>
        </w:rPr>
        <w:t>семьи</w:t>
      </w:r>
      <w:r w:rsidRPr="00253018">
        <w:rPr>
          <w:spacing w:val="1"/>
          <w:sz w:val="24"/>
        </w:rPr>
        <w:t xml:space="preserve"> </w:t>
      </w:r>
      <w:r w:rsidRPr="00253018">
        <w:rPr>
          <w:sz w:val="24"/>
        </w:rPr>
        <w:t>и</w:t>
      </w:r>
      <w:r w:rsidRPr="00253018">
        <w:rPr>
          <w:spacing w:val="1"/>
          <w:sz w:val="24"/>
        </w:rPr>
        <w:t xml:space="preserve"> </w:t>
      </w:r>
      <w:r w:rsidRPr="00253018">
        <w:rPr>
          <w:sz w:val="24"/>
        </w:rPr>
        <w:t>людям</w:t>
      </w:r>
      <w:r w:rsidRPr="00253018">
        <w:rPr>
          <w:spacing w:val="1"/>
          <w:sz w:val="24"/>
        </w:rPr>
        <w:t xml:space="preserve"> </w:t>
      </w:r>
      <w:r w:rsidRPr="00253018">
        <w:rPr>
          <w:sz w:val="24"/>
        </w:rPr>
        <w:t>ближайшего</w:t>
      </w:r>
      <w:r w:rsidRPr="00253018">
        <w:rPr>
          <w:spacing w:val="1"/>
          <w:sz w:val="24"/>
        </w:rPr>
        <w:t xml:space="preserve"> </w:t>
      </w:r>
      <w:r w:rsidRPr="00253018">
        <w:rPr>
          <w:sz w:val="24"/>
        </w:rPr>
        <w:t>окружения,</w:t>
      </w:r>
      <w:r w:rsidRPr="00253018">
        <w:rPr>
          <w:spacing w:val="-3"/>
          <w:sz w:val="24"/>
        </w:rPr>
        <w:t xml:space="preserve"> </w:t>
      </w:r>
      <w:r w:rsidRPr="00253018">
        <w:rPr>
          <w:sz w:val="24"/>
        </w:rPr>
        <w:t>о</w:t>
      </w:r>
      <w:r w:rsidRPr="00253018">
        <w:rPr>
          <w:spacing w:val="1"/>
          <w:sz w:val="24"/>
        </w:rPr>
        <w:t xml:space="preserve"> </w:t>
      </w:r>
      <w:r w:rsidRPr="00253018">
        <w:rPr>
          <w:sz w:val="24"/>
        </w:rPr>
        <w:t>деятельности взрослых;</w:t>
      </w:r>
    </w:p>
    <w:p w:rsidR="00253018" w:rsidRPr="00253018" w:rsidRDefault="00253018" w:rsidP="00253018">
      <w:pPr>
        <w:pStyle w:val="a5"/>
        <w:spacing w:line="276" w:lineRule="auto"/>
        <w:ind w:right="268"/>
        <w:rPr>
          <w:sz w:val="24"/>
        </w:rPr>
      </w:pPr>
      <w:r w:rsidRPr="00253018">
        <w:rPr>
          <w:sz w:val="24"/>
        </w:rPr>
        <w:t>расширять представления о родном городе (селе), его достопримечательности,</w:t>
      </w:r>
      <w:r w:rsidRPr="00253018">
        <w:rPr>
          <w:spacing w:val="1"/>
          <w:sz w:val="24"/>
        </w:rPr>
        <w:t xml:space="preserve"> </w:t>
      </w:r>
      <w:r w:rsidRPr="00253018">
        <w:rPr>
          <w:sz w:val="24"/>
        </w:rPr>
        <w:t>эмоционально</w:t>
      </w:r>
      <w:r w:rsidRPr="00253018">
        <w:rPr>
          <w:spacing w:val="-4"/>
          <w:sz w:val="24"/>
        </w:rPr>
        <w:t xml:space="preserve"> </w:t>
      </w:r>
      <w:r w:rsidRPr="00253018">
        <w:rPr>
          <w:sz w:val="24"/>
        </w:rPr>
        <w:t>откликаться</w:t>
      </w:r>
      <w:r w:rsidRPr="00253018">
        <w:rPr>
          <w:spacing w:val="-3"/>
          <w:sz w:val="24"/>
        </w:rPr>
        <w:t xml:space="preserve"> </w:t>
      </w:r>
      <w:r w:rsidRPr="00253018">
        <w:rPr>
          <w:sz w:val="24"/>
        </w:rPr>
        <w:t>на</w:t>
      </w:r>
      <w:r w:rsidRPr="00253018">
        <w:rPr>
          <w:spacing w:val="-1"/>
          <w:sz w:val="24"/>
        </w:rPr>
        <w:t xml:space="preserve"> </w:t>
      </w:r>
      <w:r w:rsidRPr="00253018">
        <w:rPr>
          <w:sz w:val="24"/>
        </w:rPr>
        <w:t>праздничное убранство дома,</w:t>
      </w:r>
      <w:r w:rsidRPr="00253018">
        <w:rPr>
          <w:spacing w:val="3"/>
          <w:sz w:val="24"/>
        </w:rPr>
        <w:t xml:space="preserve"> </w:t>
      </w:r>
      <w:r w:rsidRPr="00253018">
        <w:rPr>
          <w:sz w:val="24"/>
        </w:rPr>
        <w:t>ДОО;</w:t>
      </w:r>
    </w:p>
    <w:p w:rsidR="00253018" w:rsidRPr="00253018" w:rsidRDefault="00253018" w:rsidP="00253018">
      <w:pPr>
        <w:pStyle w:val="a5"/>
        <w:spacing w:line="276" w:lineRule="auto"/>
        <w:ind w:right="264"/>
        <w:rPr>
          <w:sz w:val="24"/>
        </w:rPr>
      </w:pPr>
      <w:r w:rsidRPr="00253018">
        <w:rPr>
          <w:sz w:val="24"/>
        </w:rPr>
        <w:lastRenderedPageBreak/>
        <w:t>организовывать</w:t>
      </w:r>
      <w:r w:rsidRPr="00253018">
        <w:rPr>
          <w:spacing w:val="1"/>
          <w:sz w:val="24"/>
        </w:rPr>
        <w:t xml:space="preserve"> </w:t>
      </w:r>
      <w:r w:rsidRPr="00253018">
        <w:rPr>
          <w:sz w:val="24"/>
        </w:rPr>
        <w:t>взаимодействие</w:t>
      </w:r>
      <w:r w:rsidRPr="00253018">
        <w:rPr>
          <w:spacing w:val="1"/>
          <w:sz w:val="24"/>
        </w:rPr>
        <w:t xml:space="preserve"> </w:t>
      </w:r>
      <w:r w:rsidRPr="00253018">
        <w:rPr>
          <w:sz w:val="24"/>
        </w:rPr>
        <w:t>и</w:t>
      </w:r>
      <w:r w:rsidRPr="00253018">
        <w:rPr>
          <w:spacing w:val="1"/>
          <w:sz w:val="24"/>
        </w:rPr>
        <w:t xml:space="preserve"> </w:t>
      </w:r>
      <w:r w:rsidRPr="00253018">
        <w:rPr>
          <w:sz w:val="24"/>
        </w:rPr>
        <w:t>знакомить</w:t>
      </w:r>
      <w:r w:rsidRPr="00253018">
        <w:rPr>
          <w:spacing w:val="1"/>
          <w:sz w:val="24"/>
        </w:rPr>
        <w:t xml:space="preserve"> </w:t>
      </w:r>
      <w:r w:rsidRPr="00253018">
        <w:rPr>
          <w:sz w:val="24"/>
        </w:rPr>
        <w:t>с</w:t>
      </w:r>
      <w:r w:rsidRPr="00253018">
        <w:rPr>
          <w:spacing w:val="1"/>
          <w:sz w:val="24"/>
        </w:rPr>
        <w:t xml:space="preserve"> </w:t>
      </w:r>
      <w:r w:rsidRPr="00253018">
        <w:rPr>
          <w:sz w:val="24"/>
        </w:rPr>
        <w:t>животными</w:t>
      </w:r>
      <w:r w:rsidRPr="00253018">
        <w:rPr>
          <w:spacing w:val="1"/>
          <w:sz w:val="24"/>
        </w:rPr>
        <w:t xml:space="preserve"> </w:t>
      </w:r>
      <w:r w:rsidRPr="00253018">
        <w:rPr>
          <w:sz w:val="24"/>
        </w:rPr>
        <w:t>и</w:t>
      </w:r>
      <w:r w:rsidRPr="00253018">
        <w:rPr>
          <w:spacing w:val="1"/>
          <w:sz w:val="24"/>
        </w:rPr>
        <w:t xml:space="preserve"> </w:t>
      </w:r>
      <w:r w:rsidRPr="00253018">
        <w:rPr>
          <w:sz w:val="24"/>
        </w:rPr>
        <w:t>растениями</w:t>
      </w:r>
      <w:r w:rsidRPr="00253018">
        <w:rPr>
          <w:spacing w:val="1"/>
          <w:sz w:val="24"/>
        </w:rPr>
        <w:t xml:space="preserve"> </w:t>
      </w:r>
      <w:r w:rsidRPr="00253018">
        <w:rPr>
          <w:sz w:val="24"/>
        </w:rPr>
        <w:t>ближайшего</w:t>
      </w:r>
      <w:r w:rsidRPr="00253018">
        <w:rPr>
          <w:spacing w:val="1"/>
          <w:sz w:val="24"/>
        </w:rPr>
        <w:t xml:space="preserve"> </w:t>
      </w:r>
      <w:r w:rsidRPr="00253018">
        <w:rPr>
          <w:sz w:val="24"/>
        </w:rPr>
        <w:t>окружения,</w:t>
      </w:r>
      <w:r w:rsidRPr="00253018">
        <w:rPr>
          <w:spacing w:val="1"/>
          <w:sz w:val="24"/>
        </w:rPr>
        <w:t xml:space="preserve"> </w:t>
      </w:r>
      <w:r w:rsidRPr="00253018">
        <w:rPr>
          <w:sz w:val="24"/>
        </w:rPr>
        <w:t>их</w:t>
      </w:r>
      <w:r w:rsidRPr="00253018">
        <w:rPr>
          <w:spacing w:val="1"/>
          <w:sz w:val="24"/>
        </w:rPr>
        <w:t xml:space="preserve"> </w:t>
      </w:r>
      <w:r w:rsidRPr="00253018">
        <w:rPr>
          <w:sz w:val="24"/>
        </w:rPr>
        <w:t>названиями,</w:t>
      </w:r>
      <w:r w:rsidRPr="00253018">
        <w:rPr>
          <w:spacing w:val="1"/>
          <w:sz w:val="24"/>
        </w:rPr>
        <w:t xml:space="preserve"> </w:t>
      </w:r>
      <w:r w:rsidRPr="00253018">
        <w:rPr>
          <w:sz w:val="24"/>
        </w:rPr>
        <w:t>строением</w:t>
      </w:r>
      <w:r w:rsidRPr="00253018">
        <w:rPr>
          <w:spacing w:val="1"/>
          <w:sz w:val="24"/>
        </w:rPr>
        <w:t xml:space="preserve"> </w:t>
      </w:r>
      <w:r w:rsidRPr="00253018">
        <w:rPr>
          <w:sz w:val="24"/>
        </w:rPr>
        <w:t>и</w:t>
      </w:r>
      <w:r w:rsidRPr="00253018">
        <w:rPr>
          <w:spacing w:val="71"/>
          <w:sz w:val="24"/>
        </w:rPr>
        <w:t xml:space="preserve"> </w:t>
      </w:r>
      <w:r w:rsidRPr="00253018">
        <w:rPr>
          <w:sz w:val="24"/>
        </w:rPr>
        <w:t>отличительными</w:t>
      </w:r>
      <w:r w:rsidRPr="00253018">
        <w:rPr>
          <w:spacing w:val="1"/>
          <w:sz w:val="24"/>
        </w:rPr>
        <w:t xml:space="preserve"> </w:t>
      </w:r>
      <w:r w:rsidRPr="00253018">
        <w:rPr>
          <w:sz w:val="24"/>
        </w:rPr>
        <w:t>особенностями,</w:t>
      </w:r>
      <w:r w:rsidRPr="00253018">
        <w:rPr>
          <w:spacing w:val="-5"/>
          <w:sz w:val="24"/>
        </w:rPr>
        <w:t xml:space="preserve"> </w:t>
      </w:r>
      <w:r w:rsidRPr="00253018">
        <w:rPr>
          <w:sz w:val="24"/>
        </w:rPr>
        <w:t>некоторыми</w:t>
      </w:r>
      <w:r w:rsidRPr="00253018">
        <w:rPr>
          <w:spacing w:val="-2"/>
          <w:sz w:val="24"/>
        </w:rPr>
        <w:t xml:space="preserve"> </w:t>
      </w:r>
      <w:r w:rsidRPr="00253018">
        <w:rPr>
          <w:sz w:val="24"/>
        </w:rPr>
        <w:t>объектами</w:t>
      </w:r>
      <w:r w:rsidRPr="00253018">
        <w:rPr>
          <w:spacing w:val="-3"/>
          <w:sz w:val="24"/>
        </w:rPr>
        <w:t xml:space="preserve"> </w:t>
      </w:r>
      <w:r w:rsidRPr="00253018">
        <w:rPr>
          <w:sz w:val="24"/>
        </w:rPr>
        <w:t>неживой природы;</w:t>
      </w:r>
    </w:p>
    <w:p w:rsidR="00253018" w:rsidRPr="00253018" w:rsidRDefault="00253018" w:rsidP="00253018">
      <w:pPr>
        <w:rPr>
          <w:sz w:val="20"/>
        </w:rPr>
        <w:sectPr w:rsidR="00253018" w:rsidRPr="00253018" w:rsidSect="00253018">
          <w:footerReference w:type="default" r:id="rId9"/>
          <w:type w:val="continuous"/>
          <w:pgSz w:w="11910" w:h="16840"/>
          <w:pgMar w:top="1440" w:right="1080" w:bottom="1440" w:left="1080" w:header="569" w:footer="548" w:gutter="0"/>
          <w:cols w:space="720"/>
        </w:sectPr>
      </w:pPr>
    </w:p>
    <w:p w:rsidR="00253018" w:rsidRPr="00253018" w:rsidRDefault="00253018" w:rsidP="00253018">
      <w:pPr>
        <w:pStyle w:val="a5"/>
        <w:spacing w:before="79" w:line="278" w:lineRule="auto"/>
        <w:ind w:right="266"/>
        <w:rPr>
          <w:sz w:val="24"/>
        </w:rPr>
      </w:pPr>
      <w:r w:rsidRPr="00253018">
        <w:rPr>
          <w:sz w:val="24"/>
        </w:rPr>
        <w:lastRenderedPageBreak/>
        <w:t>развивать</w:t>
      </w:r>
      <w:r w:rsidRPr="00253018">
        <w:rPr>
          <w:spacing w:val="1"/>
          <w:sz w:val="24"/>
        </w:rPr>
        <w:t xml:space="preserve"> </w:t>
      </w:r>
      <w:r w:rsidRPr="00253018">
        <w:rPr>
          <w:sz w:val="24"/>
        </w:rPr>
        <w:t>способность</w:t>
      </w:r>
      <w:r w:rsidRPr="00253018">
        <w:rPr>
          <w:spacing w:val="1"/>
          <w:sz w:val="24"/>
        </w:rPr>
        <w:t xml:space="preserve"> </w:t>
      </w:r>
      <w:r w:rsidRPr="00253018">
        <w:rPr>
          <w:sz w:val="24"/>
        </w:rPr>
        <w:t>наблюдать</w:t>
      </w:r>
      <w:r w:rsidRPr="00253018">
        <w:rPr>
          <w:spacing w:val="1"/>
          <w:sz w:val="24"/>
        </w:rPr>
        <w:t xml:space="preserve"> </w:t>
      </w:r>
      <w:r w:rsidRPr="00253018">
        <w:rPr>
          <w:sz w:val="24"/>
        </w:rPr>
        <w:t>за</w:t>
      </w:r>
      <w:r w:rsidRPr="00253018">
        <w:rPr>
          <w:spacing w:val="1"/>
          <w:sz w:val="24"/>
        </w:rPr>
        <w:t xml:space="preserve"> </w:t>
      </w:r>
      <w:r w:rsidRPr="00253018">
        <w:rPr>
          <w:sz w:val="24"/>
        </w:rPr>
        <w:t>явлениями</w:t>
      </w:r>
      <w:r w:rsidRPr="00253018">
        <w:rPr>
          <w:spacing w:val="1"/>
          <w:sz w:val="24"/>
        </w:rPr>
        <w:t xml:space="preserve"> </w:t>
      </w:r>
      <w:r w:rsidRPr="00253018">
        <w:rPr>
          <w:sz w:val="24"/>
        </w:rPr>
        <w:t>природы,</w:t>
      </w:r>
      <w:r w:rsidRPr="00253018">
        <w:rPr>
          <w:spacing w:val="71"/>
          <w:sz w:val="24"/>
        </w:rPr>
        <w:t xml:space="preserve"> </w:t>
      </w:r>
      <w:r w:rsidRPr="00253018">
        <w:rPr>
          <w:sz w:val="24"/>
        </w:rPr>
        <w:t>воспитывать</w:t>
      </w:r>
      <w:r w:rsidRPr="00253018">
        <w:rPr>
          <w:spacing w:val="1"/>
          <w:sz w:val="24"/>
        </w:rPr>
        <w:t xml:space="preserve"> </w:t>
      </w:r>
      <w:r w:rsidRPr="00253018">
        <w:rPr>
          <w:sz w:val="24"/>
        </w:rPr>
        <w:t>бережное</w:t>
      </w:r>
      <w:r w:rsidRPr="00253018">
        <w:rPr>
          <w:spacing w:val="-1"/>
          <w:sz w:val="24"/>
        </w:rPr>
        <w:t xml:space="preserve"> </w:t>
      </w:r>
      <w:r w:rsidRPr="00253018">
        <w:rPr>
          <w:sz w:val="24"/>
        </w:rPr>
        <w:t>отношение к животным и</w:t>
      </w:r>
      <w:r w:rsidRPr="00253018">
        <w:rPr>
          <w:spacing w:val="-3"/>
          <w:sz w:val="24"/>
        </w:rPr>
        <w:t xml:space="preserve"> </w:t>
      </w:r>
      <w:r w:rsidRPr="00253018">
        <w:rPr>
          <w:sz w:val="24"/>
        </w:rPr>
        <w:t>растениям.</w:t>
      </w:r>
    </w:p>
    <w:p w:rsidR="00CE4BE1" w:rsidRDefault="00CE4BE1" w:rsidP="00253018">
      <w:pPr>
        <w:pStyle w:val="a5"/>
        <w:spacing w:before="50" w:line="276" w:lineRule="auto"/>
        <w:ind w:left="0" w:right="405" w:firstLine="0"/>
        <w:jc w:val="left"/>
        <w:rPr>
          <w:b/>
          <w:sz w:val="24"/>
        </w:rPr>
      </w:pPr>
    </w:p>
    <w:p w:rsidR="00CE4BE1" w:rsidRDefault="00CE4BE1" w:rsidP="00253018">
      <w:pPr>
        <w:pStyle w:val="a5"/>
        <w:spacing w:before="50" w:line="276" w:lineRule="auto"/>
        <w:ind w:left="0" w:right="405" w:firstLine="0"/>
        <w:jc w:val="left"/>
        <w:rPr>
          <w:b/>
          <w:sz w:val="24"/>
        </w:rPr>
      </w:pPr>
      <w:r>
        <w:rPr>
          <w:b/>
          <w:sz w:val="24"/>
        </w:rPr>
        <w:t>От 3 до 4 лет.</w:t>
      </w:r>
    </w:p>
    <w:p w:rsidR="00CE4BE1" w:rsidRPr="00CE4BE1" w:rsidRDefault="00CE4BE1" w:rsidP="00CE4BE1">
      <w:pPr>
        <w:pStyle w:val="a5"/>
        <w:spacing w:before="43" w:line="276" w:lineRule="auto"/>
        <w:ind w:right="404"/>
        <w:rPr>
          <w:sz w:val="24"/>
        </w:rPr>
      </w:pPr>
      <w:r w:rsidRPr="00CE4BE1">
        <w:rPr>
          <w:sz w:val="24"/>
        </w:rPr>
        <w:t xml:space="preserve">В области познавательного развития основными </w:t>
      </w:r>
      <w:r w:rsidRPr="00CE4BE1">
        <w:rPr>
          <w:b/>
          <w:sz w:val="24"/>
        </w:rPr>
        <w:t xml:space="preserve">задачами </w:t>
      </w:r>
      <w:r w:rsidRPr="00CE4BE1">
        <w:rPr>
          <w:sz w:val="24"/>
        </w:rPr>
        <w:t>образовательной</w:t>
      </w:r>
      <w:r w:rsidRPr="00CE4BE1">
        <w:rPr>
          <w:spacing w:val="1"/>
          <w:sz w:val="24"/>
        </w:rPr>
        <w:t xml:space="preserve"> </w:t>
      </w:r>
      <w:r w:rsidRPr="00CE4BE1">
        <w:rPr>
          <w:sz w:val="24"/>
        </w:rPr>
        <w:t>деятельности</w:t>
      </w:r>
      <w:r w:rsidRPr="00CE4BE1">
        <w:rPr>
          <w:spacing w:val="-1"/>
          <w:sz w:val="24"/>
        </w:rPr>
        <w:t xml:space="preserve"> </w:t>
      </w:r>
      <w:r w:rsidRPr="00CE4BE1">
        <w:rPr>
          <w:sz w:val="24"/>
        </w:rPr>
        <w:t>являются:</w:t>
      </w:r>
    </w:p>
    <w:p w:rsidR="00CE4BE1" w:rsidRPr="00CE4BE1" w:rsidRDefault="00CE4BE1" w:rsidP="00CE4BE1">
      <w:pPr>
        <w:pStyle w:val="a5"/>
        <w:spacing w:line="278" w:lineRule="auto"/>
        <w:ind w:right="403"/>
        <w:rPr>
          <w:sz w:val="24"/>
        </w:rPr>
      </w:pPr>
      <w:r w:rsidRPr="00CE4BE1">
        <w:rPr>
          <w:sz w:val="24"/>
        </w:rPr>
        <w:t>формировать представления детей о сенсорных эталонах цвета и формы, их</w:t>
      </w:r>
      <w:r w:rsidRPr="00CE4BE1">
        <w:rPr>
          <w:spacing w:val="1"/>
          <w:sz w:val="24"/>
        </w:rPr>
        <w:t xml:space="preserve"> </w:t>
      </w:r>
      <w:r w:rsidRPr="00CE4BE1">
        <w:rPr>
          <w:sz w:val="24"/>
        </w:rPr>
        <w:t>использовании</w:t>
      </w:r>
      <w:r w:rsidRPr="00CE4BE1">
        <w:rPr>
          <w:spacing w:val="-1"/>
          <w:sz w:val="24"/>
        </w:rPr>
        <w:t xml:space="preserve"> </w:t>
      </w:r>
      <w:r w:rsidRPr="00CE4BE1">
        <w:rPr>
          <w:sz w:val="24"/>
        </w:rPr>
        <w:t>в</w:t>
      </w:r>
      <w:r w:rsidRPr="00CE4BE1">
        <w:rPr>
          <w:spacing w:val="-1"/>
          <w:sz w:val="24"/>
        </w:rPr>
        <w:t xml:space="preserve"> </w:t>
      </w:r>
      <w:r w:rsidRPr="00CE4BE1">
        <w:rPr>
          <w:sz w:val="24"/>
        </w:rPr>
        <w:t>самостоятельной деятельности;</w:t>
      </w:r>
    </w:p>
    <w:p w:rsidR="00CE4BE1" w:rsidRPr="00CE4BE1" w:rsidRDefault="00CE4BE1" w:rsidP="00CE4BE1">
      <w:pPr>
        <w:pStyle w:val="a5"/>
        <w:spacing w:line="276" w:lineRule="auto"/>
        <w:ind w:right="411"/>
        <w:rPr>
          <w:sz w:val="24"/>
        </w:rPr>
      </w:pPr>
      <w:r w:rsidRPr="00CE4BE1">
        <w:rPr>
          <w:sz w:val="24"/>
        </w:rPr>
        <w:t>развивать</w:t>
      </w:r>
      <w:r w:rsidRPr="00CE4BE1">
        <w:rPr>
          <w:spacing w:val="1"/>
          <w:sz w:val="24"/>
        </w:rPr>
        <w:t xml:space="preserve"> </w:t>
      </w:r>
      <w:r w:rsidRPr="00CE4BE1">
        <w:rPr>
          <w:sz w:val="24"/>
        </w:rPr>
        <w:t>умение</w:t>
      </w:r>
      <w:r w:rsidRPr="00CE4BE1">
        <w:rPr>
          <w:spacing w:val="1"/>
          <w:sz w:val="24"/>
        </w:rPr>
        <w:t xml:space="preserve"> </w:t>
      </w:r>
      <w:r w:rsidRPr="00CE4BE1">
        <w:rPr>
          <w:sz w:val="24"/>
        </w:rPr>
        <w:t>непосредственного</w:t>
      </w:r>
      <w:r w:rsidRPr="00CE4BE1">
        <w:rPr>
          <w:spacing w:val="1"/>
          <w:sz w:val="24"/>
        </w:rPr>
        <w:t xml:space="preserve"> </w:t>
      </w:r>
      <w:r w:rsidRPr="00CE4BE1">
        <w:rPr>
          <w:sz w:val="24"/>
        </w:rPr>
        <w:t>попарного</w:t>
      </w:r>
      <w:r w:rsidRPr="00CE4BE1">
        <w:rPr>
          <w:spacing w:val="1"/>
          <w:sz w:val="24"/>
        </w:rPr>
        <w:t xml:space="preserve"> </w:t>
      </w:r>
      <w:r w:rsidRPr="00CE4BE1">
        <w:rPr>
          <w:sz w:val="24"/>
        </w:rPr>
        <w:t>сравнения</w:t>
      </w:r>
      <w:r w:rsidRPr="00CE4BE1">
        <w:rPr>
          <w:spacing w:val="1"/>
          <w:sz w:val="24"/>
        </w:rPr>
        <w:t xml:space="preserve"> </w:t>
      </w:r>
      <w:r w:rsidRPr="00CE4BE1">
        <w:rPr>
          <w:sz w:val="24"/>
        </w:rPr>
        <w:t>предметов</w:t>
      </w:r>
      <w:r w:rsidRPr="00CE4BE1">
        <w:rPr>
          <w:spacing w:val="1"/>
          <w:sz w:val="24"/>
        </w:rPr>
        <w:t xml:space="preserve"> </w:t>
      </w:r>
      <w:r w:rsidRPr="00CE4BE1">
        <w:rPr>
          <w:sz w:val="24"/>
        </w:rPr>
        <w:t>по</w:t>
      </w:r>
      <w:r w:rsidRPr="00CE4BE1">
        <w:rPr>
          <w:spacing w:val="1"/>
          <w:sz w:val="24"/>
        </w:rPr>
        <w:t xml:space="preserve"> </w:t>
      </w:r>
      <w:r w:rsidRPr="00CE4BE1">
        <w:rPr>
          <w:sz w:val="24"/>
        </w:rPr>
        <w:t>форме, величине и количеству, определяя их соотношение между собой; помогать</w:t>
      </w:r>
      <w:r w:rsidRPr="00CE4BE1">
        <w:rPr>
          <w:spacing w:val="1"/>
          <w:sz w:val="24"/>
        </w:rPr>
        <w:t xml:space="preserve"> </w:t>
      </w:r>
      <w:r w:rsidRPr="00CE4BE1">
        <w:rPr>
          <w:sz w:val="24"/>
        </w:rPr>
        <w:t>осваивать чувственные способы ориентировки в пространстве и времени; развивать</w:t>
      </w:r>
      <w:r w:rsidRPr="00CE4BE1">
        <w:rPr>
          <w:spacing w:val="1"/>
          <w:sz w:val="24"/>
        </w:rPr>
        <w:t xml:space="preserve"> </w:t>
      </w:r>
      <w:r w:rsidRPr="00CE4BE1">
        <w:rPr>
          <w:sz w:val="24"/>
        </w:rPr>
        <w:t>исследовательские</w:t>
      </w:r>
      <w:r w:rsidRPr="00CE4BE1">
        <w:rPr>
          <w:spacing w:val="-4"/>
          <w:sz w:val="24"/>
        </w:rPr>
        <w:t xml:space="preserve"> </w:t>
      </w:r>
      <w:r w:rsidRPr="00CE4BE1">
        <w:rPr>
          <w:sz w:val="24"/>
        </w:rPr>
        <w:t>умения;</w:t>
      </w:r>
    </w:p>
    <w:p w:rsidR="00CE4BE1" w:rsidRPr="00CE4BE1" w:rsidRDefault="00CE4BE1" w:rsidP="00CE4BE1">
      <w:pPr>
        <w:pStyle w:val="a5"/>
        <w:spacing w:line="276" w:lineRule="auto"/>
        <w:ind w:right="616"/>
        <w:rPr>
          <w:sz w:val="24"/>
        </w:rPr>
      </w:pPr>
      <w:r w:rsidRPr="00CE4BE1">
        <w:rPr>
          <w:sz w:val="24"/>
        </w:rPr>
        <w:t>обогащать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ребенка</w:t>
      </w:r>
      <w:r w:rsidRPr="00CE4BE1">
        <w:rPr>
          <w:spacing w:val="1"/>
          <w:sz w:val="24"/>
        </w:rPr>
        <w:t xml:space="preserve"> </w:t>
      </w:r>
      <w:r w:rsidRPr="00CE4BE1">
        <w:rPr>
          <w:sz w:val="24"/>
        </w:rPr>
        <w:t>о</w:t>
      </w:r>
      <w:r w:rsidRPr="00CE4BE1">
        <w:rPr>
          <w:spacing w:val="1"/>
          <w:sz w:val="24"/>
        </w:rPr>
        <w:t xml:space="preserve"> </w:t>
      </w:r>
      <w:r w:rsidRPr="00CE4BE1">
        <w:rPr>
          <w:sz w:val="24"/>
        </w:rPr>
        <w:t>себе,</w:t>
      </w:r>
      <w:r w:rsidRPr="00CE4BE1">
        <w:rPr>
          <w:spacing w:val="1"/>
          <w:sz w:val="24"/>
        </w:rPr>
        <w:t xml:space="preserve"> </w:t>
      </w:r>
      <w:r w:rsidRPr="00CE4BE1">
        <w:rPr>
          <w:sz w:val="24"/>
        </w:rPr>
        <w:t>окружающих</w:t>
      </w:r>
      <w:r w:rsidRPr="00CE4BE1">
        <w:rPr>
          <w:spacing w:val="1"/>
          <w:sz w:val="24"/>
        </w:rPr>
        <w:t xml:space="preserve"> </w:t>
      </w:r>
      <w:r w:rsidRPr="00CE4BE1">
        <w:rPr>
          <w:sz w:val="24"/>
        </w:rPr>
        <w:t>людях,</w:t>
      </w:r>
      <w:r w:rsidRPr="00CE4BE1">
        <w:rPr>
          <w:spacing w:val="1"/>
          <w:sz w:val="24"/>
        </w:rPr>
        <w:t xml:space="preserve"> </w:t>
      </w:r>
      <w:r w:rsidRPr="00CE4BE1">
        <w:rPr>
          <w:sz w:val="24"/>
        </w:rPr>
        <w:t>эмоционально-положительного отношения к членам семьи, к другим взрослым и</w:t>
      </w:r>
      <w:r w:rsidRPr="00CE4BE1">
        <w:rPr>
          <w:spacing w:val="1"/>
          <w:sz w:val="24"/>
        </w:rPr>
        <w:t xml:space="preserve"> </w:t>
      </w:r>
      <w:r w:rsidRPr="00CE4BE1">
        <w:rPr>
          <w:sz w:val="24"/>
        </w:rPr>
        <w:t>сверстникам;</w:t>
      </w:r>
    </w:p>
    <w:p w:rsidR="00CE4BE1" w:rsidRPr="00CE4BE1" w:rsidRDefault="00CE4BE1" w:rsidP="00CE4BE1">
      <w:pPr>
        <w:pStyle w:val="a5"/>
        <w:spacing w:line="276" w:lineRule="auto"/>
        <w:ind w:right="618"/>
        <w:rPr>
          <w:sz w:val="24"/>
        </w:rPr>
      </w:pPr>
      <w:r w:rsidRPr="00CE4BE1">
        <w:rPr>
          <w:sz w:val="24"/>
        </w:rPr>
        <w:t>конкретизировать представления детей об объектах ближайшего окружения:</w:t>
      </w:r>
      <w:r w:rsidRPr="00CE4BE1">
        <w:rPr>
          <w:spacing w:val="1"/>
          <w:sz w:val="24"/>
        </w:rPr>
        <w:t xml:space="preserve"> </w:t>
      </w:r>
      <w:r w:rsidRPr="00CE4BE1">
        <w:rPr>
          <w:sz w:val="24"/>
        </w:rPr>
        <w:t>о родном городе, его названии, достопримечательностях и традициях, накапливать</w:t>
      </w:r>
      <w:r w:rsidRPr="00CE4BE1">
        <w:rPr>
          <w:spacing w:val="-67"/>
          <w:sz w:val="24"/>
        </w:rPr>
        <w:t xml:space="preserve"> </w:t>
      </w:r>
      <w:r w:rsidRPr="00CE4BE1">
        <w:rPr>
          <w:sz w:val="24"/>
        </w:rPr>
        <w:t>эмоциональный</w:t>
      </w:r>
      <w:r w:rsidRPr="00CE4BE1">
        <w:rPr>
          <w:spacing w:val="-1"/>
          <w:sz w:val="24"/>
        </w:rPr>
        <w:t xml:space="preserve"> </w:t>
      </w:r>
      <w:r w:rsidRPr="00CE4BE1">
        <w:rPr>
          <w:sz w:val="24"/>
        </w:rPr>
        <w:t>опыт</w:t>
      </w:r>
      <w:r w:rsidRPr="00CE4BE1">
        <w:rPr>
          <w:spacing w:val="-1"/>
          <w:sz w:val="24"/>
        </w:rPr>
        <w:t xml:space="preserve"> </w:t>
      </w:r>
      <w:r w:rsidRPr="00CE4BE1">
        <w:rPr>
          <w:sz w:val="24"/>
        </w:rPr>
        <w:t>участия в</w:t>
      </w:r>
      <w:r w:rsidRPr="00CE4BE1">
        <w:rPr>
          <w:spacing w:val="-2"/>
          <w:sz w:val="24"/>
        </w:rPr>
        <w:t xml:space="preserve"> </w:t>
      </w:r>
      <w:r w:rsidRPr="00CE4BE1">
        <w:rPr>
          <w:sz w:val="24"/>
        </w:rPr>
        <w:t>праздниках;</w:t>
      </w:r>
    </w:p>
    <w:p w:rsidR="00CE4BE1" w:rsidRPr="00CE4BE1" w:rsidRDefault="00CE4BE1" w:rsidP="00CE4BE1">
      <w:pPr>
        <w:pStyle w:val="a5"/>
        <w:spacing w:line="276" w:lineRule="auto"/>
        <w:ind w:right="408"/>
        <w:rPr>
          <w:sz w:val="24"/>
        </w:rPr>
      </w:pPr>
      <w:r w:rsidRPr="00CE4BE1">
        <w:rPr>
          <w:sz w:val="24"/>
        </w:rPr>
        <w:t>расширять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детей</w:t>
      </w:r>
      <w:r w:rsidRPr="00CE4BE1">
        <w:rPr>
          <w:spacing w:val="1"/>
          <w:sz w:val="24"/>
        </w:rPr>
        <w:t xml:space="preserve"> </w:t>
      </w:r>
      <w:r w:rsidRPr="00CE4BE1">
        <w:rPr>
          <w:sz w:val="24"/>
        </w:rPr>
        <w:t>о</w:t>
      </w:r>
      <w:r w:rsidRPr="00CE4BE1">
        <w:rPr>
          <w:spacing w:val="1"/>
          <w:sz w:val="24"/>
        </w:rPr>
        <w:t xml:space="preserve"> </w:t>
      </w:r>
      <w:r w:rsidRPr="00CE4BE1">
        <w:rPr>
          <w:sz w:val="24"/>
        </w:rPr>
        <w:t>многообразии</w:t>
      </w:r>
      <w:r w:rsidRPr="00CE4BE1">
        <w:rPr>
          <w:spacing w:val="1"/>
          <w:sz w:val="24"/>
        </w:rPr>
        <w:t xml:space="preserve"> </w:t>
      </w:r>
      <w:r w:rsidRPr="00CE4BE1">
        <w:rPr>
          <w:sz w:val="24"/>
        </w:rPr>
        <w:t>и</w:t>
      </w:r>
      <w:r w:rsidRPr="00CE4BE1">
        <w:rPr>
          <w:spacing w:val="1"/>
          <w:sz w:val="24"/>
        </w:rPr>
        <w:t xml:space="preserve"> </w:t>
      </w:r>
      <w:r w:rsidRPr="00CE4BE1">
        <w:rPr>
          <w:sz w:val="24"/>
        </w:rPr>
        <w:t>особенностях</w:t>
      </w:r>
      <w:r w:rsidRPr="00CE4BE1">
        <w:rPr>
          <w:spacing w:val="1"/>
          <w:sz w:val="24"/>
        </w:rPr>
        <w:t xml:space="preserve"> </w:t>
      </w:r>
      <w:r w:rsidRPr="00CE4BE1">
        <w:rPr>
          <w:sz w:val="24"/>
        </w:rPr>
        <w:t>растений,</w:t>
      </w:r>
      <w:r w:rsidRPr="00CE4BE1">
        <w:rPr>
          <w:spacing w:val="1"/>
          <w:sz w:val="24"/>
        </w:rPr>
        <w:t xml:space="preserve"> </w:t>
      </w:r>
      <w:r w:rsidRPr="00CE4BE1">
        <w:rPr>
          <w:sz w:val="24"/>
        </w:rPr>
        <w:t>животных</w:t>
      </w:r>
      <w:r w:rsidRPr="00CE4BE1">
        <w:rPr>
          <w:spacing w:val="1"/>
          <w:sz w:val="24"/>
        </w:rPr>
        <w:t xml:space="preserve"> </w:t>
      </w:r>
      <w:r w:rsidRPr="00CE4BE1">
        <w:rPr>
          <w:sz w:val="24"/>
        </w:rPr>
        <w:t>ближайшего</w:t>
      </w:r>
      <w:r w:rsidRPr="00CE4BE1">
        <w:rPr>
          <w:spacing w:val="1"/>
          <w:sz w:val="24"/>
        </w:rPr>
        <w:t xml:space="preserve"> </w:t>
      </w:r>
      <w:r w:rsidRPr="00CE4BE1">
        <w:rPr>
          <w:sz w:val="24"/>
        </w:rPr>
        <w:t>окружения,</w:t>
      </w:r>
      <w:r w:rsidRPr="00CE4BE1">
        <w:rPr>
          <w:spacing w:val="1"/>
          <w:sz w:val="24"/>
        </w:rPr>
        <w:t xml:space="preserve"> </w:t>
      </w:r>
      <w:r w:rsidRPr="00CE4BE1">
        <w:rPr>
          <w:sz w:val="24"/>
        </w:rPr>
        <w:t>их</w:t>
      </w:r>
      <w:r w:rsidRPr="00CE4BE1">
        <w:rPr>
          <w:spacing w:val="1"/>
          <w:sz w:val="24"/>
        </w:rPr>
        <w:t xml:space="preserve"> </w:t>
      </w:r>
      <w:r w:rsidRPr="00CE4BE1">
        <w:rPr>
          <w:sz w:val="24"/>
        </w:rPr>
        <w:t>существенных</w:t>
      </w:r>
      <w:r w:rsidRPr="00CE4BE1">
        <w:rPr>
          <w:spacing w:val="1"/>
          <w:sz w:val="24"/>
        </w:rPr>
        <w:t xml:space="preserve"> </w:t>
      </w:r>
      <w:r w:rsidRPr="00CE4BE1">
        <w:rPr>
          <w:sz w:val="24"/>
        </w:rPr>
        <w:t>отличительных</w:t>
      </w:r>
      <w:r w:rsidRPr="00CE4BE1">
        <w:rPr>
          <w:spacing w:val="1"/>
          <w:sz w:val="24"/>
        </w:rPr>
        <w:t xml:space="preserve"> </w:t>
      </w:r>
      <w:r w:rsidRPr="00CE4BE1">
        <w:rPr>
          <w:sz w:val="24"/>
        </w:rPr>
        <w:t>признаках,</w:t>
      </w:r>
      <w:r w:rsidRPr="00CE4BE1">
        <w:rPr>
          <w:spacing w:val="1"/>
          <w:sz w:val="24"/>
        </w:rPr>
        <w:t xml:space="preserve"> </w:t>
      </w:r>
      <w:r w:rsidRPr="00CE4BE1">
        <w:rPr>
          <w:sz w:val="24"/>
        </w:rPr>
        <w:t>неживой природе, явлениях природы и деятельности человека в природе в разные</w:t>
      </w:r>
      <w:r w:rsidRPr="00CE4BE1">
        <w:rPr>
          <w:spacing w:val="1"/>
          <w:sz w:val="24"/>
        </w:rPr>
        <w:t xml:space="preserve"> </w:t>
      </w:r>
      <w:r w:rsidRPr="00CE4BE1">
        <w:rPr>
          <w:sz w:val="24"/>
        </w:rPr>
        <w:t>сезоны года, знакомить с правилами поведения по отношению к живым объектам</w:t>
      </w:r>
      <w:r w:rsidRPr="00CE4BE1">
        <w:rPr>
          <w:spacing w:val="1"/>
          <w:sz w:val="24"/>
        </w:rPr>
        <w:t xml:space="preserve"> </w:t>
      </w:r>
      <w:r w:rsidRPr="00CE4BE1">
        <w:rPr>
          <w:sz w:val="24"/>
        </w:rPr>
        <w:t>природы.</w:t>
      </w:r>
    </w:p>
    <w:p w:rsidR="00DC581A" w:rsidRDefault="00DC581A" w:rsidP="00253018">
      <w:pPr>
        <w:pStyle w:val="a5"/>
        <w:spacing w:before="50" w:line="276" w:lineRule="auto"/>
        <w:ind w:left="0" w:right="405" w:firstLine="0"/>
        <w:jc w:val="left"/>
        <w:rPr>
          <w:b/>
          <w:bCs/>
          <w:sz w:val="24"/>
        </w:rPr>
      </w:pPr>
    </w:p>
    <w:p w:rsidR="00CE4BE1" w:rsidRDefault="00CE4BE1" w:rsidP="00253018">
      <w:pPr>
        <w:pStyle w:val="a5"/>
        <w:spacing w:before="50" w:line="276" w:lineRule="auto"/>
        <w:ind w:left="0" w:right="405" w:firstLine="0"/>
        <w:jc w:val="left"/>
        <w:rPr>
          <w:b/>
          <w:sz w:val="24"/>
        </w:rPr>
      </w:pPr>
      <w:r>
        <w:rPr>
          <w:b/>
          <w:sz w:val="24"/>
        </w:rPr>
        <w:t>От 4 до 5 лет.</w:t>
      </w:r>
    </w:p>
    <w:p w:rsidR="00CE4BE1" w:rsidRPr="00CE4BE1" w:rsidRDefault="00CE4BE1" w:rsidP="00CE4BE1">
      <w:pPr>
        <w:pStyle w:val="a5"/>
        <w:spacing w:before="43" w:line="276" w:lineRule="auto"/>
        <w:ind w:right="404"/>
        <w:rPr>
          <w:sz w:val="24"/>
        </w:rPr>
      </w:pPr>
      <w:r w:rsidRPr="00CE4BE1">
        <w:rPr>
          <w:sz w:val="24"/>
        </w:rPr>
        <w:t xml:space="preserve">В области познавательного развития основными </w:t>
      </w:r>
      <w:r w:rsidRPr="00CE4BE1">
        <w:rPr>
          <w:b/>
          <w:sz w:val="24"/>
        </w:rPr>
        <w:t xml:space="preserve">задачами </w:t>
      </w:r>
      <w:r w:rsidRPr="00CE4BE1">
        <w:rPr>
          <w:sz w:val="24"/>
        </w:rPr>
        <w:t>образовательной</w:t>
      </w:r>
      <w:r w:rsidRPr="00CE4BE1">
        <w:rPr>
          <w:spacing w:val="1"/>
          <w:sz w:val="24"/>
        </w:rPr>
        <w:t xml:space="preserve"> </w:t>
      </w:r>
      <w:r w:rsidRPr="00CE4BE1">
        <w:rPr>
          <w:sz w:val="24"/>
        </w:rPr>
        <w:t>деятельности</w:t>
      </w:r>
      <w:r w:rsidRPr="00CE4BE1">
        <w:rPr>
          <w:spacing w:val="-1"/>
          <w:sz w:val="24"/>
        </w:rPr>
        <w:t xml:space="preserve"> </w:t>
      </w:r>
      <w:r w:rsidRPr="00CE4BE1">
        <w:rPr>
          <w:sz w:val="24"/>
        </w:rPr>
        <w:t>являются:</w:t>
      </w:r>
    </w:p>
    <w:p w:rsidR="00CE4BE1" w:rsidRPr="00CE4BE1" w:rsidRDefault="00CE4BE1" w:rsidP="00CE4BE1">
      <w:pPr>
        <w:pStyle w:val="a5"/>
        <w:spacing w:line="276" w:lineRule="auto"/>
        <w:ind w:right="410"/>
        <w:rPr>
          <w:sz w:val="24"/>
        </w:rPr>
      </w:pPr>
      <w:r w:rsidRPr="00CE4BE1">
        <w:rPr>
          <w:sz w:val="24"/>
        </w:rPr>
        <w:t>обогащать сенсорный опыт детей, развивать целенаправленное восприятие и</w:t>
      </w:r>
      <w:r w:rsidRPr="00CE4BE1">
        <w:rPr>
          <w:spacing w:val="1"/>
          <w:sz w:val="24"/>
        </w:rPr>
        <w:t xml:space="preserve"> </w:t>
      </w:r>
      <w:r w:rsidRPr="00CE4BE1">
        <w:rPr>
          <w:sz w:val="24"/>
        </w:rPr>
        <w:t>самостоятельное</w:t>
      </w:r>
      <w:r w:rsidRPr="00CE4BE1">
        <w:rPr>
          <w:spacing w:val="1"/>
          <w:sz w:val="24"/>
        </w:rPr>
        <w:t xml:space="preserve"> </w:t>
      </w:r>
      <w:r w:rsidRPr="00CE4BE1">
        <w:rPr>
          <w:sz w:val="24"/>
        </w:rPr>
        <w:t>обследование</w:t>
      </w:r>
      <w:r w:rsidRPr="00CE4BE1">
        <w:rPr>
          <w:spacing w:val="1"/>
          <w:sz w:val="24"/>
        </w:rPr>
        <w:t xml:space="preserve"> </w:t>
      </w:r>
      <w:r w:rsidRPr="00CE4BE1">
        <w:rPr>
          <w:sz w:val="24"/>
        </w:rPr>
        <w:t>окружающих</w:t>
      </w:r>
      <w:r w:rsidRPr="00CE4BE1">
        <w:rPr>
          <w:spacing w:val="1"/>
          <w:sz w:val="24"/>
        </w:rPr>
        <w:t xml:space="preserve"> </w:t>
      </w:r>
      <w:r w:rsidRPr="00CE4BE1">
        <w:rPr>
          <w:sz w:val="24"/>
        </w:rPr>
        <w:t>предметов</w:t>
      </w:r>
      <w:r w:rsidRPr="00CE4BE1">
        <w:rPr>
          <w:spacing w:val="1"/>
          <w:sz w:val="24"/>
        </w:rPr>
        <w:t xml:space="preserve"> </w:t>
      </w:r>
      <w:r w:rsidRPr="00CE4BE1">
        <w:rPr>
          <w:sz w:val="24"/>
        </w:rPr>
        <w:t>(объектов)</w:t>
      </w:r>
      <w:r w:rsidRPr="00CE4BE1">
        <w:rPr>
          <w:spacing w:val="1"/>
          <w:sz w:val="24"/>
        </w:rPr>
        <w:t xml:space="preserve"> </w:t>
      </w:r>
      <w:r w:rsidRPr="00CE4BE1">
        <w:rPr>
          <w:sz w:val="24"/>
        </w:rPr>
        <w:t>с</w:t>
      </w:r>
      <w:r w:rsidRPr="00CE4BE1">
        <w:rPr>
          <w:spacing w:val="1"/>
          <w:sz w:val="24"/>
        </w:rPr>
        <w:t xml:space="preserve"> </w:t>
      </w:r>
      <w:r w:rsidRPr="00CE4BE1">
        <w:rPr>
          <w:sz w:val="24"/>
        </w:rPr>
        <w:t>опорой</w:t>
      </w:r>
      <w:r w:rsidRPr="00CE4BE1">
        <w:rPr>
          <w:spacing w:val="1"/>
          <w:sz w:val="24"/>
        </w:rPr>
        <w:t xml:space="preserve"> </w:t>
      </w:r>
      <w:r w:rsidRPr="00CE4BE1">
        <w:rPr>
          <w:sz w:val="24"/>
        </w:rPr>
        <w:t>на</w:t>
      </w:r>
      <w:r w:rsidRPr="00CE4BE1">
        <w:rPr>
          <w:spacing w:val="1"/>
          <w:sz w:val="24"/>
        </w:rPr>
        <w:t xml:space="preserve"> </w:t>
      </w:r>
      <w:r w:rsidRPr="00CE4BE1">
        <w:rPr>
          <w:sz w:val="24"/>
        </w:rPr>
        <w:t>разные</w:t>
      </w:r>
      <w:r w:rsidRPr="00CE4BE1">
        <w:rPr>
          <w:spacing w:val="-4"/>
          <w:sz w:val="24"/>
        </w:rPr>
        <w:t xml:space="preserve"> </w:t>
      </w:r>
      <w:r w:rsidRPr="00CE4BE1">
        <w:rPr>
          <w:sz w:val="24"/>
        </w:rPr>
        <w:t>органы чувств;</w:t>
      </w:r>
    </w:p>
    <w:p w:rsidR="00CE4BE1" w:rsidRPr="00CE4BE1" w:rsidRDefault="00CE4BE1" w:rsidP="00CE4BE1">
      <w:pPr>
        <w:pStyle w:val="a5"/>
        <w:spacing w:line="278" w:lineRule="auto"/>
        <w:ind w:right="410"/>
        <w:rPr>
          <w:sz w:val="24"/>
        </w:rPr>
      </w:pPr>
      <w:r w:rsidRPr="00CE4BE1">
        <w:rPr>
          <w:sz w:val="24"/>
        </w:rPr>
        <w:t>развивать способы решения поисковых задач в самостоятельной и совместной</w:t>
      </w:r>
      <w:r w:rsidRPr="00CE4BE1">
        <w:rPr>
          <w:spacing w:val="1"/>
          <w:sz w:val="24"/>
        </w:rPr>
        <w:t xml:space="preserve"> </w:t>
      </w:r>
      <w:r w:rsidRPr="00CE4BE1">
        <w:rPr>
          <w:sz w:val="24"/>
        </w:rPr>
        <w:t>со сверстниками</w:t>
      </w:r>
      <w:r w:rsidRPr="00CE4BE1">
        <w:rPr>
          <w:spacing w:val="-3"/>
          <w:sz w:val="24"/>
        </w:rPr>
        <w:t xml:space="preserve"> </w:t>
      </w:r>
      <w:r w:rsidRPr="00CE4BE1">
        <w:rPr>
          <w:sz w:val="24"/>
        </w:rPr>
        <w:t>и взрослыми деятельности;</w:t>
      </w:r>
    </w:p>
    <w:p w:rsidR="00CE4BE1" w:rsidRPr="00CE4BE1" w:rsidRDefault="00CE4BE1" w:rsidP="00CE4BE1">
      <w:pPr>
        <w:pStyle w:val="a5"/>
        <w:spacing w:line="276" w:lineRule="auto"/>
        <w:ind w:right="407"/>
        <w:rPr>
          <w:sz w:val="24"/>
        </w:rPr>
      </w:pPr>
      <w:r w:rsidRPr="00CE4BE1">
        <w:rPr>
          <w:sz w:val="24"/>
        </w:rPr>
        <w:t>обогащать элементарные математические представления о количестве, числе,</w:t>
      </w:r>
      <w:r w:rsidRPr="00CE4BE1">
        <w:rPr>
          <w:spacing w:val="1"/>
          <w:sz w:val="24"/>
        </w:rPr>
        <w:t xml:space="preserve"> </w:t>
      </w:r>
      <w:r w:rsidRPr="00CE4BE1">
        <w:rPr>
          <w:sz w:val="24"/>
        </w:rPr>
        <w:t>форме,</w:t>
      </w:r>
      <w:r w:rsidRPr="00CE4BE1">
        <w:rPr>
          <w:spacing w:val="-2"/>
          <w:sz w:val="24"/>
        </w:rPr>
        <w:t xml:space="preserve"> </w:t>
      </w:r>
      <w:r w:rsidRPr="00CE4BE1">
        <w:rPr>
          <w:sz w:val="24"/>
        </w:rPr>
        <w:t>величине</w:t>
      </w:r>
      <w:r w:rsidRPr="00CE4BE1">
        <w:rPr>
          <w:spacing w:val="-1"/>
          <w:sz w:val="24"/>
        </w:rPr>
        <w:t xml:space="preserve"> </w:t>
      </w:r>
      <w:r w:rsidRPr="00CE4BE1">
        <w:rPr>
          <w:sz w:val="24"/>
        </w:rPr>
        <w:t>предметов,</w:t>
      </w:r>
      <w:r w:rsidRPr="00CE4BE1">
        <w:rPr>
          <w:spacing w:val="-2"/>
          <w:sz w:val="24"/>
        </w:rPr>
        <w:t xml:space="preserve"> </w:t>
      </w:r>
      <w:r w:rsidRPr="00CE4BE1">
        <w:rPr>
          <w:sz w:val="24"/>
        </w:rPr>
        <w:t>пространственных и</w:t>
      </w:r>
      <w:r w:rsidRPr="00CE4BE1">
        <w:rPr>
          <w:spacing w:val="-1"/>
          <w:sz w:val="24"/>
        </w:rPr>
        <w:t xml:space="preserve"> </w:t>
      </w:r>
      <w:r w:rsidRPr="00CE4BE1">
        <w:rPr>
          <w:sz w:val="24"/>
        </w:rPr>
        <w:t>временных отношениях;</w:t>
      </w:r>
    </w:p>
    <w:p w:rsidR="00CE4BE1" w:rsidRPr="00CE4BE1" w:rsidRDefault="00CE4BE1" w:rsidP="00CE4BE1">
      <w:pPr>
        <w:pStyle w:val="a5"/>
        <w:spacing w:line="276" w:lineRule="auto"/>
        <w:ind w:right="409"/>
        <w:rPr>
          <w:sz w:val="24"/>
        </w:rPr>
      </w:pPr>
      <w:r w:rsidRPr="00CE4BE1">
        <w:rPr>
          <w:sz w:val="24"/>
        </w:rPr>
        <w:t>расширять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о</w:t>
      </w:r>
      <w:r w:rsidRPr="00CE4BE1">
        <w:rPr>
          <w:spacing w:val="1"/>
          <w:sz w:val="24"/>
        </w:rPr>
        <w:t xml:space="preserve"> </w:t>
      </w:r>
      <w:r w:rsidRPr="00CE4BE1">
        <w:rPr>
          <w:sz w:val="24"/>
        </w:rPr>
        <w:t>себе</w:t>
      </w:r>
      <w:r w:rsidRPr="00CE4BE1">
        <w:rPr>
          <w:spacing w:val="1"/>
          <w:sz w:val="24"/>
        </w:rPr>
        <w:t xml:space="preserve"> </w:t>
      </w:r>
      <w:r w:rsidRPr="00CE4BE1">
        <w:rPr>
          <w:sz w:val="24"/>
        </w:rPr>
        <w:t>и</w:t>
      </w:r>
      <w:r w:rsidRPr="00CE4BE1">
        <w:rPr>
          <w:spacing w:val="1"/>
          <w:sz w:val="24"/>
        </w:rPr>
        <w:t xml:space="preserve"> </w:t>
      </w:r>
      <w:r w:rsidRPr="00CE4BE1">
        <w:rPr>
          <w:sz w:val="24"/>
        </w:rPr>
        <w:t>своих</w:t>
      </w:r>
      <w:r w:rsidRPr="00CE4BE1">
        <w:rPr>
          <w:spacing w:val="1"/>
          <w:sz w:val="24"/>
        </w:rPr>
        <w:t xml:space="preserve"> </w:t>
      </w:r>
      <w:r w:rsidRPr="00CE4BE1">
        <w:rPr>
          <w:sz w:val="24"/>
        </w:rPr>
        <w:t>возможностях</w:t>
      </w:r>
      <w:r w:rsidRPr="00CE4BE1">
        <w:rPr>
          <w:spacing w:val="1"/>
          <w:sz w:val="24"/>
        </w:rPr>
        <w:t xml:space="preserve"> </w:t>
      </w:r>
      <w:r w:rsidRPr="00CE4BE1">
        <w:rPr>
          <w:sz w:val="24"/>
        </w:rPr>
        <w:t>в</w:t>
      </w:r>
      <w:r w:rsidRPr="00CE4BE1">
        <w:rPr>
          <w:spacing w:val="1"/>
          <w:sz w:val="24"/>
        </w:rPr>
        <w:t xml:space="preserve"> </w:t>
      </w:r>
      <w:r w:rsidRPr="00CE4BE1">
        <w:rPr>
          <w:sz w:val="24"/>
        </w:rPr>
        <w:t>познавательной</w:t>
      </w:r>
      <w:r w:rsidRPr="00CE4BE1">
        <w:rPr>
          <w:spacing w:val="1"/>
          <w:sz w:val="24"/>
        </w:rPr>
        <w:t xml:space="preserve"> </w:t>
      </w:r>
      <w:r w:rsidRPr="00CE4BE1">
        <w:rPr>
          <w:sz w:val="24"/>
        </w:rPr>
        <w:t>деятельности с родителями и членам семьи; продолжать развивать представления</w:t>
      </w:r>
      <w:r w:rsidRPr="00CE4BE1">
        <w:rPr>
          <w:spacing w:val="1"/>
          <w:sz w:val="24"/>
        </w:rPr>
        <w:t xml:space="preserve"> </w:t>
      </w:r>
      <w:r w:rsidRPr="00CE4BE1">
        <w:rPr>
          <w:sz w:val="24"/>
        </w:rPr>
        <w:t>детей</w:t>
      </w:r>
      <w:r w:rsidRPr="00CE4BE1">
        <w:rPr>
          <w:spacing w:val="-1"/>
          <w:sz w:val="24"/>
        </w:rPr>
        <w:t xml:space="preserve"> </w:t>
      </w:r>
      <w:r w:rsidRPr="00CE4BE1">
        <w:rPr>
          <w:sz w:val="24"/>
        </w:rPr>
        <w:t>о труде взрослого;</w:t>
      </w:r>
    </w:p>
    <w:p w:rsidR="00CE4BE1" w:rsidRPr="00CE4BE1" w:rsidRDefault="00CE4BE1" w:rsidP="00CE4BE1">
      <w:pPr>
        <w:pStyle w:val="a5"/>
        <w:spacing w:line="276" w:lineRule="auto"/>
        <w:ind w:right="412"/>
        <w:rPr>
          <w:sz w:val="24"/>
        </w:rPr>
      </w:pPr>
      <w:r w:rsidRPr="00CE4BE1">
        <w:rPr>
          <w:sz w:val="24"/>
        </w:rPr>
        <w:t>развивать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детей</w:t>
      </w:r>
      <w:r w:rsidRPr="00CE4BE1">
        <w:rPr>
          <w:spacing w:val="1"/>
          <w:sz w:val="24"/>
        </w:rPr>
        <w:t xml:space="preserve"> </w:t>
      </w:r>
      <w:r w:rsidRPr="00CE4BE1">
        <w:rPr>
          <w:sz w:val="24"/>
        </w:rPr>
        <w:t>о</w:t>
      </w:r>
      <w:r w:rsidRPr="00CE4BE1">
        <w:rPr>
          <w:spacing w:val="1"/>
          <w:sz w:val="24"/>
        </w:rPr>
        <w:t xml:space="preserve"> </w:t>
      </w:r>
      <w:r w:rsidRPr="00CE4BE1">
        <w:rPr>
          <w:sz w:val="24"/>
        </w:rPr>
        <w:t>своей</w:t>
      </w:r>
      <w:r w:rsidRPr="00CE4BE1">
        <w:rPr>
          <w:spacing w:val="1"/>
          <w:sz w:val="24"/>
        </w:rPr>
        <w:t xml:space="preserve"> </w:t>
      </w:r>
      <w:r w:rsidRPr="00CE4BE1">
        <w:rPr>
          <w:sz w:val="24"/>
        </w:rPr>
        <w:t>малой</w:t>
      </w:r>
      <w:r w:rsidRPr="00CE4BE1">
        <w:rPr>
          <w:spacing w:val="1"/>
          <w:sz w:val="24"/>
        </w:rPr>
        <w:t xml:space="preserve"> </w:t>
      </w:r>
      <w:r w:rsidRPr="00CE4BE1">
        <w:rPr>
          <w:sz w:val="24"/>
        </w:rPr>
        <w:t>родине,</w:t>
      </w:r>
      <w:r w:rsidRPr="00CE4BE1">
        <w:rPr>
          <w:spacing w:val="1"/>
          <w:sz w:val="24"/>
        </w:rPr>
        <w:t xml:space="preserve"> </w:t>
      </w:r>
      <w:r w:rsidRPr="00CE4BE1">
        <w:rPr>
          <w:sz w:val="24"/>
        </w:rPr>
        <w:t>городе</w:t>
      </w:r>
      <w:r w:rsidRPr="00CE4BE1">
        <w:rPr>
          <w:spacing w:val="1"/>
          <w:sz w:val="24"/>
        </w:rPr>
        <w:t xml:space="preserve"> </w:t>
      </w:r>
      <w:r w:rsidRPr="00CE4BE1">
        <w:rPr>
          <w:sz w:val="24"/>
        </w:rPr>
        <w:t>(селе),</w:t>
      </w:r>
      <w:r w:rsidRPr="00CE4BE1">
        <w:rPr>
          <w:spacing w:val="1"/>
          <w:sz w:val="24"/>
        </w:rPr>
        <w:t xml:space="preserve"> </w:t>
      </w:r>
      <w:r w:rsidRPr="00CE4BE1">
        <w:rPr>
          <w:sz w:val="24"/>
        </w:rPr>
        <w:t>его</w:t>
      </w:r>
      <w:r w:rsidRPr="00CE4BE1">
        <w:rPr>
          <w:spacing w:val="1"/>
          <w:sz w:val="24"/>
        </w:rPr>
        <w:t xml:space="preserve"> </w:t>
      </w:r>
      <w:r w:rsidRPr="00CE4BE1">
        <w:rPr>
          <w:sz w:val="24"/>
        </w:rPr>
        <w:t>достопримечательностях, поддерживать   интерес к стране; знакомить с традициями</w:t>
      </w:r>
      <w:r w:rsidRPr="00CE4BE1">
        <w:rPr>
          <w:spacing w:val="1"/>
          <w:sz w:val="24"/>
        </w:rPr>
        <w:t xml:space="preserve"> </w:t>
      </w:r>
      <w:r w:rsidRPr="00CE4BE1">
        <w:rPr>
          <w:sz w:val="24"/>
        </w:rPr>
        <w:t>и</w:t>
      </w:r>
      <w:r w:rsidRPr="00CE4BE1">
        <w:rPr>
          <w:spacing w:val="1"/>
          <w:sz w:val="24"/>
        </w:rPr>
        <w:t xml:space="preserve"> </w:t>
      </w:r>
      <w:r w:rsidRPr="00CE4BE1">
        <w:rPr>
          <w:sz w:val="24"/>
        </w:rPr>
        <w:t>праздниками,</w:t>
      </w:r>
      <w:r w:rsidRPr="00CE4BE1">
        <w:rPr>
          <w:spacing w:val="1"/>
          <w:sz w:val="24"/>
        </w:rPr>
        <w:t xml:space="preserve"> </w:t>
      </w:r>
      <w:r w:rsidRPr="00CE4BE1">
        <w:rPr>
          <w:sz w:val="24"/>
        </w:rPr>
        <w:t>принимать</w:t>
      </w:r>
      <w:r w:rsidRPr="00CE4BE1">
        <w:rPr>
          <w:spacing w:val="1"/>
          <w:sz w:val="24"/>
        </w:rPr>
        <w:t xml:space="preserve"> </w:t>
      </w:r>
      <w:r w:rsidRPr="00CE4BE1">
        <w:rPr>
          <w:sz w:val="24"/>
        </w:rPr>
        <w:t>участие</w:t>
      </w:r>
      <w:r w:rsidRPr="00CE4BE1">
        <w:rPr>
          <w:spacing w:val="1"/>
          <w:sz w:val="24"/>
        </w:rPr>
        <w:t xml:space="preserve"> </w:t>
      </w:r>
      <w:r w:rsidRPr="00CE4BE1">
        <w:rPr>
          <w:sz w:val="24"/>
        </w:rPr>
        <w:t>в</w:t>
      </w:r>
      <w:r w:rsidRPr="00CE4BE1">
        <w:rPr>
          <w:spacing w:val="1"/>
          <w:sz w:val="24"/>
        </w:rPr>
        <w:t xml:space="preserve"> </w:t>
      </w:r>
      <w:r w:rsidRPr="00CE4BE1">
        <w:rPr>
          <w:sz w:val="24"/>
        </w:rPr>
        <w:t>подготовке</w:t>
      </w:r>
      <w:r w:rsidRPr="00CE4BE1">
        <w:rPr>
          <w:spacing w:val="1"/>
          <w:sz w:val="24"/>
        </w:rPr>
        <w:t xml:space="preserve"> </w:t>
      </w:r>
      <w:r w:rsidRPr="00CE4BE1">
        <w:rPr>
          <w:sz w:val="24"/>
        </w:rPr>
        <w:t>к</w:t>
      </w:r>
      <w:r w:rsidRPr="00CE4BE1">
        <w:rPr>
          <w:spacing w:val="1"/>
          <w:sz w:val="24"/>
        </w:rPr>
        <w:t xml:space="preserve"> </w:t>
      </w:r>
      <w:r w:rsidRPr="00CE4BE1">
        <w:rPr>
          <w:sz w:val="24"/>
        </w:rPr>
        <w:t>праздникам,</w:t>
      </w:r>
      <w:r w:rsidRPr="00CE4BE1">
        <w:rPr>
          <w:spacing w:val="1"/>
          <w:sz w:val="24"/>
        </w:rPr>
        <w:t xml:space="preserve"> </w:t>
      </w:r>
      <w:r w:rsidRPr="00CE4BE1">
        <w:rPr>
          <w:sz w:val="24"/>
        </w:rPr>
        <w:t>эмоционально</w:t>
      </w:r>
      <w:r w:rsidRPr="00CE4BE1">
        <w:rPr>
          <w:spacing w:val="1"/>
          <w:sz w:val="24"/>
        </w:rPr>
        <w:t xml:space="preserve"> </w:t>
      </w:r>
      <w:r w:rsidRPr="00CE4BE1">
        <w:rPr>
          <w:sz w:val="24"/>
        </w:rPr>
        <w:t>откликаться</w:t>
      </w:r>
      <w:r w:rsidRPr="00CE4BE1">
        <w:rPr>
          <w:spacing w:val="-4"/>
          <w:sz w:val="24"/>
        </w:rPr>
        <w:t xml:space="preserve"> </w:t>
      </w:r>
      <w:r w:rsidRPr="00CE4BE1">
        <w:rPr>
          <w:sz w:val="24"/>
        </w:rPr>
        <w:t>на участие в</w:t>
      </w:r>
      <w:r w:rsidRPr="00CE4BE1">
        <w:rPr>
          <w:spacing w:val="-1"/>
          <w:sz w:val="24"/>
        </w:rPr>
        <w:t xml:space="preserve"> </w:t>
      </w:r>
      <w:r w:rsidRPr="00CE4BE1">
        <w:rPr>
          <w:sz w:val="24"/>
        </w:rPr>
        <w:t>них;</w:t>
      </w:r>
    </w:p>
    <w:p w:rsidR="00CE4BE1" w:rsidRPr="00CE4BE1" w:rsidRDefault="00CE4BE1" w:rsidP="00CE4BE1">
      <w:pPr>
        <w:rPr>
          <w:sz w:val="20"/>
        </w:rPr>
        <w:sectPr w:rsidR="00CE4BE1" w:rsidRPr="00CE4BE1" w:rsidSect="00CE4BE1">
          <w:type w:val="continuous"/>
          <w:pgSz w:w="11910" w:h="16840"/>
          <w:pgMar w:top="1440" w:right="1080" w:bottom="1440" w:left="1080" w:header="569" w:footer="548" w:gutter="0"/>
          <w:cols w:space="720"/>
        </w:sectPr>
      </w:pPr>
    </w:p>
    <w:p w:rsidR="00CE4BE1" w:rsidRPr="00CE4BE1" w:rsidRDefault="00CE4BE1" w:rsidP="00CE4BE1">
      <w:pPr>
        <w:pStyle w:val="a5"/>
        <w:spacing w:before="79" w:line="278" w:lineRule="auto"/>
        <w:ind w:right="413"/>
        <w:rPr>
          <w:sz w:val="24"/>
        </w:rPr>
      </w:pPr>
      <w:r w:rsidRPr="00CE4BE1">
        <w:rPr>
          <w:sz w:val="24"/>
        </w:rPr>
        <w:lastRenderedPageBreak/>
        <w:t>расширять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о</w:t>
      </w:r>
      <w:r w:rsidRPr="00CE4BE1">
        <w:rPr>
          <w:spacing w:val="1"/>
          <w:sz w:val="24"/>
        </w:rPr>
        <w:t xml:space="preserve"> </w:t>
      </w:r>
      <w:r w:rsidRPr="00CE4BE1">
        <w:rPr>
          <w:sz w:val="24"/>
        </w:rPr>
        <w:t>многообразии</w:t>
      </w:r>
      <w:r w:rsidRPr="00CE4BE1">
        <w:rPr>
          <w:spacing w:val="1"/>
          <w:sz w:val="24"/>
        </w:rPr>
        <w:t xml:space="preserve"> </w:t>
      </w:r>
      <w:r w:rsidRPr="00CE4BE1">
        <w:rPr>
          <w:sz w:val="24"/>
        </w:rPr>
        <w:t>объектов</w:t>
      </w:r>
      <w:r w:rsidRPr="00CE4BE1">
        <w:rPr>
          <w:spacing w:val="1"/>
          <w:sz w:val="24"/>
        </w:rPr>
        <w:t xml:space="preserve"> </w:t>
      </w:r>
      <w:r w:rsidRPr="00CE4BE1">
        <w:rPr>
          <w:sz w:val="24"/>
        </w:rPr>
        <w:t>живой</w:t>
      </w:r>
      <w:r w:rsidRPr="00CE4BE1">
        <w:rPr>
          <w:spacing w:val="1"/>
          <w:sz w:val="24"/>
        </w:rPr>
        <w:t xml:space="preserve"> </w:t>
      </w:r>
      <w:r w:rsidRPr="00CE4BE1">
        <w:rPr>
          <w:sz w:val="24"/>
        </w:rPr>
        <w:t>природы,</w:t>
      </w:r>
      <w:r w:rsidRPr="00CE4BE1">
        <w:rPr>
          <w:spacing w:val="1"/>
          <w:sz w:val="24"/>
        </w:rPr>
        <w:t xml:space="preserve"> </w:t>
      </w:r>
      <w:r w:rsidRPr="00CE4BE1">
        <w:rPr>
          <w:sz w:val="24"/>
        </w:rPr>
        <w:t>их</w:t>
      </w:r>
      <w:r w:rsidRPr="00CE4BE1">
        <w:rPr>
          <w:spacing w:val="1"/>
          <w:sz w:val="24"/>
        </w:rPr>
        <w:t xml:space="preserve"> </w:t>
      </w:r>
      <w:r w:rsidRPr="00CE4BE1">
        <w:rPr>
          <w:sz w:val="24"/>
        </w:rPr>
        <w:t>особенностях,</w:t>
      </w:r>
      <w:r w:rsidRPr="00CE4BE1">
        <w:rPr>
          <w:spacing w:val="-6"/>
          <w:sz w:val="24"/>
        </w:rPr>
        <w:t xml:space="preserve"> </w:t>
      </w:r>
      <w:r w:rsidRPr="00CE4BE1">
        <w:rPr>
          <w:sz w:val="24"/>
        </w:rPr>
        <w:t>питании,</w:t>
      </w:r>
      <w:r w:rsidRPr="00CE4BE1">
        <w:rPr>
          <w:spacing w:val="-2"/>
          <w:sz w:val="24"/>
        </w:rPr>
        <w:t xml:space="preserve"> </w:t>
      </w:r>
      <w:r w:rsidRPr="00CE4BE1">
        <w:rPr>
          <w:sz w:val="24"/>
        </w:rPr>
        <w:t>месте</w:t>
      </w:r>
      <w:r w:rsidRPr="00CE4BE1">
        <w:rPr>
          <w:spacing w:val="-4"/>
          <w:sz w:val="24"/>
        </w:rPr>
        <w:t xml:space="preserve"> </w:t>
      </w:r>
      <w:r w:rsidRPr="00CE4BE1">
        <w:rPr>
          <w:sz w:val="24"/>
        </w:rPr>
        <w:t>обитания,</w:t>
      </w:r>
      <w:r w:rsidRPr="00CE4BE1">
        <w:rPr>
          <w:spacing w:val="-3"/>
          <w:sz w:val="24"/>
        </w:rPr>
        <w:t xml:space="preserve"> </w:t>
      </w:r>
      <w:r w:rsidRPr="00CE4BE1">
        <w:rPr>
          <w:sz w:val="24"/>
        </w:rPr>
        <w:t>жизненных проявлениях</w:t>
      </w:r>
      <w:r w:rsidRPr="00CE4BE1">
        <w:rPr>
          <w:spacing w:val="-4"/>
          <w:sz w:val="24"/>
        </w:rPr>
        <w:t xml:space="preserve"> </w:t>
      </w:r>
      <w:r w:rsidRPr="00CE4BE1">
        <w:rPr>
          <w:sz w:val="24"/>
        </w:rPr>
        <w:t>и</w:t>
      </w:r>
      <w:r w:rsidRPr="00CE4BE1">
        <w:rPr>
          <w:spacing w:val="-1"/>
          <w:sz w:val="24"/>
        </w:rPr>
        <w:t xml:space="preserve"> </w:t>
      </w:r>
      <w:r w:rsidRPr="00CE4BE1">
        <w:rPr>
          <w:sz w:val="24"/>
        </w:rPr>
        <w:t>потребностях;</w:t>
      </w:r>
    </w:p>
    <w:p w:rsidR="00CE4BE1" w:rsidRDefault="00CE4BE1" w:rsidP="00CE4BE1">
      <w:pPr>
        <w:pStyle w:val="a5"/>
        <w:spacing w:line="276" w:lineRule="auto"/>
        <w:ind w:right="402"/>
        <w:rPr>
          <w:b/>
          <w:sz w:val="24"/>
        </w:rPr>
      </w:pPr>
      <w:r w:rsidRPr="00CE4BE1">
        <w:rPr>
          <w:sz w:val="24"/>
        </w:rPr>
        <w:t>обучать</w:t>
      </w:r>
      <w:r w:rsidRPr="00CE4BE1">
        <w:rPr>
          <w:spacing w:val="1"/>
          <w:sz w:val="24"/>
        </w:rPr>
        <w:t xml:space="preserve"> </w:t>
      </w:r>
      <w:r w:rsidRPr="00CE4BE1">
        <w:rPr>
          <w:sz w:val="24"/>
        </w:rPr>
        <w:t>сравнению</w:t>
      </w:r>
      <w:r w:rsidRPr="00CE4BE1">
        <w:rPr>
          <w:spacing w:val="1"/>
          <w:sz w:val="24"/>
        </w:rPr>
        <w:t xml:space="preserve"> </w:t>
      </w:r>
      <w:r w:rsidRPr="00CE4BE1">
        <w:rPr>
          <w:sz w:val="24"/>
        </w:rPr>
        <w:t>и</w:t>
      </w:r>
      <w:r w:rsidRPr="00CE4BE1">
        <w:rPr>
          <w:spacing w:val="1"/>
          <w:sz w:val="24"/>
        </w:rPr>
        <w:t xml:space="preserve"> </w:t>
      </w:r>
      <w:r w:rsidRPr="00CE4BE1">
        <w:rPr>
          <w:sz w:val="24"/>
        </w:rPr>
        <w:t>группировке</w:t>
      </w:r>
      <w:r w:rsidRPr="00CE4BE1">
        <w:rPr>
          <w:spacing w:val="1"/>
          <w:sz w:val="24"/>
        </w:rPr>
        <w:t xml:space="preserve"> </w:t>
      </w:r>
      <w:r w:rsidRPr="00CE4BE1">
        <w:rPr>
          <w:sz w:val="24"/>
        </w:rPr>
        <w:t>объектов</w:t>
      </w:r>
      <w:r w:rsidRPr="00CE4BE1">
        <w:rPr>
          <w:spacing w:val="1"/>
          <w:sz w:val="24"/>
        </w:rPr>
        <w:t xml:space="preserve"> </w:t>
      </w:r>
      <w:r w:rsidRPr="00CE4BE1">
        <w:rPr>
          <w:sz w:val="24"/>
        </w:rPr>
        <w:t>живой</w:t>
      </w:r>
      <w:r w:rsidRPr="00CE4BE1">
        <w:rPr>
          <w:spacing w:val="1"/>
          <w:sz w:val="24"/>
        </w:rPr>
        <w:t xml:space="preserve"> </w:t>
      </w:r>
      <w:r w:rsidRPr="00CE4BE1">
        <w:rPr>
          <w:sz w:val="24"/>
        </w:rPr>
        <w:t>природы</w:t>
      </w:r>
      <w:r w:rsidRPr="00CE4BE1">
        <w:rPr>
          <w:spacing w:val="1"/>
          <w:sz w:val="24"/>
        </w:rPr>
        <w:t xml:space="preserve"> </w:t>
      </w:r>
      <w:r w:rsidRPr="00CE4BE1">
        <w:rPr>
          <w:sz w:val="24"/>
        </w:rPr>
        <w:t>на</w:t>
      </w:r>
      <w:r w:rsidRPr="00CE4BE1">
        <w:rPr>
          <w:spacing w:val="1"/>
          <w:sz w:val="24"/>
        </w:rPr>
        <w:t xml:space="preserve"> </w:t>
      </w:r>
      <w:r w:rsidRPr="00CE4BE1">
        <w:rPr>
          <w:sz w:val="24"/>
        </w:rPr>
        <w:t>основе</w:t>
      </w:r>
      <w:r w:rsidRPr="00CE4BE1">
        <w:rPr>
          <w:spacing w:val="1"/>
          <w:sz w:val="24"/>
        </w:rPr>
        <w:t xml:space="preserve"> </w:t>
      </w:r>
      <w:r w:rsidRPr="00CE4BE1">
        <w:rPr>
          <w:sz w:val="24"/>
        </w:rPr>
        <w:t>признаков, знакомить с объектами и свойствами неживой природы, отличительными</w:t>
      </w:r>
      <w:r w:rsidRPr="00CE4BE1">
        <w:rPr>
          <w:spacing w:val="-67"/>
          <w:sz w:val="24"/>
        </w:rPr>
        <w:t xml:space="preserve"> </w:t>
      </w:r>
      <w:r w:rsidRPr="00CE4BE1">
        <w:rPr>
          <w:sz w:val="24"/>
        </w:rPr>
        <w:t>признаками времен года, явлениями природы и деятельностью человека в разные</w:t>
      </w:r>
      <w:r w:rsidRPr="00CE4BE1">
        <w:rPr>
          <w:spacing w:val="1"/>
          <w:sz w:val="24"/>
        </w:rPr>
        <w:t xml:space="preserve"> </w:t>
      </w:r>
      <w:r w:rsidRPr="00CE4BE1">
        <w:rPr>
          <w:sz w:val="24"/>
        </w:rPr>
        <w:t>сезоны,</w:t>
      </w:r>
      <w:r w:rsidRPr="00CE4BE1">
        <w:rPr>
          <w:spacing w:val="1"/>
          <w:sz w:val="24"/>
        </w:rPr>
        <w:t xml:space="preserve"> </w:t>
      </w:r>
      <w:r w:rsidRPr="00CE4BE1">
        <w:rPr>
          <w:sz w:val="24"/>
        </w:rPr>
        <w:t>воспитывать</w:t>
      </w:r>
      <w:r w:rsidRPr="00CE4BE1">
        <w:rPr>
          <w:spacing w:val="1"/>
          <w:sz w:val="24"/>
        </w:rPr>
        <w:t xml:space="preserve"> </w:t>
      </w:r>
      <w:r w:rsidRPr="00CE4BE1">
        <w:rPr>
          <w:sz w:val="24"/>
        </w:rPr>
        <w:t>эмоционально-положительное</w:t>
      </w:r>
      <w:r w:rsidRPr="00CE4BE1">
        <w:rPr>
          <w:spacing w:val="1"/>
          <w:sz w:val="24"/>
        </w:rPr>
        <w:t xml:space="preserve"> </w:t>
      </w:r>
      <w:r w:rsidRPr="00CE4BE1">
        <w:rPr>
          <w:sz w:val="24"/>
        </w:rPr>
        <w:t>отношение</w:t>
      </w:r>
      <w:r w:rsidRPr="00CE4BE1">
        <w:rPr>
          <w:spacing w:val="1"/>
          <w:sz w:val="24"/>
        </w:rPr>
        <w:t xml:space="preserve"> </w:t>
      </w:r>
      <w:r w:rsidRPr="00CE4BE1">
        <w:rPr>
          <w:sz w:val="24"/>
        </w:rPr>
        <w:t>ко</w:t>
      </w:r>
      <w:r w:rsidRPr="00CE4BE1">
        <w:rPr>
          <w:spacing w:val="1"/>
          <w:sz w:val="24"/>
        </w:rPr>
        <w:t xml:space="preserve"> </w:t>
      </w:r>
      <w:r w:rsidRPr="00CE4BE1">
        <w:rPr>
          <w:sz w:val="24"/>
        </w:rPr>
        <w:t>всем</w:t>
      </w:r>
      <w:r w:rsidRPr="00CE4BE1">
        <w:rPr>
          <w:spacing w:val="1"/>
          <w:sz w:val="24"/>
        </w:rPr>
        <w:t xml:space="preserve"> </w:t>
      </w:r>
      <w:r w:rsidRPr="00CE4BE1">
        <w:rPr>
          <w:sz w:val="24"/>
        </w:rPr>
        <w:t>живым</w:t>
      </w:r>
      <w:r w:rsidRPr="00CE4BE1">
        <w:rPr>
          <w:spacing w:val="1"/>
          <w:sz w:val="24"/>
        </w:rPr>
        <w:t xml:space="preserve"> </w:t>
      </w:r>
      <w:r w:rsidRPr="00CE4BE1">
        <w:rPr>
          <w:sz w:val="24"/>
        </w:rPr>
        <w:t>существам,</w:t>
      </w:r>
      <w:r w:rsidRPr="00CE4BE1">
        <w:rPr>
          <w:spacing w:val="-3"/>
          <w:sz w:val="24"/>
        </w:rPr>
        <w:t xml:space="preserve"> </w:t>
      </w:r>
      <w:r w:rsidRPr="00CE4BE1">
        <w:rPr>
          <w:sz w:val="24"/>
        </w:rPr>
        <w:t>желание</w:t>
      </w:r>
      <w:r w:rsidRPr="00CE4BE1">
        <w:rPr>
          <w:spacing w:val="-2"/>
          <w:sz w:val="24"/>
        </w:rPr>
        <w:t xml:space="preserve"> </w:t>
      </w:r>
      <w:r w:rsidRPr="00CE4BE1">
        <w:rPr>
          <w:sz w:val="24"/>
        </w:rPr>
        <w:t>их</w:t>
      </w:r>
      <w:r w:rsidRPr="00CE4BE1">
        <w:rPr>
          <w:spacing w:val="-2"/>
          <w:sz w:val="24"/>
        </w:rPr>
        <w:t xml:space="preserve"> </w:t>
      </w:r>
      <w:r w:rsidRPr="00CE4BE1">
        <w:rPr>
          <w:sz w:val="24"/>
        </w:rPr>
        <w:t>беречь</w:t>
      </w:r>
      <w:r w:rsidRPr="00CE4BE1">
        <w:rPr>
          <w:spacing w:val="-1"/>
          <w:sz w:val="24"/>
        </w:rPr>
        <w:t xml:space="preserve"> </w:t>
      </w:r>
      <w:r w:rsidRPr="00CE4BE1">
        <w:rPr>
          <w:sz w:val="24"/>
        </w:rPr>
        <w:t>и заботиться.</w:t>
      </w:r>
    </w:p>
    <w:p w:rsidR="00CE4BE1" w:rsidRDefault="00CE4BE1" w:rsidP="00253018">
      <w:pPr>
        <w:pStyle w:val="a5"/>
        <w:spacing w:before="50" w:line="276" w:lineRule="auto"/>
        <w:ind w:left="0" w:right="405" w:firstLine="0"/>
        <w:jc w:val="left"/>
        <w:rPr>
          <w:b/>
          <w:sz w:val="24"/>
        </w:rPr>
      </w:pPr>
    </w:p>
    <w:p w:rsidR="00CE4BE1" w:rsidRDefault="00CE4BE1" w:rsidP="00253018">
      <w:pPr>
        <w:pStyle w:val="a5"/>
        <w:spacing w:before="50" w:line="276" w:lineRule="auto"/>
        <w:ind w:left="0" w:right="405" w:firstLine="0"/>
        <w:jc w:val="left"/>
        <w:rPr>
          <w:b/>
          <w:sz w:val="24"/>
        </w:rPr>
      </w:pPr>
      <w:r>
        <w:rPr>
          <w:b/>
          <w:sz w:val="24"/>
        </w:rPr>
        <w:t>От 5 до 6 лет.</w:t>
      </w:r>
    </w:p>
    <w:p w:rsidR="00CE4BE1" w:rsidRPr="00CE4BE1" w:rsidRDefault="00CE4BE1" w:rsidP="00CE4BE1">
      <w:pPr>
        <w:pStyle w:val="a5"/>
        <w:spacing w:before="43" w:line="276" w:lineRule="auto"/>
        <w:ind w:right="404"/>
        <w:rPr>
          <w:sz w:val="24"/>
        </w:rPr>
      </w:pPr>
      <w:r w:rsidRPr="00CE4BE1">
        <w:rPr>
          <w:sz w:val="24"/>
        </w:rPr>
        <w:t xml:space="preserve">В области познавательного развития основными </w:t>
      </w:r>
      <w:r w:rsidRPr="00CE4BE1">
        <w:rPr>
          <w:b/>
          <w:sz w:val="24"/>
        </w:rPr>
        <w:t xml:space="preserve">задачами </w:t>
      </w:r>
      <w:r w:rsidRPr="00CE4BE1">
        <w:rPr>
          <w:sz w:val="24"/>
        </w:rPr>
        <w:t>образовательной</w:t>
      </w:r>
      <w:r w:rsidRPr="00CE4BE1">
        <w:rPr>
          <w:spacing w:val="1"/>
          <w:sz w:val="24"/>
        </w:rPr>
        <w:t xml:space="preserve"> </w:t>
      </w:r>
      <w:r w:rsidRPr="00CE4BE1">
        <w:rPr>
          <w:sz w:val="24"/>
        </w:rPr>
        <w:t>деятельности</w:t>
      </w:r>
      <w:r w:rsidRPr="00CE4BE1">
        <w:rPr>
          <w:spacing w:val="-1"/>
          <w:sz w:val="24"/>
        </w:rPr>
        <w:t xml:space="preserve"> </w:t>
      </w:r>
      <w:r w:rsidRPr="00CE4BE1">
        <w:rPr>
          <w:sz w:val="24"/>
        </w:rPr>
        <w:t>являются:</w:t>
      </w:r>
    </w:p>
    <w:p w:rsidR="00CE4BE1" w:rsidRPr="00CE4BE1" w:rsidRDefault="00CE4BE1" w:rsidP="00CE4BE1">
      <w:pPr>
        <w:pStyle w:val="a5"/>
        <w:spacing w:before="2" w:line="276" w:lineRule="auto"/>
        <w:ind w:right="406"/>
        <w:rPr>
          <w:sz w:val="24"/>
        </w:rPr>
      </w:pPr>
      <w:r w:rsidRPr="00CE4BE1">
        <w:rPr>
          <w:sz w:val="24"/>
        </w:rPr>
        <w:t>развивать</w:t>
      </w:r>
      <w:r w:rsidRPr="00CE4BE1">
        <w:rPr>
          <w:spacing w:val="1"/>
          <w:sz w:val="24"/>
        </w:rPr>
        <w:t xml:space="preserve"> </w:t>
      </w:r>
      <w:r w:rsidRPr="00CE4BE1">
        <w:rPr>
          <w:sz w:val="24"/>
        </w:rPr>
        <w:t>интерес</w:t>
      </w:r>
      <w:r w:rsidRPr="00CE4BE1">
        <w:rPr>
          <w:spacing w:val="1"/>
          <w:sz w:val="24"/>
        </w:rPr>
        <w:t xml:space="preserve"> </w:t>
      </w:r>
      <w:r w:rsidRPr="00CE4BE1">
        <w:rPr>
          <w:sz w:val="24"/>
        </w:rPr>
        <w:t>детей</w:t>
      </w:r>
      <w:r w:rsidRPr="00CE4BE1">
        <w:rPr>
          <w:spacing w:val="1"/>
          <w:sz w:val="24"/>
        </w:rPr>
        <w:t xml:space="preserve"> </w:t>
      </w:r>
      <w:r w:rsidRPr="00CE4BE1">
        <w:rPr>
          <w:sz w:val="24"/>
        </w:rPr>
        <w:t>к</w:t>
      </w:r>
      <w:r w:rsidRPr="00CE4BE1">
        <w:rPr>
          <w:spacing w:val="1"/>
          <w:sz w:val="24"/>
        </w:rPr>
        <w:t xml:space="preserve"> </w:t>
      </w:r>
      <w:r w:rsidRPr="00CE4BE1">
        <w:rPr>
          <w:sz w:val="24"/>
        </w:rPr>
        <w:t>самостоятельному</w:t>
      </w:r>
      <w:r w:rsidRPr="00CE4BE1">
        <w:rPr>
          <w:spacing w:val="1"/>
          <w:sz w:val="24"/>
        </w:rPr>
        <w:t xml:space="preserve"> </w:t>
      </w:r>
      <w:r w:rsidRPr="00CE4BE1">
        <w:rPr>
          <w:sz w:val="24"/>
        </w:rPr>
        <w:t>познанию</w:t>
      </w:r>
      <w:r w:rsidRPr="00CE4BE1">
        <w:rPr>
          <w:spacing w:val="71"/>
          <w:sz w:val="24"/>
        </w:rPr>
        <w:t xml:space="preserve"> </w:t>
      </w:r>
      <w:r w:rsidRPr="00CE4BE1">
        <w:rPr>
          <w:sz w:val="24"/>
        </w:rPr>
        <w:t>объектов</w:t>
      </w:r>
      <w:r w:rsidRPr="00CE4BE1">
        <w:rPr>
          <w:spacing w:val="-67"/>
          <w:sz w:val="24"/>
        </w:rPr>
        <w:t xml:space="preserve"> </w:t>
      </w:r>
      <w:r w:rsidRPr="00CE4BE1">
        <w:rPr>
          <w:sz w:val="24"/>
        </w:rPr>
        <w:t>окружающего</w:t>
      </w:r>
      <w:r w:rsidRPr="00CE4BE1">
        <w:rPr>
          <w:spacing w:val="-3"/>
          <w:sz w:val="24"/>
        </w:rPr>
        <w:t xml:space="preserve"> </w:t>
      </w:r>
      <w:r w:rsidRPr="00CE4BE1">
        <w:rPr>
          <w:sz w:val="24"/>
        </w:rPr>
        <w:t>мира</w:t>
      </w:r>
      <w:r w:rsidRPr="00CE4BE1">
        <w:rPr>
          <w:spacing w:val="-4"/>
          <w:sz w:val="24"/>
        </w:rPr>
        <w:t xml:space="preserve"> </w:t>
      </w:r>
      <w:r w:rsidRPr="00CE4BE1">
        <w:rPr>
          <w:sz w:val="24"/>
        </w:rPr>
        <w:t>в</w:t>
      </w:r>
      <w:r w:rsidRPr="00CE4BE1">
        <w:rPr>
          <w:spacing w:val="-4"/>
          <w:sz w:val="24"/>
        </w:rPr>
        <w:t xml:space="preserve"> </w:t>
      </w:r>
      <w:r w:rsidRPr="00CE4BE1">
        <w:rPr>
          <w:sz w:val="24"/>
        </w:rPr>
        <w:t>его</w:t>
      </w:r>
      <w:r w:rsidRPr="00CE4BE1">
        <w:rPr>
          <w:spacing w:val="-2"/>
          <w:sz w:val="24"/>
        </w:rPr>
        <w:t xml:space="preserve"> </w:t>
      </w:r>
      <w:r w:rsidRPr="00CE4BE1">
        <w:rPr>
          <w:sz w:val="24"/>
        </w:rPr>
        <w:t>разнообразных</w:t>
      </w:r>
      <w:r w:rsidRPr="00CE4BE1">
        <w:rPr>
          <w:spacing w:val="-3"/>
          <w:sz w:val="24"/>
        </w:rPr>
        <w:t xml:space="preserve"> </w:t>
      </w:r>
      <w:r w:rsidRPr="00CE4BE1">
        <w:rPr>
          <w:sz w:val="24"/>
        </w:rPr>
        <w:t>проявлениях</w:t>
      </w:r>
      <w:r w:rsidRPr="00CE4BE1">
        <w:rPr>
          <w:spacing w:val="-1"/>
          <w:sz w:val="24"/>
        </w:rPr>
        <w:t xml:space="preserve"> </w:t>
      </w:r>
      <w:r w:rsidRPr="00CE4BE1">
        <w:rPr>
          <w:sz w:val="24"/>
        </w:rPr>
        <w:t>и</w:t>
      </w:r>
      <w:r w:rsidRPr="00CE4BE1">
        <w:rPr>
          <w:spacing w:val="-5"/>
          <w:sz w:val="24"/>
        </w:rPr>
        <w:t xml:space="preserve"> </w:t>
      </w:r>
      <w:r w:rsidRPr="00CE4BE1">
        <w:rPr>
          <w:sz w:val="24"/>
        </w:rPr>
        <w:t>простейших</w:t>
      </w:r>
      <w:r w:rsidRPr="00CE4BE1">
        <w:rPr>
          <w:spacing w:val="-1"/>
          <w:sz w:val="24"/>
        </w:rPr>
        <w:t xml:space="preserve"> </w:t>
      </w:r>
      <w:r w:rsidRPr="00CE4BE1">
        <w:rPr>
          <w:sz w:val="24"/>
        </w:rPr>
        <w:t>зависимостях;</w:t>
      </w:r>
    </w:p>
    <w:p w:rsidR="00CE4BE1" w:rsidRPr="00CE4BE1" w:rsidRDefault="00CE4BE1" w:rsidP="00CE4BE1">
      <w:pPr>
        <w:pStyle w:val="a5"/>
        <w:spacing w:line="276" w:lineRule="auto"/>
        <w:ind w:right="413"/>
        <w:rPr>
          <w:sz w:val="24"/>
        </w:rPr>
      </w:pPr>
      <w:r w:rsidRPr="00CE4BE1">
        <w:rPr>
          <w:sz w:val="24"/>
        </w:rPr>
        <w:t>формировать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детей</w:t>
      </w:r>
      <w:r w:rsidRPr="00CE4BE1">
        <w:rPr>
          <w:spacing w:val="1"/>
          <w:sz w:val="24"/>
        </w:rPr>
        <w:t xml:space="preserve"> </w:t>
      </w:r>
      <w:r w:rsidRPr="00CE4BE1">
        <w:rPr>
          <w:sz w:val="24"/>
        </w:rPr>
        <w:t>о</w:t>
      </w:r>
      <w:r w:rsidRPr="00CE4BE1">
        <w:rPr>
          <w:spacing w:val="1"/>
          <w:sz w:val="24"/>
        </w:rPr>
        <w:t xml:space="preserve"> </w:t>
      </w:r>
      <w:r w:rsidRPr="00CE4BE1">
        <w:rPr>
          <w:sz w:val="24"/>
        </w:rPr>
        <w:t>цифровых</w:t>
      </w:r>
      <w:r w:rsidRPr="00CE4BE1">
        <w:rPr>
          <w:spacing w:val="1"/>
          <w:sz w:val="24"/>
        </w:rPr>
        <w:t xml:space="preserve"> </w:t>
      </w:r>
      <w:r w:rsidRPr="00CE4BE1">
        <w:rPr>
          <w:sz w:val="24"/>
        </w:rPr>
        <w:t>средствах</w:t>
      </w:r>
      <w:r w:rsidRPr="00CE4BE1">
        <w:rPr>
          <w:spacing w:val="1"/>
          <w:sz w:val="24"/>
        </w:rPr>
        <w:t xml:space="preserve"> </w:t>
      </w:r>
      <w:r w:rsidRPr="00CE4BE1">
        <w:rPr>
          <w:sz w:val="24"/>
        </w:rPr>
        <w:t>познания</w:t>
      </w:r>
      <w:r w:rsidRPr="00CE4BE1">
        <w:rPr>
          <w:spacing w:val="1"/>
          <w:sz w:val="24"/>
        </w:rPr>
        <w:t xml:space="preserve"> </w:t>
      </w:r>
      <w:r w:rsidRPr="00CE4BE1">
        <w:rPr>
          <w:sz w:val="24"/>
        </w:rPr>
        <w:t>окружающего</w:t>
      </w:r>
      <w:r w:rsidRPr="00CE4BE1">
        <w:rPr>
          <w:spacing w:val="-1"/>
          <w:sz w:val="24"/>
        </w:rPr>
        <w:t xml:space="preserve"> </w:t>
      </w:r>
      <w:r w:rsidRPr="00CE4BE1">
        <w:rPr>
          <w:sz w:val="24"/>
        </w:rPr>
        <w:t>мира,</w:t>
      </w:r>
      <w:r w:rsidRPr="00CE4BE1">
        <w:rPr>
          <w:spacing w:val="-3"/>
          <w:sz w:val="24"/>
        </w:rPr>
        <w:t xml:space="preserve"> </w:t>
      </w:r>
      <w:r w:rsidRPr="00CE4BE1">
        <w:rPr>
          <w:sz w:val="24"/>
        </w:rPr>
        <w:t>способах их</w:t>
      </w:r>
      <w:r w:rsidRPr="00CE4BE1">
        <w:rPr>
          <w:spacing w:val="1"/>
          <w:sz w:val="24"/>
        </w:rPr>
        <w:t xml:space="preserve"> </w:t>
      </w:r>
      <w:r w:rsidRPr="00CE4BE1">
        <w:rPr>
          <w:sz w:val="24"/>
        </w:rPr>
        <w:t>безопасного</w:t>
      </w:r>
      <w:r w:rsidRPr="00CE4BE1">
        <w:rPr>
          <w:spacing w:val="-2"/>
          <w:sz w:val="24"/>
        </w:rPr>
        <w:t xml:space="preserve"> </w:t>
      </w:r>
      <w:r w:rsidRPr="00CE4BE1">
        <w:rPr>
          <w:sz w:val="24"/>
        </w:rPr>
        <w:t>использования;</w:t>
      </w:r>
    </w:p>
    <w:p w:rsidR="00CE4BE1" w:rsidRPr="00CE4BE1" w:rsidRDefault="00CE4BE1" w:rsidP="00CE4BE1">
      <w:pPr>
        <w:pStyle w:val="a5"/>
        <w:spacing w:line="276" w:lineRule="auto"/>
        <w:ind w:right="404"/>
        <w:rPr>
          <w:sz w:val="24"/>
        </w:rPr>
      </w:pPr>
      <w:r w:rsidRPr="00CE4BE1">
        <w:rPr>
          <w:sz w:val="24"/>
        </w:rPr>
        <w:t>развивать способность использовать математические знания и аналитические</w:t>
      </w:r>
      <w:r w:rsidRPr="00CE4BE1">
        <w:rPr>
          <w:spacing w:val="1"/>
          <w:sz w:val="24"/>
        </w:rPr>
        <w:t xml:space="preserve"> </w:t>
      </w:r>
      <w:r w:rsidRPr="00CE4BE1">
        <w:rPr>
          <w:sz w:val="24"/>
        </w:rPr>
        <w:t>способы</w:t>
      </w:r>
      <w:r w:rsidRPr="00CE4BE1">
        <w:rPr>
          <w:spacing w:val="1"/>
          <w:sz w:val="24"/>
        </w:rPr>
        <w:t xml:space="preserve"> </w:t>
      </w:r>
      <w:r w:rsidRPr="00CE4BE1">
        <w:rPr>
          <w:sz w:val="24"/>
        </w:rPr>
        <w:t>для</w:t>
      </w:r>
      <w:r w:rsidRPr="00CE4BE1">
        <w:rPr>
          <w:spacing w:val="1"/>
          <w:sz w:val="24"/>
        </w:rPr>
        <w:t xml:space="preserve"> </w:t>
      </w:r>
      <w:r w:rsidRPr="00CE4BE1">
        <w:rPr>
          <w:sz w:val="24"/>
        </w:rPr>
        <w:t>познания</w:t>
      </w:r>
      <w:r w:rsidRPr="00CE4BE1">
        <w:rPr>
          <w:spacing w:val="1"/>
          <w:sz w:val="24"/>
        </w:rPr>
        <w:t xml:space="preserve"> </w:t>
      </w:r>
      <w:r w:rsidRPr="00CE4BE1">
        <w:rPr>
          <w:sz w:val="24"/>
        </w:rPr>
        <w:t>математической</w:t>
      </w:r>
      <w:r w:rsidRPr="00CE4BE1">
        <w:rPr>
          <w:spacing w:val="1"/>
          <w:sz w:val="24"/>
        </w:rPr>
        <w:t xml:space="preserve"> </w:t>
      </w:r>
      <w:r w:rsidRPr="00CE4BE1">
        <w:rPr>
          <w:sz w:val="24"/>
        </w:rPr>
        <w:t>стороны</w:t>
      </w:r>
      <w:r w:rsidRPr="00CE4BE1">
        <w:rPr>
          <w:spacing w:val="1"/>
          <w:sz w:val="24"/>
        </w:rPr>
        <w:t xml:space="preserve"> </w:t>
      </w:r>
      <w:r w:rsidRPr="00CE4BE1">
        <w:rPr>
          <w:sz w:val="24"/>
        </w:rPr>
        <w:t>окружающего</w:t>
      </w:r>
      <w:r w:rsidRPr="00CE4BE1">
        <w:rPr>
          <w:spacing w:val="71"/>
          <w:sz w:val="24"/>
        </w:rPr>
        <w:t xml:space="preserve"> </w:t>
      </w:r>
      <w:r w:rsidRPr="00CE4BE1">
        <w:rPr>
          <w:sz w:val="24"/>
        </w:rPr>
        <w:t>мира:</w:t>
      </w:r>
      <w:r w:rsidRPr="00CE4BE1">
        <w:rPr>
          <w:spacing w:val="1"/>
          <w:sz w:val="24"/>
        </w:rPr>
        <w:t xml:space="preserve"> </w:t>
      </w:r>
      <w:r w:rsidRPr="00CE4BE1">
        <w:rPr>
          <w:sz w:val="24"/>
        </w:rPr>
        <w:t>опосредованное</w:t>
      </w:r>
      <w:r w:rsidRPr="00CE4BE1">
        <w:rPr>
          <w:spacing w:val="1"/>
          <w:sz w:val="24"/>
        </w:rPr>
        <w:t xml:space="preserve"> </w:t>
      </w:r>
      <w:r w:rsidRPr="00CE4BE1">
        <w:rPr>
          <w:sz w:val="24"/>
        </w:rPr>
        <w:t>сравнение</w:t>
      </w:r>
      <w:r w:rsidRPr="00CE4BE1">
        <w:rPr>
          <w:spacing w:val="1"/>
          <w:sz w:val="24"/>
        </w:rPr>
        <w:t xml:space="preserve"> </w:t>
      </w:r>
      <w:r w:rsidRPr="00CE4BE1">
        <w:rPr>
          <w:sz w:val="24"/>
        </w:rPr>
        <w:t>объектов</w:t>
      </w:r>
      <w:r w:rsidRPr="00CE4BE1">
        <w:rPr>
          <w:spacing w:val="1"/>
          <w:sz w:val="24"/>
        </w:rPr>
        <w:t xml:space="preserve"> </w:t>
      </w:r>
      <w:r w:rsidRPr="00CE4BE1">
        <w:rPr>
          <w:sz w:val="24"/>
        </w:rPr>
        <w:t>с</w:t>
      </w:r>
      <w:r w:rsidRPr="00CE4BE1">
        <w:rPr>
          <w:spacing w:val="1"/>
          <w:sz w:val="24"/>
        </w:rPr>
        <w:t xml:space="preserve"> </w:t>
      </w:r>
      <w:r w:rsidRPr="00CE4BE1">
        <w:rPr>
          <w:sz w:val="24"/>
        </w:rPr>
        <w:t>помощью</w:t>
      </w:r>
      <w:r w:rsidRPr="00CE4BE1">
        <w:rPr>
          <w:spacing w:val="1"/>
          <w:sz w:val="24"/>
        </w:rPr>
        <w:t xml:space="preserve"> </w:t>
      </w:r>
      <w:r w:rsidRPr="00CE4BE1">
        <w:rPr>
          <w:sz w:val="24"/>
        </w:rPr>
        <w:t>заместителей</w:t>
      </w:r>
      <w:r w:rsidRPr="00CE4BE1">
        <w:rPr>
          <w:spacing w:val="1"/>
          <w:sz w:val="24"/>
        </w:rPr>
        <w:t xml:space="preserve"> </w:t>
      </w:r>
      <w:r w:rsidRPr="00CE4BE1">
        <w:rPr>
          <w:sz w:val="24"/>
        </w:rPr>
        <w:t>(условной</w:t>
      </w:r>
      <w:r w:rsidRPr="00CE4BE1">
        <w:rPr>
          <w:spacing w:val="1"/>
          <w:sz w:val="24"/>
        </w:rPr>
        <w:t xml:space="preserve"> </w:t>
      </w:r>
      <w:r w:rsidRPr="00CE4BE1">
        <w:rPr>
          <w:sz w:val="24"/>
        </w:rPr>
        <w:t>меры),</w:t>
      </w:r>
      <w:r w:rsidRPr="00CE4BE1">
        <w:rPr>
          <w:spacing w:val="1"/>
          <w:sz w:val="24"/>
        </w:rPr>
        <w:t xml:space="preserve"> </w:t>
      </w:r>
      <w:r w:rsidRPr="00CE4BE1">
        <w:rPr>
          <w:sz w:val="24"/>
        </w:rPr>
        <w:t>сравнение по разным основаниям, счет, упорядочивание, классификация, сериация и</w:t>
      </w:r>
      <w:r w:rsidRPr="00CE4BE1">
        <w:rPr>
          <w:spacing w:val="-67"/>
          <w:sz w:val="24"/>
        </w:rPr>
        <w:t xml:space="preserve"> </w:t>
      </w:r>
      <w:r w:rsidRPr="00CE4BE1">
        <w:rPr>
          <w:sz w:val="24"/>
        </w:rPr>
        <w:t>т.</w:t>
      </w:r>
      <w:r w:rsidRPr="00CE4BE1">
        <w:rPr>
          <w:spacing w:val="-2"/>
          <w:sz w:val="24"/>
        </w:rPr>
        <w:t xml:space="preserve"> </w:t>
      </w:r>
      <w:r w:rsidRPr="00CE4BE1">
        <w:rPr>
          <w:sz w:val="24"/>
        </w:rPr>
        <w:t>п.); совершенствовать</w:t>
      </w:r>
      <w:r w:rsidRPr="00CE4BE1">
        <w:rPr>
          <w:spacing w:val="-2"/>
          <w:sz w:val="24"/>
        </w:rPr>
        <w:t xml:space="preserve"> </w:t>
      </w:r>
      <w:r w:rsidRPr="00CE4BE1">
        <w:rPr>
          <w:sz w:val="24"/>
        </w:rPr>
        <w:t>ориентировку</w:t>
      </w:r>
      <w:r w:rsidRPr="00CE4BE1">
        <w:rPr>
          <w:spacing w:val="-5"/>
          <w:sz w:val="24"/>
        </w:rPr>
        <w:t xml:space="preserve"> </w:t>
      </w:r>
      <w:r w:rsidRPr="00CE4BE1">
        <w:rPr>
          <w:sz w:val="24"/>
        </w:rPr>
        <w:t>в</w:t>
      </w:r>
      <w:r w:rsidRPr="00CE4BE1">
        <w:rPr>
          <w:spacing w:val="1"/>
          <w:sz w:val="24"/>
        </w:rPr>
        <w:t xml:space="preserve"> </w:t>
      </w:r>
      <w:r w:rsidRPr="00CE4BE1">
        <w:rPr>
          <w:sz w:val="24"/>
        </w:rPr>
        <w:t>пространстве</w:t>
      </w:r>
      <w:r w:rsidRPr="00CE4BE1">
        <w:rPr>
          <w:spacing w:val="-2"/>
          <w:sz w:val="24"/>
        </w:rPr>
        <w:t xml:space="preserve"> </w:t>
      </w:r>
      <w:r w:rsidRPr="00CE4BE1">
        <w:rPr>
          <w:sz w:val="24"/>
        </w:rPr>
        <w:t>и</w:t>
      </w:r>
      <w:r w:rsidRPr="00CE4BE1">
        <w:rPr>
          <w:spacing w:val="-1"/>
          <w:sz w:val="24"/>
        </w:rPr>
        <w:t xml:space="preserve"> </w:t>
      </w:r>
      <w:r w:rsidRPr="00CE4BE1">
        <w:rPr>
          <w:sz w:val="24"/>
        </w:rPr>
        <w:t>времени;</w:t>
      </w:r>
    </w:p>
    <w:p w:rsidR="00CE4BE1" w:rsidRPr="00CE4BE1" w:rsidRDefault="00CE4BE1" w:rsidP="00CE4BE1">
      <w:pPr>
        <w:pStyle w:val="a5"/>
        <w:spacing w:before="79" w:line="276" w:lineRule="auto"/>
        <w:ind w:right="410"/>
        <w:rPr>
          <w:sz w:val="24"/>
        </w:rPr>
      </w:pPr>
      <w:r w:rsidRPr="00CE4BE1">
        <w:rPr>
          <w:sz w:val="24"/>
        </w:rPr>
        <w:t>развивать способы взаимодействия с членами семьи и людьми ближайшего</w:t>
      </w:r>
      <w:r w:rsidRPr="00CE4BE1">
        <w:rPr>
          <w:spacing w:val="1"/>
          <w:sz w:val="24"/>
        </w:rPr>
        <w:t xml:space="preserve"> </w:t>
      </w:r>
      <w:r w:rsidRPr="00CE4BE1">
        <w:rPr>
          <w:sz w:val="24"/>
        </w:rPr>
        <w:t>окружения в познавательной деятельности, расширять самостоятельные</w:t>
      </w:r>
      <w:r w:rsidRPr="00CE4BE1">
        <w:rPr>
          <w:spacing w:val="1"/>
          <w:sz w:val="24"/>
        </w:rPr>
        <w:t xml:space="preserve"> </w:t>
      </w:r>
      <w:r w:rsidRPr="00CE4BE1">
        <w:rPr>
          <w:sz w:val="24"/>
        </w:rPr>
        <w:t>действия</w:t>
      </w:r>
      <w:r w:rsidRPr="00CE4BE1">
        <w:rPr>
          <w:spacing w:val="1"/>
          <w:sz w:val="24"/>
        </w:rPr>
        <w:t xml:space="preserve"> </w:t>
      </w:r>
      <w:r w:rsidRPr="00CE4BE1">
        <w:rPr>
          <w:sz w:val="24"/>
        </w:rPr>
        <w:t>различной</w:t>
      </w:r>
      <w:r w:rsidRPr="00CE4BE1">
        <w:rPr>
          <w:spacing w:val="1"/>
          <w:sz w:val="24"/>
        </w:rPr>
        <w:t xml:space="preserve"> </w:t>
      </w:r>
      <w:r w:rsidRPr="00CE4BE1">
        <w:rPr>
          <w:sz w:val="24"/>
        </w:rPr>
        <w:t>направленности,</w:t>
      </w:r>
      <w:r w:rsidRPr="00CE4BE1">
        <w:rPr>
          <w:spacing w:val="1"/>
          <w:sz w:val="24"/>
        </w:rPr>
        <w:t xml:space="preserve"> </w:t>
      </w:r>
      <w:r w:rsidRPr="00CE4BE1">
        <w:rPr>
          <w:sz w:val="24"/>
        </w:rPr>
        <w:t>закреплять</w:t>
      </w:r>
      <w:r w:rsidRPr="00CE4BE1">
        <w:rPr>
          <w:spacing w:val="1"/>
          <w:sz w:val="24"/>
        </w:rPr>
        <w:t xml:space="preserve"> </w:t>
      </w:r>
      <w:r w:rsidRPr="00CE4BE1">
        <w:rPr>
          <w:sz w:val="24"/>
        </w:rPr>
        <w:t>позитивный</w:t>
      </w:r>
      <w:r w:rsidRPr="00CE4BE1">
        <w:rPr>
          <w:spacing w:val="1"/>
          <w:sz w:val="24"/>
        </w:rPr>
        <w:t xml:space="preserve"> </w:t>
      </w:r>
      <w:r w:rsidRPr="00CE4BE1">
        <w:rPr>
          <w:sz w:val="24"/>
        </w:rPr>
        <w:t>опыт</w:t>
      </w:r>
      <w:r w:rsidRPr="00CE4BE1">
        <w:rPr>
          <w:spacing w:val="1"/>
          <w:sz w:val="24"/>
        </w:rPr>
        <w:t xml:space="preserve"> </w:t>
      </w:r>
      <w:r w:rsidRPr="00CE4BE1">
        <w:rPr>
          <w:sz w:val="24"/>
        </w:rPr>
        <w:t>в</w:t>
      </w:r>
      <w:r w:rsidRPr="00CE4BE1">
        <w:rPr>
          <w:spacing w:val="1"/>
          <w:sz w:val="24"/>
        </w:rPr>
        <w:t xml:space="preserve"> </w:t>
      </w:r>
      <w:r w:rsidRPr="00CE4BE1">
        <w:rPr>
          <w:sz w:val="24"/>
        </w:rPr>
        <w:t>самостоятельной</w:t>
      </w:r>
      <w:r w:rsidRPr="00CE4BE1">
        <w:rPr>
          <w:spacing w:val="1"/>
          <w:sz w:val="24"/>
        </w:rPr>
        <w:t xml:space="preserve"> </w:t>
      </w:r>
      <w:r w:rsidRPr="00CE4BE1">
        <w:rPr>
          <w:sz w:val="24"/>
        </w:rPr>
        <w:t>и</w:t>
      </w:r>
      <w:r w:rsidRPr="00CE4BE1">
        <w:rPr>
          <w:spacing w:val="1"/>
          <w:sz w:val="24"/>
        </w:rPr>
        <w:t xml:space="preserve"> </w:t>
      </w:r>
      <w:r w:rsidRPr="00CE4BE1">
        <w:rPr>
          <w:sz w:val="24"/>
        </w:rPr>
        <w:t>совместной</w:t>
      </w:r>
      <w:r w:rsidRPr="00CE4BE1">
        <w:rPr>
          <w:spacing w:val="-1"/>
          <w:sz w:val="24"/>
        </w:rPr>
        <w:t xml:space="preserve"> </w:t>
      </w:r>
      <w:r w:rsidRPr="00CE4BE1">
        <w:rPr>
          <w:sz w:val="24"/>
        </w:rPr>
        <w:t>со</w:t>
      </w:r>
      <w:r w:rsidRPr="00CE4BE1">
        <w:rPr>
          <w:spacing w:val="1"/>
          <w:sz w:val="24"/>
        </w:rPr>
        <w:t xml:space="preserve"> </w:t>
      </w:r>
      <w:r w:rsidRPr="00CE4BE1">
        <w:rPr>
          <w:sz w:val="24"/>
        </w:rPr>
        <w:t>взрослым</w:t>
      </w:r>
      <w:r w:rsidRPr="00CE4BE1">
        <w:rPr>
          <w:spacing w:val="-1"/>
          <w:sz w:val="24"/>
        </w:rPr>
        <w:t xml:space="preserve"> </w:t>
      </w:r>
      <w:r w:rsidRPr="00CE4BE1">
        <w:rPr>
          <w:sz w:val="24"/>
        </w:rPr>
        <w:t>и сверстниками</w:t>
      </w:r>
      <w:r w:rsidRPr="00CE4BE1">
        <w:rPr>
          <w:spacing w:val="-2"/>
          <w:sz w:val="24"/>
        </w:rPr>
        <w:t xml:space="preserve"> </w:t>
      </w:r>
      <w:r w:rsidRPr="00CE4BE1">
        <w:rPr>
          <w:sz w:val="24"/>
        </w:rPr>
        <w:t>деятельности;</w:t>
      </w:r>
    </w:p>
    <w:p w:rsidR="00CE4BE1" w:rsidRPr="00CE4BE1" w:rsidRDefault="00CE4BE1" w:rsidP="00CE4BE1">
      <w:pPr>
        <w:pStyle w:val="a5"/>
        <w:spacing w:before="2" w:line="276" w:lineRule="auto"/>
        <w:ind w:right="414"/>
        <w:rPr>
          <w:sz w:val="24"/>
        </w:rPr>
      </w:pPr>
      <w:r w:rsidRPr="00CE4BE1">
        <w:rPr>
          <w:sz w:val="24"/>
        </w:rPr>
        <w:t>расширять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о</w:t>
      </w:r>
      <w:r w:rsidRPr="00CE4BE1">
        <w:rPr>
          <w:spacing w:val="1"/>
          <w:sz w:val="24"/>
        </w:rPr>
        <w:t xml:space="preserve"> </w:t>
      </w:r>
      <w:r w:rsidRPr="00CE4BE1">
        <w:rPr>
          <w:sz w:val="24"/>
        </w:rPr>
        <w:t>многообразии</w:t>
      </w:r>
      <w:r w:rsidRPr="00CE4BE1">
        <w:rPr>
          <w:spacing w:val="1"/>
          <w:sz w:val="24"/>
        </w:rPr>
        <w:t xml:space="preserve"> </w:t>
      </w:r>
      <w:r w:rsidRPr="00CE4BE1">
        <w:rPr>
          <w:sz w:val="24"/>
        </w:rPr>
        <w:t>объектов</w:t>
      </w:r>
      <w:r w:rsidRPr="00CE4BE1">
        <w:rPr>
          <w:spacing w:val="1"/>
          <w:sz w:val="24"/>
        </w:rPr>
        <w:t xml:space="preserve"> </w:t>
      </w:r>
      <w:r w:rsidRPr="00CE4BE1">
        <w:rPr>
          <w:sz w:val="24"/>
        </w:rPr>
        <w:t>живой</w:t>
      </w:r>
      <w:r w:rsidRPr="00CE4BE1">
        <w:rPr>
          <w:spacing w:val="1"/>
          <w:sz w:val="24"/>
        </w:rPr>
        <w:t xml:space="preserve"> </w:t>
      </w:r>
      <w:r w:rsidRPr="00CE4BE1">
        <w:rPr>
          <w:sz w:val="24"/>
        </w:rPr>
        <w:t>природы,</w:t>
      </w:r>
      <w:r w:rsidRPr="00CE4BE1">
        <w:rPr>
          <w:spacing w:val="1"/>
          <w:sz w:val="24"/>
        </w:rPr>
        <w:t xml:space="preserve"> </w:t>
      </w:r>
      <w:r w:rsidRPr="00CE4BE1">
        <w:rPr>
          <w:sz w:val="24"/>
        </w:rPr>
        <w:t>их</w:t>
      </w:r>
      <w:r w:rsidRPr="00CE4BE1">
        <w:rPr>
          <w:spacing w:val="1"/>
          <w:sz w:val="24"/>
        </w:rPr>
        <w:t xml:space="preserve"> </w:t>
      </w:r>
      <w:r w:rsidRPr="00CE4BE1">
        <w:rPr>
          <w:sz w:val="24"/>
        </w:rPr>
        <w:t>особенностях,</w:t>
      </w:r>
      <w:r w:rsidRPr="00CE4BE1">
        <w:rPr>
          <w:spacing w:val="1"/>
          <w:sz w:val="24"/>
        </w:rPr>
        <w:t xml:space="preserve"> </w:t>
      </w:r>
      <w:r w:rsidRPr="00CE4BE1">
        <w:rPr>
          <w:sz w:val="24"/>
        </w:rPr>
        <w:t>среде</w:t>
      </w:r>
      <w:r w:rsidRPr="00CE4BE1">
        <w:rPr>
          <w:spacing w:val="1"/>
          <w:sz w:val="24"/>
        </w:rPr>
        <w:t xml:space="preserve"> </w:t>
      </w:r>
      <w:r w:rsidRPr="00CE4BE1">
        <w:rPr>
          <w:sz w:val="24"/>
        </w:rPr>
        <w:t>обитания</w:t>
      </w:r>
      <w:r w:rsidRPr="00CE4BE1">
        <w:rPr>
          <w:spacing w:val="1"/>
          <w:sz w:val="24"/>
        </w:rPr>
        <w:t xml:space="preserve"> </w:t>
      </w:r>
      <w:r w:rsidRPr="00CE4BE1">
        <w:rPr>
          <w:sz w:val="24"/>
        </w:rPr>
        <w:t>и</w:t>
      </w:r>
      <w:r w:rsidRPr="00CE4BE1">
        <w:rPr>
          <w:spacing w:val="1"/>
          <w:sz w:val="24"/>
        </w:rPr>
        <w:t xml:space="preserve"> </w:t>
      </w:r>
      <w:r w:rsidRPr="00CE4BE1">
        <w:rPr>
          <w:sz w:val="24"/>
        </w:rPr>
        <w:t>образе</w:t>
      </w:r>
      <w:r w:rsidRPr="00CE4BE1">
        <w:rPr>
          <w:spacing w:val="1"/>
          <w:sz w:val="24"/>
        </w:rPr>
        <w:t xml:space="preserve"> </w:t>
      </w:r>
      <w:r w:rsidRPr="00CE4BE1">
        <w:rPr>
          <w:sz w:val="24"/>
        </w:rPr>
        <w:t>жизни,</w:t>
      </w:r>
      <w:r w:rsidRPr="00CE4BE1">
        <w:rPr>
          <w:spacing w:val="1"/>
          <w:sz w:val="24"/>
        </w:rPr>
        <w:t xml:space="preserve"> </w:t>
      </w:r>
      <w:r w:rsidRPr="00CE4BE1">
        <w:rPr>
          <w:sz w:val="24"/>
        </w:rPr>
        <w:t>в</w:t>
      </w:r>
      <w:r w:rsidRPr="00CE4BE1">
        <w:rPr>
          <w:spacing w:val="1"/>
          <w:sz w:val="24"/>
        </w:rPr>
        <w:t xml:space="preserve"> </w:t>
      </w:r>
      <w:r w:rsidRPr="00CE4BE1">
        <w:rPr>
          <w:sz w:val="24"/>
        </w:rPr>
        <w:t>разные</w:t>
      </w:r>
      <w:r w:rsidRPr="00CE4BE1">
        <w:rPr>
          <w:spacing w:val="1"/>
          <w:sz w:val="24"/>
        </w:rPr>
        <w:t xml:space="preserve"> </w:t>
      </w:r>
      <w:r w:rsidRPr="00CE4BE1">
        <w:rPr>
          <w:sz w:val="24"/>
        </w:rPr>
        <w:t>сезоны</w:t>
      </w:r>
      <w:r w:rsidRPr="00CE4BE1">
        <w:rPr>
          <w:spacing w:val="1"/>
          <w:sz w:val="24"/>
        </w:rPr>
        <w:t xml:space="preserve"> </w:t>
      </w:r>
      <w:r w:rsidRPr="00CE4BE1">
        <w:rPr>
          <w:sz w:val="24"/>
        </w:rPr>
        <w:t>года,</w:t>
      </w:r>
      <w:r w:rsidRPr="00CE4BE1">
        <w:rPr>
          <w:spacing w:val="1"/>
          <w:sz w:val="24"/>
        </w:rPr>
        <w:t xml:space="preserve"> </w:t>
      </w:r>
      <w:r w:rsidRPr="00CE4BE1">
        <w:rPr>
          <w:sz w:val="24"/>
        </w:rPr>
        <w:t>их</w:t>
      </w:r>
      <w:r w:rsidRPr="00CE4BE1">
        <w:rPr>
          <w:spacing w:val="1"/>
          <w:sz w:val="24"/>
        </w:rPr>
        <w:t xml:space="preserve"> </w:t>
      </w:r>
      <w:r w:rsidRPr="00CE4BE1">
        <w:rPr>
          <w:sz w:val="24"/>
        </w:rPr>
        <w:t>потребностях;</w:t>
      </w:r>
      <w:r w:rsidRPr="00CE4BE1">
        <w:rPr>
          <w:spacing w:val="-2"/>
          <w:sz w:val="24"/>
        </w:rPr>
        <w:t xml:space="preserve"> </w:t>
      </w:r>
      <w:r w:rsidRPr="00CE4BE1">
        <w:rPr>
          <w:sz w:val="24"/>
        </w:rPr>
        <w:t>продолжать</w:t>
      </w:r>
      <w:r w:rsidRPr="00CE4BE1">
        <w:rPr>
          <w:spacing w:val="-2"/>
          <w:sz w:val="24"/>
        </w:rPr>
        <w:t xml:space="preserve"> </w:t>
      </w:r>
      <w:r w:rsidRPr="00CE4BE1">
        <w:rPr>
          <w:sz w:val="24"/>
        </w:rPr>
        <w:t>учить</w:t>
      </w:r>
      <w:r w:rsidRPr="00CE4BE1">
        <w:rPr>
          <w:spacing w:val="-2"/>
          <w:sz w:val="24"/>
        </w:rPr>
        <w:t xml:space="preserve"> </w:t>
      </w:r>
      <w:r w:rsidRPr="00CE4BE1">
        <w:rPr>
          <w:sz w:val="24"/>
        </w:rPr>
        <w:t>группировать</w:t>
      </w:r>
      <w:r w:rsidRPr="00CE4BE1">
        <w:rPr>
          <w:spacing w:val="-3"/>
          <w:sz w:val="24"/>
        </w:rPr>
        <w:t xml:space="preserve"> </w:t>
      </w:r>
      <w:r w:rsidRPr="00CE4BE1">
        <w:rPr>
          <w:sz w:val="24"/>
        </w:rPr>
        <w:t>объекты</w:t>
      </w:r>
      <w:r w:rsidRPr="00CE4BE1">
        <w:rPr>
          <w:spacing w:val="-1"/>
          <w:sz w:val="24"/>
        </w:rPr>
        <w:t xml:space="preserve"> </w:t>
      </w:r>
      <w:r w:rsidRPr="00CE4BE1">
        <w:rPr>
          <w:sz w:val="24"/>
        </w:rPr>
        <w:t>живой</w:t>
      </w:r>
      <w:r w:rsidRPr="00CE4BE1">
        <w:rPr>
          <w:spacing w:val="-3"/>
          <w:sz w:val="24"/>
        </w:rPr>
        <w:t xml:space="preserve"> </w:t>
      </w:r>
      <w:r w:rsidRPr="00CE4BE1">
        <w:rPr>
          <w:sz w:val="24"/>
        </w:rPr>
        <w:t>природы;</w:t>
      </w:r>
    </w:p>
    <w:p w:rsidR="00CE4BE1" w:rsidRPr="00CE4BE1" w:rsidRDefault="00CE4BE1" w:rsidP="00CE4BE1">
      <w:pPr>
        <w:pStyle w:val="a5"/>
        <w:spacing w:line="278" w:lineRule="auto"/>
        <w:ind w:right="402"/>
        <w:rPr>
          <w:sz w:val="24"/>
        </w:rPr>
      </w:pPr>
      <w:r w:rsidRPr="00CE4BE1">
        <w:rPr>
          <w:sz w:val="24"/>
        </w:rPr>
        <w:t>продолжать</w:t>
      </w:r>
      <w:r w:rsidRPr="00CE4BE1">
        <w:rPr>
          <w:spacing w:val="1"/>
          <w:sz w:val="24"/>
        </w:rPr>
        <w:t xml:space="preserve"> </w:t>
      </w:r>
      <w:r w:rsidRPr="00CE4BE1">
        <w:rPr>
          <w:sz w:val="24"/>
        </w:rPr>
        <w:t>учить</w:t>
      </w:r>
      <w:r w:rsidRPr="00CE4BE1">
        <w:rPr>
          <w:spacing w:val="1"/>
          <w:sz w:val="24"/>
        </w:rPr>
        <w:t xml:space="preserve"> </w:t>
      </w:r>
      <w:r w:rsidRPr="00CE4BE1">
        <w:rPr>
          <w:sz w:val="24"/>
        </w:rPr>
        <w:t>детей</w:t>
      </w:r>
      <w:r w:rsidRPr="00CE4BE1">
        <w:rPr>
          <w:spacing w:val="1"/>
          <w:sz w:val="24"/>
        </w:rPr>
        <w:t xml:space="preserve"> </w:t>
      </w:r>
      <w:r w:rsidRPr="00CE4BE1">
        <w:rPr>
          <w:sz w:val="24"/>
        </w:rPr>
        <w:t>использовать</w:t>
      </w:r>
      <w:r w:rsidRPr="00CE4BE1">
        <w:rPr>
          <w:spacing w:val="1"/>
          <w:sz w:val="24"/>
        </w:rPr>
        <w:t xml:space="preserve"> </w:t>
      </w:r>
      <w:r w:rsidRPr="00CE4BE1">
        <w:rPr>
          <w:sz w:val="24"/>
        </w:rPr>
        <w:t>приемы</w:t>
      </w:r>
      <w:r w:rsidRPr="00CE4BE1">
        <w:rPr>
          <w:spacing w:val="1"/>
          <w:sz w:val="24"/>
        </w:rPr>
        <w:t xml:space="preserve"> </w:t>
      </w:r>
      <w:r w:rsidRPr="00CE4BE1">
        <w:rPr>
          <w:sz w:val="24"/>
        </w:rPr>
        <w:t>экспериментирования</w:t>
      </w:r>
      <w:r w:rsidRPr="00CE4BE1">
        <w:rPr>
          <w:spacing w:val="1"/>
          <w:sz w:val="24"/>
        </w:rPr>
        <w:t xml:space="preserve"> </w:t>
      </w:r>
      <w:r w:rsidRPr="00CE4BE1">
        <w:rPr>
          <w:sz w:val="24"/>
        </w:rPr>
        <w:t>для</w:t>
      </w:r>
      <w:r w:rsidRPr="00CE4BE1">
        <w:rPr>
          <w:spacing w:val="1"/>
          <w:sz w:val="24"/>
        </w:rPr>
        <w:t xml:space="preserve"> </w:t>
      </w:r>
      <w:r w:rsidRPr="00CE4BE1">
        <w:rPr>
          <w:sz w:val="24"/>
        </w:rPr>
        <w:t>познания</w:t>
      </w:r>
      <w:r w:rsidRPr="00CE4BE1">
        <w:rPr>
          <w:spacing w:val="-4"/>
          <w:sz w:val="24"/>
        </w:rPr>
        <w:t xml:space="preserve"> </w:t>
      </w:r>
      <w:r w:rsidRPr="00CE4BE1">
        <w:rPr>
          <w:sz w:val="24"/>
        </w:rPr>
        <w:t>объектов</w:t>
      </w:r>
      <w:r w:rsidRPr="00CE4BE1">
        <w:rPr>
          <w:spacing w:val="-4"/>
          <w:sz w:val="24"/>
        </w:rPr>
        <w:t xml:space="preserve"> </w:t>
      </w:r>
      <w:r w:rsidRPr="00CE4BE1">
        <w:rPr>
          <w:sz w:val="24"/>
        </w:rPr>
        <w:t>живой и</w:t>
      </w:r>
      <w:r w:rsidRPr="00CE4BE1">
        <w:rPr>
          <w:spacing w:val="-3"/>
          <w:sz w:val="24"/>
        </w:rPr>
        <w:t xml:space="preserve"> </w:t>
      </w:r>
      <w:r w:rsidRPr="00CE4BE1">
        <w:rPr>
          <w:sz w:val="24"/>
        </w:rPr>
        <w:t>неживой</w:t>
      </w:r>
      <w:r w:rsidRPr="00CE4BE1">
        <w:rPr>
          <w:spacing w:val="-4"/>
          <w:sz w:val="24"/>
        </w:rPr>
        <w:t xml:space="preserve"> </w:t>
      </w:r>
      <w:r w:rsidRPr="00CE4BE1">
        <w:rPr>
          <w:sz w:val="24"/>
        </w:rPr>
        <w:t>природы</w:t>
      </w:r>
      <w:r w:rsidRPr="00CE4BE1">
        <w:rPr>
          <w:spacing w:val="-3"/>
          <w:sz w:val="24"/>
        </w:rPr>
        <w:t xml:space="preserve"> </w:t>
      </w:r>
      <w:r w:rsidRPr="00CE4BE1">
        <w:rPr>
          <w:sz w:val="24"/>
        </w:rPr>
        <w:t>и их</w:t>
      </w:r>
      <w:r w:rsidRPr="00CE4BE1">
        <w:rPr>
          <w:spacing w:val="1"/>
          <w:sz w:val="24"/>
        </w:rPr>
        <w:t xml:space="preserve"> </w:t>
      </w:r>
      <w:r w:rsidRPr="00CE4BE1">
        <w:rPr>
          <w:sz w:val="24"/>
        </w:rPr>
        <w:t>свойств</w:t>
      </w:r>
      <w:r w:rsidRPr="00CE4BE1">
        <w:rPr>
          <w:spacing w:val="-5"/>
          <w:sz w:val="24"/>
        </w:rPr>
        <w:t xml:space="preserve"> </w:t>
      </w:r>
      <w:r w:rsidRPr="00CE4BE1">
        <w:rPr>
          <w:sz w:val="24"/>
        </w:rPr>
        <w:t>и качеств;</w:t>
      </w:r>
    </w:p>
    <w:p w:rsidR="00CE4BE1" w:rsidRPr="00CE4BE1" w:rsidRDefault="00CE4BE1" w:rsidP="00CE4BE1">
      <w:pPr>
        <w:pStyle w:val="a5"/>
        <w:spacing w:line="276" w:lineRule="auto"/>
        <w:ind w:right="407"/>
        <w:rPr>
          <w:sz w:val="24"/>
        </w:rPr>
      </w:pPr>
      <w:r w:rsidRPr="00CE4BE1">
        <w:rPr>
          <w:sz w:val="24"/>
        </w:rPr>
        <w:t>продолжать знакомить с сезонными изменениями в природе, и деятельностью</w:t>
      </w:r>
      <w:r w:rsidRPr="00CE4BE1">
        <w:rPr>
          <w:spacing w:val="1"/>
          <w:sz w:val="24"/>
        </w:rPr>
        <w:t xml:space="preserve"> </w:t>
      </w:r>
      <w:r w:rsidRPr="00CE4BE1">
        <w:rPr>
          <w:sz w:val="24"/>
        </w:rPr>
        <w:t>человека в разные сезоны, воспитывать положительное отношение ко всем живым</w:t>
      </w:r>
      <w:r w:rsidRPr="00CE4BE1">
        <w:rPr>
          <w:spacing w:val="1"/>
          <w:sz w:val="24"/>
        </w:rPr>
        <w:t xml:space="preserve"> </w:t>
      </w:r>
      <w:r w:rsidRPr="00CE4BE1">
        <w:rPr>
          <w:sz w:val="24"/>
        </w:rPr>
        <w:t>существам,</w:t>
      </w:r>
      <w:r w:rsidRPr="00CE4BE1">
        <w:rPr>
          <w:spacing w:val="-3"/>
          <w:sz w:val="24"/>
        </w:rPr>
        <w:t xml:space="preserve"> </w:t>
      </w:r>
      <w:r w:rsidRPr="00CE4BE1">
        <w:rPr>
          <w:sz w:val="24"/>
        </w:rPr>
        <w:t>желание</w:t>
      </w:r>
      <w:r w:rsidRPr="00CE4BE1">
        <w:rPr>
          <w:spacing w:val="-2"/>
          <w:sz w:val="24"/>
        </w:rPr>
        <w:t xml:space="preserve"> </w:t>
      </w:r>
      <w:r w:rsidRPr="00CE4BE1">
        <w:rPr>
          <w:sz w:val="24"/>
        </w:rPr>
        <w:t>их</w:t>
      </w:r>
      <w:r w:rsidRPr="00CE4BE1">
        <w:rPr>
          <w:spacing w:val="-2"/>
          <w:sz w:val="24"/>
        </w:rPr>
        <w:t xml:space="preserve"> </w:t>
      </w:r>
      <w:r w:rsidRPr="00CE4BE1">
        <w:rPr>
          <w:sz w:val="24"/>
        </w:rPr>
        <w:t>беречь</w:t>
      </w:r>
      <w:r w:rsidRPr="00CE4BE1">
        <w:rPr>
          <w:spacing w:val="-1"/>
          <w:sz w:val="24"/>
        </w:rPr>
        <w:t xml:space="preserve"> </w:t>
      </w:r>
      <w:r w:rsidRPr="00CE4BE1">
        <w:rPr>
          <w:sz w:val="24"/>
        </w:rPr>
        <w:t>и заботиться.</w:t>
      </w:r>
    </w:p>
    <w:p w:rsidR="00DC581A" w:rsidRDefault="00DC581A" w:rsidP="00CE4BE1">
      <w:pPr>
        <w:pStyle w:val="a5"/>
        <w:spacing w:before="2" w:line="276" w:lineRule="auto"/>
        <w:ind w:left="0" w:right="405" w:firstLine="0"/>
        <w:rPr>
          <w:b/>
          <w:sz w:val="24"/>
        </w:rPr>
      </w:pPr>
    </w:p>
    <w:p w:rsidR="00CE4BE1" w:rsidRDefault="00CE4BE1" w:rsidP="00CE4BE1">
      <w:pPr>
        <w:pStyle w:val="a5"/>
        <w:spacing w:before="2" w:line="276" w:lineRule="auto"/>
        <w:ind w:left="0" w:right="405" w:firstLine="0"/>
        <w:rPr>
          <w:b/>
          <w:sz w:val="24"/>
        </w:rPr>
      </w:pPr>
      <w:r>
        <w:rPr>
          <w:b/>
          <w:sz w:val="24"/>
        </w:rPr>
        <w:t>От 6 до 7 лет.</w:t>
      </w:r>
    </w:p>
    <w:p w:rsidR="00CE4BE1" w:rsidRPr="00CE4BE1" w:rsidRDefault="00CE4BE1" w:rsidP="00CE4BE1">
      <w:pPr>
        <w:pStyle w:val="a5"/>
        <w:spacing w:before="45" w:line="276" w:lineRule="auto"/>
        <w:ind w:right="404"/>
        <w:rPr>
          <w:sz w:val="24"/>
        </w:rPr>
      </w:pPr>
      <w:r w:rsidRPr="00CE4BE1">
        <w:rPr>
          <w:sz w:val="24"/>
        </w:rPr>
        <w:t xml:space="preserve">В области познавательного развития основными </w:t>
      </w:r>
      <w:r w:rsidRPr="00CE4BE1">
        <w:rPr>
          <w:b/>
          <w:sz w:val="24"/>
        </w:rPr>
        <w:t xml:space="preserve">задачами </w:t>
      </w:r>
      <w:r w:rsidRPr="00CE4BE1">
        <w:rPr>
          <w:sz w:val="24"/>
        </w:rPr>
        <w:t>образовательной</w:t>
      </w:r>
      <w:r w:rsidRPr="00CE4BE1">
        <w:rPr>
          <w:spacing w:val="1"/>
          <w:sz w:val="24"/>
        </w:rPr>
        <w:t xml:space="preserve"> </w:t>
      </w:r>
      <w:r w:rsidRPr="00CE4BE1">
        <w:rPr>
          <w:sz w:val="24"/>
        </w:rPr>
        <w:t>деятельности</w:t>
      </w:r>
      <w:r w:rsidRPr="00CE4BE1">
        <w:rPr>
          <w:spacing w:val="-1"/>
          <w:sz w:val="24"/>
        </w:rPr>
        <w:t xml:space="preserve"> </w:t>
      </w:r>
      <w:r w:rsidRPr="00CE4BE1">
        <w:rPr>
          <w:sz w:val="24"/>
        </w:rPr>
        <w:t>являются:</w:t>
      </w:r>
    </w:p>
    <w:p w:rsidR="00CE4BE1" w:rsidRPr="00CE4BE1" w:rsidRDefault="00CE4BE1" w:rsidP="00CE4BE1">
      <w:pPr>
        <w:pStyle w:val="a5"/>
        <w:spacing w:line="276" w:lineRule="auto"/>
        <w:ind w:right="402"/>
        <w:rPr>
          <w:sz w:val="24"/>
        </w:rPr>
      </w:pPr>
      <w:r w:rsidRPr="00CE4BE1">
        <w:rPr>
          <w:sz w:val="24"/>
        </w:rPr>
        <w:t>расширять самостоятельность, поощрять творчество детей в познавательно-</w:t>
      </w:r>
      <w:r w:rsidRPr="00CE4BE1">
        <w:rPr>
          <w:spacing w:val="1"/>
          <w:sz w:val="24"/>
        </w:rPr>
        <w:t xml:space="preserve"> </w:t>
      </w:r>
      <w:r w:rsidRPr="00CE4BE1">
        <w:rPr>
          <w:sz w:val="24"/>
        </w:rPr>
        <w:t>исследовательской</w:t>
      </w:r>
      <w:r w:rsidRPr="00CE4BE1">
        <w:rPr>
          <w:spacing w:val="-4"/>
          <w:sz w:val="24"/>
        </w:rPr>
        <w:t xml:space="preserve"> </w:t>
      </w:r>
      <w:r w:rsidRPr="00CE4BE1">
        <w:rPr>
          <w:sz w:val="24"/>
        </w:rPr>
        <w:t>деятельности,</w:t>
      </w:r>
      <w:r w:rsidRPr="00CE4BE1">
        <w:rPr>
          <w:spacing w:val="-2"/>
          <w:sz w:val="24"/>
        </w:rPr>
        <w:t xml:space="preserve"> </w:t>
      </w:r>
      <w:r w:rsidRPr="00CE4BE1">
        <w:rPr>
          <w:sz w:val="24"/>
        </w:rPr>
        <w:t>избирательность</w:t>
      </w:r>
      <w:r w:rsidRPr="00CE4BE1">
        <w:rPr>
          <w:spacing w:val="-5"/>
          <w:sz w:val="24"/>
        </w:rPr>
        <w:t xml:space="preserve"> </w:t>
      </w:r>
      <w:r w:rsidRPr="00CE4BE1">
        <w:rPr>
          <w:sz w:val="24"/>
        </w:rPr>
        <w:t>познавательных интересов;</w:t>
      </w:r>
    </w:p>
    <w:p w:rsidR="00CE4BE1" w:rsidRPr="00CE4BE1" w:rsidRDefault="00CE4BE1" w:rsidP="00CE4BE1">
      <w:pPr>
        <w:pStyle w:val="a5"/>
        <w:spacing w:line="276" w:lineRule="auto"/>
        <w:ind w:right="411"/>
        <w:rPr>
          <w:sz w:val="24"/>
        </w:rPr>
      </w:pPr>
      <w:r w:rsidRPr="00CE4BE1">
        <w:rPr>
          <w:sz w:val="24"/>
        </w:rPr>
        <w:t>развивать умения детей включаться в коллективное исследование, обсуждать</w:t>
      </w:r>
      <w:r w:rsidRPr="00CE4BE1">
        <w:rPr>
          <w:spacing w:val="1"/>
          <w:sz w:val="24"/>
        </w:rPr>
        <w:t xml:space="preserve"> </w:t>
      </w:r>
      <w:r w:rsidRPr="00CE4BE1">
        <w:rPr>
          <w:sz w:val="24"/>
        </w:rPr>
        <w:t>его</w:t>
      </w:r>
      <w:r w:rsidRPr="00CE4BE1">
        <w:rPr>
          <w:spacing w:val="1"/>
          <w:sz w:val="24"/>
        </w:rPr>
        <w:t xml:space="preserve"> </w:t>
      </w:r>
      <w:r w:rsidRPr="00CE4BE1">
        <w:rPr>
          <w:sz w:val="24"/>
        </w:rPr>
        <w:t>ход,</w:t>
      </w:r>
      <w:r w:rsidRPr="00CE4BE1">
        <w:rPr>
          <w:spacing w:val="1"/>
          <w:sz w:val="24"/>
        </w:rPr>
        <w:t xml:space="preserve"> </w:t>
      </w:r>
      <w:r w:rsidRPr="00CE4BE1">
        <w:rPr>
          <w:sz w:val="24"/>
        </w:rPr>
        <w:t>договариваться</w:t>
      </w:r>
      <w:r w:rsidRPr="00CE4BE1">
        <w:rPr>
          <w:spacing w:val="1"/>
          <w:sz w:val="24"/>
        </w:rPr>
        <w:t xml:space="preserve"> </w:t>
      </w:r>
      <w:r w:rsidRPr="00CE4BE1">
        <w:rPr>
          <w:sz w:val="24"/>
        </w:rPr>
        <w:t>о</w:t>
      </w:r>
      <w:r w:rsidRPr="00CE4BE1">
        <w:rPr>
          <w:spacing w:val="1"/>
          <w:sz w:val="24"/>
        </w:rPr>
        <w:t xml:space="preserve"> </w:t>
      </w:r>
      <w:r w:rsidRPr="00CE4BE1">
        <w:rPr>
          <w:sz w:val="24"/>
        </w:rPr>
        <w:t>совместных</w:t>
      </w:r>
      <w:r w:rsidRPr="00CE4BE1">
        <w:rPr>
          <w:spacing w:val="1"/>
          <w:sz w:val="24"/>
        </w:rPr>
        <w:t xml:space="preserve"> </w:t>
      </w:r>
      <w:r w:rsidRPr="00CE4BE1">
        <w:rPr>
          <w:sz w:val="24"/>
        </w:rPr>
        <w:t>продуктивных</w:t>
      </w:r>
      <w:r w:rsidRPr="00CE4BE1">
        <w:rPr>
          <w:spacing w:val="1"/>
          <w:sz w:val="24"/>
        </w:rPr>
        <w:t xml:space="preserve"> </w:t>
      </w:r>
      <w:r w:rsidRPr="00CE4BE1">
        <w:rPr>
          <w:sz w:val="24"/>
        </w:rPr>
        <w:t>действиях,</w:t>
      </w:r>
      <w:r w:rsidRPr="00CE4BE1">
        <w:rPr>
          <w:spacing w:val="1"/>
          <w:sz w:val="24"/>
        </w:rPr>
        <w:t xml:space="preserve"> </w:t>
      </w:r>
      <w:r w:rsidRPr="00CE4BE1">
        <w:rPr>
          <w:sz w:val="24"/>
        </w:rPr>
        <w:t>выдвигать</w:t>
      </w:r>
      <w:r w:rsidRPr="00CE4BE1">
        <w:rPr>
          <w:spacing w:val="1"/>
          <w:sz w:val="24"/>
        </w:rPr>
        <w:t xml:space="preserve"> </w:t>
      </w:r>
      <w:r w:rsidRPr="00CE4BE1">
        <w:rPr>
          <w:sz w:val="24"/>
        </w:rPr>
        <w:t>и</w:t>
      </w:r>
      <w:r w:rsidRPr="00CE4BE1">
        <w:rPr>
          <w:spacing w:val="1"/>
          <w:sz w:val="24"/>
        </w:rPr>
        <w:t xml:space="preserve"> </w:t>
      </w:r>
      <w:r w:rsidRPr="00CE4BE1">
        <w:rPr>
          <w:sz w:val="24"/>
        </w:rPr>
        <w:t>доказывать</w:t>
      </w:r>
      <w:r w:rsidRPr="00CE4BE1">
        <w:rPr>
          <w:spacing w:val="-4"/>
          <w:sz w:val="24"/>
        </w:rPr>
        <w:t xml:space="preserve"> </w:t>
      </w:r>
      <w:r w:rsidRPr="00CE4BE1">
        <w:rPr>
          <w:sz w:val="24"/>
        </w:rPr>
        <w:t>свои</w:t>
      </w:r>
      <w:r w:rsidRPr="00CE4BE1">
        <w:rPr>
          <w:spacing w:val="-5"/>
          <w:sz w:val="24"/>
        </w:rPr>
        <w:t xml:space="preserve"> </w:t>
      </w:r>
      <w:r w:rsidRPr="00CE4BE1">
        <w:rPr>
          <w:sz w:val="24"/>
        </w:rPr>
        <w:t>предположения,</w:t>
      </w:r>
      <w:r w:rsidRPr="00CE4BE1">
        <w:rPr>
          <w:spacing w:val="-5"/>
          <w:sz w:val="24"/>
        </w:rPr>
        <w:t xml:space="preserve"> </w:t>
      </w:r>
      <w:r w:rsidRPr="00CE4BE1">
        <w:rPr>
          <w:sz w:val="24"/>
        </w:rPr>
        <w:t>представлять</w:t>
      </w:r>
      <w:r w:rsidRPr="00CE4BE1">
        <w:rPr>
          <w:spacing w:val="-4"/>
          <w:sz w:val="24"/>
        </w:rPr>
        <w:t xml:space="preserve"> </w:t>
      </w:r>
      <w:r w:rsidRPr="00CE4BE1">
        <w:rPr>
          <w:sz w:val="24"/>
        </w:rPr>
        <w:t>совместные</w:t>
      </w:r>
      <w:r w:rsidRPr="00CE4BE1">
        <w:rPr>
          <w:spacing w:val="-1"/>
          <w:sz w:val="24"/>
        </w:rPr>
        <w:t xml:space="preserve"> </w:t>
      </w:r>
      <w:r w:rsidRPr="00CE4BE1">
        <w:rPr>
          <w:sz w:val="24"/>
        </w:rPr>
        <w:t>результаты</w:t>
      </w:r>
      <w:r w:rsidRPr="00CE4BE1">
        <w:rPr>
          <w:spacing w:val="-2"/>
          <w:sz w:val="24"/>
        </w:rPr>
        <w:t xml:space="preserve"> </w:t>
      </w:r>
      <w:r w:rsidRPr="00CE4BE1">
        <w:rPr>
          <w:sz w:val="24"/>
        </w:rPr>
        <w:t>познания;</w:t>
      </w:r>
    </w:p>
    <w:p w:rsidR="00CE4BE1" w:rsidRPr="00CE4BE1" w:rsidRDefault="00CE4BE1" w:rsidP="00CE4BE1">
      <w:pPr>
        <w:pStyle w:val="a5"/>
        <w:spacing w:line="276" w:lineRule="auto"/>
        <w:ind w:right="408"/>
        <w:rPr>
          <w:sz w:val="24"/>
        </w:rPr>
      </w:pPr>
      <w:r w:rsidRPr="00CE4BE1">
        <w:rPr>
          <w:sz w:val="24"/>
        </w:rPr>
        <w:t>обогащать</w:t>
      </w:r>
      <w:r w:rsidRPr="00CE4BE1">
        <w:rPr>
          <w:spacing w:val="1"/>
          <w:sz w:val="24"/>
        </w:rPr>
        <w:t xml:space="preserve"> </w:t>
      </w:r>
      <w:r w:rsidRPr="00CE4BE1">
        <w:rPr>
          <w:sz w:val="24"/>
        </w:rPr>
        <w:t>пространственные</w:t>
      </w:r>
      <w:r w:rsidRPr="00CE4BE1">
        <w:rPr>
          <w:spacing w:val="1"/>
          <w:sz w:val="24"/>
        </w:rPr>
        <w:t xml:space="preserve"> </w:t>
      </w:r>
      <w:r w:rsidRPr="00CE4BE1">
        <w:rPr>
          <w:sz w:val="24"/>
        </w:rPr>
        <w:t>и</w:t>
      </w:r>
      <w:r w:rsidRPr="00CE4BE1">
        <w:rPr>
          <w:spacing w:val="1"/>
          <w:sz w:val="24"/>
        </w:rPr>
        <w:t xml:space="preserve"> </w:t>
      </w:r>
      <w:r w:rsidRPr="00CE4BE1">
        <w:rPr>
          <w:sz w:val="24"/>
        </w:rPr>
        <w:t>временные</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поощрять</w:t>
      </w:r>
      <w:r w:rsidRPr="00CE4BE1">
        <w:rPr>
          <w:spacing w:val="1"/>
          <w:sz w:val="24"/>
        </w:rPr>
        <w:t xml:space="preserve"> </w:t>
      </w:r>
      <w:r w:rsidRPr="00CE4BE1">
        <w:rPr>
          <w:sz w:val="24"/>
        </w:rPr>
        <w:t>использование счета, вычислений, измерения, логических операций для познания и</w:t>
      </w:r>
      <w:r w:rsidRPr="00CE4BE1">
        <w:rPr>
          <w:spacing w:val="1"/>
          <w:sz w:val="24"/>
        </w:rPr>
        <w:t xml:space="preserve"> </w:t>
      </w:r>
      <w:r w:rsidRPr="00CE4BE1">
        <w:rPr>
          <w:sz w:val="24"/>
        </w:rPr>
        <w:t>преобразования</w:t>
      </w:r>
      <w:r w:rsidRPr="00CE4BE1">
        <w:rPr>
          <w:spacing w:val="-1"/>
          <w:sz w:val="24"/>
        </w:rPr>
        <w:t xml:space="preserve"> </w:t>
      </w:r>
      <w:r w:rsidRPr="00CE4BE1">
        <w:rPr>
          <w:sz w:val="24"/>
        </w:rPr>
        <w:t>предметов</w:t>
      </w:r>
      <w:r w:rsidRPr="00CE4BE1">
        <w:rPr>
          <w:spacing w:val="-2"/>
          <w:sz w:val="24"/>
        </w:rPr>
        <w:t xml:space="preserve"> </w:t>
      </w:r>
      <w:r w:rsidRPr="00CE4BE1">
        <w:rPr>
          <w:sz w:val="24"/>
        </w:rPr>
        <w:t>окружающего</w:t>
      </w:r>
      <w:r w:rsidRPr="00CE4BE1">
        <w:rPr>
          <w:spacing w:val="1"/>
          <w:sz w:val="24"/>
        </w:rPr>
        <w:t xml:space="preserve"> </w:t>
      </w:r>
      <w:r w:rsidRPr="00CE4BE1">
        <w:rPr>
          <w:sz w:val="24"/>
        </w:rPr>
        <w:t>мира;</w:t>
      </w:r>
    </w:p>
    <w:p w:rsidR="00CE4BE1" w:rsidRPr="00CE4BE1" w:rsidRDefault="00CE4BE1" w:rsidP="00CE4BE1">
      <w:pPr>
        <w:pStyle w:val="a5"/>
        <w:spacing w:line="278" w:lineRule="auto"/>
        <w:ind w:right="412"/>
        <w:rPr>
          <w:sz w:val="24"/>
        </w:rPr>
      </w:pPr>
      <w:r w:rsidRPr="00CE4BE1">
        <w:rPr>
          <w:sz w:val="24"/>
        </w:rPr>
        <w:t>развивать</w:t>
      </w:r>
      <w:r w:rsidRPr="00CE4BE1">
        <w:rPr>
          <w:spacing w:val="1"/>
          <w:sz w:val="24"/>
        </w:rPr>
        <w:t xml:space="preserve"> </w:t>
      </w:r>
      <w:r w:rsidRPr="00CE4BE1">
        <w:rPr>
          <w:sz w:val="24"/>
        </w:rPr>
        <w:t>умения</w:t>
      </w:r>
      <w:r w:rsidRPr="00CE4BE1">
        <w:rPr>
          <w:spacing w:val="1"/>
          <w:sz w:val="24"/>
        </w:rPr>
        <w:t xml:space="preserve"> </w:t>
      </w:r>
      <w:r w:rsidRPr="00CE4BE1">
        <w:rPr>
          <w:sz w:val="24"/>
        </w:rPr>
        <w:t>детей</w:t>
      </w:r>
      <w:r w:rsidRPr="00CE4BE1">
        <w:rPr>
          <w:spacing w:val="1"/>
          <w:sz w:val="24"/>
        </w:rPr>
        <w:t xml:space="preserve"> </w:t>
      </w:r>
      <w:r w:rsidRPr="00CE4BE1">
        <w:rPr>
          <w:sz w:val="24"/>
        </w:rPr>
        <w:t>применять</w:t>
      </w:r>
      <w:r w:rsidRPr="00CE4BE1">
        <w:rPr>
          <w:spacing w:val="1"/>
          <w:sz w:val="24"/>
        </w:rPr>
        <w:t xml:space="preserve"> </w:t>
      </w:r>
      <w:r w:rsidRPr="00CE4BE1">
        <w:rPr>
          <w:sz w:val="24"/>
        </w:rPr>
        <w:t>некоторые</w:t>
      </w:r>
      <w:r w:rsidRPr="00CE4BE1">
        <w:rPr>
          <w:spacing w:val="1"/>
          <w:sz w:val="24"/>
        </w:rPr>
        <w:t xml:space="preserve"> </w:t>
      </w:r>
      <w:r w:rsidRPr="00CE4BE1">
        <w:rPr>
          <w:sz w:val="24"/>
        </w:rPr>
        <w:t>цифровые</w:t>
      </w:r>
      <w:r w:rsidRPr="00CE4BE1">
        <w:rPr>
          <w:spacing w:val="1"/>
          <w:sz w:val="24"/>
        </w:rPr>
        <w:t xml:space="preserve"> </w:t>
      </w:r>
      <w:r w:rsidRPr="00CE4BE1">
        <w:rPr>
          <w:sz w:val="24"/>
        </w:rPr>
        <w:t>средства</w:t>
      </w:r>
      <w:r w:rsidRPr="00CE4BE1">
        <w:rPr>
          <w:spacing w:val="71"/>
          <w:sz w:val="24"/>
        </w:rPr>
        <w:t xml:space="preserve"> </w:t>
      </w:r>
      <w:r w:rsidRPr="00CE4BE1">
        <w:rPr>
          <w:sz w:val="24"/>
        </w:rPr>
        <w:t>для</w:t>
      </w:r>
      <w:r w:rsidRPr="00CE4BE1">
        <w:rPr>
          <w:spacing w:val="1"/>
          <w:sz w:val="24"/>
        </w:rPr>
        <w:t xml:space="preserve"> </w:t>
      </w:r>
      <w:r w:rsidRPr="00CE4BE1">
        <w:rPr>
          <w:sz w:val="24"/>
        </w:rPr>
        <w:t>познания</w:t>
      </w:r>
      <w:r w:rsidRPr="00CE4BE1">
        <w:rPr>
          <w:spacing w:val="-5"/>
          <w:sz w:val="24"/>
        </w:rPr>
        <w:t xml:space="preserve"> </w:t>
      </w:r>
      <w:r w:rsidRPr="00CE4BE1">
        <w:rPr>
          <w:sz w:val="24"/>
        </w:rPr>
        <w:t>окружающего</w:t>
      </w:r>
      <w:r w:rsidRPr="00CE4BE1">
        <w:rPr>
          <w:spacing w:val="-1"/>
          <w:sz w:val="24"/>
        </w:rPr>
        <w:t xml:space="preserve"> </w:t>
      </w:r>
      <w:r w:rsidRPr="00CE4BE1">
        <w:rPr>
          <w:sz w:val="24"/>
        </w:rPr>
        <w:t>мира,</w:t>
      </w:r>
      <w:r w:rsidRPr="00CE4BE1">
        <w:rPr>
          <w:spacing w:val="-1"/>
          <w:sz w:val="24"/>
        </w:rPr>
        <w:t xml:space="preserve"> </w:t>
      </w:r>
      <w:r w:rsidRPr="00CE4BE1">
        <w:rPr>
          <w:sz w:val="24"/>
        </w:rPr>
        <w:t>соблюдая</w:t>
      </w:r>
      <w:r w:rsidRPr="00CE4BE1">
        <w:rPr>
          <w:spacing w:val="-1"/>
          <w:sz w:val="24"/>
        </w:rPr>
        <w:t xml:space="preserve"> </w:t>
      </w:r>
      <w:r w:rsidRPr="00CE4BE1">
        <w:rPr>
          <w:sz w:val="24"/>
        </w:rPr>
        <w:t>правила</w:t>
      </w:r>
      <w:r w:rsidRPr="00CE4BE1">
        <w:rPr>
          <w:spacing w:val="-3"/>
          <w:sz w:val="24"/>
        </w:rPr>
        <w:t xml:space="preserve"> </w:t>
      </w:r>
      <w:r w:rsidRPr="00CE4BE1">
        <w:rPr>
          <w:sz w:val="24"/>
        </w:rPr>
        <w:t>их</w:t>
      </w:r>
      <w:r w:rsidRPr="00CE4BE1">
        <w:rPr>
          <w:spacing w:val="-5"/>
          <w:sz w:val="24"/>
        </w:rPr>
        <w:t xml:space="preserve"> </w:t>
      </w:r>
      <w:r w:rsidRPr="00CE4BE1">
        <w:rPr>
          <w:sz w:val="24"/>
        </w:rPr>
        <w:t>безопасного</w:t>
      </w:r>
      <w:r w:rsidRPr="00CE4BE1">
        <w:rPr>
          <w:spacing w:val="-3"/>
          <w:sz w:val="24"/>
        </w:rPr>
        <w:t xml:space="preserve"> </w:t>
      </w:r>
      <w:r w:rsidRPr="00CE4BE1">
        <w:rPr>
          <w:sz w:val="24"/>
        </w:rPr>
        <w:t>использования;</w:t>
      </w:r>
    </w:p>
    <w:p w:rsidR="00CE4BE1" w:rsidRPr="00CE4BE1" w:rsidRDefault="00CE4BE1" w:rsidP="00CE4BE1">
      <w:pPr>
        <w:pStyle w:val="a5"/>
        <w:spacing w:line="276" w:lineRule="auto"/>
        <w:ind w:right="409"/>
        <w:rPr>
          <w:sz w:val="24"/>
        </w:rPr>
      </w:pPr>
      <w:r w:rsidRPr="00CE4BE1">
        <w:rPr>
          <w:sz w:val="24"/>
        </w:rPr>
        <w:t>закреплять и расширять представления детей о способах взаимодействия со</w:t>
      </w:r>
      <w:r w:rsidRPr="00CE4BE1">
        <w:rPr>
          <w:spacing w:val="1"/>
          <w:sz w:val="24"/>
        </w:rPr>
        <w:t xml:space="preserve"> </w:t>
      </w:r>
      <w:r w:rsidRPr="00CE4BE1">
        <w:rPr>
          <w:sz w:val="24"/>
        </w:rPr>
        <w:t>взрослыми</w:t>
      </w:r>
      <w:r w:rsidRPr="00CE4BE1">
        <w:rPr>
          <w:spacing w:val="1"/>
          <w:sz w:val="24"/>
        </w:rPr>
        <w:t xml:space="preserve"> </w:t>
      </w:r>
      <w:r w:rsidRPr="00CE4BE1">
        <w:rPr>
          <w:sz w:val="24"/>
        </w:rPr>
        <w:t>и</w:t>
      </w:r>
      <w:r w:rsidRPr="00CE4BE1">
        <w:rPr>
          <w:spacing w:val="1"/>
          <w:sz w:val="24"/>
        </w:rPr>
        <w:t xml:space="preserve"> </w:t>
      </w:r>
      <w:r w:rsidRPr="00CE4BE1">
        <w:rPr>
          <w:sz w:val="24"/>
        </w:rPr>
        <w:lastRenderedPageBreak/>
        <w:t>сверстниками</w:t>
      </w:r>
      <w:r w:rsidRPr="00CE4BE1">
        <w:rPr>
          <w:spacing w:val="1"/>
          <w:sz w:val="24"/>
        </w:rPr>
        <w:t xml:space="preserve"> </w:t>
      </w:r>
      <w:r w:rsidRPr="00CE4BE1">
        <w:rPr>
          <w:sz w:val="24"/>
        </w:rPr>
        <w:t>в</w:t>
      </w:r>
      <w:r w:rsidRPr="00CE4BE1">
        <w:rPr>
          <w:spacing w:val="1"/>
          <w:sz w:val="24"/>
        </w:rPr>
        <w:t xml:space="preserve"> </w:t>
      </w:r>
      <w:r w:rsidRPr="00CE4BE1">
        <w:rPr>
          <w:sz w:val="24"/>
        </w:rPr>
        <w:t>разных</w:t>
      </w:r>
      <w:r w:rsidRPr="00CE4BE1">
        <w:rPr>
          <w:spacing w:val="1"/>
          <w:sz w:val="24"/>
        </w:rPr>
        <w:t xml:space="preserve"> </w:t>
      </w:r>
      <w:r w:rsidRPr="00CE4BE1">
        <w:rPr>
          <w:sz w:val="24"/>
        </w:rPr>
        <w:t>видах</w:t>
      </w:r>
      <w:r w:rsidRPr="00CE4BE1">
        <w:rPr>
          <w:spacing w:val="1"/>
          <w:sz w:val="24"/>
        </w:rPr>
        <w:t xml:space="preserve"> </w:t>
      </w:r>
      <w:r w:rsidRPr="00CE4BE1">
        <w:rPr>
          <w:sz w:val="24"/>
        </w:rPr>
        <w:t>деятельности,</w:t>
      </w:r>
      <w:r w:rsidRPr="00CE4BE1">
        <w:rPr>
          <w:spacing w:val="1"/>
          <w:sz w:val="24"/>
        </w:rPr>
        <w:t xml:space="preserve"> </w:t>
      </w:r>
      <w:r w:rsidRPr="00CE4BE1">
        <w:rPr>
          <w:sz w:val="24"/>
        </w:rPr>
        <w:t>развивать</w:t>
      </w:r>
      <w:r w:rsidRPr="00CE4BE1">
        <w:rPr>
          <w:spacing w:val="1"/>
          <w:sz w:val="24"/>
        </w:rPr>
        <w:t xml:space="preserve"> </w:t>
      </w:r>
      <w:r w:rsidRPr="00CE4BE1">
        <w:rPr>
          <w:sz w:val="24"/>
        </w:rPr>
        <w:t>чувство</w:t>
      </w:r>
      <w:r w:rsidRPr="00CE4BE1">
        <w:rPr>
          <w:spacing w:val="1"/>
          <w:sz w:val="24"/>
        </w:rPr>
        <w:t xml:space="preserve"> </w:t>
      </w:r>
      <w:r w:rsidRPr="00CE4BE1">
        <w:rPr>
          <w:sz w:val="24"/>
        </w:rPr>
        <w:t>собственной</w:t>
      </w:r>
      <w:r w:rsidRPr="00CE4BE1">
        <w:rPr>
          <w:spacing w:val="-1"/>
          <w:sz w:val="24"/>
        </w:rPr>
        <w:t xml:space="preserve"> </w:t>
      </w:r>
      <w:r w:rsidRPr="00CE4BE1">
        <w:rPr>
          <w:sz w:val="24"/>
        </w:rPr>
        <w:t>компетентности</w:t>
      </w:r>
      <w:r w:rsidRPr="00CE4BE1">
        <w:rPr>
          <w:spacing w:val="-1"/>
          <w:sz w:val="24"/>
        </w:rPr>
        <w:t xml:space="preserve"> </w:t>
      </w:r>
      <w:r w:rsidRPr="00CE4BE1">
        <w:rPr>
          <w:sz w:val="24"/>
        </w:rPr>
        <w:t>в</w:t>
      </w:r>
      <w:r w:rsidRPr="00CE4BE1">
        <w:rPr>
          <w:spacing w:val="-1"/>
          <w:sz w:val="24"/>
        </w:rPr>
        <w:t xml:space="preserve"> </w:t>
      </w:r>
      <w:r w:rsidRPr="00CE4BE1">
        <w:rPr>
          <w:sz w:val="24"/>
        </w:rPr>
        <w:t>решении</w:t>
      </w:r>
      <w:r w:rsidRPr="00CE4BE1">
        <w:rPr>
          <w:spacing w:val="-3"/>
          <w:sz w:val="24"/>
        </w:rPr>
        <w:t xml:space="preserve"> </w:t>
      </w:r>
      <w:r w:rsidRPr="00CE4BE1">
        <w:rPr>
          <w:sz w:val="24"/>
        </w:rPr>
        <w:t>различных познавательных</w:t>
      </w:r>
      <w:r w:rsidRPr="00CE4BE1">
        <w:rPr>
          <w:spacing w:val="1"/>
          <w:sz w:val="24"/>
        </w:rPr>
        <w:t xml:space="preserve"> </w:t>
      </w:r>
      <w:r w:rsidRPr="00CE4BE1">
        <w:rPr>
          <w:sz w:val="24"/>
        </w:rPr>
        <w:t>задач;</w:t>
      </w:r>
    </w:p>
    <w:p w:rsidR="00CE4BE1" w:rsidRPr="00CE4BE1" w:rsidRDefault="00CE4BE1" w:rsidP="00CE4BE1">
      <w:pPr>
        <w:pStyle w:val="a5"/>
        <w:spacing w:line="276" w:lineRule="auto"/>
        <w:ind w:right="407"/>
        <w:rPr>
          <w:sz w:val="24"/>
        </w:rPr>
      </w:pPr>
      <w:r w:rsidRPr="00CE4BE1">
        <w:rPr>
          <w:sz w:val="24"/>
        </w:rPr>
        <w:t>расширять</w:t>
      </w:r>
      <w:r w:rsidRPr="00CE4BE1">
        <w:rPr>
          <w:spacing w:val="21"/>
          <w:sz w:val="24"/>
        </w:rPr>
        <w:t xml:space="preserve"> </w:t>
      </w:r>
      <w:r w:rsidRPr="00CE4BE1">
        <w:rPr>
          <w:sz w:val="24"/>
        </w:rPr>
        <w:t>представления</w:t>
      </w:r>
      <w:r w:rsidRPr="00CE4BE1">
        <w:rPr>
          <w:spacing w:val="20"/>
          <w:sz w:val="24"/>
        </w:rPr>
        <w:t xml:space="preserve"> </w:t>
      </w:r>
      <w:r w:rsidRPr="00CE4BE1">
        <w:rPr>
          <w:sz w:val="24"/>
        </w:rPr>
        <w:t>о</w:t>
      </w:r>
      <w:r w:rsidRPr="00CE4BE1">
        <w:rPr>
          <w:spacing w:val="24"/>
          <w:sz w:val="24"/>
        </w:rPr>
        <w:t xml:space="preserve"> </w:t>
      </w:r>
      <w:r w:rsidRPr="00CE4BE1">
        <w:rPr>
          <w:sz w:val="24"/>
        </w:rPr>
        <w:t>культурно-исторических</w:t>
      </w:r>
      <w:r w:rsidRPr="00CE4BE1">
        <w:rPr>
          <w:spacing w:val="23"/>
          <w:sz w:val="24"/>
        </w:rPr>
        <w:t xml:space="preserve"> </w:t>
      </w:r>
      <w:r w:rsidRPr="00CE4BE1">
        <w:rPr>
          <w:sz w:val="24"/>
        </w:rPr>
        <w:t>событиях</w:t>
      </w:r>
      <w:r w:rsidRPr="00CE4BE1">
        <w:rPr>
          <w:spacing w:val="24"/>
          <w:sz w:val="24"/>
        </w:rPr>
        <w:t xml:space="preserve"> </w:t>
      </w:r>
      <w:r w:rsidRPr="00CE4BE1">
        <w:rPr>
          <w:sz w:val="24"/>
        </w:rPr>
        <w:t>малой</w:t>
      </w:r>
      <w:r w:rsidRPr="00CE4BE1">
        <w:rPr>
          <w:spacing w:val="20"/>
          <w:sz w:val="24"/>
        </w:rPr>
        <w:t xml:space="preserve"> </w:t>
      </w:r>
      <w:r w:rsidRPr="00CE4BE1">
        <w:rPr>
          <w:sz w:val="24"/>
        </w:rPr>
        <w:t>родины</w:t>
      </w:r>
      <w:r w:rsidRPr="00CE4BE1">
        <w:rPr>
          <w:spacing w:val="-68"/>
          <w:sz w:val="24"/>
        </w:rPr>
        <w:t xml:space="preserve"> </w:t>
      </w:r>
      <w:r w:rsidRPr="00CE4BE1">
        <w:rPr>
          <w:sz w:val="24"/>
        </w:rPr>
        <w:t>и</w:t>
      </w:r>
      <w:r w:rsidRPr="00CE4BE1">
        <w:rPr>
          <w:spacing w:val="1"/>
          <w:sz w:val="24"/>
        </w:rPr>
        <w:t xml:space="preserve"> </w:t>
      </w:r>
      <w:r w:rsidRPr="00CE4BE1">
        <w:rPr>
          <w:sz w:val="24"/>
        </w:rPr>
        <w:t>Отечества,</w:t>
      </w:r>
      <w:r w:rsidRPr="00CE4BE1">
        <w:rPr>
          <w:spacing w:val="1"/>
          <w:sz w:val="24"/>
        </w:rPr>
        <w:t xml:space="preserve"> </w:t>
      </w:r>
      <w:r w:rsidRPr="00CE4BE1">
        <w:rPr>
          <w:sz w:val="24"/>
        </w:rPr>
        <w:t>развивать</w:t>
      </w:r>
      <w:r w:rsidRPr="00CE4BE1">
        <w:rPr>
          <w:spacing w:val="1"/>
          <w:sz w:val="24"/>
        </w:rPr>
        <w:t xml:space="preserve"> </w:t>
      </w:r>
      <w:r w:rsidRPr="00CE4BE1">
        <w:rPr>
          <w:sz w:val="24"/>
        </w:rPr>
        <w:t>интерес</w:t>
      </w:r>
      <w:r w:rsidRPr="00CE4BE1">
        <w:rPr>
          <w:spacing w:val="1"/>
          <w:sz w:val="24"/>
        </w:rPr>
        <w:t xml:space="preserve"> </w:t>
      </w:r>
      <w:r w:rsidRPr="00CE4BE1">
        <w:rPr>
          <w:sz w:val="24"/>
        </w:rPr>
        <w:t>к</w:t>
      </w:r>
      <w:r w:rsidRPr="00CE4BE1">
        <w:rPr>
          <w:spacing w:val="1"/>
          <w:sz w:val="24"/>
        </w:rPr>
        <w:t xml:space="preserve"> </w:t>
      </w:r>
      <w:r w:rsidRPr="00CE4BE1">
        <w:rPr>
          <w:sz w:val="24"/>
        </w:rPr>
        <w:t>достопримечательностям</w:t>
      </w:r>
      <w:r w:rsidRPr="00CE4BE1">
        <w:rPr>
          <w:spacing w:val="1"/>
          <w:sz w:val="24"/>
        </w:rPr>
        <w:t xml:space="preserve"> </w:t>
      </w:r>
      <w:r w:rsidRPr="00CE4BE1">
        <w:rPr>
          <w:sz w:val="24"/>
        </w:rPr>
        <w:t>родной</w:t>
      </w:r>
      <w:r w:rsidRPr="00CE4BE1">
        <w:rPr>
          <w:spacing w:val="1"/>
          <w:sz w:val="24"/>
        </w:rPr>
        <w:t xml:space="preserve"> </w:t>
      </w:r>
      <w:r w:rsidRPr="00CE4BE1">
        <w:rPr>
          <w:sz w:val="24"/>
        </w:rPr>
        <w:t>страны,</w:t>
      </w:r>
      <w:r w:rsidRPr="00CE4BE1">
        <w:rPr>
          <w:spacing w:val="1"/>
          <w:sz w:val="24"/>
        </w:rPr>
        <w:t xml:space="preserve"> </w:t>
      </w:r>
      <w:r w:rsidRPr="00CE4BE1">
        <w:rPr>
          <w:sz w:val="24"/>
        </w:rPr>
        <w:t>ее</w:t>
      </w:r>
      <w:r w:rsidRPr="00CE4BE1">
        <w:rPr>
          <w:spacing w:val="1"/>
          <w:sz w:val="24"/>
        </w:rPr>
        <w:t xml:space="preserve"> </w:t>
      </w:r>
      <w:r w:rsidRPr="00CE4BE1">
        <w:rPr>
          <w:sz w:val="24"/>
        </w:rPr>
        <w:t>традициям и праздникам; воспитывать эмоционально-положительное отношение к</w:t>
      </w:r>
      <w:r w:rsidRPr="00CE4BE1">
        <w:rPr>
          <w:spacing w:val="1"/>
          <w:sz w:val="24"/>
        </w:rPr>
        <w:t xml:space="preserve"> </w:t>
      </w:r>
      <w:r w:rsidRPr="00CE4BE1">
        <w:rPr>
          <w:sz w:val="24"/>
        </w:rPr>
        <w:t>ним;</w:t>
      </w:r>
    </w:p>
    <w:p w:rsidR="00CE4BE1" w:rsidRPr="00CE4BE1" w:rsidRDefault="00CE4BE1" w:rsidP="00CE4BE1">
      <w:pPr>
        <w:pStyle w:val="a5"/>
        <w:spacing w:line="316" w:lineRule="exact"/>
        <w:ind w:left="921" w:firstLine="0"/>
        <w:rPr>
          <w:sz w:val="24"/>
        </w:rPr>
      </w:pPr>
      <w:r w:rsidRPr="00CE4BE1">
        <w:rPr>
          <w:sz w:val="24"/>
        </w:rPr>
        <w:t>формировать</w:t>
      </w:r>
      <w:r w:rsidRPr="00CE4BE1">
        <w:rPr>
          <w:spacing w:val="-5"/>
          <w:sz w:val="24"/>
        </w:rPr>
        <w:t xml:space="preserve"> </w:t>
      </w:r>
      <w:r w:rsidRPr="00CE4BE1">
        <w:rPr>
          <w:sz w:val="24"/>
        </w:rPr>
        <w:t>представления</w:t>
      </w:r>
      <w:r w:rsidRPr="00CE4BE1">
        <w:rPr>
          <w:spacing w:val="-2"/>
          <w:sz w:val="24"/>
        </w:rPr>
        <w:t xml:space="preserve"> </w:t>
      </w:r>
      <w:r w:rsidRPr="00CE4BE1">
        <w:rPr>
          <w:sz w:val="24"/>
        </w:rPr>
        <w:t>детей</w:t>
      </w:r>
      <w:r w:rsidRPr="00CE4BE1">
        <w:rPr>
          <w:spacing w:val="-6"/>
          <w:sz w:val="24"/>
        </w:rPr>
        <w:t xml:space="preserve"> </w:t>
      </w:r>
      <w:r w:rsidRPr="00CE4BE1">
        <w:rPr>
          <w:sz w:val="24"/>
        </w:rPr>
        <w:t>о</w:t>
      </w:r>
      <w:r w:rsidRPr="00CE4BE1">
        <w:rPr>
          <w:spacing w:val="-2"/>
          <w:sz w:val="24"/>
        </w:rPr>
        <w:t xml:space="preserve"> </w:t>
      </w:r>
      <w:r w:rsidRPr="00CE4BE1">
        <w:rPr>
          <w:sz w:val="24"/>
        </w:rPr>
        <w:t>многообразии</w:t>
      </w:r>
      <w:r w:rsidRPr="00CE4BE1">
        <w:rPr>
          <w:spacing w:val="-3"/>
          <w:sz w:val="24"/>
        </w:rPr>
        <w:t xml:space="preserve"> </w:t>
      </w:r>
      <w:r w:rsidRPr="00CE4BE1">
        <w:rPr>
          <w:sz w:val="24"/>
        </w:rPr>
        <w:t>стран</w:t>
      </w:r>
      <w:r w:rsidRPr="00CE4BE1">
        <w:rPr>
          <w:spacing w:val="-3"/>
          <w:sz w:val="24"/>
        </w:rPr>
        <w:t xml:space="preserve"> </w:t>
      </w:r>
      <w:r w:rsidRPr="00CE4BE1">
        <w:rPr>
          <w:sz w:val="24"/>
        </w:rPr>
        <w:t>и</w:t>
      </w:r>
      <w:r w:rsidRPr="00CE4BE1">
        <w:rPr>
          <w:spacing w:val="-3"/>
          <w:sz w:val="24"/>
        </w:rPr>
        <w:t xml:space="preserve"> </w:t>
      </w:r>
      <w:r w:rsidRPr="00CE4BE1">
        <w:rPr>
          <w:sz w:val="24"/>
        </w:rPr>
        <w:t>народов</w:t>
      </w:r>
      <w:r w:rsidRPr="00CE4BE1">
        <w:rPr>
          <w:spacing w:val="-5"/>
          <w:sz w:val="24"/>
        </w:rPr>
        <w:t xml:space="preserve"> </w:t>
      </w:r>
      <w:r w:rsidRPr="00CE4BE1">
        <w:rPr>
          <w:sz w:val="24"/>
        </w:rPr>
        <w:t>мира;</w:t>
      </w:r>
    </w:p>
    <w:p w:rsidR="00CE4BE1" w:rsidRPr="00CE4BE1" w:rsidRDefault="00CE4BE1" w:rsidP="00CE4BE1">
      <w:pPr>
        <w:pStyle w:val="a5"/>
        <w:spacing w:before="47" w:line="276" w:lineRule="auto"/>
        <w:ind w:right="403"/>
        <w:rPr>
          <w:sz w:val="24"/>
        </w:rPr>
      </w:pPr>
      <w:r w:rsidRPr="00CE4BE1">
        <w:rPr>
          <w:sz w:val="24"/>
        </w:rPr>
        <w:t>расширять и уточнять представления детей о богатстве природного мира в</w:t>
      </w:r>
      <w:r w:rsidRPr="00CE4BE1">
        <w:rPr>
          <w:spacing w:val="1"/>
          <w:sz w:val="24"/>
        </w:rPr>
        <w:t xml:space="preserve"> </w:t>
      </w:r>
      <w:r w:rsidRPr="00CE4BE1">
        <w:rPr>
          <w:sz w:val="24"/>
        </w:rPr>
        <w:t>разных</w:t>
      </w:r>
      <w:r w:rsidRPr="00CE4BE1">
        <w:rPr>
          <w:spacing w:val="1"/>
          <w:sz w:val="24"/>
        </w:rPr>
        <w:t xml:space="preserve"> </w:t>
      </w:r>
      <w:r w:rsidRPr="00CE4BE1">
        <w:rPr>
          <w:sz w:val="24"/>
        </w:rPr>
        <w:t>регионах</w:t>
      </w:r>
      <w:r w:rsidRPr="00CE4BE1">
        <w:rPr>
          <w:spacing w:val="1"/>
          <w:sz w:val="24"/>
        </w:rPr>
        <w:t xml:space="preserve"> </w:t>
      </w:r>
      <w:r w:rsidRPr="00CE4BE1">
        <w:rPr>
          <w:sz w:val="24"/>
        </w:rPr>
        <w:t>России</w:t>
      </w:r>
      <w:r w:rsidRPr="00CE4BE1">
        <w:rPr>
          <w:spacing w:val="1"/>
          <w:sz w:val="24"/>
        </w:rPr>
        <w:t xml:space="preserve"> </w:t>
      </w:r>
      <w:r w:rsidRPr="00CE4BE1">
        <w:rPr>
          <w:sz w:val="24"/>
        </w:rPr>
        <w:t>и</w:t>
      </w:r>
      <w:r w:rsidRPr="00CE4BE1">
        <w:rPr>
          <w:spacing w:val="1"/>
          <w:sz w:val="24"/>
        </w:rPr>
        <w:t xml:space="preserve"> </w:t>
      </w:r>
      <w:r w:rsidRPr="00CE4BE1">
        <w:rPr>
          <w:sz w:val="24"/>
        </w:rPr>
        <w:t>на</w:t>
      </w:r>
      <w:r w:rsidRPr="00CE4BE1">
        <w:rPr>
          <w:spacing w:val="1"/>
          <w:sz w:val="24"/>
        </w:rPr>
        <w:t xml:space="preserve"> </w:t>
      </w:r>
      <w:r w:rsidRPr="00CE4BE1">
        <w:rPr>
          <w:sz w:val="24"/>
        </w:rPr>
        <w:t>планете,</w:t>
      </w:r>
      <w:r w:rsidRPr="00CE4BE1">
        <w:rPr>
          <w:spacing w:val="1"/>
          <w:sz w:val="24"/>
        </w:rPr>
        <w:t xml:space="preserve"> </w:t>
      </w:r>
      <w:r w:rsidRPr="00CE4BE1">
        <w:rPr>
          <w:sz w:val="24"/>
        </w:rPr>
        <w:t>о</w:t>
      </w:r>
      <w:r w:rsidRPr="00CE4BE1">
        <w:rPr>
          <w:spacing w:val="1"/>
          <w:sz w:val="24"/>
        </w:rPr>
        <w:t xml:space="preserve"> </w:t>
      </w:r>
      <w:r w:rsidRPr="00CE4BE1">
        <w:rPr>
          <w:sz w:val="24"/>
        </w:rPr>
        <w:t>некоторых</w:t>
      </w:r>
      <w:r w:rsidRPr="00CE4BE1">
        <w:rPr>
          <w:spacing w:val="1"/>
          <w:sz w:val="24"/>
        </w:rPr>
        <w:t xml:space="preserve"> </w:t>
      </w:r>
      <w:r w:rsidRPr="00CE4BE1">
        <w:rPr>
          <w:sz w:val="24"/>
        </w:rPr>
        <w:t>способах</w:t>
      </w:r>
      <w:r w:rsidRPr="00CE4BE1">
        <w:rPr>
          <w:spacing w:val="1"/>
          <w:sz w:val="24"/>
        </w:rPr>
        <w:t xml:space="preserve"> </w:t>
      </w:r>
      <w:r w:rsidRPr="00CE4BE1">
        <w:rPr>
          <w:sz w:val="24"/>
        </w:rPr>
        <w:t>приспособления</w:t>
      </w:r>
      <w:r w:rsidRPr="00CE4BE1">
        <w:rPr>
          <w:spacing w:val="1"/>
          <w:sz w:val="24"/>
        </w:rPr>
        <w:t xml:space="preserve"> </w:t>
      </w:r>
      <w:r w:rsidRPr="00CE4BE1">
        <w:rPr>
          <w:sz w:val="24"/>
        </w:rPr>
        <w:t>животных</w:t>
      </w:r>
      <w:r w:rsidRPr="00CE4BE1">
        <w:rPr>
          <w:spacing w:val="1"/>
          <w:sz w:val="24"/>
        </w:rPr>
        <w:t xml:space="preserve"> </w:t>
      </w:r>
      <w:r w:rsidRPr="00CE4BE1">
        <w:rPr>
          <w:sz w:val="24"/>
        </w:rPr>
        <w:t>и</w:t>
      </w:r>
      <w:r w:rsidRPr="00CE4BE1">
        <w:rPr>
          <w:spacing w:val="1"/>
          <w:sz w:val="24"/>
        </w:rPr>
        <w:t xml:space="preserve"> </w:t>
      </w:r>
      <w:r w:rsidRPr="00CE4BE1">
        <w:rPr>
          <w:sz w:val="24"/>
        </w:rPr>
        <w:t>растений</w:t>
      </w:r>
      <w:r w:rsidRPr="00CE4BE1">
        <w:rPr>
          <w:spacing w:val="1"/>
          <w:sz w:val="24"/>
        </w:rPr>
        <w:t xml:space="preserve"> </w:t>
      </w:r>
      <w:r w:rsidRPr="00CE4BE1">
        <w:rPr>
          <w:sz w:val="24"/>
        </w:rPr>
        <w:t>к</w:t>
      </w:r>
      <w:r w:rsidRPr="00CE4BE1">
        <w:rPr>
          <w:spacing w:val="1"/>
          <w:sz w:val="24"/>
        </w:rPr>
        <w:t xml:space="preserve"> </w:t>
      </w:r>
      <w:r w:rsidRPr="00CE4BE1">
        <w:rPr>
          <w:sz w:val="24"/>
        </w:rPr>
        <w:t>среде</w:t>
      </w:r>
      <w:r w:rsidRPr="00CE4BE1">
        <w:rPr>
          <w:spacing w:val="1"/>
          <w:sz w:val="24"/>
        </w:rPr>
        <w:t xml:space="preserve"> </w:t>
      </w:r>
      <w:r w:rsidRPr="00CE4BE1">
        <w:rPr>
          <w:sz w:val="24"/>
        </w:rPr>
        <w:t>обитания,</w:t>
      </w:r>
      <w:r w:rsidRPr="00CE4BE1">
        <w:rPr>
          <w:spacing w:val="1"/>
          <w:sz w:val="24"/>
        </w:rPr>
        <w:t xml:space="preserve"> </w:t>
      </w:r>
      <w:r w:rsidRPr="00CE4BE1">
        <w:rPr>
          <w:sz w:val="24"/>
        </w:rPr>
        <w:t>их</w:t>
      </w:r>
      <w:r w:rsidRPr="00CE4BE1">
        <w:rPr>
          <w:spacing w:val="1"/>
          <w:sz w:val="24"/>
        </w:rPr>
        <w:t xml:space="preserve"> </w:t>
      </w:r>
      <w:r w:rsidRPr="00CE4BE1">
        <w:rPr>
          <w:sz w:val="24"/>
        </w:rPr>
        <w:t>потребностях,</w:t>
      </w:r>
      <w:r w:rsidRPr="00CE4BE1">
        <w:rPr>
          <w:spacing w:val="1"/>
          <w:sz w:val="24"/>
        </w:rPr>
        <w:t xml:space="preserve"> </w:t>
      </w:r>
      <w:r w:rsidRPr="00CE4BE1">
        <w:rPr>
          <w:sz w:val="24"/>
        </w:rPr>
        <w:t>образе</w:t>
      </w:r>
      <w:r w:rsidRPr="00CE4BE1">
        <w:rPr>
          <w:spacing w:val="1"/>
          <w:sz w:val="24"/>
        </w:rPr>
        <w:t xml:space="preserve"> </w:t>
      </w:r>
      <w:r w:rsidRPr="00CE4BE1">
        <w:rPr>
          <w:sz w:val="24"/>
        </w:rPr>
        <w:t>жизни</w:t>
      </w:r>
      <w:r w:rsidRPr="00CE4BE1">
        <w:rPr>
          <w:spacing w:val="1"/>
          <w:sz w:val="24"/>
        </w:rPr>
        <w:t xml:space="preserve"> </w:t>
      </w:r>
      <w:r w:rsidRPr="00CE4BE1">
        <w:rPr>
          <w:sz w:val="24"/>
        </w:rPr>
        <w:t>живой</w:t>
      </w:r>
      <w:r w:rsidRPr="00CE4BE1">
        <w:rPr>
          <w:spacing w:val="1"/>
          <w:sz w:val="24"/>
        </w:rPr>
        <w:t xml:space="preserve"> </w:t>
      </w:r>
      <w:r w:rsidRPr="00CE4BE1">
        <w:rPr>
          <w:sz w:val="24"/>
        </w:rPr>
        <w:t>природы и человека в разные сезоны года, закреплять умения классифицировать</w:t>
      </w:r>
      <w:r w:rsidRPr="00CE4BE1">
        <w:rPr>
          <w:spacing w:val="1"/>
          <w:sz w:val="24"/>
        </w:rPr>
        <w:t xml:space="preserve"> </w:t>
      </w:r>
      <w:r w:rsidRPr="00CE4BE1">
        <w:rPr>
          <w:sz w:val="24"/>
        </w:rPr>
        <w:t>объекты</w:t>
      </w:r>
      <w:r w:rsidRPr="00CE4BE1">
        <w:rPr>
          <w:spacing w:val="-1"/>
          <w:sz w:val="24"/>
        </w:rPr>
        <w:t xml:space="preserve"> </w:t>
      </w:r>
      <w:r w:rsidRPr="00CE4BE1">
        <w:rPr>
          <w:sz w:val="24"/>
        </w:rPr>
        <w:t>живой природы;</w:t>
      </w:r>
    </w:p>
    <w:p w:rsidR="00CE4BE1" w:rsidRDefault="00CE4BE1" w:rsidP="00DC581A">
      <w:pPr>
        <w:pStyle w:val="a5"/>
        <w:spacing w:before="2" w:line="276" w:lineRule="auto"/>
        <w:ind w:right="410"/>
        <w:rPr>
          <w:sz w:val="24"/>
        </w:rPr>
      </w:pPr>
      <w:r w:rsidRPr="00CE4BE1">
        <w:rPr>
          <w:sz w:val="24"/>
        </w:rPr>
        <w:t>расширять</w:t>
      </w:r>
      <w:r w:rsidRPr="00CE4BE1">
        <w:rPr>
          <w:spacing w:val="1"/>
          <w:sz w:val="24"/>
        </w:rPr>
        <w:t xml:space="preserve"> </w:t>
      </w:r>
      <w:r w:rsidRPr="00CE4BE1">
        <w:rPr>
          <w:sz w:val="24"/>
        </w:rPr>
        <w:t>и</w:t>
      </w:r>
      <w:r w:rsidRPr="00CE4BE1">
        <w:rPr>
          <w:spacing w:val="1"/>
          <w:sz w:val="24"/>
        </w:rPr>
        <w:t xml:space="preserve"> </w:t>
      </w:r>
      <w:r w:rsidRPr="00CE4BE1">
        <w:rPr>
          <w:sz w:val="24"/>
        </w:rPr>
        <w:t>углублять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детей</w:t>
      </w:r>
      <w:r w:rsidRPr="00CE4BE1">
        <w:rPr>
          <w:spacing w:val="1"/>
          <w:sz w:val="24"/>
        </w:rPr>
        <w:t xml:space="preserve"> </w:t>
      </w:r>
      <w:r w:rsidRPr="00CE4BE1">
        <w:rPr>
          <w:sz w:val="24"/>
        </w:rPr>
        <w:t>о</w:t>
      </w:r>
      <w:r w:rsidRPr="00CE4BE1">
        <w:rPr>
          <w:spacing w:val="1"/>
          <w:sz w:val="24"/>
        </w:rPr>
        <w:t xml:space="preserve"> </w:t>
      </w:r>
      <w:r w:rsidRPr="00CE4BE1">
        <w:rPr>
          <w:sz w:val="24"/>
        </w:rPr>
        <w:t>неживой</w:t>
      </w:r>
      <w:r w:rsidRPr="00CE4BE1">
        <w:rPr>
          <w:spacing w:val="1"/>
          <w:sz w:val="24"/>
        </w:rPr>
        <w:t xml:space="preserve"> </w:t>
      </w:r>
      <w:r w:rsidRPr="00CE4BE1">
        <w:rPr>
          <w:sz w:val="24"/>
        </w:rPr>
        <w:t>природе</w:t>
      </w:r>
      <w:r w:rsidRPr="00CE4BE1">
        <w:rPr>
          <w:spacing w:val="1"/>
          <w:sz w:val="24"/>
        </w:rPr>
        <w:t xml:space="preserve"> </w:t>
      </w:r>
      <w:r w:rsidRPr="00CE4BE1">
        <w:rPr>
          <w:sz w:val="24"/>
        </w:rPr>
        <w:t>и</w:t>
      </w:r>
      <w:r w:rsidRPr="00CE4BE1">
        <w:rPr>
          <w:spacing w:val="71"/>
          <w:sz w:val="24"/>
        </w:rPr>
        <w:t xml:space="preserve"> </w:t>
      </w:r>
      <w:r w:rsidRPr="00CE4BE1">
        <w:rPr>
          <w:sz w:val="24"/>
        </w:rPr>
        <w:t>ее</w:t>
      </w:r>
      <w:r w:rsidRPr="00CE4BE1">
        <w:rPr>
          <w:spacing w:val="-67"/>
          <w:sz w:val="24"/>
        </w:rPr>
        <w:t xml:space="preserve"> </w:t>
      </w:r>
      <w:r w:rsidRPr="00CE4BE1">
        <w:rPr>
          <w:sz w:val="24"/>
        </w:rPr>
        <w:t>свойствах,</w:t>
      </w:r>
      <w:r w:rsidRPr="00CE4BE1">
        <w:rPr>
          <w:spacing w:val="21"/>
          <w:sz w:val="24"/>
        </w:rPr>
        <w:t xml:space="preserve"> </w:t>
      </w:r>
      <w:r w:rsidRPr="00CE4BE1">
        <w:rPr>
          <w:sz w:val="24"/>
        </w:rPr>
        <w:t>их</w:t>
      </w:r>
      <w:r w:rsidRPr="00CE4BE1">
        <w:rPr>
          <w:spacing w:val="22"/>
          <w:sz w:val="24"/>
        </w:rPr>
        <w:t xml:space="preserve"> </w:t>
      </w:r>
      <w:r w:rsidRPr="00CE4BE1">
        <w:rPr>
          <w:sz w:val="24"/>
        </w:rPr>
        <w:t>использовании</w:t>
      </w:r>
      <w:r w:rsidRPr="00CE4BE1">
        <w:rPr>
          <w:spacing w:val="22"/>
          <w:sz w:val="24"/>
        </w:rPr>
        <w:t xml:space="preserve"> </w:t>
      </w:r>
      <w:r w:rsidRPr="00CE4BE1">
        <w:rPr>
          <w:sz w:val="24"/>
        </w:rPr>
        <w:t>человеком,</w:t>
      </w:r>
      <w:r w:rsidRPr="00CE4BE1">
        <w:rPr>
          <w:spacing w:val="22"/>
          <w:sz w:val="24"/>
        </w:rPr>
        <w:t xml:space="preserve"> </w:t>
      </w:r>
      <w:r w:rsidRPr="00CE4BE1">
        <w:rPr>
          <w:sz w:val="24"/>
        </w:rPr>
        <w:t>явлениях</w:t>
      </w:r>
      <w:r w:rsidRPr="00CE4BE1">
        <w:rPr>
          <w:spacing w:val="22"/>
          <w:sz w:val="24"/>
        </w:rPr>
        <w:t xml:space="preserve"> </w:t>
      </w:r>
      <w:r w:rsidRPr="00CE4BE1">
        <w:rPr>
          <w:sz w:val="24"/>
        </w:rPr>
        <w:t>природы,</w:t>
      </w:r>
      <w:r w:rsidRPr="00CE4BE1">
        <w:rPr>
          <w:spacing w:val="21"/>
          <w:sz w:val="24"/>
        </w:rPr>
        <w:t xml:space="preserve"> </w:t>
      </w:r>
      <w:r w:rsidRPr="00CE4BE1">
        <w:rPr>
          <w:sz w:val="24"/>
        </w:rPr>
        <w:t>воспитывать</w:t>
      </w:r>
      <w:r w:rsidRPr="00CE4BE1">
        <w:rPr>
          <w:spacing w:val="20"/>
          <w:sz w:val="24"/>
        </w:rPr>
        <w:t xml:space="preserve"> </w:t>
      </w:r>
      <w:r w:rsidRPr="00CE4BE1">
        <w:rPr>
          <w:sz w:val="24"/>
        </w:rPr>
        <w:t>бережное</w:t>
      </w:r>
      <w:r w:rsidR="00DC581A">
        <w:rPr>
          <w:sz w:val="24"/>
        </w:rPr>
        <w:t xml:space="preserve"> </w:t>
      </w:r>
      <w:r w:rsidRPr="00CE4BE1">
        <w:rPr>
          <w:sz w:val="24"/>
        </w:rPr>
        <w:t>и</w:t>
      </w:r>
      <w:r w:rsidRPr="00CE4BE1">
        <w:rPr>
          <w:spacing w:val="1"/>
          <w:sz w:val="24"/>
        </w:rPr>
        <w:t xml:space="preserve"> </w:t>
      </w:r>
      <w:r w:rsidRPr="00CE4BE1">
        <w:rPr>
          <w:sz w:val="24"/>
        </w:rPr>
        <w:t>заботливое</w:t>
      </w:r>
      <w:r w:rsidRPr="00CE4BE1">
        <w:rPr>
          <w:spacing w:val="1"/>
          <w:sz w:val="24"/>
        </w:rPr>
        <w:t xml:space="preserve"> </w:t>
      </w:r>
      <w:r w:rsidRPr="00CE4BE1">
        <w:rPr>
          <w:sz w:val="24"/>
        </w:rPr>
        <w:t>отношения</w:t>
      </w:r>
      <w:r w:rsidRPr="00CE4BE1">
        <w:rPr>
          <w:spacing w:val="1"/>
          <w:sz w:val="24"/>
        </w:rPr>
        <w:t xml:space="preserve"> </w:t>
      </w:r>
      <w:r w:rsidRPr="00CE4BE1">
        <w:rPr>
          <w:sz w:val="24"/>
        </w:rPr>
        <w:t>к</w:t>
      </w:r>
      <w:r w:rsidRPr="00CE4BE1">
        <w:rPr>
          <w:spacing w:val="1"/>
          <w:sz w:val="24"/>
        </w:rPr>
        <w:t xml:space="preserve"> </w:t>
      </w:r>
      <w:r w:rsidRPr="00CE4BE1">
        <w:rPr>
          <w:sz w:val="24"/>
        </w:rPr>
        <w:t>ней,</w:t>
      </w:r>
      <w:r w:rsidRPr="00CE4BE1">
        <w:rPr>
          <w:spacing w:val="1"/>
          <w:sz w:val="24"/>
        </w:rPr>
        <w:t xml:space="preserve"> </w:t>
      </w:r>
      <w:r w:rsidRPr="00CE4BE1">
        <w:rPr>
          <w:sz w:val="24"/>
        </w:rPr>
        <w:t>формировать</w:t>
      </w:r>
      <w:r w:rsidRPr="00CE4BE1">
        <w:rPr>
          <w:spacing w:val="1"/>
          <w:sz w:val="24"/>
        </w:rPr>
        <w:t xml:space="preserve"> </w:t>
      </w:r>
      <w:r w:rsidRPr="00CE4BE1">
        <w:rPr>
          <w:sz w:val="24"/>
        </w:rPr>
        <w:t>представления</w:t>
      </w:r>
      <w:r w:rsidRPr="00CE4BE1">
        <w:rPr>
          <w:spacing w:val="1"/>
          <w:sz w:val="24"/>
        </w:rPr>
        <w:t xml:space="preserve"> </w:t>
      </w:r>
      <w:r w:rsidRPr="00CE4BE1">
        <w:rPr>
          <w:sz w:val="24"/>
        </w:rPr>
        <w:t>о</w:t>
      </w:r>
      <w:r w:rsidRPr="00CE4BE1">
        <w:rPr>
          <w:spacing w:val="71"/>
          <w:sz w:val="24"/>
        </w:rPr>
        <w:t xml:space="preserve"> </w:t>
      </w:r>
      <w:r w:rsidRPr="00CE4BE1">
        <w:rPr>
          <w:sz w:val="24"/>
        </w:rPr>
        <w:t>профессиях,</w:t>
      </w:r>
      <w:r w:rsidRPr="00CE4BE1">
        <w:rPr>
          <w:spacing w:val="1"/>
          <w:sz w:val="24"/>
        </w:rPr>
        <w:t xml:space="preserve"> </w:t>
      </w:r>
      <w:r w:rsidRPr="00CE4BE1">
        <w:rPr>
          <w:sz w:val="24"/>
        </w:rPr>
        <w:t>связанных с</w:t>
      </w:r>
      <w:r w:rsidRPr="00CE4BE1">
        <w:rPr>
          <w:spacing w:val="-1"/>
          <w:sz w:val="24"/>
        </w:rPr>
        <w:t xml:space="preserve"> </w:t>
      </w:r>
      <w:r w:rsidRPr="00CE4BE1">
        <w:rPr>
          <w:sz w:val="24"/>
        </w:rPr>
        <w:t>природой</w:t>
      </w:r>
      <w:r w:rsidRPr="00CE4BE1">
        <w:rPr>
          <w:spacing w:val="-3"/>
          <w:sz w:val="24"/>
        </w:rPr>
        <w:t xml:space="preserve"> </w:t>
      </w:r>
      <w:r w:rsidRPr="00CE4BE1">
        <w:rPr>
          <w:sz w:val="24"/>
        </w:rPr>
        <w:t>и ее</w:t>
      </w:r>
      <w:r w:rsidRPr="00CE4BE1">
        <w:rPr>
          <w:spacing w:val="-1"/>
          <w:sz w:val="24"/>
        </w:rPr>
        <w:t xml:space="preserve"> </w:t>
      </w:r>
      <w:r w:rsidRPr="00CE4BE1">
        <w:rPr>
          <w:sz w:val="24"/>
        </w:rPr>
        <w:t>защитой.</w:t>
      </w:r>
    </w:p>
    <w:p w:rsidR="00DC581A" w:rsidRDefault="00DC581A" w:rsidP="00DC581A">
      <w:pPr>
        <w:ind w:right="406"/>
        <w:jc w:val="both"/>
        <w:rPr>
          <w:rFonts w:ascii="Times New Roman" w:hAnsi="Times New Roman" w:cs="Times New Roman"/>
          <w:b/>
          <w:sz w:val="24"/>
        </w:rPr>
      </w:pPr>
      <w:r>
        <w:rPr>
          <w:rFonts w:ascii="Times New Roman" w:hAnsi="Times New Roman" w:cs="Times New Roman"/>
          <w:b/>
          <w:sz w:val="24"/>
        </w:rPr>
        <w:t>Содержание образовательной деятельности определено соответствующим разделом ФОП.</w:t>
      </w:r>
    </w:p>
    <w:p w:rsidR="008C454F" w:rsidRPr="008C454F" w:rsidRDefault="008C454F" w:rsidP="008C454F">
      <w:pPr>
        <w:ind w:left="213" w:right="406" w:firstLine="708"/>
        <w:jc w:val="both"/>
        <w:rPr>
          <w:rFonts w:ascii="Times New Roman" w:hAnsi="Times New Roman" w:cs="Times New Roman"/>
          <w:sz w:val="24"/>
        </w:rPr>
      </w:pPr>
      <w:r w:rsidRPr="008C454F">
        <w:rPr>
          <w:rFonts w:ascii="Times New Roman" w:hAnsi="Times New Roman" w:cs="Times New Roman"/>
          <w:b/>
          <w:sz w:val="24"/>
        </w:rPr>
        <w:t>Решение</w:t>
      </w:r>
      <w:r w:rsidRPr="008C454F">
        <w:rPr>
          <w:rFonts w:ascii="Times New Roman" w:hAnsi="Times New Roman" w:cs="Times New Roman"/>
          <w:b/>
          <w:spacing w:val="1"/>
          <w:sz w:val="24"/>
        </w:rPr>
        <w:t xml:space="preserve"> </w:t>
      </w:r>
      <w:r w:rsidRPr="008C454F">
        <w:rPr>
          <w:rFonts w:ascii="Times New Roman" w:hAnsi="Times New Roman" w:cs="Times New Roman"/>
          <w:b/>
          <w:sz w:val="24"/>
        </w:rPr>
        <w:t>совокупных</w:t>
      </w:r>
      <w:r w:rsidRPr="008C454F">
        <w:rPr>
          <w:rFonts w:ascii="Times New Roman" w:hAnsi="Times New Roman" w:cs="Times New Roman"/>
          <w:b/>
          <w:spacing w:val="1"/>
          <w:sz w:val="24"/>
        </w:rPr>
        <w:t xml:space="preserve"> </w:t>
      </w:r>
      <w:r w:rsidRPr="008C454F">
        <w:rPr>
          <w:rFonts w:ascii="Times New Roman" w:hAnsi="Times New Roman" w:cs="Times New Roman"/>
          <w:b/>
          <w:sz w:val="24"/>
        </w:rPr>
        <w:t>задач</w:t>
      </w:r>
      <w:r w:rsidRPr="008C454F">
        <w:rPr>
          <w:rFonts w:ascii="Times New Roman" w:hAnsi="Times New Roman" w:cs="Times New Roman"/>
          <w:b/>
          <w:spacing w:val="1"/>
          <w:sz w:val="24"/>
        </w:rPr>
        <w:t xml:space="preserve"> </w:t>
      </w:r>
      <w:r w:rsidRPr="008C454F">
        <w:rPr>
          <w:rFonts w:ascii="Times New Roman" w:hAnsi="Times New Roman" w:cs="Times New Roman"/>
          <w:b/>
          <w:sz w:val="24"/>
        </w:rPr>
        <w:t>воспитания</w:t>
      </w:r>
      <w:r w:rsidRPr="008C454F">
        <w:rPr>
          <w:rFonts w:ascii="Times New Roman" w:hAnsi="Times New Roman" w:cs="Times New Roman"/>
          <w:b/>
          <w:spacing w:val="1"/>
          <w:sz w:val="24"/>
        </w:rPr>
        <w:t xml:space="preserve"> </w:t>
      </w:r>
      <w:r w:rsidRPr="008C454F">
        <w:rPr>
          <w:rFonts w:ascii="Times New Roman" w:hAnsi="Times New Roman" w:cs="Times New Roman"/>
          <w:b/>
          <w:sz w:val="24"/>
        </w:rPr>
        <w:t>в</w:t>
      </w:r>
      <w:r w:rsidRPr="008C454F">
        <w:rPr>
          <w:rFonts w:ascii="Times New Roman" w:hAnsi="Times New Roman" w:cs="Times New Roman"/>
          <w:b/>
          <w:spacing w:val="1"/>
          <w:sz w:val="24"/>
        </w:rPr>
        <w:t xml:space="preserve"> </w:t>
      </w:r>
      <w:r w:rsidRPr="008C454F">
        <w:rPr>
          <w:rFonts w:ascii="Times New Roman" w:hAnsi="Times New Roman" w:cs="Times New Roman"/>
          <w:b/>
          <w:sz w:val="24"/>
        </w:rPr>
        <w:t>рамках</w:t>
      </w:r>
      <w:r w:rsidRPr="008C454F">
        <w:rPr>
          <w:rFonts w:ascii="Times New Roman" w:hAnsi="Times New Roman" w:cs="Times New Roman"/>
          <w:b/>
          <w:spacing w:val="71"/>
          <w:sz w:val="24"/>
        </w:rPr>
        <w:t xml:space="preserve"> </w:t>
      </w:r>
      <w:r w:rsidRPr="008C454F">
        <w:rPr>
          <w:rFonts w:ascii="Times New Roman" w:hAnsi="Times New Roman" w:cs="Times New Roman"/>
          <w:b/>
          <w:sz w:val="24"/>
        </w:rPr>
        <w:t>образовательной</w:t>
      </w:r>
      <w:r w:rsidRPr="008C454F">
        <w:rPr>
          <w:rFonts w:ascii="Times New Roman" w:hAnsi="Times New Roman" w:cs="Times New Roman"/>
          <w:b/>
          <w:spacing w:val="1"/>
          <w:sz w:val="24"/>
        </w:rPr>
        <w:t xml:space="preserve"> </w:t>
      </w:r>
      <w:r w:rsidRPr="008C454F">
        <w:rPr>
          <w:rFonts w:ascii="Times New Roman" w:hAnsi="Times New Roman" w:cs="Times New Roman"/>
          <w:b/>
          <w:sz w:val="24"/>
        </w:rPr>
        <w:t>области</w:t>
      </w:r>
      <w:r w:rsidRPr="008C454F">
        <w:rPr>
          <w:rFonts w:ascii="Times New Roman" w:hAnsi="Times New Roman" w:cs="Times New Roman"/>
          <w:b/>
          <w:spacing w:val="1"/>
          <w:sz w:val="24"/>
        </w:rPr>
        <w:t xml:space="preserve"> </w:t>
      </w:r>
      <w:r w:rsidRPr="008C454F">
        <w:rPr>
          <w:rFonts w:ascii="Times New Roman" w:hAnsi="Times New Roman" w:cs="Times New Roman"/>
          <w:b/>
          <w:sz w:val="24"/>
        </w:rPr>
        <w:t>«Познавательное</w:t>
      </w:r>
      <w:r w:rsidRPr="008C454F">
        <w:rPr>
          <w:rFonts w:ascii="Times New Roman" w:hAnsi="Times New Roman" w:cs="Times New Roman"/>
          <w:b/>
          <w:spacing w:val="1"/>
          <w:sz w:val="24"/>
        </w:rPr>
        <w:t xml:space="preserve"> </w:t>
      </w:r>
      <w:r w:rsidRPr="008C454F">
        <w:rPr>
          <w:rFonts w:ascii="Times New Roman" w:hAnsi="Times New Roman" w:cs="Times New Roman"/>
          <w:b/>
          <w:sz w:val="24"/>
        </w:rPr>
        <w:t>развитие»</w:t>
      </w:r>
      <w:r w:rsidRPr="008C454F">
        <w:rPr>
          <w:rFonts w:ascii="Times New Roman" w:hAnsi="Times New Roman" w:cs="Times New Roman"/>
          <w:b/>
          <w:spacing w:val="1"/>
          <w:sz w:val="24"/>
        </w:rPr>
        <w:t xml:space="preserve"> </w:t>
      </w:r>
      <w:r w:rsidRPr="008C454F">
        <w:rPr>
          <w:rFonts w:ascii="Times New Roman" w:hAnsi="Times New Roman" w:cs="Times New Roman"/>
          <w:sz w:val="24"/>
        </w:rPr>
        <w:t>направлено</w:t>
      </w:r>
      <w:r w:rsidRPr="008C454F">
        <w:rPr>
          <w:rFonts w:ascii="Times New Roman" w:hAnsi="Times New Roman" w:cs="Times New Roman"/>
          <w:spacing w:val="1"/>
          <w:sz w:val="24"/>
        </w:rPr>
        <w:t xml:space="preserve"> </w:t>
      </w:r>
      <w:r w:rsidRPr="008C454F">
        <w:rPr>
          <w:rFonts w:ascii="Times New Roman" w:hAnsi="Times New Roman" w:cs="Times New Roman"/>
          <w:sz w:val="24"/>
        </w:rPr>
        <w:t>на</w:t>
      </w:r>
      <w:r w:rsidRPr="008C454F">
        <w:rPr>
          <w:rFonts w:ascii="Times New Roman" w:hAnsi="Times New Roman" w:cs="Times New Roman"/>
          <w:spacing w:val="1"/>
          <w:sz w:val="24"/>
        </w:rPr>
        <w:t xml:space="preserve"> </w:t>
      </w:r>
      <w:r w:rsidRPr="008C454F">
        <w:rPr>
          <w:rFonts w:ascii="Times New Roman" w:hAnsi="Times New Roman" w:cs="Times New Roman"/>
          <w:sz w:val="24"/>
        </w:rPr>
        <w:t>приобщение</w:t>
      </w:r>
      <w:r w:rsidRPr="008C454F">
        <w:rPr>
          <w:rFonts w:ascii="Times New Roman" w:hAnsi="Times New Roman" w:cs="Times New Roman"/>
          <w:spacing w:val="1"/>
          <w:sz w:val="24"/>
        </w:rPr>
        <w:t xml:space="preserve"> </w:t>
      </w:r>
      <w:r w:rsidRPr="008C454F">
        <w:rPr>
          <w:rFonts w:ascii="Times New Roman" w:hAnsi="Times New Roman" w:cs="Times New Roman"/>
          <w:sz w:val="24"/>
        </w:rPr>
        <w:t>детей</w:t>
      </w:r>
      <w:r w:rsidRPr="008C454F">
        <w:rPr>
          <w:rFonts w:ascii="Times New Roman" w:hAnsi="Times New Roman" w:cs="Times New Roman"/>
          <w:spacing w:val="71"/>
          <w:sz w:val="24"/>
        </w:rPr>
        <w:t xml:space="preserve"> </w:t>
      </w:r>
      <w:r w:rsidRPr="008C454F">
        <w:rPr>
          <w:rFonts w:ascii="Times New Roman" w:hAnsi="Times New Roman" w:cs="Times New Roman"/>
          <w:sz w:val="24"/>
        </w:rPr>
        <w:t>к</w:t>
      </w:r>
      <w:r w:rsidRPr="008C454F">
        <w:rPr>
          <w:rFonts w:ascii="Times New Roman" w:hAnsi="Times New Roman" w:cs="Times New Roman"/>
          <w:spacing w:val="1"/>
          <w:sz w:val="24"/>
        </w:rPr>
        <w:t xml:space="preserve"> </w:t>
      </w:r>
      <w:r w:rsidRPr="008C454F">
        <w:rPr>
          <w:rFonts w:ascii="Times New Roman" w:hAnsi="Times New Roman" w:cs="Times New Roman"/>
          <w:sz w:val="24"/>
        </w:rPr>
        <w:t>ценностям</w:t>
      </w:r>
      <w:r w:rsidRPr="008C454F">
        <w:rPr>
          <w:rFonts w:ascii="Times New Roman" w:hAnsi="Times New Roman" w:cs="Times New Roman"/>
          <w:spacing w:val="1"/>
          <w:sz w:val="24"/>
        </w:rPr>
        <w:t xml:space="preserve"> </w:t>
      </w:r>
      <w:r w:rsidRPr="008C454F">
        <w:rPr>
          <w:rFonts w:ascii="Times New Roman" w:hAnsi="Times New Roman" w:cs="Times New Roman"/>
          <w:sz w:val="24"/>
        </w:rPr>
        <w:t>«Человек»,</w:t>
      </w:r>
      <w:r w:rsidRPr="008C454F">
        <w:rPr>
          <w:rFonts w:ascii="Times New Roman" w:hAnsi="Times New Roman" w:cs="Times New Roman"/>
          <w:spacing w:val="1"/>
          <w:sz w:val="24"/>
        </w:rPr>
        <w:t xml:space="preserve"> </w:t>
      </w:r>
      <w:r w:rsidRPr="008C454F">
        <w:rPr>
          <w:rFonts w:ascii="Times New Roman" w:hAnsi="Times New Roman" w:cs="Times New Roman"/>
          <w:sz w:val="24"/>
        </w:rPr>
        <w:t>«Семья»,</w:t>
      </w:r>
      <w:r w:rsidRPr="008C454F">
        <w:rPr>
          <w:rFonts w:ascii="Times New Roman" w:hAnsi="Times New Roman" w:cs="Times New Roman"/>
          <w:spacing w:val="1"/>
          <w:sz w:val="24"/>
        </w:rPr>
        <w:t xml:space="preserve"> </w:t>
      </w:r>
      <w:r w:rsidRPr="008C454F">
        <w:rPr>
          <w:rFonts w:ascii="Times New Roman" w:hAnsi="Times New Roman" w:cs="Times New Roman"/>
          <w:sz w:val="24"/>
        </w:rPr>
        <w:t>«Познание»,</w:t>
      </w:r>
      <w:r w:rsidRPr="008C454F">
        <w:rPr>
          <w:rFonts w:ascii="Times New Roman" w:hAnsi="Times New Roman" w:cs="Times New Roman"/>
          <w:spacing w:val="1"/>
          <w:sz w:val="24"/>
        </w:rPr>
        <w:t xml:space="preserve"> </w:t>
      </w:r>
      <w:r w:rsidRPr="008C454F">
        <w:rPr>
          <w:rFonts w:ascii="Times New Roman" w:hAnsi="Times New Roman" w:cs="Times New Roman"/>
          <w:sz w:val="24"/>
        </w:rPr>
        <w:t>«Родина»</w:t>
      </w:r>
      <w:r w:rsidRPr="008C454F">
        <w:rPr>
          <w:rFonts w:ascii="Times New Roman" w:hAnsi="Times New Roman" w:cs="Times New Roman"/>
          <w:spacing w:val="1"/>
          <w:sz w:val="24"/>
        </w:rPr>
        <w:t xml:space="preserve"> </w:t>
      </w:r>
      <w:r w:rsidRPr="008C454F">
        <w:rPr>
          <w:rFonts w:ascii="Times New Roman" w:hAnsi="Times New Roman" w:cs="Times New Roman"/>
          <w:sz w:val="24"/>
        </w:rPr>
        <w:t>и</w:t>
      </w:r>
      <w:r w:rsidRPr="008C454F">
        <w:rPr>
          <w:rFonts w:ascii="Times New Roman" w:hAnsi="Times New Roman" w:cs="Times New Roman"/>
          <w:spacing w:val="1"/>
          <w:sz w:val="24"/>
        </w:rPr>
        <w:t xml:space="preserve"> </w:t>
      </w:r>
      <w:r w:rsidRPr="008C454F">
        <w:rPr>
          <w:rFonts w:ascii="Times New Roman" w:hAnsi="Times New Roman" w:cs="Times New Roman"/>
          <w:sz w:val="24"/>
        </w:rPr>
        <w:t>«Природа»,</w:t>
      </w:r>
      <w:r w:rsidRPr="008C454F">
        <w:rPr>
          <w:rFonts w:ascii="Times New Roman" w:hAnsi="Times New Roman" w:cs="Times New Roman"/>
          <w:spacing w:val="1"/>
          <w:sz w:val="24"/>
        </w:rPr>
        <w:t xml:space="preserve"> </w:t>
      </w:r>
      <w:r w:rsidRPr="008C454F">
        <w:rPr>
          <w:rFonts w:ascii="Times New Roman" w:hAnsi="Times New Roman" w:cs="Times New Roman"/>
          <w:sz w:val="24"/>
        </w:rPr>
        <w:t>что</w:t>
      </w:r>
      <w:r w:rsidRPr="008C454F">
        <w:rPr>
          <w:rFonts w:ascii="Times New Roman" w:hAnsi="Times New Roman" w:cs="Times New Roman"/>
          <w:spacing w:val="1"/>
          <w:sz w:val="24"/>
        </w:rPr>
        <w:t xml:space="preserve"> </w:t>
      </w:r>
      <w:r w:rsidRPr="008C454F">
        <w:rPr>
          <w:rFonts w:ascii="Times New Roman" w:hAnsi="Times New Roman" w:cs="Times New Roman"/>
          <w:sz w:val="24"/>
        </w:rPr>
        <w:t>предполагает:</w:t>
      </w:r>
    </w:p>
    <w:p w:rsidR="008C454F" w:rsidRPr="008C454F" w:rsidRDefault="008C454F" w:rsidP="008C454F">
      <w:pPr>
        <w:pStyle w:val="a5"/>
        <w:spacing w:line="276" w:lineRule="auto"/>
        <w:ind w:right="413"/>
        <w:rPr>
          <w:sz w:val="24"/>
        </w:rPr>
      </w:pPr>
      <w:r w:rsidRPr="008C454F">
        <w:rPr>
          <w:sz w:val="24"/>
        </w:rPr>
        <w:t>воспитание</w:t>
      </w:r>
      <w:r w:rsidRPr="008C454F">
        <w:rPr>
          <w:spacing w:val="1"/>
          <w:sz w:val="24"/>
        </w:rPr>
        <w:t xml:space="preserve"> </w:t>
      </w:r>
      <w:r w:rsidRPr="008C454F">
        <w:rPr>
          <w:sz w:val="24"/>
        </w:rPr>
        <w:t>отношения</w:t>
      </w:r>
      <w:r w:rsidRPr="008C454F">
        <w:rPr>
          <w:spacing w:val="1"/>
          <w:sz w:val="24"/>
        </w:rPr>
        <w:t xml:space="preserve"> </w:t>
      </w:r>
      <w:r w:rsidRPr="008C454F">
        <w:rPr>
          <w:sz w:val="24"/>
        </w:rPr>
        <w:t>к</w:t>
      </w:r>
      <w:r w:rsidRPr="008C454F">
        <w:rPr>
          <w:spacing w:val="1"/>
          <w:sz w:val="24"/>
        </w:rPr>
        <w:t xml:space="preserve"> </w:t>
      </w:r>
      <w:r w:rsidRPr="008C454F">
        <w:rPr>
          <w:sz w:val="24"/>
        </w:rPr>
        <w:t>знанию</w:t>
      </w:r>
      <w:r w:rsidRPr="008C454F">
        <w:rPr>
          <w:spacing w:val="1"/>
          <w:sz w:val="24"/>
        </w:rPr>
        <w:t xml:space="preserve"> </w:t>
      </w:r>
      <w:r w:rsidRPr="008C454F">
        <w:rPr>
          <w:sz w:val="24"/>
        </w:rPr>
        <w:t>как</w:t>
      </w:r>
      <w:r w:rsidRPr="008C454F">
        <w:rPr>
          <w:spacing w:val="1"/>
          <w:sz w:val="24"/>
        </w:rPr>
        <w:t xml:space="preserve"> </w:t>
      </w:r>
      <w:r w:rsidRPr="008C454F">
        <w:rPr>
          <w:sz w:val="24"/>
        </w:rPr>
        <w:t>ценности,</w:t>
      </w:r>
      <w:r w:rsidRPr="008C454F">
        <w:rPr>
          <w:spacing w:val="1"/>
          <w:sz w:val="24"/>
        </w:rPr>
        <w:t xml:space="preserve"> </w:t>
      </w:r>
      <w:r w:rsidRPr="008C454F">
        <w:rPr>
          <w:sz w:val="24"/>
        </w:rPr>
        <w:t>понимание</w:t>
      </w:r>
      <w:r w:rsidRPr="008C454F">
        <w:rPr>
          <w:spacing w:val="1"/>
          <w:sz w:val="24"/>
        </w:rPr>
        <w:t xml:space="preserve"> </w:t>
      </w:r>
      <w:r w:rsidRPr="008C454F">
        <w:rPr>
          <w:sz w:val="24"/>
        </w:rPr>
        <w:t>значения</w:t>
      </w:r>
      <w:r w:rsidRPr="008C454F">
        <w:rPr>
          <w:spacing w:val="1"/>
          <w:sz w:val="24"/>
        </w:rPr>
        <w:t xml:space="preserve"> </w:t>
      </w:r>
      <w:r w:rsidRPr="008C454F">
        <w:rPr>
          <w:sz w:val="24"/>
        </w:rPr>
        <w:t>образования</w:t>
      </w:r>
      <w:r w:rsidRPr="008C454F">
        <w:rPr>
          <w:spacing w:val="-4"/>
          <w:sz w:val="24"/>
        </w:rPr>
        <w:t xml:space="preserve"> </w:t>
      </w:r>
      <w:r w:rsidRPr="008C454F">
        <w:rPr>
          <w:sz w:val="24"/>
        </w:rPr>
        <w:t>для человека,</w:t>
      </w:r>
      <w:r w:rsidRPr="008C454F">
        <w:rPr>
          <w:spacing w:val="-4"/>
          <w:sz w:val="24"/>
        </w:rPr>
        <w:t xml:space="preserve"> </w:t>
      </w:r>
      <w:r w:rsidRPr="008C454F">
        <w:rPr>
          <w:sz w:val="24"/>
        </w:rPr>
        <w:t>общества,</w:t>
      </w:r>
      <w:r w:rsidRPr="008C454F">
        <w:rPr>
          <w:spacing w:val="-1"/>
          <w:sz w:val="24"/>
        </w:rPr>
        <w:t xml:space="preserve"> </w:t>
      </w:r>
      <w:r w:rsidRPr="008C454F">
        <w:rPr>
          <w:sz w:val="24"/>
        </w:rPr>
        <w:t>страны;</w:t>
      </w:r>
    </w:p>
    <w:p w:rsidR="008C454F" w:rsidRPr="008C454F" w:rsidRDefault="008C454F" w:rsidP="008C454F">
      <w:pPr>
        <w:pStyle w:val="a5"/>
        <w:spacing w:line="276" w:lineRule="auto"/>
        <w:ind w:right="414"/>
        <w:rPr>
          <w:sz w:val="24"/>
        </w:rPr>
      </w:pPr>
      <w:r w:rsidRPr="008C454F">
        <w:rPr>
          <w:sz w:val="24"/>
        </w:rPr>
        <w:t>приобщение</w:t>
      </w:r>
      <w:r w:rsidRPr="008C454F">
        <w:rPr>
          <w:spacing w:val="1"/>
          <w:sz w:val="24"/>
        </w:rPr>
        <w:t xml:space="preserve"> </w:t>
      </w:r>
      <w:r w:rsidRPr="008C454F">
        <w:rPr>
          <w:sz w:val="24"/>
        </w:rPr>
        <w:t>к</w:t>
      </w:r>
      <w:r w:rsidRPr="008C454F">
        <w:rPr>
          <w:spacing w:val="1"/>
          <w:sz w:val="24"/>
        </w:rPr>
        <w:t xml:space="preserve"> </w:t>
      </w:r>
      <w:r w:rsidRPr="008C454F">
        <w:rPr>
          <w:sz w:val="24"/>
        </w:rPr>
        <w:t>отечественным</w:t>
      </w:r>
      <w:r w:rsidRPr="008C454F">
        <w:rPr>
          <w:spacing w:val="1"/>
          <w:sz w:val="24"/>
        </w:rPr>
        <w:t xml:space="preserve"> </w:t>
      </w:r>
      <w:r w:rsidRPr="008C454F">
        <w:rPr>
          <w:sz w:val="24"/>
        </w:rPr>
        <w:t>традициям</w:t>
      </w:r>
      <w:r w:rsidRPr="008C454F">
        <w:rPr>
          <w:spacing w:val="1"/>
          <w:sz w:val="24"/>
        </w:rPr>
        <w:t xml:space="preserve"> </w:t>
      </w:r>
      <w:r w:rsidRPr="008C454F">
        <w:rPr>
          <w:sz w:val="24"/>
        </w:rPr>
        <w:t>и</w:t>
      </w:r>
      <w:r w:rsidRPr="008C454F">
        <w:rPr>
          <w:spacing w:val="1"/>
          <w:sz w:val="24"/>
        </w:rPr>
        <w:t xml:space="preserve"> </w:t>
      </w:r>
      <w:r w:rsidRPr="008C454F">
        <w:rPr>
          <w:sz w:val="24"/>
        </w:rPr>
        <w:t>праздникам,</w:t>
      </w:r>
      <w:r w:rsidRPr="008C454F">
        <w:rPr>
          <w:spacing w:val="1"/>
          <w:sz w:val="24"/>
        </w:rPr>
        <w:t xml:space="preserve"> </w:t>
      </w:r>
      <w:r w:rsidRPr="008C454F">
        <w:rPr>
          <w:sz w:val="24"/>
        </w:rPr>
        <w:t>к</w:t>
      </w:r>
      <w:r w:rsidRPr="008C454F">
        <w:rPr>
          <w:spacing w:val="1"/>
          <w:sz w:val="24"/>
        </w:rPr>
        <w:t xml:space="preserve"> </w:t>
      </w:r>
      <w:r w:rsidRPr="008C454F">
        <w:rPr>
          <w:sz w:val="24"/>
        </w:rPr>
        <w:t>истории</w:t>
      </w:r>
      <w:r w:rsidRPr="008C454F">
        <w:rPr>
          <w:spacing w:val="1"/>
          <w:sz w:val="24"/>
        </w:rPr>
        <w:t xml:space="preserve"> </w:t>
      </w:r>
      <w:r w:rsidRPr="008C454F">
        <w:rPr>
          <w:sz w:val="24"/>
        </w:rPr>
        <w:t>и</w:t>
      </w:r>
      <w:r w:rsidRPr="008C454F">
        <w:rPr>
          <w:spacing w:val="1"/>
          <w:sz w:val="24"/>
        </w:rPr>
        <w:t xml:space="preserve"> </w:t>
      </w:r>
      <w:r w:rsidRPr="008C454F">
        <w:rPr>
          <w:sz w:val="24"/>
        </w:rPr>
        <w:t>достижениям</w:t>
      </w:r>
      <w:r w:rsidRPr="008C454F">
        <w:rPr>
          <w:spacing w:val="-4"/>
          <w:sz w:val="24"/>
        </w:rPr>
        <w:t xml:space="preserve"> </w:t>
      </w:r>
      <w:r w:rsidRPr="008C454F">
        <w:rPr>
          <w:sz w:val="24"/>
        </w:rPr>
        <w:t>родной</w:t>
      </w:r>
      <w:r w:rsidRPr="008C454F">
        <w:rPr>
          <w:spacing w:val="-1"/>
          <w:sz w:val="24"/>
        </w:rPr>
        <w:t xml:space="preserve"> </w:t>
      </w:r>
      <w:r w:rsidRPr="008C454F">
        <w:rPr>
          <w:sz w:val="24"/>
        </w:rPr>
        <w:t>страны,</w:t>
      </w:r>
      <w:r w:rsidRPr="008C454F">
        <w:rPr>
          <w:spacing w:val="-1"/>
          <w:sz w:val="24"/>
        </w:rPr>
        <w:t xml:space="preserve"> </w:t>
      </w:r>
      <w:r w:rsidRPr="008C454F">
        <w:rPr>
          <w:sz w:val="24"/>
        </w:rPr>
        <w:t>к</w:t>
      </w:r>
      <w:r w:rsidRPr="008C454F">
        <w:rPr>
          <w:spacing w:val="-1"/>
          <w:sz w:val="24"/>
        </w:rPr>
        <w:t xml:space="preserve"> </w:t>
      </w:r>
      <w:r w:rsidRPr="008C454F">
        <w:rPr>
          <w:sz w:val="24"/>
        </w:rPr>
        <w:t>культурному</w:t>
      </w:r>
      <w:r w:rsidRPr="008C454F">
        <w:rPr>
          <w:spacing w:val="-4"/>
          <w:sz w:val="24"/>
        </w:rPr>
        <w:t xml:space="preserve"> </w:t>
      </w:r>
      <w:r w:rsidRPr="008C454F">
        <w:rPr>
          <w:sz w:val="24"/>
        </w:rPr>
        <w:t>наследию</w:t>
      </w:r>
      <w:r w:rsidRPr="008C454F">
        <w:rPr>
          <w:spacing w:val="-2"/>
          <w:sz w:val="24"/>
        </w:rPr>
        <w:t xml:space="preserve"> </w:t>
      </w:r>
      <w:r w:rsidRPr="008C454F">
        <w:rPr>
          <w:sz w:val="24"/>
        </w:rPr>
        <w:t>народов</w:t>
      </w:r>
      <w:r w:rsidRPr="008C454F">
        <w:rPr>
          <w:spacing w:val="-2"/>
          <w:sz w:val="24"/>
        </w:rPr>
        <w:t xml:space="preserve"> </w:t>
      </w:r>
      <w:r w:rsidRPr="008C454F">
        <w:rPr>
          <w:sz w:val="24"/>
        </w:rPr>
        <w:t>России;</w:t>
      </w:r>
    </w:p>
    <w:p w:rsidR="008C454F" w:rsidRPr="008C454F" w:rsidRDefault="008C454F" w:rsidP="008C454F">
      <w:pPr>
        <w:pStyle w:val="a5"/>
        <w:spacing w:line="276" w:lineRule="auto"/>
        <w:ind w:right="412"/>
        <w:rPr>
          <w:sz w:val="24"/>
        </w:rPr>
      </w:pPr>
      <w:r w:rsidRPr="008C454F">
        <w:rPr>
          <w:sz w:val="24"/>
        </w:rPr>
        <w:t>воспитание</w:t>
      </w:r>
      <w:r w:rsidRPr="008C454F">
        <w:rPr>
          <w:spacing w:val="1"/>
          <w:sz w:val="24"/>
        </w:rPr>
        <w:t xml:space="preserve"> </w:t>
      </w:r>
      <w:r w:rsidRPr="008C454F">
        <w:rPr>
          <w:sz w:val="24"/>
        </w:rPr>
        <w:t>уважения</w:t>
      </w:r>
      <w:r w:rsidRPr="008C454F">
        <w:rPr>
          <w:spacing w:val="1"/>
          <w:sz w:val="24"/>
        </w:rPr>
        <w:t xml:space="preserve"> </w:t>
      </w:r>
      <w:r w:rsidRPr="008C454F">
        <w:rPr>
          <w:sz w:val="24"/>
        </w:rPr>
        <w:t>к</w:t>
      </w:r>
      <w:r w:rsidRPr="008C454F">
        <w:rPr>
          <w:spacing w:val="1"/>
          <w:sz w:val="24"/>
        </w:rPr>
        <w:t xml:space="preserve"> </w:t>
      </w:r>
      <w:r w:rsidRPr="008C454F">
        <w:rPr>
          <w:sz w:val="24"/>
        </w:rPr>
        <w:t>людям</w:t>
      </w:r>
      <w:r w:rsidRPr="008C454F">
        <w:rPr>
          <w:spacing w:val="1"/>
          <w:sz w:val="24"/>
        </w:rPr>
        <w:t xml:space="preserve"> </w:t>
      </w:r>
      <w:r w:rsidRPr="008C454F">
        <w:rPr>
          <w:sz w:val="24"/>
        </w:rPr>
        <w:t>‒</w:t>
      </w:r>
      <w:r w:rsidRPr="008C454F">
        <w:rPr>
          <w:spacing w:val="1"/>
          <w:sz w:val="24"/>
        </w:rPr>
        <w:t xml:space="preserve"> </w:t>
      </w:r>
      <w:r w:rsidRPr="008C454F">
        <w:rPr>
          <w:sz w:val="24"/>
        </w:rPr>
        <w:t>представителям</w:t>
      </w:r>
      <w:r w:rsidRPr="008C454F">
        <w:rPr>
          <w:spacing w:val="1"/>
          <w:sz w:val="24"/>
        </w:rPr>
        <w:t xml:space="preserve"> </w:t>
      </w:r>
      <w:r w:rsidRPr="008C454F">
        <w:rPr>
          <w:sz w:val="24"/>
        </w:rPr>
        <w:t>разных</w:t>
      </w:r>
      <w:r w:rsidRPr="008C454F">
        <w:rPr>
          <w:spacing w:val="1"/>
          <w:sz w:val="24"/>
        </w:rPr>
        <w:t xml:space="preserve"> </w:t>
      </w:r>
      <w:r w:rsidRPr="008C454F">
        <w:rPr>
          <w:sz w:val="24"/>
        </w:rPr>
        <w:t>народов</w:t>
      </w:r>
      <w:r w:rsidRPr="008C454F">
        <w:rPr>
          <w:spacing w:val="1"/>
          <w:sz w:val="24"/>
        </w:rPr>
        <w:t xml:space="preserve"> </w:t>
      </w:r>
      <w:r w:rsidRPr="008C454F">
        <w:rPr>
          <w:sz w:val="24"/>
        </w:rPr>
        <w:t>России</w:t>
      </w:r>
      <w:r w:rsidRPr="008C454F">
        <w:rPr>
          <w:spacing w:val="1"/>
          <w:sz w:val="24"/>
        </w:rPr>
        <w:t xml:space="preserve"> </w:t>
      </w:r>
      <w:r w:rsidRPr="008C454F">
        <w:rPr>
          <w:sz w:val="24"/>
        </w:rPr>
        <w:t>независимо от</w:t>
      </w:r>
      <w:r w:rsidRPr="008C454F">
        <w:rPr>
          <w:spacing w:val="-3"/>
          <w:sz w:val="24"/>
        </w:rPr>
        <w:t xml:space="preserve"> </w:t>
      </w:r>
      <w:r w:rsidRPr="008C454F">
        <w:rPr>
          <w:sz w:val="24"/>
        </w:rPr>
        <w:t>их</w:t>
      </w:r>
      <w:r w:rsidRPr="008C454F">
        <w:rPr>
          <w:spacing w:val="1"/>
          <w:sz w:val="24"/>
        </w:rPr>
        <w:t xml:space="preserve"> </w:t>
      </w:r>
      <w:r w:rsidRPr="008C454F">
        <w:rPr>
          <w:sz w:val="24"/>
        </w:rPr>
        <w:t>этнической</w:t>
      </w:r>
      <w:r w:rsidRPr="008C454F">
        <w:rPr>
          <w:spacing w:val="-3"/>
          <w:sz w:val="24"/>
        </w:rPr>
        <w:t xml:space="preserve"> </w:t>
      </w:r>
      <w:r w:rsidRPr="008C454F">
        <w:rPr>
          <w:sz w:val="24"/>
        </w:rPr>
        <w:t>принадлежности;</w:t>
      </w:r>
    </w:p>
    <w:p w:rsidR="008C454F" w:rsidRPr="008C454F" w:rsidRDefault="008C454F" w:rsidP="008C454F">
      <w:pPr>
        <w:pStyle w:val="a5"/>
        <w:spacing w:line="276" w:lineRule="auto"/>
        <w:ind w:right="411"/>
        <w:rPr>
          <w:sz w:val="24"/>
        </w:rPr>
      </w:pPr>
      <w:r w:rsidRPr="008C454F">
        <w:rPr>
          <w:sz w:val="24"/>
        </w:rPr>
        <w:t>воспитание уважительного отношения к государственным символам страны</w:t>
      </w:r>
      <w:r w:rsidRPr="008C454F">
        <w:rPr>
          <w:spacing w:val="1"/>
          <w:sz w:val="24"/>
        </w:rPr>
        <w:t xml:space="preserve"> </w:t>
      </w:r>
      <w:r w:rsidRPr="008C454F">
        <w:rPr>
          <w:sz w:val="24"/>
        </w:rPr>
        <w:t>(флагу,</w:t>
      </w:r>
      <w:r w:rsidRPr="008C454F">
        <w:rPr>
          <w:spacing w:val="-2"/>
          <w:sz w:val="24"/>
        </w:rPr>
        <w:t xml:space="preserve"> </w:t>
      </w:r>
      <w:r w:rsidRPr="008C454F">
        <w:rPr>
          <w:sz w:val="24"/>
        </w:rPr>
        <w:t>гербу,</w:t>
      </w:r>
      <w:r w:rsidRPr="008C454F">
        <w:rPr>
          <w:spacing w:val="-1"/>
          <w:sz w:val="24"/>
        </w:rPr>
        <w:t xml:space="preserve"> </w:t>
      </w:r>
      <w:r w:rsidRPr="008C454F">
        <w:rPr>
          <w:sz w:val="24"/>
        </w:rPr>
        <w:t>гимну);</w:t>
      </w:r>
    </w:p>
    <w:p w:rsidR="008C454F" w:rsidRDefault="008C454F" w:rsidP="008C454F">
      <w:pPr>
        <w:pStyle w:val="a5"/>
        <w:spacing w:line="278" w:lineRule="auto"/>
        <w:ind w:right="404"/>
        <w:rPr>
          <w:sz w:val="24"/>
        </w:rPr>
      </w:pPr>
      <w:r w:rsidRPr="008C454F">
        <w:rPr>
          <w:sz w:val="24"/>
        </w:rPr>
        <w:t>воспитание бережного и ответственного отношения к природе родного края,</w:t>
      </w:r>
      <w:r w:rsidRPr="008C454F">
        <w:rPr>
          <w:spacing w:val="1"/>
          <w:sz w:val="24"/>
        </w:rPr>
        <w:t xml:space="preserve"> </w:t>
      </w:r>
      <w:r w:rsidRPr="008C454F">
        <w:rPr>
          <w:sz w:val="24"/>
        </w:rPr>
        <w:t>родной</w:t>
      </w:r>
      <w:r w:rsidRPr="008C454F">
        <w:rPr>
          <w:spacing w:val="-2"/>
          <w:sz w:val="24"/>
        </w:rPr>
        <w:t xml:space="preserve"> </w:t>
      </w:r>
      <w:r w:rsidRPr="008C454F">
        <w:rPr>
          <w:sz w:val="24"/>
        </w:rPr>
        <w:t>страны,</w:t>
      </w:r>
      <w:r w:rsidRPr="008C454F">
        <w:rPr>
          <w:spacing w:val="-3"/>
          <w:sz w:val="24"/>
        </w:rPr>
        <w:t xml:space="preserve"> </w:t>
      </w:r>
      <w:r w:rsidRPr="008C454F">
        <w:rPr>
          <w:sz w:val="24"/>
        </w:rPr>
        <w:t>приобретение</w:t>
      </w:r>
      <w:r w:rsidRPr="008C454F">
        <w:rPr>
          <w:spacing w:val="-1"/>
          <w:sz w:val="24"/>
        </w:rPr>
        <w:t xml:space="preserve"> </w:t>
      </w:r>
      <w:r w:rsidRPr="008C454F">
        <w:rPr>
          <w:sz w:val="24"/>
        </w:rPr>
        <w:t>первого</w:t>
      </w:r>
      <w:r w:rsidRPr="008C454F">
        <w:rPr>
          <w:spacing w:val="-4"/>
          <w:sz w:val="24"/>
        </w:rPr>
        <w:t xml:space="preserve"> </w:t>
      </w:r>
      <w:r w:rsidRPr="008C454F">
        <w:rPr>
          <w:sz w:val="24"/>
        </w:rPr>
        <w:t>опыта</w:t>
      </w:r>
      <w:r w:rsidRPr="008C454F">
        <w:rPr>
          <w:spacing w:val="-5"/>
          <w:sz w:val="24"/>
        </w:rPr>
        <w:t xml:space="preserve"> </w:t>
      </w:r>
      <w:r w:rsidRPr="008C454F">
        <w:rPr>
          <w:sz w:val="24"/>
        </w:rPr>
        <w:t>действий</w:t>
      </w:r>
      <w:r w:rsidRPr="008C454F">
        <w:rPr>
          <w:spacing w:val="-1"/>
          <w:sz w:val="24"/>
        </w:rPr>
        <w:t xml:space="preserve"> </w:t>
      </w:r>
      <w:r w:rsidRPr="008C454F">
        <w:rPr>
          <w:sz w:val="24"/>
        </w:rPr>
        <w:t>по</w:t>
      </w:r>
      <w:r w:rsidRPr="008C454F">
        <w:rPr>
          <w:spacing w:val="-1"/>
          <w:sz w:val="24"/>
        </w:rPr>
        <w:t xml:space="preserve"> </w:t>
      </w:r>
      <w:r w:rsidRPr="008C454F">
        <w:rPr>
          <w:sz w:val="24"/>
        </w:rPr>
        <w:t>сохранению</w:t>
      </w:r>
      <w:r w:rsidRPr="008C454F">
        <w:rPr>
          <w:spacing w:val="-6"/>
          <w:sz w:val="24"/>
        </w:rPr>
        <w:t xml:space="preserve"> </w:t>
      </w:r>
      <w:r w:rsidRPr="008C454F">
        <w:rPr>
          <w:sz w:val="24"/>
        </w:rPr>
        <w:t>природы.</w:t>
      </w:r>
    </w:p>
    <w:p w:rsidR="008C454F" w:rsidRDefault="008C454F" w:rsidP="008C454F">
      <w:pPr>
        <w:pStyle w:val="a5"/>
        <w:spacing w:line="278" w:lineRule="auto"/>
        <w:ind w:left="0" w:right="404" w:firstLine="0"/>
        <w:rPr>
          <w:sz w:val="24"/>
        </w:rPr>
      </w:pPr>
    </w:p>
    <w:p w:rsidR="008C454F" w:rsidRPr="00457E3C" w:rsidRDefault="008C454F" w:rsidP="008C454F">
      <w:pPr>
        <w:pStyle w:val="a5"/>
        <w:spacing w:line="278" w:lineRule="auto"/>
        <w:ind w:left="0" w:right="404" w:firstLine="0"/>
        <w:rPr>
          <w:b/>
          <w:sz w:val="24"/>
        </w:rPr>
      </w:pPr>
      <w:r w:rsidRPr="008C454F">
        <w:rPr>
          <w:b/>
          <w:sz w:val="24"/>
        </w:rPr>
        <w:t>Б) Вариативная часть</w:t>
      </w:r>
    </w:p>
    <w:p w:rsidR="00457E3C" w:rsidRDefault="00457E3C" w:rsidP="00457E3C">
      <w:pPr>
        <w:spacing w:after="0"/>
        <w:rPr>
          <w:rFonts w:ascii="Times New Roman" w:hAnsi="Times New Roman" w:cs="Times New Roman"/>
          <w:sz w:val="24"/>
        </w:rPr>
      </w:pPr>
      <w:r w:rsidRPr="00937F45">
        <w:rPr>
          <w:rFonts w:ascii="Times New Roman" w:hAnsi="Times New Roman" w:cs="Times New Roman"/>
          <w:sz w:val="24"/>
        </w:rPr>
        <w:t>Парциальная образовательная программа математического развития дошкольников «Игралочка» Л. Г. Петерсон, Е. Е. Кочемасова.</w:t>
      </w:r>
    </w:p>
    <w:p w:rsidR="00457E3C" w:rsidRDefault="00457E3C" w:rsidP="00457E3C">
      <w:pPr>
        <w:spacing w:after="0"/>
        <w:rPr>
          <w:rFonts w:ascii="Times New Roman" w:hAnsi="Times New Roman" w:cs="Times New Roman"/>
          <w:sz w:val="24"/>
        </w:rPr>
      </w:pPr>
      <w:r w:rsidRPr="00937F45">
        <w:rPr>
          <w:rFonts w:ascii="Times New Roman" w:hAnsi="Times New Roman" w:cs="Times New Roman"/>
          <w:b/>
          <w:sz w:val="24"/>
        </w:rPr>
        <w:t>Цель программы:</w:t>
      </w:r>
      <w:r>
        <w:rPr>
          <w:rFonts w:ascii="Times New Roman" w:hAnsi="Times New Roman" w:cs="Times New Roman"/>
          <w:b/>
          <w:sz w:val="24"/>
        </w:rPr>
        <w:t xml:space="preserve"> </w:t>
      </w:r>
      <w:r>
        <w:rPr>
          <w:rFonts w:ascii="Times New Roman" w:hAnsi="Times New Roman" w:cs="Times New Roman"/>
          <w:sz w:val="24"/>
        </w:rPr>
        <w:t>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w:t>
      </w:r>
    </w:p>
    <w:p w:rsidR="00457E3C" w:rsidRDefault="00457E3C" w:rsidP="00457E3C">
      <w:pPr>
        <w:spacing w:after="0"/>
        <w:rPr>
          <w:rFonts w:ascii="Times New Roman" w:hAnsi="Times New Roman" w:cs="Times New Roman"/>
          <w:b/>
          <w:sz w:val="24"/>
        </w:rPr>
      </w:pPr>
      <w:r w:rsidRPr="001A626A">
        <w:rPr>
          <w:rFonts w:ascii="Times New Roman" w:hAnsi="Times New Roman" w:cs="Times New Roman"/>
          <w:b/>
          <w:sz w:val="24"/>
        </w:rPr>
        <w:t xml:space="preserve">Задачи: </w:t>
      </w:r>
    </w:p>
    <w:p w:rsidR="00457E3C" w:rsidRPr="001A626A" w:rsidRDefault="00457E3C" w:rsidP="00457E3C">
      <w:pPr>
        <w:spacing w:after="0"/>
        <w:rPr>
          <w:rFonts w:ascii="Times New Roman" w:hAnsi="Times New Roman" w:cs="Times New Roman"/>
          <w:b/>
          <w:sz w:val="24"/>
        </w:rPr>
      </w:pPr>
      <w:r>
        <w:rPr>
          <w:rFonts w:ascii="Times New Roman" w:hAnsi="Times New Roman" w:cs="Times New Roman"/>
          <w:b/>
          <w:sz w:val="24"/>
        </w:rPr>
        <w:t>Развивать:</w:t>
      </w:r>
    </w:p>
    <w:p w:rsidR="00457E3C" w:rsidRPr="001A626A" w:rsidRDefault="00457E3C" w:rsidP="00D4632A">
      <w:pPr>
        <w:pStyle w:val="a3"/>
        <w:numPr>
          <w:ilvl w:val="0"/>
          <w:numId w:val="20"/>
        </w:numPr>
        <w:spacing w:after="0"/>
        <w:rPr>
          <w:rFonts w:ascii="Times New Roman" w:hAnsi="Times New Roman" w:cs="Times New Roman"/>
          <w:sz w:val="24"/>
        </w:rPr>
      </w:pPr>
      <w:r w:rsidRPr="001A626A">
        <w:rPr>
          <w:rFonts w:ascii="Times New Roman" w:hAnsi="Times New Roman" w:cs="Times New Roman"/>
          <w:sz w:val="24"/>
        </w:rPr>
        <w:t>логико-математически</w:t>
      </w:r>
      <w:r>
        <w:rPr>
          <w:rFonts w:ascii="Times New Roman" w:hAnsi="Times New Roman" w:cs="Times New Roman"/>
          <w:sz w:val="24"/>
        </w:rPr>
        <w:t>е</w:t>
      </w:r>
      <w:r w:rsidRPr="001A626A">
        <w:rPr>
          <w:rFonts w:ascii="Times New Roman" w:hAnsi="Times New Roman" w:cs="Times New Roman"/>
          <w:sz w:val="24"/>
        </w:rPr>
        <w:t xml:space="preserve"> представлени</w:t>
      </w:r>
      <w:r>
        <w:rPr>
          <w:rFonts w:ascii="Times New Roman" w:hAnsi="Times New Roman" w:cs="Times New Roman"/>
          <w:sz w:val="24"/>
        </w:rPr>
        <w:t>я</w:t>
      </w:r>
      <w:r w:rsidRPr="001A626A">
        <w:rPr>
          <w:rFonts w:ascii="Times New Roman" w:hAnsi="Times New Roman" w:cs="Times New Roman"/>
          <w:sz w:val="24"/>
        </w:rPr>
        <w:t xml:space="preserve"> (элементарных представлений о математических свойствах и отношениях предметов, величинах, числах, геометрических формах, зависимостях и закономерностях);</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 мыслительны</w:t>
      </w:r>
      <w:r>
        <w:rPr>
          <w:rFonts w:ascii="Times New Roman" w:hAnsi="Times New Roman" w:cs="Times New Roman"/>
          <w:sz w:val="24"/>
        </w:rPr>
        <w:t>е</w:t>
      </w:r>
      <w:r w:rsidRPr="001A626A">
        <w:rPr>
          <w:rFonts w:ascii="Times New Roman" w:hAnsi="Times New Roman" w:cs="Times New Roman"/>
          <w:sz w:val="24"/>
        </w:rPr>
        <w:t xml:space="preserve"> операци</w:t>
      </w:r>
      <w:r>
        <w:rPr>
          <w:rFonts w:ascii="Times New Roman" w:hAnsi="Times New Roman" w:cs="Times New Roman"/>
          <w:sz w:val="24"/>
        </w:rPr>
        <w:t>и</w:t>
      </w:r>
      <w:r w:rsidRPr="001A626A">
        <w:rPr>
          <w:rFonts w:ascii="Times New Roman" w:hAnsi="Times New Roman" w:cs="Times New Roman"/>
          <w:sz w:val="24"/>
        </w:rPr>
        <w:t xml:space="preserve"> и логически</w:t>
      </w:r>
      <w:r>
        <w:rPr>
          <w:rFonts w:ascii="Times New Roman" w:hAnsi="Times New Roman" w:cs="Times New Roman"/>
          <w:sz w:val="24"/>
        </w:rPr>
        <w:t>е</w:t>
      </w:r>
      <w:r w:rsidRPr="001A626A">
        <w:rPr>
          <w:rFonts w:ascii="Times New Roman" w:hAnsi="Times New Roman" w:cs="Times New Roman"/>
          <w:sz w:val="24"/>
        </w:rPr>
        <w:t xml:space="preserve"> способ</w:t>
      </w:r>
      <w:r>
        <w:rPr>
          <w:rFonts w:ascii="Times New Roman" w:hAnsi="Times New Roman" w:cs="Times New Roman"/>
          <w:sz w:val="24"/>
        </w:rPr>
        <w:t>ы</w:t>
      </w:r>
      <w:r w:rsidRPr="001A626A">
        <w:rPr>
          <w:rFonts w:ascii="Times New Roman" w:hAnsi="Times New Roman" w:cs="Times New Roman"/>
          <w:sz w:val="24"/>
        </w:rPr>
        <w:t xml:space="preserve"> познания математических свойств и отношений (анализ, синтез, сравнение, обобщение, классификация, абстрагирование, сериация, конкретизация, аналогия);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сенсорны</w:t>
      </w:r>
      <w:r>
        <w:rPr>
          <w:rFonts w:ascii="Times New Roman" w:hAnsi="Times New Roman" w:cs="Times New Roman"/>
          <w:sz w:val="24"/>
        </w:rPr>
        <w:t>е</w:t>
      </w:r>
      <w:r w:rsidRPr="001A626A">
        <w:rPr>
          <w:rFonts w:ascii="Times New Roman" w:hAnsi="Times New Roman" w:cs="Times New Roman"/>
          <w:sz w:val="24"/>
        </w:rPr>
        <w:t xml:space="preserve"> процесс</w:t>
      </w:r>
      <w:r>
        <w:rPr>
          <w:rFonts w:ascii="Times New Roman" w:hAnsi="Times New Roman" w:cs="Times New Roman"/>
          <w:sz w:val="24"/>
        </w:rPr>
        <w:t>ы</w:t>
      </w:r>
      <w:r w:rsidRPr="001A626A">
        <w:rPr>
          <w:rFonts w:ascii="Times New Roman" w:hAnsi="Times New Roman" w:cs="Times New Roman"/>
          <w:sz w:val="24"/>
        </w:rPr>
        <w:t xml:space="preserve"> и способ</w:t>
      </w:r>
      <w:r>
        <w:rPr>
          <w:rFonts w:ascii="Times New Roman" w:hAnsi="Times New Roman" w:cs="Times New Roman"/>
          <w:sz w:val="24"/>
        </w:rPr>
        <w:t>ы</w:t>
      </w:r>
      <w:r w:rsidRPr="001A626A">
        <w:rPr>
          <w:rFonts w:ascii="Times New Roman" w:hAnsi="Times New Roman" w:cs="Times New Roman"/>
          <w:sz w:val="24"/>
        </w:rPr>
        <w:t xml:space="preserve"> познания математических свойств и отношений (обследование, группировка, упорядочение, разбиение);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lastRenderedPageBreak/>
        <w:t>• любознательност</w:t>
      </w:r>
      <w:r>
        <w:rPr>
          <w:rFonts w:ascii="Times New Roman" w:hAnsi="Times New Roman" w:cs="Times New Roman"/>
          <w:sz w:val="24"/>
        </w:rPr>
        <w:t>ь</w:t>
      </w:r>
      <w:r w:rsidRPr="001A626A">
        <w:rPr>
          <w:rFonts w:ascii="Times New Roman" w:hAnsi="Times New Roman" w:cs="Times New Roman"/>
          <w:sz w:val="24"/>
        </w:rPr>
        <w:t>, активност</w:t>
      </w:r>
      <w:r>
        <w:rPr>
          <w:rFonts w:ascii="Times New Roman" w:hAnsi="Times New Roman" w:cs="Times New Roman"/>
          <w:sz w:val="24"/>
        </w:rPr>
        <w:t>ь</w:t>
      </w:r>
      <w:r w:rsidRPr="001A626A">
        <w:rPr>
          <w:rFonts w:ascii="Times New Roman" w:hAnsi="Times New Roman" w:cs="Times New Roman"/>
          <w:sz w:val="24"/>
        </w:rPr>
        <w:t xml:space="preserve"> и инициативност</w:t>
      </w:r>
      <w:r>
        <w:rPr>
          <w:rFonts w:ascii="Times New Roman" w:hAnsi="Times New Roman" w:cs="Times New Roman"/>
          <w:sz w:val="24"/>
        </w:rPr>
        <w:t>ь</w:t>
      </w:r>
      <w:r w:rsidRPr="001A626A">
        <w:rPr>
          <w:rFonts w:ascii="Times New Roman" w:hAnsi="Times New Roman" w:cs="Times New Roman"/>
          <w:sz w:val="24"/>
        </w:rPr>
        <w:t xml:space="preserve"> в различных видах деятельности (познавательно-исследовательской деятельности, игре, общении и др.);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находчивост</w:t>
      </w:r>
      <w:r>
        <w:rPr>
          <w:rFonts w:ascii="Times New Roman" w:hAnsi="Times New Roman" w:cs="Times New Roman"/>
          <w:sz w:val="24"/>
        </w:rPr>
        <w:t>ь</w:t>
      </w:r>
      <w:r w:rsidRPr="001A626A">
        <w:rPr>
          <w:rFonts w:ascii="Times New Roman" w:hAnsi="Times New Roman" w:cs="Times New Roman"/>
          <w:sz w:val="24"/>
        </w:rPr>
        <w:t>, смекалк</w:t>
      </w:r>
      <w:r>
        <w:rPr>
          <w:rFonts w:ascii="Times New Roman" w:hAnsi="Times New Roman" w:cs="Times New Roman"/>
          <w:sz w:val="24"/>
        </w:rPr>
        <w:t>у</w:t>
      </w:r>
      <w:r w:rsidRPr="001A626A">
        <w:rPr>
          <w:rFonts w:ascii="Times New Roman" w:hAnsi="Times New Roman" w:cs="Times New Roman"/>
          <w:sz w:val="24"/>
        </w:rPr>
        <w:t>, сообразительност</w:t>
      </w:r>
      <w:r>
        <w:rPr>
          <w:rFonts w:ascii="Times New Roman" w:hAnsi="Times New Roman" w:cs="Times New Roman"/>
          <w:sz w:val="24"/>
        </w:rPr>
        <w:t>ь</w:t>
      </w:r>
      <w:r w:rsidRPr="001A626A">
        <w:rPr>
          <w:rFonts w:ascii="Times New Roman" w:hAnsi="Times New Roman" w:cs="Times New Roman"/>
          <w:sz w:val="24"/>
        </w:rPr>
        <w:t>, стремлени</w:t>
      </w:r>
      <w:r>
        <w:rPr>
          <w:rFonts w:ascii="Times New Roman" w:hAnsi="Times New Roman" w:cs="Times New Roman"/>
          <w:sz w:val="24"/>
        </w:rPr>
        <w:t>е</w:t>
      </w:r>
      <w:r w:rsidRPr="001A626A">
        <w:rPr>
          <w:rFonts w:ascii="Times New Roman" w:hAnsi="Times New Roman" w:cs="Times New Roman"/>
          <w:sz w:val="24"/>
        </w:rPr>
        <w:t xml:space="preserve"> к поиску нестандартных решений задач;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вариативно</w:t>
      </w:r>
      <w:r>
        <w:rPr>
          <w:rFonts w:ascii="Times New Roman" w:hAnsi="Times New Roman" w:cs="Times New Roman"/>
          <w:sz w:val="24"/>
        </w:rPr>
        <w:t>е</w:t>
      </w:r>
      <w:r w:rsidRPr="001A626A">
        <w:rPr>
          <w:rFonts w:ascii="Times New Roman" w:hAnsi="Times New Roman" w:cs="Times New Roman"/>
          <w:sz w:val="24"/>
        </w:rPr>
        <w:t xml:space="preserve"> мышлени</w:t>
      </w:r>
      <w:r>
        <w:rPr>
          <w:rFonts w:ascii="Times New Roman" w:hAnsi="Times New Roman" w:cs="Times New Roman"/>
          <w:sz w:val="24"/>
        </w:rPr>
        <w:t>е</w:t>
      </w:r>
      <w:r w:rsidRPr="001A626A">
        <w:rPr>
          <w:rFonts w:ascii="Times New Roman" w:hAnsi="Times New Roman" w:cs="Times New Roman"/>
          <w:sz w:val="24"/>
        </w:rPr>
        <w:t>, воображени</w:t>
      </w:r>
      <w:r>
        <w:rPr>
          <w:rFonts w:ascii="Times New Roman" w:hAnsi="Times New Roman" w:cs="Times New Roman"/>
          <w:sz w:val="24"/>
        </w:rPr>
        <w:t>е</w:t>
      </w:r>
      <w:r w:rsidRPr="001A626A">
        <w:rPr>
          <w:rFonts w:ascii="Times New Roman" w:hAnsi="Times New Roman" w:cs="Times New Roman"/>
          <w:sz w:val="24"/>
        </w:rPr>
        <w:t>, творчески</w:t>
      </w:r>
      <w:r>
        <w:rPr>
          <w:rFonts w:ascii="Times New Roman" w:hAnsi="Times New Roman" w:cs="Times New Roman"/>
          <w:sz w:val="24"/>
        </w:rPr>
        <w:t>е</w:t>
      </w:r>
      <w:r w:rsidRPr="001A626A">
        <w:rPr>
          <w:rFonts w:ascii="Times New Roman" w:hAnsi="Times New Roman" w:cs="Times New Roman"/>
          <w:sz w:val="24"/>
        </w:rPr>
        <w:t xml:space="preserve"> способност</w:t>
      </w:r>
      <w:r>
        <w:rPr>
          <w:rFonts w:ascii="Times New Roman" w:hAnsi="Times New Roman" w:cs="Times New Roman"/>
          <w:sz w:val="24"/>
        </w:rPr>
        <w:t>и</w:t>
      </w:r>
      <w:r w:rsidRPr="001A626A">
        <w:rPr>
          <w:rFonts w:ascii="Times New Roman" w:hAnsi="Times New Roman" w:cs="Times New Roman"/>
          <w:sz w:val="24"/>
        </w:rPr>
        <w:t xml:space="preserve">;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мелкой моторики; </w:t>
      </w:r>
    </w:p>
    <w:p w:rsidR="00457E3C" w:rsidRPr="001A626A" w:rsidRDefault="00457E3C" w:rsidP="00457E3C">
      <w:pPr>
        <w:spacing w:after="0"/>
        <w:rPr>
          <w:rFonts w:ascii="Times New Roman" w:hAnsi="Times New Roman" w:cs="Times New Roman"/>
          <w:b/>
          <w:sz w:val="24"/>
        </w:rPr>
      </w:pPr>
      <w:r>
        <w:rPr>
          <w:rFonts w:ascii="Times New Roman" w:hAnsi="Times New Roman" w:cs="Times New Roman"/>
          <w:b/>
          <w:sz w:val="24"/>
        </w:rPr>
        <w:t>Познакомить</w:t>
      </w:r>
      <w:r w:rsidRPr="001A626A">
        <w:rPr>
          <w:rFonts w:ascii="Times New Roman" w:hAnsi="Times New Roman" w:cs="Times New Roman"/>
          <w:b/>
          <w:sz w:val="24"/>
        </w:rPr>
        <w:t xml:space="preserve">: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с математическими способами познания действительности (счет, измерение, простейшие вычисления);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с экспериментально-исследовательскими способами познания математического содержания (экспериментирование, моделирование и др.); </w:t>
      </w:r>
    </w:p>
    <w:p w:rsidR="00457E3C" w:rsidRPr="001A626A" w:rsidRDefault="00457E3C" w:rsidP="00457E3C">
      <w:pPr>
        <w:spacing w:after="0"/>
        <w:rPr>
          <w:rFonts w:ascii="Times New Roman" w:hAnsi="Times New Roman" w:cs="Times New Roman"/>
          <w:b/>
          <w:sz w:val="24"/>
        </w:rPr>
      </w:pPr>
      <w:r w:rsidRPr="001A626A">
        <w:rPr>
          <w:rFonts w:ascii="Times New Roman" w:hAnsi="Times New Roman" w:cs="Times New Roman"/>
          <w:b/>
          <w:sz w:val="24"/>
        </w:rPr>
        <w:t xml:space="preserve">Формировать опыт: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аргументации своих высказываний, построения простейших умозаключений;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работы по правилу и образцу;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фиксации затруднения в деятельности, выявления его причины;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выбора способов преодоления затруднения;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постановки учебной (познавательной) задачи, планирования своих действий;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проверки результатов своих действий, исправления ошибок; </w:t>
      </w:r>
    </w:p>
    <w:p w:rsidR="00457E3C" w:rsidRPr="001A626A" w:rsidRDefault="00457E3C" w:rsidP="00457E3C">
      <w:pPr>
        <w:spacing w:after="0"/>
        <w:rPr>
          <w:rFonts w:ascii="Times New Roman" w:hAnsi="Times New Roman" w:cs="Times New Roman"/>
          <w:b/>
          <w:sz w:val="24"/>
        </w:rPr>
      </w:pPr>
      <w:r w:rsidRPr="001A626A">
        <w:rPr>
          <w:rFonts w:ascii="Times New Roman" w:hAnsi="Times New Roman" w:cs="Times New Roman"/>
          <w:b/>
          <w:sz w:val="24"/>
        </w:rPr>
        <w:t>Воспитывать:</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xml:space="preserve"> • нравственно-волевы</w:t>
      </w:r>
      <w:r>
        <w:rPr>
          <w:rFonts w:ascii="Times New Roman" w:hAnsi="Times New Roman" w:cs="Times New Roman"/>
          <w:sz w:val="24"/>
        </w:rPr>
        <w:t>е</w:t>
      </w:r>
      <w:r w:rsidRPr="001A626A">
        <w:rPr>
          <w:rFonts w:ascii="Times New Roman" w:hAnsi="Times New Roman" w:cs="Times New Roman"/>
          <w:sz w:val="24"/>
        </w:rPr>
        <w:t xml:space="preserve"> качеств</w:t>
      </w:r>
      <w:r>
        <w:rPr>
          <w:rFonts w:ascii="Times New Roman" w:hAnsi="Times New Roman" w:cs="Times New Roman"/>
          <w:sz w:val="24"/>
        </w:rPr>
        <w:t>а</w:t>
      </w:r>
      <w:r w:rsidRPr="001A626A">
        <w:rPr>
          <w:rFonts w:ascii="Times New Roman" w:hAnsi="Times New Roman" w:cs="Times New Roman"/>
          <w:sz w:val="24"/>
        </w:rPr>
        <w:t xml:space="preserve"> личности (произвольность поведения, умение целенаправленно владеть волевыми усилиями, устанавливать правильные отношения со взрослыми и сверстниками, договариваться, уважать интересы и чувства других); </w:t>
      </w:r>
    </w:p>
    <w:p w:rsidR="00457E3C" w:rsidRDefault="00457E3C" w:rsidP="00457E3C">
      <w:pPr>
        <w:spacing w:after="0"/>
        <w:rPr>
          <w:rFonts w:ascii="Times New Roman" w:hAnsi="Times New Roman" w:cs="Times New Roman"/>
          <w:sz w:val="24"/>
        </w:rPr>
      </w:pPr>
      <w:r w:rsidRPr="001A626A">
        <w:rPr>
          <w:rFonts w:ascii="Times New Roman" w:hAnsi="Times New Roman" w:cs="Times New Roman"/>
          <w:sz w:val="24"/>
        </w:rPr>
        <w:t>• положительно</w:t>
      </w:r>
      <w:r>
        <w:rPr>
          <w:rFonts w:ascii="Times New Roman" w:hAnsi="Times New Roman" w:cs="Times New Roman"/>
          <w:sz w:val="24"/>
        </w:rPr>
        <w:t xml:space="preserve">е </w:t>
      </w:r>
      <w:r w:rsidRPr="001A626A">
        <w:rPr>
          <w:rFonts w:ascii="Times New Roman" w:hAnsi="Times New Roman" w:cs="Times New Roman"/>
          <w:sz w:val="24"/>
        </w:rPr>
        <w:t xml:space="preserve">отношения к миру, другим людям и самому себе. </w:t>
      </w:r>
    </w:p>
    <w:p w:rsidR="00457E3C" w:rsidRPr="001A626A" w:rsidRDefault="00457E3C" w:rsidP="00457E3C">
      <w:pPr>
        <w:spacing w:after="0"/>
        <w:rPr>
          <w:rFonts w:ascii="Times New Roman" w:hAnsi="Times New Roman" w:cs="Times New Roman"/>
          <w:sz w:val="28"/>
        </w:rPr>
      </w:pPr>
      <w:r>
        <w:rPr>
          <w:rFonts w:ascii="Times New Roman" w:hAnsi="Times New Roman" w:cs="Times New Roman"/>
          <w:sz w:val="24"/>
        </w:rPr>
        <w:t xml:space="preserve">          </w:t>
      </w:r>
      <w:r w:rsidRPr="001A626A">
        <w:rPr>
          <w:rFonts w:ascii="Times New Roman" w:hAnsi="Times New Roman" w:cs="Times New Roman"/>
          <w:sz w:val="24"/>
        </w:rPr>
        <w:t>Перечисленные задачи усложняются из года в год, при этом они повторяются на каждой возрастной ступени, поскольку развитие перечисленных выше мыслительных операций, навыков, умений и, особенно опыта выполнения универсальных действий – это длительный процесс, требующей от педагога кропотливой работы в течение нескольких лет</w:t>
      </w:r>
    </w:p>
    <w:p w:rsidR="00457E3C" w:rsidRDefault="00457E3C" w:rsidP="00457E3C">
      <w:pPr>
        <w:spacing w:after="0"/>
        <w:rPr>
          <w:rFonts w:ascii="Times New Roman" w:hAnsi="Times New Roman" w:cs="Times New Roman"/>
          <w:sz w:val="28"/>
        </w:rPr>
      </w:pPr>
    </w:p>
    <w:p w:rsidR="00457E3C" w:rsidRPr="0055435F" w:rsidRDefault="00457E3C" w:rsidP="00457E3C">
      <w:pPr>
        <w:spacing w:after="0"/>
        <w:jc w:val="center"/>
        <w:rPr>
          <w:rFonts w:ascii="Times New Roman" w:hAnsi="Times New Roman" w:cs="Times New Roman"/>
          <w:b/>
          <w:i/>
          <w:sz w:val="24"/>
        </w:rPr>
      </w:pPr>
      <w:r w:rsidRPr="00C3673C">
        <w:rPr>
          <w:rFonts w:ascii="Times New Roman" w:hAnsi="Times New Roman" w:cs="Times New Roman"/>
          <w:b/>
          <w:i/>
          <w:sz w:val="24"/>
        </w:rPr>
        <w:t>Чет</w:t>
      </w:r>
      <w:r>
        <w:rPr>
          <w:rFonts w:ascii="Times New Roman" w:hAnsi="Times New Roman" w:cs="Times New Roman"/>
          <w:b/>
          <w:i/>
          <w:sz w:val="24"/>
        </w:rPr>
        <w:t>вертый год жизни</w:t>
      </w:r>
    </w:p>
    <w:p w:rsidR="00457E3C" w:rsidRPr="00580175" w:rsidRDefault="00457E3C" w:rsidP="00457E3C">
      <w:pPr>
        <w:pStyle w:val="Default"/>
        <w:rPr>
          <w:b/>
          <w:i/>
        </w:rPr>
      </w:pPr>
      <w:r w:rsidRPr="00580175">
        <w:rPr>
          <w:b/>
          <w:i/>
        </w:rPr>
        <w:t>Задачи образовательной деятельности:</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 xml:space="preserve">Сравнение предметов и групп предметов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выделять и выражать в речи признаки сходства и различия предметов по цвету, форме, размеру;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устанавливать равночисленность групп предметов путем составления пар; выражать словами, каких предметов больше (меньше), каких поровну;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формировать умение в простейших случаях находить общий признак группы, состоящей из 3-4 предметов; находить «лишний» предмет.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b/>
          <w:sz w:val="24"/>
        </w:rPr>
        <w:t>Количество и счет</w:t>
      </w:r>
      <w:r w:rsidRPr="00C3673C">
        <w:rPr>
          <w:rFonts w:ascii="Times New Roman" w:hAnsi="Times New Roman" w:cs="Times New Roman"/>
          <w:sz w:val="24"/>
        </w:rPr>
        <w:t xml:space="preserve">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познакомить с понятиями «один» и «много», развивать умение находить в окружающей обстановке много предметов и один предмет;</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развивать умение уравнивать группы предметов двумя способами: либо убирая от большей, либо прибавляя к меньшей группе;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формировать представление об образовании следующего числа путем прибавления единицы; • развивать умение считать в пределах 3 в прямом порядке (и в больших пределах – в зависимости от успехов детей группы), при пересчете согласовывать в роде, числе и падеже существительное с числительным (два апельсина, две груши, одно яблоко) и относить последнее числительное ко всей группе;</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lastRenderedPageBreak/>
        <w:t xml:space="preserve"> • формировать умение отсчитывать предметы из большего количества по образцу и названному числу (в пределах трех);</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развивать умение соотносить запись чисел 1, 2, 3 с количеством предметов. </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 xml:space="preserve">Величины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узнавать и называть размер предмета (самый большой, поменьше, самый маленький); определять величину предметов контрастных размеров (большой – маленький, длинный – короткий, высокий – низкий, широкий – узкий);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формировать умение при сравнении двух предметов соизмерять один предмет с другим по заданному признаку величины (длине), пользуясь приемами наложения и приложения. </w:t>
      </w:r>
      <w:r w:rsidRPr="00C3673C">
        <w:rPr>
          <w:rFonts w:ascii="Times New Roman" w:hAnsi="Times New Roman" w:cs="Times New Roman"/>
          <w:b/>
          <w:sz w:val="24"/>
        </w:rPr>
        <w:t>Геометрические формы</w:t>
      </w:r>
      <w:r w:rsidRPr="00C3673C">
        <w:rPr>
          <w:rFonts w:ascii="Times New Roman" w:hAnsi="Times New Roman" w:cs="Times New Roman"/>
          <w:sz w:val="24"/>
        </w:rPr>
        <w:t xml:space="preserve">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узнавать и называть круг, треугольник, шар; обследовать форму этих фигур, используя зрение и осязание; совершенствовать умение находить эти формы в окружающих предметах. </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 xml:space="preserve">Пространственно-временные представления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развивать умение ориентироваться в расположении частей своего тела и в соответствии с ними различать пространс</w:t>
      </w:r>
      <w:r>
        <w:rPr>
          <w:rFonts w:ascii="Times New Roman" w:hAnsi="Times New Roman" w:cs="Times New Roman"/>
          <w:sz w:val="24"/>
        </w:rPr>
        <w:t xml:space="preserve">твенные направления от себя: </w:t>
      </w:r>
      <w:r w:rsidRPr="00C3673C">
        <w:rPr>
          <w:rFonts w:ascii="Times New Roman" w:hAnsi="Times New Roman" w:cs="Times New Roman"/>
          <w:sz w:val="24"/>
        </w:rPr>
        <w:t xml:space="preserve">вверху – внизу, впереди – сзади, справа – слева; учить различать правую и левую руку; </w:t>
      </w:r>
    </w:p>
    <w:p w:rsidR="00457E3C" w:rsidRPr="00C3673C" w:rsidRDefault="00457E3C" w:rsidP="00457E3C">
      <w:pPr>
        <w:spacing w:after="0"/>
        <w:rPr>
          <w:rFonts w:ascii="Times New Roman" w:hAnsi="Times New Roman" w:cs="Times New Roman"/>
          <w:sz w:val="28"/>
        </w:rPr>
      </w:pPr>
      <w:r w:rsidRPr="00C3673C">
        <w:rPr>
          <w:rFonts w:ascii="Times New Roman" w:hAnsi="Times New Roman" w:cs="Times New Roman"/>
          <w:sz w:val="24"/>
        </w:rPr>
        <w:t>• формировать умение в простейших случаях устанавливать последовательность событий, различать части суток: утро – день – вечер – ночь.</w:t>
      </w:r>
    </w:p>
    <w:p w:rsidR="00457E3C" w:rsidRDefault="00457E3C" w:rsidP="00457E3C">
      <w:pPr>
        <w:spacing w:after="0"/>
        <w:rPr>
          <w:rFonts w:ascii="Times New Roman" w:hAnsi="Times New Roman" w:cs="Times New Roman"/>
          <w:sz w:val="24"/>
        </w:rPr>
      </w:pPr>
    </w:p>
    <w:p w:rsidR="00457E3C" w:rsidRPr="00C3673C" w:rsidRDefault="00457E3C" w:rsidP="00457E3C">
      <w:pPr>
        <w:spacing w:after="0"/>
        <w:jc w:val="center"/>
        <w:rPr>
          <w:rFonts w:ascii="Times New Roman" w:hAnsi="Times New Roman" w:cs="Times New Roman"/>
          <w:b/>
          <w:i/>
          <w:sz w:val="24"/>
        </w:rPr>
      </w:pPr>
      <w:r w:rsidRPr="00C3673C">
        <w:rPr>
          <w:rFonts w:ascii="Times New Roman" w:hAnsi="Times New Roman" w:cs="Times New Roman"/>
          <w:b/>
          <w:i/>
          <w:sz w:val="24"/>
        </w:rPr>
        <w:t>Пятый год жизни</w:t>
      </w:r>
    </w:p>
    <w:p w:rsidR="00457E3C" w:rsidRPr="00580175" w:rsidRDefault="00457E3C" w:rsidP="00457E3C">
      <w:pPr>
        <w:pStyle w:val="Default"/>
        <w:rPr>
          <w:b/>
          <w:i/>
        </w:rPr>
      </w:pPr>
      <w:r w:rsidRPr="00580175">
        <w:rPr>
          <w:b/>
          <w:i/>
        </w:rPr>
        <w:t>Задачи образовательной деятельности:</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 xml:space="preserve">Сравнение предметов и групп предметов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совершенствовать умение выделять признаки сходства и различия предметов, объединять предметы в группу по общему признаку, выделять части группы, находить «лишние» элементы, выделять в речи признаки сходства и различия предметов по цвету, размеру, форме;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сравнивать группы, содержащие 8 предметов, на основе составления пар, выражать словами, каких предметов поровну, каких больше (меньше);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изображать графически «столько же» предметов, сколько в заданной группе, содержащей до 8 предметов;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формировать представление о сохранении количества.</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 xml:space="preserve"> Количество и счет</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формировать умение считать в пределах 8 (и в больших пределах в зависимости от успехов детей группы); совершенствовать умение при  пересчете согласовывать в роде и падеже существительное с числительным и относить последнее числительное ко всей пересчитанной группе;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соотносить запись чисел 1-8 с количеством и порядком; сравнивать, опираясь на наглядность, рядом стоящие числа в пределах 8;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тренировать умение отсчитывать предметы из большего количества по образцу и названному числу;</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формировать представление о числовом ряде; о порядковом счете. </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Величины</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развивать умение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Геометрические формы</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формировать представления о плоских геометрических фигурах: квадрате, прямоугольнике, овале и объемных фигурах: цилиндре, конусе, призме, пирамиде; развивать умение находить в окружающей обстановке предметы, сходные по форме. </w:t>
      </w:r>
    </w:p>
    <w:p w:rsidR="00457E3C" w:rsidRPr="00C3673C" w:rsidRDefault="00457E3C" w:rsidP="00457E3C">
      <w:pPr>
        <w:spacing w:after="0"/>
        <w:rPr>
          <w:rFonts w:ascii="Times New Roman" w:hAnsi="Times New Roman" w:cs="Times New Roman"/>
          <w:b/>
          <w:sz w:val="24"/>
        </w:rPr>
      </w:pPr>
      <w:r w:rsidRPr="00C3673C">
        <w:rPr>
          <w:rFonts w:ascii="Times New Roman" w:hAnsi="Times New Roman" w:cs="Times New Roman"/>
          <w:b/>
          <w:sz w:val="24"/>
        </w:rPr>
        <w:t xml:space="preserve">Пространственно-временные представления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lastRenderedPageBreak/>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формировать представление о плане</w:t>
      </w:r>
      <w:r>
        <w:rPr>
          <w:rFonts w:ascii="Times New Roman" w:hAnsi="Times New Roman" w:cs="Times New Roman"/>
          <w:sz w:val="24"/>
        </w:rPr>
        <w:t xml:space="preserve"> </w:t>
      </w:r>
      <w:r w:rsidRPr="00C3673C">
        <w:rPr>
          <w:rFonts w:ascii="Times New Roman" w:hAnsi="Times New Roman" w:cs="Times New Roman"/>
          <w:sz w:val="24"/>
        </w:rPr>
        <w:t>-</w:t>
      </w:r>
      <w:r>
        <w:rPr>
          <w:rFonts w:ascii="Times New Roman" w:hAnsi="Times New Roman" w:cs="Times New Roman"/>
          <w:sz w:val="24"/>
        </w:rPr>
        <w:t xml:space="preserve"> </w:t>
      </w:r>
      <w:r w:rsidRPr="00C3673C">
        <w:rPr>
          <w:rFonts w:ascii="Times New Roman" w:hAnsi="Times New Roman" w:cs="Times New Roman"/>
          <w:sz w:val="24"/>
        </w:rPr>
        <w:t>карте, учить ориентироваться по элементарному плану;</w:t>
      </w:r>
    </w:p>
    <w:p w:rsidR="00457E3C" w:rsidRDefault="00457E3C" w:rsidP="00457E3C">
      <w:pPr>
        <w:spacing w:after="0"/>
        <w:rPr>
          <w:rFonts w:ascii="Times New Roman" w:hAnsi="Times New Roman" w:cs="Times New Roman"/>
          <w:sz w:val="24"/>
        </w:rPr>
      </w:pPr>
      <w:r w:rsidRPr="00C3673C">
        <w:rPr>
          <w:rFonts w:ascii="Times New Roman" w:hAnsi="Times New Roman" w:cs="Times New Roman"/>
          <w:sz w:val="24"/>
        </w:rPr>
        <w:t xml:space="preserve"> • расширять представления детей о частях суток, развивать умение устанавливать их последовательность.</w:t>
      </w:r>
    </w:p>
    <w:p w:rsidR="00457E3C" w:rsidRPr="00457E3C" w:rsidRDefault="00457E3C" w:rsidP="00457E3C">
      <w:pPr>
        <w:spacing w:after="0"/>
        <w:jc w:val="center"/>
        <w:rPr>
          <w:rFonts w:ascii="Times New Roman" w:hAnsi="Times New Roman" w:cs="Times New Roman"/>
          <w:b/>
          <w:i/>
          <w:sz w:val="24"/>
        </w:rPr>
      </w:pPr>
      <w:r>
        <w:rPr>
          <w:rFonts w:ascii="Times New Roman" w:hAnsi="Times New Roman" w:cs="Times New Roman"/>
          <w:b/>
          <w:i/>
          <w:sz w:val="24"/>
        </w:rPr>
        <w:t>Шестой год жизни</w:t>
      </w:r>
    </w:p>
    <w:p w:rsidR="00457E3C" w:rsidRDefault="00457E3C" w:rsidP="00457E3C">
      <w:pPr>
        <w:spacing w:after="0"/>
        <w:rPr>
          <w:rFonts w:ascii="Times New Roman" w:hAnsi="Times New Roman" w:cs="Times New Roman"/>
          <w:b/>
          <w:i/>
          <w:sz w:val="24"/>
        </w:rPr>
      </w:pPr>
      <w:r>
        <w:rPr>
          <w:rFonts w:ascii="Times New Roman" w:hAnsi="Times New Roman" w:cs="Times New Roman"/>
          <w:b/>
          <w:i/>
          <w:sz w:val="24"/>
        </w:rPr>
        <w:t>Задачи образовательной деятельности:</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 xml:space="preserve">Сравнение предметов и групп предметов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совершенствовать умение выделять совокупности (группы) предметов или фигур, обладающих общим свойством, выделять и выражать в речи признаки сходства и различия отдельных предметов и совокупностей; формировать умение разбивать совокупности предметов на части по какомулибо признаку;</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объединять группы предметов, выделять часть, устанавливать взаимосвязь между частью и целым;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обозначать свойства фигур с помощью знаков (символов);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формировать представление о таблице, строке и столбце;</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формировать представление о равных и неравных группах предметов; развивать умение устанавливать равенство и неравенство групп предметов путем составления пар и фиксировать результат сравнения с помощью знаков =, ≠. </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Количество и счет</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считать в пределах 10 (и в больших пределах в зависимости от успехов детей группы) в прямом и обратном порядке, правильно пользоваться порядковыми и количественными числительными;</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формировать представление о числе 0, познакомить с цифрой 0, формировать умение соотносить цифру 0 с ситуацией отсутствия предметов;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развивать умение соотносить число (в пределах 10) с количеством предметов;</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формировать представления о сложении и вычитании совокупностей предметов, развивать умение использовать для записи сложения и вычитания знаки + и –;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сравнивать, складывать и вычитать, опираясь на наглядность, числа в пределах 10; </w:t>
      </w:r>
    </w:p>
    <w:p w:rsidR="00457E3C" w:rsidRPr="00E038E7" w:rsidRDefault="00457E3C" w:rsidP="00457E3C">
      <w:pPr>
        <w:spacing w:after="0"/>
        <w:rPr>
          <w:rFonts w:ascii="Times New Roman" w:hAnsi="Times New Roman" w:cs="Times New Roman"/>
          <w:b/>
          <w:i/>
          <w:sz w:val="28"/>
        </w:rPr>
      </w:pPr>
      <w:r w:rsidRPr="00E038E7">
        <w:rPr>
          <w:rFonts w:ascii="Times New Roman" w:hAnsi="Times New Roman" w:cs="Times New Roman"/>
          <w:sz w:val="24"/>
        </w:rPr>
        <w:t>• развивать умение сравнивать группы предметов по количеству на основе составления пар, при сравнении пользоваться знаками =, ≠, &gt;,</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Величины</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измерять длину, высоту предметов с помощью условной мерки;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формировать представление о непосредственном сравнении сосудов по объему (вместимости); об измерении объема сосудов с помощью мерки.</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 xml:space="preserve"> Геометрические формы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w:t>
      </w:r>
      <w:r>
        <w:rPr>
          <w:rFonts w:ascii="Times New Roman" w:hAnsi="Times New Roman" w:cs="Times New Roman"/>
          <w:sz w:val="24"/>
        </w:rPr>
        <w:t xml:space="preserve">в окружающей обстановке;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формировать представление о различии между плоскими и объемными геометрическими фигурами и об элементах этих фигур.</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 xml:space="preserve"> Пространственно-временные представления</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выражать словами местонахождение предмета, ориентироваться на листе бумаги (вверху, внизу, справа, слева, в верхнем правом (в нижнем левом) углу, посередине, внутри, снаружи.);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lastRenderedPageBreak/>
        <w:t xml:space="preserve">• закреплять умение определять положение того или иного предмета не только по отношению к себе, но и к другому предмету, двигаться в заданном направлении;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совершенствовать умение называть части суток (день – ночь, утро – вечер), последовательность дней в неделе.</w:t>
      </w:r>
    </w:p>
    <w:p w:rsidR="00457E3C" w:rsidRDefault="00457E3C" w:rsidP="00457E3C">
      <w:pPr>
        <w:spacing w:after="0"/>
        <w:rPr>
          <w:rFonts w:ascii="Times New Roman" w:hAnsi="Times New Roman" w:cs="Times New Roman"/>
          <w:sz w:val="24"/>
        </w:rPr>
      </w:pPr>
    </w:p>
    <w:p w:rsidR="00457E3C" w:rsidRDefault="00457E3C" w:rsidP="00457E3C">
      <w:pPr>
        <w:spacing w:after="0"/>
        <w:jc w:val="center"/>
        <w:rPr>
          <w:rFonts w:ascii="Times New Roman" w:hAnsi="Times New Roman" w:cs="Times New Roman"/>
          <w:b/>
          <w:i/>
          <w:sz w:val="24"/>
        </w:rPr>
      </w:pPr>
      <w:r w:rsidRPr="00E038E7">
        <w:rPr>
          <w:rFonts w:ascii="Times New Roman" w:hAnsi="Times New Roman" w:cs="Times New Roman"/>
          <w:b/>
          <w:i/>
          <w:sz w:val="24"/>
        </w:rPr>
        <w:t>Седьмой год жизни</w:t>
      </w:r>
    </w:p>
    <w:p w:rsidR="00457E3C" w:rsidRDefault="00457E3C" w:rsidP="00457E3C">
      <w:pPr>
        <w:spacing w:after="0"/>
        <w:rPr>
          <w:rFonts w:ascii="Times New Roman" w:hAnsi="Times New Roman" w:cs="Times New Roman"/>
          <w:b/>
          <w:i/>
          <w:sz w:val="24"/>
        </w:rPr>
      </w:pPr>
      <w:r>
        <w:rPr>
          <w:rFonts w:ascii="Times New Roman" w:hAnsi="Times New Roman" w:cs="Times New Roman"/>
          <w:b/>
          <w:i/>
          <w:sz w:val="24"/>
        </w:rPr>
        <w:t>Задачи образовательной деятельности:</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 xml:space="preserve">Сравнение предметов и групп предметов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закреплять умение объединять группы предметов, выделять часть, устанавливать взаимосвязь между частью и целым;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совершенствовать умение обозначать свойства фигур с помощью знаков (символов); пользоваться таблицей.</w:t>
      </w:r>
    </w:p>
    <w:p w:rsidR="00457E3C" w:rsidRPr="00E038E7" w:rsidRDefault="00457E3C" w:rsidP="00457E3C">
      <w:pPr>
        <w:spacing w:after="0"/>
        <w:rPr>
          <w:rFonts w:ascii="Times New Roman" w:hAnsi="Times New Roman" w:cs="Times New Roman"/>
          <w:b/>
          <w:sz w:val="24"/>
        </w:rPr>
      </w:pPr>
      <w:r>
        <w:rPr>
          <w:rFonts w:ascii="Times New Roman" w:hAnsi="Times New Roman" w:cs="Times New Roman"/>
          <w:sz w:val="24"/>
        </w:rPr>
        <w:t xml:space="preserve"> </w:t>
      </w:r>
      <w:r w:rsidRPr="00E038E7">
        <w:rPr>
          <w:rFonts w:ascii="Times New Roman" w:hAnsi="Times New Roman" w:cs="Times New Roman"/>
          <w:b/>
          <w:sz w:val="24"/>
        </w:rPr>
        <w:t xml:space="preserve">Количество и счет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называть для каждого числа в пределах 10 предыдущее и последующее числа, сравнивать рядом стоящие числа;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совершенствовать умение сравнивать числа, записывать результат сравнения с помощью знаков = и ≠, &lt; и &gt;, устанавливать, на сколько одно число больше или меньше другого;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формировать представление о составе чисел первого десятка из двух меньших;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формировать умение обозначать числа от 1 до 10 с помощью групп предметов и точек, а также цифрами, печатая их в клетках;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формировать начальное представление о числовом отрезке;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формировать умение обозначать числа точками на отрезке прямой;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совершенствовать умение решать простые (в одно действие) задачи на сложение и вычитание с использованием наглядного материала. </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Величины</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совершенствовать умение измерять длину, высоту, ширину, а также объем (вместимость) с помощью условной мерки;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познакомить со способами сравнения по площади и массе и способами их измерения с помощью условной мерки;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формировать представление о необходимости единой мерки при сравнении величин;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знакомить с некоторыми общепринятыми единицами измерения некоторых величин (сантиметр, литр, килограмм).</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sz w:val="24"/>
        </w:rPr>
        <w:t xml:space="preserve"> </w:t>
      </w:r>
      <w:r w:rsidRPr="00E038E7">
        <w:rPr>
          <w:rFonts w:ascii="Times New Roman" w:hAnsi="Times New Roman" w:cs="Times New Roman"/>
          <w:b/>
          <w:sz w:val="24"/>
        </w:rPr>
        <w:t xml:space="preserve">Геометрические формы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узнавать и называть многоугольник, параллелепипед (коробку), цилиндр, конус, пирамиду; находить в окружающей обстановке предметы, сходные по форме;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формировать начальные представления о точке, прямой и кривой линии, луче, отрезке, многоугольнике, о замкнутых и незамкнутых линиях. </w:t>
      </w:r>
    </w:p>
    <w:p w:rsidR="00457E3C" w:rsidRPr="00E038E7" w:rsidRDefault="00457E3C" w:rsidP="00457E3C">
      <w:pPr>
        <w:spacing w:after="0"/>
        <w:rPr>
          <w:rFonts w:ascii="Times New Roman" w:hAnsi="Times New Roman" w:cs="Times New Roman"/>
          <w:b/>
          <w:sz w:val="24"/>
        </w:rPr>
      </w:pPr>
      <w:r w:rsidRPr="00E038E7">
        <w:rPr>
          <w:rFonts w:ascii="Times New Roman" w:hAnsi="Times New Roman" w:cs="Times New Roman"/>
          <w:b/>
          <w:sz w:val="24"/>
        </w:rPr>
        <w:t xml:space="preserve">Пространственно-временные представления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уточнять пространственно-временные представления: слева – справа – посередине, вверху – внизу, раньше – позже, внутри – снаружи и др.;</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закреплять умение устанавливать последовательность событий, определять и называть части суток, последовательность дней в неделе, последовательность месяцев в году;</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xml:space="preserve"> • формировать умение пользоваться часами для определения времени; </w:t>
      </w: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t>• совершенствовать умение ориентироваться на листе бумаги в клетку; ориентироваться в пространстве с помощью плана.</w:t>
      </w:r>
    </w:p>
    <w:p w:rsidR="00457E3C" w:rsidRDefault="00457E3C" w:rsidP="00457E3C">
      <w:pPr>
        <w:spacing w:after="0"/>
      </w:pPr>
    </w:p>
    <w:p w:rsidR="00457E3C" w:rsidRDefault="00457E3C" w:rsidP="00457E3C">
      <w:pPr>
        <w:spacing w:after="0"/>
        <w:rPr>
          <w:rFonts w:ascii="Times New Roman" w:hAnsi="Times New Roman" w:cs="Times New Roman"/>
          <w:sz w:val="24"/>
        </w:rPr>
      </w:pPr>
      <w:r w:rsidRPr="00E038E7">
        <w:rPr>
          <w:rFonts w:ascii="Times New Roman" w:hAnsi="Times New Roman" w:cs="Times New Roman"/>
          <w:sz w:val="24"/>
        </w:rPr>
        <w:lastRenderedPageBreak/>
        <w:t xml:space="preserve">Содержание образовательной деятельности представлено в </w:t>
      </w:r>
      <w:r>
        <w:rPr>
          <w:rFonts w:ascii="Times New Roman" w:hAnsi="Times New Roman" w:cs="Times New Roman"/>
          <w:sz w:val="24"/>
        </w:rPr>
        <w:t xml:space="preserve">парциальной образовательной </w:t>
      </w:r>
      <w:r w:rsidRPr="00E038E7">
        <w:rPr>
          <w:rFonts w:ascii="Times New Roman" w:hAnsi="Times New Roman" w:cs="Times New Roman"/>
          <w:sz w:val="24"/>
        </w:rPr>
        <w:t xml:space="preserve"> программе </w:t>
      </w:r>
      <w:r>
        <w:rPr>
          <w:rFonts w:ascii="Times New Roman" w:hAnsi="Times New Roman" w:cs="Times New Roman"/>
          <w:sz w:val="24"/>
        </w:rPr>
        <w:t xml:space="preserve">математического развития </w:t>
      </w:r>
      <w:r w:rsidRPr="00E038E7">
        <w:rPr>
          <w:rFonts w:ascii="Times New Roman" w:hAnsi="Times New Roman" w:cs="Times New Roman"/>
          <w:sz w:val="24"/>
        </w:rPr>
        <w:t>«</w:t>
      </w:r>
      <w:r>
        <w:rPr>
          <w:rFonts w:ascii="Times New Roman" w:hAnsi="Times New Roman" w:cs="Times New Roman"/>
          <w:sz w:val="24"/>
        </w:rPr>
        <w:t>Игралочка» Л. Г. Петесон, Е. Е. Кочемасовой.</w:t>
      </w:r>
    </w:p>
    <w:p w:rsidR="00457E3C" w:rsidRDefault="00457E3C" w:rsidP="00457E3C">
      <w:pPr>
        <w:spacing w:after="0"/>
        <w:rPr>
          <w:rFonts w:ascii="Times New Roman" w:hAnsi="Times New Roman" w:cs="Times New Roman"/>
          <w:sz w:val="24"/>
        </w:rPr>
      </w:pPr>
      <w:r>
        <w:rPr>
          <w:rFonts w:ascii="Times New Roman" w:hAnsi="Times New Roman" w:cs="Times New Roman"/>
          <w:sz w:val="24"/>
        </w:rPr>
        <w:t>Первый год обучения – 25</w:t>
      </w:r>
    </w:p>
    <w:p w:rsidR="00457E3C" w:rsidRDefault="00457E3C" w:rsidP="00457E3C">
      <w:pPr>
        <w:spacing w:after="0"/>
        <w:rPr>
          <w:rFonts w:ascii="Times New Roman" w:hAnsi="Times New Roman" w:cs="Times New Roman"/>
          <w:sz w:val="24"/>
        </w:rPr>
      </w:pPr>
      <w:r>
        <w:rPr>
          <w:rFonts w:ascii="Times New Roman" w:hAnsi="Times New Roman" w:cs="Times New Roman"/>
          <w:sz w:val="24"/>
        </w:rPr>
        <w:t>Второй год обучения -  30</w:t>
      </w:r>
    </w:p>
    <w:p w:rsidR="00457E3C" w:rsidRDefault="00457E3C" w:rsidP="00457E3C">
      <w:pPr>
        <w:spacing w:after="0"/>
        <w:rPr>
          <w:rFonts w:ascii="Times New Roman" w:hAnsi="Times New Roman" w:cs="Times New Roman"/>
          <w:sz w:val="24"/>
        </w:rPr>
      </w:pPr>
      <w:r>
        <w:rPr>
          <w:rFonts w:ascii="Times New Roman" w:hAnsi="Times New Roman" w:cs="Times New Roman"/>
          <w:sz w:val="24"/>
        </w:rPr>
        <w:t>Третий год обучения – 34</w:t>
      </w:r>
    </w:p>
    <w:p w:rsidR="00457E3C" w:rsidRDefault="00457E3C" w:rsidP="00457E3C">
      <w:pPr>
        <w:spacing w:after="0"/>
        <w:rPr>
          <w:rFonts w:ascii="Times New Roman" w:hAnsi="Times New Roman" w:cs="Times New Roman"/>
          <w:sz w:val="24"/>
        </w:rPr>
      </w:pPr>
      <w:r>
        <w:rPr>
          <w:rFonts w:ascii="Times New Roman" w:hAnsi="Times New Roman" w:cs="Times New Roman"/>
          <w:sz w:val="24"/>
        </w:rPr>
        <w:t>Четвертый год обучения – 40</w:t>
      </w:r>
    </w:p>
    <w:p w:rsidR="00457E3C" w:rsidRDefault="00457E3C" w:rsidP="00457E3C">
      <w:pPr>
        <w:spacing w:after="0"/>
        <w:rPr>
          <w:rFonts w:ascii="Times New Roman" w:hAnsi="Times New Roman" w:cs="Times New Roman"/>
          <w:sz w:val="24"/>
        </w:rPr>
      </w:pPr>
    </w:p>
    <w:p w:rsidR="00457E3C" w:rsidRDefault="00457E3C" w:rsidP="00457E3C">
      <w:pPr>
        <w:spacing w:after="0"/>
        <w:jc w:val="center"/>
        <w:rPr>
          <w:rFonts w:ascii="Times New Roman" w:hAnsi="Times New Roman" w:cs="Times New Roman"/>
          <w:b/>
          <w:sz w:val="24"/>
        </w:rPr>
      </w:pPr>
      <w:r w:rsidRPr="00457E3C">
        <w:rPr>
          <w:rFonts w:ascii="Times New Roman" w:hAnsi="Times New Roman" w:cs="Times New Roman"/>
          <w:b/>
          <w:sz w:val="24"/>
        </w:rPr>
        <w:t>Образовательная область «Речевое развитие»</w:t>
      </w:r>
    </w:p>
    <w:p w:rsidR="00DC581A" w:rsidRPr="00DC581A" w:rsidRDefault="00DC581A" w:rsidP="00DC581A">
      <w:pPr>
        <w:spacing w:after="0"/>
        <w:rPr>
          <w:rFonts w:ascii="Times New Roman" w:hAnsi="Times New Roman" w:cs="Times New Roman"/>
          <w:sz w:val="24"/>
        </w:rPr>
      </w:pPr>
      <w:r w:rsidRPr="00DC581A">
        <w:rPr>
          <w:rFonts w:ascii="Times New Roman" w:hAnsi="Times New Roman" w:cs="Times New Roman"/>
          <w:sz w:val="24"/>
        </w:rPr>
        <w:t>Образовательная область "Речевое развитие" включает:</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владение речью как средством коммуникации, познания и самовыражения;</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формирование правильного звукопроизношения;</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развитие звуковой и интонационной культуры речи;</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развитие фонематического слуха; обогащение активного и пассивного словарного запаса;</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развитие грамматически правильной и связной речи (диалогической и монологической);</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 xml:space="preserve">ознакомление с литературными произведениями различных жанров (фольклор, </w:t>
      </w:r>
      <w:r>
        <w:rPr>
          <w:rFonts w:ascii="Times New Roman" w:hAnsi="Times New Roman" w:cs="Times New Roman"/>
          <w:sz w:val="24"/>
        </w:rPr>
        <w:t>х</w:t>
      </w:r>
      <w:r w:rsidR="00DC581A" w:rsidRPr="00DC581A">
        <w:rPr>
          <w:rFonts w:ascii="Times New Roman" w:hAnsi="Times New Roman" w:cs="Times New Roman"/>
          <w:sz w:val="24"/>
        </w:rPr>
        <w:t>удожественная и познавательная литература), формирование их осмысленного восприятия;</w:t>
      </w:r>
    </w:p>
    <w:p w:rsidR="00DC581A" w:rsidRPr="00DC581A" w:rsidRDefault="00DC581A" w:rsidP="00DC581A">
      <w:pPr>
        <w:spacing w:after="0"/>
        <w:rPr>
          <w:rFonts w:ascii="Times New Roman" w:hAnsi="Times New Roman" w:cs="Times New Roman"/>
          <w:sz w:val="24"/>
        </w:rPr>
      </w:pPr>
      <w:r w:rsidRPr="00DC581A">
        <w:rPr>
          <w:rFonts w:ascii="Times New Roman" w:hAnsi="Times New Roman" w:cs="Times New Roman"/>
          <w:sz w:val="24"/>
        </w:rPr>
        <w:t>развитие речевого творчества;</w:t>
      </w:r>
    </w:p>
    <w:p w:rsidR="00DC581A" w:rsidRPr="00DC581A" w:rsidRDefault="00363DCF" w:rsidP="00DC581A">
      <w:pPr>
        <w:spacing w:after="0"/>
        <w:rPr>
          <w:rFonts w:ascii="Times New Roman" w:hAnsi="Times New Roman" w:cs="Times New Roman"/>
          <w:sz w:val="24"/>
        </w:rPr>
      </w:pPr>
      <w:r>
        <w:rPr>
          <w:rFonts w:ascii="Times New Roman" w:hAnsi="Times New Roman" w:cs="Times New Roman"/>
          <w:sz w:val="24"/>
        </w:rPr>
        <w:t xml:space="preserve">- </w:t>
      </w:r>
      <w:r w:rsidR="00DC581A" w:rsidRPr="00DC581A">
        <w:rPr>
          <w:rFonts w:ascii="Times New Roman" w:hAnsi="Times New Roman" w:cs="Times New Roman"/>
          <w:sz w:val="24"/>
        </w:rPr>
        <w:t>формирование предпосылок к обучению грамоте.</w:t>
      </w:r>
    </w:p>
    <w:p w:rsidR="00DC581A" w:rsidRDefault="00DC581A" w:rsidP="00DC581A">
      <w:pPr>
        <w:spacing w:after="0"/>
        <w:rPr>
          <w:rFonts w:ascii="Times New Roman" w:hAnsi="Times New Roman" w:cs="Times New Roman"/>
          <w:b/>
          <w:sz w:val="24"/>
        </w:rPr>
      </w:pPr>
    </w:p>
    <w:p w:rsidR="00DC581A" w:rsidRDefault="00DC581A" w:rsidP="00DC581A">
      <w:pPr>
        <w:spacing w:after="0"/>
        <w:rPr>
          <w:rFonts w:ascii="Times New Roman" w:hAnsi="Times New Roman" w:cs="Times New Roman"/>
          <w:b/>
          <w:sz w:val="24"/>
        </w:rPr>
      </w:pPr>
      <w:r>
        <w:rPr>
          <w:rFonts w:ascii="Times New Roman" w:hAnsi="Times New Roman" w:cs="Times New Roman"/>
          <w:b/>
          <w:sz w:val="24"/>
        </w:rPr>
        <w:t>А) Обязательная часть</w:t>
      </w:r>
    </w:p>
    <w:p w:rsidR="00457E3C" w:rsidRDefault="00457E3C" w:rsidP="00457E3C">
      <w:pPr>
        <w:spacing w:after="0"/>
        <w:rPr>
          <w:rFonts w:ascii="Times New Roman" w:hAnsi="Times New Roman" w:cs="Times New Roman"/>
          <w:b/>
          <w:sz w:val="24"/>
        </w:rPr>
      </w:pPr>
      <w:r w:rsidRPr="00457E3C">
        <w:rPr>
          <w:rFonts w:ascii="Times New Roman" w:hAnsi="Times New Roman" w:cs="Times New Roman"/>
          <w:b/>
          <w:sz w:val="24"/>
        </w:rPr>
        <w:t>От 1 года до 2 лет.</w:t>
      </w:r>
    </w:p>
    <w:p w:rsidR="00457E3C" w:rsidRPr="00457E3C" w:rsidRDefault="00457E3C" w:rsidP="00457E3C">
      <w:pPr>
        <w:pStyle w:val="a5"/>
        <w:spacing w:before="43" w:line="276" w:lineRule="auto"/>
        <w:ind w:right="404"/>
        <w:rPr>
          <w:sz w:val="24"/>
        </w:rPr>
      </w:pPr>
      <w:r w:rsidRPr="00457E3C">
        <w:rPr>
          <w:sz w:val="24"/>
        </w:rPr>
        <w:t>В</w:t>
      </w:r>
      <w:r w:rsidRPr="00457E3C">
        <w:rPr>
          <w:spacing w:val="1"/>
          <w:sz w:val="24"/>
        </w:rPr>
        <w:t xml:space="preserve"> </w:t>
      </w:r>
      <w:r w:rsidRPr="00457E3C">
        <w:rPr>
          <w:sz w:val="24"/>
        </w:rPr>
        <w:t>области</w:t>
      </w:r>
      <w:r w:rsidRPr="00457E3C">
        <w:rPr>
          <w:spacing w:val="1"/>
          <w:sz w:val="24"/>
        </w:rPr>
        <w:t xml:space="preserve"> </w:t>
      </w:r>
      <w:r w:rsidRPr="00457E3C">
        <w:rPr>
          <w:sz w:val="24"/>
        </w:rPr>
        <w:t>речевого</w:t>
      </w:r>
      <w:r w:rsidRPr="00457E3C">
        <w:rPr>
          <w:spacing w:val="1"/>
          <w:sz w:val="24"/>
        </w:rPr>
        <w:t xml:space="preserve"> </w:t>
      </w:r>
      <w:r w:rsidRPr="00457E3C">
        <w:rPr>
          <w:sz w:val="24"/>
        </w:rPr>
        <w:t>развития</w:t>
      </w:r>
      <w:r w:rsidRPr="00457E3C">
        <w:rPr>
          <w:spacing w:val="1"/>
          <w:sz w:val="24"/>
        </w:rPr>
        <w:t xml:space="preserve"> </w:t>
      </w:r>
      <w:r w:rsidRPr="00457E3C">
        <w:rPr>
          <w:sz w:val="24"/>
        </w:rPr>
        <w:t>основными</w:t>
      </w:r>
      <w:r w:rsidRPr="00457E3C">
        <w:rPr>
          <w:spacing w:val="1"/>
          <w:sz w:val="24"/>
        </w:rPr>
        <w:t xml:space="preserve"> </w:t>
      </w:r>
      <w:r w:rsidRPr="00457E3C">
        <w:rPr>
          <w:b/>
          <w:sz w:val="24"/>
        </w:rPr>
        <w:t>задачами</w:t>
      </w:r>
      <w:r w:rsidRPr="00457E3C">
        <w:rPr>
          <w:b/>
          <w:spacing w:val="1"/>
          <w:sz w:val="24"/>
        </w:rPr>
        <w:t xml:space="preserve"> </w:t>
      </w:r>
      <w:r w:rsidRPr="00457E3C">
        <w:rPr>
          <w:sz w:val="24"/>
        </w:rPr>
        <w:t>образовательной</w:t>
      </w:r>
      <w:r w:rsidRPr="00457E3C">
        <w:rPr>
          <w:spacing w:val="-67"/>
          <w:sz w:val="24"/>
        </w:rPr>
        <w:t xml:space="preserve"> </w:t>
      </w:r>
      <w:r w:rsidRPr="00457E3C">
        <w:rPr>
          <w:sz w:val="24"/>
        </w:rPr>
        <w:t>деятельности</w:t>
      </w:r>
      <w:r w:rsidRPr="00457E3C">
        <w:rPr>
          <w:spacing w:val="-1"/>
          <w:sz w:val="24"/>
        </w:rPr>
        <w:t xml:space="preserve"> </w:t>
      </w:r>
      <w:r w:rsidRPr="00457E3C">
        <w:rPr>
          <w:sz w:val="24"/>
        </w:rPr>
        <w:t>являются:</w:t>
      </w:r>
    </w:p>
    <w:p w:rsidR="00457E3C" w:rsidRPr="00457E3C" w:rsidRDefault="00457E3C" w:rsidP="00457E3C">
      <w:pPr>
        <w:pStyle w:val="a5"/>
        <w:spacing w:line="276" w:lineRule="auto"/>
        <w:ind w:right="411"/>
        <w:rPr>
          <w:sz w:val="24"/>
        </w:rPr>
      </w:pPr>
      <w:r w:rsidRPr="00457E3C">
        <w:rPr>
          <w:sz w:val="24"/>
        </w:rPr>
        <w:t>От 1 года до 1 года 6 месяцев ‒ развитие понимания речи. Расширять запас</w:t>
      </w:r>
      <w:r w:rsidRPr="00457E3C">
        <w:rPr>
          <w:spacing w:val="1"/>
          <w:sz w:val="24"/>
        </w:rPr>
        <w:t xml:space="preserve"> </w:t>
      </w:r>
      <w:r w:rsidRPr="00457E3C">
        <w:rPr>
          <w:sz w:val="24"/>
        </w:rPr>
        <w:t>понимаемых слов. Закреплять умения понимать слова, обозначающие части тела</w:t>
      </w:r>
      <w:r w:rsidRPr="00457E3C">
        <w:rPr>
          <w:spacing w:val="1"/>
          <w:sz w:val="24"/>
        </w:rPr>
        <w:t xml:space="preserve"> </w:t>
      </w:r>
      <w:r w:rsidRPr="00457E3C">
        <w:rPr>
          <w:sz w:val="24"/>
        </w:rPr>
        <w:t>человека, бытовые и игровые действия, признаки предметов; понимать простые по</w:t>
      </w:r>
      <w:r w:rsidRPr="00457E3C">
        <w:rPr>
          <w:spacing w:val="1"/>
          <w:sz w:val="24"/>
        </w:rPr>
        <w:t xml:space="preserve"> </w:t>
      </w:r>
      <w:r w:rsidRPr="00457E3C">
        <w:rPr>
          <w:sz w:val="24"/>
        </w:rPr>
        <w:t>конструкции</w:t>
      </w:r>
      <w:r w:rsidRPr="00457E3C">
        <w:rPr>
          <w:spacing w:val="-1"/>
          <w:sz w:val="24"/>
        </w:rPr>
        <w:t xml:space="preserve"> </w:t>
      </w:r>
      <w:r w:rsidRPr="00457E3C">
        <w:rPr>
          <w:sz w:val="24"/>
        </w:rPr>
        <w:t>фразы</w:t>
      </w:r>
      <w:r w:rsidRPr="00457E3C">
        <w:rPr>
          <w:spacing w:val="-3"/>
          <w:sz w:val="24"/>
        </w:rPr>
        <w:t xml:space="preserve"> </w:t>
      </w:r>
      <w:r w:rsidRPr="00457E3C">
        <w:rPr>
          <w:sz w:val="24"/>
        </w:rPr>
        <w:t>взрослого.</w:t>
      </w:r>
    </w:p>
    <w:p w:rsidR="00457E3C" w:rsidRPr="00457E3C" w:rsidRDefault="00457E3C" w:rsidP="00457E3C">
      <w:pPr>
        <w:pStyle w:val="a5"/>
        <w:spacing w:line="276" w:lineRule="auto"/>
        <w:ind w:right="407"/>
        <w:rPr>
          <w:sz w:val="24"/>
        </w:rPr>
      </w:pPr>
      <w:r w:rsidRPr="00457E3C">
        <w:rPr>
          <w:sz w:val="24"/>
        </w:rPr>
        <w:t>Развитие</w:t>
      </w:r>
      <w:r w:rsidRPr="00457E3C">
        <w:rPr>
          <w:spacing w:val="1"/>
          <w:sz w:val="24"/>
        </w:rPr>
        <w:t xml:space="preserve"> </w:t>
      </w:r>
      <w:r w:rsidRPr="00457E3C">
        <w:rPr>
          <w:sz w:val="24"/>
        </w:rPr>
        <w:t>активной</w:t>
      </w:r>
      <w:r w:rsidRPr="00457E3C">
        <w:rPr>
          <w:spacing w:val="1"/>
          <w:sz w:val="24"/>
        </w:rPr>
        <w:t xml:space="preserve"> </w:t>
      </w:r>
      <w:r w:rsidRPr="00457E3C">
        <w:rPr>
          <w:sz w:val="24"/>
        </w:rPr>
        <w:t>речи.</w:t>
      </w:r>
      <w:r w:rsidRPr="00457E3C">
        <w:rPr>
          <w:spacing w:val="1"/>
          <w:sz w:val="24"/>
        </w:rPr>
        <w:t xml:space="preserve"> </w:t>
      </w:r>
      <w:r w:rsidRPr="00457E3C">
        <w:rPr>
          <w:sz w:val="24"/>
        </w:rPr>
        <w:t>Продолжать</w:t>
      </w:r>
      <w:r w:rsidRPr="00457E3C">
        <w:rPr>
          <w:spacing w:val="1"/>
          <w:sz w:val="24"/>
        </w:rPr>
        <w:t xml:space="preserve"> </w:t>
      </w:r>
      <w:r w:rsidRPr="00457E3C">
        <w:rPr>
          <w:sz w:val="24"/>
        </w:rPr>
        <w:t>формировать</w:t>
      </w:r>
      <w:r w:rsidRPr="00457E3C">
        <w:rPr>
          <w:spacing w:val="1"/>
          <w:sz w:val="24"/>
        </w:rPr>
        <w:t xml:space="preserve"> </w:t>
      </w:r>
      <w:r w:rsidRPr="00457E3C">
        <w:rPr>
          <w:sz w:val="24"/>
        </w:rPr>
        <w:t>у</w:t>
      </w:r>
      <w:r w:rsidRPr="00457E3C">
        <w:rPr>
          <w:spacing w:val="1"/>
          <w:sz w:val="24"/>
        </w:rPr>
        <w:t xml:space="preserve"> </w:t>
      </w:r>
      <w:r w:rsidRPr="00457E3C">
        <w:rPr>
          <w:sz w:val="24"/>
        </w:rPr>
        <w:t>детей</w:t>
      </w:r>
      <w:r w:rsidRPr="00457E3C">
        <w:rPr>
          <w:spacing w:val="1"/>
          <w:sz w:val="24"/>
        </w:rPr>
        <w:t xml:space="preserve"> </w:t>
      </w:r>
      <w:r w:rsidRPr="00457E3C">
        <w:rPr>
          <w:sz w:val="24"/>
        </w:rPr>
        <w:t>умение</w:t>
      </w:r>
      <w:r w:rsidRPr="00457E3C">
        <w:rPr>
          <w:spacing w:val="-67"/>
          <w:sz w:val="24"/>
        </w:rPr>
        <w:t xml:space="preserve"> </w:t>
      </w:r>
      <w:r w:rsidRPr="00457E3C">
        <w:rPr>
          <w:sz w:val="24"/>
        </w:rPr>
        <w:t>произносить</w:t>
      </w:r>
      <w:r w:rsidRPr="00457E3C">
        <w:rPr>
          <w:spacing w:val="1"/>
          <w:sz w:val="24"/>
        </w:rPr>
        <w:t xml:space="preserve"> </w:t>
      </w:r>
      <w:r w:rsidRPr="00457E3C">
        <w:rPr>
          <w:sz w:val="24"/>
        </w:rPr>
        <w:t>несложные</w:t>
      </w:r>
      <w:r w:rsidRPr="00457E3C">
        <w:rPr>
          <w:spacing w:val="1"/>
          <w:sz w:val="24"/>
        </w:rPr>
        <w:t xml:space="preserve"> </w:t>
      </w:r>
      <w:r w:rsidRPr="00457E3C">
        <w:rPr>
          <w:sz w:val="24"/>
        </w:rPr>
        <w:t>звукоподражания,</w:t>
      </w:r>
      <w:r w:rsidRPr="00457E3C">
        <w:rPr>
          <w:spacing w:val="1"/>
          <w:sz w:val="24"/>
        </w:rPr>
        <w:t xml:space="preserve"> </w:t>
      </w:r>
      <w:r w:rsidRPr="00457E3C">
        <w:rPr>
          <w:sz w:val="24"/>
        </w:rPr>
        <w:t>простые</w:t>
      </w:r>
      <w:r w:rsidRPr="00457E3C">
        <w:rPr>
          <w:spacing w:val="1"/>
          <w:sz w:val="24"/>
        </w:rPr>
        <w:t xml:space="preserve"> </w:t>
      </w:r>
      <w:r w:rsidRPr="00457E3C">
        <w:rPr>
          <w:sz w:val="24"/>
        </w:rPr>
        <w:t>слова.</w:t>
      </w:r>
      <w:r w:rsidRPr="00457E3C">
        <w:rPr>
          <w:spacing w:val="1"/>
          <w:sz w:val="24"/>
        </w:rPr>
        <w:t xml:space="preserve"> </w:t>
      </w:r>
      <w:r w:rsidRPr="00457E3C">
        <w:rPr>
          <w:sz w:val="24"/>
        </w:rPr>
        <w:t>Развивать</w:t>
      </w:r>
      <w:r w:rsidRPr="00457E3C">
        <w:rPr>
          <w:spacing w:val="1"/>
          <w:sz w:val="24"/>
        </w:rPr>
        <w:t xml:space="preserve"> </w:t>
      </w:r>
      <w:r w:rsidRPr="00457E3C">
        <w:rPr>
          <w:sz w:val="24"/>
        </w:rPr>
        <w:t>речевое</w:t>
      </w:r>
      <w:r w:rsidRPr="00457E3C">
        <w:rPr>
          <w:spacing w:val="1"/>
          <w:sz w:val="24"/>
        </w:rPr>
        <w:t xml:space="preserve"> </w:t>
      </w:r>
      <w:r w:rsidRPr="00457E3C">
        <w:rPr>
          <w:sz w:val="24"/>
        </w:rPr>
        <w:t>общение</w:t>
      </w:r>
      <w:r w:rsidRPr="00457E3C">
        <w:rPr>
          <w:spacing w:val="54"/>
          <w:sz w:val="24"/>
        </w:rPr>
        <w:t xml:space="preserve"> </w:t>
      </w:r>
      <w:r w:rsidRPr="00457E3C">
        <w:rPr>
          <w:sz w:val="24"/>
        </w:rPr>
        <w:t>со</w:t>
      </w:r>
      <w:r w:rsidRPr="00457E3C">
        <w:rPr>
          <w:spacing w:val="55"/>
          <w:sz w:val="24"/>
        </w:rPr>
        <w:t xml:space="preserve"> </w:t>
      </w:r>
      <w:r w:rsidRPr="00457E3C">
        <w:rPr>
          <w:sz w:val="24"/>
        </w:rPr>
        <w:t>взрослым.</w:t>
      </w:r>
      <w:r w:rsidRPr="00457E3C">
        <w:rPr>
          <w:spacing w:val="54"/>
          <w:sz w:val="24"/>
        </w:rPr>
        <w:t xml:space="preserve"> </w:t>
      </w:r>
      <w:r w:rsidRPr="00457E3C">
        <w:rPr>
          <w:sz w:val="24"/>
        </w:rPr>
        <w:t>Стимулировать</w:t>
      </w:r>
      <w:r w:rsidRPr="00457E3C">
        <w:rPr>
          <w:spacing w:val="53"/>
          <w:sz w:val="24"/>
        </w:rPr>
        <w:t xml:space="preserve"> </w:t>
      </w:r>
      <w:r w:rsidRPr="00457E3C">
        <w:rPr>
          <w:sz w:val="24"/>
        </w:rPr>
        <w:t>детей</w:t>
      </w:r>
      <w:r w:rsidRPr="00457E3C">
        <w:rPr>
          <w:spacing w:val="53"/>
          <w:sz w:val="24"/>
        </w:rPr>
        <w:t xml:space="preserve"> </w:t>
      </w:r>
      <w:r w:rsidRPr="00457E3C">
        <w:rPr>
          <w:sz w:val="24"/>
        </w:rPr>
        <w:t>подражать</w:t>
      </w:r>
      <w:r w:rsidRPr="00457E3C">
        <w:rPr>
          <w:spacing w:val="54"/>
          <w:sz w:val="24"/>
        </w:rPr>
        <w:t xml:space="preserve"> </w:t>
      </w:r>
      <w:r w:rsidRPr="00457E3C">
        <w:rPr>
          <w:sz w:val="24"/>
        </w:rPr>
        <w:t>речи</w:t>
      </w:r>
      <w:r w:rsidRPr="00457E3C">
        <w:rPr>
          <w:spacing w:val="56"/>
          <w:sz w:val="24"/>
        </w:rPr>
        <w:t xml:space="preserve"> </w:t>
      </w:r>
      <w:r w:rsidRPr="00457E3C">
        <w:rPr>
          <w:sz w:val="24"/>
        </w:rPr>
        <w:t>взрослого</w:t>
      </w:r>
      <w:r w:rsidRPr="00457E3C">
        <w:rPr>
          <w:spacing w:val="55"/>
          <w:sz w:val="24"/>
        </w:rPr>
        <w:t xml:space="preserve"> </w:t>
      </w:r>
      <w:r w:rsidRPr="00457E3C">
        <w:rPr>
          <w:sz w:val="24"/>
        </w:rPr>
        <w:t>человека,</w:t>
      </w:r>
      <w:r>
        <w:rPr>
          <w:sz w:val="24"/>
        </w:rPr>
        <w:t xml:space="preserve"> </w:t>
      </w:r>
      <w:r w:rsidRPr="00457E3C">
        <w:rPr>
          <w:sz w:val="24"/>
        </w:rPr>
        <w:t>повторять за взрослым и произносить самостоятельно слова, обозначающие близких</w:t>
      </w:r>
      <w:r w:rsidRPr="00457E3C">
        <w:rPr>
          <w:spacing w:val="-67"/>
          <w:sz w:val="24"/>
        </w:rPr>
        <w:t xml:space="preserve"> </w:t>
      </w:r>
      <w:r w:rsidRPr="00457E3C">
        <w:rPr>
          <w:sz w:val="24"/>
        </w:rPr>
        <w:t>ребенку людей, знакомые предметы и игрушки, некоторые действия. Добиваться от</w:t>
      </w:r>
      <w:r w:rsidRPr="00457E3C">
        <w:rPr>
          <w:spacing w:val="1"/>
          <w:sz w:val="24"/>
        </w:rPr>
        <w:t xml:space="preserve"> </w:t>
      </w:r>
      <w:r w:rsidRPr="00457E3C">
        <w:rPr>
          <w:sz w:val="24"/>
        </w:rPr>
        <w:t>детей</w:t>
      </w:r>
      <w:r w:rsidRPr="00457E3C">
        <w:rPr>
          <w:spacing w:val="-1"/>
          <w:sz w:val="24"/>
        </w:rPr>
        <w:t xml:space="preserve"> </w:t>
      </w:r>
      <w:r w:rsidRPr="00457E3C">
        <w:rPr>
          <w:sz w:val="24"/>
        </w:rPr>
        <w:t>коротких</w:t>
      </w:r>
      <w:r w:rsidRPr="00457E3C">
        <w:rPr>
          <w:spacing w:val="-3"/>
          <w:sz w:val="24"/>
        </w:rPr>
        <w:t xml:space="preserve"> </w:t>
      </w:r>
      <w:r w:rsidRPr="00457E3C">
        <w:rPr>
          <w:sz w:val="24"/>
        </w:rPr>
        <w:t>фраз.</w:t>
      </w:r>
      <w:r w:rsidRPr="00457E3C">
        <w:rPr>
          <w:spacing w:val="-1"/>
          <w:sz w:val="24"/>
        </w:rPr>
        <w:t xml:space="preserve"> </w:t>
      </w:r>
      <w:r w:rsidRPr="00457E3C">
        <w:rPr>
          <w:sz w:val="24"/>
        </w:rPr>
        <w:t>Воспитывать</w:t>
      </w:r>
      <w:r w:rsidRPr="00457E3C">
        <w:rPr>
          <w:spacing w:val="-1"/>
          <w:sz w:val="24"/>
        </w:rPr>
        <w:t xml:space="preserve"> </w:t>
      </w:r>
      <w:r w:rsidRPr="00457E3C">
        <w:rPr>
          <w:sz w:val="24"/>
        </w:rPr>
        <w:t>у</w:t>
      </w:r>
      <w:r w:rsidRPr="00457E3C">
        <w:rPr>
          <w:spacing w:val="-5"/>
          <w:sz w:val="24"/>
        </w:rPr>
        <w:t xml:space="preserve"> </w:t>
      </w:r>
      <w:r w:rsidRPr="00457E3C">
        <w:rPr>
          <w:sz w:val="24"/>
        </w:rPr>
        <w:t>детей потребность</w:t>
      </w:r>
      <w:r w:rsidRPr="00457E3C">
        <w:rPr>
          <w:spacing w:val="-1"/>
          <w:sz w:val="24"/>
        </w:rPr>
        <w:t xml:space="preserve"> </w:t>
      </w:r>
      <w:r w:rsidRPr="00457E3C">
        <w:rPr>
          <w:sz w:val="24"/>
        </w:rPr>
        <w:t>в</w:t>
      </w:r>
      <w:r w:rsidRPr="00457E3C">
        <w:rPr>
          <w:spacing w:val="-1"/>
          <w:sz w:val="24"/>
        </w:rPr>
        <w:t xml:space="preserve"> </w:t>
      </w:r>
      <w:r w:rsidRPr="00457E3C">
        <w:rPr>
          <w:sz w:val="24"/>
        </w:rPr>
        <w:t>общении.</w:t>
      </w:r>
    </w:p>
    <w:p w:rsidR="00457E3C" w:rsidRPr="00457E3C" w:rsidRDefault="00457E3C" w:rsidP="00457E3C">
      <w:pPr>
        <w:pStyle w:val="a5"/>
        <w:spacing w:line="276" w:lineRule="auto"/>
        <w:ind w:right="407"/>
        <w:rPr>
          <w:sz w:val="24"/>
        </w:rPr>
      </w:pPr>
      <w:r w:rsidRPr="00457E3C">
        <w:rPr>
          <w:sz w:val="24"/>
        </w:rPr>
        <w:t>Привлекать</w:t>
      </w:r>
      <w:r w:rsidRPr="00457E3C">
        <w:rPr>
          <w:spacing w:val="1"/>
          <w:sz w:val="24"/>
        </w:rPr>
        <w:t xml:space="preserve"> </w:t>
      </w:r>
      <w:r w:rsidRPr="00457E3C">
        <w:rPr>
          <w:sz w:val="24"/>
        </w:rPr>
        <w:t>малышей</w:t>
      </w:r>
      <w:r w:rsidRPr="00457E3C">
        <w:rPr>
          <w:spacing w:val="1"/>
          <w:sz w:val="24"/>
        </w:rPr>
        <w:t xml:space="preserve"> </w:t>
      </w:r>
      <w:r w:rsidRPr="00457E3C">
        <w:rPr>
          <w:sz w:val="24"/>
        </w:rPr>
        <w:t>к</w:t>
      </w:r>
      <w:r w:rsidRPr="00457E3C">
        <w:rPr>
          <w:spacing w:val="1"/>
          <w:sz w:val="24"/>
        </w:rPr>
        <w:t xml:space="preserve"> </w:t>
      </w:r>
      <w:r w:rsidRPr="00457E3C">
        <w:rPr>
          <w:sz w:val="24"/>
        </w:rPr>
        <w:t>слушанию</w:t>
      </w:r>
      <w:r w:rsidRPr="00457E3C">
        <w:rPr>
          <w:spacing w:val="1"/>
          <w:sz w:val="24"/>
        </w:rPr>
        <w:t xml:space="preserve"> </w:t>
      </w:r>
      <w:r w:rsidRPr="00457E3C">
        <w:rPr>
          <w:sz w:val="24"/>
        </w:rPr>
        <w:t>произведений</w:t>
      </w:r>
      <w:r w:rsidRPr="00457E3C">
        <w:rPr>
          <w:spacing w:val="1"/>
          <w:sz w:val="24"/>
        </w:rPr>
        <w:t xml:space="preserve"> </w:t>
      </w:r>
      <w:r w:rsidRPr="00457E3C">
        <w:rPr>
          <w:sz w:val="24"/>
        </w:rPr>
        <w:t>народного</w:t>
      </w:r>
      <w:r w:rsidRPr="00457E3C">
        <w:rPr>
          <w:spacing w:val="1"/>
          <w:sz w:val="24"/>
        </w:rPr>
        <w:t xml:space="preserve"> </w:t>
      </w:r>
      <w:r w:rsidRPr="00457E3C">
        <w:rPr>
          <w:sz w:val="24"/>
        </w:rPr>
        <w:t>фольклора</w:t>
      </w:r>
      <w:r w:rsidRPr="00457E3C">
        <w:rPr>
          <w:spacing w:val="1"/>
          <w:sz w:val="24"/>
        </w:rPr>
        <w:t xml:space="preserve"> </w:t>
      </w:r>
      <w:r w:rsidRPr="00457E3C">
        <w:rPr>
          <w:sz w:val="24"/>
        </w:rPr>
        <w:t>(потешки, пестушки, песенки, сказки) с наглядным сопровождением (игрушки для</w:t>
      </w:r>
      <w:r w:rsidRPr="00457E3C">
        <w:rPr>
          <w:spacing w:val="1"/>
          <w:sz w:val="24"/>
        </w:rPr>
        <w:t xml:space="preserve"> </w:t>
      </w:r>
      <w:r w:rsidRPr="00457E3C">
        <w:rPr>
          <w:sz w:val="24"/>
        </w:rPr>
        <w:t>малышей,</w:t>
      </w:r>
      <w:r w:rsidRPr="00457E3C">
        <w:rPr>
          <w:spacing w:val="1"/>
          <w:sz w:val="24"/>
        </w:rPr>
        <w:t xml:space="preserve"> </w:t>
      </w:r>
      <w:r w:rsidRPr="00457E3C">
        <w:rPr>
          <w:sz w:val="24"/>
        </w:rPr>
        <w:t>книжки-игрушки,</w:t>
      </w:r>
      <w:r w:rsidRPr="00457E3C">
        <w:rPr>
          <w:spacing w:val="1"/>
          <w:sz w:val="24"/>
        </w:rPr>
        <w:t xml:space="preserve"> </w:t>
      </w:r>
      <w:r w:rsidRPr="00457E3C">
        <w:rPr>
          <w:sz w:val="24"/>
        </w:rPr>
        <w:t>книжки-картинки)</w:t>
      </w:r>
      <w:r w:rsidRPr="00457E3C">
        <w:rPr>
          <w:spacing w:val="1"/>
          <w:sz w:val="24"/>
        </w:rPr>
        <w:t xml:space="preserve"> </w:t>
      </w:r>
      <w:r w:rsidRPr="00457E3C">
        <w:rPr>
          <w:sz w:val="24"/>
        </w:rPr>
        <w:t>и</w:t>
      </w:r>
      <w:r w:rsidRPr="00457E3C">
        <w:rPr>
          <w:spacing w:val="1"/>
          <w:sz w:val="24"/>
        </w:rPr>
        <w:t xml:space="preserve"> </w:t>
      </w:r>
      <w:r w:rsidRPr="00457E3C">
        <w:rPr>
          <w:sz w:val="24"/>
        </w:rPr>
        <w:t>игровыми</w:t>
      </w:r>
      <w:r w:rsidRPr="00457E3C">
        <w:rPr>
          <w:spacing w:val="1"/>
          <w:sz w:val="24"/>
        </w:rPr>
        <w:t xml:space="preserve"> </w:t>
      </w:r>
      <w:r w:rsidRPr="00457E3C">
        <w:rPr>
          <w:sz w:val="24"/>
        </w:rPr>
        <w:t>действиями</w:t>
      </w:r>
      <w:r w:rsidRPr="00457E3C">
        <w:rPr>
          <w:spacing w:val="1"/>
          <w:sz w:val="24"/>
        </w:rPr>
        <w:t xml:space="preserve"> </w:t>
      </w:r>
      <w:r w:rsidRPr="00457E3C">
        <w:rPr>
          <w:sz w:val="24"/>
        </w:rPr>
        <w:t>с</w:t>
      </w:r>
      <w:r w:rsidRPr="00457E3C">
        <w:rPr>
          <w:spacing w:val="1"/>
          <w:sz w:val="24"/>
        </w:rPr>
        <w:t xml:space="preserve"> </w:t>
      </w:r>
      <w:r w:rsidRPr="00457E3C">
        <w:rPr>
          <w:sz w:val="24"/>
        </w:rPr>
        <w:t>игрушками.</w:t>
      </w:r>
    </w:p>
    <w:p w:rsidR="00457E3C" w:rsidRPr="00457E3C" w:rsidRDefault="00457E3C" w:rsidP="00457E3C">
      <w:pPr>
        <w:pStyle w:val="a5"/>
        <w:spacing w:line="278" w:lineRule="auto"/>
        <w:ind w:right="414"/>
        <w:rPr>
          <w:sz w:val="24"/>
        </w:rPr>
      </w:pPr>
      <w:r w:rsidRPr="00457E3C">
        <w:rPr>
          <w:sz w:val="24"/>
        </w:rPr>
        <w:t>Реагировать улыбкой и движениями на эмоциональные реакции малыша при</w:t>
      </w:r>
      <w:r w:rsidRPr="00457E3C">
        <w:rPr>
          <w:spacing w:val="1"/>
          <w:sz w:val="24"/>
        </w:rPr>
        <w:t xml:space="preserve"> </w:t>
      </w:r>
      <w:r w:rsidRPr="00457E3C">
        <w:rPr>
          <w:sz w:val="24"/>
        </w:rPr>
        <w:t>чтении</w:t>
      </w:r>
      <w:r w:rsidRPr="00457E3C">
        <w:rPr>
          <w:spacing w:val="-4"/>
          <w:sz w:val="24"/>
        </w:rPr>
        <w:t xml:space="preserve"> </w:t>
      </w:r>
      <w:r w:rsidRPr="00457E3C">
        <w:rPr>
          <w:sz w:val="24"/>
        </w:rPr>
        <w:t>и пропевании фольклорных</w:t>
      </w:r>
      <w:r w:rsidRPr="00457E3C">
        <w:rPr>
          <w:spacing w:val="1"/>
          <w:sz w:val="24"/>
        </w:rPr>
        <w:t xml:space="preserve"> </w:t>
      </w:r>
      <w:r w:rsidRPr="00457E3C">
        <w:rPr>
          <w:sz w:val="24"/>
        </w:rPr>
        <w:t>текстов.</w:t>
      </w:r>
    </w:p>
    <w:p w:rsidR="00457E3C" w:rsidRPr="00457E3C" w:rsidRDefault="00457E3C" w:rsidP="00457E3C">
      <w:pPr>
        <w:pStyle w:val="a5"/>
        <w:spacing w:line="276" w:lineRule="auto"/>
        <w:ind w:right="415"/>
        <w:rPr>
          <w:sz w:val="24"/>
        </w:rPr>
      </w:pPr>
      <w:r w:rsidRPr="00457E3C">
        <w:rPr>
          <w:sz w:val="24"/>
        </w:rPr>
        <w:t>Побуждать к повторению за педагогом при чтении слов стихотворного текста,</w:t>
      </w:r>
      <w:r w:rsidRPr="00457E3C">
        <w:rPr>
          <w:spacing w:val="1"/>
          <w:sz w:val="24"/>
        </w:rPr>
        <w:t xml:space="preserve"> </w:t>
      </w:r>
      <w:r w:rsidRPr="00457E3C">
        <w:rPr>
          <w:sz w:val="24"/>
        </w:rPr>
        <w:t>песенок,</w:t>
      </w:r>
      <w:r w:rsidRPr="00457E3C">
        <w:rPr>
          <w:spacing w:val="-2"/>
          <w:sz w:val="24"/>
        </w:rPr>
        <w:t xml:space="preserve"> </w:t>
      </w:r>
      <w:r w:rsidRPr="00457E3C">
        <w:rPr>
          <w:sz w:val="24"/>
        </w:rPr>
        <w:t>выполнению</w:t>
      </w:r>
      <w:r w:rsidRPr="00457E3C">
        <w:rPr>
          <w:spacing w:val="-1"/>
          <w:sz w:val="24"/>
        </w:rPr>
        <w:t xml:space="preserve"> </w:t>
      </w:r>
      <w:r w:rsidRPr="00457E3C">
        <w:rPr>
          <w:sz w:val="24"/>
        </w:rPr>
        <w:t>действий,</w:t>
      </w:r>
      <w:r w:rsidRPr="00457E3C">
        <w:rPr>
          <w:spacing w:val="-5"/>
          <w:sz w:val="24"/>
        </w:rPr>
        <w:t xml:space="preserve"> </w:t>
      </w:r>
      <w:r w:rsidRPr="00457E3C">
        <w:rPr>
          <w:sz w:val="24"/>
        </w:rPr>
        <w:t>о</w:t>
      </w:r>
      <w:r w:rsidRPr="00457E3C">
        <w:rPr>
          <w:spacing w:val="1"/>
          <w:sz w:val="24"/>
        </w:rPr>
        <w:t xml:space="preserve"> </w:t>
      </w:r>
      <w:r w:rsidRPr="00457E3C">
        <w:rPr>
          <w:sz w:val="24"/>
        </w:rPr>
        <w:t>которых</w:t>
      </w:r>
      <w:r w:rsidRPr="00457E3C">
        <w:rPr>
          <w:spacing w:val="-4"/>
          <w:sz w:val="24"/>
        </w:rPr>
        <w:t xml:space="preserve"> </w:t>
      </w:r>
      <w:r w:rsidRPr="00457E3C">
        <w:rPr>
          <w:sz w:val="24"/>
        </w:rPr>
        <w:t>идет речь</w:t>
      </w:r>
      <w:r w:rsidRPr="00457E3C">
        <w:rPr>
          <w:spacing w:val="-2"/>
          <w:sz w:val="24"/>
        </w:rPr>
        <w:t xml:space="preserve"> </w:t>
      </w:r>
      <w:r w:rsidRPr="00457E3C">
        <w:rPr>
          <w:sz w:val="24"/>
        </w:rPr>
        <w:t>в</w:t>
      </w:r>
      <w:r w:rsidRPr="00457E3C">
        <w:rPr>
          <w:spacing w:val="-2"/>
          <w:sz w:val="24"/>
        </w:rPr>
        <w:t xml:space="preserve"> </w:t>
      </w:r>
      <w:r w:rsidRPr="00457E3C">
        <w:rPr>
          <w:sz w:val="24"/>
        </w:rPr>
        <w:t>произведении.</w:t>
      </w:r>
    </w:p>
    <w:p w:rsidR="00457E3C" w:rsidRPr="00457E3C" w:rsidRDefault="00457E3C" w:rsidP="00457E3C">
      <w:pPr>
        <w:pStyle w:val="a5"/>
        <w:spacing w:line="276" w:lineRule="auto"/>
        <w:ind w:right="404"/>
        <w:rPr>
          <w:sz w:val="24"/>
        </w:rPr>
      </w:pPr>
      <w:r w:rsidRPr="00457E3C">
        <w:rPr>
          <w:sz w:val="24"/>
        </w:rPr>
        <w:t>Рассматривать</w:t>
      </w:r>
      <w:r w:rsidRPr="00457E3C">
        <w:rPr>
          <w:spacing w:val="1"/>
          <w:sz w:val="24"/>
        </w:rPr>
        <w:t xml:space="preserve"> </w:t>
      </w:r>
      <w:r w:rsidRPr="00457E3C">
        <w:rPr>
          <w:sz w:val="24"/>
        </w:rPr>
        <w:t>вместе</w:t>
      </w:r>
      <w:r w:rsidRPr="00457E3C">
        <w:rPr>
          <w:spacing w:val="1"/>
          <w:sz w:val="24"/>
        </w:rPr>
        <w:t xml:space="preserve"> </w:t>
      </w:r>
      <w:r w:rsidRPr="00457E3C">
        <w:rPr>
          <w:sz w:val="24"/>
        </w:rPr>
        <w:t>с</w:t>
      </w:r>
      <w:r w:rsidRPr="00457E3C">
        <w:rPr>
          <w:spacing w:val="1"/>
          <w:sz w:val="24"/>
        </w:rPr>
        <w:t xml:space="preserve"> </w:t>
      </w:r>
      <w:r w:rsidRPr="00457E3C">
        <w:rPr>
          <w:sz w:val="24"/>
        </w:rPr>
        <w:t>педагогом</w:t>
      </w:r>
      <w:r w:rsidRPr="00457E3C">
        <w:rPr>
          <w:spacing w:val="1"/>
          <w:sz w:val="24"/>
        </w:rPr>
        <w:t xml:space="preserve"> </w:t>
      </w:r>
      <w:r w:rsidRPr="00457E3C">
        <w:rPr>
          <w:sz w:val="24"/>
        </w:rPr>
        <w:t>и</w:t>
      </w:r>
      <w:r w:rsidRPr="00457E3C">
        <w:rPr>
          <w:spacing w:val="1"/>
          <w:sz w:val="24"/>
        </w:rPr>
        <w:t xml:space="preserve"> </w:t>
      </w:r>
      <w:r w:rsidRPr="00457E3C">
        <w:rPr>
          <w:sz w:val="24"/>
        </w:rPr>
        <w:t>узнавать</w:t>
      </w:r>
      <w:r w:rsidRPr="00457E3C">
        <w:rPr>
          <w:spacing w:val="1"/>
          <w:sz w:val="24"/>
        </w:rPr>
        <w:t xml:space="preserve"> </w:t>
      </w:r>
      <w:r w:rsidRPr="00457E3C">
        <w:rPr>
          <w:sz w:val="24"/>
        </w:rPr>
        <w:t>изображенные</w:t>
      </w:r>
      <w:r w:rsidRPr="00457E3C">
        <w:rPr>
          <w:spacing w:val="1"/>
          <w:sz w:val="24"/>
        </w:rPr>
        <w:t xml:space="preserve"> </w:t>
      </w:r>
      <w:r w:rsidRPr="00457E3C">
        <w:rPr>
          <w:sz w:val="24"/>
        </w:rPr>
        <w:t>в</w:t>
      </w:r>
      <w:r w:rsidRPr="00457E3C">
        <w:rPr>
          <w:spacing w:val="1"/>
          <w:sz w:val="24"/>
        </w:rPr>
        <w:t xml:space="preserve"> </w:t>
      </w:r>
      <w:r w:rsidRPr="00457E3C">
        <w:rPr>
          <w:sz w:val="24"/>
        </w:rPr>
        <w:t>книжках-</w:t>
      </w:r>
      <w:r w:rsidRPr="00457E3C">
        <w:rPr>
          <w:spacing w:val="1"/>
          <w:sz w:val="24"/>
        </w:rPr>
        <w:t xml:space="preserve"> </w:t>
      </w:r>
      <w:r w:rsidRPr="00457E3C">
        <w:rPr>
          <w:sz w:val="24"/>
        </w:rPr>
        <w:t>картинках предметы</w:t>
      </w:r>
      <w:r w:rsidRPr="00457E3C">
        <w:rPr>
          <w:spacing w:val="-1"/>
          <w:sz w:val="24"/>
        </w:rPr>
        <w:t xml:space="preserve"> </w:t>
      </w:r>
      <w:r w:rsidRPr="00457E3C">
        <w:rPr>
          <w:sz w:val="24"/>
        </w:rPr>
        <w:t>и</w:t>
      </w:r>
      <w:r w:rsidRPr="00457E3C">
        <w:rPr>
          <w:spacing w:val="-1"/>
          <w:sz w:val="24"/>
        </w:rPr>
        <w:t xml:space="preserve"> </w:t>
      </w:r>
      <w:r w:rsidRPr="00457E3C">
        <w:rPr>
          <w:sz w:val="24"/>
        </w:rPr>
        <w:t>действия,</w:t>
      </w:r>
      <w:r w:rsidRPr="00457E3C">
        <w:rPr>
          <w:spacing w:val="-4"/>
          <w:sz w:val="24"/>
        </w:rPr>
        <w:t xml:space="preserve"> </w:t>
      </w:r>
      <w:r w:rsidRPr="00457E3C">
        <w:rPr>
          <w:sz w:val="24"/>
        </w:rPr>
        <w:t>о которых говорилось</w:t>
      </w:r>
      <w:r w:rsidRPr="00457E3C">
        <w:rPr>
          <w:spacing w:val="-2"/>
          <w:sz w:val="24"/>
        </w:rPr>
        <w:t xml:space="preserve"> </w:t>
      </w:r>
      <w:r w:rsidRPr="00457E3C">
        <w:rPr>
          <w:sz w:val="24"/>
        </w:rPr>
        <w:t>в</w:t>
      </w:r>
      <w:r w:rsidRPr="00457E3C">
        <w:rPr>
          <w:spacing w:val="-3"/>
          <w:sz w:val="24"/>
        </w:rPr>
        <w:t xml:space="preserve"> </w:t>
      </w:r>
      <w:r w:rsidRPr="00457E3C">
        <w:rPr>
          <w:sz w:val="24"/>
        </w:rPr>
        <w:t>произведении.</w:t>
      </w:r>
    </w:p>
    <w:p w:rsidR="00457E3C" w:rsidRPr="00457E3C" w:rsidRDefault="00457E3C" w:rsidP="00457E3C">
      <w:pPr>
        <w:pStyle w:val="a5"/>
        <w:spacing w:line="276" w:lineRule="auto"/>
        <w:ind w:right="403"/>
        <w:rPr>
          <w:sz w:val="24"/>
        </w:rPr>
      </w:pPr>
      <w:r w:rsidRPr="00457E3C">
        <w:rPr>
          <w:sz w:val="24"/>
        </w:rPr>
        <w:t>От 1 года 6 месяцев до 2 лет ‒ развитие понимания речи. Закреплять умение</w:t>
      </w:r>
      <w:r w:rsidRPr="00457E3C">
        <w:rPr>
          <w:spacing w:val="1"/>
          <w:sz w:val="24"/>
        </w:rPr>
        <w:t xml:space="preserve"> </w:t>
      </w:r>
      <w:r w:rsidRPr="00457E3C">
        <w:rPr>
          <w:sz w:val="24"/>
        </w:rPr>
        <w:t>понимать слова, обозначающие предметы, некоторые действия, признаки, размер,</w:t>
      </w:r>
      <w:r w:rsidRPr="00457E3C">
        <w:rPr>
          <w:spacing w:val="1"/>
          <w:sz w:val="24"/>
        </w:rPr>
        <w:t xml:space="preserve"> </w:t>
      </w:r>
      <w:r w:rsidRPr="00457E3C">
        <w:rPr>
          <w:sz w:val="24"/>
        </w:rPr>
        <w:t>цвет,</w:t>
      </w:r>
      <w:r w:rsidRPr="00457E3C">
        <w:rPr>
          <w:spacing w:val="1"/>
          <w:sz w:val="24"/>
        </w:rPr>
        <w:t xml:space="preserve"> </w:t>
      </w:r>
      <w:r w:rsidRPr="00457E3C">
        <w:rPr>
          <w:sz w:val="24"/>
        </w:rPr>
        <w:t>местоположение;</w:t>
      </w:r>
      <w:r w:rsidRPr="00457E3C">
        <w:rPr>
          <w:spacing w:val="1"/>
          <w:sz w:val="24"/>
        </w:rPr>
        <w:t xml:space="preserve"> </w:t>
      </w:r>
      <w:r w:rsidRPr="00457E3C">
        <w:rPr>
          <w:sz w:val="24"/>
        </w:rPr>
        <w:t>понимать</w:t>
      </w:r>
      <w:r w:rsidRPr="00457E3C">
        <w:rPr>
          <w:spacing w:val="1"/>
          <w:sz w:val="24"/>
        </w:rPr>
        <w:t xml:space="preserve"> </w:t>
      </w:r>
      <w:r w:rsidRPr="00457E3C">
        <w:rPr>
          <w:sz w:val="24"/>
        </w:rPr>
        <w:t>речь</w:t>
      </w:r>
      <w:r w:rsidRPr="00457E3C">
        <w:rPr>
          <w:spacing w:val="1"/>
          <w:sz w:val="24"/>
        </w:rPr>
        <w:t xml:space="preserve"> </w:t>
      </w:r>
      <w:r w:rsidRPr="00457E3C">
        <w:rPr>
          <w:sz w:val="24"/>
        </w:rPr>
        <w:t>взрослого</w:t>
      </w:r>
      <w:r w:rsidRPr="00457E3C">
        <w:rPr>
          <w:spacing w:val="1"/>
          <w:sz w:val="24"/>
        </w:rPr>
        <w:t xml:space="preserve"> </w:t>
      </w:r>
      <w:r w:rsidRPr="00457E3C">
        <w:rPr>
          <w:sz w:val="24"/>
        </w:rPr>
        <w:t>и</w:t>
      </w:r>
      <w:r w:rsidRPr="00457E3C">
        <w:rPr>
          <w:spacing w:val="1"/>
          <w:sz w:val="24"/>
        </w:rPr>
        <w:t xml:space="preserve"> </w:t>
      </w:r>
      <w:r w:rsidRPr="00457E3C">
        <w:rPr>
          <w:sz w:val="24"/>
        </w:rPr>
        <w:t>выполнять</w:t>
      </w:r>
      <w:r w:rsidRPr="00457E3C">
        <w:rPr>
          <w:spacing w:val="1"/>
          <w:sz w:val="24"/>
        </w:rPr>
        <w:t xml:space="preserve"> </w:t>
      </w:r>
      <w:r w:rsidRPr="00457E3C">
        <w:rPr>
          <w:sz w:val="24"/>
        </w:rPr>
        <w:t>его</w:t>
      </w:r>
      <w:r w:rsidRPr="00457E3C">
        <w:rPr>
          <w:spacing w:val="1"/>
          <w:sz w:val="24"/>
        </w:rPr>
        <w:t xml:space="preserve"> </w:t>
      </w:r>
      <w:r w:rsidRPr="00457E3C">
        <w:rPr>
          <w:sz w:val="24"/>
        </w:rPr>
        <w:t>просьбы;</w:t>
      </w:r>
      <w:r w:rsidRPr="00457E3C">
        <w:rPr>
          <w:spacing w:val="1"/>
          <w:sz w:val="24"/>
        </w:rPr>
        <w:t xml:space="preserve"> </w:t>
      </w:r>
      <w:r w:rsidRPr="00457E3C">
        <w:rPr>
          <w:sz w:val="24"/>
        </w:rPr>
        <w:t>выполнять</w:t>
      </w:r>
      <w:r w:rsidRPr="00457E3C">
        <w:rPr>
          <w:spacing w:val="-5"/>
          <w:sz w:val="24"/>
        </w:rPr>
        <w:t xml:space="preserve"> </w:t>
      </w:r>
      <w:r w:rsidRPr="00457E3C">
        <w:rPr>
          <w:sz w:val="24"/>
        </w:rPr>
        <w:t>несложные поручения.</w:t>
      </w:r>
    </w:p>
    <w:p w:rsidR="00457E3C" w:rsidRPr="00457E3C" w:rsidRDefault="00457E3C" w:rsidP="00457E3C">
      <w:pPr>
        <w:pStyle w:val="a5"/>
        <w:spacing w:line="276" w:lineRule="auto"/>
        <w:ind w:right="403"/>
        <w:rPr>
          <w:sz w:val="24"/>
        </w:rPr>
      </w:pPr>
      <w:r w:rsidRPr="00457E3C">
        <w:rPr>
          <w:sz w:val="24"/>
        </w:rPr>
        <w:t>Развитие активной речи. Побуждать детей использовать накопленный запас</w:t>
      </w:r>
      <w:r w:rsidRPr="00457E3C">
        <w:rPr>
          <w:spacing w:val="1"/>
          <w:sz w:val="24"/>
        </w:rPr>
        <w:t xml:space="preserve"> </w:t>
      </w:r>
      <w:r w:rsidRPr="00457E3C">
        <w:rPr>
          <w:sz w:val="24"/>
        </w:rPr>
        <w:t>слов по подражанию и самостоятельно, упражнять в замене звукоподражательных</w:t>
      </w:r>
      <w:r w:rsidRPr="00457E3C">
        <w:rPr>
          <w:spacing w:val="1"/>
          <w:sz w:val="24"/>
        </w:rPr>
        <w:t xml:space="preserve"> </w:t>
      </w:r>
      <w:r w:rsidRPr="00457E3C">
        <w:rPr>
          <w:sz w:val="24"/>
        </w:rPr>
        <w:t>слов</w:t>
      </w:r>
      <w:r w:rsidRPr="00457E3C">
        <w:rPr>
          <w:spacing w:val="1"/>
          <w:sz w:val="24"/>
        </w:rPr>
        <w:t xml:space="preserve"> </w:t>
      </w:r>
      <w:r w:rsidRPr="00457E3C">
        <w:rPr>
          <w:sz w:val="24"/>
        </w:rPr>
        <w:t>общеупотребительными.</w:t>
      </w:r>
      <w:r w:rsidRPr="00457E3C">
        <w:rPr>
          <w:spacing w:val="1"/>
          <w:sz w:val="24"/>
        </w:rPr>
        <w:t xml:space="preserve"> </w:t>
      </w:r>
      <w:r w:rsidRPr="00457E3C">
        <w:rPr>
          <w:sz w:val="24"/>
        </w:rPr>
        <w:t>Способствовать</w:t>
      </w:r>
      <w:r w:rsidRPr="00457E3C">
        <w:rPr>
          <w:spacing w:val="1"/>
          <w:sz w:val="24"/>
        </w:rPr>
        <w:t xml:space="preserve"> </w:t>
      </w:r>
      <w:r w:rsidRPr="00457E3C">
        <w:rPr>
          <w:sz w:val="24"/>
        </w:rPr>
        <w:t>развитию</w:t>
      </w:r>
      <w:r w:rsidRPr="00457E3C">
        <w:rPr>
          <w:spacing w:val="1"/>
          <w:sz w:val="24"/>
        </w:rPr>
        <w:t xml:space="preserve"> </w:t>
      </w:r>
      <w:r w:rsidRPr="00457E3C">
        <w:rPr>
          <w:sz w:val="24"/>
        </w:rPr>
        <w:t>диалогической</w:t>
      </w:r>
      <w:r w:rsidRPr="00457E3C">
        <w:rPr>
          <w:spacing w:val="1"/>
          <w:sz w:val="24"/>
        </w:rPr>
        <w:t xml:space="preserve"> </w:t>
      </w:r>
      <w:r w:rsidRPr="00457E3C">
        <w:rPr>
          <w:sz w:val="24"/>
        </w:rPr>
        <w:t>речи,</w:t>
      </w:r>
      <w:r w:rsidRPr="00457E3C">
        <w:rPr>
          <w:spacing w:val="1"/>
          <w:sz w:val="24"/>
        </w:rPr>
        <w:t xml:space="preserve"> </w:t>
      </w:r>
      <w:r w:rsidRPr="00457E3C">
        <w:rPr>
          <w:sz w:val="24"/>
        </w:rPr>
        <w:t>воспроизводить за взрослым отдельные слова и короткие фразы. Побуждать детей</w:t>
      </w:r>
      <w:r w:rsidRPr="00457E3C">
        <w:rPr>
          <w:spacing w:val="1"/>
          <w:sz w:val="24"/>
        </w:rPr>
        <w:t xml:space="preserve"> </w:t>
      </w:r>
      <w:r w:rsidRPr="00457E3C">
        <w:rPr>
          <w:sz w:val="24"/>
        </w:rPr>
        <w:t>употреблять</w:t>
      </w:r>
      <w:r w:rsidRPr="00457E3C">
        <w:rPr>
          <w:spacing w:val="-3"/>
          <w:sz w:val="24"/>
        </w:rPr>
        <w:t xml:space="preserve"> </w:t>
      </w:r>
      <w:r w:rsidRPr="00457E3C">
        <w:rPr>
          <w:sz w:val="24"/>
        </w:rPr>
        <w:t>несложные</w:t>
      </w:r>
      <w:r w:rsidRPr="00457E3C">
        <w:rPr>
          <w:spacing w:val="-4"/>
          <w:sz w:val="24"/>
        </w:rPr>
        <w:t xml:space="preserve"> </w:t>
      </w:r>
      <w:r w:rsidRPr="00457E3C">
        <w:rPr>
          <w:sz w:val="24"/>
        </w:rPr>
        <w:t>для</w:t>
      </w:r>
      <w:r w:rsidRPr="00457E3C">
        <w:rPr>
          <w:spacing w:val="-1"/>
          <w:sz w:val="24"/>
        </w:rPr>
        <w:t xml:space="preserve"> </w:t>
      </w:r>
      <w:r w:rsidRPr="00457E3C">
        <w:rPr>
          <w:sz w:val="24"/>
        </w:rPr>
        <w:lastRenderedPageBreak/>
        <w:t>произношения</w:t>
      </w:r>
      <w:r w:rsidRPr="00457E3C">
        <w:rPr>
          <w:spacing w:val="-1"/>
          <w:sz w:val="24"/>
        </w:rPr>
        <w:t xml:space="preserve"> </w:t>
      </w:r>
      <w:r w:rsidRPr="00457E3C">
        <w:rPr>
          <w:sz w:val="24"/>
        </w:rPr>
        <w:t>слова</w:t>
      </w:r>
      <w:r w:rsidRPr="00457E3C">
        <w:rPr>
          <w:spacing w:val="-2"/>
          <w:sz w:val="24"/>
        </w:rPr>
        <w:t xml:space="preserve"> </w:t>
      </w:r>
      <w:r w:rsidRPr="00457E3C">
        <w:rPr>
          <w:sz w:val="24"/>
        </w:rPr>
        <w:t>и</w:t>
      </w:r>
      <w:r w:rsidRPr="00457E3C">
        <w:rPr>
          <w:spacing w:val="-4"/>
          <w:sz w:val="24"/>
        </w:rPr>
        <w:t xml:space="preserve"> </w:t>
      </w:r>
      <w:r w:rsidRPr="00457E3C">
        <w:rPr>
          <w:sz w:val="24"/>
        </w:rPr>
        <w:t>простые</w:t>
      </w:r>
      <w:r w:rsidRPr="00457E3C">
        <w:rPr>
          <w:spacing w:val="-3"/>
          <w:sz w:val="24"/>
        </w:rPr>
        <w:t xml:space="preserve"> </w:t>
      </w:r>
      <w:r w:rsidRPr="00457E3C">
        <w:rPr>
          <w:sz w:val="24"/>
        </w:rPr>
        <w:t>предложения.</w:t>
      </w:r>
    </w:p>
    <w:p w:rsidR="00457E3C" w:rsidRPr="00457E3C" w:rsidRDefault="00457E3C" w:rsidP="00457E3C">
      <w:pPr>
        <w:pStyle w:val="a5"/>
        <w:spacing w:line="276" w:lineRule="auto"/>
        <w:ind w:right="402"/>
        <w:rPr>
          <w:sz w:val="24"/>
        </w:rPr>
      </w:pPr>
      <w:r w:rsidRPr="00457E3C">
        <w:rPr>
          <w:sz w:val="24"/>
        </w:rPr>
        <w:t>Развивать</w:t>
      </w:r>
      <w:r w:rsidRPr="00457E3C">
        <w:rPr>
          <w:spacing w:val="1"/>
          <w:sz w:val="24"/>
        </w:rPr>
        <w:t xml:space="preserve"> </w:t>
      </w:r>
      <w:r w:rsidRPr="00457E3C">
        <w:rPr>
          <w:sz w:val="24"/>
        </w:rPr>
        <w:t>умение</w:t>
      </w:r>
      <w:r w:rsidRPr="00457E3C">
        <w:rPr>
          <w:spacing w:val="1"/>
          <w:sz w:val="24"/>
        </w:rPr>
        <w:t xml:space="preserve"> </w:t>
      </w:r>
      <w:r w:rsidRPr="00457E3C">
        <w:rPr>
          <w:sz w:val="24"/>
        </w:rPr>
        <w:t>слушать</w:t>
      </w:r>
      <w:r w:rsidRPr="00457E3C">
        <w:rPr>
          <w:spacing w:val="1"/>
          <w:sz w:val="24"/>
        </w:rPr>
        <w:t xml:space="preserve"> </w:t>
      </w:r>
      <w:r w:rsidRPr="00457E3C">
        <w:rPr>
          <w:sz w:val="24"/>
        </w:rPr>
        <w:t>чтение</w:t>
      </w:r>
      <w:r w:rsidRPr="00457E3C">
        <w:rPr>
          <w:spacing w:val="1"/>
          <w:sz w:val="24"/>
        </w:rPr>
        <w:t xml:space="preserve"> </w:t>
      </w:r>
      <w:r w:rsidRPr="00457E3C">
        <w:rPr>
          <w:sz w:val="24"/>
        </w:rPr>
        <w:t>взрослым</w:t>
      </w:r>
      <w:r w:rsidRPr="00457E3C">
        <w:rPr>
          <w:spacing w:val="1"/>
          <w:sz w:val="24"/>
        </w:rPr>
        <w:t xml:space="preserve"> </w:t>
      </w:r>
      <w:r w:rsidRPr="00457E3C">
        <w:rPr>
          <w:sz w:val="24"/>
        </w:rPr>
        <w:t>наизусть</w:t>
      </w:r>
      <w:r w:rsidRPr="00457E3C">
        <w:rPr>
          <w:spacing w:val="1"/>
          <w:sz w:val="24"/>
        </w:rPr>
        <w:t xml:space="preserve"> </w:t>
      </w:r>
      <w:r w:rsidRPr="00457E3C">
        <w:rPr>
          <w:sz w:val="24"/>
        </w:rPr>
        <w:t>потешек,</w:t>
      </w:r>
      <w:r w:rsidRPr="00457E3C">
        <w:rPr>
          <w:spacing w:val="1"/>
          <w:sz w:val="24"/>
        </w:rPr>
        <w:t xml:space="preserve"> </w:t>
      </w:r>
      <w:r w:rsidRPr="00457E3C">
        <w:rPr>
          <w:sz w:val="24"/>
        </w:rPr>
        <w:t>стихов,</w:t>
      </w:r>
      <w:r w:rsidRPr="00457E3C">
        <w:rPr>
          <w:spacing w:val="-67"/>
          <w:sz w:val="24"/>
        </w:rPr>
        <w:t xml:space="preserve"> </w:t>
      </w:r>
      <w:r w:rsidRPr="00457E3C">
        <w:rPr>
          <w:sz w:val="24"/>
        </w:rPr>
        <w:t>песенок,</w:t>
      </w:r>
      <w:r w:rsidRPr="00457E3C">
        <w:rPr>
          <w:spacing w:val="1"/>
          <w:sz w:val="24"/>
        </w:rPr>
        <w:t xml:space="preserve"> </w:t>
      </w:r>
      <w:r w:rsidRPr="00457E3C">
        <w:rPr>
          <w:sz w:val="24"/>
        </w:rPr>
        <w:t>сказок</w:t>
      </w:r>
      <w:r w:rsidRPr="00457E3C">
        <w:rPr>
          <w:spacing w:val="1"/>
          <w:sz w:val="24"/>
        </w:rPr>
        <w:t xml:space="preserve"> </w:t>
      </w:r>
      <w:r w:rsidRPr="00457E3C">
        <w:rPr>
          <w:sz w:val="24"/>
        </w:rPr>
        <w:t>с</w:t>
      </w:r>
      <w:r w:rsidRPr="00457E3C">
        <w:rPr>
          <w:spacing w:val="1"/>
          <w:sz w:val="24"/>
        </w:rPr>
        <w:t xml:space="preserve"> </w:t>
      </w:r>
      <w:r w:rsidRPr="00457E3C">
        <w:rPr>
          <w:sz w:val="24"/>
        </w:rPr>
        <w:t>наглядным</w:t>
      </w:r>
      <w:r w:rsidRPr="00457E3C">
        <w:rPr>
          <w:spacing w:val="1"/>
          <w:sz w:val="24"/>
        </w:rPr>
        <w:t xml:space="preserve"> </w:t>
      </w:r>
      <w:r w:rsidRPr="00457E3C">
        <w:rPr>
          <w:sz w:val="24"/>
        </w:rPr>
        <w:t>сопровождением</w:t>
      </w:r>
      <w:r w:rsidRPr="00457E3C">
        <w:rPr>
          <w:spacing w:val="1"/>
          <w:sz w:val="24"/>
        </w:rPr>
        <w:t xml:space="preserve"> </w:t>
      </w:r>
      <w:r w:rsidRPr="00457E3C">
        <w:rPr>
          <w:sz w:val="24"/>
        </w:rPr>
        <w:t>(картинки,</w:t>
      </w:r>
      <w:r w:rsidRPr="00457E3C">
        <w:rPr>
          <w:spacing w:val="1"/>
          <w:sz w:val="24"/>
        </w:rPr>
        <w:t xml:space="preserve"> </w:t>
      </w:r>
      <w:r w:rsidRPr="00457E3C">
        <w:rPr>
          <w:sz w:val="24"/>
        </w:rPr>
        <w:t>игрушки,</w:t>
      </w:r>
      <w:r w:rsidRPr="00457E3C">
        <w:rPr>
          <w:spacing w:val="1"/>
          <w:sz w:val="24"/>
        </w:rPr>
        <w:t xml:space="preserve"> </w:t>
      </w:r>
      <w:r w:rsidRPr="00457E3C">
        <w:rPr>
          <w:sz w:val="24"/>
        </w:rPr>
        <w:t>книжки-</w:t>
      </w:r>
      <w:r w:rsidRPr="00457E3C">
        <w:rPr>
          <w:spacing w:val="1"/>
          <w:sz w:val="24"/>
        </w:rPr>
        <w:t xml:space="preserve"> </w:t>
      </w:r>
      <w:r w:rsidRPr="00457E3C">
        <w:rPr>
          <w:sz w:val="24"/>
        </w:rPr>
        <w:t>игрушки,</w:t>
      </w:r>
      <w:r w:rsidRPr="00457E3C">
        <w:rPr>
          <w:spacing w:val="-2"/>
          <w:sz w:val="24"/>
        </w:rPr>
        <w:t xml:space="preserve"> </w:t>
      </w:r>
      <w:r w:rsidRPr="00457E3C">
        <w:rPr>
          <w:sz w:val="24"/>
        </w:rPr>
        <w:t>книжки-картинки).</w:t>
      </w:r>
    </w:p>
    <w:p w:rsidR="00457E3C" w:rsidRPr="00457E3C" w:rsidRDefault="00457E3C" w:rsidP="00457E3C">
      <w:pPr>
        <w:pStyle w:val="a5"/>
        <w:spacing w:line="278" w:lineRule="auto"/>
        <w:ind w:right="411"/>
        <w:rPr>
          <w:sz w:val="24"/>
        </w:rPr>
      </w:pPr>
      <w:r w:rsidRPr="00457E3C">
        <w:rPr>
          <w:sz w:val="24"/>
        </w:rPr>
        <w:t>Развивать у детей умение эмоционально откликаться на ритм и мелодичность</w:t>
      </w:r>
      <w:r w:rsidRPr="00457E3C">
        <w:rPr>
          <w:spacing w:val="1"/>
          <w:sz w:val="24"/>
        </w:rPr>
        <w:t xml:space="preserve"> </w:t>
      </w:r>
      <w:r w:rsidRPr="00457E3C">
        <w:rPr>
          <w:sz w:val="24"/>
        </w:rPr>
        <w:t>пестушек,</w:t>
      </w:r>
      <w:r w:rsidRPr="00457E3C">
        <w:rPr>
          <w:spacing w:val="-2"/>
          <w:sz w:val="24"/>
        </w:rPr>
        <w:t xml:space="preserve"> </w:t>
      </w:r>
      <w:r w:rsidRPr="00457E3C">
        <w:rPr>
          <w:sz w:val="24"/>
        </w:rPr>
        <w:t>песенок,</w:t>
      </w:r>
      <w:r w:rsidRPr="00457E3C">
        <w:rPr>
          <w:spacing w:val="-1"/>
          <w:sz w:val="24"/>
        </w:rPr>
        <w:t xml:space="preserve"> </w:t>
      </w:r>
      <w:r w:rsidRPr="00457E3C">
        <w:rPr>
          <w:sz w:val="24"/>
        </w:rPr>
        <w:t>потешек,</w:t>
      </w:r>
      <w:r w:rsidRPr="00457E3C">
        <w:rPr>
          <w:spacing w:val="-1"/>
          <w:sz w:val="24"/>
        </w:rPr>
        <w:t xml:space="preserve"> </w:t>
      </w:r>
      <w:r w:rsidRPr="00457E3C">
        <w:rPr>
          <w:sz w:val="24"/>
        </w:rPr>
        <w:t>сказок.</w:t>
      </w:r>
    </w:p>
    <w:p w:rsidR="00457E3C" w:rsidRPr="00457E3C" w:rsidRDefault="00457E3C" w:rsidP="00457E3C">
      <w:pPr>
        <w:pStyle w:val="a5"/>
        <w:spacing w:line="276" w:lineRule="auto"/>
        <w:ind w:right="410"/>
        <w:rPr>
          <w:sz w:val="24"/>
        </w:rPr>
      </w:pPr>
      <w:r w:rsidRPr="00457E3C">
        <w:rPr>
          <w:sz w:val="24"/>
        </w:rPr>
        <w:t>Поддерживать</w:t>
      </w:r>
      <w:r w:rsidRPr="00457E3C">
        <w:rPr>
          <w:spacing w:val="1"/>
          <w:sz w:val="24"/>
        </w:rPr>
        <w:t xml:space="preserve"> </w:t>
      </w:r>
      <w:r w:rsidRPr="00457E3C">
        <w:rPr>
          <w:sz w:val="24"/>
        </w:rPr>
        <w:t>положительные</w:t>
      </w:r>
      <w:r w:rsidRPr="00457E3C">
        <w:rPr>
          <w:spacing w:val="1"/>
          <w:sz w:val="24"/>
        </w:rPr>
        <w:t xml:space="preserve"> </w:t>
      </w:r>
      <w:r w:rsidRPr="00457E3C">
        <w:rPr>
          <w:sz w:val="24"/>
        </w:rPr>
        <w:t>эмоциональные</w:t>
      </w:r>
      <w:r w:rsidRPr="00457E3C">
        <w:rPr>
          <w:spacing w:val="1"/>
          <w:sz w:val="24"/>
        </w:rPr>
        <w:t xml:space="preserve"> </w:t>
      </w:r>
      <w:r w:rsidRPr="00457E3C">
        <w:rPr>
          <w:sz w:val="24"/>
        </w:rPr>
        <w:t>и</w:t>
      </w:r>
      <w:r w:rsidRPr="00457E3C">
        <w:rPr>
          <w:spacing w:val="1"/>
          <w:sz w:val="24"/>
        </w:rPr>
        <w:t xml:space="preserve"> </w:t>
      </w:r>
      <w:r w:rsidRPr="00457E3C">
        <w:rPr>
          <w:sz w:val="24"/>
        </w:rPr>
        <w:t>избирательные</w:t>
      </w:r>
      <w:r w:rsidRPr="00457E3C">
        <w:rPr>
          <w:spacing w:val="1"/>
          <w:sz w:val="24"/>
        </w:rPr>
        <w:t xml:space="preserve"> </w:t>
      </w:r>
      <w:r w:rsidRPr="00457E3C">
        <w:rPr>
          <w:sz w:val="24"/>
        </w:rPr>
        <w:t>реакции</w:t>
      </w:r>
      <w:r w:rsidRPr="00457E3C">
        <w:rPr>
          <w:spacing w:val="1"/>
          <w:sz w:val="24"/>
        </w:rPr>
        <w:t xml:space="preserve"> </w:t>
      </w:r>
      <w:r w:rsidRPr="00457E3C">
        <w:rPr>
          <w:sz w:val="24"/>
        </w:rPr>
        <w:t>в</w:t>
      </w:r>
      <w:r w:rsidRPr="00457E3C">
        <w:rPr>
          <w:spacing w:val="1"/>
          <w:sz w:val="24"/>
        </w:rPr>
        <w:t xml:space="preserve"> </w:t>
      </w:r>
      <w:r w:rsidRPr="00457E3C">
        <w:rPr>
          <w:sz w:val="24"/>
        </w:rPr>
        <w:t>процессе</w:t>
      </w:r>
      <w:r w:rsidRPr="00457E3C">
        <w:rPr>
          <w:spacing w:val="1"/>
          <w:sz w:val="24"/>
        </w:rPr>
        <w:t xml:space="preserve"> </w:t>
      </w:r>
      <w:r w:rsidRPr="00457E3C">
        <w:rPr>
          <w:sz w:val="24"/>
        </w:rPr>
        <w:t>чтения</w:t>
      </w:r>
      <w:r w:rsidRPr="00457E3C">
        <w:rPr>
          <w:spacing w:val="1"/>
          <w:sz w:val="24"/>
        </w:rPr>
        <w:t xml:space="preserve"> </w:t>
      </w:r>
      <w:r w:rsidRPr="00457E3C">
        <w:rPr>
          <w:sz w:val="24"/>
        </w:rPr>
        <w:t>произведений</w:t>
      </w:r>
      <w:r w:rsidRPr="00457E3C">
        <w:rPr>
          <w:spacing w:val="1"/>
          <w:sz w:val="24"/>
        </w:rPr>
        <w:t xml:space="preserve"> </w:t>
      </w:r>
      <w:r w:rsidRPr="00457E3C">
        <w:rPr>
          <w:sz w:val="24"/>
        </w:rPr>
        <w:t>фольклора</w:t>
      </w:r>
      <w:r w:rsidRPr="00457E3C">
        <w:rPr>
          <w:spacing w:val="1"/>
          <w:sz w:val="24"/>
        </w:rPr>
        <w:t xml:space="preserve"> </w:t>
      </w:r>
      <w:r w:rsidRPr="00457E3C">
        <w:rPr>
          <w:sz w:val="24"/>
        </w:rPr>
        <w:t>и</w:t>
      </w:r>
      <w:r w:rsidRPr="00457E3C">
        <w:rPr>
          <w:spacing w:val="1"/>
          <w:sz w:val="24"/>
        </w:rPr>
        <w:t xml:space="preserve"> </w:t>
      </w:r>
      <w:r w:rsidRPr="00457E3C">
        <w:rPr>
          <w:sz w:val="24"/>
        </w:rPr>
        <w:t>коротких</w:t>
      </w:r>
      <w:r w:rsidRPr="00457E3C">
        <w:rPr>
          <w:spacing w:val="71"/>
          <w:sz w:val="24"/>
        </w:rPr>
        <w:t xml:space="preserve"> </w:t>
      </w:r>
      <w:r w:rsidRPr="00457E3C">
        <w:rPr>
          <w:sz w:val="24"/>
        </w:rPr>
        <w:t>литературных</w:t>
      </w:r>
      <w:r w:rsidRPr="00457E3C">
        <w:rPr>
          <w:spacing w:val="1"/>
          <w:sz w:val="24"/>
        </w:rPr>
        <w:t xml:space="preserve"> </w:t>
      </w:r>
      <w:r w:rsidRPr="00457E3C">
        <w:rPr>
          <w:sz w:val="24"/>
        </w:rPr>
        <w:t>художественных произведений.</w:t>
      </w:r>
    </w:p>
    <w:p w:rsidR="00457E3C" w:rsidRPr="00457E3C" w:rsidRDefault="00457E3C" w:rsidP="00457E3C">
      <w:pPr>
        <w:pStyle w:val="a5"/>
        <w:spacing w:line="276" w:lineRule="auto"/>
        <w:ind w:right="403"/>
        <w:rPr>
          <w:sz w:val="24"/>
        </w:rPr>
      </w:pPr>
      <w:r w:rsidRPr="00457E3C">
        <w:rPr>
          <w:sz w:val="24"/>
        </w:rPr>
        <w:t>Формировать</w:t>
      </w:r>
      <w:r w:rsidRPr="00457E3C">
        <w:rPr>
          <w:spacing w:val="1"/>
          <w:sz w:val="24"/>
        </w:rPr>
        <w:t xml:space="preserve"> </w:t>
      </w:r>
      <w:r w:rsidRPr="00457E3C">
        <w:rPr>
          <w:sz w:val="24"/>
        </w:rPr>
        <w:t>умение</w:t>
      </w:r>
      <w:r w:rsidRPr="00457E3C">
        <w:rPr>
          <w:spacing w:val="1"/>
          <w:sz w:val="24"/>
        </w:rPr>
        <w:t xml:space="preserve"> </w:t>
      </w:r>
      <w:r w:rsidRPr="00457E3C">
        <w:rPr>
          <w:sz w:val="24"/>
        </w:rPr>
        <w:t>показывать</w:t>
      </w:r>
      <w:r w:rsidRPr="00457E3C">
        <w:rPr>
          <w:spacing w:val="1"/>
          <w:sz w:val="24"/>
        </w:rPr>
        <w:t xml:space="preserve"> </w:t>
      </w:r>
      <w:r w:rsidRPr="00457E3C">
        <w:rPr>
          <w:sz w:val="24"/>
        </w:rPr>
        <w:t>и</w:t>
      </w:r>
      <w:r w:rsidRPr="00457E3C">
        <w:rPr>
          <w:spacing w:val="1"/>
          <w:sz w:val="24"/>
        </w:rPr>
        <w:t xml:space="preserve"> </w:t>
      </w:r>
      <w:r w:rsidRPr="00457E3C">
        <w:rPr>
          <w:sz w:val="24"/>
        </w:rPr>
        <w:t>называть</w:t>
      </w:r>
      <w:r w:rsidRPr="00457E3C">
        <w:rPr>
          <w:spacing w:val="1"/>
          <w:sz w:val="24"/>
        </w:rPr>
        <w:t xml:space="preserve"> </w:t>
      </w:r>
      <w:r w:rsidRPr="00457E3C">
        <w:rPr>
          <w:sz w:val="24"/>
        </w:rPr>
        <w:t>предметы,</w:t>
      </w:r>
      <w:r w:rsidRPr="00457E3C">
        <w:rPr>
          <w:spacing w:val="1"/>
          <w:sz w:val="24"/>
        </w:rPr>
        <w:t xml:space="preserve"> </w:t>
      </w:r>
      <w:r w:rsidRPr="00457E3C">
        <w:rPr>
          <w:sz w:val="24"/>
        </w:rPr>
        <w:t>объекты,</w:t>
      </w:r>
      <w:r w:rsidRPr="00457E3C">
        <w:rPr>
          <w:spacing w:val="-67"/>
          <w:sz w:val="24"/>
        </w:rPr>
        <w:t xml:space="preserve"> </w:t>
      </w:r>
      <w:r w:rsidRPr="00457E3C">
        <w:rPr>
          <w:sz w:val="24"/>
        </w:rPr>
        <w:t>изображенные</w:t>
      </w:r>
      <w:r w:rsidRPr="00457E3C">
        <w:rPr>
          <w:spacing w:val="1"/>
          <w:sz w:val="24"/>
        </w:rPr>
        <w:t xml:space="preserve"> </w:t>
      </w:r>
      <w:r w:rsidRPr="00457E3C">
        <w:rPr>
          <w:sz w:val="24"/>
        </w:rPr>
        <w:t>в</w:t>
      </w:r>
      <w:r w:rsidRPr="00457E3C">
        <w:rPr>
          <w:spacing w:val="1"/>
          <w:sz w:val="24"/>
        </w:rPr>
        <w:t xml:space="preserve"> </w:t>
      </w:r>
      <w:r w:rsidRPr="00457E3C">
        <w:rPr>
          <w:sz w:val="24"/>
        </w:rPr>
        <w:t>книжках-картинках;</w:t>
      </w:r>
      <w:r w:rsidRPr="00457E3C">
        <w:rPr>
          <w:spacing w:val="1"/>
          <w:sz w:val="24"/>
        </w:rPr>
        <w:t xml:space="preserve"> </w:t>
      </w:r>
      <w:r w:rsidRPr="00457E3C">
        <w:rPr>
          <w:sz w:val="24"/>
        </w:rPr>
        <w:t>показывая,</w:t>
      </w:r>
      <w:r w:rsidRPr="00457E3C">
        <w:rPr>
          <w:spacing w:val="1"/>
          <w:sz w:val="24"/>
        </w:rPr>
        <w:t xml:space="preserve"> </w:t>
      </w:r>
      <w:r w:rsidRPr="00457E3C">
        <w:rPr>
          <w:sz w:val="24"/>
        </w:rPr>
        <w:t>называть</w:t>
      </w:r>
      <w:r w:rsidRPr="00457E3C">
        <w:rPr>
          <w:spacing w:val="1"/>
          <w:sz w:val="24"/>
        </w:rPr>
        <w:t xml:space="preserve"> </w:t>
      </w:r>
      <w:r w:rsidRPr="00457E3C">
        <w:rPr>
          <w:sz w:val="24"/>
        </w:rPr>
        <w:t>совершаемые</w:t>
      </w:r>
      <w:r w:rsidRPr="00457E3C">
        <w:rPr>
          <w:spacing w:val="1"/>
          <w:sz w:val="24"/>
        </w:rPr>
        <w:t xml:space="preserve"> </w:t>
      </w:r>
      <w:r w:rsidRPr="00457E3C">
        <w:rPr>
          <w:sz w:val="24"/>
        </w:rPr>
        <w:t>персонажами</w:t>
      </w:r>
      <w:r w:rsidRPr="00457E3C">
        <w:rPr>
          <w:spacing w:val="-4"/>
          <w:sz w:val="24"/>
        </w:rPr>
        <w:t xml:space="preserve"> </w:t>
      </w:r>
      <w:r w:rsidRPr="00457E3C">
        <w:rPr>
          <w:sz w:val="24"/>
        </w:rPr>
        <w:t>действия.</w:t>
      </w:r>
    </w:p>
    <w:p w:rsidR="00457E3C" w:rsidRPr="00457E3C" w:rsidRDefault="00457E3C" w:rsidP="00457E3C">
      <w:pPr>
        <w:pStyle w:val="a5"/>
        <w:spacing w:line="276" w:lineRule="auto"/>
        <w:ind w:right="411"/>
        <w:rPr>
          <w:sz w:val="24"/>
        </w:rPr>
      </w:pPr>
      <w:r w:rsidRPr="00457E3C">
        <w:rPr>
          <w:sz w:val="24"/>
        </w:rPr>
        <w:t>Воспринимать</w:t>
      </w:r>
      <w:r w:rsidRPr="00457E3C">
        <w:rPr>
          <w:spacing w:val="1"/>
          <w:sz w:val="24"/>
        </w:rPr>
        <w:t xml:space="preserve"> </w:t>
      </w:r>
      <w:r w:rsidRPr="00457E3C">
        <w:rPr>
          <w:sz w:val="24"/>
        </w:rPr>
        <w:t>вопросительные</w:t>
      </w:r>
      <w:r w:rsidRPr="00457E3C">
        <w:rPr>
          <w:spacing w:val="1"/>
          <w:sz w:val="24"/>
        </w:rPr>
        <w:t xml:space="preserve"> </w:t>
      </w:r>
      <w:r w:rsidRPr="00457E3C">
        <w:rPr>
          <w:sz w:val="24"/>
        </w:rPr>
        <w:t>и</w:t>
      </w:r>
      <w:r w:rsidRPr="00457E3C">
        <w:rPr>
          <w:spacing w:val="1"/>
          <w:sz w:val="24"/>
        </w:rPr>
        <w:t xml:space="preserve"> </w:t>
      </w:r>
      <w:r w:rsidRPr="00457E3C">
        <w:rPr>
          <w:sz w:val="24"/>
        </w:rPr>
        <w:t>восклицательные</w:t>
      </w:r>
      <w:r w:rsidRPr="00457E3C">
        <w:rPr>
          <w:spacing w:val="1"/>
          <w:sz w:val="24"/>
        </w:rPr>
        <w:t xml:space="preserve"> </w:t>
      </w:r>
      <w:r w:rsidRPr="00457E3C">
        <w:rPr>
          <w:sz w:val="24"/>
        </w:rPr>
        <w:t>интонации</w:t>
      </w:r>
      <w:r w:rsidRPr="00457E3C">
        <w:rPr>
          <w:spacing w:val="1"/>
          <w:sz w:val="24"/>
        </w:rPr>
        <w:t xml:space="preserve"> </w:t>
      </w:r>
      <w:r w:rsidRPr="00457E3C">
        <w:rPr>
          <w:sz w:val="24"/>
        </w:rPr>
        <w:t>поэтических</w:t>
      </w:r>
      <w:r w:rsidRPr="00457E3C">
        <w:rPr>
          <w:spacing w:val="1"/>
          <w:sz w:val="24"/>
        </w:rPr>
        <w:t xml:space="preserve"> </w:t>
      </w:r>
      <w:r w:rsidRPr="00457E3C">
        <w:rPr>
          <w:sz w:val="24"/>
        </w:rPr>
        <w:t>произведений.</w:t>
      </w:r>
    </w:p>
    <w:p w:rsidR="00457E3C" w:rsidRPr="00457E3C" w:rsidRDefault="00457E3C" w:rsidP="00457E3C">
      <w:pPr>
        <w:pStyle w:val="a5"/>
        <w:spacing w:line="278" w:lineRule="auto"/>
        <w:ind w:right="413"/>
        <w:rPr>
          <w:sz w:val="24"/>
        </w:rPr>
      </w:pPr>
      <w:r w:rsidRPr="00457E3C">
        <w:rPr>
          <w:sz w:val="24"/>
        </w:rPr>
        <w:t>Побуждать</w:t>
      </w:r>
      <w:r w:rsidRPr="00457E3C">
        <w:rPr>
          <w:spacing w:val="1"/>
          <w:sz w:val="24"/>
        </w:rPr>
        <w:t xml:space="preserve"> </w:t>
      </w:r>
      <w:r w:rsidRPr="00457E3C">
        <w:rPr>
          <w:sz w:val="24"/>
        </w:rPr>
        <w:t>договаривать</w:t>
      </w:r>
      <w:r w:rsidRPr="00457E3C">
        <w:rPr>
          <w:spacing w:val="1"/>
          <w:sz w:val="24"/>
        </w:rPr>
        <w:t xml:space="preserve"> </w:t>
      </w:r>
      <w:r w:rsidRPr="00457E3C">
        <w:rPr>
          <w:sz w:val="24"/>
        </w:rPr>
        <w:t>(заканчивать)</w:t>
      </w:r>
      <w:r w:rsidRPr="00457E3C">
        <w:rPr>
          <w:spacing w:val="1"/>
          <w:sz w:val="24"/>
        </w:rPr>
        <w:t xml:space="preserve"> </w:t>
      </w:r>
      <w:r w:rsidRPr="00457E3C">
        <w:rPr>
          <w:sz w:val="24"/>
        </w:rPr>
        <w:t>слова</w:t>
      </w:r>
      <w:r w:rsidRPr="00457E3C">
        <w:rPr>
          <w:spacing w:val="1"/>
          <w:sz w:val="24"/>
        </w:rPr>
        <w:t xml:space="preserve"> </w:t>
      </w:r>
      <w:r w:rsidRPr="00457E3C">
        <w:rPr>
          <w:sz w:val="24"/>
        </w:rPr>
        <w:t>и</w:t>
      </w:r>
      <w:r w:rsidRPr="00457E3C">
        <w:rPr>
          <w:spacing w:val="1"/>
          <w:sz w:val="24"/>
        </w:rPr>
        <w:t xml:space="preserve"> </w:t>
      </w:r>
      <w:r w:rsidRPr="00457E3C">
        <w:rPr>
          <w:sz w:val="24"/>
        </w:rPr>
        <w:t>строчки</w:t>
      </w:r>
      <w:r w:rsidRPr="00457E3C">
        <w:rPr>
          <w:spacing w:val="1"/>
          <w:sz w:val="24"/>
        </w:rPr>
        <w:t xml:space="preserve"> </w:t>
      </w:r>
      <w:r w:rsidRPr="00457E3C">
        <w:rPr>
          <w:sz w:val="24"/>
        </w:rPr>
        <w:t>знакомых</w:t>
      </w:r>
      <w:r w:rsidRPr="00457E3C">
        <w:rPr>
          <w:spacing w:val="1"/>
          <w:sz w:val="24"/>
        </w:rPr>
        <w:t xml:space="preserve"> </w:t>
      </w:r>
      <w:r w:rsidRPr="00457E3C">
        <w:rPr>
          <w:sz w:val="24"/>
        </w:rPr>
        <w:t>ребенку</w:t>
      </w:r>
      <w:r w:rsidRPr="00457E3C">
        <w:rPr>
          <w:spacing w:val="1"/>
          <w:sz w:val="24"/>
        </w:rPr>
        <w:t xml:space="preserve"> </w:t>
      </w:r>
      <w:r w:rsidRPr="00457E3C">
        <w:rPr>
          <w:sz w:val="24"/>
        </w:rPr>
        <w:t>песенок</w:t>
      </w:r>
      <w:r w:rsidRPr="00457E3C">
        <w:rPr>
          <w:spacing w:val="-1"/>
          <w:sz w:val="24"/>
        </w:rPr>
        <w:t xml:space="preserve"> </w:t>
      </w:r>
      <w:r w:rsidRPr="00457E3C">
        <w:rPr>
          <w:sz w:val="24"/>
        </w:rPr>
        <w:t>и стихов.</w:t>
      </w:r>
    </w:p>
    <w:p w:rsidR="00457E3C" w:rsidRDefault="00457E3C" w:rsidP="00457E3C">
      <w:pPr>
        <w:pStyle w:val="a5"/>
        <w:spacing w:line="276" w:lineRule="auto"/>
        <w:ind w:left="0" w:right="407" w:firstLine="0"/>
        <w:rPr>
          <w:sz w:val="24"/>
        </w:rPr>
      </w:pPr>
    </w:p>
    <w:p w:rsidR="00457E3C" w:rsidRDefault="00457E3C" w:rsidP="00457E3C">
      <w:pPr>
        <w:pStyle w:val="a5"/>
        <w:spacing w:line="276" w:lineRule="auto"/>
        <w:ind w:left="0" w:right="407" w:firstLine="0"/>
        <w:rPr>
          <w:b/>
          <w:sz w:val="24"/>
        </w:rPr>
      </w:pPr>
      <w:r w:rsidRPr="00457E3C">
        <w:rPr>
          <w:b/>
          <w:sz w:val="24"/>
        </w:rPr>
        <w:t>От 2 до 3 лет</w:t>
      </w:r>
      <w:r>
        <w:rPr>
          <w:b/>
          <w:sz w:val="24"/>
        </w:rPr>
        <w:t>.</w:t>
      </w:r>
    </w:p>
    <w:p w:rsidR="00457E3C" w:rsidRPr="00457E3C" w:rsidRDefault="00457E3C" w:rsidP="00457E3C">
      <w:pPr>
        <w:pStyle w:val="a5"/>
        <w:spacing w:before="79" w:line="278" w:lineRule="auto"/>
        <w:ind w:right="404" w:firstLine="0"/>
        <w:rPr>
          <w:sz w:val="24"/>
        </w:rPr>
      </w:pPr>
      <w:r w:rsidRPr="00457E3C">
        <w:rPr>
          <w:sz w:val="24"/>
        </w:rPr>
        <w:t>В</w:t>
      </w:r>
      <w:r w:rsidRPr="00457E3C">
        <w:rPr>
          <w:spacing w:val="1"/>
          <w:sz w:val="24"/>
        </w:rPr>
        <w:t xml:space="preserve"> </w:t>
      </w:r>
      <w:r w:rsidRPr="00457E3C">
        <w:rPr>
          <w:sz w:val="24"/>
        </w:rPr>
        <w:t>области</w:t>
      </w:r>
      <w:r w:rsidRPr="00457E3C">
        <w:rPr>
          <w:spacing w:val="1"/>
          <w:sz w:val="24"/>
        </w:rPr>
        <w:t xml:space="preserve"> </w:t>
      </w:r>
      <w:r w:rsidRPr="00457E3C">
        <w:rPr>
          <w:sz w:val="24"/>
        </w:rPr>
        <w:t>речевого</w:t>
      </w:r>
      <w:r w:rsidRPr="00457E3C">
        <w:rPr>
          <w:spacing w:val="1"/>
          <w:sz w:val="24"/>
        </w:rPr>
        <w:t xml:space="preserve"> </w:t>
      </w:r>
      <w:r w:rsidRPr="00457E3C">
        <w:rPr>
          <w:sz w:val="24"/>
        </w:rPr>
        <w:t>развития</w:t>
      </w:r>
      <w:r w:rsidRPr="00457E3C">
        <w:rPr>
          <w:spacing w:val="1"/>
          <w:sz w:val="24"/>
        </w:rPr>
        <w:t xml:space="preserve"> </w:t>
      </w:r>
      <w:r w:rsidRPr="00457E3C">
        <w:rPr>
          <w:sz w:val="24"/>
        </w:rPr>
        <w:t>основными</w:t>
      </w:r>
      <w:r w:rsidRPr="00457E3C">
        <w:rPr>
          <w:spacing w:val="1"/>
          <w:sz w:val="24"/>
        </w:rPr>
        <w:t xml:space="preserve"> </w:t>
      </w:r>
      <w:r w:rsidRPr="00457E3C">
        <w:rPr>
          <w:b/>
          <w:sz w:val="24"/>
        </w:rPr>
        <w:t>задачами</w:t>
      </w:r>
      <w:r w:rsidRPr="00457E3C">
        <w:rPr>
          <w:b/>
          <w:spacing w:val="1"/>
          <w:sz w:val="24"/>
        </w:rPr>
        <w:t xml:space="preserve"> </w:t>
      </w:r>
      <w:r w:rsidRPr="00457E3C">
        <w:rPr>
          <w:sz w:val="24"/>
        </w:rPr>
        <w:t>образовательной</w:t>
      </w:r>
      <w:r w:rsidRPr="00457E3C">
        <w:rPr>
          <w:spacing w:val="-67"/>
          <w:sz w:val="24"/>
        </w:rPr>
        <w:t xml:space="preserve"> </w:t>
      </w:r>
      <w:r w:rsidRPr="00457E3C">
        <w:rPr>
          <w:sz w:val="24"/>
        </w:rPr>
        <w:t>деятельности</w:t>
      </w:r>
      <w:r w:rsidRPr="00457E3C">
        <w:rPr>
          <w:spacing w:val="-1"/>
          <w:sz w:val="24"/>
        </w:rPr>
        <w:t xml:space="preserve"> </w:t>
      </w:r>
      <w:r w:rsidRPr="00457E3C">
        <w:rPr>
          <w:sz w:val="24"/>
        </w:rPr>
        <w:t>являются:</w:t>
      </w:r>
    </w:p>
    <w:p w:rsidR="00457E3C" w:rsidRPr="00457E3C" w:rsidRDefault="00457E3C" w:rsidP="00457E3C">
      <w:pPr>
        <w:pStyle w:val="a5"/>
        <w:spacing w:line="317" w:lineRule="exact"/>
        <w:ind w:left="0" w:firstLine="0"/>
        <w:rPr>
          <w:b/>
          <w:i/>
          <w:sz w:val="24"/>
        </w:rPr>
      </w:pPr>
      <w:r w:rsidRPr="00457E3C">
        <w:rPr>
          <w:b/>
          <w:i/>
          <w:sz w:val="24"/>
        </w:rPr>
        <w:t>Формирование</w:t>
      </w:r>
      <w:r w:rsidRPr="00457E3C">
        <w:rPr>
          <w:b/>
          <w:i/>
          <w:spacing w:val="-4"/>
          <w:sz w:val="24"/>
        </w:rPr>
        <w:t xml:space="preserve"> </w:t>
      </w:r>
      <w:r w:rsidRPr="00457E3C">
        <w:rPr>
          <w:b/>
          <w:i/>
          <w:sz w:val="24"/>
        </w:rPr>
        <w:t>словаря.</w:t>
      </w:r>
    </w:p>
    <w:p w:rsidR="00457E3C" w:rsidRPr="00457E3C" w:rsidRDefault="00457E3C" w:rsidP="00457E3C">
      <w:pPr>
        <w:pStyle w:val="a5"/>
        <w:spacing w:before="47" w:line="276" w:lineRule="auto"/>
        <w:ind w:right="405"/>
        <w:rPr>
          <w:sz w:val="24"/>
        </w:rPr>
      </w:pPr>
      <w:r w:rsidRPr="00457E3C">
        <w:rPr>
          <w:sz w:val="24"/>
        </w:rPr>
        <w:t>Развивать понимание речи и активизировать словарь. Формировать у детей</w:t>
      </w:r>
      <w:r w:rsidRPr="00457E3C">
        <w:rPr>
          <w:spacing w:val="1"/>
          <w:sz w:val="24"/>
        </w:rPr>
        <w:t xml:space="preserve"> </w:t>
      </w:r>
      <w:r w:rsidRPr="00457E3C">
        <w:rPr>
          <w:sz w:val="24"/>
        </w:rPr>
        <w:t>умение</w:t>
      </w:r>
      <w:r w:rsidRPr="00457E3C">
        <w:rPr>
          <w:spacing w:val="1"/>
          <w:sz w:val="24"/>
        </w:rPr>
        <w:t xml:space="preserve"> </w:t>
      </w:r>
      <w:r w:rsidRPr="00457E3C">
        <w:rPr>
          <w:sz w:val="24"/>
        </w:rPr>
        <w:t>по</w:t>
      </w:r>
      <w:r w:rsidRPr="00457E3C">
        <w:rPr>
          <w:spacing w:val="1"/>
          <w:sz w:val="24"/>
        </w:rPr>
        <w:t xml:space="preserve"> </w:t>
      </w:r>
      <w:r w:rsidRPr="00457E3C">
        <w:rPr>
          <w:sz w:val="24"/>
        </w:rPr>
        <w:t>словесному</w:t>
      </w:r>
      <w:r w:rsidRPr="00457E3C">
        <w:rPr>
          <w:spacing w:val="1"/>
          <w:sz w:val="24"/>
        </w:rPr>
        <w:t xml:space="preserve"> </w:t>
      </w:r>
      <w:r w:rsidRPr="00457E3C">
        <w:rPr>
          <w:sz w:val="24"/>
        </w:rPr>
        <w:t>указанию</w:t>
      </w:r>
      <w:r w:rsidRPr="00457E3C">
        <w:rPr>
          <w:spacing w:val="1"/>
          <w:sz w:val="24"/>
        </w:rPr>
        <w:t xml:space="preserve"> </w:t>
      </w:r>
      <w:r w:rsidRPr="00457E3C">
        <w:rPr>
          <w:sz w:val="24"/>
        </w:rPr>
        <w:t>педагога</w:t>
      </w:r>
      <w:r w:rsidRPr="00457E3C">
        <w:rPr>
          <w:spacing w:val="1"/>
          <w:sz w:val="24"/>
        </w:rPr>
        <w:t xml:space="preserve"> </w:t>
      </w:r>
      <w:r w:rsidRPr="00457E3C">
        <w:rPr>
          <w:sz w:val="24"/>
        </w:rPr>
        <w:t>находить</w:t>
      </w:r>
      <w:r w:rsidRPr="00457E3C">
        <w:rPr>
          <w:spacing w:val="1"/>
          <w:sz w:val="24"/>
        </w:rPr>
        <w:t xml:space="preserve"> </w:t>
      </w:r>
      <w:r w:rsidRPr="00457E3C">
        <w:rPr>
          <w:sz w:val="24"/>
        </w:rPr>
        <w:t>предметы,</w:t>
      </w:r>
      <w:r w:rsidRPr="00457E3C">
        <w:rPr>
          <w:spacing w:val="1"/>
          <w:sz w:val="24"/>
        </w:rPr>
        <w:t xml:space="preserve"> </w:t>
      </w:r>
      <w:r w:rsidRPr="00457E3C">
        <w:rPr>
          <w:sz w:val="24"/>
        </w:rPr>
        <w:t>различать</w:t>
      </w:r>
      <w:r w:rsidRPr="00457E3C">
        <w:rPr>
          <w:spacing w:val="1"/>
          <w:sz w:val="24"/>
        </w:rPr>
        <w:t xml:space="preserve"> </w:t>
      </w:r>
      <w:r w:rsidRPr="00457E3C">
        <w:rPr>
          <w:sz w:val="24"/>
        </w:rPr>
        <w:t>их</w:t>
      </w:r>
      <w:r w:rsidRPr="00457E3C">
        <w:rPr>
          <w:spacing w:val="1"/>
          <w:sz w:val="24"/>
        </w:rPr>
        <w:t xml:space="preserve"> </w:t>
      </w:r>
      <w:r w:rsidRPr="00457E3C">
        <w:rPr>
          <w:sz w:val="24"/>
        </w:rPr>
        <w:t>местоположение, имитировать действия людей и движения животных. Обогащать</w:t>
      </w:r>
      <w:r w:rsidRPr="00457E3C">
        <w:rPr>
          <w:spacing w:val="1"/>
          <w:sz w:val="24"/>
        </w:rPr>
        <w:t xml:space="preserve"> </w:t>
      </w:r>
      <w:r w:rsidRPr="00457E3C">
        <w:rPr>
          <w:sz w:val="24"/>
        </w:rPr>
        <w:t>словарь</w:t>
      </w:r>
      <w:r w:rsidRPr="00457E3C">
        <w:rPr>
          <w:spacing w:val="1"/>
          <w:sz w:val="24"/>
        </w:rPr>
        <w:t xml:space="preserve"> </w:t>
      </w:r>
      <w:r w:rsidRPr="00457E3C">
        <w:rPr>
          <w:sz w:val="24"/>
        </w:rPr>
        <w:t>детей</w:t>
      </w:r>
      <w:r w:rsidRPr="00457E3C">
        <w:rPr>
          <w:spacing w:val="1"/>
          <w:sz w:val="24"/>
        </w:rPr>
        <w:t xml:space="preserve"> </w:t>
      </w:r>
      <w:r w:rsidRPr="00457E3C">
        <w:rPr>
          <w:sz w:val="24"/>
        </w:rPr>
        <w:t>существительными,</w:t>
      </w:r>
      <w:r w:rsidRPr="00457E3C">
        <w:rPr>
          <w:spacing w:val="1"/>
          <w:sz w:val="24"/>
        </w:rPr>
        <w:t xml:space="preserve"> </w:t>
      </w:r>
      <w:r w:rsidRPr="00457E3C">
        <w:rPr>
          <w:sz w:val="24"/>
        </w:rPr>
        <w:t>глаголами,</w:t>
      </w:r>
      <w:r w:rsidRPr="00457E3C">
        <w:rPr>
          <w:spacing w:val="1"/>
          <w:sz w:val="24"/>
        </w:rPr>
        <w:t xml:space="preserve"> </w:t>
      </w:r>
      <w:r w:rsidRPr="00457E3C">
        <w:rPr>
          <w:sz w:val="24"/>
        </w:rPr>
        <w:t>прилагательными,</w:t>
      </w:r>
      <w:r w:rsidRPr="00457E3C">
        <w:rPr>
          <w:spacing w:val="1"/>
          <w:sz w:val="24"/>
        </w:rPr>
        <w:t xml:space="preserve"> </w:t>
      </w:r>
      <w:r w:rsidRPr="00457E3C">
        <w:rPr>
          <w:sz w:val="24"/>
        </w:rPr>
        <w:t>наречиями</w:t>
      </w:r>
      <w:r w:rsidRPr="00457E3C">
        <w:rPr>
          <w:spacing w:val="1"/>
          <w:sz w:val="24"/>
        </w:rPr>
        <w:t xml:space="preserve"> </w:t>
      </w:r>
      <w:r w:rsidRPr="00457E3C">
        <w:rPr>
          <w:sz w:val="24"/>
        </w:rPr>
        <w:t>и</w:t>
      </w:r>
      <w:r w:rsidRPr="00457E3C">
        <w:rPr>
          <w:spacing w:val="-67"/>
          <w:sz w:val="24"/>
        </w:rPr>
        <w:t xml:space="preserve"> </w:t>
      </w:r>
      <w:r w:rsidRPr="00457E3C">
        <w:rPr>
          <w:sz w:val="24"/>
        </w:rPr>
        <w:t>формировать</w:t>
      </w:r>
      <w:r w:rsidRPr="00457E3C">
        <w:rPr>
          <w:spacing w:val="-3"/>
          <w:sz w:val="24"/>
        </w:rPr>
        <w:t xml:space="preserve"> </w:t>
      </w:r>
      <w:r w:rsidRPr="00457E3C">
        <w:rPr>
          <w:sz w:val="24"/>
        </w:rPr>
        <w:t>умение использовать</w:t>
      </w:r>
      <w:r w:rsidRPr="00457E3C">
        <w:rPr>
          <w:spacing w:val="-4"/>
          <w:sz w:val="24"/>
        </w:rPr>
        <w:t xml:space="preserve"> </w:t>
      </w:r>
      <w:r w:rsidRPr="00457E3C">
        <w:rPr>
          <w:sz w:val="24"/>
        </w:rPr>
        <w:t>данные слова</w:t>
      </w:r>
      <w:r w:rsidRPr="00457E3C">
        <w:rPr>
          <w:spacing w:val="-3"/>
          <w:sz w:val="24"/>
        </w:rPr>
        <w:t xml:space="preserve"> </w:t>
      </w:r>
      <w:r w:rsidRPr="00457E3C">
        <w:rPr>
          <w:sz w:val="24"/>
        </w:rPr>
        <w:t>в</w:t>
      </w:r>
      <w:r w:rsidRPr="00457E3C">
        <w:rPr>
          <w:spacing w:val="-4"/>
          <w:sz w:val="24"/>
        </w:rPr>
        <w:t xml:space="preserve"> </w:t>
      </w:r>
      <w:r w:rsidRPr="00457E3C">
        <w:rPr>
          <w:sz w:val="24"/>
        </w:rPr>
        <w:t>речи.</w:t>
      </w:r>
    </w:p>
    <w:p w:rsidR="00457E3C" w:rsidRPr="00457E3C" w:rsidRDefault="00457E3C" w:rsidP="00457E3C">
      <w:pPr>
        <w:pStyle w:val="a5"/>
        <w:spacing w:before="2"/>
        <w:ind w:left="0" w:firstLine="0"/>
        <w:rPr>
          <w:b/>
          <w:i/>
          <w:sz w:val="24"/>
        </w:rPr>
      </w:pPr>
      <w:r w:rsidRPr="00457E3C">
        <w:rPr>
          <w:b/>
          <w:i/>
          <w:sz w:val="24"/>
        </w:rPr>
        <w:t>Звуковая</w:t>
      </w:r>
      <w:r w:rsidRPr="00457E3C">
        <w:rPr>
          <w:b/>
          <w:i/>
          <w:spacing w:val="-3"/>
          <w:sz w:val="24"/>
        </w:rPr>
        <w:t xml:space="preserve"> </w:t>
      </w:r>
      <w:r w:rsidRPr="00457E3C">
        <w:rPr>
          <w:b/>
          <w:i/>
          <w:sz w:val="24"/>
        </w:rPr>
        <w:t>культура</w:t>
      </w:r>
      <w:r w:rsidRPr="00457E3C">
        <w:rPr>
          <w:b/>
          <w:i/>
          <w:spacing w:val="-2"/>
          <w:sz w:val="24"/>
        </w:rPr>
        <w:t xml:space="preserve"> </w:t>
      </w:r>
      <w:r w:rsidRPr="00457E3C">
        <w:rPr>
          <w:b/>
          <w:i/>
          <w:sz w:val="24"/>
        </w:rPr>
        <w:t>речи.</w:t>
      </w:r>
    </w:p>
    <w:p w:rsidR="00457E3C" w:rsidRPr="00457E3C" w:rsidRDefault="00457E3C" w:rsidP="00457E3C">
      <w:pPr>
        <w:pStyle w:val="a5"/>
        <w:spacing w:before="47" w:line="276" w:lineRule="auto"/>
        <w:ind w:right="410"/>
        <w:rPr>
          <w:sz w:val="24"/>
        </w:rPr>
      </w:pPr>
      <w:r w:rsidRPr="00457E3C">
        <w:rPr>
          <w:sz w:val="24"/>
        </w:rPr>
        <w:t>Упражнять детей в правильном произношении гласных и согласных звуков,</w:t>
      </w:r>
      <w:r w:rsidRPr="00457E3C">
        <w:rPr>
          <w:spacing w:val="1"/>
          <w:sz w:val="24"/>
        </w:rPr>
        <w:t xml:space="preserve"> </w:t>
      </w:r>
      <w:r w:rsidRPr="00457E3C">
        <w:rPr>
          <w:sz w:val="24"/>
        </w:rPr>
        <w:t>звукоподражаний,</w:t>
      </w:r>
      <w:r w:rsidRPr="00457E3C">
        <w:rPr>
          <w:spacing w:val="1"/>
          <w:sz w:val="24"/>
        </w:rPr>
        <w:t xml:space="preserve"> </w:t>
      </w:r>
      <w:r w:rsidRPr="00457E3C">
        <w:rPr>
          <w:sz w:val="24"/>
        </w:rPr>
        <w:t>отельных</w:t>
      </w:r>
      <w:r w:rsidRPr="00457E3C">
        <w:rPr>
          <w:spacing w:val="1"/>
          <w:sz w:val="24"/>
        </w:rPr>
        <w:t xml:space="preserve"> </w:t>
      </w:r>
      <w:r w:rsidRPr="00457E3C">
        <w:rPr>
          <w:sz w:val="24"/>
        </w:rPr>
        <w:t>слов.</w:t>
      </w:r>
      <w:r w:rsidRPr="00457E3C">
        <w:rPr>
          <w:spacing w:val="1"/>
          <w:sz w:val="24"/>
        </w:rPr>
        <w:t xml:space="preserve"> </w:t>
      </w:r>
      <w:r w:rsidRPr="00457E3C">
        <w:rPr>
          <w:sz w:val="24"/>
        </w:rPr>
        <w:t>Формировать</w:t>
      </w:r>
      <w:r w:rsidRPr="00457E3C">
        <w:rPr>
          <w:spacing w:val="1"/>
          <w:sz w:val="24"/>
        </w:rPr>
        <w:t xml:space="preserve"> </w:t>
      </w:r>
      <w:r w:rsidRPr="00457E3C">
        <w:rPr>
          <w:sz w:val="24"/>
        </w:rPr>
        <w:t>правильное</w:t>
      </w:r>
      <w:r w:rsidRPr="00457E3C">
        <w:rPr>
          <w:spacing w:val="1"/>
          <w:sz w:val="24"/>
        </w:rPr>
        <w:t xml:space="preserve"> </w:t>
      </w:r>
      <w:r w:rsidRPr="00457E3C">
        <w:rPr>
          <w:sz w:val="24"/>
        </w:rPr>
        <w:t>произношение</w:t>
      </w:r>
      <w:r w:rsidRPr="00457E3C">
        <w:rPr>
          <w:spacing w:val="1"/>
          <w:sz w:val="24"/>
        </w:rPr>
        <w:t xml:space="preserve"> </w:t>
      </w:r>
      <w:r w:rsidRPr="00457E3C">
        <w:rPr>
          <w:sz w:val="24"/>
        </w:rPr>
        <w:t>звукоподражательных слов</w:t>
      </w:r>
      <w:r w:rsidRPr="00457E3C">
        <w:rPr>
          <w:spacing w:val="-2"/>
          <w:sz w:val="24"/>
        </w:rPr>
        <w:t xml:space="preserve"> </w:t>
      </w:r>
      <w:r w:rsidRPr="00457E3C">
        <w:rPr>
          <w:sz w:val="24"/>
        </w:rPr>
        <w:t>в</w:t>
      </w:r>
      <w:r w:rsidRPr="00457E3C">
        <w:rPr>
          <w:spacing w:val="-3"/>
          <w:sz w:val="24"/>
        </w:rPr>
        <w:t xml:space="preserve"> </w:t>
      </w:r>
      <w:r w:rsidRPr="00457E3C">
        <w:rPr>
          <w:sz w:val="24"/>
        </w:rPr>
        <w:t>разном темпе,</w:t>
      </w:r>
      <w:r w:rsidRPr="00457E3C">
        <w:rPr>
          <w:spacing w:val="-2"/>
          <w:sz w:val="24"/>
        </w:rPr>
        <w:t xml:space="preserve"> </w:t>
      </w:r>
      <w:r w:rsidRPr="00457E3C">
        <w:rPr>
          <w:sz w:val="24"/>
        </w:rPr>
        <w:t>с разной</w:t>
      </w:r>
      <w:r w:rsidRPr="00457E3C">
        <w:rPr>
          <w:spacing w:val="-1"/>
          <w:sz w:val="24"/>
        </w:rPr>
        <w:t xml:space="preserve"> </w:t>
      </w:r>
      <w:r w:rsidRPr="00457E3C">
        <w:rPr>
          <w:sz w:val="24"/>
        </w:rPr>
        <w:t>силой</w:t>
      </w:r>
      <w:r w:rsidRPr="00457E3C">
        <w:rPr>
          <w:spacing w:val="-3"/>
          <w:sz w:val="24"/>
        </w:rPr>
        <w:t xml:space="preserve"> </w:t>
      </w:r>
      <w:r w:rsidRPr="00457E3C">
        <w:rPr>
          <w:sz w:val="24"/>
        </w:rPr>
        <w:t>голоса.</w:t>
      </w:r>
    </w:p>
    <w:p w:rsidR="00457E3C" w:rsidRPr="00457E3C" w:rsidRDefault="00457E3C" w:rsidP="00457E3C">
      <w:pPr>
        <w:pStyle w:val="a5"/>
        <w:spacing w:before="1"/>
        <w:ind w:left="0" w:firstLine="0"/>
        <w:rPr>
          <w:b/>
          <w:i/>
          <w:sz w:val="24"/>
        </w:rPr>
      </w:pPr>
      <w:r w:rsidRPr="00457E3C">
        <w:rPr>
          <w:b/>
          <w:i/>
          <w:sz w:val="24"/>
        </w:rPr>
        <w:t>Грамматический</w:t>
      </w:r>
      <w:r w:rsidRPr="00457E3C">
        <w:rPr>
          <w:b/>
          <w:i/>
          <w:spacing w:val="-3"/>
          <w:sz w:val="24"/>
        </w:rPr>
        <w:t xml:space="preserve"> </w:t>
      </w:r>
      <w:r w:rsidRPr="00457E3C">
        <w:rPr>
          <w:b/>
          <w:i/>
          <w:sz w:val="24"/>
        </w:rPr>
        <w:t>строй</w:t>
      </w:r>
      <w:r w:rsidRPr="00457E3C">
        <w:rPr>
          <w:b/>
          <w:i/>
          <w:spacing w:val="-2"/>
          <w:sz w:val="24"/>
        </w:rPr>
        <w:t xml:space="preserve"> </w:t>
      </w:r>
      <w:r w:rsidRPr="00457E3C">
        <w:rPr>
          <w:b/>
          <w:i/>
          <w:sz w:val="24"/>
        </w:rPr>
        <w:t>речи.</w:t>
      </w:r>
    </w:p>
    <w:p w:rsidR="00457E3C" w:rsidRPr="00457E3C" w:rsidRDefault="00457E3C" w:rsidP="00457E3C">
      <w:pPr>
        <w:pStyle w:val="a5"/>
        <w:spacing w:before="48" w:line="276" w:lineRule="auto"/>
        <w:ind w:right="412"/>
        <w:rPr>
          <w:sz w:val="24"/>
        </w:rPr>
      </w:pPr>
      <w:r w:rsidRPr="00457E3C">
        <w:rPr>
          <w:sz w:val="24"/>
        </w:rPr>
        <w:t>Формировать</w:t>
      </w:r>
      <w:r w:rsidRPr="00457E3C">
        <w:rPr>
          <w:spacing w:val="18"/>
          <w:sz w:val="24"/>
        </w:rPr>
        <w:t xml:space="preserve"> </w:t>
      </w:r>
      <w:r w:rsidRPr="00457E3C">
        <w:rPr>
          <w:sz w:val="24"/>
        </w:rPr>
        <w:t>у</w:t>
      </w:r>
      <w:r w:rsidRPr="00457E3C">
        <w:rPr>
          <w:spacing w:val="16"/>
          <w:sz w:val="24"/>
        </w:rPr>
        <w:t xml:space="preserve"> </w:t>
      </w:r>
      <w:r w:rsidRPr="00457E3C">
        <w:rPr>
          <w:sz w:val="24"/>
        </w:rPr>
        <w:t>детей</w:t>
      </w:r>
      <w:r w:rsidRPr="00457E3C">
        <w:rPr>
          <w:spacing w:val="21"/>
          <w:sz w:val="24"/>
        </w:rPr>
        <w:t xml:space="preserve"> </w:t>
      </w:r>
      <w:r w:rsidRPr="00457E3C">
        <w:rPr>
          <w:sz w:val="24"/>
        </w:rPr>
        <w:t>умение</w:t>
      </w:r>
      <w:r w:rsidRPr="00457E3C">
        <w:rPr>
          <w:spacing w:val="18"/>
          <w:sz w:val="24"/>
        </w:rPr>
        <w:t xml:space="preserve"> </w:t>
      </w:r>
      <w:r w:rsidRPr="00457E3C">
        <w:rPr>
          <w:sz w:val="24"/>
        </w:rPr>
        <w:t>согласовывать</w:t>
      </w:r>
      <w:r w:rsidRPr="00457E3C">
        <w:rPr>
          <w:spacing w:val="19"/>
          <w:sz w:val="24"/>
        </w:rPr>
        <w:t xml:space="preserve"> </w:t>
      </w:r>
      <w:r w:rsidRPr="00457E3C">
        <w:rPr>
          <w:sz w:val="24"/>
        </w:rPr>
        <w:t>существительные</w:t>
      </w:r>
      <w:r w:rsidRPr="00457E3C">
        <w:rPr>
          <w:spacing w:val="18"/>
          <w:sz w:val="24"/>
        </w:rPr>
        <w:t xml:space="preserve"> </w:t>
      </w:r>
      <w:r w:rsidRPr="00457E3C">
        <w:rPr>
          <w:sz w:val="24"/>
        </w:rPr>
        <w:t>и</w:t>
      </w:r>
      <w:r w:rsidRPr="00457E3C">
        <w:rPr>
          <w:spacing w:val="21"/>
          <w:sz w:val="24"/>
        </w:rPr>
        <w:t xml:space="preserve"> </w:t>
      </w:r>
      <w:r w:rsidRPr="00457E3C">
        <w:rPr>
          <w:sz w:val="24"/>
        </w:rPr>
        <w:t>местоимения</w:t>
      </w:r>
      <w:r w:rsidRPr="00457E3C">
        <w:rPr>
          <w:spacing w:val="-68"/>
          <w:sz w:val="24"/>
        </w:rPr>
        <w:t xml:space="preserve"> </w:t>
      </w:r>
      <w:r w:rsidRPr="00457E3C">
        <w:rPr>
          <w:sz w:val="24"/>
        </w:rPr>
        <w:t>с</w:t>
      </w:r>
      <w:r w:rsidRPr="00457E3C">
        <w:rPr>
          <w:spacing w:val="-1"/>
          <w:sz w:val="24"/>
        </w:rPr>
        <w:t xml:space="preserve"> </w:t>
      </w:r>
      <w:r w:rsidRPr="00457E3C">
        <w:rPr>
          <w:sz w:val="24"/>
        </w:rPr>
        <w:t>глаголами,</w:t>
      </w:r>
      <w:r w:rsidRPr="00457E3C">
        <w:rPr>
          <w:spacing w:val="-1"/>
          <w:sz w:val="24"/>
        </w:rPr>
        <w:t xml:space="preserve"> </w:t>
      </w:r>
      <w:r w:rsidRPr="00457E3C">
        <w:rPr>
          <w:sz w:val="24"/>
        </w:rPr>
        <w:t>составлять</w:t>
      </w:r>
      <w:r w:rsidRPr="00457E3C">
        <w:rPr>
          <w:spacing w:val="-2"/>
          <w:sz w:val="24"/>
        </w:rPr>
        <w:t xml:space="preserve"> </w:t>
      </w:r>
      <w:r w:rsidRPr="00457E3C">
        <w:rPr>
          <w:sz w:val="24"/>
        </w:rPr>
        <w:t>фразы из 3-4</w:t>
      </w:r>
      <w:r w:rsidRPr="00457E3C">
        <w:rPr>
          <w:spacing w:val="1"/>
          <w:sz w:val="24"/>
        </w:rPr>
        <w:t xml:space="preserve"> </w:t>
      </w:r>
      <w:r w:rsidRPr="00457E3C">
        <w:rPr>
          <w:sz w:val="24"/>
        </w:rPr>
        <w:t>слов.</w:t>
      </w:r>
    </w:p>
    <w:p w:rsidR="00457E3C" w:rsidRPr="00457E3C" w:rsidRDefault="00457E3C" w:rsidP="00457E3C">
      <w:pPr>
        <w:pStyle w:val="a5"/>
        <w:spacing w:before="1"/>
        <w:ind w:left="0" w:firstLine="0"/>
        <w:rPr>
          <w:b/>
          <w:i/>
          <w:sz w:val="24"/>
        </w:rPr>
      </w:pPr>
      <w:r w:rsidRPr="00457E3C">
        <w:rPr>
          <w:b/>
          <w:i/>
          <w:sz w:val="24"/>
        </w:rPr>
        <w:t>Связная</w:t>
      </w:r>
      <w:r w:rsidRPr="00457E3C">
        <w:rPr>
          <w:b/>
          <w:i/>
          <w:spacing w:val="-2"/>
          <w:sz w:val="24"/>
        </w:rPr>
        <w:t xml:space="preserve"> </w:t>
      </w:r>
      <w:r w:rsidRPr="00457E3C">
        <w:rPr>
          <w:b/>
          <w:i/>
          <w:sz w:val="24"/>
        </w:rPr>
        <w:t>речь.</w:t>
      </w:r>
    </w:p>
    <w:p w:rsidR="00457E3C" w:rsidRPr="00457E3C" w:rsidRDefault="00457E3C" w:rsidP="00457E3C">
      <w:pPr>
        <w:pStyle w:val="a5"/>
        <w:spacing w:before="48" w:line="276" w:lineRule="auto"/>
        <w:ind w:right="410"/>
        <w:rPr>
          <w:sz w:val="24"/>
        </w:rPr>
      </w:pPr>
      <w:r w:rsidRPr="00457E3C">
        <w:rPr>
          <w:sz w:val="24"/>
        </w:rPr>
        <w:t>Продолжать развивать у детей умения понимать речь педагога, отвечать на</w:t>
      </w:r>
      <w:r w:rsidRPr="00457E3C">
        <w:rPr>
          <w:spacing w:val="1"/>
          <w:sz w:val="24"/>
        </w:rPr>
        <w:t xml:space="preserve"> </w:t>
      </w:r>
      <w:r w:rsidRPr="00457E3C">
        <w:rPr>
          <w:sz w:val="24"/>
        </w:rPr>
        <w:t>вопросы; рассказывать</w:t>
      </w:r>
      <w:r w:rsidRPr="00457E3C">
        <w:rPr>
          <w:spacing w:val="-1"/>
          <w:sz w:val="24"/>
        </w:rPr>
        <w:t xml:space="preserve"> </w:t>
      </w:r>
      <w:r w:rsidRPr="00457E3C">
        <w:rPr>
          <w:sz w:val="24"/>
        </w:rPr>
        <w:t>об</w:t>
      </w:r>
      <w:r w:rsidRPr="00457E3C">
        <w:rPr>
          <w:spacing w:val="-2"/>
          <w:sz w:val="24"/>
        </w:rPr>
        <w:t xml:space="preserve"> </w:t>
      </w:r>
      <w:r w:rsidRPr="00457E3C">
        <w:rPr>
          <w:sz w:val="24"/>
        </w:rPr>
        <w:t>окружающем</w:t>
      </w:r>
      <w:r w:rsidRPr="00457E3C">
        <w:rPr>
          <w:spacing w:val="-3"/>
          <w:sz w:val="24"/>
        </w:rPr>
        <w:t xml:space="preserve"> </w:t>
      </w:r>
      <w:r w:rsidRPr="00457E3C">
        <w:rPr>
          <w:sz w:val="24"/>
        </w:rPr>
        <w:t>в</w:t>
      </w:r>
      <w:r w:rsidRPr="00457E3C">
        <w:rPr>
          <w:spacing w:val="-2"/>
          <w:sz w:val="24"/>
        </w:rPr>
        <w:t xml:space="preserve"> </w:t>
      </w:r>
      <w:r w:rsidRPr="00457E3C">
        <w:rPr>
          <w:sz w:val="24"/>
        </w:rPr>
        <w:t>2-4</w:t>
      </w:r>
      <w:r w:rsidRPr="00457E3C">
        <w:rPr>
          <w:spacing w:val="1"/>
          <w:sz w:val="24"/>
        </w:rPr>
        <w:t xml:space="preserve"> </w:t>
      </w:r>
      <w:r w:rsidRPr="00457E3C">
        <w:rPr>
          <w:sz w:val="24"/>
        </w:rPr>
        <w:t>предложениях.</w:t>
      </w:r>
    </w:p>
    <w:p w:rsidR="00457E3C" w:rsidRPr="00457E3C" w:rsidRDefault="00457E3C" w:rsidP="00457E3C">
      <w:pPr>
        <w:pStyle w:val="a5"/>
        <w:spacing w:before="1"/>
        <w:ind w:left="921" w:firstLine="0"/>
        <w:rPr>
          <w:sz w:val="24"/>
        </w:rPr>
      </w:pPr>
      <w:r w:rsidRPr="00457E3C">
        <w:rPr>
          <w:sz w:val="24"/>
        </w:rPr>
        <w:t>Интерес</w:t>
      </w:r>
      <w:r w:rsidRPr="00457E3C">
        <w:rPr>
          <w:spacing w:val="-4"/>
          <w:sz w:val="24"/>
        </w:rPr>
        <w:t xml:space="preserve"> </w:t>
      </w:r>
      <w:r w:rsidRPr="00457E3C">
        <w:rPr>
          <w:sz w:val="24"/>
        </w:rPr>
        <w:t>к</w:t>
      </w:r>
      <w:r w:rsidRPr="00457E3C">
        <w:rPr>
          <w:spacing w:val="-3"/>
          <w:sz w:val="24"/>
        </w:rPr>
        <w:t xml:space="preserve"> </w:t>
      </w:r>
      <w:r w:rsidRPr="00457E3C">
        <w:rPr>
          <w:sz w:val="24"/>
        </w:rPr>
        <w:t>художественной</w:t>
      </w:r>
      <w:r w:rsidRPr="00457E3C">
        <w:rPr>
          <w:spacing w:val="-4"/>
          <w:sz w:val="24"/>
        </w:rPr>
        <w:t xml:space="preserve"> </w:t>
      </w:r>
      <w:r w:rsidRPr="00457E3C">
        <w:rPr>
          <w:sz w:val="24"/>
        </w:rPr>
        <w:t>литературе.</w:t>
      </w:r>
    </w:p>
    <w:p w:rsidR="00457E3C" w:rsidRPr="00457E3C" w:rsidRDefault="00457E3C" w:rsidP="00457E3C">
      <w:pPr>
        <w:pStyle w:val="a5"/>
        <w:spacing w:before="47" w:line="276" w:lineRule="auto"/>
        <w:ind w:right="411"/>
        <w:rPr>
          <w:sz w:val="24"/>
        </w:rPr>
      </w:pPr>
      <w:r w:rsidRPr="00457E3C">
        <w:rPr>
          <w:sz w:val="24"/>
        </w:rPr>
        <w:t>Формировать у детей умение воспринимать небольшие по объему потешки,</w:t>
      </w:r>
      <w:r w:rsidRPr="00457E3C">
        <w:rPr>
          <w:spacing w:val="1"/>
          <w:sz w:val="24"/>
        </w:rPr>
        <w:t xml:space="preserve"> </w:t>
      </w:r>
      <w:r w:rsidRPr="00457E3C">
        <w:rPr>
          <w:sz w:val="24"/>
        </w:rPr>
        <w:t>сказки</w:t>
      </w:r>
      <w:r w:rsidRPr="00457E3C">
        <w:rPr>
          <w:spacing w:val="-1"/>
          <w:sz w:val="24"/>
        </w:rPr>
        <w:t xml:space="preserve"> </w:t>
      </w:r>
      <w:r w:rsidRPr="00457E3C">
        <w:rPr>
          <w:sz w:val="24"/>
        </w:rPr>
        <w:t>и рассказы с</w:t>
      </w:r>
      <w:r w:rsidRPr="00457E3C">
        <w:rPr>
          <w:spacing w:val="-4"/>
          <w:sz w:val="24"/>
        </w:rPr>
        <w:t xml:space="preserve"> </w:t>
      </w:r>
      <w:r w:rsidRPr="00457E3C">
        <w:rPr>
          <w:sz w:val="24"/>
        </w:rPr>
        <w:t>наглядным сопровождением (и</w:t>
      </w:r>
      <w:r w:rsidRPr="00457E3C">
        <w:rPr>
          <w:spacing w:val="-3"/>
          <w:sz w:val="24"/>
        </w:rPr>
        <w:t xml:space="preserve"> </w:t>
      </w:r>
      <w:r w:rsidRPr="00457E3C">
        <w:rPr>
          <w:sz w:val="24"/>
        </w:rPr>
        <w:t>без</w:t>
      </w:r>
      <w:r w:rsidRPr="00457E3C">
        <w:rPr>
          <w:spacing w:val="-2"/>
          <w:sz w:val="24"/>
        </w:rPr>
        <w:t xml:space="preserve"> </w:t>
      </w:r>
      <w:r w:rsidRPr="00457E3C">
        <w:rPr>
          <w:sz w:val="24"/>
        </w:rPr>
        <w:t>него).</w:t>
      </w:r>
    </w:p>
    <w:p w:rsidR="00457E3C" w:rsidRDefault="00457E3C" w:rsidP="00457E3C">
      <w:pPr>
        <w:pStyle w:val="a5"/>
        <w:tabs>
          <w:tab w:val="left" w:pos="1690"/>
          <w:tab w:val="left" w:pos="2489"/>
          <w:tab w:val="left" w:pos="2772"/>
          <w:tab w:val="left" w:pos="3307"/>
          <w:tab w:val="left" w:pos="4155"/>
          <w:tab w:val="left" w:pos="4311"/>
          <w:tab w:val="left" w:pos="4565"/>
          <w:tab w:val="left" w:pos="4695"/>
          <w:tab w:val="left" w:pos="6431"/>
          <w:tab w:val="left" w:pos="6502"/>
          <w:tab w:val="left" w:pos="8477"/>
          <w:tab w:val="left" w:pos="8615"/>
          <w:tab w:val="left" w:pos="9166"/>
        </w:tabs>
        <w:spacing w:line="276" w:lineRule="auto"/>
        <w:ind w:right="401"/>
        <w:jc w:val="left"/>
        <w:rPr>
          <w:spacing w:val="-67"/>
          <w:sz w:val="24"/>
        </w:rPr>
      </w:pPr>
      <w:r w:rsidRPr="00457E3C">
        <w:rPr>
          <w:sz w:val="24"/>
        </w:rPr>
        <w:t>Побуждать</w:t>
      </w:r>
      <w:r>
        <w:rPr>
          <w:sz w:val="24"/>
        </w:rPr>
        <w:t xml:space="preserve"> </w:t>
      </w:r>
      <w:r w:rsidRPr="00457E3C">
        <w:rPr>
          <w:sz w:val="24"/>
        </w:rPr>
        <w:t>договаривать</w:t>
      </w:r>
      <w:r>
        <w:rPr>
          <w:sz w:val="24"/>
        </w:rPr>
        <w:t xml:space="preserve"> </w:t>
      </w:r>
      <w:r w:rsidRPr="00457E3C">
        <w:rPr>
          <w:sz w:val="24"/>
        </w:rPr>
        <w:t>и</w:t>
      </w:r>
      <w:r>
        <w:rPr>
          <w:sz w:val="24"/>
        </w:rPr>
        <w:t xml:space="preserve"> </w:t>
      </w:r>
      <w:r w:rsidRPr="00457E3C">
        <w:rPr>
          <w:sz w:val="24"/>
        </w:rPr>
        <w:t>произносить</w:t>
      </w:r>
      <w:r>
        <w:rPr>
          <w:sz w:val="24"/>
        </w:rPr>
        <w:t xml:space="preserve"> </w:t>
      </w:r>
      <w:r w:rsidRPr="00457E3C">
        <w:rPr>
          <w:sz w:val="24"/>
        </w:rPr>
        <w:t>четверостишия</w:t>
      </w:r>
      <w:r>
        <w:rPr>
          <w:sz w:val="24"/>
        </w:rPr>
        <w:t xml:space="preserve"> </w:t>
      </w:r>
      <w:r w:rsidRPr="00457E3C">
        <w:rPr>
          <w:sz w:val="24"/>
        </w:rPr>
        <w:t>уже</w:t>
      </w:r>
      <w:r>
        <w:rPr>
          <w:sz w:val="24"/>
        </w:rPr>
        <w:t xml:space="preserve"> </w:t>
      </w:r>
      <w:r w:rsidRPr="00457E3C">
        <w:rPr>
          <w:sz w:val="24"/>
        </w:rPr>
        <w:t>известных</w:t>
      </w:r>
      <w:r w:rsidRPr="00457E3C">
        <w:rPr>
          <w:spacing w:val="-67"/>
          <w:sz w:val="24"/>
        </w:rPr>
        <w:t xml:space="preserve"> </w:t>
      </w:r>
      <w:r w:rsidRPr="00457E3C">
        <w:rPr>
          <w:sz w:val="24"/>
        </w:rPr>
        <w:t>ребенку стихов и песенок, воспроизводить игровые действия, движения персонажей.</w:t>
      </w:r>
      <w:r w:rsidRPr="00457E3C">
        <w:rPr>
          <w:spacing w:val="-67"/>
          <w:sz w:val="24"/>
        </w:rPr>
        <w:t xml:space="preserve"> </w:t>
      </w:r>
    </w:p>
    <w:p w:rsidR="00457E3C" w:rsidRPr="00457E3C" w:rsidRDefault="00457E3C" w:rsidP="00457E3C">
      <w:pPr>
        <w:pStyle w:val="a5"/>
        <w:tabs>
          <w:tab w:val="left" w:pos="1690"/>
          <w:tab w:val="left" w:pos="2489"/>
          <w:tab w:val="left" w:pos="2772"/>
          <w:tab w:val="left" w:pos="3307"/>
          <w:tab w:val="left" w:pos="4155"/>
          <w:tab w:val="left" w:pos="4311"/>
          <w:tab w:val="left" w:pos="4565"/>
          <w:tab w:val="left" w:pos="4695"/>
          <w:tab w:val="left" w:pos="6431"/>
          <w:tab w:val="left" w:pos="6502"/>
          <w:tab w:val="left" w:pos="8477"/>
          <w:tab w:val="left" w:pos="8615"/>
          <w:tab w:val="left" w:pos="9166"/>
        </w:tabs>
        <w:spacing w:line="276" w:lineRule="auto"/>
        <w:ind w:right="401"/>
        <w:rPr>
          <w:sz w:val="24"/>
        </w:rPr>
      </w:pPr>
      <w:r w:rsidRPr="00457E3C">
        <w:rPr>
          <w:sz w:val="24"/>
        </w:rPr>
        <w:t>Поощрять</w:t>
      </w:r>
      <w:r>
        <w:rPr>
          <w:sz w:val="24"/>
        </w:rPr>
        <w:t xml:space="preserve"> </w:t>
      </w:r>
      <w:r w:rsidRPr="00457E3C">
        <w:rPr>
          <w:sz w:val="24"/>
        </w:rPr>
        <w:t>отклик</w:t>
      </w:r>
      <w:r w:rsidRPr="00457E3C">
        <w:rPr>
          <w:sz w:val="24"/>
        </w:rPr>
        <w:tab/>
        <w:t>на</w:t>
      </w:r>
      <w:r>
        <w:rPr>
          <w:sz w:val="24"/>
        </w:rPr>
        <w:t xml:space="preserve"> </w:t>
      </w:r>
      <w:r w:rsidRPr="00457E3C">
        <w:rPr>
          <w:sz w:val="24"/>
        </w:rPr>
        <w:t>ритм</w:t>
      </w:r>
      <w:r>
        <w:rPr>
          <w:sz w:val="24"/>
        </w:rPr>
        <w:t xml:space="preserve"> </w:t>
      </w:r>
      <w:r w:rsidRPr="00457E3C">
        <w:rPr>
          <w:sz w:val="24"/>
        </w:rPr>
        <w:t>и</w:t>
      </w:r>
      <w:r>
        <w:rPr>
          <w:sz w:val="24"/>
        </w:rPr>
        <w:t xml:space="preserve"> </w:t>
      </w:r>
      <w:r w:rsidRPr="00457E3C">
        <w:rPr>
          <w:sz w:val="24"/>
        </w:rPr>
        <w:t>мелодичность</w:t>
      </w:r>
      <w:r>
        <w:rPr>
          <w:sz w:val="24"/>
        </w:rPr>
        <w:t xml:space="preserve"> </w:t>
      </w:r>
      <w:r w:rsidRPr="00457E3C">
        <w:rPr>
          <w:sz w:val="24"/>
        </w:rPr>
        <w:t>стихотворений,</w:t>
      </w:r>
      <w:r>
        <w:rPr>
          <w:sz w:val="24"/>
        </w:rPr>
        <w:t xml:space="preserve"> </w:t>
      </w:r>
      <w:r w:rsidRPr="00457E3C">
        <w:rPr>
          <w:sz w:val="24"/>
        </w:rPr>
        <w:t>потешек;</w:t>
      </w:r>
      <w:r>
        <w:rPr>
          <w:sz w:val="24"/>
        </w:rPr>
        <w:t xml:space="preserve"> </w:t>
      </w:r>
      <w:r w:rsidRPr="00457E3C">
        <w:rPr>
          <w:sz w:val="24"/>
        </w:rPr>
        <w:t>формировать</w:t>
      </w:r>
      <w:r w:rsidRPr="00457E3C">
        <w:rPr>
          <w:spacing w:val="-5"/>
          <w:sz w:val="24"/>
        </w:rPr>
        <w:t xml:space="preserve"> </w:t>
      </w:r>
      <w:r w:rsidRPr="00457E3C">
        <w:rPr>
          <w:sz w:val="24"/>
        </w:rPr>
        <w:t>умение</w:t>
      </w:r>
      <w:r w:rsidRPr="00457E3C">
        <w:rPr>
          <w:spacing w:val="-3"/>
          <w:sz w:val="24"/>
        </w:rPr>
        <w:t xml:space="preserve"> </w:t>
      </w:r>
      <w:r w:rsidRPr="00457E3C">
        <w:rPr>
          <w:sz w:val="24"/>
        </w:rPr>
        <w:t>в</w:t>
      </w:r>
      <w:r w:rsidRPr="00457E3C">
        <w:rPr>
          <w:spacing w:val="-4"/>
          <w:sz w:val="24"/>
        </w:rPr>
        <w:t xml:space="preserve"> </w:t>
      </w:r>
      <w:r w:rsidRPr="00457E3C">
        <w:rPr>
          <w:sz w:val="24"/>
        </w:rPr>
        <w:t>процессе</w:t>
      </w:r>
      <w:r w:rsidRPr="00457E3C">
        <w:rPr>
          <w:spacing w:val="-2"/>
          <w:sz w:val="24"/>
        </w:rPr>
        <w:t xml:space="preserve"> </w:t>
      </w:r>
      <w:r w:rsidRPr="00457E3C">
        <w:rPr>
          <w:sz w:val="24"/>
        </w:rPr>
        <w:t>чтения</w:t>
      </w:r>
      <w:r w:rsidRPr="00457E3C">
        <w:rPr>
          <w:spacing w:val="-6"/>
          <w:sz w:val="24"/>
        </w:rPr>
        <w:t xml:space="preserve"> </w:t>
      </w:r>
      <w:r w:rsidRPr="00457E3C">
        <w:rPr>
          <w:sz w:val="24"/>
        </w:rPr>
        <w:t>произведения</w:t>
      </w:r>
      <w:r w:rsidRPr="00457E3C">
        <w:rPr>
          <w:spacing w:val="-3"/>
          <w:sz w:val="24"/>
        </w:rPr>
        <w:t xml:space="preserve"> </w:t>
      </w:r>
      <w:r w:rsidRPr="00457E3C">
        <w:rPr>
          <w:sz w:val="24"/>
        </w:rPr>
        <w:t>повторять</w:t>
      </w:r>
      <w:r w:rsidRPr="00457E3C">
        <w:rPr>
          <w:spacing w:val="-5"/>
          <w:sz w:val="24"/>
        </w:rPr>
        <w:t xml:space="preserve"> </w:t>
      </w:r>
      <w:r w:rsidRPr="00457E3C">
        <w:rPr>
          <w:sz w:val="24"/>
        </w:rPr>
        <w:t>звуковые</w:t>
      </w:r>
      <w:r w:rsidRPr="00457E3C">
        <w:rPr>
          <w:spacing w:val="-2"/>
          <w:sz w:val="24"/>
        </w:rPr>
        <w:t xml:space="preserve"> </w:t>
      </w:r>
      <w:r w:rsidRPr="00457E3C">
        <w:rPr>
          <w:sz w:val="24"/>
        </w:rPr>
        <w:t>жесты.</w:t>
      </w:r>
    </w:p>
    <w:p w:rsidR="00457E3C" w:rsidRPr="00457E3C" w:rsidRDefault="00457E3C" w:rsidP="00457E3C">
      <w:pPr>
        <w:pStyle w:val="a5"/>
        <w:spacing w:before="47" w:line="276" w:lineRule="auto"/>
        <w:ind w:right="404"/>
        <w:rPr>
          <w:sz w:val="24"/>
        </w:rPr>
      </w:pPr>
      <w:r w:rsidRPr="00457E3C">
        <w:rPr>
          <w:sz w:val="24"/>
        </w:rPr>
        <w:t>Развивать умение произносить звукоподражания, связанные с содержанием</w:t>
      </w:r>
      <w:r w:rsidRPr="00457E3C">
        <w:rPr>
          <w:spacing w:val="1"/>
          <w:sz w:val="24"/>
        </w:rPr>
        <w:t xml:space="preserve"> </w:t>
      </w:r>
      <w:r w:rsidRPr="00457E3C">
        <w:rPr>
          <w:sz w:val="24"/>
        </w:rPr>
        <w:t>литературного материала (мяу-мяу, тик-так, баю-бай, ква-ква и т.п.), отвечать на</w:t>
      </w:r>
      <w:r w:rsidRPr="00457E3C">
        <w:rPr>
          <w:spacing w:val="1"/>
          <w:sz w:val="24"/>
        </w:rPr>
        <w:t xml:space="preserve"> </w:t>
      </w:r>
      <w:r w:rsidRPr="00457E3C">
        <w:rPr>
          <w:sz w:val="24"/>
        </w:rPr>
        <w:t>вопросы</w:t>
      </w:r>
      <w:r w:rsidRPr="00457E3C">
        <w:rPr>
          <w:spacing w:val="-4"/>
          <w:sz w:val="24"/>
        </w:rPr>
        <w:t xml:space="preserve"> </w:t>
      </w:r>
      <w:r w:rsidRPr="00457E3C">
        <w:rPr>
          <w:sz w:val="24"/>
        </w:rPr>
        <w:t>по</w:t>
      </w:r>
      <w:r w:rsidRPr="00457E3C">
        <w:rPr>
          <w:spacing w:val="1"/>
          <w:sz w:val="24"/>
        </w:rPr>
        <w:t xml:space="preserve"> </w:t>
      </w:r>
      <w:r w:rsidRPr="00457E3C">
        <w:rPr>
          <w:sz w:val="24"/>
        </w:rPr>
        <w:t>содержанию</w:t>
      </w:r>
      <w:r w:rsidRPr="00457E3C">
        <w:rPr>
          <w:spacing w:val="-1"/>
          <w:sz w:val="24"/>
        </w:rPr>
        <w:t xml:space="preserve"> </w:t>
      </w:r>
      <w:r w:rsidRPr="00457E3C">
        <w:rPr>
          <w:sz w:val="24"/>
        </w:rPr>
        <w:t>прочитанных</w:t>
      </w:r>
      <w:r w:rsidRPr="00457E3C">
        <w:rPr>
          <w:spacing w:val="-4"/>
          <w:sz w:val="24"/>
        </w:rPr>
        <w:t xml:space="preserve"> </w:t>
      </w:r>
      <w:r w:rsidRPr="00457E3C">
        <w:rPr>
          <w:sz w:val="24"/>
        </w:rPr>
        <w:t>произведений.</w:t>
      </w:r>
    </w:p>
    <w:p w:rsidR="00457E3C" w:rsidRPr="00457E3C" w:rsidRDefault="00457E3C" w:rsidP="00457E3C">
      <w:pPr>
        <w:pStyle w:val="a5"/>
        <w:spacing w:before="1" w:line="278" w:lineRule="auto"/>
        <w:ind w:right="411"/>
        <w:rPr>
          <w:sz w:val="24"/>
        </w:rPr>
      </w:pPr>
      <w:r w:rsidRPr="00457E3C">
        <w:rPr>
          <w:sz w:val="24"/>
        </w:rPr>
        <w:t>Побуждать</w:t>
      </w:r>
      <w:r w:rsidRPr="00457E3C">
        <w:rPr>
          <w:spacing w:val="1"/>
          <w:sz w:val="24"/>
        </w:rPr>
        <w:t xml:space="preserve"> </w:t>
      </w:r>
      <w:r w:rsidRPr="00457E3C">
        <w:rPr>
          <w:sz w:val="24"/>
        </w:rPr>
        <w:t>рассматривать</w:t>
      </w:r>
      <w:r w:rsidRPr="00457E3C">
        <w:rPr>
          <w:spacing w:val="1"/>
          <w:sz w:val="24"/>
        </w:rPr>
        <w:t xml:space="preserve"> </w:t>
      </w:r>
      <w:r w:rsidRPr="00457E3C">
        <w:rPr>
          <w:sz w:val="24"/>
        </w:rPr>
        <w:t>книги</w:t>
      </w:r>
      <w:r w:rsidRPr="00457E3C">
        <w:rPr>
          <w:spacing w:val="1"/>
          <w:sz w:val="24"/>
        </w:rPr>
        <w:t xml:space="preserve"> </w:t>
      </w:r>
      <w:r w:rsidRPr="00457E3C">
        <w:rPr>
          <w:sz w:val="24"/>
        </w:rPr>
        <w:t>и</w:t>
      </w:r>
      <w:r w:rsidRPr="00457E3C">
        <w:rPr>
          <w:spacing w:val="1"/>
          <w:sz w:val="24"/>
        </w:rPr>
        <w:t xml:space="preserve"> </w:t>
      </w:r>
      <w:r w:rsidRPr="00457E3C">
        <w:rPr>
          <w:sz w:val="24"/>
        </w:rPr>
        <w:t>иллюстрации</w:t>
      </w:r>
      <w:r w:rsidRPr="00457E3C">
        <w:rPr>
          <w:spacing w:val="1"/>
          <w:sz w:val="24"/>
        </w:rPr>
        <w:t xml:space="preserve"> </w:t>
      </w:r>
      <w:r w:rsidRPr="00457E3C">
        <w:rPr>
          <w:sz w:val="24"/>
        </w:rPr>
        <w:t>вместе</w:t>
      </w:r>
      <w:r w:rsidRPr="00457E3C">
        <w:rPr>
          <w:spacing w:val="1"/>
          <w:sz w:val="24"/>
        </w:rPr>
        <w:t xml:space="preserve"> </w:t>
      </w:r>
      <w:r w:rsidRPr="00457E3C">
        <w:rPr>
          <w:sz w:val="24"/>
        </w:rPr>
        <w:t>с</w:t>
      </w:r>
      <w:r w:rsidRPr="00457E3C">
        <w:rPr>
          <w:spacing w:val="1"/>
          <w:sz w:val="24"/>
        </w:rPr>
        <w:t xml:space="preserve"> </w:t>
      </w:r>
      <w:r w:rsidRPr="00457E3C">
        <w:rPr>
          <w:sz w:val="24"/>
        </w:rPr>
        <w:t>педагогом</w:t>
      </w:r>
      <w:r w:rsidRPr="00457E3C">
        <w:rPr>
          <w:spacing w:val="1"/>
          <w:sz w:val="24"/>
        </w:rPr>
        <w:t xml:space="preserve"> </w:t>
      </w:r>
      <w:r w:rsidRPr="00457E3C">
        <w:rPr>
          <w:sz w:val="24"/>
        </w:rPr>
        <w:t>и</w:t>
      </w:r>
      <w:r w:rsidRPr="00457E3C">
        <w:rPr>
          <w:spacing w:val="1"/>
          <w:sz w:val="24"/>
        </w:rPr>
        <w:t xml:space="preserve"> </w:t>
      </w:r>
      <w:r w:rsidRPr="00457E3C">
        <w:rPr>
          <w:sz w:val="24"/>
        </w:rPr>
        <w:t>самостоятельно.</w:t>
      </w:r>
    </w:p>
    <w:p w:rsidR="00457E3C" w:rsidRPr="00457E3C" w:rsidRDefault="00457E3C" w:rsidP="00457E3C">
      <w:pPr>
        <w:pStyle w:val="a5"/>
        <w:spacing w:line="276" w:lineRule="auto"/>
        <w:ind w:right="412"/>
        <w:rPr>
          <w:sz w:val="24"/>
        </w:rPr>
      </w:pPr>
      <w:r w:rsidRPr="00457E3C">
        <w:rPr>
          <w:sz w:val="24"/>
        </w:rPr>
        <w:t>Развивать</w:t>
      </w:r>
      <w:r w:rsidRPr="00457E3C">
        <w:rPr>
          <w:spacing w:val="1"/>
          <w:sz w:val="24"/>
        </w:rPr>
        <w:t xml:space="preserve"> </w:t>
      </w:r>
      <w:r w:rsidRPr="00457E3C">
        <w:rPr>
          <w:sz w:val="24"/>
        </w:rPr>
        <w:t>восприятие</w:t>
      </w:r>
      <w:r w:rsidRPr="00457E3C">
        <w:rPr>
          <w:spacing w:val="1"/>
          <w:sz w:val="24"/>
        </w:rPr>
        <w:t xml:space="preserve"> </w:t>
      </w:r>
      <w:r w:rsidRPr="00457E3C">
        <w:rPr>
          <w:sz w:val="24"/>
        </w:rPr>
        <w:t>вопросительных</w:t>
      </w:r>
      <w:r w:rsidRPr="00457E3C">
        <w:rPr>
          <w:spacing w:val="1"/>
          <w:sz w:val="24"/>
        </w:rPr>
        <w:t xml:space="preserve"> </w:t>
      </w:r>
      <w:r w:rsidRPr="00457E3C">
        <w:rPr>
          <w:sz w:val="24"/>
        </w:rPr>
        <w:t>и</w:t>
      </w:r>
      <w:r w:rsidRPr="00457E3C">
        <w:rPr>
          <w:spacing w:val="1"/>
          <w:sz w:val="24"/>
        </w:rPr>
        <w:t xml:space="preserve"> </w:t>
      </w:r>
      <w:r w:rsidRPr="00457E3C">
        <w:rPr>
          <w:sz w:val="24"/>
        </w:rPr>
        <w:t>восклицательных</w:t>
      </w:r>
      <w:r w:rsidRPr="00457E3C">
        <w:rPr>
          <w:spacing w:val="1"/>
          <w:sz w:val="24"/>
        </w:rPr>
        <w:t xml:space="preserve"> </w:t>
      </w:r>
      <w:r w:rsidRPr="00457E3C">
        <w:rPr>
          <w:sz w:val="24"/>
        </w:rPr>
        <w:t>интонаций</w:t>
      </w:r>
      <w:r w:rsidRPr="00457E3C">
        <w:rPr>
          <w:spacing w:val="-67"/>
          <w:sz w:val="24"/>
        </w:rPr>
        <w:t xml:space="preserve"> </w:t>
      </w:r>
      <w:r w:rsidRPr="00457E3C">
        <w:rPr>
          <w:sz w:val="24"/>
        </w:rPr>
        <w:t>художественного</w:t>
      </w:r>
      <w:r w:rsidRPr="00457E3C">
        <w:rPr>
          <w:spacing w:val="-4"/>
          <w:sz w:val="24"/>
        </w:rPr>
        <w:t xml:space="preserve"> </w:t>
      </w:r>
      <w:r w:rsidRPr="00457E3C">
        <w:rPr>
          <w:sz w:val="24"/>
        </w:rPr>
        <w:t>произведения.</w:t>
      </w:r>
    </w:p>
    <w:p w:rsidR="00457E3C" w:rsidRDefault="00457E3C" w:rsidP="00457E3C">
      <w:pPr>
        <w:pStyle w:val="a5"/>
        <w:spacing w:before="2" w:line="276" w:lineRule="auto"/>
        <w:ind w:left="0" w:right="412" w:firstLine="0"/>
        <w:rPr>
          <w:sz w:val="24"/>
        </w:rPr>
      </w:pPr>
    </w:p>
    <w:p w:rsidR="00457E3C" w:rsidRDefault="00457E3C" w:rsidP="00457E3C">
      <w:pPr>
        <w:pStyle w:val="a5"/>
        <w:spacing w:before="2" w:line="276" w:lineRule="auto"/>
        <w:ind w:left="0" w:right="412" w:firstLine="0"/>
        <w:rPr>
          <w:b/>
          <w:sz w:val="24"/>
        </w:rPr>
      </w:pPr>
      <w:r w:rsidRPr="00457E3C">
        <w:rPr>
          <w:b/>
          <w:sz w:val="24"/>
        </w:rPr>
        <w:t>От 3 до 4 лет.</w:t>
      </w:r>
    </w:p>
    <w:p w:rsidR="00457E3C" w:rsidRPr="00457E3C" w:rsidRDefault="00457E3C" w:rsidP="00457E3C">
      <w:pPr>
        <w:pStyle w:val="a5"/>
        <w:spacing w:before="46" w:line="276" w:lineRule="auto"/>
        <w:ind w:right="404" w:firstLine="0"/>
        <w:rPr>
          <w:sz w:val="24"/>
        </w:rPr>
      </w:pPr>
      <w:r w:rsidRPr="00457E3C">
        <w:rPr>
          <w:sz w:val="24"/>
        </w:rPr>
        <w:lastRenderedPageBreak/>
        <w:t>В</w:t>
      </w:r>
      <w:r w:rsidRPr="00457E3C">
        <w:rPr>
          <w:spacing w:val="1"/>
          <w:sz w:val="24"/>
        </w:rPr>
        <w:t xml:space="preserve"> </w:t>
      </w:r>
      <w:r w:rsidRPr="00457E3C">
        <w:rPr>
          <w:sz w:val="24"/>
        </w:rPr>
        <w:t>области</w:t>
      </w:r>
      <w:r w:rsidRPr="00457E3C">
        <w:rPr>
          <w:spacing w:val="1"/>
          <w:sz w:val="24"/>
        </w:rPr>
        <w:t xml:space="preserve"> </w:t>
      </w:r>
      <w:r w:rsidRPr="00457E3C">
        <w:rPr>
          <w:sz w:val="24"/>
        </w:rPr>
        <w:t>речевого</w:t>
      </w:r>
      <w:r w:rsidRPr="00457E3C">
        <w:rPr>
          <w:spacing w:val="1"/>
          <w:sz w:val="24"/>
        </w:rPr>
        <w:t xml:space="preserve"> </w:t>
      </w:r>
      <w:r w:rsidRPr="00457E3C">
        <w:rPr>
          <w:sz w:val="24"/>
        </w:rPr>
        <w:t>развития</w:t>
      </w:r>
      <w:r w:rsidRPr="00457E3C">
        <w:rPr>
          <w:spacing w:val="1"/>
          <w:sz w:val="24"/>
        </w:rPr>
        <w:t xml:space="preserve"> </w:t>
      </w:r>
      <w:r w:rsidRPr="00457E3C">
        <w:rPr>
          <w:sz w:val="24"/>
        </w:rPr>
        <w:t>основными</w:t>
      </w:r>
      <w:r w:rsidRPr="00457E3C">
        <w:rPr>
          <w:spacing w:val="1"/>
          <w:sz w:val="24"/>
        </w:rPr>
        <w:t xml:space="preserve"> </w:t>
      </w:r>
      <w:r w:rsidRPr="00457E3C">
        <w:rPr>
          <w:b/>
          <w:sz w:val="24"/>
        </w:rPr>
        <w:t>задачами</w:t>
      </w:r>
      <w:r w:rsidRPr="00457E3C">
        <w:rPr>
          <w:b/>
          <w:spacing w:val="1"/>
          <w:sz w:val="24"/>
        </w:rPr>
        <w:t xml:space="preserve"> </w:t>
      </w:r>
      <w:r w:rsidRPr="00457E3C">
        <w:rPr>
          <w:sz w:val="24"/>
        </w:rPr>
        <w:t>образовательной</w:t>
      </w:r>
      <w:r w:rsidRPr="00457E3C">
        <w:rPr>
          <w:spacing w:val="-67"/>
          <w:sz w:val="24"/>
        </w:rPr>
        <w:t xml:space="preserve"> </w:t>
      </w:r>
      <w:r w:rsidRPr="00457E3C">
        <w:rPr>
          <w:sz w:val="24"/>
        </w:rPr>
        <w:t>деятельности</w:t>
      </w:r>
      <w:r w:rsidRPr="00457E3C">
        <w:rPr>
          <w:spacing w:val="-1"/>
          <w:sz w:val="24"/>
        </w:rPr>
        <w:t xml:space="preserve"> </w:t>
      </w:r>
      <w:r w:rsidRPr="00457E3C">
        <w:rPr>
          <w:sz w:val="24"/>
        </w:rPr>
        <w:t>являются:</w:t>
      </w:r>
    </w:p>
    <w:p w:rsidR="00457E3C" w:rsidRPr="00457E3C" w:rsidRDefault="00457E3C" w:rsidP="00457E3C">
      <w:pPr>
        <w:pStyle w:val="a5"/>
        <w:spacing w:line="321" w:lineRule="exact"/>
        <w:ind w:left="0" w:firstLine="0"/>
        <w:rPr>
          <w:b/>
          <w:i/>
          <w:sz w:val="24"/>
        </w:rPr>
      </w:pPr>
      <w:r w:rsidRPr="00457E3C">
        <w:rPr>
          <w:b/>
          <w:i/>
          <w:sz w:val="24"/>
        </w:rPr>
        <w:t>Формирование</w:t>
      </w:r>
      <w:r w:rsidRPr="00457E3C">
        <w:rPr>
          <w:b/>
          <w:i/>
          <w:spacing w:val="-4"/>
          <w:sz w:val="24"/>
        </w:rPr>
        <w:t xml:space="preserve"> </w:t>
      </w:r>
      <w:r w:rsidRPr="00457E3C">
        <w:rPr>
          <w:b/>
          <w:i/>
          <w:sz w:val="24"/>
        </w:rPr>
        <w:t>словаря.</w:t>
      </w:r>
    </w:p>
    <w:p w:rsidR="00457E3C" w:rsidRPr="00457E3C" w:rsidRDefault="00457E3C" w:rsidP="00457E3C">
      <w:pPr>
        <w:pStyle w:val="a5"/>
        <w:spacing w:before="50" w:line="276" w:lineRule="auto"/>
        <w:ind w:right="405"/>
        <w:rPr>
          <w:sz w:val="24"/>
        </w:rPr>
      </w:pPr>
      <w:r w:rsidRPr="00457E3C">
        <w:rPr>
          <w:sz w:val="24"/>
        </w:rPr>
        <w:t>Обогащение словаря. Закреплять у детей умение различать и называть части</w:t>
      </w:r>
      <w:r w:rsidRPr="00457E3C">
        <w:rPr>
          <w:spacing w:val="1"/>
          <w:sz w:val="24"/>
        </w:rPr>
        <w:t xml:space="preserve"> </w:t>
      </w:r>
      <w:r w:rsidRPr="00457E3C">
        <w:rPr>
          <w:sz w:val="24"/>
        </w:rPr>
        <w:t>предметов,</w:t>
      </w:r>
      <w:r w:rsidRPr="00457E3C">
        <w:rPr>
          <w:spacing w:val="1"/>
          <w:sz w:val="24"/>
        </w:rPr>
        <w:t xml:space="preserve"> </w:t>
      </w:r>
      <w:r w:rsidRPr="00457E3C">
        <w:rPr>
          <w:sz w:val="24"/>
        </w:rPr>
        <w:t>качества</w:t>
      </w:r>
      <w:r w:rsidRPr="00457E3C">
        <w:rPr>
          <w:spacing w:val="1"/>
          <w:sz w:val="24"/>
        </w:rPr>
        <w:t xml:space="preserve"> </w:t>
      </w:r>
      <w:r w:rsidRPr="00457E3C">
        <w:rPr>
          <w:sz w:val="24"/>
        </w:rPr>
        <w:t>предметов,</w:t>
      </w:r>
      <w:r w:rsidRPr="00457E3C">
        <w:rPr>
          <w:spacing w:val="1"/>
          <w:sz w:val="24"/>
        </w:rPr>
        <w:t xml:space="preserve"> </w:t>
      </w:r>
      <w:r w:rsidRPr="00457E3C">
        <w:rPr>
          <w:sz w:val="24"/>
        </w:rPr>
        <w:t>сходные</w:t>
      </w:r>
      <w:r w:rsidRPr="00457E3C">
        <w:rPr>
          <w:spacing w:val="1"/>
          <w:sz w:val="24"/>
        </w:rPr>
        <w:t xml:space="preserve"> </w:t>
      </w:r>
      <w:r w:rsidRPr="00457E3C">
        <w:rPr>
          <w:sz w:val="24"/>
        </w:rPr>
        <w:t>по</w:t>
      </w:r>
      <w:r w:rsidRPr="00457E3C">
        <w:rPr>
          <w:spacing w:val="1"/>
          <w:sz w:val="24"/>
        </w:rPr>
        <w:t xml:space="preserve"> </w:t>
      </w:r>
      <w:r w:rsidRPr="00457E3C">
        <w:rPr>
          <w:sz w:val="24"/>
        </w:rPr>
        <w:t>назначению</w:t>
      </w:r>
      <w:r w:rsidRPr="00457E3C">
        <w:rPr>
          <w:spacing w:val="1"/>
          <w:sz w:val="24"/>
        </w:rPr>
        <w:t xml:space="preserve"> </w:t>
      </w:r>
      <w:r w:rsidRPr="00457E3C">
        <w:rPr>
          <w:sz w:val="24"/>
        </w:rPr>
        <w:t>предметы,</w:t>
      </w:r>
      <w:r w:rsidRPr="00457E3C">
        <w:rPr>
          <w:spacing w:val="1"/>
          <w:sz w:val="24"/>
        </w:rPr>
        <w:t xml:space="preserve"> </w:t>
      </w:r>
      <w:r w:rsidRPr="00457E3C">
        <w:rPr>
          <w:sz w:val="24"/>
        </w:rPr>
        <w:t>понимать</w:t>
      </w:r>
      <w:r w:rsidRPr="00457E3C">
        <w:rPr>
          <w:spacing w:val="1"/>
          <w:sz w:val="24"/>
        </w:rPr>
        <w:t xml:space="preserve"> </w:t>
      </w:r>
      <w:r w:rsidRPr="00457E3C">
        <w:rPr>
          <w:sz w:val="24"/>
        </w:rPr>
        <w:t>обобщающие</w:t>
      </w:r>
      <w:r w:rsidRPr="00457E3C">
        <w:rPr>
          <w:spacing w:val="-1"/>
          <w:sz w:val="24"/>
        </w:rPr>
        <w:t xml:space="preserve"> </w:t>
      </w:r>
      <w:r w:rsidRPr="00457E3C">
        <w:rPr>
          <w:sz w:val="24"/>
        </w:rPr>
        <w:t>слова.</w:t>
      </w:r>
    </w:p>
    <w:p w:rsidR="00457E3C" w:rsidRPr="00457E3C" w:rsidRDefault="00457E3C" w:rsidP="00457E3C">
      <w:pPr>
        <w:pStyle w:val="a5"/>
        <w:spacing w:line="278" w:lineRule="auto"/>
        <w:ind w:right="407"/>
        <w:rPr>
          <w:sz w:val="24"/>
        </w:rPr>
      </w:pPr>
      <w:r w:rsidRPr="00457E3C">
        <w:rPr>
          <w:sz w:val="24"/>
        </w:rPr>
        <w:t>Активизация словаря. Активизировать в речи слова, обозначающие названия</w:t>
      </w:r>
      <w:r w:rsidRPr="00457E3C">
        <w:rPr>
          <w:spacing w:val="1"/>
          <w:sz w:val="24"/>
        </w:rPr>
        <w:t xml:space="preserve"> </w:t>
      </w:r>
      <w:r w:rsidRPr="00457E3C">
        <w:rPr>
          <w:sz w:val="24"/>
        </w:rPr>
        <w:t>предметов</w:t>
      </w:r>
      <w:r w:rsidRPr="00457E3C">
        <w:rPr>
          <w:spacing w:val="-5"/>
          <w:sz w:val="24"/>
        </w:rPr>
        <w:t xml:space="preserve"> </w:t>
      </w:r>
      <w:r w:rsidRPr="00457E3C">
        <w:rPr>
          <w:sz w:val="24"/>
        </w:rPr>
        <w:t>ближайшего</w:t>
      </w:r>
      <w:r w:rsidRPr="00457E3C">
        <w:rPr>
          <w:spacing w:val="-2"/>
          <w:sz w:val="24"/>
        </w:rPr>
        <w:t xml:space="preserve"> </w:t>
      </w:r>
      <w:r w:rsidRPr="00457E3C">
        <w:rPr>
          <w:sz w:val="24"/>
        </w:rPr>
        <w:t>окружения.</w:t>
      </w:r>
    </w:p>
    <w:p w:rsidR="00457E3C" w:rsidRPr="00457E3C" w:rsidRDefault="00457E3C" w:rsidP="00457E3C">
      <w:pPr>
        <w:pStyle w:val="a5"/>
        <w:spacing w:line="317" w:lineRule="exact"/>
        <w:ind w:left="0" w:firstLine="0"/>
        <w:rPr>
          <w:b/>
          <w:i/>
          <w:sz w:val="24"/>
        </w:rPr>
      </w:pPr>
      <w:r w:rsidRPr="00457E3C">
        <w:rPr>
          <w:b/>
          <w:i/>
          <w:sz w:val="24"/>
        </w:rPr>
        <w:t>Звуковая</w:t>
      </w:r>
      <w:r w:rsidRPr="00457E3C">
        <w:rPr>
          <w:b/>
          <w:i/>
          <w:spacing w:val="-3"/>
          <w:sz w:val="24"/>
        </w:rPr>
        <w:t xml:space="preserve"> </w:t>
      </w:r>
      <w:r w:rsidRPr="00457E3C">
        <w:rPr>
          <w:b/>
          <w:i/>
          <w:sz w:val="24"/>
        </w:rPr>
        <w:t>культура</w:t>
      </w:r>
      <w:r w:rsidRPr="00457E3C">
        <w:rPr>
          <w:b/>
          <w:i/>
          <w:spacing w:val="-2"/>
          <w:sz w:val="24"/>
        </w:rPr>
        <w:t xml:space="preserve"> </w:t>
      </w:r>
      <w:r w:rsidRPr="00457E3C">
        <w:rPr>
          <w:b/>
          <w:i/>
          <w:sz w:val="24"/>
        </w:rPr>
        <w:t>речи.</w:t>
      </w:r>
    </w:p>
    <w:p w:rsidR="00457E3C" w:rsidRPr="00457E3C" w:rsidRDefault="00457E3C" w:rsidP="00457E3C">
      <w:pPr>
        <w:pStyle w:val="a5"/>
        <w:spacing w:before="46" w:line="276" w:lineRule="auto"/>
        <w:ind w:right="409"/>
        <w:rPr>
          <w:sz w:val="24"/>
        </w:rPr>
      </w:pPr>
      <w:r w:rsidRPr="00457E3C">
        <w:rPr>
          <w:sz w:val="24"/>
        </w:rPr>
        <w:t>Продолжать</w:t>
      </w:r>
      <w:r w:rsidRPr="00457E3C">
        <w:rPr>
          <w:spacing w:val="1"/>
          <w:sz w:val="24"/>
        </w:rPr>
        <w:t xml:space="preserve"> </w:t>
      </w:r>
      <w:r w:rsidRPr="00457E3C">
        <w:rPr>
          <w:sz w:val="24"/>
        </w:rPr>
        <w:t>закреплять</w:t>
      </w:r>
      <w:r w:rsidRPr="00457E3C">
        <w:rPr>
          <w:spacing w:val="1"/>
          <w:sz w:val="24"/>
        </w:rPr>
        <w:t xml:space="preserve"> </w:t>
      </w:r>
      <w:r w:rsidRPr="00457E3C">
        <w:rPr>
          <w:sz w:val="24"/>
        </w:rPr>
        <w:t>у</w:t>
      </w:r>
      <w:r w:rsidRPr="00457E3C">
        <w:rPr>
          <w:spacing w:val="1"/>
          <w:sz w:val="24"/>
        </w:rPr>
        <w:t xml:space="preserve"> </w:t>
      </w:r>
      <w:r w:rsidRPr="00457E3C">
        <w:rPr>
          <w:sz w:val="24"/>
        </w:rPr>
        <w:t>детей</w:t>
      </w:r>
      <w:r w:rsidRPr="00457E3C">
        <w:rPr>
          <w:spacing w:val="1"/>
          <w:sz w:val="24"/>
        </w:rPr>
        <w:t xml:space="preserve"> </w:t>
      </w:r>
      <w:r w:rsidRPr="00457E3C">
        <w:rPr>
          <w:sz w:val="24"/>
        </w:rPr>
        <w:t>умение</w:t>
      </w:r>
      <w:r w:rsidRPr="00457E3C">
        <w:rPr>
          <w:spacing w:val="1"/>
          <w:sz w:val="24"/>
        </w:rPr>
        <w:t xml:space="preserve"> </w:t>
      </w:r>
      <w:r w:rsidRPr="00457E3C">
        <w:rPr>
          <w:sz w:val="24"/>
        </w:rPr>
        <w:t>внятно</w:t>
      </w:r>
      <w:r w:rsidRPr="00457E3C">
        <w:rPr>
          <w:spacing w:val="1"/>
          <w:sz w:val="24"/>
        </w:rPr>
        <w:t xml:space="preserve"> </w:t>
      </w:r>
      <w:r w:rsidRPr="00457E3C">
        <w:rPr>
          <w:sz w:val="24"/>
        </w:rPr>
        <w:t>произносить</w:t>
      </w:r>
      <w:r w:rsidRPr="00457E3C">
        <w:rPr>
          <w:spacing w:val="1"/>
          <w:sz w:val="24"/>
        </w:rPr>
        <w:t xml:space="preserve"> </w:t>
      </w:r>
      <w:r w:rsidRPr="00457E3C">
        <w:rPr>
          <w:sz w:val="24"/>
        </w:rPr>
        <w:t>в</w:t>
      </w:r>
      <w:r w:rsidRPr="00457E3C">
        <w:rPr>
          <w:spacing w:val="1"/>
          <w:sz w:val="24"/>
        </w:rPr>
        <w:t xml:space="preserve"> </w:t>
      </w:r>
      <w:r w:rsidRPr="00457E3C">
        <w:rPr>
          <w:sz w:val="24"/>
        </w:rPr>
        <w:t>словах</w:t>
      </w:r>
      <w:r w:rsidRPr="00457E3C">
        <w:rPr>
          <w:spacing w:val="1"/>
          <w:sz w:val="24"/>
        </w:rPr>
        <w:t xml:space="preserve"> </w:t>
      </w:r>
      <w:r w:rsidRPr="00457E3C">
        <w:rPr>
          <w:sz w:val="24"/>
        </w:rPr>
        <w:t>все</w:t>
      </w:r>
      <w:r w:rsidRPr="00457E3C">
        <w:rPr>
          <w:spacing w:val="1"/>
          <w:sz w:val="24"/>
        </w:rPr>
        <w:t xml:space="preserve"> </w:t>
      </w:r>
      <w:r w:rsidRPr="00457E3C">
        <w:rPr>
          <w:sz w:val="24"/>
        </w:rPr>
        <w:t>гласные и согласные звуки, кроме шипящих и сонорных. Вырабатывать правильный</w:t>
      </w:r>
      <w:r w:rsidRPr="00457E3C">
        <w:rPr>
          <w:spacing w:val="-67"/>
          <w:sz w:val="24"/>
        </w:rPr>
        <w:t xml:space="preserve"> </w:t>
      </w:r>
      <w:r w:rsidRPr="00457E3C">
        <w:rPr>
          <w:sz w:val="24"/>
        </w:rPr>
        <w:t>темп</w:t>
      </w:r>
      <w:r w:rsidRPr="00457E3C">
        <w:rPr>
          <w:spacing w:val="1"/>
          <w:sz w:val="24"/>
        </w:rPr>
        <w:t xml:space="preserve"> </w:t>
      </w:r>
      <w:r w:rsidRPr="00457E3C">
        <w:rPr>
          <w:sz w:val="24"/>
        </w:rPr>
        <w:t>речи,</w:t>
      </w:r>
      <w:r w:rsidRPr="00457E3C">
        <w:rPr>
          <w:spacing w:val="1"/>
          <w:sz w:val="24"/>
        </w:rPr>
        <w:t xml:space="preserve"> </w:t>
      </w:r>
      <w:r w:rsidRPr="00457E3C">
        <w:rPr>
          <w:sz w:val="24"/>
        </w:rPr>
        <w:t>интонационную</w:t>
      </w:r>
      <w:r w:rsidRPr="00457E3C">
        <w:rPr>
          <w:spacing w:val="1"/>
          <w:sz w:val="24"/>
        </w:rPr>
        <w:t xml:space="preserve"> </w:t>
      </w:r>
      <w:r w:rsidRPr="00457E3C">
        <w:rPr>
          <w:sz w:val="24"/>
        </w:rPr>
        <w:t>выразительность;</w:t>
      </w:r>
      <w:r w:rsidRPr="00457E3C">
        <w:rPr>
          <w:spacing w:val="1"/>
          <w:sz w:val="24"/>
        </w:rPr>
        <w:t xml:space="preserve"> </w:t>
      </w:r>
      <w:r w:rsidRPr="00457E3C">
        <w:rPr>
          <w:sz w:val="24"/>
        </w:rPr>
        <w:t>отчетливо</w:t>
      </w:r>
      <w:r w:rsidRPr="00457E3C">
        <w:rPr>
          <w:spacing w:val="1"/>
          <w:sz w:val="24"/>
        </w:rPr>
        <w:t xml:space="preserve"> </w:t>
      </w:r>
      <w:r w:rsidRPr="00457E3C">
        <w:rPr>
          <w:sz w:val="24"/>
        </w:rPr>
        <w:t>произносить</w:t>
      </w:r>
      <w:r w:rsidRPr="00457E3C">
        <w:rPr>
          <w:spacing w:val="1"/>
          <w:sz w:val="24"/>
        </w:rPr>
        <w:t xml:space="preserve"> </w:t>
      </w:r>
      <w:r w:rsidRPr="00457E3C">
        <w:rPr>
          <w:sz w:val="24"/>
        </w:rPr>
        <w:t>слова</w:t>
      </w:r>
      <w:r w:rsidRPr="00457E3C">
        <w:rPr>
          <w:spacing w:val="1"/>
          <w:sz w:val="24"/>
        </w:rPr>
        <w:t xml:space="preserve"> </w:t>
      </w:r>
      <w:r w:rsidRPr="00457E3C">
        <w:rPr>
          <w:sz w:val="24"/>
        </w:rPr>
        <w:t>и</w:t>
      </w:r>
      <w:r w:rsidRPr="00457E3C">
        <w:rPr>
          <w:spacing w:val="1"/>
          <w:sz w:val="24"/>
        </w:rPr>
        <w:t xml:space="preserve"> </w:t>
      </w:r>
      <w:r w:rsidRPr="00457E3C">
        <w:rPr>
          <w:sz w:val="24"/>
        </w:rPr>
        <w:t>короткие</w:t>
      </w:r>
      <w:r w:rsidRPr="00457E3C">
        <w:rPr>
          <w:spacing w:val="-3"/>
          <w:sz w:val="24"/>
        </w:rPr>
        <w:t xml:space="preserve"> </w:t>
      </w:r>
      <w:r w:rsidRPr="00457E3C">
        <w:rPr>
          <w:sz w:val="24"/>
        </w:rPr>
        <w:t>фразы.</w:t>
      </w:r>
    </w:p>
    <w:p w:rsidR="00457E3C" w:rsidRPr="00457E3C" w:rsidRDefault="00457E3C" w:rsidP="00457E3C">
      <w:pPr>
        <w:pStyle w:val="a5"/>
        <w:spacing w:line="322" w:lineRule="exact"/>
        <w:ind w:left="0" w:firstLine="0"/>
        <w:rPr>
          <w:b/>
          <w:i/>
          <w:sz w:val="24"/>
        </w:rPr>
      </w:pPr>
      <w:r w:rsidRPr="00457E3C">
        <w:rPr>
          <w:b/>
          <w:i/>
          <w:sz w:val="24"/>
        </w:rPr>
        <w:t>Грамматический</w:t>
      </w:r>
      <w:r w:rsidRPr="00457E3C">
        <w:rPr>
          <w:b/>
          <w:i/>
          <w:spacing w:val="-3"/>
          <w:sz w:val="24"/>
        </w:rPr>
        <w:t xml:space="preserve"> </w:t>
      </w:r>
      <w:r w:rsidRPr="00457E3C">
        <w:rPr>
          <w:b/>
          <w:i/>
          <w:sz w:val="24"/>
        </w:rPr>
        <w:t>строй</w:t>
      </w:r>
      <w:r w:rsidRPr="00457E3C">
        <w:rPr>
          <w:b/>
          <w:i/>
          <w:spacing w:val="-2"/>
          <w:sz w:val="24"/>
        </w:rPr>
        <w:t xml:space="preserve"> </w:t>
      </w:r>
      <w:r w:rsidRPr="00457E3C">
        <w:rPr>
          <w:b/>
          <w:i/>
          <w:sz w:val="24"/>
        </w:rPr>
        <w:t>речи.</w:t>
      </w:r>
    </w:p>
    <w:p w:rsidR="00457E3C" w:rsidRPr="00457E3C" w:rsidRDefault="00457E3C" w:rsidP="00457E3C">
      <w:pPr>
        <w:pStyle w:val="a5"/>
        <w:spacing w:before="50" w:line="276" w:lineRule="auto"/>
        <w:ind w:right="404"/>
        <w:rPr>
          <w:sz w:val="24"/>
        </w:rPr>
      </w:pPr>
      <w:r w:rsidRPr="00457E3C">
        <w:rPr>
          <w:sz w:val="24"/>
        </w:rPr>
        <w:t>Продолжать формировать у детей умения согласовывать слова в роде, числе,</w:t>
      </w:r>
      <w:r w:rsidRPr="00457E3C">
        <w:rPr>
          <w:spacing w:val="1"/>
          <w:sz w:val="24"/>
        </w:rPr>
        <w:t xml:space="preserve"> </w:t>
      </w:r>
      <w:r w:rsidRPr="00457E3C">
        <w:rPr>
          <w:sz w:val="24"/>
        </w:rPr>
        <w:t>падеже; употреблять существительные с предлогами, использовать в речи имена</w:t>
      </w:r>
      <w:r w:rsidRPr="00457E3C">
        <w:rPr>
          <w:spacing w:val="1"/>
          <w:sz w:val="24"/>
        </w:rPr>
        <w:t xml:space="preserve"> </w:t>
      </w:r>
      <w:r w:rsidRPr="00457E3C">
        <w:rPr>
          <w:sz w:val="24"/>
        </w:rPr>
        <w:t>существительные в форме единственного и множественного числа, обозначающие</w:t>
      </w:r>
      <w:r w:rsidRPr="00457E3C">
        <w:rPr>
          <w:spacing w:val="1"/>
          <w:sz w:val="24"/>
        </w:rPr>
        <w:t xml:space="preserve"> </w:t>
      </w:r>
      <w:r w:rsidRPr="00457E3C">
        <w:rPr>
          <w:sz w:val="24"/>
        </w:rPr>
        <w:t>животных</w:t>
      </w:r>
      <w:r w:rsidRPr="00457E3C">
        <w:rPr>
          <w:spacing w:val="1"/>
          <w:sz w:val="24"/>
        </w:rPr>
        <w:t xml:space="preserve"> </w:t>
      </w:r>
      <w:r w:rsidRPr="00457E3C">
        <w:rPr>
          <w:sz w:val="24"/>
        </w:rPr>
        <w:t>и</w:t>
      </w:r>
      <w:r w:rsidRPr="00457E3C">
        <w:rPr>
          <w:spacing w:val="1"/>
          <w:sz w:val="24"/>
        </w:rPr>
        <w:t xml:space="preserve"> </w:t>
      </w:r>
      <w:r w:rsidRPr="00457E3C">
        <w:rPr>
          <w:sz w:val="24"/>
        </w:rPr>
        <w:t>их</w:t>
      </w:r>
      <w:r w:rsidRPr="00457E3C">
        <w:rPr>
          <w:spacing w:val="1"/>
          <w:sz w:val="24"/>
        </w:rPr>
        <w:t xml:space="preserve"> </w:t>
      </w:r>
      <w:r w:rsidRPr="00457E3C">
        <w:rPr>
          <w:sz w:val="24"/>
        </w:rPr>
        <w:t>детенышей;</w:t>
      </w:r>
      <w:r w:rsidRPr="00457E3C">
        <w:rPr>
          <w:spacing w:val="1"/>
          <w:sz w:val="24"/>
        </w:rPr>
        <w:t xml:space="preserve"> </w:t>
      </w:r>
      <w:r w:rsidRPr="00457E3C">
        <w:rPr>
          <w:sz w:val="24"/>
        </w:rPr>
        <w:t>существительных</w:t>
      </w:r>
      <w:r w:rsidRPr="00457E3C">
        <w:rPr>
          <w:spacing w:val="1"/>
          <w:sz w:val="24"/>
        </w:rPr>
        <w:t xml:space="preserve"> </w:t>
      </w:r>
      <w:r w:rsidRPr="00457E3C">
        <w:rPr>
          <w:sz w:val="24"/>
        </w:rPr>
        <w:t>в</w:t>
      </w:r>
      <w:r w:rsidRPr="00457E3C">
        <w:rPr>
          <w:spacing w:val="1"/>
          <w:sz w:val="24"/>
        </w:rPr>
        <w:t xml:space="preserve"> </w:t>
      </w:r>
      <w:r w:rsidRPr="00457E3C">
        <w:rPr>
          <w:sz w:val="24"/>
        </w:rPr>
        <w:t>форме</w:t>
      </w:r>
      <w:r w:rsidRPr="00457E3C">
        <w:rPr>
          <w:spacing w:val="1"/>
          <w:sz w:val="24"/>
        </w:rPr>
        <w:t xml:space="preserve"> </w:t>
      </w:r>
      <w:r w:rsidRPr="00457E3C">
        <w:rPr>
          <w:sz w:val="24"/>
        </w:rPr>
        <w:t>множественного</w:t>
      </w:r>
      <w:r w:rsidRPr="00457E3C">
        <w:rPr>
          <w:spacing w:val="1"/>
          <w:sz w:val="24"/>
        </w:rPr>
        <w:t xml:space="preserve"> </w:t>
      </w:r>
      <w:r w:rsidRPr="00457E3C">
        <w:rPr>
          <w:sz w:val="24"/>
        </w:rPr>
        <w:t>числа</w:t>
      </w:r>
      <w:r w:rsidRPr="00457E3C">
        <w:rPr>
          <w:spacing w:val="1"/>
          <w:sz w:val="24"/>
        </w:rPr>
        <w:t xml:space="preserve"> </w:t>
      </w:r>
      <w:r w:rsidRPr="00457E3C">
        <w:rPr>
          <w:sz w:val="24"/>
        </w:rPr>
        <w:t>в</w:t>
      </w:r>
      <w:r w:rsidRPr="00457E3C">
        <w:rPr>
          <w:spacing w:val="-67"/>
          <w:sz w:val="24"/>
        </w:rPr>
        <w:t xml:space="preserve"> </w:t>
      </w:r>
      <w:r w:rsidRPr="00457E3C">
        <w:rPr>
          <w:sz w:val="24"/>
        </w:rPr>
        <w:t>родительном падеже;</w:t>
      </w:r>
      <w:r w:rsidRPr="00457E3C">
        <w:rPr>
          <w:spacing w:val="70"/>
          <w:sz w:val="24"/>
        </w:rPr>
        <w:t xml:space="preserve"> </w:t>
      </w:r>
      <w:r w:rsidRPr="00457E3C">
        <w:rPr>
          <w:sz w:val="24"/>
        </w:rPr>
        <w:t>составлять предложения с однородными членами. Закреплять</w:t>
      </w:r>
      <w:r w:rsidRPr="00457E3C">
        <w:rPr>
          <w:spacing w:val="1"/>
          <w:sz w:val="24"/>
        </w:rPr>
        <w:t xml:space="preserve"> </w:t>
      </w:r>
      <w:r w:rsidRPr="00457E3C">
        <w:rPr>
          <w:sz w:val="24"/>
        </w:rPr>
        <w:t>у</w:t>
      </w:r>
      <w:r w:rsidRPr="00457E3C">
        <w:rPr>
          <w:spacing w:val="1"/>
          <w:sz w:val="24"/>
        </w:rPr>
        <w:t xml:space="preserve"> </w:t>
      </w:r>
      <w:r w:rsidRPr="00457E3C">
        <w:rPr>
          <w:sz w:val="24"/>
        </w:rPr>
        <w:t>детей</w:t>
      </w:r>
      <w:r w:rsidRPr="00457E3C">
        <w:rPr>
          <w:spacing w:val="1"/>
          <w:sz w:val="24"/>
        </w:rPr>
        <w:t xml:space="preserve"> </w:t>
      </w:r>
      <w:r w:rsidRPr="00457E3C">
        <w:rPr>
          <w:sz w:val="24"/>
        </w:rPr>
        <w:t>умения</w:t>
      </w:r>
      <w:r w:rsidRPr="00457E3C">
        <w:rPr>
          <w:spacing w:val="1"/>
          <w:sz w:val="24"/>
        </w:rPr>
        <w:t xml:space="preserve"> </w:t>
      </w:r>
      <w:r w:rsidRPr="00457E3C">
        <w:rPr>
          <w:sz w:val="24"/>
        </w:rPr>
        <w:t>образовывать</w:t>
      </w:r>
      <w:r w:rsidRPr="00457E3C">
        <w:rPr>
          <w:spacing w:val="1"/>
          <w:sz w:val="24"/>
        </w:rPr>
        <w:t xml:space="preserve"> </w:t>
      </w:r>
      <w:r w:rsidRPr="00457E3C">
        <w:rPr>
          <w:sz w:val="24"/>
        </w:rPr>
        <w:t>повелительную</w:t>
      </w:r>
      <w:r w:rsidRPr="00457E3C">
        <w:rPr>
          <w:spacing w:val="1"/>
          <w:sz w:val="24"/>
        </w:rPr>
        <w:t xml:space="preserve"> </w:t>
      </w:r>
      <w:r w:rsidRPr="00457E3C">
        <w:rPr>
          <w:sz w:val="24"/>
        </w:rPr>
        <w:t>форму</w:t>
      </w:r>
      <w:r w:rsidRPr="00457E3C">
        <w:rPr>
          <w:spacing w:val="1"/>
          <w:sz w:val="24"/>
        </w:rPr>
        <w:t xml:space="preserve"> </w:t>
      </w:r>
      <w:r w:rsidRPr="00457E3C">
        <w:rPr>
          <w:sz w:val="24"/>
        </w:rPr>
        <w:t>глаголов,</w:t>
      </w:r>
      <w:r w:rsidRPr="00457E3C">
        <w:rPr>
          <w:spacing w:val="1"/>
          <w:sz w:val="24"/>
        </w:rPr>
        <w:t xml:space="preserve"> </w:t>
      </w:r>
      <w:r w:rsidRPr="00457E3C">
        <w:rPr>
          <w:sz w:val="24"/>
        </w:rPr>
        <w:t>использовать</w:t>
      </w:r>
      <w:r w:rsidRPr="00457E3C">
        <w:rPr>
          <w:spacing w:val="1"/>
          <w:sz w:val="24"/>
        </w:rPr>
        <w:t xml:space="preserve"> </w:t>
      </w:r>
      <w:r w:rsidRPr="00457E3C">
        <w:rPr>
          <w:sz w:val="24"/>
        </w:rPr>
        <w:t>приставочный способ для образования глаголов, знакомить детей с образованием</w:t>
      </w:r>
      <w:r w:rsidRPr="00457E3C">
        <w:rPr>
          <w:spacing w:val="1"/>
          <w:sz w:val="24"/>
        </w:rPr>
        <w:t xml:space="preserve"> </w:t>
      </w:r>
      <w:r w:rsidRPr="00457E3C">
        <w:rPr>
          <w:sz w:val="24"/>
        </w:rPr>
        <w:t>звукоподражательных глаголов. Совершенствовать у детей умение пользоваться в</w:t>
      </w:r>
      <w:r w:rsidRPr="00457E3C">
        <w:rPr>
          <w:spacing w:val="1"/>
          <w:sz w:val="24"/>
        </w:rPr>
        <w:t xml:space="preserve"> </w:t>
      </w:r>
      <w:r w:rsidRPr="00457E3C">
        <w:rPr>
          <w:sz w:val="24"/>
        </w:rPr>
        <w:t>речи</w:t>
      </w:r>
      <w:r w:rsidRPr="00457E3C">
        <w:rPr>
          <w:spacing w:val="-1"/>
          <w:sz w:val="24"/>
        </w:rPr>
        <w:t xml:space="preserve"> </w:t>
      </w:r>
      <w:r w:rsidRPr="00457E3C">
        <w:rPr>
          <w:sz w:val="24"/>
        </w:rPr>
        <w:t>разными способами словообразования.</w:t>
      </w:r>
    </w:p>
    <w:p w:rsidR="00457E3C" w:rsidRPr="00457E3C" w:rsidRDefault="00457E3C" w:rsidP="00457E3C">
      <w:pPr>
        <w:pStyle w:val="a5"/>
        <w:spacing w:line="321" w:lineRule="exact"/>
        <w:ind w:left="0" w:firstLine="0"/>
        <w:rPr>
          <w:b/>
          <w:i/>
          <w:sz w:val="24"/>
        </w:rPr>
      </w:pPr>
      <w:r w:rsidRPr="00457E3C">
        <w:rPr>
          <w:b/>
          <w:i/>
          <w:sz w:val="24"/>
        </w:rPr>
        <w:t>Связная</w:t>
      </w:r>
      <w:r w:rsidRPr="00457E3C">
        <w:rPr>
          <w:b/>
          <w:i/>
          <w:spacing w:val="-2"/>
          <w:sz w:val="24"/>
        </w:rPr>
        <w:t xml:space="preserve"> </w:t>
      </w:r>
      <w:r w:rsidRPr="00457E3C">
        <w:rPr>
          <w:b/>
          <w:i/>
          <w:sz w:val="24"/>
        </w:rPr>
        <w:t>речь.</w:t>
      </w:r>
    </w:p>
    <w:p w:rsidR="00457E3C" w:rsidRPr="00457E3C" w:rsidRDefault="00457E3C" w:rsidP="00457E3C">
      <w:pPr>
        <w:pStyle w:val="a5"/>
        <w:spacing w:before="48" w:line="276" w:lineRule="auto"/>
        <w:ind w:right="404"/>
        <w:rPr>
          <w:sz w:val="24"/>
        </w:rPr>
      </w:pPr>
      <w:r w:rsidRPr="00457E3C">
        <w:rPr>
          <w:sz w:val="24"/>
        </w:rPr>
        <w:t>Продолжать</w:t>
      </w:r>
      <w:r w:rsidRPr="00457E3C">
        <w:rPr>
          <w:spacing w:val="1"/>
          <w:sz w:val="24"/>
        </w:rPr>
        <w:t xml:space="preserve"> </w:t>
      </w:r>
      <w:r w:rsidRPr="00457E3C">
        <w:rPr>
          <w:sz w:val="24"/>
        </w:rPr>
        <w:t>закреплять</w:t>
      </w:r>
      <w:r w:rsidRPr="00457E3C">
        <w:rPr>
          <w:spacing w:val="1"/>
          <w:sz w:val="24"/>
        </w:rPr>
        <w:t xml:space="preserve"> </w:t>
      </w:r>
      <w:r w:rsidRPr="00457E3C">
        <w:rPr>
          <w:sz w:val="24"/>
        </w:rPr>
        <w:t>у детей</w:t>
      </w:r>
      <w:r w:rsidRPr="00457E3C">
        <w:rPr>
          <w:spacing w:val="1"/>
          <w:sz w:val="24"/>
        </w:rPr>
        <w:t xml:space="preserve"> </w:t>
      </w:r>
      <w:r w:rsidRPr="00457E3C">
        <w:rPr>
          <w:sz w:val="24"/>
        </w:rPr>
        <w:t>умение</w:t>
      </w:r>
      <w:r w:rsidRPr="00457E3C">
        <w:rPr>
          <w:spacing w:val="1"/>
          <w:sz w:val="24"/>
        </w:rPr>
        <w:t xml:space="preserve"> </w:t>
      </w:r>
      <w:r w:rsidRPr="00457E3C">
        <w:rPr>
          <w:sz w:val="24"/>
        </w:rPr>
        <w:t>отвечать</w:t>
      </w:r>
      <w:r w:rsidRPr="00457E3C">
        <w:rPr>
          <w:spacing w:val="1"/>
          <w:sz w:val="24"/>
        </w:rPr>
        <w:t xml:space="preserve"> </w:t>
      </w:r>
      <w:r w:rsidRPr="00457E3C">
        <w:rPr>
          <w:sz w:val="24"/>
        </w:rPr>
        <w:t>на</w:t>
      </w:r>
      <w:r w:rsidRPr="00457E3C">
        <w:rPr>
          <w:spacing w:val="1"/>
          <w:sz w:val="24"/>
        </w:rPr>
        <w:t xml:space="preserve"> </w:t>
      </w:r>
      <w:r w:rsidRPr="00457E3C">
        <w:rPr>
          <w:sz w:val="24"/>
        </w:rPr>
        <w:t>вопросы педагога</w:t>
      </w:r>
      <w:r w:rsidRPr="00457E3C">
        <w:rPr>
          <w:spacing w:val="1"/>
          <w:sz w:val="24"/>
        </w:rPr>
        <w:t xml:space="preserve"> </w:t>
      </w:r>
      <w:r w:rsidRPr="00457E3C">
        <w:rPr>
          <w:sz w:val="24"/>
        </w:rPr>
        <w:t>при</w:t>
      </w:r>
      <w:r w:rsidRPr="00457E3C">
        <w:rPr>
          <w:spacing w:val="1"/>
          <w:sz w:val="24"/>
        </w:rPr>
        <w:t xml:space="preserve"> </w:t>
      </w:r>
      <w:r w:rsidRPr="00457E3C">
        <w:rPr>
          <w:sz w:val="24"/>
        </w:rPr>
        <w:t>рассматривании предметов, картин, иллюстраций; свободно вступать в общение со</w:t>
      </w:r>
      <w:r w:rsidRPr="00457E3C">
        <w:rPr>
          <w:spacing w:val="1"/>
          <w:sz w:val="24"/>
        </w:rPr>
        <w:t xml:space="preserve"> </w:t>
      </w:r>
      <w:r w:rsidRPr="00457E3C">
        <w:rPr>
          <w:sz w:val="24"/>
        </w:rPr>
        <w:t>взрослыми</w:t>
      </w:r>
      <w:r w:rsidRPr="00457E3C">
        <w:rPr>
          <w:spacing w:val="1"/>
          <w:sz w:val="24"/>
        </w:rPr>
        <w:t xml:space="preserve"> </w:t>
      </w:r>
      <w:r w:rsidRPr="00457E3C">
        <w:rPr>
          <w:sz w:val="24"/>
        </w:rPr>
        <w:t>и</w:t>
      </w:r>
      <w:r w:rsidRPr="00457E3C">
        <w:rPr>
          <w:spacing w:val="1"/>
          <w:sz w:val="24"/>
        </w:rPr>
        <w:t xml:space="preserve"> </w:t>
      </w:r>
      <w:r w:rsidRPr="00457E3C">
        <w:rPr>
          <w:sz w:val="24"/>
        </w:rPr>
        <w:t>детьми,</w:t>
      </w:r>
      <w:r w:rsidRPr="00457E3C">
        <w:rPr>
          <w:spacing w:val="1"/>
          <w:sz w:val="24"/>
        </w:rPr>
        <w:t xml:space="preserve"> </w:t>
      </w:r>
      <w:r w:rsidRPr="00457E3C">
        <w:rPr>
          <w:sz w:val="24"/>
        </w:rPr>
        <w:t>пользоваться</w:t>
      </w:r>
      <w:r w:rsidRPr="00457E3C">
        <w:rPr>
          <w:spacing w:val="1"/>
          <w:sz w:val="24"/>
        </w:rPr>
        <w:t xml:space="preserve"> </w:t>
      </w:r>
      <w:r w:rsidRPr="00457E3C">
        <w:rPr>
          <w:sz w:val="24"/>
        </w:rPr>
        <w:t>простыми</w:t>
      </w:r>
      <w:r w:rsidRPr="00457E3C">
        <w:rPr>
          <w:spacing w:val="1"/>
          <w:sz w:val="24"/>
        </w:rPr>
        <w:t xml:space="preserve"> </w:t>
      </w:r>
      <w:r w:rsidRPr="00457E3C">
        <w:rPr>
          <w:sz w:val="24"/>
        </w:rPr>
        <w:t>формулами</w:t>
      </w:r>
      <w:r w:rsidRPr="00457E3C">
        <w:rPr>
          <w:spacing w:val="1"/>
          <w:sz w:val="24"/>
        </w:rPr>
        <w:t xml:space="preserve"> </w:t>
      </w:r>
      <w:r w:rsidRPr="00457E3C">
        <w:rPr>
          <w:sz w:val="24"/>
        </w:rPr>
        <w:t>речевого</w:t>
      </w:r>
      <w:r w:rsidRPr="00457E3C">
        <w:rPr>
          <w:spacing w:val="1"/>
          <w:sz w:val="24"/>
        </w:rPr>
        <w:t xml:space="preserve"> </w:t>
      </w:r>
      <w:r w:rsidRPr="00457E3C">
        <w:rPr>
          <w:sz w:val="24"/>
        </w:rPr>
        <w:t>этикета.</w:t>
      </w:r>
      <w:r w:rsidRPr="00457E3C">
        <w:rPr>
          <w:spacing w:val="1"/>
          <w:sz w:val="24"/>
        </w:rPr>
        <w:t xml:space="preserve"> </w:t>
      </w:r>
      <w:r w:rsidRPr="00457E3C">
        <w:rPr>
          <w:sz w:val="24"/>
        </w:rPr>
        <w:t>Воспитывать</w:t>
      </w:r>
      <w:r w:rsidRPr="00457E3C">
        <w:rPr>
          <w:spacing w:val="1"/>
          <w:sz w:val="24"/>
        </w:rPr>
        <w:t xml:space="preserve"> </w:t>
      </w:r>
      <w:r w:rsidRPr="00457E3C">
        <w:rPr>
          <w:sz w:val="24"/>
        </w:rPr>
        <w:t>умение</w:t>
      </w:r>
      <w:r w:rsidRPr="00457E3C">
        <w:rPr>
          <w:spacing w:val="1"/>
          <w:sz w:val="24"/>
        </w:rPr>
        <w:t xml:space="preserve"> </w:t>
      </w:r>
      <w:r w:rsidRPr="00457E3C">
        <w:rPr>
          <w:sz w:val="24"/>
        </w:rPr>
        <w:t>повторять</w:t>
      </w:r>
      <w:r w:rsidRPr="00457E3C">
        <w:rPr>
          <w:spacing w:val="1"/>
          <w:sz w:val="24"/>
        </w:rPr>
        <w:t xml:space="preserve"> </w:t>
      </w:r>
      <w:r w:rsidRPr="00457E3C">
        <w:rPr>
          <w:sz w:val="24"/>
        </w:rPr>
        <w:t>за</w:t>
      </w:r>
      <w:r w:rsidRPr="00457E3C">
        <w:rPr>
          <w:spacing w:val="1"/>
          <w:sz w:val="24"/>
        </w:rPr>
        <w:t xml:space="preserve"> </w:t>
      </w:r>
      <w:r w:rsidRPr="00457E3C">
        <w:rPr>
          <w:sz w:val="24"/>
        </w:rPr>
        <w:t>педагогом</w:t>
      </w:r>
      <w:r w:rsidRPr="00457E3C">
        <w:rPr>
          <w:spacing w:val="1"/>
          <w:sz w:val="24"/>
        </w:rPr>
        <w:t xml:space="preserve"> </w:t>
      </w:r>
      <w:r w:rsidRPr="00457E3C">
        <w:rPr>
          <w:sz w:val="24"/>
        </w:rPr>
        <w:t>рассказ</w:t>
      </w:r>
      <w:r w:rsidRPr="00457E3C">
        <w:rPr>
          <w:spacing w:val="1"/>
          <w:sz w:val="24"/>
        </w:rPr>
        <w:t xml:space="preserve"> </w:t>
      </w:r>
      <w:r w:rsidRPr="00457E3C">
        <w:rPr>
          <w:sz w:val="24"/>
        </w:rPr>
        <w:t>из</w:t>
      </w:r>
      <w:r w:rsidRPr="00457E3C">
        <w:rPr>
          <w:spacing w:val="1"/>
          <w:sz w:val="24"/>
        </w:rPr>
        <w:t xml:space="preserve"> </w:t>
      </w:r>
      <w:r w:rsidRPr="00457E3C">
        <w:rPr>
          <w:sz w:val="24"/>
        </w:rPr>
        <w:t>3-4</w:t>
      </w:r>
      <w:r w:rsidRPr="00457E3C">
        <w:rPr>
          <w:spacing w:val="1"/>
          <w:sz w:val="24"/>
        </w:rPr>
        <w:t xml:space="preserve"> </w:t>
      </w:r>
      <w:r w:rsidRPr="00457E3C">
        <w:rPr>
          <w:sz w:val="24"/>
        </w:rPr>
        <w:t>предложений</w:t>
      </w:r>
      <w:r w:rsidRPr="00457E3C">
        <w:rPr>
          <w:spacing w:val="70"/>
          <w:sz w:val="24"/>
        </w:rPr>
        <w:t xml:space="preserve"> </w:t>
      </w:r>
      <w:r w:rsidRPr="00457E3C">
        <w:rPr>
          <w:sz w:val="24"/>
        </w:rPr>
        <w:t>об</w:t>
      </w:r>
      <w:r w:rsidRPr="00457E3C">
        <w:rPr>
          <w:spacing w:val="1"/>
          <w:sz w:val="24"/>
        </w:rPr>
        <w:t xml:space="preserve"> </w:t>
      </w:r>
      <w:r w:rsidRPr="00457E3C">
        <w:rPr>
          <w:sz w:val="24"/>
        </w:rPr>
        <w:t>игрушке</w:t>
      </w:r>
      <w:r w:rsidRPr="00457E3C">
        <w:rPr>
          <w:spacing w:val="1"/>
          <w:sz w:val="24"/>
        </w:rPr>
        <w:t xml:space="preserve"> </w:t>
      </w:r>
      <w:r w:rsidRPr="00457E3C">
        <w:rPr>
          <w:sz w:val="24"/>
        </w:rPr>
        <w:t>или</w:t>
      </w:r>
      <w:r w:rsidRPr="00457E3C">
        <w:rPr>
          <w:spacing w:val="1"/>
          <w:sz w:val="24"/>
        </w:rPr>
        <w:t xml:space="preserve"> </w:t>
      </w:r>
      <w:r w:rsidRPr="00457E3C">
        <w:rPr>
          <w:sz w:val="24"/>
        </w:rPr>
        <w:t>по</w:t>
      </w:r>
      <w:r w:rsidRPr="00457E3C">
        <w:rPr>
          <w:spacing w:val="1"/>
          <w:sz w:val="24"/>
        </w:rPr>
        <w:t xml:space="preserve"> </w:t>
      </w:r>
      <w:r w:rsidRPr="00457E3C">
        <w:rPr>
          <w:sz w:val="24"/>
        </w:rPr>
        <w:t>содержанию</w:t>
      </w:r>
      <w:r w:rsidRPr="00457E3C">
        <w:rPr>
          <w:spacing w:val="1"/>
          <w:sz w:val="24"/>
        </w:rPr>
        <w:t xml:space="preserve"> </w:t>
      </w:r>
      <w:r w:rsidRPr="00457E3C">
        <w:rPr>
          <w:sz w:val="24"/>
        </w:rPr>
        <w:t>картины,</w:t>
      </w:r>
      <w:r w:rsidRPr="00457E3C">
        <w:rPr>
          <w:spacing w:val="1"/>
          <w:sz w:val="24"/>
        </w:rPr>
        <w:t xml:space="preserve"> </w:t>
      </w:r>
      <w:r w:rsidRPr="00457E3C">
        <w:rPr>
          <w:sz w:val="24"/>
        </w:rPr>
        <w:t>побуждать</w:t>
      </w:r>
      <w:r w:rsidRPr="00457E3C">
        <w:rPr>
          <w:spacing w:val="1"/>
          <w:sz w:val="24"/>
        </w:rPr>
        <w:t xml:space="preserve"> </w:t>
      </w:r>
      <w:r w:rsidRPr="00457E3C">
        <w:rPr>
          <w:sz w:val="24"/>
        </w:rPr>
        <w:t>участвовать</w:t>
      </w:r>
      <w:r w:rsidRPr="00457E3C">
        <w:rPr>
          <w:spacing w:val="1"/>
          <w:sz w:val="24"/>
        </w:rPr>
        <w:t xml:space="preserve"> </w:t>
      </w:r>
      <w:r w:rsidRPr="00457E3C">
        <w:rPr>
          <w:sz w:val="24"/>
        </w:rPr>
        <w:t>в</w:t>
      </w:r>
      <w:r w:rsidRPr="00457E3C">
        <w:rPr>
          <w:spacing w:val="1"/>
          <w:sz w:val="24"/>
        </w:rPr>
        <w:t xml:space="preserve"> </w:t>
      </w:r>
      <w:r w:rsidRPr="00457E3C">
        <w:rPr>
          <w:sz w:val="24"/>
        </w:rPr>
        <w:t>драматизации</w:t>
      </w:r>
      <w:r w:rsidRPr="00457E3C">
        <w:rPr>
          <w:spacing w:val="1"/>
          <w:sz w:val="24"/>
        </w:rPr>
        <w:t xml:space="preserve"> </w:t>
      </w:r>
      <w:r w:rsidRPr="00457E3C">
        <w:rPr>
          <w:sz w:val="24"/>
        </w:rPr>
        <w:t>отрывков из знакомых сказок. Подводить детей к пересказыванию литературных</w:t>
      </w:r>
      <w:r w:rsidRPr="00457E3C">
        <w:rPr>
          <w:spacing w:val="1"/>
          <w:sz w:val="24"/>
        </w:rPr>
        <w:t xml:space="preserve"> </w:t>
      </w:r>
      <w:r w:rsidRPr="00457E3C">
        <w:rPr>
          <w:sz w:val="24"/>
        </w:rPr>
        <w:t>произведений,</w:t>
      </w:r>
      <w:r w:rsidRPr="00457E3C">
        <w:rPr>
          <w:spacing w:val="1"/>
          <w:sz w:val="24"/>
        </w:rPr>
        <w:t xml:space="preserve"> </w:t>
      </w:r>
      <w:r w:rsidRPr="00457E3C">
        <w:rPr>
          <w:sz w:val="24"/>
        </w:rPr>
        <w:t>формировать</w:t>
      </w:r>
      <w:r w:rsidRPr="00457E3C">
        <w:rPr>
          <w:spacing w:val="1"/>
          <w:sz w:val="24"/>
        </w:rPr>
        <w:t xml:space="preserve"> </w:t>
      </w:r>
      <w:r w:rsidRPr="00457E3C">
        <w:rPr>
          <w:sz w:val="24"/>
        </w:rPr>
        <w:t>умение</w:t>
      </w:r>
      <w:r w:rsidRPr="00457E3C">
        <w:rPr>
          <w:spacing w:val="1"/>
          <w:sz w:val="24"/>
        </w:rPr>
        <w:t xml:space="preserve"> </w:t>
      </w:r>
      <w:r w:rsidRPr="00457E3C">
        <w:rPr>
          <w:sz w:val="24"/>
        </w:rPr>
        <w:t>воспроизводить</w:t>
      </w:r>
      <w:r w:rsidRPr="00457E3C">
        <w:rPr>
          <w:spacing w:val="1"/>
          <w:sz w:val="24"/>
        </w:rPr>
        <w:t xml:space="preserve"> </w:t>
      </w:r>
      <w:r w:rsidRPr="00457E3C">
        <w:rPr>
          <w:sz w:val="24"/>
        </w:rPr>
        <w:t>текст</w:t>
      </w:r>
      <w:r w:rsidRPr="00457E3C">
        <w:rPr>
          <w:spacing w:val="1"/>
          <w:sz w:val="24"/>
        </w:rPr>
        <w:t xml:space="preserve"> </w:t>
      </w:r>
      <w:r w:rsidRPr="00457E3C">
        <w:rPr>
          <w:sz w:val="24"/>
        </w:rPr>
        <w:t>знакомой</w:t>
      </w:r>
      <w:r w:rsidRPr="00457E3C">
        <w:rPr>
          <w:spacing w:val="1"/>
          <w:sz w:val="24"/>
        </w:rPr>
        <w:t xml:space="preserve"> </w:t>
      </w:r>
      <w:r w:rsidRPr="00457E3C">
        <w:rPr>
          <w:sz w:val="24"/>
        </w:rPr>
        <w:t>сказки</w:t>
      </w:r>
      <w:r w:rsidRPr="00457E3C">
        <w:rPr>
          <w:spacing w:val="1"/>
          <w:sz w:val="24"/>
        </w:rPr>
        <w:t xml:space="preserve"> </w:t>
      </w:r>
      <w:r w:rsidRPr="00457E3C">
        <w:rPr>
          <w:sz w:val="24"/>
        </w:rPr>
        <w:t>или</w:t>
      </w:r>
      <w:r w:rsidRPr="00457E3C">
        <w:rPr>
          <w:spacing w:val="1"/>
          <w:sz w:val="24"/>
        </w:rPr>
        <w:t xml:space="preserve"> </w:t>
      </w:r>
      <w:r w:rsidRPr="00457E3C">
        <w:rPr>
          <w:sz w:val="24"/>
        </w:rPr>
        <w:t>короткого</w:t>
      </w:r>
      <w:r w:rsidRPr="00457E3C">
        <w:rPr>
          <w:spacing w:val="-4"/>
          <w:sz w:val="24"/>
        </w:rPr>
        <w:t xml:space="preserve"> </w:t>
      </w:r>
      <w:r w:rsidRPr="00457E3C">
        <w:rPr>
          <w:sz w:val="24"/>
        </w:rPr>
        <w:t>рассказа</w:t>
      </w:r>
      <w:r w:rsidRPr="00457E3C">
        <w:rPr>
          <w:spacing w:val="-4"/>
          <w:sz w:val="24"/>
        </w:rPr>
        <w:t xml:space="preserve"> </w:t>
      </w:r>
      <w:r w:rsidRPr="00457E3C">
        <w:rPr>
          <w:sz w:val="24"/>
        </w:rPr>
        <w:t>сначала</w:t>
      </w:r>
      <w:r w:rsidRPr="00457E3C">
        <w:rPr>
          <w:spacing w:val="-2"/>
          <w:sz w:val="24"/>
        </w:rPr>
        <w:t xml:space="preserve"> </w:t>
      </w:r>
      <w:r w:rsidRPr="00457E3C">
        <w:rPr>
          <w:sz w:val="24"/>
        </w:rPr>
        <w:t>по вопросам</w:t>
      </w:r>
      <w:r w:rsidRPr="00457E3C">
        <w:rPr>
          <w:spacing w:val="-1"/>
          <w:sz w:val="24"/>
        </w:rPr>
        <w:t xml:space="preserve"> </w:t>
      </w:r>
      <w:r w:rsidRPr="00457E3C">
        <w:rPr>
          <w:sz w:val="24"/>
        </w:rPr>
        <w:t>педагога,</w:t>
      </w:r>
      <w:r w:rsidRPr="00457E3C">
        <w:rPr>
          <w:spacing w:val="-2"/>
          <w:sz w:val="24"/>
        </w:rPr>
        <w:t xml:space="preserve"> </w:t>
      </w:r>
      <w:r w:rsidRPr="00457E3C">
        <w:rPr>
          <w:sz w:val="24"/>
        </w:rPr>
        <w:t>а</w:t>
      </w:r>
      <w:r w:rsidRPr="00457E3C">
        <w:rPr>
          <w:spacing w:val="-1"/>
          <w:sz w:val="24"/>
        </w:rPr>
        <w:t xml:space="preserve"> </w:t>
      </w:r>
      <w:r w:rsidRPr="00457E3C">
        <w:rPr>
          <w:sz w:val="24"/>
        </w:rPr>
        <w:t>затем</w:t>
      </w:r>
      <w:r w:rsidRPr="00457E3C">
        <w:rPr>
          <w:spacing w:val="-3"/>
          <w:sz w:val="24"/>
        </w:rPr>
        <w:t xml:space="preserve"> </w:t>
      </w:r>
      <w:r w:rsidRPr="00457E3C">
        <w:rPr>
          <w:sz w:val="24"/>
        </w:rPr>
        <w:t>совместно с</w:t>
      </w:r>
      <w:r w:rsidRPr="00457E3C">
        <w:rPr>
          <w:spacing w:val="-2"/>
          <w:sz w:val="24"/>
        </w:rPr>
        <w:t xml:space="preserve"> </w:t>
      </w:r>
      <w:r w:rsidRPr="00457E3C">
        <w:rPr>
          <w:sz w:val="24"/>
        </w:rPr>
        <w:t>ним.</w:t>
      </w:r>
    </w:p>
    <w:p w:rsidR="00457E3C" w:rsidRPr="00457E3C" w:rsidRDefault="00457E3C" w:rsidP="00457E3C">
      <w:pPr>
        <w:pStyle w:val="a5"/>
        <w:spacing w:before="2"/>
        <w:ind w:left="0" w:firstLine="0"/>
        <w:rPr>
          <w:b/>
          <w:i/>
          <w:sz w:val="24"/>
        </w:rPr>
      </w:pPr>
      <w:r w:rsidRPr="00457E3C">
        <w:rPr>
          <w:b/>
          <w:i/>
          <w:sz w:val="24"/>
        </w:rPr>
        <w:t>Подготовка</w:t>
      </w:r>
      <w:r w:rsidRPr="00457E3C">
        <w:rPr>
          <w:b/>
          <w:i/>
          <w:spacing w:val="-2"/>
          <w:sz w:val="24"/>
        </w:rPr>
        <w:t xml:space="preserve"> </w:t>
      </w:r>
      <w:r w:rsidRPr="00457E3C">
        <w:rPr>
          <w:b/>
          <w:i/>
          <w:sz w:val="24"/>
        </w:rPr>
        <w:t>детей</w:t>
      </w:r>
      <w:r w:rsidRPr="00457E3C">
        <w:rPr>
          <w:b/>
          <w:i/>
          <w:spacing w:val="-5"/>
          <w:sz w:val="24"/>
        </w:rPr>
        <w:t xml:space="preserve"> </w:t>
      </w:r>
      <w:r w:rsidRPr="00457E3C">
        <w:rPr>
          <w:b/>
          <w:i/>
          <w:sz w:val="24"/>
        </w:rPr>
        <w:t>к</w:t>
      </w:r>
      <w:r w:rsidRPr="00457E3C">
        <w:rPr>
          <w:b/>
          <w:i/>
          <w:spacing w:val="-2"/>
          <w:sz w:val="24"/>
        </w:rPr>
        <w:t xml:space="preserve"> </w:t>
      </w:r>
      <w:r w:rsidRPr="00457E3C">
        <w:rPr>
          <w:b/>
          <w:i/>
          <w:sz w:val="24"/>
        </w:rPr>
        <w:t>обучению</w:t>
      </w:r>
      <w:r w:rsidRPr="00457E3C">
        <w:rPr>
          <w:b/>
          <w:i/>
          <w:spacing w:val="-3"/>
          <w:sz w:val="24"/>
        </w:rPr>
        <w:t xml:space="preserve"> </w:t>
      </w:r>
      <w:r w:rsidRPr="00457E3C">
        <w:rPr>
          <w:b/>
          <w:i/>
          <w:sz w:val="24"/>
        </w:rPr>
        <w:t>грамоте.</w:t>
      </w:r>
    </w:p>
    <w:p w:rsidR="00457E3C" w:rsidRPr="00457E3C" w:rsidRDefault="00457E3C" w:rsidP="00457E3C">
      <w:pPr>
        <w:pStyle w:val="a5"/>
        <w:spacing w:before="48" w:line="276" w:lineRule="auto"/>
        <w:ind w:right="410"/>
        <w:rPr>
          <w:sz w:val="24"/>
        </w:rPr>
      </w:pPr>
      <w:r w:rsidRPr="00457E3C">
        <w:rPr>
          <w:sz w:val="24"/>
        </w:rPr>
        <w:t>Формировать</w:t>
      </w:r>
      <w:r w:rsidRPr="00457E3C">
        <w:rPr>
          <w:spacing w:val="1"/>
          <w:sz w:val="24"/>
        </w:rPr>
        <w:t xml:space="preserve"> </w:t>
      </w:r>
      <w:r w:rsidRPr="00457E3C">
        <w:rPr>
          <w:sz w:val="24"/>
        </w:rPr>
        <w:t>умение</w:t>
      </w:r>
      <w:r w:rsidRPr="00457E3C">
        <w:rPr>
          <w:spacing w:val="1"/>
          <w:sz w:val="24"/>
        </w:rPr>
        <w:t xml:space="preserve"> </w:t>
      </w:r>
      <w:r w:rsidRPr="00457E3C">
        <w:rPr>
          <w:sz w:val="24"/>
        </w:rPr>
        <w:t>вслушиваться</w:t>
      </w:r>
      <w:r w:rsidRPr="00457E3C">
        <w:rPr>
          <w:spacing w:val="1"/>
          <w:sz w:val="24"/>
        </w:rPr>
        <w:t xml:space="preserve"> </w:t>
      </w:r>
      <w:r w:rsidRPr="00457E3C">
        <w:rPr>
          <w:sz w:val="24"/>
        </w:rPr>
        <w:t>в</w:t>
      </w:r>
      <w:r w:rsidRPr="00457E3C">
        <w:rPr>
          <w:spacing w:val="1"/>
          <w:sz w:val="24"/>
        </w:rPr>
        <w:t xml:space="preserve"> </w:t>
      </w:r>
      <w:r w:rsidRPr="00457E3C">
        <w:rPr>
          <w:sz w:val="24"/>
        </w:rPr>
        <w:t>звучание</w:t>
      </w:r>
      <w:r w:rsidRPr="00457E3C">
        <w:rPr>
          <w:spacing w:val="1"/>
          <w:sz w:val="24"/>
        </w:rPr>
        <w:t xml:space="preserve"> </w:t>
      </w:r>
      <w:r w:rsidRPr="00457E3C">
        <w:rPr>
          <w:sz w:val="24"/>
        </w:rPr>
        <w:t>слова,</w:t>
      </w:r>
      <w:r w:rsidRPr="00457E3C">
        <w:rPr>
          <w:spacing w:val="1"/>
          <w:sz w:val="24"/>
        </w:rPr>
        <w:t xml:space="preserve"> </w:t>
      </w:r>
      <w:r w:rsidRPr="00457E3C">
        <w:rPr>
          <w:sz w:val="24"/>
        </w:rPr>
        <w:t>знакомить</w:t>
      </w:r>
      <w:r w:rsidRPr="00457E3C">
        <w:rPr>
          <w:spacing w:val="1"/>
          <w:sz w:val="24"/>
        </w:rPr>
        <w:t xml:space="preserve"> </w:t>
      </w:r>
      <w:r w:rsidRPr="00457E3C">
        <w:rPr>
          <w:sz w:val="24"/>
        </w:rPr>
        <w:t>детей</w:t>
      </w:r>
      <w:r w:rsidRPr="00457E3C">
        <w:rPr>
          <w:spacing w:val="1"/>
          <w:sz w:val="24"/>
        </w:rPr>
        <w:t xml:space="preserve"> </w:t>
      </w:r>
      <w:r w:rsidRPr="00457E3C">
        <w:rPr>
          <w:sz w:val="24"/>
        </w:rPr>
        <w:t>с</w:t>
      </w:r>
      <w:r w:rsidRPr="00457E3C">
        <w:rPr>
          <w:spacing w:val="1"/>
          <w:sz w:val="24"/>
        </w:rPr>
        <w:t xml:space="preserve"> </w:t>
      </w:r>
      <w:r w:rsidRPr="00457E3C">
        <w:rPr>
          <w:sz w:val="24"/>
        </w:rPr>
        <w:t>терминами «слово»,</w:t>
      </w:r>
      <w:r w:rsidRPr="00457E3C">
        <w:rPr>
          <w:spacing w:val="-1"/>
          <w:sz w:val="24"/>
        </w:rPr>
        <w:t xml:space="preserve"> </w:t>
      </w:r>
      <w:r w:rsidRPr="00457E3C">
        <w:rPr>
          <w:sz w:val="24"/>
        </w:rPr>
        <w:t>«звук»</w:t>
      </w:r>
      <w:r w:rsidRPr="00457E3C">
        <w:rPr>
          <w:spacing w:val="-1"/>
          <w:sz w:val="24"/>
        </w:rPr>
        <w:t xml:space="preserve"> </w:t>
      </w:r>
      <w:r w:rsidRPr="00457E3C">
        <w:rPr>
          <w:sz w:val="24"/>
        </w:rPr>
        <w:t>в</w:t>
      </w:r>
      <w:r w:rsidRPr="00457E3C">
        <w:rPr>
          <w:spacing w:val="-1"/>
          <w:sz w:val="24"/>
        </w:rPr>
        <w:t xml:space="preserve"> </w:t>
      </w:r>
      <w:r w:rsidRPr="00457E3C">
        <w:rPr>
          <w:sz w:val="24"/>
        </w:rPr>
        <w:t>практическом</w:t>
      </w:r>
      <w:r w:rsidRPr="00457E3C">
        <w:rPr>
          <w:spacing w:val="-3"/>
          <w:sz w:val="24"/>
        </w:rPr>
        <w:t xml:space="preserve"> </w:t>
      </w:r>
      <w:r w:rsidRPr="00457E3C">
        <w:rPr>
          <w:sz w:val="24"/>
        </w:rPr>
        <w:t>плане.</w:t>
      </w:r>
    </w:p>
    <w:p w:rsidR="00457E3C" w:rsidRPr="00457E3C" w:rsidRDefault="00457E3C" w:rsidP="00457E3C">
      <w:pPr>
        <w:pStyle w:val="a5"/>
        <w:spacing w:before="1"/>
        <w:ind w:left="0" w:firstLine="0"/>
        <w:rPr>
          <w:b/>
          <w:i/>
          <w:sz w:val="24"/>
        </w:rPr>
      </w:pPr>
      <w:r w:rsidRPr="00457E3C">
        <w:rPr>
          <w:b/>
          <w:i/>
          <w:sz w:val="24"/>
        </w:rPr>
        <w:t>Интерес</w:t>
      </w:r>
      <w:r w:rsidRPr="00457E3C">
        <w:rPr>
          <w:b/>
          <w:i/>
          <w:spacing w:val="-4"/>
          <w:sz w:val="24"/>
        </w:rPr>
        <w:t xml:space="preserve"> </w:t>
      </w:r>
      <w:r w:rsidRPr="00457E3C">
        <w:rPr>
          <w:b/>
          <w:i/>
          <w:sz w:val="24"/>
        </w:rPr>
        <w:t>к</w:t>
      </w:r>
      <w:r w:rsidRPr="00457E3C">
        <w:rPr>
          <w:b/>
          <w:i/>
          <w:spacing w:val="-3"/>
          <w:sz w:val="24"/>
        </w:rPr>
        <w:t xml:space="preserve"> </w:t>
      </w:r>
      <w:r w:rsidRPr="00457E3C">
        <w:rPr>
          <w:b/>
          <w:i/>
          <w:sz w:val="24"/>
        </w:rPr>
        <w:t>художественной</w:t>
      </w:r>
      <w:r w:rsidRPr="00457E3C">
        <w:rPr>
          <w:b/>
          <w:i/>
          <w:spacing w:val="-4"/>
          <w:sz w:val="24"/>
        </w:rPr>
        <w:t xml:space="preserve"> </w:t>
      </w:r>
      <w:r w:rsidRPr="00457E3C">
        <w:rPr>
          <w:b/>
          <w:i/>
          <w:sz w:val="24"/>
        </w:rPr>
        <w:t>литературе.</w:t>
      </w:r>
    </w:p>
    <w:p w:rsidR="00457E3C" w:rsidRPr="00457E3C" w:rsidRDefault="00457E3C" w:rsidP="00457E3C">
      <w:pPr>
        <w:pStyle w:val="a5"/>
        <w:spacing w:before="79" w:line="276" w:lineRule="auto"/>
        <w:ind w:right="410"/>
        <w:rPr>
          <w:sz w:val="24"/>
        </w:rPr>
      </w:pPr>
      <w:r w:rsidRPr="00457E3C">
        <w:rPr>
          <w:sz w:val="24"/>
        </w:rPr>
        <w:t>Обогащать опыт восприятия жанров фольклора (потешки, песенки, прибаутки,</w:t>
      </w:r>
      <w:r w:rsidRPr="00457E3C">
        <w:rPr>
          <w:spacing w:val="-67"/>
          <w:sz w:val="24"/>
        </w:rPr>
        <w:t xml:space="preserve"> </w:t>
      </w:r>
      <w:r w:rsidRPr="00457E3C">
        <w:rPr>
          <w:sz w:val="24"/>
        </w:rPr>
        <w:t>сказки о животных) и художественной литературы (небольшие авторские сказки,</w:t>
      </w:r>
      <w:r w:rsidRPr="00457E3C">
        <w:rPr>
          <w:spacing w:val="1"/>
          <w:sz w:val="24"/>
        </w:rPr>
        <w:t xml:space="preserve"> </w:t>
      </w:r>
      <w:r w:rsidRPr="00457E3C">
        <w:rPr>
          <w:sz w:val="24"/>
        </w:rPr>
        <w:t>рассказы,</w:t>
      </w:r>
      <w:r w:rsidRPr="00457E3C">
        <w:rPr>
          <w:spacing w:val="-2"/>
          <w:sz w:val="24"/>
        </w:rPr>
        <w:t xml:space="preserve"> </w:t>
      </w:r>
      <w:r w:rsidRPr="00457E3C">
        <w:rPr>
          <w:sz w:val="24"/>
        </w:rPr>
        <w:t>стихотворения).</w:t>
      </w:r>
    </w:p>
    <w:p w:rsidR="00457E3C" w:rsidRPr="00457E3C" w:rsidRDefault="00457E3C" w:rsidP="00457E3C">
      <w:pPr>
        <w:pStyle w:val="a5"/>
        <w:spacing w:line="278" w:lineRule="auto"/>
        <w:ind w:right="409"/>
        <w:rPr>
          <w:sz w:val="24"/>
        </w:rPr>
      </w:pPr>
      <w:r w:rsidRPr="00457E3C">
        <w:rPr>
          <w:sz w:val="24"/>
        </w:rPr>
        <w:t>Формировать</w:t>
      </w:r>
      <w:r w:rsidRPr="00457E3C">
        <w:rPr>
          <w:spacing w:val="1"/>
          <w:sz w:val="24"/>
        </w:rPr>
        <w:t xml:space="preserve"> </w:t>
      </w:r>
      <w:r w:rsidRPr="00457E3C">
        <w:rPr>
          <w:sz w:val="24"/>
        </w:rPr>
        <w:t>навык</w:t>
      </w:r>
      <w:r w:rsidRPr="00457E3C">
        <w:rPr>
          <w:spacing w:val="1"/>
          <w:sz w:val="24"/>
        </w:rPr>
        <w:t xml:space="preserve"> </w:t>
      </w:r>
      <w:r w:rsidRPr="00457E3C">
        <w:rPr>
          <w:sz w:val="24"/>
        </w:rPr>
        <w:t>совместного</w:t>
      </w:r>
      <w:r w:rsidRPr="00457E3C">
        <w:rPr>
          <w:spacing w:val="1"/>
          <w:sz w:val="24"/>
        </w:rPr>
        <w:t xml:space="preserve"> </w:t>
      </w:r>
      <w:r w:rsidRPr="00457E3C">
        <w:rPr>
          <w:sz w:val="24"/>
        </w:rPr>
        <w:t>слушания</w:t>
      </w:r>
      <w:r w:rsidRPr="00457E3C">
        <w:rPr>
          <w:spacing w:val="1"/>
          <w:sz w:val="24"/>
        </w:rPr>
        <w:t xml:space="preserve"> </w:t>
      </w:r>
      <w:r w:rsidRPr="00457E3C">
        <w:rPr>
          <w:sz w:val="24"/>
        </w:rPr>
        <w:t>выразительного</w:t>
      </w:r>
      <w:r w:rsidRPr="00457E3C">
        <w:rPr>
          <w:spacing w:val="1"/>
          <w:sz w:val="24"/>
        </w:rPr>
        <w:t xml:space="preserve"> </w:t>
      </w:r>
      <w:r w:rsidRPr="00457E3C">
        <w:rPr>
          <w:sz w:val="24"/>
        </w:rPr>
        <w:t>чтения</w:t>
      </w:r>
      <w:r w:rsidRPr="00457E3C">
        <w:rPr>
          <w:spacing w:val="1"/>
          <w:sz w:val="24"/>
        </w:rPr>
        <w:t xml:space="preserve"> </w:t>
      </w:r>
      <w:r w:rsidRPr="00457E3C">
        <w:rPr>
          <w:sz w:val="24"/>
        </w:rPr>
        <w:t>и</w:t>
      </w:r>
      <w:r w:rsidRPr="00457E3C">
        <w:rPr>
          <w:spacing w:val="1"/>
          <w:sz w:val="24"/>
        </w:rPr>
        <w:t xml:space="preserve"> </w:t>
      </w:r>
      <w:r w:rsidRPr="00457E3C">
        <w:rPr>
          <w:sz w:val="24"/>
        </w:rPr>
        <w:t>рассказывания</w:t>
      </w:r>
      <w:r w:rsidRPr="00457E3C">
        <w:rPr>
          <w:spacing w:val="-1"/>
          <w:sz w:val="24"/>
        </w:rPr>
        <w:t xml:space="preserve"> </w:t>
      </w:r>
      <w:r w:rsidRPr="00457E3C">
        <w:rPr>
          <w:sz w:val="24"/>
        </w:rPr>
        <w:t>(с</w:t>
      </w:r>
      <w:r w:rsidRPr="00457E3C">
        <w:rPr>
          <w:spacing w:val="-3"/>
          <w:sz w:val="24"/>
        </w:rPr>
        <w:t xml:space="preserve"> </w:t>
      </w:r>
      <w:r w:rsidRPr="00457E3C">
        <w:rPr>
          <w:sz w:val="24"/>
        </w:rPr>
        <w:t>наглядным сопровождением и</w:t>
      </w:r>
      <w:r w:rsidRPr="00457E3C">
        <w:rPr>
          <w:spacing w:val="-4"/>
          <w:sz w:val="24"/>
        </w:rPr>
        <w:t xml:space="preserve"> </w:t>
      </w:r>
      <w:r w:rsidRPr="00457E3C">
        <w:rPr>
          <w:sz w:val="24"/>
        </w:rPr>
        <w:t>без</w:t>
      </w:r>
      <w:r w:rsidRPr="00457E3C">
        <w:rPr>
          <w:spacing w:val="-1"/>
          <w:sz w:val="24"/>
        </w:rPr>
        <w:t xml:space="preserve"> </w:t>
      </w:r>
      <w:r w:rsidRPr="00457E3C">
        <w:rPr>
          <w:sz w:val="24"/>
        </w:rPr>
        <w:t>него).</w:t>
      </w:r>
    </w:p>
    <w:p w:rsidR="00457E3C" w:rsidRPr="00457E3C" w:rsidRDefault="00457E3C" w:rsidP="00457E3C">
      <w:pPr>
        <w:pStyle w:val="a5"/>
        <w:spacing w:line="276" w:lineRule="auto"/>
        <w:ind w:right="414"/>
        <w:rPr>
          <w:sz w:val="24"/>
        </w:rPr>
      </w:pPr>
      <w:r w:rsidRPr="00457E3C">
        <w:rPr>
          <w:sz w:val="24"/>
        </w:rPr>
        <w:t>Способствовать восприятию и пониманию содержания и композиции текста</w:t>
      </w:r>
      <w:r w:rsidRPr="00457E3C">
        <w:rPr>
          <w:spacing w:val="1"/>
          <w:sz w:val="24"/>
        </w:rPr>
        <w:t xml:space="preserve"> </w:t>
      </w:r>
      <w:r w:rsidRPr="00457E3C">
        <w:rPr>
          <w:sz w:val="24"/>
        </w:rPr>
        <w:t>(поступки персонажей,</w:t>
      </w:r>
      <w:r w:rsidRPr="00457E3C">
        <w:rPr>
          <w:spacing w:val="-2"/>
          <w:sz w:val="24"/>
        </w:rPr>
        <w:t xml:space="preserve"> </w:t>
      </w:r>
      <w:r w:rsidRPr="00457E3C">
        <w:rPr>
          <w:sz w:val="24"/>
        </w:rPr>
        <w:t>последовательность</w:t>
      </w:r>
      <w:r w:rsidRPr="00457E3C">
        <w:rPr>
          <w:spacing w:val="-2"/>
          <w:sz w:val="24"/>
        </w:rPr>
        <w:t xml:space="preserve"> </w:t>
      </w:r>
      <w:r w:rsidRPr="00457E3C">
        <w:rPr>
          <w:sz w:val="24"/>
        </w:rPr>
        <w:t>событий в</w:t>
      </w:r>
      <w:r w:rsidRPr="00457E3C">
        <w:rPr>
          <w:spacing w:val="-2"/>
          <w:sz w:val="24"/>
        </w:rPr>
        <w:t xml:space="preserve"> </w:t>
      </w:r>
      <w:r w:rsidRPr="00457E3C">
        <w:rPr>
          <w:sz w:val="24"/>
        </w:rPr>
        <w:t>сказках,</w:t>
      </w:r>
      <w:r w:rsidRPr="00457E3C">
        <w:rPr>
          <w:spacing w:val="-2"/>
          <w:sz w:val="24"/>
        </w:rPr>
        <w:t xml:space="preserve"> </w:t>
      </w:r>
      <w:r w:rsidRPr="00457E3C">
        <w:rPr>
          <w:sz w:val="24"/>
        </w:rPr>
        <w:t>рассказах).</w:t>
      </w:r>
    </w:p>
    <w:p w:rsidR="00457E3C" w:rsidRPr="00457E3C" w:rsidRDefault="00457E3C" w:rsidP="00457E3C">
      <w:pPr>
        <w:pStyle w:val="a5"/>
        <w:spacing w:line="276" w:lineRule="auto"/>
        <w:ind w:right="411"/>
        <w:rPr>
          <w:sz w:val="24"/>
        </w:rPr>
      </w:pPr>
      <w:r w:rsidRPr="00457E3C">
        <w:rPr>
          <w:sz w:val="24"/>
        </w:rPr>
        <w:t>Формировать умение внятно, не спеша произносить небольшие потешки и</w:t>
      </w:r>
      <w:r w:rsidRPr="00457E3C">
        <w:rPr>
          <w:spacing w:val="1"/>
          <w:sz w:val="24"/>
        </w:rPr>
        <w:t xml:space="preserve"> </w:t>
      </w:r>
      <w:r w:rsidRPr="00457E3C">
        <w:rPr>
          <w:sz w:val="24"/>
        </w:rPr>
        <w:t>стихотворения, воспроизводить короткие ролевые диалоги из сказок и прибауток в</w:t>
      </w:r>
      <w:r w:rsidRPr="00457E3C">
        <w:rPr>
          <w:spacing w:val="1"/>
          <w:sz w:val="24"/>
        </w:rPr>
        <w:t xml:space="preserve"> </w:t>
      </w:r>
      <w:r w:rsidRPr="00457E3C">
        <w:rPr>
          <w:sz w:val="24"/>
        </w:rPr>
        <w:t>играх-драматизациях, повторять за педагогом знакомые строчки и рифмы из стихов,</w:t>
      </w:r>
      <w:r w:rsidRPr="00457E3C">
        <w:rPr>
          <w:spacing w:val="-67"/>
          <w:sz w:val="24"/>
        </w:rPr>
        <w:t xml:space="preserve"> </w:t>
      </w:r>
      <w:r w:rsidRPr="00457E3C">
        <w:rPr>
          <w:sz w:val="24"/>
        </w:rPr>
        <w:t>песенок,</w:t>
      </w:r>
      <w:r w:rsidRPr="00457E3C">
        <w:rPr>
          <w:spacing w:val="-2"/>
          <w:sz w:val="24"/>
        </w:rPr>
        <w:t xml:space="preserve"> </w:t>
      </w:r>
      <w:r w:rsidRPr="00457E3C">
        <w:rPr>
          <w:sz w:val="24"/>
        </w:rPr>
        <w:t>пальчиковых</w:t>
      </w:r>
      <w:r w:rsidRPr="00457E3C">
        <w:rPr>
          <w:spacing w:val="-3"/>
          <w:sz w:val="24"/>
        </w:rPr>
        <w:t xml:space="preserve"> </w:t>
      </w:r>
      <w:r w:rsidRPr="00457E3C">
        <w:rPr>
          <w:sz w:val="24"/>
        </w:rPr>
        <w:t>игр.</w:t>
      </w:r>
    </w:p>
    <w:p w:rsidR="00457E3C" w:rsidRPr="00457E3C" w:rsidRDefault="00457E3C" w:rsidP="00457E3C">
      <w:pPr>
        <w:pStyle w:val="a5"/>
        <w:spacing w:line="276" w:lineRule="auto"/>
        <w:ind w:right="409"/>
        <w:rPr>
          <w:sz w:val="24"/>
        </w:rPr>
      </w:pPr>
      <w:r w:rsidRPr="00457E3C">
        <w:rPr>
          <w:sz w:val="24"/>
        </w:rPr>
        <w:t>Поддерживать</w:t>
      </w:r>
      <w:r w:rsidRPr="00457E3C">
        <w:rPr>
          <w:spacing w:val="1"/>
          <w:sz w:val="24"/>
        </w:rPr>
        <w:t xml:space="preserve"> </w:t>
      </w:r>
      <w:r w:rsidRPr="00457E3C">
        <w:rPr>
          <w:sz w:val="24"/>
        </w:rPr>
        <w:t>общение</w:t>
      </w:r>
      <w:r w:rsidRPr="00457E3C">
        <w:rPr>
          <w:spacing w:val="1"/>
          <w:sz w:val="24"/>
        </w:rPr>
        <w:t xml:space="preserve"> </w:t>
      </w:r>
      <w:r w:rsidRPr="00457E3C">
        <w:rPr>
          <w:sz w:val="24"/>
        </w:rPr>
        <w:t>детей</w:t>
      </w:r>
      <w:r w:rsidRPr="00457E3C">
        <w:rPr>
          <w:spacing w:val="1"/>
          <w:sz w:val="24"/>
        </w:rPr>
        <w:t xml:space="preserve"> </w:t>
      </w:r>
      <w:r w:rsidRPr="00457E3C">
        <w:rPr>
          <w:sz w:val="24"/>
        </w:rPr>
        <w:t>друг</w:t>
      </w:r>
      <w:r w:rsidRPr="00457E3C">
        <w:rPr>
          <w:spacing w:val="1"/>
          <w:sz w:val="24"/>
        </w:rPr>
        <w:t xml:space="preserve"> </w:t>
      </w:r>
      <w:r w:rsidRPr="00457E3C">
        <w:rPr>
          <w:sz w:val="24"/>
        </w:rPr>
        <w:t>с</w:t>
      </w:r>
      <w:r w:rsidRPr="00457E3C">
        <w:rPr>
          <w:spacing w:val="1"/>
          <w:sz w:val="24"/>
        </w:rPr>
        <w:t xml:space="preserve"> </w:t>
      </w:r>
      <w:r w:rsidRPr="00457E3C">
        <w:rPr>
          <w:sz w:val="24"/>
        </w:rPr>
        <w:t>другом</w:t>
      </w:r>
      <w:r w:rsidRPr="00457E3C">
        <w:rPr>
          <w:spacing w:val="1"/>
          <w:sz w:val="24"/>
        </w:rPr>
        <w:t xml:space="preserve"> </w:t>
      </w:r>
      <w:r w:rsidRPr="00457E3C">
        <w:rPr>
          <w:sz w:val="24"/>
        </w:rPr>
        <w:t>и</w:t>
      </w:r>
      <w:r w:rsidRPr="00457E3C">
        <w:rPr>
          <w:spacing w:val="1"/>
          <w:sz w:val="24"/>
        </w:rPr>
        <w:t xml:space="preserve"> </w:t>
      </w:r>
      <w:r w:rsidRPr="00457E3C">
        <w:rPr>
          <w:sz w:val="24"/>
        </w:rPr>
        <w:t>с</w:t>
      </w:r>
      <w:r w:rsidRPr="00457E3C">
        <w:rPr>
          <w:spacing w:val="1"/>
          <w:sz w:val="24"/>
        </w:rPr>
        <w:t xml:space="preserve"> </w:t>
      </w:r>
      <w:r w:rsidRPr="00457E3C">
        <w:rPr>
          <w:sz w:val="24"/>
        </w:rPr>
        <w:t>педагогом</w:t>
      </w:r>
      <w:r w:rsidRPr="00457E3C">
        <w:rPr>
          <w:spacing w:val="1"/>
          <w:sz w:val="24"/>
        </w:rPr>
        <w:t xml:space="preserve"> </w:t>
      </w:r>
      <w:r w:rsidRPr="00457E3C">
        <w:rPr>
          <w:sz w:val="24"/>
        </w:rPr>
        <w:t>в</w:t>
      </w:r>
      <w:r w:rsidRPr="00457E3C">
        <w:rPr>
          <w:spacing w:val="1"/>
          <w:sz w:val="24"/>
        </w:rPr>
        <w:t xml:space="preserve"> </w:t>
      </w:r>
      <w:r w:rsidRPr="00457E3C">
        <w:rPr>
          <w:sz w:val="24"/>
        </w:rPr>
        <w:t>процессе</w:t>
      </w:r>
      <w:r w:rsidRPr="00457E3C">
        <w:rPr>
          <w:spacing w:val="1"/>
          <w:sz w:val="24"/>
        </w:rPr>
        <w:t xml:space="preserve"> </w:t>
      </w:r>
      <w:r w:rsidRPr="00457E3C">
        <w:rPr>
          <w:sz w:val="24"/>
        </w:rPr>
        <w:t>совместного</w:t>
      </w:r>
      <w:r w:rsidRPr="00457E3C">
        <w:rPr>
          <w:spacing w:val="-3"/>
          <w:sz w:val="24"/>
        </w:rPr>
        <w:t xml:space="preserve"> </w:t>
      </w:r>
      <w:r w:rsidRPr="00457E3C">
        <w:rPr>
          <w:sz w:val="24"/>
        </w:rPr>
        <w:t>рассматривания книжек-картинок,</w:t>
      </w:r>
      <w:r w:rsidRPr="00457E3C">
        <w:rPr>
          <w:spacing w:val="-2"/>
          <w:sz w:val="24"/>
        </w:rPr>
        <w:t xml:space="preserve"> </w:t>
      </w:r>
      <w:r w:rsidRPr="00457E3C">
        <w:rPr>
          <w:sz w:val="24"/>
        </w:rPr>
        <w:t>иллюстраций.</w:t>
      </w:r>
    </w:p>
    <w:p w:rsidR="00457E3C" w:rsidRPr="00457E3C" w:rsidRDefault="00457E3C" w:rsidP="00457E3C">
      <w:pPr>
        <w:pStyle w:val="a5"/>
        <w:spacing w:line="276" w:lineRule="auto"/>
        <w:ind w:right="413"/>
        <w:rPr>
          <w:sz w:val="24"/>
        </w:rPr>
      </w:pPr>
      <w:r w:rsidRPr="00457E3C">
        <w:rPr>
          <w:sz w:val="24"/>
        </w:rPr>
        <w:t>Поддерживать</w:t>
      </w:r>
      <w:r w:rsidRPr="00457E3C">
        <w:rPr>
          <w:spacing w:val="1"/>
          <w:sz w:val="24"/>
        </w:rPr>
        <w:t xml:space="preserve"> </w:t>
      </w:r>
      <w:r w:rsidRPr="00457E3C">
        <w:rPr>
          <w:sz w:val="24"/>
        </w:rPr>
        <w:t>положительные</w:t>
      </w:r>
      <w:r w:rsidRPr="00457E3C">
        <w:rPr>
          <w:spacing w:val="1"/>
          <w:sz w:val="24"/>
        </w:rPr>
        <w:t xml:space="preserve"> </w:t>
      </w:r>
      <w:r w:rsidRPr="00457E3C">
        <w:rPr>
          <w:sz w:val="24"/>
        </w:rPr>
        <w:t>эмоциональные</w:t>
      </w:r>
      <w:r w:rsidRPr="00457E3C">
        <w:rPr>
          <w:spacing w:val="1"/>
          <w:sz w:val="24"/>
        </w:rPr>
        <w:t xml:space="preserve"> </w:t>
      </w:r>
      <w:r w:rsidRPr="00457E3C">
        <w:rPr>
          <w:sz w:val="24"/>
        </w:rPr>
        <w:t>проявления</w:t>
      </w:r>
      <w:r w:rsidRPr="00457E3C">
        <w:rPr>
          <w:spacing w:val="1"/>
          <w:sz w:val="24"/>
        </w:rPr>
        <w:t xml:space="preserve"> </w:t>
      </w:r>
      <w:r w:rsidRPr="00457E3C">
        <w:rPr>
          <w:sz w:val="24"/>
        </w:rPr>
        <w:t>(улыбки,</w:t>
      </w:r>
      <w:r w:rsidRPr="00457E3C">
        <w:rPr>
          <w:spacing w:val="1"/>
          <w:sz w:val="24"/>
        </w:rPr>
        <w:t xml:space="preserve"> </w:t>
      </w:r>
      <w:r w:rsidRPr="00457E3C">
        <w:rPr>
          <w:sz w:val="24"/>
        </w:rPr>
        <w:t>смех,</w:t>
      </w:r>
      <w:r w:rsidRPr="00457E3C">
        <w:rPr>
          <w:spacing w:val="1"/>
          <w:sz w:val="24"/>
        </w:rPr>
        <w:t xml:space="preserve"> </w:t>
      </w:r>
      <w:r w:rsidRPr="00457E3C">
        <w:rPr>
          <w:sz w:val="24"/>
        </w:rPr>
        <w:t>жесты)</w:t>
      </w:r>
      <w:r w:rsidRPr="00457E3C">
        <w:rPr>
          <w:spacing w:val="-2"/>
          <w:sz w:val="24"/>
        </w:rPr>
        <w:t xml:space="preserve"> </w:t>
      </w:r>
      <w:r w:rsidRPr="00457E3C">
        <w:rPr>
          <w:sz w:val="24"/>
        </w:rPr>
        <w:t>детей</w:t>
      </w:r>
      <w:r w:rsidRPr="00457E3C">
        <w:rPr>
          <w:spacing w:val="-1"/>
          <w:sz w:val="24"/>
        </w:rPr>
        <w:t xml:space="preserve"> </w:t>
      </w:r>
      <w:r w:rsidRPr="00457E3C">
        <w:rPr>
          <w:sz w:val="24"/>
        </w:rPr>
        <w:t>в</w:t>
      </w:r>
      <w:r w:rsidRPr="00457E3C">
        <w:rPr>
          <w:spacing w:val="-2"/>
          <w:sz w:val="24"/>
        </w:rPr>
        <w:t xml:space="preserve"> </w:t>
      </w:r>
      <w:r w:rsidRPr="00457E3C">
        <w:rPr>
          <w:sz w:val="24"/>
        </w:rPr>
        <w:t>процессе</w:t>
      </w:r>
      <w:r w:rsidRPr="00457E3C">
        <w:rPr>
          <w:spacing w:val="-1"/>
          <w:sz w:val="24"/>
        </w:rPr>
        <w:t xml:space="preserve"> </w:t>
      </w:r>
      <w:r w:rsidRPr="00457E3C">
        <w:rPr>
          <w:sz w:val="24"/>
        </w:rPr>
        <w:t>совместного</w:t>
      </w:r>
      <w:r w:rsidRPr="00457E3C">
        <w:rPr>
          <w:spacing w:val="-1"/>
          <w:sz w:val="24"/>
        </w:rPr>
        <w:t xml:space="preserve"> </w:t>
      </w:r>
      <w:r w:rsidRPr="00457E3C">
        <w:rPr>
          <w:sz w:val="24"/>
        </w:rPr>
        <w:t>слушания</w:t>
      </w:r>
      <w:r w:rsidRPr="00457E3C">
        <w:rPr>
          <w:spacing w:val="-1"/>
          <w:sz w:val="24"/>
        </w:rPr>
        <w:t xml:space="preserve"> </w:t>
      </w:r>
      <w:r w:rsidRPr="00457E3C">
        <w:rPr>
          <w:sz w:val="24"/>
        </w:rPr>
        <w:t>художественных</w:t>
      </w:r>
      <w:r w:rsidRPr="00457E3C">
        <w:rPr>
          <w:spacing w:val="-4"/>
          <w:sz w:val="24"/>
        </w:rPr>
        <w:t xml:space="preserve"> </w:t>
      </w:r>
      <w:r w:rsidRPr="00457E3C">
        <w:rPr>
          <w:sz w:val="24"/>
        </w:rPr>
        <w:t>произведений.</w:t>
      </w:r>
    </w:p>
    <w:p w:rsidR="00EA6F47" w:rsidRDefault="00EA6F47" w:rsidP="00EA6F47">
      <w:pPr>
        <w:pStyle w:val="a5"/>
        <w:spacing w:before="48" w:line="276" w:lineRule="auto"/>
        <w:ind w:left="0" w:right="403" w:firstLine="0"/>
        <w:rPr>
          <w:sz w:val="24"/>
        </w:rPr>
      </w:pPr>
    </w:p>
    <w:p w:rsidR="00EA6F47" w:rsidRDefault="00EA6F47" w:rsidP="00EA6F47">
      <w:pPr>
        <w:pStyle w:val="a5"/>
        <w:spacing w:before="48" w:line="276" w:lineRule="auto"/>
        <w:ind w:left="0" w:right="403" w:firstLine="0"/>
        <w:rPr>
          <w:b/>
          <w:sz w:val="24"/>
        </w:rPr>
      </w:pPr>
      <w:r w:rsidRPr="00EA6F47">
        <w:rPr>
          <w:b/>
          <w:sz w:val="24"/>
        </w:rPr>
        <w:lastRenderedPageBreak/>
        <w:t>От 4 до 5 лет.</w:t>
      </w:r>
    </w:p>
    <w:p w:rsidR="00EA6F47" w:rsidRPr="00EA6F47" w:rsidRDefault="00EA6F47" w:rsidP="00EA6F47">
      <w:pPr>
        <w:pStyle w:val="a5"/>
        <w:tabs>
          <w:tab w:val="left" w:pos="1393"/>
          <w:tab w:val="left" w:pos="2619"/>
          <w:tab w:val="left" w:pos="3962"/>
          <w:tab w:val="left" w:pos="5303"/>
          <w:tab w:val="left" w:pos="6943"/>
          <w:tab w:val="left" w:pos="8413"/>
        </w:tabs>
        <w:spacing w:before="43" w:line="278" w:lineRule="auto"/>
        <w:ind w:right="404" w:firstLine="0"/>
        <w:jc w:val="left"/>
        <w:rPr>
          <w:sz w:val="24"/>
        </w:rPr>
      </w:pPr>
      <w:r w:rsidRPr="00EA6F47">
        <w:rPr>
          <w:sz w:val="24"/>
        </w:rPr>
        <w:t>В</w:t>
      </w:r>
      <w:r>
        <w:rPr>
          <w:sz w:val="24"/>
        </w:rPr>
        <w:t xml:space="preserve"> </w:t>
      </w:r>
      <w:r w:rsidRPr="00EA6F47">
        <w:rPr>
          <w:sz w:val="24"/>
        </w:rPr>
        <w:t>области</w:t>
      </w:r>
      <w:r w:rsidRPr="00EA6F47">
        <w:rPr>
          <w:sz w:val="24"/>
        </w:rPr>
        <w:tab/>
        <w:t>речевого</w:t>
      </w:r>
      <w:r w:rsidRPr="00EA6F47">
        <w:rPr>
          <w:sz w:val="24"/>
        </w:rPr>
        <w:tab/>
        <w:t>развития</w:t>
      </w:r>
      <w:r w:rsidRPr="00EA6F47">
        <w:rPr>
          <w:sz w:val="24"/>
        </w:rPr>
        <w:tab/>
        <w:t>основными</w:t>
      </w:r>
      <w:r w:rsidRPr="00EA6F47">
        <w:rPr>
          <w:sz w:val="24"/>
        </w:rPr>
        <w:tab/>
      </w:r>
      <w:r w:rsidRPr="00EA6F47">
        <w:rPr>
          <w:b/>
          <w:sz w:val="24"/>
        </w:rPr>
        <w:t>задачами</w:t>
      </w:r>
      <w:r w:rsidRPr="00EA6F47">
        <w:rPr>
          <w:b/>
          <w:sz w:val="24"/>
        </w:rPr>
        <w:tab/>
      </w:r>
      <w:r w:rsidRPr="00EA6F47">
        <w:rPr>
          <w:spacing w:val="-1"/>
          <w:sz w:val="24"/>
        </w:rPr>
        <w:t>образовательной</w:t>
      </w:r>
      <w:r w:rsidRPr="00EA6F47">
        <w:rPr>
          <w:spacing w:val="-67"/>
          <w:sz w:val="24"/>
        </w:rPr>
        <w:t xml:space="preserve"> </w:t>
      </w:r>
      <w:r w:rsidRPr="00EA6F47">
        <w:rPr>
          <w:sz w:val="24"/>
        </w:rPr>
        <w:t>деятельности</w:t>
      </w:r>
      <w:r w:rsidRPr="00EA6F47">
        <w:rPr>
          <w:spacing w:val="-1"/>
          <w:sz w:val="24"/>
        </w:rPr>
        <w:t xml:space="preserve"> </w:t>
      </w:r>
      <w:r w:rsidRPr="00EA6F47">
        <w:rPr>
          <w:sz w:val="24"/>
        </w:rPr>
        <w:t>являются:</w:t>
      </w:r>
    </w:p>
    <w:p w:rsidR="00EA6F47" w:rsidRPr="00EA6F47" w:rsidRDefault="00EA6F47" w:rsidP="00EA6F47">
      <w:pPr>
        <w:pStyle w:val="a5"/>
        <w:spacing w:line="317" w:lineRule="exact"/>
        <w:ind w:left="0" w:firstLine="0"/>
        <w:jc w:val="left"/>
        <w:rPr>
          <w:sz w:val="24"/>
        </w:rPr>
      </w:pPr>
      <w:r w:rsidRPr="00EA6F47">
        <w:rPr>
          <w:b/>
          <w:i/>
          <w:sz w:val="24"/>
        </w:rPr>
        <w:t>Развитие</w:t>
      </w:r>
      <w:r w:rsidRPr="00EA6F47">
        <w:rPr>
          <w:b/>
          <w:i/>
          <w:spacing w:val="-6"/>
          <w:sz w:val="24"/>
        </w:rPr>
        <w:t xml:space="preserve"> </w:t>
      </w:r>
      <w:r w:rsidRPr="00EA6F47">
        <w:rPr>
          <w:b/>
          <w:i/>
          <w:sz w:val="24"/>
        </w:rPr>
        <w:t>словаря</w:t>
      </w:r>
      <w:r w:rsidRPr="00EA6F47">
        <w:rPr>
          <w:sz w:val="24"/>
        </w:rPr>
        <w:t>.</w:t>
      </w:r>
    </w:p>
    <w:p w:rsidR="00EA6F47" w:rsidRPr="00EA6F47" w:rsidRDefault="00EA6F47" w:rsidP="00EA6F47">
      <w:pPr>
        <w:pStyle w:val="a5"/>
        <w:spacing w:before="79" w:line="276" w:lineRule="auto"/>
        <w:ind w:right="402"/>
        <w:rPr>
          <w:sz w:val="24"/>
        </w:rPr>
      </w:pPr>
      <w:r w:rsidRPr="00EA6F47">
        <w:rPr>
          <w:sz w:val="24"/>
        </w:rPr>
        <w:t>Обогащение</w:t>
      </w:r>
      <w:r w:rsidRPr="00EA6F47">
        <w:rPr>
          <w:spacing w:val="1"/>
          <w:sz w:val="24"/>
        </w:rPr>
        <w:t xml:space="preserve"> </w:t>
      </w:r>
      <w:r w:rsidRPr="00EA6F47">
        <w:rPr>
          <w:sz w:val="24"/>
        </w:rPr>
        <w:t>словаря.</w:t>
      </w:r>
      <w:r w:rsidRPr="00EA6F47">
        <w:rPr>
          <w:spacing w:val="1"/>
          <w:sz w:val="24"/>
        </w:rPr>
        <w:t xml:space="preserve"> </w:t>
      </w:r>
      <w:r w:rsidRPr="00EA6F47">
        <w:rPr>
          <w:sz w:val="24"/>
        </w:rPr>
        <w:t>Вводить</w:t>
      </w:r>
      <w:r w:rsidRPr="00EA6F47">
        <w:rPr>
          <w:spacing w:val="1"/>
          <w:sz w:val="24"/>
        </w:rPr>
        <w:t xml:space="preserve"> </w:t>
      </w:r>
      <w:r w:rsidRPr="00EA6F47">
        <w:rPr>
          <w:sz w:val="24"/>
        </w:rPr>
        <w:t>в</w:t>
      </w:r>
      <w:r w:rsidRPr="00EA6F47">
        <w:rPr>
          <w:spacing w:val="1"/>
          <w:sz w:val="24"/>
        </w:rPr>
        <w:t xml:space="preserve"> </w:t>
      </w:r>
      <w:r w:rsidRPr="00EA6F47">
        <w:rPr>
          <w:sz w:val="24"/>
        </w:rPr>
        <w:t>словарь</w:t>
      </w:r>
      <w:r w:rsidRPr="00EA6F47">
        <w:rPr>
          <w:spacing w:val="1"/>
          <w:sz w:val="24"/>
        </w:rPr>
        <w:t xml:space="preserve"> </w:t>
      </w:r>
      <w:r w:rsidRPr="00EA6F47">
        <w:rPr>
          <w:sz w:val="24"/>
        </w:rPr>
        <w:t>детей</w:t>
      </w:r>
      <w:r w:rsidRPr="00EA6F47">
        <w:rPr>
          <w:spacing w:val="1"/>
          <w:sz w:val="24"/>
        </w:rPr>
        <w:t xml:space="preserve"> </w:t>
      </w:r>
      <w:r w:rsidRPr="00EA6F47">
        <w:rPr>
          <w:sz w:val="24"/>
        </w:rPr>
        <w:t>существительные,</w:t>
      </w:r>
      <w:r w:rsidRPr="00EA6F47">
        <w:rPr>
          <w:spacing w:val="-67"/>
          <w:sz w:val="24"/>
        </w:rPr>
        <w:t xml:space="preserve"> </w:t>
      </w:r>
      <w:r w:rsidRPr="00EA6F47">
        <w:rPr>
          <w:sz w:val="24"/>
        </w:rPr>
        <w:t>обозначающие профессии, глаголы, трудовые действия. Продолжать учить детей</w:t>
      </w:r>
      <w:r w:rsidRPr="00EA6F47">
        <w:rPr>
          <w:spacing w:val="1"/>
          <w:sz w:val="24"/>
        </w:rPr>
        <w:t xml:space="preserve"> </w:t>
      </w:r>
      <w:r w:rsidRPr="00EA6F47">
        <w:rPr>
          <w:sz w:val="24"/>
        </w:rPr>
        <w:t>определять</w:t>
      </w:r>
      <w:r w:rsidRPr="00EA6F47">
        <w:rPr>
          <w:spacing w:val="1"/>
          <w:sz w:val="24"/>
        </w:rPr>
        <w:t xml:space="preserve"> </w:t>
      </w:r>
      <w:r w:rsidRPr="00EA6F47">
        <w:rPr>
          <w:sz w:val="24"/>
        </w:rPr>
        <w:t>и</w:t>
      </w:r>
      <w:r w:rsidRPr="00EA6F47">
        <w:rPr>
          <w:spacing w:val="1"/>
          <w:sz w:val="24"/>
        </w:rPr>
        <w:t xml:space="preserve"> </w:t>
      </w:r>
      <w:r w:rsidRPr="00EA6F47">
        <w:rPr>
          <w:sz w:val="24"/>
        </w:rPr>
        <w:t>называть</w:t>
      </w:r>
      <w:r w:rsidRPr="00EA6F47">
        <w:rPr>
          <w:spacing w:val="1"/>
          <w:sz w:val="24"/>
        </w:rPr>
        <w:t xml:space="preserve"> </w:t>
      </w:r>
      <w:r w:rsidRPr="00EA6F47">
        <w:rPr>
          <w:sz w:val="24"/>
        </w:rPr>
        <w:t>местоположение</w:t>
      </w:r>
      <w:r w:rsidRPr="00EA6F47">
        <w:rPr>
          <w:spacing w:val="1"/>
          <w:sz w:val="24"/>
        </w:rPr>
        <w:t xml:space="preserve"> </w:t>
      </w:r>
      <w:r w:rsidRPr="00EA6F47">
        <w:rPr>
          <w:sz w:val="24"/>
        </w:rPr>
        <w:t>предмета,</w:t>
      </w:r>
      <w:r w:rsidRPr="00EA6F47">
        <w:rPr>
          <w:spacing w:val="1"/>
          <w:sz w:val="24"/>
        </w:rPr>
        <w:t xml:space="preserve"> </w:t>
      </w:r>
      <w:r w:rsidRPr="00EA6F47">
        <w:rPr>
          <w:sz w:val="24"/>
        </w:rPr>
        <w:t>время</w:t>
      </w:r>
      <w:r w:rsidRPr="00EA6F47">
        <w:rPr>
          <w:spacing w:val="1"/>
          <w:sz w:val="24"/>
        </w:rPr>
        <w:t xml:space="preserve"> </w:t>
      </w:r>
      <w:r w:rsidRPr="00EA6F47">
        <w:rPr>
          <w:sz w:val="24"/>
        </w:rPr>
        <w:t>суток,</w:t>
      </w:r>
      <w:r w:rsidRPr="00EA6F47">
        <w:rPr>
          <w:spacing w:val="1"/>
          <w:sz w:val="24"/>
        </w:rPr>
        <w:t xml:space="preserve"> </w:t>
      </w:r>
      <w:r w:rsidRPr="00EA6F47">
        <w:rPr>
          <w:sz w:val="24"/>
        </w:rPr>
        <w:t>характеризовать</w:t>
      </w:r>
      <w:r w:rsidRPr="00EA6F47">
        <w:rPr>
          <w:spacing w:val="1"/>
          <w:sz w:val="24"/>
        </w:rPr>
        <w:t xml:space="preserve"> </w:t>
      </w:r>
      <w:r w:rsidRPr="00EA6F47">
        <w:rPr>
          <w:sz w:val="24"/>
        </w:rPr>
        <w:t>состояние</w:t>
      </w:r>
      <w:r w:rsidRPr="00EA6F47">
        <w:rPr>
          <w:spacing w:val="-4"/>
          <w:sz w:val="24"/>
        </w:rPr>
        <w:t xml:space="preserve"> </w:t>
      </w:r>
      <w:r w:rsidRPr="00EA6F47">
        <w:rPr>
          <w:sz w:val="24"/>
        </w:rPr>
        <w:t>и настроение людей.</w:t>
      </w:r>
    </w:p>
    <w:p w:rsidR="00EA6F47" w:rsidRPr="00EA6F47" w:rsidRDefault="00EA6F47" w:rsidP="00EA6F47">
      <w:pPr>
        <w:pStyle w:val="a5"/>
        <w:spacing w:before="2" w:line="276" w:lineRule="auto"/>
        <w:ind w:right="406"/>
        <w:rPr>
          <w:sz w:val="24"/>
        </w:rPr>
      </w:pPr>
      <w:r w:rsidRPr="00EA6F47">
        <w:rPr>
          <w:sz w:val="24"/>
        </w:rPr>
        <w:t>Активизация</w:t>
      </w:r>
      <w:r w:rsidRPr="00EA6F47">
        <w:rPr>
          <w:spacing w:val="1"/>
          <w:sz w:val="24"/>
        </w:rPr>
        <w:t xml:space="preserve"> </w:t>
      </w:r>
      <w:r w:rsidRPr="00EA6F47">
        <w:rPr>
          <w:sz w:val="24"/>
        </w:rPr>
        <w:t>словаря.</w:t>
      </w:r>
      <w:r w:rsidRPr="00EA6F47">
        <w:rPr>
          <w:spacing w:val="1"/>
          <w:sz w:val="24"/>
        </w:rPr>
        <w:t xml:space="preserve"> </w:t>
      </w:r>
      <w:r w:rsidRPr="00EA6F47">
        <w:rPr>
          <w:sz w:val="24"/>
        </w:rPr>
        <w:t>Закреплять</w:t>
      </w:r>
      <w:r w:rsidRPr="00EA6F47">
        <w:rPr>
          <w:spacing w:val="1"/>
          <w:sz w:val="24"/>
        </w:rPr>
        <w:t xml:space="preserve"> </w:t>
      </w:r>
      <w:r w:rsidRPr="00EA6F47">
        <w:rPr>
          <w:sz w:val="24"/>
        </w:rPr>
        <w:t>у</w:t>
      </w:r>
      <w:r w:rsidRPr="00EA6F47">
        <w:rPr>
          <w:spacing w:val="1"/>
          <w:sz w:val="24"/>
        </w:rPr>
        <w:t xml:space="preserve"> </w:t>
      </w:r>
      <w:r w:rsidRPr="00EA6F47">
        <w:rPr>
          <w:sz w:val="24"/>
        </w:rPr>
        <w:t>детей</w:t>
      </w:r>
      <w:r w:rsidRPr="00EA6F47">
        <w:rPr>
          <w:spacing w:val="1"/>
          <w:sz w:val="24"/>
        </w:rPr>
        <w:t xml:space="preserve"> </w:t>
      </w:r>
      <w:r w:rsidRPr="00EA6F47">
        <w:rPr>
          <w:sz w:val="24"/>
        </w:rPr>
        <w:t>умения</w:t>
      </w:r>
      <w:r w:rsidRPr="00EA6F47">
        <w:rPr>
          <w:spacing w:val="1"/>
          <w:sz w:val="24"/>
        </w:rPr>
        <w:t xml:space="preserve"> </w:t>
      </w:r>
      <w:r w:rsidRPr="00EA6F47">
        <w:rPr>
          <w:sz w:val="24"/>
        </w:rPr>
        <w:t>использовать</w:t>
      </w:r>
      <w:r w:rsidRPr="00EA6F47">
        <w:rPr>
          <w:spacing w:val="1"/>
          <w:sz w:val="24"/>
        </w:rPr>
        <w:t xml:space="preserve"> </w:t>
      </w:r>
      <w:r w:rsidRPr="00EA6F47">
        <w:rPr>
          <w:sz w:val="24"/>
        </w:rPr>
        <w:t>в</w:t>
      </w:r>
      <w:r w:rsidRPr="00EA6F47">
        <w:rPr>
          <w:spacing w:val="1"/>
          <w:sz w:val="24"/>
        </w:rPr>
        <w:t xml:space="preserve"> </w:t>
      </w:r>
      <w:r w:rsidRPr="00EA6F47">
        <w:rPr>
          <w:sz w:val="24"/>
        </w:rPr>
        <w:t>речи</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обозначающие</w:t>
      </w:r>
      <w:r w:rsidRPr="00EA6F47">
        <w:rPr>
          <w:spacing w:val="1"/>
          <w:sz w:val="24"/>
        </w:rPr>
        <w:t xml:space="preserve"> </w:t>
      </w:r>
      <w:r w:rsidRPr="00EA6F47">
        <w:rPr>
          <w:sz w:val="24"/>
        </w:rPr>
        <w:t>названия</w:t>
      </w:r>
      <w:r w:rsidRPr="00EA6F47">
        <w:rPr>
          <w:spacing w:val="1"/>
          <w:sz w:val="24"/>
        </w:rPr>
        <w:t xml:space="preserve"> </w:t>
      </w:r>
      <w:r w:rsidRPr="00EA6F47">
        <w:rPr>
          <w:sz w:val="24"/>
        </w:rPr>
        <w:t>частей</w:t>
      </w:r>
      <w:r w:rsidRPr="00EA6F47">
        <w:rPr>
          <w:spacing w:val="1"/>
          <w:sz w:val="24"/>
        </w:rPr>
        <w:t xml:space="preserve"> </w:t>
      </w:r>
      <w:r w:rsidRPr="00EA6F47">
        <w:rPr>
          <w:sz w:val="24"/>
        </w:rPr>
        <w:t>и</w:t>
      </w:r>
      <w:r w:rsidRPr="00EA6F47">
        <w:rPr>
          <w:spacing w:val="1"/>
          <w:sz w:val="24"/>
        </w:rPr>
        <w:t xml:space="preserve"> </w:t>
      </w:r>
      <w:r w:rsidRPr="00EA6F47">
        <w:rPr>
          <w:sz w:val="24"/>
        </w:rPr>
        <w:t>деталей</w:t>
      </w:r>
      <w:r w:rsidRPr="00EA6F47">
        <w:rPr>
          <w:spacing w:val="1"/>
          <w:sz w:val="24"/>
        </w:rPr>
        <w:t xml:space="preserve"> </w:t>
      </w:r>
      <w:r w:rsidRPr="00EA6F47">
        <w:rPr>
          <w:sz w:val="24"/>
        </w:rPr>
        <w:t>предметов,</w:t>
      </w:r>
      <w:r w:rsidRPr="00EA6F47">
        <w:rPr>
          <w:spacing w:val="1"/>
          <w:sz w:val="24"/>
        </w:rPr>
        <w:t xml:space="preserve"> </w:t>
      </w:r>
      <w:r w:rsidRPr="00EA6F47">
        <w:rPr>
          <w:sz w:val="24"/>
        </w:rPr>
        <w:t>прилагательные,</w:t>
      </w:r>
      <w:r w:rsidRPr="00EA6F47">
        <w:rPr>
          <w:spacing w:val="1"/>
          <w:sz w:val="24"/>
        </w:rPr>
        <w:t xml:space="preserve"> </w:t>
      </w:r>
      <w:r w:rsidRPr="00EA6F47">
        <w:rPr>
          <w:sz w:val="24"/>
        </w:rPr>
        <w:t>обозначающие</w:t>
      </w:r>
      <w:r w:rsidRPr="00EA6F47">
        <w:rPr>
          <w:spacing w:val="1"/>
          <w:sz w:val="24"/>
        </w:rPr>
        <w:t xml:space="preserve"> </w:t>
      </w:r>
      <w:r w:rsidRPr="00EA6F47">
        <w:rPr>
          <w:sz w:val="24"/>
        </w:rPr>
        <w:t>свойства</w:t>
      </w:r>
      <w:r w:rsidRPr="00EA6F47">
        <w:rPr>
          <w:spacing w:val="1"/>
          <w:sz w:val="24"/>
        </w:rPr>
        <w:t xml:space="preserve"> </w:t>
      </w:r>
      <w:r w:rsidRPr="00EA6F47">
        <w:rPr>
          <w:sz w:val="24"/>
        </w:rPr>
        <w:t>предметов,</w:t>
      </w:r>
      <w:r w:rsidRPr="00EA6F47">
        <w:rPr>
          <w:spacing w:val="1"/>
          <w:sz w:val="24"/>
        </w:rPr>
        <w:t xml:space="preserve"> </w:t>
      </w:r>
      <w:r w:rsidRPr="00EA6F47">
        <w:rPr>
          <w:sz w:val="24"/>
        </w:rPr>
        <w:t>наиболее</w:t>
      </w:r>
      <w:r w:rsidRPr="00EA6F47">
        <w:rPr>
          <w:spacing w:val="1"/>
          <w:sz w:val="24"/>
        </w:rPr>
        <w:t xml:space="preserve"> </w:t>
      </w:r>
      <w:r w:rsidRPr="00EA6F47">
        <w:rPr>
          <w:sz w:val="24"/>
        </w:rPr>
        <w:t>употребительные</w:t>
      </w:r>
      <w:r w:rsidRPr="00EA6F47">
        <w:rPr>
          <w:spacing w:val="1"/>
          <w:sz w:val="24"/>
        </w:rPr>
        <w:t xml:space="preserve"> </w:t>
      </w:r>
      <w:r w:rsidRPr="00EA6F47">
        <w:rPr>
          <w:sz w:val="24"/>
        </w:rPr>
        <w:t>глаголы,</w:t>
      </w:r>
      <w:r w:rsidRPr="00EA6F47">
        <w:rPr>
          <w:spacing w:val="1"/>
          <w:sz w:val="24"/>
        </w:rPr>
        <w:t xml:space="preserve"> </w:t>
      </w:r>
      <w:r w:rsidRPr="00EA6F47">
        <w:rPr>
          <w:sz w:val="24"/>
        </w:rPr>
        <w:t>наречия</w:t>
      </w:r>
      <w:r w:rsidRPr="00EA6F47">
        <w:rPr>
          <w:spacing w:val="1"/>
          <w:sz w:val="24"/>
        </w:rPr>
        <w:t xml:space="preserve"> </w:t>
      </w:r>
      <w:r w:rsidRPr="00EA6F47">
        <w:rPr>
          <w:sz w:val="24"/>
        </w:rPr>
        <w:t>и</w:t>
      </w:r>
      <w:r w:rsidRPr="00EA6F47">
        <w:rPr>
          <w:spacing w:val="1"/>
          <w:sz w:val="24"/>
        </w:rPr>
        <w:t xml:space="preserve"> </w:t>
      </w:r>
      <w:r w:rsidRPr="00EA6F47">
        <w:rPr>
          <w:sz w:val="24"/>
        </w:rPr>
        <w:t>предлоги;</w:t>
      </w:r>
      <w:r w:rsidRPr="00EA6F47">
        <w:rPr>
          <w:spacing w:val="1"/>
          <w:sz w:val="24"/>
        </w:rPr>
        <w:t xml:space="preserve"> </w:t>
      </w:r>
      <w:r w:rsidRPr="00EA6F47">
        <w:rPr>
          <w:sz w:val="24"/>
        </w:rPr>
        <w:t>употреблять</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с</w:t>
      </w:r>
      <w:r w:rsidRPr="00EA6F47">
        <w:rPr>
          <w:spacing w:val="1"/>
          <w:sz w:val="24"/>
        </w:rPr>
        <w:t xml:space="preserve"> </w:t>
      </w:r>
      <w:r w:rsidRPr="00EA6F47">
        <w:rPr>
          <w:sz w:val="24"/>
        </w:rPr>
        <w:t>обобщающим</w:t>
      </w:r>
      <w:r w:rsidRPr="00EA6F47">
        <w:rPr>
          <w:spacing w:val="-67"/>
          <w:sz w:val="24"/>
        </w:rPr>
        <w:t xml:space="preserve"> </w:t>
      </w:r>
      <w:r w:rsidRPr="00EA6F47">
        <w:rPr>
          <w:sz w:val="24"/>
        </w:rPr>
        <w:t>значением.</w:t>
      </w:r>
    </w:p>
    <w:p w:rsidR="00EA6F47" w:rsidRPr="00EA6F47" w:rsidRDefault="00EA6F47" w:rsidP="00EA6F47">
      <w:pPr>
        <w:pStyle w:val="a5"/>
        <w:spacing w:line="321" w:lineRule="exact"/>
        <w:ind w:left="0" w:firstLine="0"/>
        <w:rPr>
          <w:b/>
          <w:i/>
          <w:sz w:val="24"/>
        </w:rPr>
      </w:pPr>
      <w:r w:rsidRPr="00EA6F47">
        <w:rPr>
          <w:b/>
          <w:i/>
          <w:sz w:val="24"/>
        </w:rPr>
        <w:t>Звуковая</w:t>
      </w:r>
      <w:r w:rsidRPr="00EA6F47">
        <w:rPr>
          <w:b/>
          <w:i/>
          <w:spacing w:val="-3"/>
          <w:sz w:val="24"/>
        </w:rPr>
        <w:t xml:space="preserve"> </w:t>
      </w:r>
      <w:r w:rsidRPr="00EA6F47">
        <w:rPr>
          <w:b/>
          <w:i/>
          <w:sz w:val="24"/>
        </w:rPr>
        <w:t>культура</w:t>
      </w:r>
      <w:r w:rsidRPr="00EA6F47">
        <w:rPr>
          <w:b/>
          <w:i/>
          <w:spacing w:val="-2"/>
          <w:sz w:val="24"/>
        </w:rPr>
        <w:t xml:space="preserve"> </w:t>
      </w:r>
      <w:r w:rsidRPr="00EA6F47">
        <w:rPr>
          <w:b/>
          <w:i/>
          <w:sz w:val="24"/>
        </w:rPr>
        <w:t>речи.</w:t>
      </w:r>
    </w:p>
    <w:p w:rsidR="00EA6F47" w:rsidRPr="00EA6F47" w:rsidRDefault="00EA6F47" w:rsidP="00EA6F47">
      <w:pPr>
        <w:pStyle w:val="a5"/>
        <w:spacing w:before="48" w:line="276" w:lineRule="auto"/>
        <w:ind w:right="405"/>
        <w:rPr>
          <w:sz w:val="24"/>
        </w:rPr>
      </w:pPr>
      <w:r w:rsidRPr="00EA6F47">
        <w:rPr>
          <w:sz w:val="24"/>
        </w:rPr>
        <w:t>Закреплять</w:t>
      </w:r>
      <w:r w:rsidRPr="00EA6F47">
        <w:rPr>
          <w:spacing w:val="1"/>
          <w:sz w:val="24"/>
        </w:rPr>
        <w:t xml:space="preserve"> </w:t>
      </w:r>
      <w:r w:rsidRPr="00EA6F47">
        <w:rPr>
          <w:sz w:val="24"/>
        </w:rPr>
        <w:t>правильное</w:t>
      </w:r>
      <w:r w:rsidRPr="00EA6F47">
        <w:rPr>
          <w:spacing w:val="1"/>
          <w:sz w:val="24"/>
        </w:rPr>
        <w:t xml:space="preserve"> </w:t>
      </w:r>
      <w:r w:rsidRPr="00EA6F47">
        <w:rPr>
          <w:sz w:val="24"/>
        </w:rPr>
        <w:t>произношение</w:t>
      </w:r>
      <w:r w:rsidRPr="00EA6F47">
        <w:rPr>
          <w:spacing w:val="1"/>
          <w:sz w:val="24"/>
        </w:rPr>
        <w:t xml:space="preserve"> </w:t>
      </w:r>
      <w:r w:rsidRPr="00EA6F47">
        <w:rPr>
          <w:sz w:val="24"/>
        </w:rPr>
        <w:t>гласных</w:t>
      </w:r>
      <w:r w:rsidRPr="00EA6F47">
        <w:rPr>
          <w:spacing w:val="1"/>
          <w:sz w:val="24"/>
        </w:rPr>
        <w:t xml:space="preserve"> </w:t>
      </w:r>
      <w:r w:rsidRPr="00EA6F47">
        <w:rPr>
          <w:sz w:val="24"/>
        </w:rPr>
        <w:t>и</w:t>
      </w:r>
      <w:r w:rsidRPr="00EA6F47">
        <w:rPr>
          <w:spacing w:val="1"/>
          <w:sz w:val="24"/>
        </w:rPr>
        <w:t xml:space="preserve"> </w:t>
      </w:r>
      <w:r w:rsidRPr="00EA6F47">
        <w:rPr>
          <w:sz w:val="24"/>
        </w:rPr>
        <w:t>согласных</w:t>
      </w:r>
      <w:r w:rsidRPr="00EA6F47">
        <w:rPr>
          <w:spacing w:val="1"/>
          <w:sz w:val="24"/>
        </w:rPr>
        <w:t xml:space="preserve"> </w:t>
      </w:r>
      <w:r w:rsidRPr="00EA6F47">
        <w:rPr>
          <w:sz w:val="24"/>
        </w:rPr>
        <w:t>звуков,</w:t>
      </w:r>
      <w:r w:rsidRPr="00EA6F47">
        <w:rPr>
          <w:spacing w:val="1"/>
          <w:sz w:val="24"/>
        </w:rPr>
        <w:t xml:space="preserve"> </w:t>
      </w:r>
      <w:r w:rsidRPr="00EA6F47">
        <w:rPr>
          <w:sz w:val="24"/>
        </w:rPr>
        <w:t>отрабатывать произношение свистящих, шипящих и сонорных звуков. Продолжать</w:t>
      </w:r>
      <w:r w:rsidRPr="00EA6F47">
        <w:rPr>
          <w:spacing w:val="1"/>
          <w:sz w:val="24"/>
        </w:rPr>
        <w:t xml:space="preserve"> </w:t>
      </w:r>
      <w:r w:rsidRPr="00EA6F47">
        <w:rPr>
          <w:sz w:val="24"/>
        </w:rPr>
        <w:t>работу</w:t>
      </w:r>
      <w:r w:rsidRPr="00EA6F47">
        <w:rPr>
          <w:spacing w:val="1"/>
          <w:sz w:val="24"/>
        </w:rPr>
        <w:t xml:space="preserve"> </w:t>
      </w:r>
      <w:r w:rsidRPr="00EA6F47">
        <w:rPr>
          <w:sz w:val="24"/>
        </w:rPr>
        <w:t>над</w:t>
      </w:r>
      <w:r w:rsidRPr="00EA6F47">
        <w:rPr>
          <w:spacing w:val="1"/>
          <w:sz w:val="24"/>
        </w:rPr>
        <w:t xml:space="preserve"> </w:t>
      </w:r>
      <w:r w:rsidRPr="00EA6F47">
        <w:rPr>
          <w:sz w:val="24"/>
        </w:rPr>
        <w:t>дикцией:</w:t>
      </w:r>
      <w:r w:rsidRPr="00EA6F47">
        <w:rPr>
          <w:spacing w:val="1"/>
          <w:sz w:val="24"/>
        </w:rPr>
        <w:t xml:space="preserve"> </w:t>
      </w:r>
      <w:r w:rsidRPr="00EA6F47">
        <w:rPr>
          <w:sz w:val="24"/>
        </w:rPr>
        <w:t>совершенствовать</w:t>
      </w:r>
      <w:r w:rsidRPr="00EA6F47">
        <w:rPr>
          <w:spacing w:val="1"/>
          <w:sz w:val="24"/>
        </w:rPr>
        <w:t xml:space="preserve"> </w:t>
      </w:r>
      <w:r w:rsidRPr="00EA6F47">
        <w:rPr>
          <w:sz w:val="24"/>
        </w:rPr>
        <w:t>отчетливое</w:t>
      </w:r>
      <w:r w:rsidRPr="00EA6F47">
        <w:rPr>
          <w:spacing w:val="1"/>
          <w:sz w:val="24"/>
        </w:rPr>
        <w:t xml:space="preserve"> </w:t>
      </w:r>
      <w:r w:rsidRPr="00EA6F47">
        <w:rPr>
          <w:sz w:val="24"/>
        </w:rPr>
        <w:t>произношение</w:t>
      </w:r>
      <w:r w:rsidRPr="00EA6F47">
        <w:rPr>
          <w:spacing w:val="1"/>
          <w:sz w:val="24"/>
        </w:rPr>
        <w:t xml:space="preserve"> </w:t>
      </w:r>
      <w:r w:rsidRPr="00EA6F47">
        <w:rPr>
          <w:sz w:val="24"/>
        </w:rPr>
        <w:t>слов</w:t>
      </w:r>
      <w:r w:rsidRPr="00EA6F47">
        <w:rPr>
          <w:spacing w:val="1"/>
          <w:sz w:val="24"/>
        </w:rPr>
        <w:t xml:space="preserve"> </w:t>
      </w:r>
      <w:r w:rsidRPr="00EA6F47">
        <w:rPr>
          <w:sz w:val="24"/>
        </w:rPr>
        <w:t>и</w:t>
      </w:r>
      <w:r w:rsidRPr="00EA6F47">
        <w:rPr>
          <w:spacing w:val="1"/>
          <w:sz w:val="24"/>
        </w:rPr>
        <w:t xml:space="preserve"> </w:t>
      </w:r>
      <w:r w:rsidRPr="00EA6F47">
        <w:rPr>
          <w:sz w:val="24"/>
        </w:rPr>
        <w:t>словосочетаний.</w:t>
      </w:r>
      <w:r w:rsidRPr="00EA6F47">
        <w:rPr>
          <w:spacing w:val="1"/>
          <w:sz w:val="24"/>
        </w:rPr>
        <w:t xml:space="preserve"> </w:t>
      </w:r>
      <w:r w:rsidRPr="00EA6F47">
        <w:rPr>
          <w:sz w:val="24"/>
        </w:rPr>
        <w:t>Проводить</w:t>
      </w:r>
      <w:r w:rsidRPr="00EA6F47">
        <w:rPr>
          <w:spacing w:val="1"/>
          <w:sz w:val="24"/>
        </w:rPr>
        <w:t xml:space="preserve"> </w:t>
      </w:r>
      <w:r w:rsidRPr="00EA6F47">
        <w:rPr>
          <w:sz w:val="24"/>
        </w:rPr>
        <w:t>работу</w:t>
      </w:r>
      <w:r w:rsidRPr="00EA6F47">
        <w:rPr>
          <w:spacing w:val="1"/>
          <w:sz w:val="24"/>
        </w:rPr>
        <w:t xml:space="preserve"> </w:t>
      </w:r>
      <w:r w:rsidRPr="00EA6F47">
        <w:rPr>
          <w:sz w:val="24"/>
        </w:rPr>
        <w:t>по</w:t>
      </w:r>
      <w:r w:rsidRPr="00EA6F47">
        <w:rPr>
          <w:spacing w:val="1"/>
          <w:sz w:val="24"/>
        </w:rPr>
        <w:t xml:space="preserve"> </w:t>
      </w:r>
      <w:r w:rsidRPr="00EA6F47">
        <w:rPr>
          <w:sz w:val="24"/>
        </w:rPr>
        <w:t>развитию</w:t>
      </w:r>
      <w:r w:rsidRPr="00EA6F47">
        <w:rPr>
          <w:spacing w:val="1"/>
          <w:sz w:val="24"/>
        </w:rPr>
        <w:t xml:space="preserve"> </w:t>
      </w:r>
      <w:r w:rsidRPr="00EA6F47">
        <w:rPr>
          <w:sz w:val="24"/>
        </w:rPr>
        <w:t>фонематического</w:t>
      </w:r>
      <w:r w:rsidRPr="00EA6F47">
        <w:rPr>
          <w:spacing w:val="1"/>
          <w:sz w:val="24"/>
        </w:rPr>
        <w:t xml:space="preserve"> </w:t>
      </w:r>
      <w:r w:rsidRPr="00EA6F47">
        <w:rPr>
          <w:sz w:val="24"/>
        </w:rPr>
        <w:t>слуха:</w:t>
      </w:r>
      <w:r w:rsidRPr="00EA6F47">
        <w:rPr>
          <w:spacing w:val="1"/>
          <w:sz w:val="24"/>
        </w:rPr>
        <w:t xml:space="preserve"> </w:t>
      </w:r>
      <w:r w:rsidRPr="00EA6F47">
        <w:rPr>
          <w:sz w:val="24"/>
        </w:rPr>
        <w:t>учить</w:t>
      </w:r>
      <w:r w:rsidRPr="00EA6F47">
        <w:rPr>
          <w:spacing w:val="1"/>
          <w:sz w:val="24"/>
        </w:rPr>
        <w:t xml:space="preserve"> </w:t>
      </w:r>
      <w:r w:rsidRPr="00EA6F47">
        <w:rPr>
          <w:sz w:val="24"/>
        </w:rPr>
        <w:t>различать</w:t>
      </w:r>
      <w:r w:rsidRPr="00EA6F47">
        <w:rPr>
          <w:spacing w:val="1"/>
          <w:sz w:val="24"/>
        </w:rPr>
        <w:t xml:space="preserve"> </w:t>
      </w:r>
      <w:r w:rsidRPr="00EA6F47">
        <w:rPr>
          <w:sz w:val="24"/>
        </w:rPr>
        <w:t>на</w:t>
      </w:r>
      <w:r w:rsidRPr="00EA6F47">
        <w:rPr>
          <w:spacing w:val="1"/>
          <w:sz w:val="24"/>
        </w:rPr>
        <w:t xml:space="preserve"> </w:t>
      </w:r>
      <w:r w:rsidRPr="00EA6F47">
        <w:rPr>
          <w:sz w:val="24"/>
        </w:rPr>
        <w:t>слух</w:t>
      </w:r>
      <w:r w:rsidRPr="00EA6F47">
        <w:rPr>
          <w:spacing w:val="1"/>
          <w:sz w:val="24"/>
        </w:rPr>
        <w:t xml:space="preserve"> </w:t>
      </w:r>
      <w:r w:rsidRPr="00EA6F47">
        <w:rPr>
          <w:sz w:val="24"/>
        </w:rPr>
        <w:t>и</w:t>
      </w:r>
      <w:r w:rsidRPr="00EA6F47">
        <w:rPr>
          <w:spacing w:val="1"/>
          <w:sz w:val="24"/>
        </w:rPr>
        <w:t xml:space="preserve"> </w:t>
      </w:r>
      <w:r w:rsidRPr="00EA6F47">
        <w:rPr>
          <w:sz w:val="24"/>
        </w:rPr>
        <w:t>называть</w:t>
      </w:r>
      <w:r w:rsidRPr="00EA6F47">
        <w:rPr>
          <w:spacing w:val="1"/>
          <w:sz w:val="24"/>
        </w:rPr>
        <w:t xml:space="preserve"> </w:t>
      </w:r>
      <w:r w:rsidRPr="00EA6F47">
        <w:rPr>
          <w:sz w:val="24"/>
        </w:rPr>
        <w:t>слова</w:t>
      </w:r>
      <w:r w:rsidRPr="00EA6F47">
        <w:rPr>
          <w:spacing w:val="1"/>
          <w:sz w:val="24"/>
        </w:rPr>
        <w:t xml:space="preserve"> </w:t>
      </w:r>
      <w:r w:rsidRPr="00EA6F47">
        <w:rPr>
          <w:sz w:val="24"/>
        </w:rPr>
        <w:t>с</w:t>
      </w:r>
      <w:r w:rsidRPr="00EA6F47">
        <w:rPr>
          <w:spacing w:val="1"/>
          <w:sz w:val="24"/>
        </w:rPr>
        <w:t xml:space="preserve"> </w:t>
      </w:r>
      <w:r w:rsidRPr="00EA6F47">
        <w:rPr>
          <w:sz w:val="24"/>
        </w:rPr>
        <w:t>определенным</w:t>
      </w:r>
      <w:r w:rsidRPr="00EA6F47">
        <w:rPr>
          <w:spacing w:val="1"/>
          <w:sz w:val="24"/>
        </w:rPr>
        <w:t xml:space="preserve"> </w:t>
      </w:r>
      <w:r w:rsidRPr="00EA6F47">
        <w:rPr>
          <w:sz w:val="24"/>
        </w:rPr>
        <w:t>звуком.</w:t>
      </w:r>
      <w:r w:rsidRPr="00EA6F47">
        <w:rPr>
          <w:spacing w:val="1"/>
          <w:sz w:val="24"/>
        </w:rPr>
        <w:t xml:space="preserve"> </w:t>
      </w:r>
      <w:r w:rsidRPr="00EA6F47">
        <w:rPr>
          <w:sz w:val="24"/>
        </w:rPr>
        <w:t>Совершенствовать</w:t>
      </w:r>
      <w:r w:rsidRPr="00EA6F47">
        <w:rPr>
          <w:spacing w:val="-67"/>
          <w:sz w:val="24"/>
        </w:rPr>
        <w:t xml:space="preserve"> </w:t>
      </w:r>
      <w:r w:rsidRPr="00EA6F47">
        <w:rPr>
          <w:sz w:val="24"/>
        </w:rPr>
        <w:t>интонационную</w:t>
      </w:r>
      <w:r w:rsidRPr="00EA6F47">
        <w:rPr>
          <w:spacing w:val="-2"/>
          <w:sz w:val="24"/>
        </w:rPr>
        <w:t xml:space="preserve"> </w:t>
      </w:r>
      <w:r w:rsidRPr="00EA6F47">
        <w:rPr>
          <w:sz w:val="24"/>
        </w:rPr>
        <w:t>выразительность</w:t>
      </w:r>
      <w:r w:rsidRPr="00EA6F47">
        <w:rPr>
          <w:spacing w:val="-1"/>
          <w:sz w:val="24"/>
        </w:rPr>
        <w:t xml:space="preserve"> </w:t>
      </w:r>
      <w:r w:rsidRPr="00EA6F47">
        <w:rPr>
          <w:sz w:val="24"/>
        </w:rPr>
        <w:t>речи.</w:t>
      </w:r>
    </w:p>
    <w:p w:rsidR="00EA6F47" w:rsidRPr="00EA6F47" w:rsidRDefault="00EA6F47" w:rsidP="00EA6F47">
      <w:pPr>
        <w:pStyle w:val="a5"/>
        <w:spacing w:before="1"/>
        <w:ind w:left="0" w:firstLine="0"/>
        <w:rPr>
          <w:b/>
          <w:i/>
          <w:sz w:val="24"/>
        </w:rPr>
      </w:pPr>
      <w:r w:rsidRPr="00EA6F47">
        <w:rPr>
          <w:b/>
          <w:i/>
          <w:sz w:val="24"/>
        </w:rPr>
        <w:t>Грамматический</w:t>
      </w:r>
      <w:r w:rsidRPr="00EA6F47">
        <w:rPr>
          <w:b/>
          <w:i/>
          <w:spacing w:val="-3"/>
          <w:sz w:val="24"/>
        </w:rPr>
        <w:t xml:space="preserve"> </w:t>
      </w:r>
      <w:r w:rsidRPr="00EA6F47">
        <w:rPr>
          <w:b/>
          <w:i/>
          <w:sz w:val="24"/>
        </w:rPr>
        <w:t>строй</w:t>
      </w:r>
      <w:r w:rsidRPr="00EA6F47">
        <w:rPr>
          <w:b/>
          <w:i/>
          <w:spacing w:val="-2"/>
          <w:sz w:val="24"/>
        </w:rPr>
        <w:t xml:space="preserve"> </w:t>
      </w:r>
      <w:r w:rsidRPr="00EA6F47">
        <w:rPr>
          <w:b/>
          <w:i/>
          <w:sz w:val="24"/>
        </w:rPr>
        <w:t>речи.</w:t>
      </w:r>
    </w:p>
    <w:p w:rsidR="00EA6F47" w:rsidRPr="00EA6F47" w:rsidRDefault="00EA6F47" w:rsidP="00EA6F47">
      <w:pPr>
        <w:pStyle w:val="a5"/>
        <w:spacing w:before="48" w:line="276" w:lineRule="auto"/>
        <w:ind w:right="402"/>
        <w:rPr>
          <w:sz w:val="24"/>
        </w:rPr>
      </w:pPr>
      <w:r w:rsidRPr="00EA6F47">
        <w:rPr>
          <w:sz w:val="24"/>
        </w:rPr>
        <w:t>Продолжать формировать у детей умение правильно согласовывать слова в</w:t>
      </w:r>
      <w:r w:rsidRPr="00EA6F47">
        <w:rPr>
          <w:spacing w:val="1"/>
          <w:sz w:val="24"/>
        </w:rPr>
        <w:t xml:space="preserve"> </w:t>
      </w:r>
      <w:r w:rsidRPr="00EA6F47">
        <w:rPr>
          <w:sz w:val="24"/>
        </w:rPr>
        <w:t>предложении. Совершенствовать умения: правильно использовать предлоги в речи;</w:t>
      </w:r>
      <w:r w:rsidRPr="00EA6F47">
        <w:rPr>
          <w:spacing w:val="1"/>
          <w:sz w:val="24"/>
        </w:rPr>
        <w:t xml:space="preserve"> </w:t>
      </w:r>
      <w:r w:rsidRPr="00EA6F47">
        <w:rPr>
          <w:sz w:val="24"/>
        </w:rPr>
        <w:t>образовывать</w:t>
      </w:r>
      <w:r w:rsidRPr="00EA6F47">
        <w:rPr>
          <w:spacing w:val="1"/>
          <w:sz w:val="24"/>
        </w:rPr>
        <w:t xml:space="preserve"> </w:t>
      </w:r>
      <w:r w:rsidRPr="00EA6F47">
        <w:rPr>
          <w:sz w:val="24"/>
        </w:rPr>
        <w:t>форму</w:t>
      </w:r>
      <w:r w:rsidRPr="00EA6F47">
        <w:rPr>
          <w:spacing w:val="1"/>
          <w:sz w:val="24"/>
        </w:rPr>
        <w:t xml:space="preserve"> </w:t>
      </w:r>
      <w:r w:rsidRPr="00EA6F47">
        <w:rPr>
          <w:sz w:val="24"/>
        </w:rPr>
        <w:t>множественного</w:t>
      </w:r>
      <w:r w:rsidRPr="00EA6F47">
        <w:rPr>
          <w:spacing w:val="1"/>
          <w:sz w:val="24"/>
        </w:rPr>
        <w:t xml:space="preserve"> </w:t>
      </w:r>
      <w:r w:rsidRPr="00EA6F47">
        <w:rPr>
          <w:sz w:val="24"/>
        </w:rPr>
        <w:t>числа</w:t>
      </w:r>
      <w:r w:rsidRPr="00EA6F47">
        <w:rPr>
          <w:spacing w:val="1"/>
          <w:sz w:val="24"/>
        </w:rPr>
        <w:t xml:space="preserve"> </w:t>
      </w:r>
      <w:r w:rsidRPr="00EA6F47">
        <w:rPr>
          <w:sz w:val="24"/>
        </w:rPr>
        <w:t>существительных,</w:t>
      </w:r>
      <w:r w:rsidRPr="00EA6F47">
        <w:rPr>
          <w:spacing w:val="1"/>
          <w:sz w:val="24"/>
        </w:rPr>
        <w:t xml:space="preserve"> </w:t>
      </w:r>
      <w:r w:rsidRPr="00EA6F47">
        <w:rPr>
          <w:sz w:val="24"/>
        </w:rPr>
        <w:t>обозначающих</w:t>
      </w:r>
      <w:r w:rsidRPr="00EA6F47">
        <w:rPr>
          <w:spacing w:val="1"/>
          <w:sz w:val="24"/>
        </w:rPr>
        <w:t xml:space="preserve"> </w:t>
      </w:r>
      <w:r w:rsidRPr="00EA6F47">
        <w:rPr>
          <w:sz w:val="24"/>
        </w:rPr>
        <w:t>детенышей</w:t>
      </w:r>
      <w:r w:rsidRPr="00EA6F47">
        <w:rPr>
          <w:spacing w:val="1"/>
          <w:sz w:val="24"/>
        </w:rPr>
        <w:t xml:space="preserve"> </w:t>
      </w:r>
      <w:r w:rsidRPr="00EA6F47">
        <w:rPr>
          <w:sz w:val="24"/>
        </w:rPr>
        <w:t>животных,</w:t>
      </w:r>
      <w:r w:rsidRPr="00EA6F47">
        <w:rPr>
          <w:spacing w:val="1"/>
          <w:sz w:val="24"/>
        </w:rPr>
        <w:t xml:space="preserve"> </w:t>
      </w:r>
      <w:r w:rsidRPr="00EA6F47">
        <w:rPr>
          <w:sz w:val="24"/>
        </w:rPr>
        <w:t>употреблять</w:t>
      </w:r>
      <w:r w:rsidRPr="00EA6F47">
        <w:rPr>
          <w:spacing w:val="1"/>
          <w:sz w:val="24"/>
        </w:rPr>
        <w:t xml:space="preserve"> </w:t>
      </w:r>
      <w:r w:rsidRPr="00EA6F47">
        <w:rPr>
          <w:sz w:val="24"/>
        </w:rPr>
        <w:t>эти</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в</w:t>
      </w:r>
      <w:r w:rsidRPr="00EA6F47">
        <w:rPr>
          <w:spacing w:val="1"/>
          <w:sz w:val="24"/>
        </w:rPr>
        <w:t xml:space="preserve"> </w:t>
      </w:r>
      <w:r w:rsidRPr="00EA6F47">
        <w:rPr>
          <w:sz w:val="24"/>
        </w:rPr>
        <w:t>именительном</w:t>
      </w:r>
      <w:r w:rsidRPr="00EA6F47">
        <w:rPr>
          <w:spacing w:val="1"/>
          <w:sz w:val="24"/>
        </w:rPr>
        <w:t xml:space="preserve"> </w:t>
      </w:r>
      <w:r w:rsidRPr="00EA6F47">
        <w:rPr>
          <w:sz w:val="24"/>
        </w:rPr>
        <w:t>и</w:t>
      </w:r>
      <w:r w:rsidRPr="00EA6F47">
        <w:rPr>
          <w:spacing w:val="1"/>
          <w:sz w:val="24"/>
        </w:rPr>
        <w:t xml:space="preserve"> </w:t>
      </w:r>
      <w:r w:rsidRPr="00EA6F47">
        <w:rPr>
          <w:sz w:val="24"/>
        </w:rPr>
        <w:t>родительном</w:t>
      </w:r>
      <w:r w:rsidRPr="00EA6F47">
        <w:rPr>
          <w:spacing w:val="1"/>
          <w:sz w:val="24"/>
        </w:rPr>
        <w:t xml:space="preserve"> </w:t>
      </w:r>
      <w:r w:rsidRPr="00EA6F47">
        <w:rPr>
          <w:sz w:val="24"/>
        </w:rPr>
        <w:t>падежах;</w:t>
      </w:r>
      <w:r w:rsidRPr="00EA6F47">
        <w:rPr>
          <w:spacing w:val="1"/>
          <w:sz w:val="24"/>
        </w:rPr>
        <w:t xml:space="preserve"> </w:t>
      </w:r>
      <w:r w:rsidRPr="00EA6F47">
        <w:rPr>
          <w:sz w:val="24"/>
        </w:rPr>
        <w:t>правильно</w:t>
      </w:r>
      <w:r w:rsidRPr="00EA6F47">
        <w:rPr>
          <w:spacing w:val="1"/>
          <w:sz w:val="24"/>
        </w:rPr>
        <w:t xml:space="preserve"> </w:t>
      </w:r>
      <w:r w:rsidRPr="00EA6F47">
        <w:rPr>
          <w:sz w:val="24"/>
        </w:rPr>
        <w:t>использовать</w:t>
      </w:r>
      <w:r w:rsidRPr="00EA6F47">
        <w:rPr>
          <w:spacing w:val="1"/>
          <w:sz w:val="24"/>
        </w:rPr>
        <w:t xml:space="preserve"> </w:t>
      </w:r>
      <w:r w:rsidRPr="00EA6F47">
        <w:rPr>
          <w:sz w:val="24"/>
        </w:rPr>
        <w:t>форму</w:t>
      </w:r>
      <w:r w:rsidRPr="00EA6F47">
        <w:rPr>
          <w:spacing w:val="1"/>
          <w:sz w:val="24"/>
        </w:rPr>
        <w:t xml:space="preserve"> </w:t>
      </w:r>
      <w:r w:rsidRPr="00EA6F47">
        <w:rPr>
          <w:sz w:val="24"/>
        </w:rPr>
        <w:t>множественного</w:t>
      </w:r>
      <w:r w:rsidRPr="00EA6F47">
        <w:rPr>
          <w:spacing w:val="1"/>
          <w:sz w:val="24"/>
        </w:rPr>
        <w:t xml:space="preserve"> </w:t>
      </w:r>
      <w:r w:rsidRPr="00EA6F47">
        <w:rPr>
          <w:sz w:val="24"/>
        </w:rPr>
        <w:t>числа</w:t>
      </w:r>
      <w:r w:rsidRPr="00EA6F47">
        <w:rPr>
          <w:spacing w:val="-67"/>
          <w:sz w:val="24"/>
        </w:rPr>
        <w:t xml:space="preserve"> </w:t>
      </w:r>
      <w:r w:rsidRPr="00EA6F47">
        <w:rPr>
          <w:sz w:val="24"/>
        </w:rPr>
        <w:t>родительного</w:t>
      </w:r>
      <w:r w:rsidRPr="00EA6F47">
        <w:rPr>
          <w:spacing w:val="1"/>
          <w:sz w:val="24"/>
        </w:rPr>
        <w:t xml:space="preserve"> </w:t>
      </w:r>
      <w:r w:rsidRPr="00EA6F47">
        <w:rPr>
          <w:sz w:val="24"/>
        </w:rPr>
        <w:t>падежа</w:t>
      </w:r>
      <w:r w:rsidRPr="00EA6F47">
        <w:rPr>
          <w:spacing w:val="1"/>
          <w:sz w:val="24"/>
        </w:rPr>
        <w:t xml:space="preserve"> </w:t>
      </w:r>
      <w:r w:rsidRPr="00EA6F47">
        <w:rPr>
          <w:sz w:val="24"/>
        </w:rPr>
        <w:t>существительных;</w:t>
      </w:r>
      <w:r w:rsidRPr="00EA6F47">
        <w:rPr>
          <w:spacing w:val="1"/>
          <w:sz w:val="24"/>
        </w:rPr>
        <w:t xml:space="preserve"> </w:t>
      </w:r>
      <w:r w:rsidRPr="00EA6F47">
        <w:rPr>
          <w:sz w:val="24"/>
        </w:rPr>
        <w:t>употреблять</w:t>
      </w:r>
      <w:r w:rsidRPr="00EA6F47">
        <w:rPr>
          <w:spacing w:val="1"/>
          <w:sz w:val="24"/>
        </w:rPr>
        <w:t xml:space="preserve"> </w:t>
      </w:r>
      <w:r w:rsidRPr="00EA6F47">
        <w:rPr>
          <w:sz w:val="24"/>
        </w:rPr>
        <w:t>формы</w:t>
      </w:r>
      <w:r w:rsidRPr="00EA6F47">
        <w:rPr>
          <w:spacing w:val="1"/>
          <w:sz w:val="24"/>
        </w:rPr>
        <w:t xml:space="preserve"> </w:t>
      </w:r>
      <w:r w:rsidRPr="00EA6F47">
        <w:rPr>
          <w:sz w:val="24"/>
        </w:rPr>
        <w:t>повелительного</w:t>
      </w:r>
      <w:r w:rsidRPr="00EA6F47">
        <w:rPr>
          <w:spacing w:val="1"/>
          <w:sz w:val="24"/>
        </w:rPr>
        <w:t xml:space="preserve"> </w:t>
      </w:r>
      <w:r w:rsidRPr="00EA6F47">
        <w:rPr>
          <w:sz w:val="24"/>
        </w:rPr>
        <w:t>наклонения</w:t>
      </w:r>
      <w:r w:rsidRPr="00EA6F47">
        <w:rPr>
          <w:spacing w:val="1"/>
          <w:sz w:val="24"/>
        </w:rPr>
        <w:t xml:space="preserve"> </w:t>
      </w:r>
      <w:r w:rsidRPr="00EA6F47">
        <w:rPr>
          <w:sz w:val="24"/>
        </w:rPr>
        <w:t>глаголов;</w:t>
      </w:r>
      <w:r w:rsidRPr="00EA6F47">
        <w:rPr>
          <w:spacing w:val="1"/>
          <w:sz w:val="24"/>
        </w:rPr>
        <w:t xml:space="preserve"> </w:t>
      </w:r>
      <w:r w:rsidRPr="00EA6F47">
        <w:rPr>
          <w:sz w:val="24"/>
        </w:rPr>
        <w:t>использовать</w:t>
      </w:r>
      <w:r w:rsidRPr="00EA6F47">
        <w:rPr>
          <w:spacing w:val="1"/>
          <w:sz w:val="24"/>
        </w:rPr>
        <w:t xml:space="preserve"> </w:t>
      </w:r>
      <w:r w:rsidRPr="00EA6F47">
        <w:rPr>
          <w:sz w:val="24"/>
        </w:rPr>
        <w:t>простые</w:t>
      </w:r>
      <w:r w:rsidRPr="00EA6F47">
        <w:rPr>
          <w:spacing w:val="1"/>
          <w:sz w:val="24"/>
        </w:rPr>
        <w:t xml:space="preserve"> </w:t>
      </w:r>
      <w:r w:rsidRPr="00EA6F47">
        <w:rPr>
          <w:sz w:val="24"/>
        </w:rPr>
        <w:t>сложносочиненные</w:t>
      </w:r>
      <w:r w:rsidRPr="00EA6F47">
        <w:rPr>
          <w:spacing w:val="1"/>
          <w:sz w:val="24"/>
        </w:rPr>
        <w:t xml:space="preserve"> </w:t>
      </w:r>
      <w:r w:rsidRPr="00EA6F47">
        <w:rPr>
          <w:sz w:val="24"/>
        </w:rPr>
        <w:t>и</w:t>
      </w:r>
      <w:r w:rsidRPr="00EA6F47">
        <w:rPr>
          <w:spacing w:val="1"/>
          <w:sz w:val="24"/>
        </w:rPr>
        <w:t xml:space="preserve"> </w:t>
      </w:r>
      <w:r w:rsidRPr="00EA6F47">
        <w:rPr>
          <w:sz w:val="24"/>
        </w:rPr>
        <w:t>сложноподчиненные предложения; правильно понимать и употреблять предлоги с</w:t>
      </w:r>
      <w:r w:rsidRPr="00EA6F47">
        <w:rPr>
          <w:spacing w:val="1"/>
          <w:sz w:val="24"/>
        </w:rPr>
        <w:t xml:space="preserve"> </w:t>
      </w:r>
      <w:r w:rsidRPr="00EA6F47">
        <w:rPr>
          <w:sz w:val="24"/>
        </w:rPr>
        <w:t>пространственным</w:t>
      </w:r>
      <w:r w:rsidRPr="00EA6F47">
        <w:rPr>
          <w:spacing w:val="1"/>
          <w:sz w:val="24"/>
        </w:rPr>
        <w:t xml:space="preserve"> </w:t>
      </w:r>
      <w:r w:rsidRPr="00EA6F47">
        <w:rPr>
          <w:sz w:val="24"/>
        </w:rPr>
        <w:t>значением</w:t>
      </w:r>
      <w:r w:rsidRPr="00EA6F47">
        <w:rPr>
          <w:spacing w:val="1"/>
          <w:sz w:val="24"/>
        </w:rPr>
        <w:t xml:space="preserve"> </w:t>
      </w:r>
      <w:r w:rsidRPr="00EA6F47">
        <w:rPr>
          <w:sz w:val="24"/>
        </w:rPr>
        <w:t>(в,</w:t>
      </w:r>
      <w:r w:rsidRPr="00EA6F47">
        <w:rPr>
          <w:spacing w:val="1"/>
          <w:sz w:val="24"/>
        </w:rPr>
        <w:t xml:space="preserve"> </w:t>
      </w:r>
      <w:r w:rsidRPr="00EA6F47">
        <w:rPr>
          <w:sz w:val="24"/>
        </w:rPr>
        <w:t>под,</w:t>
      </w:r>
      <w:r w:rsidRPr="00EA6F47">
        <w:rPr>
          <w:spacing w:val="1"/>
          <w:sz w:val="24"/>
        </w:rPr>
        <w:t xml:space="preserve"> </w:t>
      </w:r>
      <w:r w:rsidRPr="00EA6F47">
        <w:rPr>
          <w:sz w:val="24"/>
        </w:rPr>
        <w:t>между,</w:t>
      </w:r>
      <w:r w:rsidRPr="00EA6F47">
        <w:rPr>
          <w:spacing w:val="1"/>
          <w:sz w:val="24"/>
        </w:rPr>
        <w:t xml:space="preserve"> </w:t>
      </w:r>
      <w:r w:rsidRPr="00EA6F47">
        <w:rPr>
          <w:sz w:val="24"/>
        </w:rPr>
        <w:t>около);</w:t>
      </w:r>
      <w:r w:rsidRPr="00EA6F47">
        <w:rPr>
          <w:spacing w:val="1"/>
          <w:sz w:val="24"/>
        </w:rPr>
        <w:t xml:space="preserve"> </w:t>
      </w:r>
      <w:r w:rsidRPr="00EA6F47">
        <w:rPr>
          <w:sz w:val="24"/>
        </w:rPr>
        <w:t>правильно</w:t>
      </w:r>
      <w:r w:rsidRPr="00EA6F47">
        <w:rPr>
          <w:spacing w:val="1"/>
          <w:sz w:val="24"/>
        </w:rPr>
        <w:t xml:space="preserve"> </w:t>
      </w:r>
      <w:r w:rsidRPr="00EA6F47">
        <w:rPr>
          <w:sz w:val="24"/>
        </w:rPr>
        <w:t>образовывать</w:t>
      </w:r>
      <w:r w:rsidRPr="00EA6F47">
        <w:rPr>
          <w:spacing w:val="1"/>
          <w:sz w:val="24"/>
        </w:rPr>
        <w:t xml:space="preserve"> </w:t>
      </w:r>
      <w:r w:rsidRPr="00EA6F47">
        <w:rPr>
          <w:sz w:val="24"/>
        </w:rPr>
        <w:t>названия</w:t>
      </w:r>
      <w:r w:rsidRPr="00EA6F47">
        <w:rPr>
          <w:spacing w:val="-4"/>
          <w:sz w:val="24"/>
        </w:rPr>
        <w:t xml:space="preserve"> </w:t>
      </w:r>
      <w:r w:rsidRPr="00EA6F47">
        <w:rPr>
          <w:sz w:val="24"/>
        </w:rPr>
        <w:t>предметов</w:t>
      </w:r>
      <w:r w:rsidRPr="00EA6F47">
        <w:rPr>
          <w:spacing w:val="-3"/>
          <w:sz w:val="24"/>
        </w:rPr>
        <w:t xml:space="preserve"> </w:t>
      </w:r>
      <w:r w:rsidRPr="00EA6F47">
        <w:rPr>
          <w:sz w:val="24"/>
        </w:rPr>
        <w:t>посуды.</w:t>
      </w:r>
    </w:p>
    <w:p w:rsidR="00EA6F47" w:rsidRPr="00EA6F47" w:rsidRDefault="00EA6F47" w:rsidP="00EA6F47">
      <w:pPr>
        <w:pStyle w:val="a5"/>
        <w:spacing w:before="1"/>
        <w:ind w:left="0" w:firstLine="0"/>
        <w:rPr>
          <w:b/>
          <w:i/>
          <w:sz w:val="24"/>
        </w:rPr>
      </w:pPr>
      <w:r w:rsidRPr="00EA6F47">
        <w:rPr>
          <w:b/>
          <w:i/>
          <w:sz w:val="24"/>
        </w:rPr>
        <w:t>Связная</w:t>
      </w:r>
      <w:r w:rsidRPr="00EA6F47">
        <w:rPr>
          <w:b/>
          <w:i/>
          <w:spacing w:val="-2"/>
          <w:sz w:val="24"/>
        </w:rPr>
        <w:t xml:space="preserve"> </w:t>
      </w:r>
      <w:r w:rsidRPr="00EA6F47">
        <w:rPr>
          <w:b/>
          <w:i/>
          <w:sz w:val="24"/>
        </w:rPr>
        <w:t>речь.</w:t>
      </w:r>
    </w:p>
    <w:p w:rsidR="00EA6F47" w:rsidRPr="00EA6F47" w:rsidRDefault="00EA6F47" w:rsidP="00EA6F47">
      <w:pPr>
        <w:pStyle w:val="a5"/>
        <w:spacing w:before="47" w:line="276" w:lineRule="auto"/>
        <w:ind w:right="404"/>
        <w:rPr>
          <w:sz w:val="24"/>
        </w:rPr>
      </w:pPr>
      <w:r w:rsidRPr="00EA6F47">
        <w:rPr>
          <w:sz w:val="24"/>
        </w:rPr>
        <w:t>Продолжать совершенствовать диалогическую речь детей. Закреплять у детей</w:t>
      </w:r>
      <w:r w:rsidRPr="00EA6F47">
        <w:rPr>
          <w:spacing w:val="1"/>
          <w:sz w:val="24"/>
        </w:rPr>
        <w:t xml:space="preserve"> </w:t>
      </w:r>
      <w:r w:rsidRPr="00EA6F47">
        <w:rPr>
          <w:sz w:val="24"/>
        </w:rPr>
        <w:t>умение поддерживать беседу: задавать вопросы по поводу предметов, их качеств,</w:t>
      </w:r>
      <w:r w:rsidRPr="00EA6F47">
        <w:rPr>
          <w:spacing w:val="1"/>
          <w:sz w:val="24"/>
        </w:rPr>
        <w:t xml:space="preserve"> </w:t>
      </w:r>
      <w:r w:rsidRPr="00EA6F47">
        <w:rPr>
          <w:sz w:val="24"/>
        </w:rPr>
        <w:t>действий</w:t>
      </w:r>
      <w:r w:rsidRPr="00EA6F47">
        <w:rPr>
          <w:spacing w:val="1"/>
          <w:sz w:val="24"/>
        </w:rPr>
        <w:t xml:space="preserve"> </w:t>
      </w:r>
      <w:r w:rsidRPr="00EA6F47">
        <w:rPr>
          <w:sz w:val="24"/>
        </w:rPr>
        <w:t>с</w:t>
      </w:r>
      <w:r w:rsidRPr="00EA6F47">
        <w:rPr>
          <w:spacing w:val="1"/>
          <w:sz w:val="24"/>
        </w:rPr>
        <w:t xml:space="preserve"> </w:t>
      </w:r>
      <w:r w:rsidRPr="00EA6F47">
        <w:rPr>
          <w:sz w:val="24"/>
        </w:rPr>
        <w:t>ними,</w:t>
      </w:r>
      <w:r w:rsidRPr="00EA6F47">
        <w:rPr>
          <w:spacing w:val="1"/>
          <w:sz w:val="24"/>
        </w:rPr>
        <w:t xml:space="preserve"> </w:t>
      </w:r>
      <w:r w:rsidRPr="00EA6F47">
        <w:rPr>
          <w:sz w:val="24"/>
        </w:rPr>
        <w:t>взаимоотношений</w:t>
      </w:r>
      <w:r w:rsidRPr="00EA6F47">
        <w:rPr>
          <w:spacing w:val="1"/>
          <w:sz w:val="24"/>
        </w:rPr>
        <w:t xml:space="preserve"> </w:t>
      </w:r>
      <w:r w:rsidRPr="00EA6F47">
        <w:rPr>
          <w:sz w:val="24"/>
        </w:rPr>
        <w:t>с</w:t>
      </w:r>
      <w:r w:rsidRPr="00EA6F47">
        <w:rPr>
          <w:spacing w:val="1"/>
          <w:sz w:val="24"/>
        </w:rPr>
        <w:t xml:space="preserve"> </w:t>
      </w:r>
      <w:r w:rsidRPr="00EA6F47">
        <w:rPr>
          <w:sz w:val="24"/>
        </w:rPr>
        <w:t>окружающими,</w:t>
      </w:r>
      <w:r w:rsidRPr="00EA6F47">
        <w:rPr>
          <w:spacing w:val="1"/>
          <w:sz w:val="24"/>
        </w:rPr>
        <w:t xml:space="preserve"> </w:t>
      </w:r>
      <w:r w:rsidRPr="00EA6F47">
        <w:rPr>
          <w:sz w:val="24"/>
        </w:rPr>
        <w:t>правильно</w:t>
      </w:r>
      <w:r w:rsidRPr="00EA6F47">
        <w:rPr>
          <w:spacing w:val="1"/>
          <w:sz w:val="24"/>
        </w:rPr>
        <w:t xml:space="preserve"> </w:t>
      </w:r>
      <w:r w:rsidRPr="00EA6F47">
        <w:rPr>
          <w:sz w:val="24"/>
        </w:rPr>
        <w:t>по</w:t>
      </w:r>
      <w:r w:rsidRPr="00EA6F47">
        <w:rPr>
          <w:spacing w:val="1"/>
          <w:sz w:val="24"/>
        </w:rPr>
        <w:t xml:space="preserve"> </w:t>
      </w:r>
      <w:r w:rsidRPr="00EA6F47">
        <w:rPr>
          <w:sz w:val="24"/>
        </w:rPr>
        <w:t>форме</w:t>
      </w:r>
      <w:r w:rsidRPr="00EA6F47">
        <w:rPr>
          <w:spacing w:val="1"/>
          <w:sz w:val="24"/>
        </w:rPr>
        <w:t xml:space="preserve"> </w:t>
      </w:r>
      <w:r w:rsidRPr="00EA6F47">
        <w:rPr>
          <w:sz w:val="24"/>
        </w:rPr>
        <w:t>и</w:t>
      </w:r>
      <w:r w:rsidRPr="00EA6F47">
        <w:rPr>
          <w:spacing w:val="1"/>
          <w:sz w:val="24"/>
        </w:rPr>
        <w:t xml:space="preserve"> </w:t>
      </w:r>
      <w:r w:rsidRPr="00EA6F47">
        <w:rPr>
          <w:sz w:val="24"/>
        </w:rPr>
        <w:t>содержанию отвечать на вопросы. Поддерживать стремление детей рассказывать о</w:t>
      </w:r>
      <w:r w:rsidRPr="00EA6F47">
        <w:rPr>
          <w:spacing w:val="1"/>
          <w:sz w:val="24"/>
        </w:rPr>
        <w:t xml:space="preserve"> </w:t>
      </w:r>
      <w:r w:rsidRPr="00EA6F47">
        <w:rPr>
          <w:sz w:val="24"/>
        </w:rPr>
        <w:t>своих наблюдениях, переживаниях; пересказывать небольшие сказки и рассказы,</w:t>
      </w:r>
      <w:r w:rsidRPr="00EA6F47">
        <w:rPr>
          <w:spacing w:val="1"/>
          <w:sz w:val="24"/>
        </w:rPr>
        <w:t xml:space="preserve"> </w:t>
      </w:r>
      <w:r w:rsidRPr="00EA6F47">
        <w:rPr>
          <w:sz w:val="24"/>
        </w:rPr>
        <w:t>знакомые детям и вновь прочитанные; составлять по образцу небольшие рассказы о</w:t>
      </w:r>
      <w:r w:rsidRPr="00EA6F47">
        <w:rPr>
          <w:spacing w:val="1"/>
          <w:sz w:val="24"/>
        </w:rPr>
        <w:t xml:space="preserve"> </w:t>
      </w:r>
      <w:r w:rsidRPr="00EA6F47">
        <w:rPr>
          <w:sz w:val="24"/>
        </w:rPr>
        <w:t>предмете,</w:t>
      </w:r>
      <w:r w:rsidRPr="00EA6F47">
        <w:rPr>
          <w:spacing w:val="1"/>
          <w:sz w:val="24"/>
        </w:rPr>
        <w:t xml:space="preserve"> </w:t>
      </w:r>
      <w:r w:rsidRPr="00EA6F47">
        <w:rPr>
          <w:sz w:val="24"/>
        </w:rPr>
        <w:t>игрушке,</w:t>
      </w:r>
      <w:r w:rsidRPr="00EA6F47">
        <w:rPr>
          <w:spacing w:val="1"/>
          <w:sz w:val="24"/>
        </w:rPr>
        <w:t xml:space="preserve"> </w:t>
      </w:r>
      <w:r w:rsidRPr="00EA6F47">
        <w:rPr>
          <w:sz w:val="24"/>
        </w:rPr>
        <w:t>по</w:t>
      </w:r>
      <w:r w:rsidRPr="00EA6F47">
        <w:rPr>
          <w:spacing w:val="1"/>
          <w:sz w:val="24"/>
        </w:rPr>
        <w:t xml:space="preserve"> </w:t>
      </w:r>
      <w:r w:rsidRPr="00EA6F47">
        <w:rPr>
          <w:sz w:val="24"/>
        </w:rPr>
        <w:t>содержанию</w:t>
      </w:r>
      <w:r w:rsidRPr="00EA6F47">
        <w:rPr>
          <w:spacing w:val="1"/>
          <w:sz w:val="24"/>
        </w:rPr>
        <w:t xml:space="preserve"> </w:t>
      </w:r>
      <w:r w:rsidRPr="00EA6F47">
        <w:rPr>
          <w:sz w:val="24"/>
        </w:rPr>
        <w:t>сюжетной</w:t>
      </w:r>
      <w:r w:rsidRPr="00EA6F47">
        <w:rPr>
          <w:spacing w:val="1"/>
          <w:sz w:val="24"/>
        </w:rPr>
        <w:t xml:space="preserve"> </w:t>
      </w:r>
      <w:r w:rsidRPr="00EA6F47">
        <w:rPr>
          <w:sz w:val="24"/>
        </w:rPr>
        <w:t>картины.</w:t>
      </w:r>
      <w:r w:rsidRPr="00EA6F47">
        <w:rPr>
          <w:spacing w:val="1"/>
          <w:sz w:val="24"/>
        </w:rPr>
        <w:t xml:space="preserve"> </w:t>
      </w:r>
      <w:r w:rsidRPr="00EA6F47">
        <w:rPr>
          <w:sz w:val="24"/>
        </w:rPr>
        <w:t>Воспитывать</w:t>
      </w:r>
      <w:r w:rsidRPr="00EA6F47">
        <w:rPr>
          <w:spacing w:val="1"/>
          <w:sz w:val="24"/>
        </w:rPr>
        <w:t xml:space="preserve"> </w:t>
      </w:r>
      <w:r w:rsidRPr="00EA6F47">
        <w:rPr>
          <w:sz w:val="24"/>
        </w:rPr>
        <w:t>культуру</w:t>
      </w:r>
      <w:r w:rsidRPr="00EA6F47">
        <w:rPr>
          <w:spacing w:val="1"/>
          <w:sz w:val="24"/>
        </w:rPr>
        <w:t xml:space="preserve"> </w:t>
      </w:r>
      <w:r w:rsidRPr="00EA6F47">
        <w:rPr>
          <w:sz w:val="24"/>
        </w:rPr>
        <w:t>общения:</w:t>
      </w:r>
      <w:r w:rsidRPr="00EA6F47">
        <w:rPr>
          <w:spacing w:val="1"/>
          <w:sz w:val="24"/>
        </w:rPr>
        <w:t xml:space="preserve"> </w:t>
      </w:r>
      <w:r w:rsidRPr="00EA6F47">
        <w:rPr>
          <w:sz w:val="24"/>
        </w:rPr>
        <w:t>формирование</w:t>
      </w:r>
      <w:r w:rsidRPr="00EA6F47">
        <w:rPr>
          <w:spacing w:val="1"/>
          <w:sz w:val="24"/>
        </w:rPr>
        <w:t xml:space="preserve"> </w:t>
      </w:r>
      <w:r w:rsidRPr="00EA6F47">
        <w:rPr>
          <w:sz w:val="24"/>
        </w:rPr>
        <w:t>умений</w:t>
      </w:r>
      <w:r w:rsidRPr="00EA6F47">
        <w:rPr>
          <w:spacing w:val="1"/>
          <w:sz w:val="24"/>
        </w:rPr>
        <w:t xml:space="preserve"> </w:t>
      </w:r>
      <w:r w:rsidRPr="00EA6F47">
        <w:rPr>
          <w:sz w:val="24"/>
        </w:rPr>
        <w:t>приветствовать</w:t>
      </w:r>
      <w:r w:rsidRPr="00EA6F47">
        <w:rPr>
          <w:spacing w:val="1"/>
          <w:sz w:val="24"/>
        </w:rPr>
        <w:t xml:space="preserve"> </w:t>
      </w:r>
      <w:r w:rsidRPr="00EA6F47">
        <w:rPr>
          <w:sz w:val="24"/>
        </w:rPr>
        <w:t>родных,</w:t>
      </w:r>
      <w:r w:rsidRPr="00EA6F47">
        <w:rPr>
          <w:spacing w:val="1"/>
          <w:sz w:val="24"/>
        </w:rPr>
        <w:t xml:space="preserve"> </w:t>
      </w:r>
      <w:r w:rsidRPr="00EA6F47">
        <w:rPr>
          <w:sz w:val="24"/>
        </w:rPr>
        <w:t>знакомых,</w:t>
      </w:r>
      <w:r w:rsidRPr="00EA6F47">
        <w:rPr>
          <w:spacing w:val="1"/>
          <w:sz w:val="24"/>
        </w:rPr>
        <w:t xml:space="preserve"> </w:t>
      </w:r>
      <w:r w:rsidRPr="00EA6F47">
        <w:rPr>
          <w:sz w:val="24"/>
        </w:rPr>
        <w:t>детей</w:t>
      </w:r>
      <w:r w:rsidRPr="00EA6F47">
        <w:rPr>
          <w:spacing w:val="70"/>
          <w:sz w:val="24"/>
        </w:rPr>
        <w:t xml:space="preserve"> </w:t>
      </w:r>
      <w:r w:rsidRPr="00EA6F47">
        <w:rPr>
          <w:sz w:val="24"/>
        </w:rPr>
        <w:t>по</w:t>
      </w:r>
      <w:r w:rsidRPr="00EA6F47">
        <w:rPr>
          <w:spacing w:val="1"/>
          <w:sz w:val="24"/>
        </w:rPr>
        <w:t xml:space="preserve"> </w:t>
      </w:r>
      <w:r w:rsidRPr="00EA6F47">
        <w:rPr>
          <w:sz w:val="24"/>
        </w:rPr>
        <w:t>группе.</w:t>
      </w:r>
      <w:r w:rsidRPr="00EA6F47">
        <w:rPr>
          <w:spacing w:val="1"/>
          <w:sz w:val="24"/>
        </w:rPr>
        <w:t xml:space="preserve"> </w:t>
      </w:r>
      <w:r w:rsidRPr="00EA6F47">
        <w:rPr>
          <w:sz w:val="24"/>
        </w:rPr>
        <w:t>Использовать</w:t>
      </w:r>
      <w:r w:rsidRPr="00EA6F47">
        <w:rPr>
          <w:spacing w:val="1"/>
          <w:sz w:val="24"/>
        </w:rPr>
        <w:t xml:space="preserve"> </w:t>
      </w:r>
      <w:r w:rsidRPr="00EA6F47">
        <w:rPr>
          <w:sz w:val="24"/>
        </w:rPr>
        <w:t>формулы</w:t>
      </w:r>
      <w:r w:rsidRPr="00EA6F47">
        <w:rPr>
          <w:spacing w:val="1"/>
          <w:sz w:val="24"/>
        </w:rPr>
        <w:t xml:space="preserve"> </w:t>
      </w:r>
      <w:r w:rsidRPr="00EA6F47">
        <w:rPr>
          <w:sz w:val="24"/>
        </w:rPr>
        <w:t>речевого</w:t>
      </w:r>
      <w:r w:rsidRPr="00EA6F47">
        <w:rPr>
          <w:spacing w:val="1"/>
          <w:sz w:val="24"/>
        </w:rPr>
        <w:t xml:space="preserve"> </w:t>
      </w:r>
      <w:r w:rsidRPr="00EA6F47">
        <w:rPr>
          <w:sz w:val="24"/>
        </w:rPr>
        <w:t>этикета</w:t>
      </w:r>
      <w:r w:rsidRPr="00EA6F47">
        <w:rPr>
          <w:spacing w:val="1"/>
          <w:sz w:val="24"/>
        </w:rPr>
        <w:t xml:space="preserve"> </w:t>
      </w:r>
      <w:r w:rsidRPr="00EA6F47">
        <w:rPr>
          <w:sz w:val="24"/>
        </w:rPr>
        <w:t>при</w:t>
      </w:r>
      <w:r w:rsidRPr="00EA6F47">
        <w:rPr>
          <w:spacing w:val="1"/>
          <w:sz w:val="24"/>
        </w:rPr>
        <w:t xml:space="preserve"> </w:t>
      </w:r>
      <w:r w:rsidRPr="00EA6F47">
        <w:rPr>
          <w:sz w:val="24"/>
        </w:rPr>
        <w:t>ответе</w:t>
      </w:r>
      <w:r w:rsidRPr="00EA6F47">
        <w:rPr>
          <w:spacing w:val="1"/>
          <w:sz w:val="24"/>
        </w:rPr>
        <w:t xml:space="preserve"> </w:t>
      </w:r>
      <w:r w:rsidRPr="00EA6F47">
        <w:rPr>
          <w:sz w:val="24"/>
        </w:rPr>
        <w:t>по</w:t>
      </w:r>
      <w:r w:rsidRPr="00EA6F47">
        <w:rPr>
          <w:spacing w:val="1"/>
          <w:sz w:val="24"/>
        </w:rPr>
        <w:t xml:space="preserve"> </w:t>
      </w:r>
      <w:r w:rsidRPr="00EA6F47">
        <w:rPr>
          <w:sz w:val="24"/>
        </w:rPr>
        <w:t>телефону,</w:t>
      </w:r>
      <w:r w:rsidRPr="00EA6F47">
        <w:rPr>
          <w:spacing w:val="1"/>
          <w:sz w:val="24"/>
        </w:rPr>
        <w:t xml:space="preserve"> </w:t>
      </w:r>
      <w:r w:rsidRPr="00EA6F47">
        <w:rPr>
          <w:sz w:val="24"/>
        </w:rPr>
        <w:t>при</w:t>
      </w:r>
      <w:r w:rsidRPr="00EA6F47">
        <w:rPr>
          <w:spacing w:val="1"/>
          <w:sz w:val="24"/>
        </w:rPr>
        <w:t xml:space="preserve"> </w:t>
      </w:r>
      <w:r w:rsidRPr="00EA6F47">
        <w:rPr>
          <w:sz w:val="24"/>
        </w:rPr>
        <w:t>вступлении</w:t>
      </w:r>
      <w:r w:rsidRPr="00EA6F47">
        <w:rPr>
          <w:spacing w:val="26"/>
          <w:sz w:val="24"/>
        </w:rPr>
        <w:t xml:space="preserve"> </w:t>
      </w:r>
      <w:r w:rsidRPr="00EA6F47">
        <w:rPr>
          <w:sz w:val="24"/>
        </w:rPr>
        <w:t>в</w:t>
      </w:r>
      <w:r w:rsidRPr="00EA6F47">
        <w:rPr>
          <w:spacing w:val="22"/>
          <w:sz w:val="24"/>
        </w:rPr>
        <w:t xml:space="preserve"> </w:t>
      </w:r>
      <w:r w:rsidRPr="00EA6F47">
        <w:rPr>
          <w:sz w:val="24"/>
        </w:rPr>
        <w:t>разговор</w:t>
      </w:r>
      <w:r w:rsidRPr="00EA6F47">
        <w:rPr>
          <w:spacing w:val="26"/>
          <w:sz w:val="24"/>
        </w:rPr>
        <w:t xml:space="preserve"> </w:t>
      </w:r>
      <w:r w:rsidRPr="00EA6F47">
        <w:rPr>
          <w:sz w:val="24"/>
        </w:rPr>
        <w:t>с</w:t>
      </w:r>
      <w:r w:rsidRPr="00EA6F47">
        <w:rPr>
          <w:spacing w:val="23"/>
          <w:sz w:val="24"/>
        </w:rPr>
        <w:t xml:space="preserve"> </w:t>
      </w:r>
      <w:r w:rsidRPr="00EA6F47">
        <w:rPr>
          <w:sz w:val="24"/>
        </w:rPr>
        <w:t>незнакомыми</w:t>
      </w:r>
      <w:r w:rsidRPr="00EA6F47">
        <w:rPr>
          <w:spacing w:val="26"/>
          <w:sz w:val="24"/>
        </w:rPr>
        <w:t xml:space="preserve"> </w:t>
      </w:r>
      <w:r w:rsidRPr="00EA6F47">
        <w:rPr>
          <w:sz w:val="24"/>
        </w:rPr>
        <w:t>людьми,</w:t>
      </w:r>
      <w:r w:rsidRPr="00EA6F47">
        <w:rPr>
          <w:spacing w:val="25"/>
          <w:sz w:val="24"/>
        </w:rPr>
        <w:t xml:space="preserve"> </w:t>
      </w:r>
      <w:r w:rsidRPr="00EA6F47">
        <w:rPr>
          <w:sz w:val="24"/>
        </w:rPr>
        <w:t>при</w:t>
      </w:r>
      <w:r w:rsidRPr="00EA6F47">
        <w:rPr>
          <w:spacing w:val="24"/>
          <w:sz w:val="24"/>
        </w:rPr>
        <w:t xml:space="preserve"> </w:t>
      </w:r>
      <w:r w:rsidRPr="00EA6F47">
        <w:rPr>
          <w:sz w:val="24"/>
        </w:rPr>
        <w:t>встрече</w:t>
      </w:r>
      <w:r w:rsidRPr="00EA6F47">
        <w:rPr>
          <w:spacing w:val="26"/>
          <w:sz w:val="24"/>
        </w:rPr>
        <w:t xml:space="preserve"> </w:t>
      </w:r>
      <w:r w:rsidRPr="00EA6F47">
        <w:rPr>
          <w:sz w:val="24"/>
        </w:rPr>
        <w:t>гостей.</w:t>
      </w:r>
      <w:r w:rsidRPr="00EA6F47">
        <w:rPr>
          <w:spacing w:val="25"/>
          <w:sz w:val="24"/>
        </w:rPr>
        <w:t xml:space="preserve"> </w:t>
      </w:r>
      <w:r w:rsidRPr="00EA6F47">
        <w:rPr>
          <w:sz w:val="24"/>
        </w:rPr>
        <w:t>Развивать</w:t>
      </w:r>
      <w:r>
        <w:rPr>
          <w:sz w:val="24"/>
        </w:rPr>
        <w:t xml:space="preserve"> </w:t>
      </w:r>
      <w:r w:rsidRPr="00EA6F47">
        <w:rPr>
          <w:sz w:val="24"/>
        </w:rPr>
        <w:t>коммуникативно-речевые</w:t>
      </w:r>
      <w:r w:rsidRPr="00EA6F47">
        <w:rPr>
          <w:spacing w:val="1"/>
          <w:sz w:val="24"/>
        </w:rPr>
        <w:t xml:space="preserve"> </w:t>
      </w:r>
      <w:r w:rsidRPr="00EA6F47">
        <w:rPr>
          <w:sz w:val="24"/>
        </w:rPr>
        <w:t>умения</w:t>
      </w:r>
      <w:r w:rsidRPr="00EA6F47">
        <w:rPr>
          <w:spacing w:val="1"/>
          <w:sz w:val="24"/>
        </w:rPr>
        <w:t xml:space="preserve"> </w:t>
      </w:r>
      <w:r w:rsidRPr="00EA6F47">
        <w:rPr>
          <w:sz w:val="24"/>
        </w:rPr>
        <w:t>у</w:t>
      </w:r>
      <w:r w:rsidRPr="00EA6F47">
        <w:rPr>
          <w:spacing w:val="1"/>
          <w:sz w:val="24"/>
        </w:rPr>
        <w:t xml:space="preserve"> </w:t>
      </w:r>
      <w:r w:rsidRPr="00EA6F47">
        <w:rPr>
          <w:sz w:val="24"/>
        </w:rPr>
        <w:t>детей</w:t>
      </w:r>
      <w:r w:rsidRPr="00EA6F47">
        <w:rPr>
          <w:spacing w:val="1"/>
          <w:sz w:val="24"/>
        </w:rPr>
        <w:t xml:space="preserve"> </w:t>
      </w:r>
      <w:r w:rsidRPr="00EA6F47">
        <w:rPr>
          <w:sz w:val="24"/>
        </w:rPr>
        <w:t>(умение</w:t>
      </w:r>
      <w:r w:rsidRPr="00EA6F47">
        <w:rPr>
          <w:spacing w:val="1"/>
          <w:sz w:val="24"/>
        </w:rPr>
        <w:t xml:space="preserve"> </w:t>
      </w:r>
      <w:r w:rsidRPr="00EA6F47">
        <w:rPr>
          <w:sz w:val="24"/>
        </w:rPr>
        <w:t>вступить,</w:t>
      </w:r>
      <w:r w:rsidRPr="00EA6F47">
        <w:rPr>
          <w:spacing w:val="1"/>
          <w:sz w:val="24"/>
        </w:rPr>
        <w:t xml:space="preserve"> </w:t>
      </w:r>
      <w:r w:rsidRPr="00EA6F47">
        <w:rPr>
          <w:sz w:val="24"/>
        </w:rPr>
        <w:t>поддержать</w:t>
      </w:r>
      <w:r w:rsidRPr="00EA6F47">
        <w:rPr>
          <w:spacing w:val="71"/>
          <w:sz w:val="24"/>
        </w:rPr>
        <w:t xml:space="preserve"> </w:t>
      </w:r>
      <w:r w:rsidRPr="00EA6F47">
        <w:rPr>
          <w:sz w:val="24"/>
        </w:rPr>
        <w:t>и</w:t>
      </w:r>
      <w:r w:rsidRPr="00EA6F47">
        <w:rPr>
          <w:spacing w:val="1"/>
          <w:sz w:val="24"/>
        </w:rPr>
        <w:t xml:space="preserve"> </w:t>
      </w:r>
      <w:r w:rsidRPr="00EA6F47">
        <w:rPr>
          <w:sz w:val="24"/>
        </w:rPr>
        <w:t>завершить</w:t>
      </w:r>
      <w:r w:rsidRPr="00EA6F47">
        <w:rPr>
          <w:spacing w:val="-2"/>
          <w:sz w:val="24"/>
        </w:rPr>
        <w:t xml:space="preserve"> </w:t>
      </w:r>
      <w:r w:rsidRPr="00EA6F47">
        <w:rPr>
          <w:sz w:val="24"/>
        </w:rPr>
        <w:t>общение).</w:t>
      </w:r>
    </w:p>
    <w:p w:rsidR="00EA6F47" w:rsidRPr="00EA6F47" w:rsidRDefault="00EA6F47" w:rsidP="00EA6F47">
      <w:pPr>
        <w:pStyle w:val="a5"/>
        <w:spacing w:line="317" w:lineRule="exact"/>
        <w:ind w:left="0" w:firstLine="0"/>
        <w:rPr>
          <w:b/>
          <w:i/>
          <w:sz w:val="24"/>
        </w:rPr>
      </w:pPr>
      <w:r w:rsidRPr="00EA6F47">
        <w:rPr>
          <w:b/>
          <w:i/>
          <w:sz w:val="24"/>
        </w:rPr>
        <w:t>Подготовка</w:t>
      </w:r>
      <w:r w:rsidRPr="00EA6F47">
        <w:rPr>
          <w:b/>
          <w:i/>
          <w:spacing w:val="-2"/>
          <w:sz w:val="24"/>
        </w:rPr>
        <w:t xml:space="preserve"> </w:t>
      </w:r>
      <w:r w:rsidRPr="00EA6F47">
        <w:rPr>
          <w:b/>
          <w:i/>
          <w:sz w:val="24"/>
        </w:rPr>
        <w:t>детей</w:t>
      </w:r>
      <w:r w:rsidRPr="00EA6F47">
        <w:rPr>
          <w:b/>
          <w:i/>
          <w:spacing w:val="-5"/>
          <w:sz w:val="24"/>
        </w:rPr>
        <w:t xml:space="preserve"> </w:t>
      </w:r>
      <w:r w:rsidRPr="00EA6F47">
        <w:rPr>
          <w:b/>
          <w:i/>
          <w:sz w:val="24"/>
        </w:rPr>
        <w:t>к</w:t>
      </w:r>
      <w:r w:rsidRPr="00EA6F47">
        <w:rPr>
          <w:b/>
          <w:i/>
          <w:spacing w:val="-2"/>
          <w:sz w:val="24"/>
        </w:rPr>
        <w:t xml:space="preserve"> </w:t>
      </w:r>
      <w:r w:rsidRPr="00EA6F47">
        <w:rPr>
          <w:b/>
          <w:i/>
          <w:sz w:val="24"/>
        </w:rPr>
        <w:t>обучению</w:t>
      </w:r>
      <w:r w:rsidRPr="00EA6F47">
        <w:rPr>
          <w:b/>
          <w:i/>
          <w:spacing w:val="-3"/>
          <w:sz w:val="24"/>
        </w:rPr>
        <w:t xml:space="preserve"> </w:t>
      </w:r>
      <w:r w:rsidRPr="00EA6F47">
        <w:rPr>
          <w:b/>
          <w:i/>
          <w:sz w:val="24"/>
        </w:rPr>
        <w:t>грамоте.</w:t>
      </w:r>
    </w:p>
    <w:p w:rsidR="00EA6F47" w:rsidRPr="00EA6F47" w:rsidRDefault="00EA6F47" w:rsidP="00EA6F47">
      <w:pPr>
        <w:pStyle w:val="a5"/>
        <w:spacing w:before="47" w:line="276" w:lineRule="auto"/>
        <w:ind w:right="403"/>
        <w:rPr>
          <w:sz w:val="24"/>
        </w:rPr>
      </w:pPr>
      <w:r w:rsidRPr="00EA6F47">
        <w:rPr>
          <w:sz w:val="24"/>
        </w:rPr>
        <w:t>Продолжать</w:t>
      </w:r>
      <w:r w:rsidRPr="00EA6F47">
        <w:rPr>
          <w:spacing w:val="1"/>
          <w:sz w:val="24"/>
        </w:rPr>
        <w:t xml:space="preserve"> </w:t>
      </w:r>
      <w:r w:rsidRPr="00EA6F47">
        <w:rPr>
          <w:sz w:val="24"/>
        </w:rPr>
        <w:t>знакомить</w:t>
      </w:r>
      <w:r w:rsidRPr="00EA6F47">
        <w:rPr>
          <w:spacing w:val="1"/>
          <w:sz w:val="24"/>
        </w:rPr>
        <w:t xml:space="preserve"> </w:t>
      </w:r>
      <w:r w:rsidRPr="00EA6F47">
        <w:rPr>
          <w:sz w:val="24"/>
        </w:rPr>
        <w:t>с</w:t>
      </w:r>
      <w:r w:rsidRPr="00EA6F47">
        <w:rPr>
          <w:spacing w:val="1"/>
          <w:sz w:val="24"/>
        </w:rPr>
        <w:t xml:space="preserve"> </w:t>
      </w:r>
      <w:r w:rsidRPr="00EA6F47">
        <w:rPr>
          <w:sz w:val="24"/>
        </w:rPr>
        <w:t>терминами</w:t>
      </w:r>
      <w:r w:rsidRPr="00EA6F47">
        <w:rPr>
          <w:spacing w:val="1"/>
          <w:sz w:val="24"/>
        </w:rPr>
        <w:t xml:space="preserve"> </w:t>
      </w:r>
      <w:r w:rsidRPr="00EA6F47">
        <w:rPr>
          <w:sz w:val="24"/>
        </w:rPr>
        <w:t>«слово»,</w:t>
      </w:r>
      <w:r w:rsidRPr="00EA6F47">
        <w:rPr>
          <w:spacing w:val="1"/>
          <w:sz w:val="24"/>
        </w:rPr>
        <w:t xml:space="preserve"> </w:t>
      </w:r>
      <w:r w:rsidRPr="00EA6F47">
        <w:rPr>
          <w:sz w:val="24"/>
        </w:rPr>
        <w:t>«звук»</w:t>
      </w:r>
      <w:r w:rsidRPr="00EA6F47">
        <w:rPr>
          <w:spacing w:val="1"/>
          <w:sz w:val="24"/>
        </w:rPr>
        <w:t xml:space="preserve"> </w:t>
      </w:r>
      <w:r w:rsidRPr="00EA6F47">
        <w:rPr>
          <w:sz w:val="24"/>
        </w:rPr>
        <w:t>практически,</w:t>
      </w:r>
      <w:r w:rsidRPr="00EA6F47">
        <w:rPr>
          <w:spacing w:val="1"/>
          <w:sz w:val="24"/>
        </w:rPr>
        <w:t xml:space="preserve"> </w:t>
      </w:r>
      <w:r w:rsidRPr="00EA6F47">
        <w:rPr>
          <w:sz w:val="24"/>
        </w:rPr>
        <w:t>учить</w:t>
      </w:r>
      <w:r w:rsidRPr="00EA6F47">
        <w:rPr>
          <w:spacing w:val="1"/>
          <w:sz w:val="24"/>
        </w:rPr>
        <w:t xml:space="preserve"> </w:t>
      </w:r>
      <w:r w:rsidRPr="00EA6F47">
        <w:rPr>
          <w:sz w:val="24"/>
        </w:rPr>
        <w:t>понимать и употреблять эти слова при выполнении упражнений, в речевых играх.</w:t>
      </w:r>
      <w:r w:rsidRPr="00EA6F47">
        <w:rPr>
          <w:spacing w:val="1"/>
          <w:sz w:val="24"/>
        </w:rPr>
        <w:t xml:space="preserve"> </w:t>
      </w:r>
      <w:r w:rsidRPr="00EA6F47">
        <w:rPr>
          <w:sz w:val="24"/>
        </w:rPr>
        <w:t>Знакомить детей с тем, что слова состоят из звуков, звучат по-разному и сходно,</w:t>
      </w:r>
      <w:r w:rsidRPr="00EA6F47">
        <w:rPr>
          <w:spacing w:val="1"/>
          <w:sz w:val="24"/>
        </w:rPr>
        <w:t xml:space="preserve"> </w:t>
      </w:r>
      <w:r w:rsidRPr="00EA6F47">
        <w:rPr>
          <w:sz w:val="24"/>
        </w:rPr>
        <w:t>звуки в слове произносятся в определенной последовательности, могут быть разные</w:t>
      </w:r>
      <w:r w:rsidRPr="00EA6F47">
        <w:rPr>
          <w:spacing w:val="1"/>
          <w:sz w:val="24"/>
        </w:rPr>
        <w:t xml:space="preserve"> </w:t>
      </w:r>
      <w:r w:rsidRPr="00EA6F47">
        <w:rPr>
          <w:sz w:val="24"/>
        </w:rPr>
        <w:t>по длительности звучания (короткие и длинные). Формировать умения различать на</w:t>
      </w:r>
      <w:r w:rsidRPr="00EA6F47">
        <w:rPr>
          <w:spacing w:val="1"/>
          <w:sz w:val="24"/>
        </w:rPr>
        <w:t xml:space="preserve"> </w:t>
      </w:r>
      <w:r w:rsidRPr="00EA6F47">
        <w:rPr>
          <w:sz w:val="24"/>
        </w:rPr>
        <w:t>слух</w:t>
      </w:r>
      <w:r w:rsidRPr="00EA6F47">
        <w:rPr>
          <w:spacing w:val="1"/>
          <w:sz w:val="24"/>
        </w:rPr>
        <w:t xml:space="preserve"> </w:t>
      </w:r>
      <w:r w:rsidRPr="00EA6F47">
        <w:rPr>
          <w:sz w:val="24"/>
        </w:rPr>
        <w:t>твердые</w:t>
      </w:r>
      <w:r w:rsidRPr="00EA6F47">
        <w:rPr>
          <w:spacing w:val="1"/>
          <w:sz w:val="24"/>
        </w:rPr>
        <w:t xml:space="preserve"> </w:t>
      </w:r>
      <w:r w:rsidRPr="00EA6F47">
        <w:rPr>
          <w:sz w:val="24"/>
        </w:rPr>
        <w:t>и</w:t>
      </w:r>
      <w:r w:rsidRPr="00EA6F47">
        <w:rPr>
          <w:spacing w:val="1"/>
          <w:sz w:val="24"/>
        </w:rPr>
        <w:t xml:space="preserve"> </w:t>
      </w:r>
      <w:r w:rsidRPr="00EA6F47">
        <w:rPr>
          <w:sz w:val="24"/>
        </w:rPr>
        <w:t>мягкие</w:t>
      </w:r>
      <w:r w:rsidRPr="00EA6F47">
        <w:rPr>
          <w:spacing w:val="1"/>
          <w:sz w:val="24"/>
        </w:rPr>
        <w:t xml:space="preserve"> </w:t>
      </w:r>
      <w:r w:rsidRPr="00EA6F47">
        <w:rPr>
          <w:sz w:val="24"/>
        </w:rPr>
        <w:t>согласные</w:t>
      </w:r>
      <w:r w:rsidRPr="00EA6F47">
        <w:rPr>
          <w:spacing w:val="1"/>
          <w:sz w:val="24"/>
        </w:rPr>
        <w:t xml:space="preserve"> </w:t>
      </w:r>
      <w:r w:rsidRPr="00EA6F47">
        <w:rPr>
          <w:sz w:val="24"/>
        </w:rPr>
        <w:t>(без</w:t>
      </w:r>
      <w:r w:rsidRPr="00EA6F47">
        <w:rPr>
          <w:spacing w:val="1"/>
          <w:sz w:val="24"/>
        </w:rPr>
        <w:t xml:space="preserve"> </w:t>
      </w:r>
      <w:r w:rsidRPr="00EA6F47">
        <w:rPr>
          <w:sz w:val="24"/>
        </w:rPr>
        <w:t>выделения</w:t>
      </w:r>
      <w:r w:rsidRPr="00EA6F47">
        <w:rPr>
          <w:spacing w:val="1"/>
          <w:sz w:val="24"/>
        </w:rPr>
        <w:t xml:space="preserve"> </w:t>
      </w:r>
      <w:r w:rsidRPr="00EA6F47">
        <w:rPr>
          <w:sz w:val="24"/>
        </w:rPr>
        <w:t>терминов),</w:t>
      </w:r>
      <w:r w:rsidRPr="00EA6F47">
        <w:rPr>
          <w:spacing w:val="1"/>
          <w:sz w:val="24"/>
        </w:rPr>
        <w:t xml:space="preserve"> </w:t>
      </w:r>
      <w:r w:rsidRPr="00EA6F47">
        <w:rPr>
          <w:sz w:val="24"/>
        </w:rPr>
        <w:t>определять</w:t>
      </w:r>
      <w:r w:rsidRPr="00EA6F47">
        <w:rPr>
          <w:spacing w:val="1"/>
          <w:sz w:val="24"/>
        </w:rPr>
        <w:t xml:space="preserve"> </w:t>
      </w:r>
      <w:r w:rsidRPr="00EA6F47">
        <w:rPr>
          <w:sz w:val="24"/>
        </w:rPr>
        <w:t>и</w:t>
      </w:r>
      <w:r w:rsidRPr="00EA6F47">
        <w:rPr>
          <w:spacing w:val="-67"/>
          <w:sz w:val="24"/>
        </w:rPr>
        <w:t xml:space="preserve"> </w:t>
      </w:r>
      <w:r w:rsidRPr="00EA6F47">
        <w:rPr>
          <w:sz w:val="24"/>
        </w:rPr>
        <w:t>изолированно произносить первый звук в слове, называть слова с заданным звуком;</w:t>
      </w:r>
      <w:r w:rsidRPr="00EA6F47">
        <w:rPr>
          <w:spacing w:val="1"/>
          <w:sz w:val="24"/>
        </w:rPr>
        <w:t xml:space="preserve"> </w:t>
      </w:r>
      <w:r w:rsidRPr="00EA6F47">
        <w:rPr>
          <w:sz w:val="24"/>
        </w:rPr>
        <w:lastRenderedPageBreak/>
        <w:t>выделять голосом звук в слове: произносить заданный звук протяжно, громче, четче,</w:t>
      </w:r>
      <w:r w:rsidRPr="00EA6F47">
        <w:rPr>
          <w:spacing w:val="-67"/>
          <w:sz w:val="24"/>
        </w:rPr>
        <w:t xml:space="preserve"> </w:t>
      </w:r>
      <w:r w:rsidRPr="00EA6F47">
        <w:rPr>
          <w:sz w:val="24"/>
        </w:rPr>
        <w:t>чем</w:t>
      </w:r>
      <w:r w:rsidRPr="00EA6F47">
        <w:rPr>
          <w:spacing w:val="-1"/>
          <w:sz w:val="24"/>
        </w:rPr>
        <w:t xml:space="preserve"> </w:t>
      </w:r>
      <w:r w:rsidRPr="00EA6F47">
        <w:rPr>
          <w:sz w:val="24"/>
        </w:rPr>
        <w:t>он произносится</w:t>
      </w:r>
      <w:r w:rsidRPr="00EA6F47">
        <w:rPr>
          <w:spacing w:val="-1"/>
          <w:sz w:val="24"/>
        </w:rPr>
        <w:t xml:space="preserve"> </w:t>
      </w:r>
      <w:r w:rsidRPr="00EA6F47">
        <w:rPr>
          <w:sz w:val="24"/>
        </w:rPr>
        <w:t>обычно,</w:t>
      </w:r>
      <w:r w:rsidRPr="00EA6F47">
        <w:rPr>
          <w:spacing w:val="-1"/>
          <w:sz w:val="24"/>
        </w:rPr>
        <w:t xml:space="preserve"> </w:t>
      </w:r>
      <w:r w:rsidRPr="00EA6F47">
        <w:rPr>
          <w:sz w:val="24"/>
        </w:rPr>
        <w:t>называть</w:t>
      </w:r>
      <w:r w:rsidRPr="00EA6F47">
        <w:rPr>
          <w:spacing w:val="-2"/>
          <w:sz w:val="24"/>
        </w:rPr>
        <w:t xml:space="preserve"> </w:t>
      </w:r>
      <w:r w:rsidRPr="00EA6F47">
        <w:rPr>
          <w:sz w:val="24"/>
        </w:rPr>
        <w:t>изолированно.</w:t>
      </w:r>
    </w:p>
    <w:p w:rsidR="00EA6F47" w:rsidRPr="00EA6F47" w:rsidRDefault="00EA6F47" w:rsidP="00EA6F47">
      <w:pPr>
        <w:pStyle w:val="a5"/>
        <w:spacing w:before="2"/>
        <w:ind w:left="0" w:firstLine="0"/>
        <w:rPr>
          <w:b/>
          <w:i/>
          <w:sz w:val="24"/>
        </w:rPr>
      </w:pPr>
      <w:r w:rsidRPr="00EA6F47">
        <w:rPr>
          <w:b/>
          <w:i/>
          <w:sz w:val="24"/>
        </w:rPr>
        <w:t>Интерес</w:t>
      </w:r>
      <w:r w:rsidRPr="00EA6F47">
        <w:rPr>
          <w:b/>
          <w:i/>
          <w:spacing w:val="-4"/>
          <w:sz w:val="24"/>
        </w:rPr>
        <w:t xml:space="preserve"> </w:t>
      </w:r>
      <w:r w:rsidRPr="00EA6F47">
        <w:rPr>
          <w:b/>
          <w:i/>
          <w:sz w:val="24"/>
        </w:rPr>
        <w:t>к</w:t>
      </w:r>
      <w:r w:rsidRPr="00EA6F47">
        <w:rPr>
          <w:b/>
          <w:i/>
          <w:spacing w:val="-3"/>
          <w:sz w:val="24"/>
        </w:rPr>
        <w:t xml:space="preserve"> </w:t>
      </w:r>
      <w:r w:rsidRPr="00EA6F47">
        <w:rPr>
          <w:b/>
          <w:i/>
          <w:sz w:val="24"/>
        </w:rPr>
        <w:t>художественной</w:t>
      </w:r>
      <w:r w:rsidRPr="00EA6F47">
        <w:rPr>
          <w:b/>
          <w:i/>
          <w:spacing w:val="-4"/>
          <w:sz w:val="24"/>
        </w:rPr>
        <w:t xml:space="preserve"> </w:t>
      </w:r>
      <w:r w:rsidRPr="00EA6F47">
        <w:rPr>
          <w:b/>
          <w:i/>
          <w:sz w:val="24"/>
        </w:rPr>
        <w:t>литературе.</w:t>
      </w:r>
    </w:p>
    <w:p w:rsidR="00EA6F47" w:rsidRPr="00EA6F47" w:rsidRDefault="00EA6F47" w:rsidP="00EA6F47">
      <w:pPr>
        <w:pStyle w:val="a5"/>
        <w:spacing w:before="48" w:line="276" w:lineRule="auto"/>
        <w:ind w:right="402"/>
        <w:rPr>
          <w:sz w:val="24"/>
        </w:rPr>
      </w:pPr>
      <w:r w:rsidRPr="00EA6F47">
        <w:rPr>
          <w:sz w:val="24"/>
        </w:rPr>
        <w:t>Обогащать опыт восприятия жанров фольклора (загадки, считалки, заклички,</w:t>
      </w:r>
      <w:r w:rsidRPr="00EA6F47">
        <w:rPr>
          <w:spacing w:val="1"/>
          <w:sz w:val="24"/>
        </w:rPr>
        <w:t xml:space="preserve"> </w:t>
      </w:r>
      <w:r w:rsidRPr="00EA6F47">
        <w:rPr>
          <w:sz w:val="24"/>
        </w:rPr>
        <w:t>сказки о животных, волшебные сказки) и художественной литературы (авторские</w:t>
      </w:r>
      <w:r w:rsidRPr="00EA6F47">
        <w:rPr>
          <w:spacing w:val="1"/>
          <w:sz w:val="24"/>
        </w:rPr>
        <w:t xml:space="preserve"> </w:t>
      </w:r>
      <w:r w:rsidRPr="00EA6F47">
        <w:rPr>
          <w:sz w:val="24"/>
        </w:rPr>
        <w:t>сказки,</w:t>
      </w:r>
      <w:r w:rsidRPr="00EA6F47">
        <w:rPr>
          <w:spacing w:val="1"/>
          <w:sz w:val="24"/>
        </w:rPr>
        <w:t xml:space="preserve"> </w:t>
      </w:r>
      <w:r w:rsidRPr="00EA6F47">
        <w:rPr>
          <w:sz w:val="24"/>
        </w:rPr>
        <w:t>рассказы,</w:t>
      </w:r>
      <w:r w:rsidRPr="00EA6F47">
        <w:rPr>
          <w:spacing w:val="1"/>
          <w:sz w:val="24"/>
        </w:rPr>
        <w:t xml:space="preserve"> </w:t>
      </w:r>
      <w:r w:rsidRPr="00EA6F47">
        <w:rPr>
          <w:sz w:val="24"/>
        </w:rPr>
        <w:t>стихотворения);</w:t>
      </w:r>
      <w:r w:rsidRPr="00EA6F47">
        <w:rPr>
          <w:spacing w:val="1"/>
          <w:sz w:val="24"/>
        </w:rPr>
        <w:t xml:space="preserve"> </w:t>
      </w:r>
      <w:r w:rsidRPr="00EA6F47">
        <w:rPr>
          <w:sz w:val="24"/>
        </w:rPr>
        <w:t>знать</w:t>
      </w:r>
      <w:r w:rsidRPr="00EA6F47">
        <w:rPr>
          <w:spacing w:val="1"/>
          <w:sz w:val="24"/>
        </w:rPr>
        <w:t xml:space="preserve"> </w:t>
      </w:r>
      <w:r w:rsidRPr="00EA6F47">
        <w:rPr>
          <w:sz w:val="24"/>
        </w:rPr>
        <w:t>основные</w:t>
      </w:r>
      <w:r w:rsidRPr="00EA6F47">
        <w:rPr>
          <w:spacing w:val="1"/>
          <w:sz w:val="24"/>
        </w:rPr>
        <w:t xml:space="preserve"> </w:t>
      </w:r>
      <w:r w:rsidRPr="00EA6F47">
        <w:rPr>
          <w:sz w:val="24"/>
        </w:rPr>
        <w:t>особенности</w:t>
      </w:r>
      <w:r w:rsidRPr="00EA6F47">
        <w:rPr>
          <w:spacing w:val="71"/>
          <w:sz w:val="24"/>
        </w:rPr>
        <w:t xml:space="preserve"> </w:t>
      </w:r>
      <w:r w:rsidRPr="00EA6F47">
        <w:rPr>
          <w:sz w:val="24"/>
        </w:rPr>
        <w:t>жанров</w:t>
      </w:r>
      <w:r w:rsidRPr="00EA6F47">
        <w:rPr>
          <w:spacing w:val="1"/>
          <w:sz w:val="24"/>
        </w:rPr>
        <w:t xml:space="preserve"> </w:t>
      </w:r>
      <w:r w:rsidRPr="00EA6F47">
        <w:rPr>
          <w:sz w:val="24"/>
        </w:rPr>
        <w:t>литературных произведений.</w:t>
      </w:r>
    </w:p>
    <w:p w:rsidR="00EA6F47" w:rsidRPr="00EA6F47" w:rsidRDefault="00EA6F47" w:rsidP="00EA6F47">
      <w:pPr>
        <w:pStyle w:val="a5"/>
        <w:spacing w:line="276" w:lineRule="auto"/>
        <w:ind w:right="405"/>
        <w:rPr>
          <w:sz w:val="24"/>
        </w:rPr>
      </w:pPr>
      <w:r w:rsidRPr="00EA6F47">
        <w:rPr>
          <w:sz w:val="24"/>
        </w:rPr>
        <w:t>Развивать способность воспринимать содержание и форму художественных</w:t>
      </w:r>
      <w:r w:rsidRPr="00EA6F47">
        <w:rPr>
          <w:spacing w:val="1"/>
          <w:sz w:val="24"/>
        </w:rPr>
        <w:t xml:space="preserve"> </w:t>
      </w:r>
      <w:r w:rsidRPr="00EA6F47">
        <w:rPr>
          <w:sz w:val="24"/>
        </w:rPr>
        <w:t>произведений</w:t>
      </w:r>
      <w:r w:rsidRPr="00EA6F47">
        <w:rPr>
          <w:spacing w:val="1"/>
          <w:sz w:val="24"/>
        </w:rPr>
        <w:t xml:space="preserve"> </w:t>
      </w:r>
      <w:r w:rsidRPr="00EA6F47">
        <w:rPr>
          <w:sz w:val="24"/>
        </w:rPr>
        <w:t>(устанавливать</w:t>
      </w:r>
      <w:r w:rsidRPr="00EA6F47">
        <w:rPr>
          <w:spacing w:val="1"/>
          <w:sz w:val="24"/>
        </w:rPr>
        <w:t xml:space="preserve"> </w:t>
      </w:r>
      <w:r w:rsidRPr="00EA6F47">
        <w:rPr>
          <w:sz w:val="24"/>
        </w:rPr>
        <w:t>причинно-следственные</w:t>
      </w:r>
      <w:r w:rsidRPr="00EA6F47">
        <w:rPr>
          <w:spacing w:val="1"/>
          <w:sz w:val="24"/>
        </w:rPr>
        <w:t xml:space="preserve"> </w:t>
      </w:r>
      <w:r w:rsidRPr="00EA6F47">
        <w:rPr>
          <w:sz w:val="24"/>
        </w:rPr>
        <w:t>связи</w:t>
      </w:r>
      <w:r w:rsidRPr="00EA6F47">
        <w:rPr>
          <w:spacing w:val="1"/>
          <w:sz w:val="24"/>
        </w:rPr>
        <w:t xml:space="preserve"> </w:t>
      </w:r>
      <w:r w:rsidRPr="00EA6F47">
        <w:rPr>
          <w:sz w:val="24"/>
        </w:rPr>
        <w:t>в</w:t>
      </w:r>
      <w:r w:rsidRPr="00EA6F47">
        <w:rPr>
          <w:spacing w:val="1"/>
          <w:sz w:val="24"/>
        </w:rPr>
        <w:t xml:space="preserve"> </w:t>
      </w:r>
      <w:r w:rsidRPr="00EA6F47">
        <w:rPr>
          <w:sz w:val="24"/>
        </w:rPr>
        <w:t>повествовании,</w:t>
      </w:r>
      <w:r w:rsidRPr="00EA6F47">
        <w:rPr>
          <w:spacing w:val="1"/>
          <w:sz w:val="24"/>
        </w:rPr>
        <w:t xml:space="preserve"> </w:t>
      </w:r>
      <w:r w:rsidRPr="00EA6F47">
        <w:rPr>
          <w:sz w:val="24"/>
        </w:rPr>
        <w:t>понимать</w:t>
      </w:r>
      <w:r w:rsidRPr="00EA6F47">
        <w:rPr>
          <w:spacing w:val="1"/>
          <w:sz w:val="24"/>
        </w:rPr>
        <w:t xml:space="preserve"> </w:t>
      </w:r>
      <w:r w:rsidRPr="00EA6F47">
        <w:rPr>
          <w:sz w:val="24"/>
        </w:rPr>
        <w:t>главные</w:t>
      </w:r>
      <w:r w:rsidRPr="00EA6F47">
        <w:rPr>
          <w:spacing w:val="1"/>
          <w:sz w:val="24"/>
        </w:rPr>
        <w:t xml:space="preserve"> </w:t>
      </w:r>
      <w:r w:rsidRPr="00EA6F47">
        <w:rPr>
          <w:sz w:val="24"/>
        </w:rPr>
        <w:t>характеристики</w:t>
      </w:r>
      <w:r w:rsidRPr="00EA6F47">
        <w:rPr>
          <w:spacing w:val="1"/>
          <w:sz w:val="24"/>
        </w:rPr>
        <w:t xml:space="preserve"> </w:t>
      </w:r>
      <w:r w:rsidRPr="00EA6F47">
        <w:rPr>
          <w:sz w:val="24"/>
        </w:rPr>
        <w:t>героев;</w:t>
      </w:r>
      <w:r w:rsidRPr="00EA6F47">
        <w:rPr>
          <w:spacing w:val="1"/>
          <w:sz w:val="24"/>
        </w:rPr>
        <w:t xml:space="preserve"> </w:t>
      </w:r>
      <w:r w:rsidRPr="00EA6F47">
        <w:rPr>
          <w:sz w:val="24"/>
        </w:rPr>
        <w:t>привлекать</w:t>
      </w:r>
      <w:r w:rsidRPr="00EA6F47">
        <w:rPr>
          <w:spacing w:val="1"/>
          <w:sz w:val="24"/>
        </w:rPr>
        <w:t xml:space="preserve"> </w:t>
      </w:r>
      <w:r w:rsidRPr="00EA6F47">
        <w:rPr>
          <w:sz w:val="24"/>
        </w:rPr>
        <w:t>внимание</w:t>
      </w:r>
      <w:r w:rsidRPr="00EA6F47">
        <w:rPr>
          <w:spacing w:val="1"/>
          <w:sz w:val="24"/>
        </w:rPr>
        <w:t xml:space="preserve"> </w:t>
      </w:r>
      <w:r w:rsidRPr="00EA6F47">
        <w:rPr>
          <w:sz w:val="24"/>
        </w:rPr>
        <w:t>детей</w:t>
      </w:r>
      <w:r w:rsidRPr="00EA6F47">
        <w:rPr>
          <w:spacing w:val="1"/>
          <w:sz w:val="24"/>
        </w:rPr>
        <w:t xml:space="preserve"> </w:t>
      </w:r>
      <w:r w:rsidRPr="00EA6F47">
        <w:rPr>
          <w:sz w:val="24"/>
        </w:rPr>
        <w:t>к</w:t>
      </w:r>
      <w:r w:rsidRPr="00EA6F47">
        <w:rPr>
          <w:spacing w:val="1"/>
          <w:sz w:val="24"/>
        </w:rPr>
        <w:t xml:space="preserve"> </w:t>
      </w:r>
      <w:r w:rsidRPr="00EA6F47">
        <w:rPr>
          <w:sz w:val="24"/>
        </w:rPr>
        <w:t>ритму</w:t>
      </w:r>
      <w:r w:rsidRPr="00EA6F47">
        <w:rPr>
          <w:spacing w:val="1"/>
          <w:sz w:val="24"/>
        </w:rPr>
        <w:t xml:space="preserve"> </w:t>
      </w:r>
      <w:r w:rsidRPr="00EA6F47">
        <w:rPr>
          <w:sz w:val="24"/>
        </w:rPr>
        <w:t>поэтической</w:t>
      </w:r>
      <w:r w:rsidRPr="00EA6F47">
        <w:rPr>
          <w:spacing w:val="-1"/>
          <w:sz w:val="24"/>
        </w:rPr>
        <w:t xml:space="preserve"> </w:t>
      </w:r>
      <w:r w:rsidRPr="00EA6F47">
        <w:rPr>
          <w:sz w:val="24"/>
        </w:rPr>
        <w:t>речи,</w:t>
      </w:r>
      <w:r w:rsidRPr="00EA6F47">
        <w:rPr>
          <w:spacing w:val="-2"/>
          <w:sz w:val="24"/>
        </w:rPr>
        <w:t xml:space="preserve"> </w:t>
      </w:r>
      <w:r w:rsidRPr="00EA6F47">
        <w:rPr>
          <w:sz w:val="24"/>
        </w:rPr>
        <w:t>образным характеристикам</w:t>
      </w:r>
      <w:r w:rsidRPr="00EA6F47">
        <w:rPr>
          <w:spacing w:val="-4"/>
          <w:sz w:val="24"/>
        </w:rPr>
        <w:t xml:space="preserve"> </w:t>
      </w:r>
      <w:r w:rsidRPr="00EA6F47">
        <w:rPr>
          <w:sz w:val="24"/>
        </w:rPr>
        <w:t>предметов</w:t>
      </w:r>
      <w:r w:rsidRPr="00EA6F47">
        <w:rPr>
          <w:spacing w:val="-4"/>
          <w:sz w:val="24"/>
        </w:rPr>
        <w:t xml:space="preserve"> </w:t>
      </w:r>
      <w:r w:rsidRPr="00EA6F47">
        <w:rPr>
          <w:sz w:val="24"/>
        </w:rPr>
        <w:t>и</w:t>
      </w:r>
      <w:r w:rsidRPr="00EA6F47">
        <w:rPr>
          <w:spacing w:val="-1"/>
          <w:sz w:val="24"/>
        </w:rPr>
        <w:t xml:space="preserve"> </w:t>
      </w:r>
      <w:r w:rsidRPr="00EA6F47">
        <w:rPr>
          <w:sz w:val="24"/>
        </w:rPr>
        <w:t>явлений).</w:t>
      </w:r>
    </w:p>
    <w:p w:rsidR="00EA6F47" w:rsidRPr="00EA6F47" w:rsidRDefault="00EA6F47" w:rsidP="00EA6F47">
      <w:pPr>
        <w:pStyle w:val="a5"/>
        <w:spacing w:line="276" w:lineRule="auto"/>
        <w:ind w:right="404"/>
        <w:rPr>
          <w:sz w:val="24"/>
        </w:rPr>
      </w:pPr>
      <w:r w:rsidRPr="00EA6F47">
        <w:rPr>
          <w:sz w:val="24"/>
        </w:rPr>
        <w:t>Развивать художественно-речевые и исполнительские умения (выразительное</w:t>
      </w:r>
      <w:r w:rsidRPr="00EA6F47">
        <w:rPr>
          <w:spacing w:val="1"/>
          <w:sz w:val="24"/>
        </w:rPr>
        <w:t xml:space="preserve"> </w:t>
      </w:r>
      <w:r w:rsidRPr="00EA6F47">
        <w:rPr>
          <w:sz w:val="24"/>
        </w:rPr>
        <w:t>чтение</w:t>
      </w:r>
      <w:r w:rsidRPr="00EA6F47">
        <w:rPr>
          <w:spacing w:val="1"/>
          <w:sz w:val="24"/>
        </w:rPr>
        <w:t xml:space="preserve"> </w:t>
      </w:r>
      <w:r w:rsidRPr="00EA6F47">
        <w:rPr>
          <w:sz w:val="24"/>
        </w:rPr>
        <w:t>наизусть</w:t>
      </w:r>
      <w:r w:rsidRPr="00EA6F47">
        <w:rPr>
          <w:spacing w:val="1"/>
          <w:sz w:val="24"/>
        </w:rPr>
        <w:t xml:space="preserve"> </w:t>
      </w:r>
      <w:r w:rsidRPr="00EA6F47">
        <w:rPr>
          <w:sz w:val="24"/>
        </w:rPr>
        <w:t>потешек,</w:t>
      </w:r>
      <w:r w:rsidRPr="00EA6F47">
        <w:rPr>
          <w:spacing w:val="1"/>
          <w:sz w:val="24"/>
        </w:rPr>
        <w:t xml:space="preserve"> </w:t>
      </w:r>
      <w:r w:rsidRPr="00EA6F47">
        <w:rPr>
          <w:sz w:val="24"/>
        </w:rPr>
        <w:t>прибауток,</w:t>
      </w:r>
      <w:r w:rsidRPr="00EA6F47">
        <w:rPr>
          <w:spacing w:val="1"/>
          <w:sz w:val="24"/>
        </w:rPr>
        <w:t xml:space="preserve"> </w:t>
      </w:r>
      <w:r w:rsidRPr="00EA6F47">
        <w:rPr>
          <w:sz w:val="24"/>
        </w:rPr>
        <w:t>стихотворений;</w:t>
      </w:r>
      <w:r w:rsidRPr="00EA6F47">
        <w:rPr>
          <w:spacing w:val="1"/>
          <w:sz w:val="24"/>
        </w:rPr>
        <w:t xml:space="preserve"> </w:t>
      </w:r>
      <w:r w:rsidRPr="00EA6F47">
        <w:rPr>
          <w:sz w:val="24"/>
        </w:rPr>
        <w:t>выразительное</w:t>
      </w:r>
      <w:r w:rsidRPr="00EA6F47">
        <w:rPr>
          <w:spacing w:val="1"/>
          <w:sz w:val="24"/>
        </w:rPr>
        <w:t xml:space="preserve"> </w:t>
      </w:r>
      <w:r w:rsidRPr="00EA6F47">
        <w:rPr>
          <w:sz w:val="24"/>
        </w:rPr>
        <w:t>исполнение</w:t>
      </w:r>
      <w:r w:rsidRPr="00EA6F47">
        <w:rPr>
          <w:spacing w:val="1"/>
          <w:sz w:val="24"/>
        </w:rPr>
        <w:t xml:space="preserve"> </w:t>
      </w:r>
      <w:r w:rsidRPr="00EA6F47">
        <w:rPr>
          <w:sz w:val="24"/>
        </w:rPr>
        <w:t>ролей</w:t>
      </w:r>
      <w:r w:rsidRPr="00EA6F47">
        <w:rPr>
          <w:spacing w:val="-1"/>
          <w:sz w:val="24"/>
        </w:rPr>
        <w:t xml:space="preserve"> </w:t>
      </w:r>
      <w:r w:rsidRPr="00EA6F47">
        <w:rPr>
          <w:sz w:val="24"/>
        </w:rPr>
        <w:t>в</w:t>
      </w:r>
      <w:r w:rsidRPr="00EA6F47">
        <w:rPr>
          <w:spacing w:val="-1"/>
          <w:sz w:val="24"/>
        </w:rPr>
        <w:t xml:space="preserve"> </w:t>
      </w:r>
      <w:r w:rsidRPr="00EA6F47">
        <w:rPr>
          <w:sz w:val="24"/>
        </w:rPr>
        <w:t>инсценировках;</w:t>
      </w:r>
      <w:r w:rsidRPr="00EA6F47">
        <w:rPr>
          <w:spacing w:val="-1"/>
          <w:sz w:val="24"/>
        </w:rPr>
        <w:t xml:space="preserve"> </w:t>
      </w:r>
      <w:r w:rsidRPr="00EA6F47">
        <w:rPr>
          <w:sz w:val="24"/>
        </w:rPr>
        <w:t>пересказ небольших</w:t>
      </w:r>
      <w:r w:rsidRPr="00EA6F47">
        <w:rPr>
          <w:spacing w:val="-2"/>
          <w:sz w:val="24"/>
        </w:rPr>
        <w:t xml:space="preserve"> </w:t>
      </w:r>
      <w:r w:rsidRPr="00EA6F47">
        <w:rPr>
          <w:sz w:val="24"/>
        </w:rPr>
        <w:t>рассказов</w:t>
      </w:r>
      <w:r w:rsidRPr="00EA6F47">
        <w:rPr>
          <w:spacing w:val="-4"/>
          <w:sz w:val="24"/>
        </w:rPr>
        <w:t xml:space="preserve"> </w:t>
      </w:r>
      <w:r w:rsidRPr="00EA6F47">
        <w:rPr>
          <w:sz w:val="24"/>
        </w:rPr>
        <w:t>и</w:t>
      </w:r>
      <w:r w:rsidRPr="00EA6F47">
        <w:rPr>
          <w:spacing w:val="-1"/>
          <w:sz w:val="24"/>
        </w:rPr>
        <w:t xml:space="preserve"> </w:t>
      </w:r>
      <w:r w:rsidRPr="00EA6F47">
        <w:rPr>
          <w:sz w:val="24"/>
        </w:rPr>
        <w:t>сказок).</w:t>
      </w:r>
    </w:p>
    <w:p w:rsidR="00EA6F47" w:rsidRPr="00EA6F47" w:rsidRDefault="00EA6F47" w:rsidP="00EA6F47">
      <w:pPr>
        <w:pStyle w:val="a5"/>
        <w:spacing w:line="276" w:lineRule="auto"/>
        <w:ind w:right="412"/>
        <w:rPr>
          <w:sz w:val="24"/>
        </w:rPr>
      </w:pPr>
      <w:r w:rsidRPr="00EA6F47">
        <w:rPr>
          <w:sz w:val="24"/>
        </w:rPr>
        <w:t>Воспитывать</w:t>
      </w:r>
      <w:r w:rsidRPr="00EA6F47">
        <w:rPr>
          <w:spacing w:val="1"/>
          <w:sz w:val="24"/>
        </w:rPr>
        <w:t xml:space="preserve"> </w:t>
      </w:r>
      <w:r w:rsidRPr="00EA6F47">
        <w:rPr>
          <w:sz w:val="24"/>
        </w:rPr>
        <w:t>ценностное</w:t>
      </w:r>
      <w:r w:rsidRPr="00EA6F47">
        <w:rPr>
          <w:spacing w:val="1"/>
          <w:sz w:val="24"/>
        </w:rPr>
        <w:t xml:space="preserve"> </w:t>
      </w:r>
      <w:r w:rsidRPr="00EA6F47">
        <w:rPr>
          <w:sz w:val="24"/>
        </w:rPr>
        <w:t>отношение</w:t>
      </w:r>
      <w:r w:rsidRPr="00EA6F47">
        <w:rPr>
          <w:spacing w:val="1"/>
          <w:sz w:val="24"/>
        </w:rPr>
        <w:t xml:space="preserve"> </w:t>
      </w:r>
      <w:r w:rsidRPr="00EA6F47">
        <w:rPr>
          <w:sz w:val="24"/>
        </w:rPr>
        <w:t>к</w:t>
      </w:r>
      <w:r w:rsidRPr="00EA6F47">
        <w:rPr>
          <w:spacing w:val="1"/>
          <w:sz w:val="24"/>
        </w:rPr>
        <w:t xml:space="preserve"> </w:t>
      </w:r>
      <w:r w:rsidRPr="00EA6F47">
        <w:rPr>
          <w:sz w:val="24"/>
        </w:rPr>
        <w:t>книге,</w:t>
      </w:r>
      <w:r w:rsidRPr="00EA6F47">
        <w:rPr>
          <w:spacing w:val="1"/>
          <w:sz w:val="24"/>
        </w:rPr>
        <w:t xml:space="preserve"> </w:t>
      </w:r>
      <w:r w:rsidRPr="00EA6F47">
        <w:rPr>
          <w:sz w:val="24"/>
        </w:rPr>
        <w:t>уважение</w:t>
      </w:r>
      <w:r w:rsidRPr="00EA6F47">
        <w:rPr>
          <w:spacing w:val="1"/>
          <w:sz w:val="24"/>
        </w:rPr>
        <w:t xml:space="preserve"> </w:t>
      </w:r>
      <w:r w:rsidRPr="00EA6F47">
        <w:rPr>
          <w:sz w:val="24"/>
        </w:rPr>
        <w:t>к</w:t>
      </w:r>
      <w:r w:rsidRPr="00EA6F47">
        <w:rPr>
          <w:spacing w:val="71"/>
          <w:sz w:val="24"/>
        </w:rPr>
        <w:t xml:space="preserve"> </w:t>
      </w:r>
      <w:r w:rsidRPr="00EA6F47">
        <w:rPr>
          <w:sz w:val="24"/>
        </w:rPr>
        <w:t>творчеству</w:t>
      </w:r>
      <w:r w:rsidRPr="00EA6F47">
        <w:rPr>
          <w:spacing w:val="1"/>
          <w:sz w:val="24"/>
        </w:rPr>
        <w:t xml:space="preserve"> </w:t>
      </w:r>
      <w:r w:rsidRPr="00EA6F47">
        <w:rPr>
          <w:sz w:val="24"/>
        </w:rPr>
        <w:t>писателей</w:t>
      </w:r>
      <w:r w:rsidRPr="00EA6F47">
        <w:rPr>
          <w:spacing w:val="-3"/>
          <w:sz w:val="24"/>
        </w:rPr>
        <w:t xml:space="preserve"> </w:t>
      </w:r>
      <w:r w:rsidRPr="00EA6F47">
        <w:rPr>
          <w:sz w:val="24"/>
        </w:rPr>
        <w:t>и иллюстраторов.</w:t>
      </w:r>
    </w:p>
    <w:p w:rsidR="00EA6F47" w:rsidRDefault="00EA6F47" w:rsidP="00EA6F47">
      <w:pPr>
        <w:pStyle w:val="a5"/>
        <w:spacing w:before="48" w:line="276" w:lineRule="auto"/>
        <w:ind w:left="0" w:right="411" w:firstLine="0"/>
        <w:rPr>
          <w:sz w:val="24"/>
        </w:rPr>
      </w:pPr>
    </w:p>
    <w:p w:rsidR="00EA6F47" w:rsidRDefault="00EA6F47" w:rsidP="00EA6F47">
      <w:pPr>
        <w:pStyle w:val="a5"/>
        <w:spacing w:before="48" w:line="276" w:lineRule="auto"/>
        <w:ind w:left="0" w:right="411" w:firstLine="0"/>
        <w:rPr>
          <w:b/>
          <w:sz w:val="24"/>
        </w:rPr>
      </w:pPr>
      <w:r w:rsidRPr="00EA6F47">
        <w:rPr>
          <w:b/>
          <w:sz w:val="24"/>
        </w:rPr>
        <w:t>От 5 до 6 лет.</w:t>
      </w:r>
    </w:p>
    <w:p w:rsidR="00EA6F47" w:rsidRPr="00EA6F47" w:rsidRDefault="00EA6F47" w:rsidP="00EA6F47">
      <w:pPr>
        <w:pStyle w:val="a5"/>
        <w:spacing w:before="43" w:line="276" w:lineRule="auto"/>
        <w:ind w:right="404" w:firstLine="0"/>
        <w:rPr>
          <w:sz w:val="24"/>
        </w:rPr>
      </w:pPr>
      <w:r w:rsidRPr="00EA6F47">
        <w:rPr>
          <w:sz w:val="24"/>
        </w:rPr>
        <w:t>В</w:t>
      </w:r>
      <w:r w:rsidRPr="00EA6F47">
        <w:rPr>
          <w:spacing w:val="1"/>
          <w:sz w:val="24"/>
        </w:rPr>
        <w:t xml:space="preserve"> </w:t>
      </w:r>
      <w:r w:rsidRPr="00EA6F47">
        <w:rPr>
          <w:sz w:val="24"/>
        </w:rPr>
        <w:t>области</w:t>
      </w:r>
      <w:r w:rsidRPr="00EA6F47">
        <w:rPr>
          <w:spacing w:val="1"/>
          <w:sz w:val="24"/>
        </w:rPr>
        <w:t xml:space="preserve"> </w:t>
      </w:r>
      <w:r w:rsidRPr="00EA6F47">
        <w:rPr>
          <w:sz w:val="24"/>
        </w:rPr>
        <w:t>речевого</w:t>
      </w:r>
      <w:r w:rsidRPr="00EA6F47">
        <w:rPr>
          <w:spacing w:val="1"/>
          <w:sz w:val="24"/>
        </w:rPr>
        <w:t xml:space="preserve"> </w:t>
      </w:r>
      <w:r w:rsidRPr="00EA6F47">
        <w:rPr>
          <w:sz w:val="24"/>
        </w:rPr>
        <w:t>развития</w:t>
      </w:r>
      <w:r w:rsidRPr="00EA6F47">
        <w:rPr>
          <w:spacing w:val="1"/>
          <w:sz w:val="24"/>
        </w:rPr>
        <w:t xml:space="preserve"> </w:t>
      </w:r>
      <w:r w:rsidRPr="00EA6F47">
        <w:rPr>
          <w:sz w:val="24"/>
        </w:rPr>
        <w:t>основными</w:t>
      </w:r>
      <w:r w:rsidRPr="00EA6F47">
        <w:rPr>
          <w:spacing w:val="1"/>
          <w:sz w:val="24"/>
        </w:rPr>
        <w:t xml:space="preserve"> </w:t>
      </w:r>
      <w:r w:rsidRPr="00EA6F47">
        <w:rPr>
          <w:b/>
          <w:sz w:val="24"/>
        </w:rPr>
        <w:t>задачами</w:t>
      </w:r>
      <w:r w:rsidRPr="00EA6F47">
        <w:rPr>
          <w:b/>
          <w:spacing w:val="1"/>
          <w:sz w:val="24"/>
        </w:rPr>
        <w:t xml:space="preserve"> </w:t>
      </w:r>
      <w:r w:rsidRPr="00EA6F47">
        <w:rPr>
          <w:sz w:val="24"/>
        </w:rPr>
        <w:t>образовательной</w:t>
      </w:r>
      <w:r w:rsidRPr="00EA6F47">
        <w:rPr>
          <w:spacing w:val="-67"/>
          <w:sz w:val="24"/>
        </w:rPr>
        <w:t xml:space="preserve"> </w:t>
      </w:r>
      <w:r w:rsidRPr="00EA6F47">
        <w:rPr>
          <w:sz w:val="24"/>
        </w:rPr>
        <w:t>деятельности</w:t>
      </w:r>
      <w:r w:rsidRPr="00EA6F47">
        <w:rPr>
          <w:spacing w:val="-1"/>
          <w:sz w:val="24"/>
        </w:rPr>
        <w:t xml:space="preserve"> </w:t>
      </w:r>
      <w:r w:rsidRPr="00EA6F47">
        <w:rPr>
          <w:sz w:val="24"/>
        </w:rPr>
        <w:t>являются:</w:t>
      </w:r>
    </w:p>
    <w:p w:rsidR="00EA6F47" w:rsidRPr="00EA6F47" w:rsidRDefault="00EA6F47" w:rsidP="00EA6F47">
      <w:pPr>
        <w:pStyle w:val="a5"/>
        <w:spacing w:before="1"/>
        <w:ind w:left="0" w:firstLine="0"/>
        <w:rPr>
          <w:b/>
          <w:i/>
          <w:sz w:val="24"/>
        </w:rPr>
      </w:pPr>
      <w:r w:rsidRPr="00EA6F47">
        <w:rPr>
          <w:b/>
          <w:i/>
          <w:sz w:val="24"/>
        </w:rPr>
        <w:t>Формирование</w:t>
      </w:r>
      <w:r w:rsidRPr="00EA6F47">
        <w:rPr>
          <w:b/>
          <w:i/>
          <w:spacing w:val="-4"/>
          <w:sz w:val="24"/>
        </w:rPr>
        <w:t xml:space="preserve"> </w:t>
      </w:r>
      <w:r w:rsidRPr="00EA6F47">
        <w:rPr>
          <w:b/>
          <w:i/>
          <w:sz w:val="24"/>
        </w:rPr>
        <w:t>словаря.</w:t>
      </w:r>
    </w:p>
    <w:p w:rsidR="00EA6F47" w:rsidRPr="00EA6F47" w:rsidRDefault="00EA6F47" w:rsidP="00EA6F47">
      <w:pPr>
        <w:pStyle w:val="a5"/>
        <w:spacing w:before="48" w:line="276" w:lineRule="auto"/>
        <w:ind w:right="404"/>
        <w:rPr>
          <w:sz w:val="24"/>
        </w:rPr>
      </w:pPr>
      <w:r w:rsidRPr="00EA6F47">
        <w:rPr>
          <w:sz w:val="24"/>
        </w:rPr>
        <w:t>Обогащение</w:t>
      </w:r>
      <w:r w:rsidRPr="00EA6F47">
        <w:rPr>
          <w:spacing w:val="1"/>
          <w:sz w:val="24"/>
        </w:rPr>
        <w:t xml:space="preserve"> </w:t>
      </w:r>
      <w:r w:rsidRPr="00EA6F47">
        <w:rPr>
          <w:sz w:val="24"/>
        </w:rPr>
        <w:t>словаря.</w:t>
      </w:r>
      <w:r w:rsidRPr="00EA6F47">
        <w:rPr>
          <w:spacing w:val="1"/>
          <w:sz w:val="24"/>
        </w:rPr>
        <w:t xml:space="preserve"> </w:t>
      </w:r>
      <w:r w:rsidRPr="00EA6F47">
        <w:rPr>
          <w:sz w:val="24"/>
        </w:rPr>
        <w:t>Вводить</w:t>
      </w:r>
      <w:r w:rsidRPr="00EA6F47">
        <w:rPr>
          <w:spacing w:val="1"/>
          <w:sz w:val="24"/>
        </w:rPr>
        <w:t xml:space="preserve"> </w:t>
      </w:r>
      <w:r w:rsidRPr="00EA6F47">
        <w:rPr>
          <w:sz w:val="24"/>
        </w:rPr>
        <w:t>в</w:t>
      </w:r>
      <w:r w:rsidRPr="00EA6F47">
        <w:rPr>
          <w:spacing w:val="1"/>
          <w:sz w:val="24"/>
        </w:rPr>
        <w:t xml:space="preserve"> </w:t>
      </w:r>
      <w:r w:rsidRPr="00EA6F47">
        <w:rPr>
          <w:sz w:val="24"/>
        </w:rPr>
        <w:t>словарь</w:t>
      </w:r>
      <w:r w:rsidRPr="00EA6F47">
        <w:rPr>
          <w:spacing w:val="1"/>
          <w:sz w:val="24"/>
        </w:rPr>
        <w:t xml:space="preserve"> </w:t>
      </w:r>
      <w:r w:rsidRPr="00EA6F47">
        <w:rPr>
          <w:sz w:val="24"/>
        </w:rPr>
        <w:t>детей</w:t>
      </w:r>
      <w:r w:rsidRPr="00EA6F47">
        <w:rPr>
          <w:spacing w:val="1"/>
          <w:sz w:val="24"/>
        </w:rPr>
        <w:t xml:space="preserve"> </w:t>
      </w:r>
      <w:r w:rsidRPr="00EA6F47">
        <w:rPr>
          <w:sz w:val="24"/>
        </w:rPr>
        <w:t>существительные,</w:t>
      </w:r>
      <w:r w:rsidRPr="00EA6F47">
        <w:rPr>
          <w:spacing w:val="-67"/>
          <w:sz w:val="24"/>
        </w:rPr>
        <w:t xml:space="preserve"> </w:t>
      </w:r>
      <w:r w:rsidRPr="00EA6F47">
        <w:rPr>
          <w:sz w:val="24"/>
        </w:rPr>
        <w:t>обозначающие</w:t>
      </w:r>
      <w:r w:rsidRPr="00EA6F47">
        <w:rPr>
          <w:spacing w:val="1"/>
          <w:sz w:val="24"/>
        </w:rPr>
        <w:t xml:space="preserve"> </w:t>
      </w:r>
      <w:r w:rsidRPr="00EA6F47">
        <w:rPr>
          <w:sz w:val="24"/>
        </w:rPr>
        <w:t>профессии</w:t>
      </w:r>
      <w:r w:rsidRPr="00EA6F47">
        <w:rPr>
          <w:spacing w:val="1"/>
          <w:sz w:val="24"/>
        </w:rPr>
        <w:t xml:space="preserve"> </w:t>
      </w:r>
      <w:r w:rsidRPr="00EA6F47">
        <w:rPr>
          <w:sz w:val="24"/>
        </w:rPr>
        <w:t>(каменщик,</w:t>
      </w:r>
      <w:r w:rsidRPr="00EA6F47">
        <w:rPr>
          <w:spacing w:val="1"/>
          <w:sz w:val="24"/>
        </w:rPr>
        <w:t xml:space="preserve"> </w:t>
      </w:r>
      <w:r w:rsidRPr="00EA6F47">
        <w:rPr>
          <w:sz w:val="24"/>
        </w:rPr>
        <w:t>тракторист,</w:t>
      </w:r>
      <w:r w:rsidRPr="00EA6F47">
        <w:rPr>
          <w:spacing w:val="1"/>
          <w:sz w:val="24"/>
        </w:rPr>
        <w:t xml:space="preserve"> </w:t>
      </w:r>
      <w:r w:rsidRPr="00EA6F47">
        <w:rPr>
          <w:sz w:val="24"/>
        </w:rPr>
        <w:t>швея);</w:t>
      </w:r>
      <w:r w:rsidRPr="00EA6F47">
        <w:rPr>
          <w:spacing w:val="1"/>
          <w:sz w:val="24"/>
        </w:rPr>
        <w:t xml:space="preserve"> </w:t>
      </w:r>
      <w:r w:rsidRPr="00EA6F47">
        <w:rPr>
          <w:sz w:val="24"/>
        </w:rPr>
        <w:t>названия</w:t>
      </w:r>
      <w:r w:rsidRPr="00EA6F47">
        <w:rPr>
          <w:spacing w:val="1"/>
          <w:sz w:val="24"/>
        </w:rPr>
        <w:t xml:space="preserve"> </w:t>
      </w:r>
      <w:r w:rsidRPr="00EA6F47">
        <w:rPr>
          <w:sz w:val="24"/>
        </w:rPr>
        <w:t>техники</w:t>
      </w:r>
      <w:r w:rsidRPr="00EA6F47">
        <w:rPr>
          <w:spacing w:val="1"/>
          <w:sz w:val="24"/>
        </w:rPr>
        <w:t xml:space="preserve"> </w:t>
      </w:r>
      <w:r w:rsidRPr="00EA6F47">
        <w:rPr>
          <w:sz w:val="24"/>
        </w:rPr>
        <w:t>(экскаватор,</w:t>
      </w:r>
      <w:r w:rsidRPr="00EA6F47">
        <w:rPr>
          <w:spacing w:val="1"/>
          <w:sz w:val="24"/>
        </w:rPr>
        <w:t xml:space="preserve"> </w:t>
      </w:r>
      <w:r w:rsidRPr="00EA6F47">
        <w:rPr>
          <w:sz w:val="24"/>
        </w:rPr>
        <w:t>комбайн);</w:t>
      </w:r>
      <w:r w:rsidRPr="00EA6F47">
        <w:rPr>
          <w:spacing w:val="1"/>
          <w:sz w:val="24"/>
        </w:rPr>
        <w:t xml:space="preserve"> </w:t>
      </w:r>
      <w:r w:rsidRPr="00EA6F47">
        <w:rPr>
          <w:sz w:val="24"/>
        </w:rPr>
        <w:t>прилагательные,</w:t>
      </w:r>
      <w:r w:rsidRPr="00EA6F47">
        <w:rPr>
          <w:spacing w:val="1"/>
          <w:sz w:val="24"/>
        </w:rPr>
        <w:t xml:space="preserve"> </w:t>
      </w:r>
      <w:r w:rsidRPr="00EA6F47">
        <w:rPr>
          <w:sz w:val="24"/>
        </w:rPr>
        <w:t>обозначающие</w:t>
      </w:r>
      <w:r w:rsidRPr="00EA6F47">
        <w:rPr>
          <w:spacing w:val="1"/>
          <w:sz w:val="24"/>
        </w:rPr>
        <w:t xml:space="preserve"> </w:t>
      </w:r>
      <w:r w:rsidRPr="00EA6F47">
        <w:rPr>
          <w:sz w:val="24"/>
        </w:rPr>
        <w:t>признаки</w:t>
      </w:r>
      <w:r w:rsidRPr="00EA6F47">
        <w:rPr>
          <w:spacing w:val="1"/>
          <w:sz w:val="24"/>
        </w:rPr>
        <w:t xml:space="preserve"> </w:t>
      </w:r>
      <w:r w:rsidRPr="00EA6F47">
        <w:rPr>
          <w:sz w:val="24"/>
        </w:rPr>
        <w:t>предметов;</w:t>
      </w:r>
      <w:r w:rsidRPr="00EA6F47">
        <w:rPr>
          <w:spacing w:val="1"/>
          <w:sz w:val="24"/>
        </w:rPr>
        <w:t xml:space="preserve"> </w:t>
      </w:r>
      <w:r w:rsidRPr="00EA6F47">
        <w:rPr>
          <w:sz w:val="24"/>
        </w:rPr>
        <w:t>наречия,</w:t>
      </w:r>
      <w:r w:rsidRPr="00EA6F47">
        <w:rPr>
          <w:spacing w:val="1"/>
          <w:sz w:val="24"/>
        </w:rPr>
        <w:t xml:space="preserve"> </w:t>
      </w:r>
      <w:r w:rsidRPr="00EA6F47">
        <w:rPr>
          <w:sz w:val="24"/>
        </w:rPr>
        <w:t>характеризующие</w:t>
      </w:r>
      <w:r w:rsidRPr="00EA6F47">
        <w:rPr>
          <w:spacing w:val="1"/>
          <w:sz w:val="24"/>
        </w:rPr>
        <w:t xml:space="preserve"> </w:t>
      </w:r>
      <w:r w:rsidRPr="00EA6F47">
        <w:rPr>
          <w:sz w:val="24"/>
        </w:rPr>
        <w:t>отношение</w:t>
      </w:r>
      <w:r w:rsidRPr="00EA6F47">
        <w:rPr>
          <w:spacing w:val="1"/>
          <w:sz w:val="24"/>
        </w:rPr>
        <w:t xml:space="preserve"> </w:t>
      </w:r>
      <w:r w:rsidRPr="00EA6F47">
        <w:rPr>
          <w:sz w:val="24"/>
        </w:rPr>
        <w:t>людей</w:t>
      </w:r>
      <w:r w:rsidRPr="00EA6F47">
        <w:rPr>
          <w:spacing w:val="1"/>
          <w:sz w:val="24"/>
        </w:rPr>
        <w:t xml:space="preserve"> </w:t>
      </w:r>
      <w:r w:rsidRPr="00EA6F47">
        <w:rPr>
          <w:sz w:val="24"/>
        </w:rPr>
        <w:t>к</w:t>
      </w:r>
      <w:r w:rsidRPr="00EA6F47">
        <w:rPr>
          <w:spacing w:val="1"/>
          <w:sz w:val="24"/>
        </w:rPr>
        <w:t xml:space="preserve"> </w:t>
      </w:r>
      <w:r w:rsidRPr="00EA6F47">
        <w:rPr>
          <w:sz w:val="24"/>
        </w:rPr>
        <w:t>труду</w:t>
      </w:r>
      <w:r w:rsidRPr="00EA6F47">
        <w:rPr>
          <w:spacing w:val="1"/>
          <w:sz w:val="24"/>
        </w:rPr>
        <w:t xml:space="preserve"> </w:t>
      </w:r>
      <w:r w:rsidRPr="00EA6F47">
        <w:rPr>
          <w:sz w:val="24"/>
        </w:rPr>
        <w:t>(старательно,</w:t>
      </w:r>
      <w:r w:rsidRPr="00EA6F47">
        <w:rPr>
          <w:spacing w:val="1"/>
          <w:sz w:val="24"/>
        </w:rPr>
        <w:t xml:space="preserve"> </w:t>
      </w:r>
      <w:r w:rsidRPr="00EA6F47">
        <w:rPr>
          <w:sz w:val="24"/>
        </w:rPr>
        <w:t>бережно);</w:t>
      </w:r>
      <w:r w:rsidRPr="00EA6F47">
        <w:rPr>
          <w:spacing w:val="1"/>
          <w:sz w:val="24"/>
        </w:rPr>
        <w:t xml:space="preserve"> </w:t>
      </w:r>
      <w:r w:rsidRPr="00EA6F47">
        <w:rPr>
          <w:sz w:val="24"/>
        </w:rPr>
        <w:t>глаголы,</w:t>
      </w:r>
      <w:r w:rsidRPr="00EA6F47">
        <w:rPr>
          <w:spacing w:val="1"/>
          <w:sz w:val="24"/>
        </w:rPr>
        <w:t xml:space="preserve"> </w:t>
      </w:r>
      <w:r w:rsidRPr="00EA6F47">
        <w:rPr>
          <w:sz w:val="24"/>
        </w:rPr>
        <w:t>характеризующие</w:t>
      </w:r>
      <w:r w:rsidRPr="00EA6F47">
        <w:rPr>
          <w:spacing w:val="1"/>
          <w:sz w:val="24"/>
        </w:rPr>
        <w:t xml:space="preserve"> </w:t>
      </w:r>
      <w:r w:rsidRPr="00EA6F47">
        <w:rPr>
          <w:sz w:val="24"/>
        </w:rPr>
        <w:t>трудовую</w:t>
      </w:r>
      <w:r w:rsidRPr="00EA6F47">
        <w:rPr>
          <w:spacing w:val="1"/>
          <w:sz w:val="24"/>
        </w:rPr>
        <w:t xml:space="preserve"> </w:t>
      </w:r>
      <w:r w:rsidRPr="00EA6F47">
        <w:rPr>
          <w:sz w:val="24"/>
        </w:rPr>
        <w:t>деятельность</w:t>
      </w:r>
      <w:r w:rsidRPr="00EA6F47">
        <w:rPr>
          <w:spacing w:val="1"/>
          <w:sz w:val="24"/>
        </w:rPr>
        <w:t xml:space="preserve"> </w:t>
      </w:r>
      <w:r w:rsidRPr="00EA6F47">
        <w:rPr>
          <w:sz w:val="24"/>
        </w:rPr>
        <w:t>людей.</w:t>
      </w:r>
      <w:r w:rsidRPr="00EA6F47">
        <w:rPr>
          <w:spacing w:val="1"/>
          <w:sz w:val="24"/>
        </w:rPr>
        <w:t xml:space="preserve"> </w:t>
      </w:r>
      <w:r w:rsidRPr="00EA6F47">
        <w:rPr>
          <w:sz w:val="24"/>
        </w:rPr>
        <w:t>Упражнять</w:t>
      </w:r>
      <w:r w:rsidRPr="00EA6F47">
        <w:rPr>
          <w:spacing w:val="1"/>
          <w:sz w:val="24"/>
        </w:rPr>
        <w:t xml:space="preserve"> </w:t>
      </w:r>
      <w:r w:rsidRPr="00EA6F47">
        <w:rPr>
          <w:sz w:val="24"/>
        </w:rPr>
        <w:t>детей</w:t>
      </w:r>
      <w:r w:rsidRPr="00EA6F47">
        <w:rPr>
          <w:spacing w:val="1"/>
          <w:sz w:val="24"/>
        </w:rPr>
        <w:t xml:space="preserve"> </w:t>
      </w:r>
      <w:r w:rsidRPr="00EA6F47">
        <w:rPr>
          <w:sz w:val="24"/>
        </w:rPr>
        <w:t>в</w:t>
      </w:r>
      <w:r w:rsidRPr="00EA6F47">
        <w:rPr>
          <w:spacing w:val="1"/>
          <w:sz w:val="24"/>
        </w:rPr>
        <w:t xml:space="preserve"> </w:t>
      </w:r>
      <w:r w:rsidRPr="00EA6F47">
        <w:rPr>
          <w:sz w:val="24"/>
        </w:rPr>
        <w:t>умении подбирать слова со сходными значениями (синонимы) и противоположными</w:t>
      </w:r>
      <w:r w:rsidRPr="00EA6F47">
        <w:rPr>
          <w:spacing w:val="-67"/>
          <w:sz w:val="24"/>
        </w:rPr>
        <w:t xml:space="preserve"> </w:t>
      </w:r>
      <w:r w:rsidRPr="00EA6F47">
        <w:rPr>
          <w:sz w:val="24"/>
        </w:rPr>
        <w:t>значениями (антонимы).</w:t>
      </w:r>
    </w:p>
    <w:p w:rsidR="00EA6F47" w:rsidRPr="00EA6F47" w:rsidRDefault="00EA6F47" w:rsidP="00EA6F47">
      <w:pPr>
        <w:pStyle w:val="a5"/>
        <w:spacing w:before="1" w:line="276" w:lineRule="auto"/>
        <w:ind w:right="410"/>
        <w:rPr>
          <w:sz w:val="24"/>
        </w:rPr>
      </w:pPr>
      <w:r w:rsidRPr="00EA6F47">
        <w:rPr>
          <w:sz w:val="24"/>
        </w:rPr>
        <w:t>Активизация словаря. Закреплять у детей умение правильно, точно по смыслу</w:t>
      </w:r>
      <w:r w:rsidRPr="00EA6F47">
        <w:rPr>
          <w:spacing w:val="1"/>
          <w:sz w:val="24"/>
        </w:rPr>
        <w:t xml:space="preserve"> </w:t>
      </w:r>
      <w:r w:rsidRPr="00EA6F47">
        <w:rPr>
          <w:sz w:val="24"/>
        </w:rPr>
        <w:t>употреблять в речи существительные, прилагательные, глаголы, наречия, предлоги,</w:t>
      </w:r>
      <w:r w:rsidRPr="00EA6F47">
        <w:rPr>
          <w:spacing w:val="1"/>
          <w:sz w:val="24"/>
        </w:rPr>
        <w:t xml:space="preserve"> </w:t>
      </w:r>
      <w:r w:rsidRPr="00EA6F47">
        <w:rPr>
          <w:sz w:val="24"/>
        </w:rPr>
        <w:t>использовать</w:t>
      </w:r>
      <w:r w:rsidRPr="00EA6F47">
        <w:rPr>
          <w:spacing w:val="-3"/>
          <w:sz w:val="24"/>
        </w:rPr>
        <w:t xml:space="preserve"> </w:t>
      </w:r>
      <w:r w:rsidRPr="00EA6F47">
        <w:rPr>
          <w:sz w:val="24"/>
        </w:rPr>
        <w:t>существительные</w:t>
      </w:r>
      <w:r w:rsidRPr="00EA6F47">
        <w:rPr>
          <w:spacing w:val="-1"/>
          <w:sz w:val="24"/>
        </w:rPr>
        <w:t xml:space="preserve"> </w:t>
      </w:r>
      <w:r w:rsidRPr="00EA6F47">
        <w:rPr>
          <w:sz w:val="24"/>
        </w:rPr>
        <w:t>с</w:t>
      </w:r>
      <w:r w:rsidRPr="00EA6F47">
        <w:rPr>
          <w:spacing w:val="-1"/>
          <w:sz w:val="24"/>
        </w:rPr>
        <w:t xml:space="preserve"> </w:t>
      </w:r>
      <w:r w:rsidRPr="00EA6F47">
        <w:rPr>
          <w:sz w:val="24"/>
        </w:rPr>
        <w:t>обобщающим</w:t>
      </w:r>
      <w:r w:rsidRPr="00EA6F47">
        <w:rPr>
          <w:spacing w:val="-2"/>
          <w:sz w:val="24"/>
        </w:rPr>
        <w:t xml:space="preserve"> </w:t>
      </w:r>
      <w:r w:rsidRPr="00EA6F47">
        <w:rPr>
          <w:sz w:val="24"/>
        </w:rPr>
        <w:t>значением</w:t>
      </w:r>
      <w:r w:rsidRPr="00EA6F47">
        <w:rPr>
          <w:spacing w:val="-2"/>
          <w:sz w:val="24"/>
        </w:rPr>
        <w:t xml:space="preserve"> </w:t>
      </w:r>
      <w:r w:rsidRPr="00EA6F47">
        <w:rPr>
          <w:sz w:val="24"/>
        </w:rPr>
        <w:t>(строитель,</w:t>
      </w:r>
      <w:r w:rsidRPr="00EA6F47">
        <w:rPr>
          <w:spacing w:val="-2"/>
          <w:sz w:val="24"/>
        </w:rPr>
        <w:t xml:space="preserve"> </w:t>
      </w:r>
      <w:r w:rsidRPr="00EA6F47">
        <w:rPr>
          <w:sz w:val="24"/>
        </w:rPr>
        <w:t>хлебороб).</w:t>
      </w:r>
    </w:p>
    <w:p w:rsidR="00EA6F47" w:rsidRPr="00EA6F47" w:rsidRDefault="00EA6F47" w:rsidP="00EA6F47">
      <w:pPr>
        <w:pStyle w:val="a5"/>
        <w:ind w:left="0" w:firstLine="0"/>
        <w:rPr>
          <w:b/>
          <w:i/>
          <w:sz w:val="24"/>
        </w:rPr>
      </w:pPr>
      <w:r w:rsidRPr="00EA6F47">
        <w:rPr>
          <w:b/>
          <w:i/>
          <w:sz w:val="24"/>
        </w:rPr>
        <w:t>Звуковая</w:t>
      </w:r>
      <w:r w:rsidRPr="00EA6F47">
        <w:rPr>
          <w:b/>
          <w:i/>
          <w:spacing w:val="-3"/>
          <w:sz w:val="24"/>
        </w:rPr>
        <w:t xml:space="preserve"> </w:t>
      </w:r>
      <w:r w:rsidRPr="00EA6F47">
        <w:rPr>
          <w:b/>
          <w:i/>
          <w:sz w:val="24"/>
        </w:rPr>
        <w:t>культура</w:t>
      </w:r>
      <w:r w:rsidRPr="00EA6F47">
        <w:rPr>
          <w:b/>
          <w:i/>
          <w:spacing w:val="-2"/>
          <w:sz w:val="24"/>
        </w:rPr>
        <w:t xml:space="preserve"> </w:t>
      </w:r>
      <w:r w:rsidRPr="00EA6F47">
        <w:rPr>
          <w:b/>
          <w:i/>
          <w:sz w:val="24"/>
        </w:rPr>
        <w:t>речи.</w:t>
      </w:r>
    </w:p>
    <w:p w:rsidR="00EA6F47" w:rsidRPr="00EA6F47" w:rsidRDefault="00EA6F47" w:rsidP="00EA6F47">
      <w:pPr>
        <w:pStyle w:val="a5"/>
        <w:spacing w:before="48" w:line="276" w:lineRule="auto"/>
        <w:ind w:right="405"/>
        <w:rPr>
          <w:sz w:val="24"/>
        </w:rPr>
      </w:pPr>
      <w:r w:rsidRPr="00EA6F47">
        <w:rPr>
          <w:sz w:val="24"/>
        </w:rPr>
        <w:t>Закреплять правильное, отчетливое произношение всех звуков родного языка;</w:t>
      </w:r>
      <w:r w:rsidRPr="00EA6F47">
        <w:rPr>
          <w:spacing w:val="1"/>
          <w:sz w:val="24"/>
        </w:rPr>
        <w:t xml:space="preserve"> </w:t>
      </w:r>
      <w:r w:rsidRPr="00EA6F47">
        <w:rPr>
          <w:sz w:val="24"/>
        </w:rPr>
        <w:t>умение различать на слух и отчетливо произносить часто смешиваемые звуки (с-ш,</w:t>
      </w:r>
      <w:r w:rsidRPr="00EA6F47">
        <w:rPr>
          <w:spacing w:val="1"/>
          <w:sz w:val="24"/>
        </w:rPr>
        <w:t xml:space="preserve"> </w:t>
      </w:r>
      <w:r w:rsidRPr="00EA6F47">
        <w:rPr>
          <w:sz w:val="24"/>
        </w:rPr>
        <w:t>ж-з); определять место звука в слове. Продолжать развивать фонематический слух.</w:t>
      </w:r>
      <w:r w:rsidRPr="00EA6F47">
        <w:rPr>
          <w:spacing w:val="1"/>
          <w:sz w:val="24"/>
        </w:rPr>
        <w:t xml:space="preserve"> </w:t>
      </w:r>
      <w:r w:rsidRPr="00EA6F47">
        <w:rPr>
          <w:sz w:val="24"/>
        </w:rPr>
        <w:t>Отрабатывать</w:t>
      </w:r>
      <w:r w:rsidRPr="00EA6F47">
        <w:rPr>
          <w:spacing w:val="-3"/>
          <w:sz w:val="24"/>
        </w:rPr>
        <w:t xml:space="preserve"> </w:t>
      </w:r>
      <w:r w:rsidRPr="00EA6F47">
        <w:rPr>
          <w:sz w:val="24"/>
        </w:rPr>
        <w:t>интонационную</w:t>
      </w:r>
      <w:r w:rsidRPr="00EA6F47">
        <w:rPr>
          <w:spacing w:val="-1"/>
          <w:sz w:val="24"/>
        </w:rPr>
        <w:t xml:space="preserve"> </w:t>
      </w:r>
      <w:r w:rsidRPr="00EA6F47">
        <w:rPr>
          <w:sz w:val="24"/>
        </w:rPr>
        <w:t>выразительность</w:t>
      </w:r>
      <w:r w:rsidRPr="00EA6F47">
        <w:rPr>
          <w:spacing w:val="-1"/>
          <w:sz w:val="24"/>
        </w:rPr>
        <w:t xml:space="preserve"> </w:t>
      </w:r>
      <w:r w:rsidRPr="00EA6F47">
        <w:rPr>
          <w:sz w:val="24"/>
        </w:rPr>
        <w:t>речи.</w:t>
      </w:r>
    </w:p>
    <w:p w:rsidR="00EA6F47" w:rsidRPr="00EA6F47" w:rsidRDefault="00EA6F47" w:rsidP="00EA6F47">
      <w:pPr>
        <w:pStyle w:val="a5"/>
        <w:ind w:left="0" w:firstLine="0"/>
        <w:rPr>
          <w:b/>
          <w:i/>
          <w:sz w:val="24"/>
        </w:rPr>
      </w:pPr>
      <w:r w:rsidRPr="00EA6F47">
        <w:rPr>
          <w:b/>
          <w:i/>
          <w:sz w:val="24"/>
        </w:rPr>
        <w:t>Грамматический</w:t>
      </w:r>
      <w:r w:rsidRPr="00EA6F47">
        <w:rPr>
          <w:b/>
          <w:i/>
          <w:spacing w:val="-3"/>
          <w:sz w:val="24"/>
        </w:rPr>
        <w:t xml:space="preserve"> </w:t>
      </w:r>
      <w:r w:rsidRPr="00EA6F47">
        <w:rPr>
          <w:b/>
          <w:i/>
          <w:sz w:val="24"/>
        </w:rPr>
        <w:t>строй</w:t>
      </w:r>
      <w:r w:rsidRPr="00EA6F47">
        <w:rPr>
          <w:b/>
          <w:i/>
          <w:spacing w:val="-2"/>
          <w:sz w:val="24"/>
        </w:rPr>
        <w:t xml:space="preserve"> </w:t>
      </w:r>
      <w:r w:rsidRPr="00EA6F47">
        <w:rPr>
          <w:b/>
          <w:i/>
          <w:sz w:val="24"/>
        </w:rPr>
        <w:t>речи.</w:t>
      </w:r>
    </w:p>
    <w:p w:rsidR="00EA6F47" w:rsidRPr="00EA6F47" w:rsidRDefault="00EA6F47" w:rsidP="00EA6F47">
      <w:pPr>
        <w:pStyle w:val="a5"/>
        <w:spacing w:before="48" w:line="276" w:lineRule="auto"/>
        <w:ind w:right="402"/>
        <w:rPr>
          <w:sz w:val="24"/>
        </w:rPr>
      </w:pPr>
      <w:r w:rsidRPr="00EA6F47">
        <w:rPr>
          <w:sz w:val="24"/>
        </w:rPr>
        <w:t>Совершенствовать</w:t>
      </w:r>
      <w:r w:rsidRPr="00EA6F47">
        <w:rPr>
          <w:spacing w:val="1"/>
          <w:sz w:val="24"/>
        </w:rPr>
        <w:t xml:space="preserve"> </w:t>
      </w:r>
      <w:r w:rsidRPr="00EA6F47">
        <w:rPr>
          <w:sz w:val="24"/>
        </w:rPr>
        <w:t>умение</w:t>
      </w:r>
      <w:r w:rsidRPr="00EA6F47">
        <w:rPr>
          <w:spacing w:val="1"/>
          <w:sz w:val="24"/>
        </w:rPr>
        <w:t xml:space="preserve"> </w:t>
      </w:r>
      <w:r w:rsidRPr="00EA6F47">
        <w:rPr>
          <w:sz w:val="24"/>
        </w:rPr>
        <w:t>детей</w:t>
      </w:r>
      <w:r w:rsidRPr="00EA6F47">
        <w:rPr>
          <w:spacing w:val="1"/>
          <w:sz w:val="24"/>
        </w:rPr>
        <w:t xml:space="preserve"> </w:t>
      </w:r>
      <w:r w:rsidRPr="00EA6F47">
        <w:rPr>
          <w:sz w:val="24"/>
        </w:rPr>
        <w:t>согласовывать</w:t>
      </w:r>
      <w:r w:rsidRPr="00EA6F47">
        <w:rPr>
          <w:spacing w:val="1"/>
          <w:sz w:val="24"/>
        </w:rPr>
        <w:t xml:space="preserve"> </w:t>
      </w:r>
      <w:r w:rsidRPr="00EA6F47">
        <w:rPr>
          <w:sz w:val="24"/>
        </w:rPr>
        <w:t>в</w:t>
      </w:r>
      <w:r w:rsidRPr="00EA6F47">
        <w:rPr>
          <w:spacing w:val="1"/>
          <w:sz w:val="24"/>
        </w:rPr>
        <w:t xml:space="preserve"> </w:t>
      </w:r>
      <w:r w:rsidRPr="00EA6F47">
        <w:rPr>
          <w:sz w:val="24"/>
        </w:rPr>
        <w:t>предложении</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с</w:t>
      </w:r>
      <w:r w:rsidRPr="00EA6F47">
        <w:rPr>
          <w:spacing w:val="1"/>
          <w:sz w:val="24"/>
        </w:rPr>
        <w:t xml:space="preserve"> </w:t>
      </w:r>
      <w:r w:rsidRPr="00EA6F47">
        <w:rPr>
          <w:sz w:val="24"/>
        </w:rPr>
        <w:t>числительными,</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с</w:t>
      </w:r>
      <w:r w:rsidRPr="00EA6F47">
        <w:rPr>
          <w:spacing w:val="1"/>
          <w:sz w:val="24"/>
        </w:rPr>
        <w:t xml:space="preserve"> </w:t>
      </w:r>
      <w:r w:rsidRPr="00EA6F47">
        <w:rPr>
          <w:sz w:val="24"/>
        </w:rPr>
        <w:t>прилагательным,</w:t>
      </w:r>
      <w:r w:rsidRPr="00EA6F47">
        <w:rPr>
          <w:spacing w:val="1"/>
          <w:sz w:val="24"/>
        </w:rPr>
        <w:t xml:space="preserve"> </w:t>
      </w:r>
      <w:r w:rsidRPr="00EA6F47">
        <w:rPr>
          <w:sz w:val="24"/>
        </w:rPr>
        <w:t>образовывать</w:t>
      </w:r>
      <w:r w:rsidRPr="00EA6F47">
        <w:rPr>
          <w:spacing w:val="1"/>
          <w:sz w:val="24"/>
        </w:rPr>
        <w:t xml:space="preserve"> </w:t>
      </w:r>
      <w:r w:rsidRPr="00EA6F47">
        <w:rPr>
          <w:sz w:val="24"/>
        </w:rPr>
        <w:t>множественное</w:t>
      </w:r>
      <w:r w:rsidRPr="00EA6F47">
        <w:rPr>
          <w:spacing w:val="1"/>
          <w:sz w:val="24"/>
        </w:rPr>
        <w:t xml:space="preserve"> </w:t>
      </w:r>
      <w:r w:rsidRPr="00EA6F47">
        <w:rPr>
          <w:sz w:val="24"/>
        </w:rPr>
        <w:t>число</w:t>
      </w:r>
      <w:r w:rsidRPr="00EA6F47">
        <w:rPr>
          <w:spacing w:val="1"/>
          <w:sz w:val="24"/>
        </w:rPr>
        <w:t xml:space="preserve"> </w:t>
      </w:r>
      <w:r w:rsidRPr="00EA6F47">
        <w:rPr>
          <w:sz w:val="24"/>
        </w:rPr>
        <w:t>существительных,</w:t>
      </w:r>
      <w:r w:rsidRPr="00EA6F47">
        <w:rPr>
          <w:spacing w:val="1"/>
          <w:sz w:val="24"/>
        </w:rPr>
        <w:t xml:space="preserve"> </w:t>
      </w:r>
      <w:r w:rsidRPr="00EA6F47">
        <w:rPr>
          <w:sz w:val="24"/>
        </w:rPr>
        <w:t>обозначающих</w:t>
      </w:r>
      <w:r w:rsidRPr="00EA6F47">
        <w:rPr>
          <w:spacing w:val="1"/>
          <w:sz w:val="24"/>
        </w:rPr>
        <w:t xml:space="preserve"> </w:t>
      </w:r>
      <w:r w:rsidRPr="00EA6F47">
        <w:rPr>
          <w:sz w:val="24"/>
        </w:rPr>
        <w:t>детенышей</w:t>
      </w:r>
      <w:r w:rsidRPr="00EA6F47">
        <w:rPr>
          <w:spacing w:val="-67"/>
          <w:sz w:val="24"/>
        </w:rPr>
        <w:t xml:space="preserve"> </w:t>
      </w:r>
      <w:r w:rsidRPr="00EA6F47">
        <w:rPr>
          <w:sz w:val="24"/>
        </w:rPr>
        <w:t>животных.</w:t>
      </w:r>
      <w:r w:rsidRPr="00EA6F47">
        <w:rPr>
          <w:spacing w:val="1"/>
          <w:sz w:val="24"/>
        </w:rPr>
        <w:t xml:space="preserve"> </w:t>
      </w:r>
      <w:r w:rsidRPr="00EA6F47">
        <w:rPr>
          <w:sz w:val="24"/>
        </w:rPr>
        <w:t>Развивать</w:t>
      </w:r>
      <w:r w:rsidRPr="00EA6F47">
        <w:rPr>
          <w:spacing w:val="1"/>
          <w:sz w:val="24"/>
        </w:rPr>
        <w:t xml:space="preserve"> </w:t>
      </w:r>
      <w:r w:rsidRPr="00EA6F47">
        <w:rPr>
          <w:sz w:val="24"/>
        </w:rPr>
        <w:t>умения</w:t>
      </w:r>
      <w:r w:rsidRPr="00EA6F47">
        <w:rPr>
          <w:spacing w:val="1"/>
          <w:sz w:val="24"/>
        </w:rPr>
        <w:t xml:space="preserve"> </w:t>
      </w:r>
      <w:r w:rsidRPr="00EA6F47">
        <w:rPr>
          <w:sz w:val="24"/>
        </w:rPr>
        <w:t>пользоваться</w:t>
      </w:r>
      <w:r w:rsidRPr="00EA6F47">
        <w:rPr>
          <w:spacing w:val="1"/>
          <w:sz w:val="24"/>
        </w:rPr>
        <w:t xml:space="preserve"> </w:t>
      </w:r>
      <w:r w:rsidRPr="00EA6F47">
        <w:rPr>
          <w:sz w:val="24"/>
        </w:rPr>
        <w:t>несклоняемыми</w:t>
      </w:r>
      <w:r w:rsidRPr="00EA6F47">
        <w:rPr>
          <w:spacing w:val="1"/>
          <w:sz w:val="24"/>
        </w:rPr>
        <w:t xml:space="preserve"> </w:t>
      </w:r>
      <w:r w:rsidRPr="00EA6F47">
        <w:rPr>
          <w:sz w:val="24"/>
        </w:rPr>
        <w:t>существительными</w:t>
      </w:r>
      <w:r w:rsidRPr="00EA6F47">
        <w:rPr>
          <w:spacing w:val="-67"/>
          <w:sz w:val="24"/>
        </w:rPr>
        <w:t xml:space="preserve"> </w:t>
      </w:r>
      <w:r w:rsidRPr="00EA6F47">
        <w:rPr>
          <w:sz w:val="24"/>
        </w:rPr>
        <w:t>(метро);</w:t>
      </w:r>
      <w:r w:rsidRPr="00EA6F47">
        <w:rPr>
          <w:spacing w:val="1"/>
          <w:sz w:val="24"/>
        </w:rPr>
        <w:t xml:space="preserve"> </w:t>
      </w:r>
      <w:r w:rsidRPr="00EA6F47">
        <w:rPr>
          <w:sz w:val="24"/>
        </w:rPr>
        <w:t>образовывать</w:t>
      </w:r>
      <w:r w:rsidRPr="00EA6F47">
        <w:rPr>
          <w:spacing w:val="1"/>
          <w:sz w:val="24"/>
        </w:rPr>
        <w:t xml:space="preserve"> </w:t>
      </w:r>
      <w:r w:rsidRPr="00EA6F47">
        <w:rPr>
          <w:sz w:val="24"/>
        </w:rPr>
        <w:t>по</w:t>
      </w:r>
      <w:r w:rsidRPr="00EA6F47">
        <w:rPr>
          <w:spacing w:val="1"/>
          <w:sz w:val="24"/>
        </w:rPr>
        <w:t xml:space="preserve"> </w:t>
      </w:r>
      <w:r w:rsidRPr="00EA6F47">
        <w:rPr>
          <w:sz w:val="24"/>
        </w:rPr>
        <w:t>образцу</w:t>
      </w:r>
      <w:r w:rsidRPr="00EA6F47">
        <w:rPr>
          <w:spacing w:val="1"/>
          <w:sz w:val="24"/>
        </w:rPr>
        <w:t xml:space="preserve"> </w:t>
      </w:r>
      <w:r w:rsidRPr="00EA6F47">
        <w:rPr>
          <w:sz w:val="24"/>
        </w:rPr>
        <w:t>однокоренные</w:t>
      </w:r>
      <w:r w:rsidRPr="00EA6F47">
        <w:rPr>
          <w:spacing w:val="1"/>
          <w:sz w:val="24"/>
        </w:rPr>
        <w:t xml:space="preserve"> </w:t>
      </w:r>
      <w:r w:rsidRPr="00EA6F47">
        <w:rPr>
          <w:sz w:val="24"/>
        </w:rPr>
        <w:t>слова</w:t>
      </w:r>
      <w:r w:rsidRPr="00EA6F47">
        <w:rPr>
          <w:spacing w:val="1"/>
          <w:sz w:val="24"/>
        </w:rPr>
        <w:t xml:space="preserve"> </w:t>
      </w:r>
      <w:r w:rsidRPr="00EA6F47">
        <w:rPr>
          <w:sz w:val="24"/>
        </w:rPr>
        <w:t>(кот-котенок-котище),</w:t>
      </w:r>
      <w:r w:rsidRPr="00EA6F47">
        <w:rPr>
          <w:spacing w:val="-67"/>
          <w:sz w:val="24"/>
        </w:rPr>
        <w:t xml:space="preserve"> </w:t>
      </w:r>
      <w:r w:rsidRPr="00EA6F47">
        <w:rPr>
          <w:sz w:val="24"/>
        </w:rPr>
        <w:t>образовывать</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с</w:t>
      </w:r>
      <w:r w:rsidRPr="00EA6F47">
        <w:rPr>
          <w:spacing w:val="1"/>
          <w:sz w:val="24"/>
        </w:rPr>
        <w:t xml:space="preserve"> </w:t>
      </w:r>
      <w:r w:rsidRPr="00EA6F47">
        <w:rPr>
          <w:sz w:val="24"/>
        </w:rPr>
        <w:t>увеличительными,</w:t>
      </w:r>
      <w:r w:rsidRPr="00EA6F47">
        <w:rPr>
          <w:spacing w:val="1"/>
          <w:sz w:val="24"/>
        </w:rPr>
        <w:t xml:space="preserve"> </w:t>
      </w:r>
      <w:r w:rsidRPr="00EA6F47">
        <w:rPr>
          <w:sz w:val="24"/>
        </w:rPr>
        <w:t>уменьшительными,</w:t>
      </w:r>
      <w:r w:rsidRPr="00EA6F47">
        <w:rPr>
          <w:spacing w:val="1"/>
          <w:sz w:val="24"/>
        </w:rPr>
        <w:t xml:space="preserve"> </w:t>
      </w:r>
      <w:r w:rsidRPr="00EA6F47">
        <w:rPr>
          <w:sz w:val="24"/>
        </w:rPr>
        <w:t>ласкательными</w:t>
      </w:r>
      <w:r w:rsidRPr="00EA6F47">
        <w:rPr>
          <w:spacing w:val="-1"/>
          <w:sz w:val="24"/>
        </w:rPr>
        <w:t xml:space="preserve"> </w:t>
      </w:r>
      <w:r w:rsidRPr="00EA6F47">
        <w:rPr>
          <w:sz w:val="24"/>
        </w:rPr>
        <w:t>суффиксами</w:t>
      </w:r>
      <w:r w:rsidRPr="00EA6F47">
        <w:rPr>
          <w:spacing w:val="-3"/>
          <w:sz w:val="24"/>
        </w:rPr>
        <w:t xml:space="preserve"> </w:t>
      </w:r>
      <w:r w:rsidRPr="00EA6F47">
        <w:rPr>
          <w:sz w:val="24"/>
        </w:rPr>
        <w:t>и</w:t>
      </w:r>
      <w:r w:rsidRPr="00EA6F47">
        <w:rPr>
          <w:spacing w:val="-1"/>
          <w:sz w:val="24"/>
        </w:rPr>
        <w:t xml:space="preserve"> </w:t>
      </w:r>
      <w:r w:rsidRPr="00EA6F47">
        <w:rPr>
          <w:sz w:val="24"/>
        </w:rPr>
        <w:t>улавливать</w:t>
      </w:r>
      <w:r w:rsidRPr="00EA6F47">
        <w:rPr>
          <w:spacing w:val="-2"/>
          <w:sz w:val="24"/>
        </w:rPr>
        <w:t xml:space="preserve"> </w:t>
      </w:r>
      <w:r w:rsidRPr="00EA6F47">
        <w:rPr>
          <w:sz w:val="24"/>
        </w:rPr>
        <w:t>оттенки в</w:t>
      </w:r>
      <w:r w:rsidRPr="00EA6F47">
        <w:rPr>
          <w:spacing w:val="-2"/>
          <w:sz w:val="24"/>
        </w:rPr>
        <w:t xml:space="preserve"> </w:t>
      </w:r>
      <w:r w:rsidRPr="00EA6F47">
        <w:rPr>
          <w:sz w:val="24"/>
        </w:rPr>
        <w:t>значении слов.</w:t>
      </w:r>
      <w:r>
        <w:rPr>
          <w:sz w:val="24"/>
        </w:rPr>
        <w:t xml:space="preserve"> </w:t>
      </w:r>
      <w:r w:rsidRPr="00EA6F47">
        <w:rPr>
          <w:sz w:val="24"/>
        </w:rPr>
        <w:t>Познакомить</w:t>
      </w:r>
      <w:r w:rsidRPr="00EA6F47">
        <w:rPr>
          <w:spacing w:val="1"/>
          <w:sz w:val="24"/>
        </w:rPr>
        <w:t xml:space="preserve"> </w:t>
      </w:r>
      <w:r w:rsidRPr="00EA6F47">
        <w:rPr>
          <w:sz w:val="24"/>
        </w:rPr>
        <w:t>с</w:t>
      </w:r>
      <w:r w:rsidRPr="00EA6F47">
        <w:rPr>
          <w:spacing w:val="1"/>
          <w:sz w:val="24"/>
        </w:rPr>
        <w:t xml:space="preserve"> </w:t>
      </w:r>
      <w:r w:rsidRPr="00EA6F47">
        <w:rPr>
          <w:sz w:val="24"/>
        </w:rPr>
        <w:t>разными</w:t>
      </w:r>
      <w:r w:rsidRPr="00EA6F47">
        <w:rPr>
          <w:spacing w:val="1"/>
          <w:sz w:val="24"/>
        </w:rPr>
        <w:t xml:space="preserve"> </w:t>
      </w:r>
      <w:r w:rsidRPr="00EA6F47">
        <w:rPr>
          <w:sz w:val="24"/>
        </w:rPr>
        <w:t>способами</w:t>
      </w:r>
      <w:r w:rsidRPr="00EA6F47">
        <w:rPr>
          <w:spacing w:val="1"/>
          <w:sz w:val="24"/>
        </w:rPr>
        <w:t xml:space="preserve"> </w:t>
      </w:r>
      <w:r w:rsidRPr="00EA6F47">
        <w:rPr>
          <w:sz w:val="24"/>
        </w:rPr>
        <w:t>образования</w:t>
      </w:r>
      <w:r w:rsidRPr="00EA6F47">
        <w:rPr>
          <w:spacing w:val="1"/>
          <w:sz w:val="24"/>
        </w:rPr>
        <w:t xml:space="preserve"> </w:t>
      </w:r>
      <w:r w:rsidRPr="00EA6F47">
        <w:rPr>
          <w:sz w:val="24"/>
        </w:rPr>
        <w:t>слов.</w:t>
      </w:r>
      <w:r w:rsidRPr="00EA6F47">
        <w:rPr>
          <w:spacing w:val="1"/>
          <w:sz w:val="24"/>
        </w:rPr>
        <w:t xml:space="preserve"> </w:t>
      </w:r>
      <w:r w:rsidRPr="00EA6F47">
        <w:rPr>
          <w:sz w:val="24"/>
        </w:rPr>
        <w:t>Продолжать</w:t>
      </w:r>
      <w:r w:rsidRPr="00EA6F47">
        <w:rPr>
          <w:spacing w:val="1"/>
          <w:sz w:val="24"/>
        </w:rPr>
        <w:t xml:space="preserve"> </w:t>
      </w:r>
      <w:r w:rsidRPr="00EA6F47">
        <w:rPr>
          <w:sz w:val="24"/>
        </w:rPr>
        <w:t>совершенствовать</w:t>
      </w:r>
      <w:r w:rsidRPr="00EA6F47">
        <w:rPr>
          <w:spacing w:val="1"/>
          <w:sz w:val="24"/>
        </w:rPr>
        <w:t xml:space="preserve"> </w:t>
      </w:r>
      <w:r w:rsidRPr="00EA6F47">
        <w:rPr>
          <w:sz w:val="24"/>
        </w:rPr>
        <w:t>у</w:t>
      </w:r>
      <w:r w:rsidRPr="00EA6F47">
        <w:rPr>
          <w:spacing w:val="1"/>
          <w:sz w:val="24"/>
        </w:rPr>
        <w:t xml:space="preserve"> </w:t>
      </w:r>
      <w:r w:rsidRPr="00EA6F47">
        <w:rPr>
          <w:sz w:val="24"/>
        </w:rPr>
        <w:t>детей</w:t>
      </w:r>
      <w:r w:rsidRPr="00EA6F47">
        <w:rPr>
          <w:spacing w:val="1"/>
          <w:sz w:val="24"/>
        </w:rPr>
        <w:t xml:space="preserve"> </w:t>
      </w:r>
      <w:r w:rsidRPr="00EA6F47">
        <w:rPr>
          <w:sz w:val="24"/>
        </w:rPr>
        <w:t>умение</w:t>
      </w:r>
      <w:r w:rsidRPr="00EA6F47">
        <w:rPr>
          <w:spacing w:val="1"/>
          <w:sz w:val="24"/>
        </w:rPr>
        <w:t xml:space="preserve"> </w:t>
      </w:r>
      <w:r w:rsidRPr="00EA6F47">
        <w:rPr>
          <w:sz w:val="24"/>
        </w:rPr>
        <w:t>составлять</w:t>
      </w:r>
      <w:r w:rsidRPr="00EA6F47">
        <w:rPr>
          <w:spacing w:val="1"/>
          <w:sz w:val="24"/>
        </w:rPr>
        <w:t xml:space="preserve"> </w:t>
      </w:r>
      <w:r w:rsidRPr="00EA6F47">
        <w:rPr>
          <w:sz w:val="24"/>
        </w:rPr>
        <w:t>по</w:t>
      </w:r>
      <w:r w:rsidRPr="00EA6F47">
        <w:rPr>
          <w:spacing w:val="1"/>
          <w:sz w:val="24"/>
        </w:rPr>
        <w:t xml:space="preserve"> </w:t>
      </w:r>
      <w:r w:rsidRPr="00EA6F47">
        <w:rPr>
          <w:sz w:val="24"/>
        </w:rPr>
        <w:t>образцу</w:t>
      </w:r>
      <w:r w:rsidRPr="00EA6F47">
        <w:rPr>
          <w:spacing w:val="1"/>
          <w:sz w:val="24"/>
        </w:rPr>
        <w:t xml:space="preserve"> </w:t>
      </w:r>
      <w:r w:rsidRPr="00EA6F47">
        <w:rPr>
          <w:sz w:val="24"/>
        </w:rPr>
        <w:t>простые</w:t>
      </w:r>
      <w:r w:rsidRPr="00EA6F47">
        <w:rPr>
          <w:spacing w:val="1"/>
          <w:sz w:val="24"/>
        </w:rPr>
        <w:t xml:space="preserve"> </w:t>
      </w:r>
      <w:r w:rsidRPr="00EA6F47">
        <w:rPr>
          <w:sz w:val="24"/>
        </w:rPr>
        <w:t>и</w:t>
      </w:r>
      <w:r w:rsidRPr="00EA6F47">
        <w:rPr>
          <w:spacing w:val="1"/>
          <w:sz w:val="24"/>
        </w:rPr>
        <w:t xml:space="preserve"> </w:t>
      </w:r>
      <w:r w:rsidRPr="00EA6F47">
        <w:rPr>
          <w:sz w:val="24"/>
        </w:rPr>
        <w:t>сложные</w:t>
      </w:r>
      <w:r w:rsidRPr="00EA6F47">
        <w:rPr>
          <w:spacing w:val="1"/>
          <w:sz w:val="24"/>
        </w:rPr>
        <w:t xml:space="preserve"> </w:t>
      </w:r>
      <w:r w:rsidRPr="00EA6F47">
        <w:rPr>
          <w:sz w:val="24"/>
        </w:rPr>
        <w:t>предложения;</w:t>
      </w:r>
      <w:r w:rsidRPr="00EA6F47">
        <w:rPr>
          <w:spacing w:val="-3"/>
          <w:sz w:val="24"/>
        </w:rPr>
        <w:t xml:space="preserve"> </w:t>
      </w:r>
      <w:r w:rsidRPr="00EA6F47">
        <w:rPr>
          <w:sz w:val="24"/>
        </w:rPr>
        <w:t>при</w:t>
      </w:r>
      <w:r w:rsidRPr="00EA6F47">
        <w:rPr>
          <w:spacing w:val="-1"/>
          <w:sz w:val="24"/>
        </w:rPr>
        <w:t xml:space="preserve"> </w:t>
      </w:r>
      <w:r w:rsidRPr="00EA6F47">
        <w:rPr>
          <w:sz w:val="24"/>
        </w:rPr>
        <w:t>инсценировках пользоваться</w:t>
      </w:r>
      <w:r w:rsidRPr="00EA6F47">
        <w:rPr>
          <w:spacing w:val="-4"/>
          <w:sz w:val="24"/>
        </w:rPr>
        <w:t xml:space="preserve"> </w:t>
      </w:r>
      <w:r w:rsidRPr="00EA6F47">
        <w:rPr>
          <w:sz w:val="24"/>
        </w:rPr>
        <w:t>прямой</w:t>
      </w:r>
      <w:r w:rsidRPr="00EA6F47">
        <w:rPr>
          <w:spacing w:val="-1"/>
          <w:sz w:val="24"/>
        </w:rPr>
        <w:t xml:space="preserve"> </w:t>
      </w:r>
      <w:r w:rsidRPr="00EA6F47">
        <w:rPr>
          <w:sz w:val="24"/>
        </w:rPr>
        <w:t>и</w:t>
      </w:r>
      <w:r w:rsidRPr="00EA6F47">
        <w:rPr>
          <w:spacing w:val="-1"/>
          <w:sz w:val="24"/>
        </w:rPr>
        <w:t xml:space="preserve"> </w:t>
      </w:r>
      <w:r w:rsidRPr="00EA6F47">
        <w:rPr>
          <w:sz w:val="24"/>
        </w:rPr>
        <w:t>косвенной речью.</w:t>
      </w:r>
    </w:p>
    <w:p w:rsidR="00EA6F47" w:rsidRPr="00EA6F47" w:rsidRDefault="00EA6F47" w:rsidP="00EA6F47">
      <w:pPr>
        <w:pStyle w:val="a5"/>
        <w:ind w:left="0" w:firstLine="0"/>
        <w:rPr>
          <w:b/>
          <w:i/>
          <w:sz w:val="24"/>
        </w:rPr>
      </w:pPr>
      <w:r w:rsidRPr="00EA6F47">
        <w:rPr>
          <w:b/>
          <w:i/>
          <w:sz w:val="24"/>
        </w:rPr>
        <w:t>Связная</w:t>
      </w:r>
      <w:r w:rsidRPr="00EA6F47">
        <w:rPr>
          <w:b/>
          <w:i/>
          <w:spacing w:val="-2"/>
          <w:sz w:val="24"/>
        </w:rPr>
        <w:t xml:space="preserve"> </w:t>
      </w:r>
      <w:r w:rsidRPr="00EA6F47">
        <w:rPr>
          <w:b/>
          <w:i/>
          <w:sz w:val="24"/>
        </w:rPr>
        <w:t>речь.</w:t>
      </w:r>
    </w:p>
    <w:p w:rsidR="00EA6F47" w:rsidRPr="00EA6F47" w:rsidRDefault="00EA6F47" w:rsidP="00EA6F47">
      <w:pPr>
        <w:pStyle w:val="a5"/>
        <w:spacing w:before="50" w:line="276" w:lineRule="auto"/>
        <w:ind w:right="402"/>
        <w:rPr>
          <w:sz w:val="24"/>
        </w:rPr>
      </w:pPr>
      <w:r w:rsidRPr="00EA6F47">
        <w:rPr>
          <w:sz w:val="24"/>
        </w:rPr>
        <w:t>Совершенствовать диалогическую и монологическую формы речи: закреплять</w:t>
      </w:r>
      <w:r w:rsidRPr="00EA6F47">
        <w:rPr>
          <w:spacing w:val="1"/>
          <w:sz w:val="24"/>
        </w:rPr>
        <w:t xml:space="preserve"> </w:t>
      </w:r>
      <w:r w:rsidRPr="00EA6F47">
        <w:rPr>
          <w:sz w:val="24"/>
        </w:rPr>
        <w:t>умения</w:t>
      </w:r>
      <w:r w:rsidRPr="00EA6F47">
        <w:rPr>
          <w:spacing w:val="1"/>
          <w:sz w:val="24"/>
        </w:rPr>
        <w:t xml:space="preserve"> </w:t>
      </w:r>
      <w:r w:rsidRPr="00EA6F47">
        <w:rPr>
          <w:sz w:val="24"/>
        </w:rPr>
        <w:t>поддерживать</w:t>
      </w:r>
      <w:r w:rsidRPr="00EA6F47">
        <w:rPr>
          <w:spacing w:val="1"/>
          <w:sz w:val="24"/>
        </w:rPr>
        <w:t xml:space="preserve"> </w:t>
      </w:r>
      <w:r w:rsidRPr="00EA6F47">
        <w:rPr>
          <w:sz w:val="24"/>
        </w:rPr>
        <w:t>непринужденную</w:t>
      </w:r>
      <w:r w:rsidRPr="00EA6F47">
        <w:rPr>
          <w:spacing w:val="1"/>
          <w:sz w:val="24"/>
        </w:rPr>
        <w:t xml:space="preserve"> </w:t>
      </w:r>
      <w:r w:rsidRPr="00EA6F47">
        <w:rPr>
          <w:sz w:val="24"/>
        </w:rPr>
        <w:t>беседу,</w:t>
      </w:r>
      <w:r w:rsidRPr="00EA6F47">
        <w:rPr>
          <w:spacing w:val="1"/>
          <w:sz w:val="24"/>
        </w:rPr>
        <w:t xml:space="preserve"> </w:t>
      </w:r>
      <w:r w:rsidRPr="00EA6F47">
        <w:rPr>
          <w:sz w:val="24"/>
        </w:rPr>
        <w:t>задавать</w:t>
      </w:r>
      <w:r w:rsidRPr="00EA6F47">
        <w:rPr>
          <w:spacing w:val="1"/>
          <w:sz w:val="24"/>
        </w:rPr>
        <w:t xml:space="preserve"> </w:t>
      </w:r>
      <w:r w:rsidRPr="00EA6F47">
        <w:rPr>
          <w:sz w:val="24"/>
        </w:rPr>
        <w:t>вопросы,</w:t>
      </w:r>
      <w:r w:rsidRPr="00EA6F47">
        <w:rPr>
          <w:spacing w:val="1"/>
          <w:sz w:val="24"/>
        </w:rPr>
        <w:t xml:space="preserve"> </w:t>
      </w:r>
      <w:r w:rsidRPr="00EA6F47">
        <w:rPr>
          <w:sz w:val="24"/>
        </w:rPr>
        <w:t>правильно</w:t>
      </w:r>
      <w:r w:rsidRPr="00EA6F47">
        <w:rPr>
          <w:spacing w:val="-67"/>
          <w:sz w:val="24"/>
        </w:rPr>
        <w:t xml:space="preserve"> </w:t>
      </w:r>
      <w:r w:rsidRPr="00EA6F47">
        <w:rPr>
          <w:sz w:val="24"/>
        </w:rPr>
        <w:t>отвечать</w:t>
      </w:r>
      <w:r w:rsidRPr="00EA6F47">
        <w:rPr>
          <w:spacing w:val="1"/>
          <w:sz w:val="24"/>
        </w:rPr>
        <w:t xml:space="preserve"> </w:t>
      </w:r>
      <w:r w:rsidRPr="00EA6F47">
        <w:rPr>
          <w:sz w:val="24"/>
        </w:rPr>
        <w:t>на</w:t>
      </w:r>
      <w:r w:rsidRPr="00EA6F47">
        <w:rPr>
          <w:spacing w:val="1"/>
          <w:sz w:val="24"/>
        </w:rPr>
        <w:t xml:space="preserve"> </w:t>
      </w:r>
      <w:r w:rsidRPr="00EA6F47">
        <w:rPr>
          <w:sz w:val="24"/>
        </w:rPr>
        <w:t>вопросы</w:t>
      </w:r>
      <w:r w:rsidRPr="00EA6F47">
        <w:rPr>
          <w:spacing w:val="1"/>
          <w:sz w:val="24"/>
        </w:rPr>
        <w:t xml:space="preserve"> </w:t>
      </w:r>
      <w:r w:rsidRPr="00EA6F47">
        <w:rPr>
          <w:sz w:val="24"/>
        </w:rPr>
        <w:lastRenderedPageBreak/>
        <w:t>педагога</w:t>
      </w:r>
      <w:r w:rsidRPr="00EA6F47">
        <w:rPr>
          <w:spacing w:val="1"/>
          <w:sz w:val="24"/>
        </w:rPr>
        <w:t xml:space="preserve"> </w:t>
      </w:r>
      <w:r w:rsidRPr="00EA6F47">
        <w:rPr>
          <w:sz w:val="24"/>
        </w:rPr>
        <w:t>и</w:t>
      </w:r>
      <w:r w:rsidRPr="00EA6F47">
        <w:rPr>
          <w:spacing w:val="1"/>
          <w:sz w:val="24"/>
        </w:rPr>
        <w:t xml:space="preserve"> </w:t>
      </w:r>
      <w:r w:rsidRPr="00EA6F47">
        <w:rPr>
          <w:sz w:val="24"/>
        </w:rPr>
        <w:t>детей;</w:t>
      </w:r>
      <w:r w:rsidRPr="00EA6F47">
        <w:rPr>
          <w:spacing w:val="1"/>
          <w:sz w:val="24"/>
        </w:rPr>
        <w:t xml:space="preserve"> </w:t>
      </w:r>
      <w:r w:rsidRPr="00EA6F47">
        <w:rPr>
          <w:sz w:val="24"/>
        </w:rPr>
        <w:t>объединять</w:t>
      </w:r>
      <w:r w:rsidRPr="00EA6F47">
        <w:rPr>
          <w:spacing w:val="1"/>
          <w:sz w:val="24"/>
        </w:rPr>
        <w:t xml:space="preserve"> </w:t>
      </w:r>
      <w:r w:rsidRPr="00EA6F47">
        <w:rPr>
          <w:sz w:val="24"/>
        </w:rPr>
        <w:t>в</w:t>
      </w:r>
      <w:r w:rsidRPr="00EA6F47">
        <w:rPr>
          <w:spacing w:val="1"/>
          <w:sz w:val="24"/>
        </w:rPr>
        <w:t xml:space="preserve"> </w:t>
      </w:r>
      <w:r w:rsidRPr="00EA6F47">
        <w:rPr>
          <w:sz w:val="24"/>
        </w:rPr>
        <w:t>распространенном</w:t>
      </w:r>
      <w:r w:rsidRPr="00EA6F47">
        <w:rPr>
          <w:spacing w:val="1"/>
          <w:sz w:val="24"/>
        </w:rPr>
        <w:t xml:space="preserve"> </w:t>
      </w:r>
      <w:r w:rsidRPr="00EA6F47">
        <w:rPr>
          <w:sz w:val="24"/>
        </w:rPr>
        <w:t>ответе</w:t>
      </w:r>
      <w:r w:rsidRPr="00EA6F47">
        <w:rPr>
          <w:spacing w:val="1"/>
          <w:sz w:val="24"/>
        </w:rPr>
        <w:t xml:space="preserve"> </w:t>
      </w:r>
      <w:r w:rsidRPr="00EA6F47">
        <w:rPr>
          <w:sz w:val="24"/>
        </w:rPr>
        <w:t>реплики</w:t>
      </w:r>
      <w:r w:rsidRPr="00EA6F47">
        <w:rPr>
          <w:spacing w:val="1"/>
          <w:sz w:val="24"/>
        </w:rPr>
        <w:t xml:space="preserve"> </w:t>
      </w:r>
      <w:r w:rsidRPr="00EA6F47">
        <w:rPr>
          <w:sz w:val="24"/>
        </w:rPr>
        <w:t>других</w:t>
      </w:r>
      <w:r w:rsidRPr="00EA6F47">
        <w:rPr>
          <w:spacing w:val="1"/>
          <w:sz w:val="24"/>
        </w:rPr>
        <w:t xml:space="preserve"> </w:t>
      </w:r>
      <w:r w:rsidRPr="00EA6F47">
        <w:rPr>
          <w:sz w:val="24"/>
        </w:rPr>
        <w:t>детей,</w:t>
      </w:r>
      <w:r w:rsidRPr="00EA6F47">
        <w:rPr>
          <w:spacing w:val="1"/>
          <w:sz w:val="24"/>
        </w:rPr>
        <w:t xml:space="preserve"> </w:t>
      </w:r>
      <w:r w:rsidRPr="00EA6F47">
        <w:rPr>
          <w:sz w:val="24"/>
        </w:rPr>
        <w:t>отвечать</w:t>
      </w:r>
      <w:r w:rsidRPr="00EA6F47">
        <w:rPr>
          <w:spacing w:val="1"/>
          <w:sz w:val="24"/>
        </w:rPr>
        <w:t xml:space="preserve"> </w:t>
      </w:r>
      <w:r w:rsidRPr="00EA6F47">
        <w:rPr>
          <w:sz w:val="24"/>
        </w:rPr>
        <w:t>на</w:t>
      </w:r>
      <w:r w:rsidRPr="00EA6F47">
        <w:rPr>
          <w:spacing w:val="1"/>
          <w:sz w:val="24"/>
        </w:rPr>
        <w:t xml:space="preserve"> </w:t>
      </w:r>
      <w:r w:rsidRPr="00EA6F47">
        <w:rPr>
          <w:sz w:val="24"/>
        </w:rPr>
        <w:t>один</w:t>
      </w:r>
      <w:r w:rsidRPr="00EA6F47">
        <w:rPr>
          <w:spacing w:val="1"/>
          <w:sz w:val="24"/>
        </w:rPr>
        <w:t xml:space="preserve"> </w:t>
      </w:r>
      <w:r w:rsidRPr="00EA6F47">
        <w:rPr>
          <w:sz w:val="24"/>
        </w:rPr>
        <w:t>и</w:t>
      </w:r>
      <w:r w:rsidRPr="00EA6F47">
        <w:rPr>
          <w:spacing w:val="1"/>
          <w:sz w:val="24"/>
        </w:rPr>
        <w:t xml:space="preserve"> </w:t>
      </w:r>
      <w:r w:rsidRPr="00EA6F47">
        <w:rPr>
          <w:sz w:val="24"/>
        </w:rPr>
        <w:t>тот</w:t>
      </w:r>
      <w:r w:rsidRPr="00EA6F47">
        <w:rPr>
          <w:spacing w:val="1"/>
          <w:sz w:val="24"/>
        </w:rPr>
        <w:t xml:space="preserve"> </w:t>
      </w:r>
      <w:r w:rsidRPr="00EA6F47">
        <w:rPr>
          <w:sz w:val="24"/>
        </w:rPr>
        <w:t>же</w:t>
      </w:r>
      <w:r w:rsidRPr="00EA6F47">
        <w:rPr>
          <w:spacing w:val="1"/>
          <w:sz w:val="24"/>
        </w:rPr>
        <w:t xml:space="preserve"> </w:t>
      </w:r>
      <w:r w:rsidRPr="00EA6F47">
        <w:rPr>
          <w:sz w:val="24"/>
        </w:rPr>
        <w:t>вопрос</w:t>
      </w:r>
      <w:r w:rsidRPr="00EA6F47">
        <w:rPr>
          <w:spacing w:val="1"/>
          <w:sz w:val="24"/>
        </w:rPr>
        <w:t xml:space="preserve"> </w:t>
      </w:r>
      <w:r w:rsidRPr="00EA6F47">
        <w:rPr>
          <w:sz w:val="24"/>
        </w:rPr>
        <w:t>по-разному (кратко</w:t>
      </w:r>
      <w:r w:rsidRPr="00EA6F47">
        <w:rPr>
          <w:spacing w:val="1"/>
          <w:sz w:val="24"/>
        </w:rPr>
        <w:t xml:space="preserve"> </w:t>
      </w:r>
      <w:r w:rsidRPr="00EA6F47">
        <w:rPr>
          <w:sz w:val="24"/>
        </w:rPr>
        <w:t>и</w:t>
      </w:r>
      <w:r w:rsidRPr="00EA6F47">
        <w:rPr>
          <w:spacing w:val="1"/>
          <w:sz w:val="24"/>
        </w:rPr>
        <w:t xml:space="preserve"> </w:t>
      </w:r>
      <w:r w:rsidRPr="00EA6F47">
        <w:rPr>
          <w:sz w:val="24"/>
        </w:rPr>
        <w:t>распространенно).</w:t>
      </w:r>
      <w:r w:rsidRPr="00EA6F47">
        <w:rPr>
          <w:spacing w:val="1"/>
          <w:sz w:val="24"/>
        </w:rPr>
        <w:t xml:space="preserve"> </w:t>
      </w:r>
      <w:r w:rsidRPr="00EA6F47">
        <w:rPr>
          <w:sz w:val="24"/>
        </w:rPr>
        <w:t>Закреплять</w:t>
      </w:r>
      <w:r w:rsidRPr="00EA6F47">
        <w:rPr>
          <w:spacing w:val="1"/>
          <w:sz w:val="24"/>
        </w:rPr>
        <w:t xml:space="preserve"> </w:t>
      </w:r>
      <w:r w:rsidRPr="00EA6F47">
        <w:rPr>
          <w:sz w:val="24"/>
        </w:rPr>
        <w:t>умение</w:t>
      </w:r>
      <w:r w:rsidRPr="00EA6F47">
        <w:rPr>
          <w:spacing w:val="1"/>
          <w:sz w:val="24"/>
        </w:rPr>
        <w:t xml:space="preserve"> </w:t>
      </w:r>
      <w:r w:rsidRPr="00EA6F47">
        <w:rPr>
          <w:sz w:val="24"/>
        </w:rPr>
        <w:t>участвовать</w:t>
      </w:r>
      <w:r w:rsidRPr="00EA6F47">
        <w:rPr>
          <w:spacing w:val="1"/>
          <w:sz w:val="24"/>
        </w:rPr>
        <w:t xml:space="preserve"> </w:t>
      </w:r>
      <w:r w:rsidRPr="00EA6F47">
        <w:rPr>
          <w:sz w:val="24"/>
        </w:rPr>
        <w:t>в</w:t>
      </w:r>
      <w:r w:rsidRPr="00EA6F47">
        <w:rPr>
          <w:spacing w:val="1"/>
          <w:sz w:val="24"/>
        </w:rPr>
        <w:t xml:space="preserve"> </w:t>
      </w:r>
      <w:r w:rsidRPr="00EA6F47">
        <w:rPr>
          <w:sz w:val="24"/>
        </w:rPr>
        <w:t>общей</w:t>
      </w:r>
      <w:r w:rsidRPr="00EA6F47">
        <w:rPr>
          <w:spacing w:val="1"/>
          <w:sz w:val="24"/>
        </w:rPr>
        <w:t xml:space="preserve"> </w:t>
      </w:r>
      <w:r w:rsidRPr="00EA6F47">
        <w:rPr>
          <w:sz w:val="24"/>
        </w:rPr>
        <w:t>беседе,</w:t>
      </w:r>
      <w:r w:rsidRPr="00EA6F47">
        <w:rPr>
          <w:spacing w:val="1"/>
          <w:sz w:val="24"/>
        </w:rPr>
        <w:t xml:space="preserve"> </w:t>
      </w:r>
      <w:r w:rsidRPr="00EA6F47">
        <w:rPr>
          <w:sz w:val="24"/>
        </w:rPr>
        <w:t>внимательно</w:t>
      </w:r>
      <w:r w:rsidRPr="00EA6F47">
        <w:rPr>
          <w:spacing w:val="1"/>
          <w:sz w:val="24"/>
        </w:rPr>
        <w:t xml:space="preserve"> </w:t>
      </w:r>
      <w:r w:rsidRPr="00EA6F47">
        <w:rPr>
          <w:sz w:val="24"/>
        </w:rPr>
        <w:t>слушать собеседника, не перебивать его, не отвлекаться. Поощрять разговоры детей</w:t>
      </w:r>
      <w:r w:rsidRPr="00EA6F47">
        <w:rPr>
          <w:spacing w:val="1"/>
          <w:sz w:val="24"/>
        </w:rPr>
        <w:t xml:space="preserve"> </w:t>
      </w:r>
      <w:r w:rsidRPr="00EA6F47">
        <w:rPr>
          <w:sz w:val="24"/>
        </w:rPr>
        <w:t>по</w:t>
      </w:r>
      <w:r w:rsidRPr="00EA6F47">
        <w:rPr>
          <w:spacing w:val="1"/>
          <w:sz w:val="24"/>
        </w:rPr>
        <w:t xml:space="preserve"> </w:t>
      </w:r>
      <w:r w:rsidRPr="00EA6F47">
        <w:rPr>
          <w:sz w:val="24"/>
        </w:rPr>
        <w:t>поводу</w:t>
      </w:r>
      <w:r w:rsidRPr="00EA6F47">
        <w:rPr>
          <w:spacing w:val="1"/>
          <w:sz w:val="24"/>
        </w:rPr>
        <w:t xml:space="preserve"> </w:t>
      </w:r>
      <w:r w:rsidRPr="00EA6F47">
        <w:rPr>
          <w:sz w:val="24"/>
        </w:rPr>
        <w:t>игр,</w:t>
      </w:r>
      <w:r w:rsidRPr="00EA6F47">
        <w:rPr>
          <w:spacing w:val="1"/>
          <w:sz w:val="24"/>
        </w:rPr>
        <w:t xml:space="preserve"> </w:t>
      </w:r>
      <w:r w:rsidRPr="00EA6F47">
        <w:rPr>
          <w:sz w:val="24"/>
        </w:rPr>
        <w:t>прочитанных</w:t>
      </w:r>
      <w:r w:rsidRPr="00EA6F47">
        <w:rPr>
          <w:spacing w:val="1"/>
          <w:sz w:val="24"/>
        </w:rPr>
        <w:t xml:space="preserve"> </w:t>
      </w:r>
      <w:r w:rsidRPr="00EA6F47">
        <w:rPr>
          <w:sz w:val="24"/>
        </w:rPr>
        <w:t>книг,</w:t>
      </w:r>
      <w:r w:rsidRPr="00EA6F47">
        <w:rPr>
          <w:spacing w:val="1"/>
          <w:sz w:val="24"/>
        </w:rPr>
        <w:t xml:space="preserve"> </w:t>
      </w:r>
      <w:r w:rsidRPr="00EA6F47">
        <w:rPr>
          <w:sz w:val="24"/>
        </w:rPr>
        <w:t>просмотренных</w:t>
      </w:r>
      <w:r w:rsidRPr="00EA6F47">
        <w:rPr>
          <w:spacing w:val="1"/>
          <w:sz w:val="24"/>
        </w:rPr>
        <w:t xml:space="preserve"> </w:t>
      </w:r>
      <w:r w:rsidRPr="00EA6F47">
        <w:rPr>
          <w:sz w:val="24"/>
        </w:rPr>
        <w:t>фильмов.</w:t>
      </w:r>
      <w:r w:rsidRPr="00EA6F47">
        <w:rPr>
          <w:spacing w:val="1"/>
          <w:sz w:val="24"/>
        </w:rPr>
        <w:t xml:space="preserve"> </w:t>
      </w:r>
      <w:r w:rsidRPr="00EA6F47">
        <w:rPr>
          <w:sz w:val="24"/>
        </w:rPr>
        <w:t>Продолжать</w:t>
      </w:r>
      <w:r w:rsidRPr="00EA6F47">
        <w:rPr>
          <w:spacing w:val="1"/>
          <w:sz w:val="24"/>
        </w:rPr>
        <w:t xml:space="preserve"> </w:t>
      </w:r>
      <w:r w:rsidRPr="00EA6F47">
        <w:rPr>
          <w:sz w:val="24"/>
        </w:rPr>
        <w:t>формировать</w:t>
      </w:r>
      <w:r w:rsidRPr="00EA6F47">
        <w:rPr>
          <w:spacing w:val="1"/>
          <w:sz w:val="24"/>
        </w:rPr>
        <w:t xml:space="preserve"> </w:t>
      </w:r>
      <w:r w:rsidRPr="00EA6F47">
        <w:rPr>
          <w:sz w:val="24"/>
        </w:rPr>
        <w:t>у</w:t>
      </w:r>
      <w:r w:rsidRPr="00EA6F47">
        <w:rPr>
          <w:spacing w:val="1"/>
          <w:sz w:val="24"/>
        </w:rPr>
        <w:t xml:space="preserve"> </w:t>
      </w:r>
      <w:r w:rsidRPr="00EA6F47">
        <w:rPr>
          <w:sz w:val="24"/>
        </w:rPr>
        <w:t>детей</w:t>
      </w:r>
      <w:r w:rsidRPr="00EA6F47">
        <w:rPr>
          <w:spacing w:val="1"/>
          <w:sz w:val="24"/>
        </w:rPr>
        <w:t xml:space="preserve"> </w:t>
      </w:r>
      <w:r w:rsidRPr="00EA6F47">
        <w:rPr>
          <w:sz w:val="24"/>
        </w:rPr>
        <w:t>умение</w:t>
      </w:r>
      <w:r w:rsidRPr="00EA6F47">
        <w:rPr>
          <w:spacing w:val="1"/>
          <w:sz w:val="24"/>
        </w:rPr>
        <w:t xml:space="preserve"> </w:t>
      </w:r>
      <w:r w:rsidRPr="00EA6F47">
        <w:rPr>
          <w:sz w:val="24"/>
        </w:rPr>
        <w:t>использовать</w:t>
      </w:r>
      <w:r w:rsidRPr="00EA6F47">
        <w:rPr>
          <w:spacing w:val="1"/>
          <w:sz w:val="24"/>
        </w:rPr>
        <w:t xml:space="preserve"> </w:t>
      </w:r>
      <w:r w:rsidRPr="00EA6F47">
        <w:rPr>
          <w:sz w:val="24"/>
        </w:rPr>
        <w:t>разнообразные</w:t>
      </w:r>
      <w:r w:rsidRPr="00EA6F47">
        <w:rPr>
          <w:spacing w:val="1"/>
          <w:sz w:val="24"/>
        </w:rPr>
        <w:t xml:space="preserve"> </w:t>
      </w:r>
      <w:r w:rsidRPr="00EA6F47">
        <w:rPr>
          <w:sz w:val="24"/>
        </w:rPr>
        <w:t>формулы</w:t>
      </w:r>
      <w:r w:rsidRPr="00EA6F47">
        <w:rPr>
          <w:spacing w:val="1"/>
          <w:sz w:val="24"/>
        </w:rPr>
        <w:t xml:space="preserve"> </w:t>
      </w:r>
      <w:r w:rsidRPr="00EA6F47">
        <w:rPr>
          <w:sz w:val="24"/>
        </w:rPr>
        <w:t>речевого</w:t>
      </w:r>
      <w:r w:rsidRPr="00EA6F47">
        <w:rPr>
          <w:spacing w:val="1"/>
          <w:sz w:val="24"/>
        </w:rPr>
        <w:t xml:space="preserve"> </w:t>
      </w:r>
      <w:r w:rsidRPr="00EA6F47">
        <w:rPr>
          <w:sz w:val="24"/>
        </w:rPr>
        <w:t>этикета,</w:t>
      </w:r>
      <w:r w:rsidRPr="00EA6F47">
        <w:rPr>
          <w:spacing w:val="1"/>
          <w:sz w:val="24"/>
        </w:rPr>
        <w:t xml:space="preserve"> </w:t>
      </w:r>
      <w:r w:rsidRPr="00EA6F47">
        <w:rPr>
          <w:sz w:val="24"/>
        </w:rPr>
        <w:t>употреблять</w:t>
      </w:r>
      <w:r w:rsidRPr="00EA6F47">
        <w:rPr>
          <w:spacing w:val="1"/>
          <w:sz w:val="24"/>
        </w:rPr>
        <w:t xml:space="preserve"> </w:t>
      </w:r>
      <w:r w:rsidRPr="00EA6F47">
        <w:rPr>
          <w:sz w:val="24"/>
        </w:rPr>
        <w:t>их</w:t>
      </w:r>
      <w:r w:rsidRPr="00EA6F47">
        <w:rPr>
          <w:spacing w:val="1"/>
          <w:sz w:val="24"/>
        </w:rPr>
        <w:t xml:space="preserve"> </w:t>
      </w:r>
      <w:r w:rsidRPr="00EA6F47">
        <w:rPr>
          <w:sz w:val="24"/>
        </w:rPr>
        <w:t>без</w:t>
      </w:r>
      <w:r w:rsidRPr="00EA6F47">
        <w:rPr>
          <w:spacing w:val="1"/>
          <w:sz w:val="24"/>
        </w:rPr>
        <w:t xml:space="preserve"> </w:t>
      </w:r>
      <w:r w:rsidRPr="00EA6F47">
        <w:rPr>
          <w:sz w:val="24"/>
        </w:rPr>
        <w:t>напоминания;</w:t>
      </w:r>
      <w:r w:rsidRPr="00EA6F47">
        <w:rPr>
          <w:spacing w:val="1"/>
          <w:sz w:val="24"/>
        </w:rPr>
        <w:t xml:space="preserve"> </w:t>
      </w:r>
      <w:r w:rsidRPr="00EA6F47">
        <w:rPr>
          <w:sz w:val="24"/>
        </w:rPr>
        <w:t>формировать</w:t>
      </w:r>
      <w:r w:rsidRPr="00EA6F47">
        <w:rPr>
          <w:spacing w:val="1"/>
          <w:sz w:val="24"/>
        </w:rPr>
        <w:t xml:space="preserve"> </w:t>
      </w:r>
      <w:r w:rsidRPr="00EA6F47">
        <w:rPr>
          <w:sz w:val="24"/>
        </w:rPr>
        <w:t>культуру</w:t>
      </w:r>
      <w:r w:rsidRPr="00EA6F47">
        <w:rPr>
          <w:spacing w:val="71"/>
          <w:sz w:val="24"/>
        </w:rPr>
        <w:t xml:space="preserve"> </w:t>
      </w:r>
      <w:r w:rsidRPr="00EA6F47">
        <w:rPr>
          <w:sz w:val="24"/>
        </w:rPr>
        <w:t>общения:</w:t>
      </w:r>
      <w:r w:rsidRPr="00EA6F47">
        <w:rPr>
          <w:spacing w:val="1"/>
          <w:sz w:val="24"/>
        </w:rPr>
        <w:t xml:space="preserve"> </w:t>
      </w:r>
      <w:r w:rsidRPr="00EA6F47">
        <w:rPr>
          <w:sz w:val="24"/>
        </w:rPr>
        <w:t>называть взрослых по имени и отчеству, на «вы», называть друг друга ласковыми</w:t>
      </w:r>
      <w:r w:rsidRPr="00EA6F47">
        <w:rPr>
          <w:spacing w:val="1"/>
          <w:sz w:val="24"/>
        </w:rPr>
        <w:t xml:space="preserve"> </w:t>
      </w:r>
      <w:r w:rsidRPr="00EA6F47">
        <w:rPr>
          <w:sz w:val="24"/>
        </w:rPr>
        <w:t>именами, во время разговора не опускать голову, смотреть в лицо собеседнику, не</w:t>
      </w:r>
      <w:r w:rsidRPr="00EA6F47">
        <w:rPr>
          <w:spacing w:val="1"/>
          <w:sz w:val="24"/>
        </w:rPr>
        <w:t xml:space="preserve"> </w:t>
      </w:r>
      <w:r w:rsidRPr="00EA6F47">
        <w:rPr>
          <w:sz w:val="24"/>
        </w:rPr>
        <w:t>вмешиваться</w:t>
      </w:r>
      <w:r w:rsidRPr="00EA6F47">
        <w:rPr>
          <w:spacing w:val="1"/>
          <w:sz w:val="24"/>
        </w:rPr>
        <w:t xml:space="preserve"> </w:t>
      </w:r>
      <w:r w:rsidRPr="00EA6F47">
        <w:rPr>
          <w:sz w:val="24"/>
        </w:rPr>
        <w:t>в</w:t>
      </w:r>
      <w:r w:rsidRPr="00EA6F47">
        <w:rPr>
          <w:spacing w:val="1"/>
          <w:sz w:val="24"/>
        </w:rPr>
        <w:t xml:space="preserve"> </w:t>
      </w:r>
      <w:r w:rsidRPr="00EA6F47">
        <w:rPr>
          <w:sz w:val="24"/>
        </w:rPr>
        <w:t>разговор</w:t>
      </w:r>
      <w:r w:rsidRPr="00EA6F47">
        <w:rPr>
          <w:spacing w:val="1"/>
          <w:sz w:val="24"/>
        </w:rPr>
        <w:t xml:space="preserve"> </w:t>
      </w:r>
      <w:r w:rsidRPr="00EA6F47">
        <w:rPr>
          <w:sz w:val="24"/>
        </w:rPr>
        <w:t>взрослых.</w:t>
      </w:r>
      <w:r w:rsidRPr="00EA6F47">
        <w:rPr>
          <w:spacing w:val="1"/>
          <w:sz w:val="24"/>
        </w:rPr>
        <w:t xml:space="preserve"> </w:t>
      </w:r>
      <w:r w:rsidRPr="00EA6F47">
        <w:rPr>
          <w:sz w:val="24"/>
        </w:rPr>
        <w:t>Развивать</w:t>
      </w:r>
      <w:r w:rsidRPr="00EA6F47">
        <w:rPr>
          <w:spacing w:val="1"/>
          <w:sz w:val="24"/>
        </w:rPr>
        <w:t xml:space="preserve"> </w:t>
      </w:r>
      <w:r w:rsidRPr="00EA6F47">
        <w:rPr>
          <w:sz w:val="24"/>
        </w:rPr>
        <w:t>коммуникативно-речевые</w:t>
      </w:r>
      <w:r w:rsidRPr="00EA6F47">
        <w:rPr>
          <w:spacing w:val="1"/>
          <w:sz w:val="24"/>
        </w:rPr>
        <w:t xml:space="preserve"> </w:t>
      </w:r>
      <w:r w:rsidRPr="00EA6F47">
        <w:rPr>
          <w:sz w:val="24"/>
        </w:rPr>
        <w:t>умения,</w:t>
      </w:r>
      <w:r w:rsidRPr="00EA6F47">
        <w:rPr>
          <w:spacing w:val="1"/>
          <w:sz w:val="24"/>
        </w:rPr>
        <w:t xml:space="preserve"> </w:t>
      </w:r>
      <w:r w:rsidRPr="00EA6F47">
        <w:rPr>
          <w:sz w:val="24"/>
        </w:rPr>
        <w:t>умение</w:t>
      </w:r>
      <w:r w:rsidRPr="00EA6F47">
        <w:rPr>
          <w:spacing w:val="1"/>
          <w:sz w:val="24"/>
        </w:rPr>
        <w:t xml:space="preserve"> </w:t>
      </w:r>
      <w:r w:rsidRPr="00EA6F47">
        <w:rPr>
          <w:sz w:val="24"/>
        </w:rPr>
        <w:t>связно,</w:t>
      </w:r>
      <w:r w:rsidRPr="00EA6F47">
        <w:rPr>
          <w:spacing w:val="1"/>
          <w:sz w:val="24"/>
        </w:rPr>
        <w:t xml:space="preserve"> </w:t>
      </w:r>
      <w:r w:rsidRPr="00EA6F47">
        <w:rPr>
          <w:sz w:val="24"/>
        </w:rPr>
        <w:t>последовательно</w:t>
      </w:r>
      <w:r w:rsidRPr="00EA6F47">
        <w:rPr>
          <w:spacing w:val="1"/>
          <w:sz w:val="24"/>
        </w:rPr>
        <w:t xml:space="preserve"> </w:t>
      </w:r>
      <w:r w:rsidRPr="00EA6F47">
        <w:rPr>
          <w:sz w:val="24"/>
        </w:rPr>
        <w:t>и</w:t>
      </w:r>
      <w:r w:rsidRPr="00EA6F47">
        <w:rPr>
          <w:spacing w:val="1"/>
          <w:sz w:val="24"/>
        </w:rPr>
        <w:t xml:space="preserve"> </w:t>
      </w:r>
      <w:r w:rsidRPr="00EA6F47">
        <w:rPr>
          <w:sz w:val="24"/>
        </w:rPr>
        <w:t>выразительно</w:t>
      </w:r>
      <w:r w:rsidRPr="00EA6F47">
        <w:rPr>
          <w:spacing w:val="1"/>
          <w:sz w:val="24"/>
        </w:rPr>
        <w:t xml:space="preserve"> </w:t>
      </w:r>
      <w:r w:rsidRPr="00EA6F47">
        <w:rPr>
          <w:sz w:val="24"/>
        </w:rPr>
        <w:t>пересказывать</w:t>
      </w:r>
      <w:r w:rsidRPr="00EA6F47">
        <w:rPr>
          <w:spacing w:val="1"/>
          <w:sz w:val="24"/>
        </w:rPr>
        <w:t xml:space="preserve"> </w:t>
      </w:r>
      <w:r w:rsidRPr="00EA6F47">
        <w:rPr>
          <w:sz w:val="24"/>
        </w:rPr>
        <w:t>небольшие</w:t>
      </w:r>
      <w:r w:rsidRPr="00EA6F47">
        <w:rPr>
          <w:spacing w:val="1"/>
          <w:sz w:val="24"/>
        </w:rPr>
        <w:t xml:space="preserve"> </w:t>
      </w:r>
      <w:r w:rsidRPr="00EA6F47">
        <w:rPr>
          <w:sz w:val="24"/>
        </w:rPr>
        <w:t>литературные</w:t>
      </w:r>
      <w:r w:rsidRPr="00EA6F47">
        <w:rPr>
          <w:spacing w:val="1"/>
          <w:sz w:val="24"/>
        </w:rPr>
        <w:t xml:space="preserve"> </w:t>
      </w:r>
      <w:r w:rsidRPr="00EA6F47">
        <w:rPr>
          <w:sz w:val="24"/>
        </w:rPr>
        <w:t>произведения</w:t>
      </w:r>
      <w:r w:rsidRPr="00EA6F47">
        <w:rPr>
          <w:spacing w:val="1"/>
          <w:sz w:val="24"/>
        </w:rPr>
        <w:t xml:space="preserve"> </w:t>
      </w:r>
      <w:r w:rsidRPr="00EA6F47">
        <w:rPr>
          <w:sz w:val="24"/>
        </w:rPr>
        <w:t>(сказки,</w:t>
      </w:r>
      <w:r w:rsidRPr="00EA6F47">
        <w:rPr>
          <w:spacing w:val="1"/>
          <w:sz w:val="24"/>
        </w:rPr>
        <w:t xml:space="preserve"> </w:t>
      </w:r>
      <w:r w:rsidRPr="00EA6F47">
        <w:rPr>
          <w:sz w:val="24"/>
        </w:rPr>
        <w:t>рассказы)</w:t>
      </w:r>
      <w:r w:rsidRPr="00EA6F47">
        <w:rPr>
          <w:spacing w:val="1"/>
          <w:sz w:val="24"/>
        </w:rPr>
        <w:t xml:space="preserve"> </w:t>
      </w:r>
      <w:r w:rsidRPr="00EA6F47">
        <w:rPr>
          <w:sz w:val="24"/>
        </w:rPr>
        <w:t>без</w:t>
      </w:r>
      <w:r w:rsidRPr="00EA6F47">
        <w:rPr>
          <w:spacing w:val="1"/>
          <w:sz w:val="24"/>
        </w:rPr>
        <w:t xml:space="preserve"> </w:t>
      </w:r>
      <w:r w:rsidRPr="00EA6F47">
        <w:rPr>
          <w:sz w:val="24"/>
        </w:rPr>
        <w:t>помощи</w:t>
      </w:r>
      <w:r w:rsidRPr="00EA6F47">
        <w:rPr>
          <w:spacing w:val="1"/>
          <w:sz w:val="24"/>
        </w:rPr>
        <w:t xml:space="preserve"> </w:t>
      </w:r>
      <w:r w:rsidRPr="00EA6F47">
        <w:rPr>
          <w:sz w:val="24"/>
        </w:rPr>
        <w:t>вопросов</w:t>
      </w:r>
      <w:r w:rsidRPr="00EA6F47">
        <w:rPr>
          <w:spacing w:val="1"/>
          <w:sz w:val="24"/>
        </w:rPr>
        <w:t xml:space="preserve"> </w:t>
      </w:r>
      <w:r w:rsidRPr="00EA6F47">
        <w:rPr>
          <w:sz w:val="24"/>
        </w:rPr>
        <w:t>педагога,</w:t>
      </w:r>
      <w:r w:rsidRPr="00EA6F47">
        <w:rPr>
          <w:spacing w:val="1"/>
          <w:sz w:val="24"/>
        </w:rPr>
        <w:t xml:space="preserve"> </w:t>
      </w:r>
      <w:r w:rsidRPr="00EA6F47">
        <w:rPr>
          <w:sz w:val="24"/>
        </w:rPr>
        <w:t>выразительно</w:t>
      </w:r>
      <w:r w:rsidRPr="00EA6F47">
        <w:rPr>
          <w:spacing w:val="1"/>
          <w:sz w:val="24"/>
        </w:rPr>
        <w:t xml:space="preserve"> </w:t>
      </w:r>
      <w:r w:rsidRPr="00EA6F47">
        <w:rPr>
          <w:sz w:val="24"/>
        </w:rPr>
        <w:t>передавая</w:t>
      </w:r>
      <w:r w:rsidRPr="00EA6F47">
        <w:rPr>
          <w:spacing w:val="1"/>
          <w:sz w:val="24"/>
        </w:rPr>
        <w:t xml:space="preserve"> </w:t>
      </w:r>
      <w:r w:rsidRPr="00EA6F47">
        <w:rPr>
          <w:sz w:val="24"/>
        </w:rPr>
        <w:t>диалоги</w:t>
      </w:r>
      <w:r w:rsidRPr="00EA6F47">
        <w:rPr>
          <w:spacing w:val="1"/>
          <w:sz w:val="24"/>
        </w:rPr>
        <w:t xml:space="preserve"> </w:t>
      </w:r>
      <w:r w:rsidRPr="00EA6F47">
        <w:rPr>
          <w:sz w:val="24"/>
        </w:rPr>
        <w:t>действующих</w:t>
      </w:r>
      <w:r w:rsidRPr="00EA6F47">
        <w:rPr>
          <w:spacing w:val="1"/>
          <w:sz w:val="24"/>
        </w:rPr>
        <w:t xml:space="preserve"> </w:t>
      </w:r>
      <w:r w:rsidRPr="00EA6F47">
        <w:rPr>
          <w:sz w:val="24"/>
        </w:rPr>
        <w:t>лиц,</w:t>
      </w:r>
      <w:r w:rsidRPr="00EA6F47">
        <w:rPr>
          <w:spacing w:val="1"/>
          <w:sz w:val="24"/>
        </w:rPr>
        <w:t xml:space="preserve"> </w:t>
      </w:r>
      <w:r w:rsidRPr="00EA6F47">
        <w:rPr>
          <w:sz w:val="24"/>
        </w:rPr>
        <w:t>характеристики</w:t>
      </w:r>
      <w:r w:rsidRPr="00EA6F47">
        <w:rPr>
          <w:spacing w:val="1"/>
          <w:sz w:val="24"/>
        </w:rPr>
        <w:t xml:space="preserve"> </w:t>
      </w:r>
      <w:r w:rsidRPr="00EA6F47">
        <w:rPr>
          <w:sz w:val="24"/>
        </w:rPr>
        <w:t>персонажей,</w:t>
      </w:r>
      <w:r w:rsidRPr="00EA6F47">
        <w:rPr>
          <w:spacing w:val="-67"/>
          <w:sz w:val="24"/>
        </w:rPr>
        <w:t xml:space="preserve"> </w:t>
      </w:r>
      <w:r w:rsidRPr="00EA6F47">
        <w:rPr>
          <w:sz w:val="24"/>
        </w:rPr>
        <w:t>формировать</w:t>
      </w:r>
      <w:r w:rsidRPr="00EA6F47">
        <w:rPr>
          <w:spacing w:val="1"/>
          <w:sz w:val="24"/>
        </w:rPr>
        <w:t xml:space="preserve"> </w:t>
      </w:r>
      <w:r w:rsidRPr="00EA6F47">
        <w:rPr>
          <w:sz w:val="24"/>
        </w:rPr>
        <w:t>умение</w:t>
      </w:r>
      <w:r w:rsidRPr="00EA6F47">
        <w:rPr>
          <w:spacing w:val="1"/>
          <w:sz w:val="24"/>
        </w:rPr>
        <w:t xml:space="preserve"> </w:t>
      </w:r>
      <w:r w:rsidRPr="00EA6F47">
        <w:rPr>
          <w:sz w:val="24"/>
        </w:rPr>
        <w:t>самостоятельно</w:t>
      </w:r>
      <w:r w:rsidRPr="00EA6F47">
        <w:rPr>
          <w:spacing w:val="1"/>
          <w:sz w:val="24"/>
        </w:rPr>
        <w:t xml:space="preserve"> </w:t>
      </w:r>
      <w:r w:rsidRPr="00EA6F47">
        <w:rPr>
          <w:sz w:val="24"/>
        </w:rPr>
        <w:t>составлять</w:t>
      </w:r>
      <w:r w:rsidRPr="00EA6F47">
        <w:rPr>
          <w:spacing w:val="1"/>
          <w:sz w:val="24"/>
        </w:rPr>
        <w:t xml:space="preserve"> </w:t>
      </w:r>
      <w:r w:rsidRPr="00EA6F47">
        <w:rPr>
          <w:sz w:val="24"/>
        </w:rPr>
        <w:t>по</w:t>
      </w:r>
      <w:r w:rsidRPr="00EA6F47">
        <w:rPr>
          <w:spacing w:val="1"/>
          <w:sz w:val="24"/>
        </w:rPr>
        <w:t xml:space="preserve"> </w:t>
      </w:r>
      <w:r w:rsidRPr="00EA6F47">
        <w:rPr>
          <w:sz w:val="24"/>
        </w:rPr>
        <w:t>плану</w:t>
      </w:r>
      <w:r w:rsidRPr="00EA6F47">
        <w:rPr>
          <w:spacing w:val="1"/>
          <w:sz w:val="24"/>
        </w:rPr>
        <w:t xml:space="preserve"> </w:t>
      </w:r>
      <w:r w:rsidRPr="00EA6F47">
        <w:rPr>
          <w:sz w:val="24"/>
        </w:rPr>
        <w:t>и</w:t>
      </w:r>
      <w:r w:rsidRPr="00EA6F47">
        <w:rPr>
          <w:spacing w:val="1"/>
          <w:sz w:val="24"/>
        </w:rPr>
        <w:t xml:space="preserve"> </w:t>
      </w:r>
      <w:r w:rsidRPr="00EA6F47">
        <w:rPr>
          <w:sz w:val="24"/>
        </w:rPr>
        <w:t>образцу</w:t>
      </w:r>
      <w:r w:rsidRPr="00EA6F47">
        <w:rPr>
          <w:spacing w:val="1"/>
          <w:sz w:val="24"/>
        </w:rPr>
        <w:t xml:space="preserve"> </w:t>
      </w:r>
      <w:r w:rsidRPr="00EA6F47">
        <w:rPr>
          <w:sz w:val="24"/>
        </w:rPr>
        <w:t>небольшие</w:t>
      </w:r>
      <w:r w:rsidRPr="00EA6F47">
        <w:rPr>
          <w:spacing w:val="1"/>
          <w:sz w:val="24"/>
        </w:rPr>
        <w:t xml:space="preserve"> </w:t>
      </w:r>
      <w:r w:rsidRPr="00EA6F47">
        <w:rPr>
          <w:sz w:val="24"/>
        </w:rPr>
        <w:t>рассказы о предмете, по картине, набору картинок, составлять письма (педагогу,</w:t>
      </w:r>
      <w:r w:rsidRPr="00EA6F47">
        <w:rPr>
          <w:spacing w:val="1"/>
          <w:sz w:val="24"/>
        </w:rPr>
        <w:t xml:space="preserve"> </w:t>
      </w:r>
      <w:r w:rsidRPr="00EA6F47">
        <w:rPr>
          <w:sz w:val="24"/>
        </w:rPr>
        <w:t>другу);</w:t>
      </w:r>
      <w:r w:rsidRPr="00EA6F47">
        <w:rPr>
          <w:spacing w:val="1"/>
          <w:sz w:val="24"/>
        </w:rPr>
        <w:t xml:space="preserve"> </w:t>
      </w:r>
      <w:r w:rsidRPr="00EA6F47">
        <w:rPr>
          <w:sz w:val="24"/>
        </w:rPr>
        <w:t>составлять</w:t>
      </w:r>
      <w:r w:rsidRPr="00EA6F47">
        <w:rPr>
          <w:spacing w:val="1"/>
          <w:sz w:val="24"/>
        </w:rPr>
        <w:t xml:space="preserve"> </w:t>
      </w:r>
      <w:r w:rsidRPr="00EA6F47">
        <w:rPr>
          <w:sz w:val="24"/>
        </w:rPr>
        <w:t>рассказы</w:t>
      </w:r>
      <w:r w:rsidRPr="00EA6F47">
        <w:rPr>
          <w:spacing w:val="1"/>
          <w:sz w:val="24"/>
        </w:rPr>
        <w:t xml:space="preserve"> </w:t>
      </w:r>
      <w:r w:rsidRPr="00EA6F47">
        <w:rPr>
          <w:sz w:val="24"/>
        </w:rPr>
        <w:t>из</w:t>
      </w:r>
      <w:r w:rsidRPr="00EA6F47">
        <w:rPr>
          <w:spacing w:val="1"/>
          <w:sz w:val="24"/>
        </w:rPr>
        <w:t xml:space="preserve"> </w:t>
      </w:r>
      <w:r w:rsidRPr="00EA6F47">
        <w:rPr>
          <w:sz w:val="24"/>
        </w:rPr>
        <w:t>опыта,</w:t>
      </w:r>
      <w:r w:rsidRPr="00EA6F47">
        <w:rPr>
          <w:spacing w:val="1"/>
          <w:sz w:val="24"/>
        </w:rPr>
        <w:t xml:space="preserve"> </w:t>
      </w:r>
      <w:r w:rsidRPr="00EA6F47">
        <w:rPr>
          <w:sz w:val="24"/>
        </w:rPr>
        <w:t>передавая</w:t>
      </w:r>
      <w:r w:rsidRPr="00EA6F47">
        <w:rPr>
          <w:spacing w:val="1"/>
          <w:sz w:val="24"/>
        </w:rPr>
        <w:t xml:space="preserve"> </w:t>
      </w:r>
      <w:r w:rsidRPr="00EA6F47">
        <w:rPr>
          <w:sz w:val="24"/>
        </w:rPr>
        <w:t>хорошо</w:t>
      </w:r>
      <w:r w:rsidRPr="00EA6F47">
        <w:rPr>
          <w:spacing w:val="1"/>
          <w:sz w:val="24"/>
        </w:rPr>
        <w:t xml:space="preserve"> </w:t>
      </w:r>
      <w:r w:rsidRPr="00EA6F47">
        <w:rPr>
          <w:sz w:val="24"/>
        </w:rPr>
        <w:t>знакомые</w:t>
      </w:r>
      <w:r w:rsidRPr="00EA6F47">
        <w:rPr>
          <w:spacing w:val="1"/>
          <w:sz w:val="24"/>
        </w:rPr>
        <w:t xml:space="preserve"> </w:t>
      </w:r>
      <w:r w:rsidRPr="00EA6F47">
        <w:rPr>
          <w:sz w:val="24"/>
        </w:rPr>
        <w:t>события.</w:t>
      </w:r>
      <w:r w:rsidRPr="00EA6F47">
        <w:rPr>
          <w:spacing w:val="1"/>
          <w:sz w:val="24"/>
        </w:rPr>
        <w:t xml:space="preserve"> </w:t>
      </w:r>
      <w:r w:rsidRPr="00EA6F47">
        <w:rPr>
          <w:sz w:val="24"/>
        </w:rPr>
        <w:t>Формировать</w:t>
      </w:r>
      <w:r w:rsidRPr="00EA6F47">
        <w:rPr>
          <w:spacing w:val="1"/>
          <w:sz w:val="24"/>
        </w:rPr>
        <w:t xml:space="preserve"> </w:t>
      </w:r>
      <w:r w:rsidRPr="00EA6F47">
        <w:rPr>
          <w:sz w:val="24"/>
        </w:rPr>
        <w:t>умение</w:t>
      </w:r>
      <w:r w:rsidRPr="00EA6F47">
        <w:rPr>
          <w:spacing w:val="1"/>
          <w:sz w:val="24"/>
        </w:rPr>
        <w:t xml:space="preserve"> </w:t>
      </w:r>
      <w:r w:rsidRPr="00EA6F47">
        <w:rPr>
          <w:sz w:val="24"/>
        </w:rPr>
        <w:t>составлять</w:t>
      </w:r>
      <w:r w:rsidRPr="00EA6F47">
        <w:rPr>
          <w:spacing w:val="1"/>
          <w:sz w:val="24"/>
        </w:rPr>
        <w:t xml:space="preserve"> </w:t>
      </w:r>
      <w:r w:rsidRPr="00EA6F47">
        <w:rPr>
          <w:sz w:val="24"/>
        </w:rPr>
        <w:t>небольшие</w:t>
      </w:r>
      <w:r w:rsidRPr="00EA6F47">
        <w:rPr>
          <w:spacing w:val="1"/>
          <w:sz w:val="24"/>
        </w:rPr>
        <w:t xml:space="preserve"> </w:t>
      </w:r>
      <w:r w:rsidRPr="00EA6F47">
        <w:rPr>
          <w:sz w:val="24"/>
        </w:rPr>
        <w:t>рассказы</w:t>
      </w:r>
      <w:r w:rsidRPr="00EA6F47">
        <w:rPr>
          <w:spacing w:val="1"/>
          <w:sz w:val="24"/>
        </w:rPr>
        <w:t xml:space="preserve"> </w:t>
      </w:r>
      <w:r w:rsidRPr="00EA6F47">
        <w:rPr>
          <w:sz w:val="24"/>
        </w:rPr>
        <w:t>творческого</w:t>
      </w:r>
      <w:r w:rsidRPr="00EA6F47">
        <w:rPr>
          <w:spacing w:val="1"/>
          <w:sz w:val="24"/>
        </w:rPr>
        <w:t xml:space="preserve"> </w:t>
      </w:r>
      <w:r w:rsidRPr="00EA6F47">
        <w:rPr>
          <w:sz w:val="24"/>
        </w:rPr>
        <w:t>характера</w:t>
      </w:r>
      <w:r w:rsidRPr="00EA6F47">
        <w:rPr>
          <w:spacing w:val="70"/>
          <w:sz w:val="24"/>
        </w:rPr>
        <w:t xml:space="preserve"> </w:t>
      </w:r>
      <w:r w:rsidRPr="00EA6F47">
        <w:rPr>
          <w:sz w:val="24"/>
        </w:rPr>
        <w:t>по</w:t>
      </w:r>
      <w:r w:rsidRPr="00EA6F47">
        <w:rPr>
          <w:spacing w:val="1"/>
          <w:sz w:val="24"/>
        </w:rPr>
        <w:t xml:space="preserve"> </w:t>
      </w:r>
      <w:r w:rsidRPr="00EA6F47">
        <w:rPr>
          <w:sz w:val="24"/>
        </w:rPr>
        <w:t>теме,</w:t>
      </w:r>
      <w:r w:rsidRPr="00EA6F47">
        <w:rPr>
          <w:spacing w:val="-3"/>
          <w:sz w:val="24"/>
        </w:rPr>
        <w:t xml:space="preserve"> </w:t>
      </w:r>
      <w:r w:rsidRPr="00EA6F47">
        <w:rPr>
          <w:sz w:val="24"/>
        </w:rPr>
        <w:t>предложенной</w:t>
      </w:r>
      <w:r w:rsidRPr="00EA6F47">
        <w:rPr>
          <w:spacing w:val="-2"/>
          <w:sz w:val="24"/>
        </w:rPr>
        <w:t xml:space="preserve"> </w:t>
      </w:r>
      <w:r w:rsidRPr="00EA6F47">
        <w:rPr>
          <w:sz w:val="24"/>
        </w:rPr>
        <w:t>педагогом.</w:t>
      </w:r>
    </w:p>
    <w:p w:rsidR="00EA6F47" w:rsidRPr="00EA6F47" w:rsidRDefault="00EA6F47" w:rsidP="00EA6F47">
      <w:pPr>
        <w:pStyle w:val="a5"/>
        <w:spacing w:line="322" w:lineRule="exact"/>
        <w:ind w:left="0" w:firstLine="0"/>
        <w:rPr>
          <w:b/>
          <w:i/>
          <w:sz w:val="24"/>
        </w:rPr>
      </w:pPr>
      <w:r w:rsidRPr="00EA6F47">
        <w:rPr>
          <w:b/>
          <w:i/>
          <w:sz w:val="24"/>
        </w:rPr>
        <w:t>Подготовка</w:t>
      </w:r>
      <w:r w:rsidRPr="00EA6F47">
        <w:rPr>
          <w:b/>
          <w:i/>
          <w:spacing w:val="-2"/>
          <w:sz w:val="24"/>
        </w:rPr>
        <w:t xml:space="preserve"> </w:t>
      </w:r>
      <w:r w:rsidRPr="00EA6F47">
        <w:rPr>
          <w:b/>
          <w:i/>
          <w:sz w:val="24"/>
        </w:rPr>
        <w:t>детей</w:t>
      </w:r>
      <w:r w:rsidRPr="00EA6F47">
        <w:rPr>
          <w:b/>
          <w:i/>
          <w:spacing w:val="-5"/>
          <w:sz w:val="24"/>
        </w:rPr>
        <w:t xml:space="preserve"> </w:t>
      </w:r>
      <w:r w:rsidRPr="00EA6F47">
        <w:rPr>
          <w:b/>
          <w:i/>
          <w:sz w:val="24"/>
        </w:rPr>
        <w:t>к</w:t>
      </w:r>
      <w:r w:rsidRPr="00EA6F47">
        <w:rPr>
          <w:b/>
          <w:i/>
          <w:spacing w:val="-2"/>
          <w:sz w:val="24"/>
        </w:rPr>
        <w:t xml:space="preserve"> </w:t>
      </w:r>
      <w:r w:rsidRPr="00EA6F47">
        <w:rPr>
          <w:b/>
          <w:i/>
          <w:sz w:val="24"/>
        </w:rPr>
        <w:t>обучению</w:t>
      </w:r>
      <w:r w:rsidRPr="00EA6F47">
        <w:rPr>
          <w:b/>
          <w:i/>
          <w:spacing w:val="-3"/>
          <w:sz w:val="24"/>
        </w:rPr>
        <w:t xml:space="preserve"> </w:t>
      </w:r>
      <w:r w:rsidRPr="00EA6F47">
        <w:rPr>
          <w:b/>
          <w:i/>
          <w:sz w:val="24"/>
        </w:rPr>
        <w:t>грамоте.</w:t>
      </w:r>
    </w:p>
    <w:p w:rsidR="00EA6F47" w:rsidRPr="00EA6F47" w:rsidRDefault="00EA6F47" w:rsidP="00EA6F47">
      <w:pPr>
        <w:pStyle w:val="a5"/>
        <w:spacing w:before="48" w:line="276" w:lineRule="auto"/>
        <w:ind w:right="406"/>
        <w:rPr>
          <w:sz w:val="24"/>
        </w:rPr>
      </w:pPr>
      <w:r w:rsidRPr="00EA6F47">
        <w:rPr>
          <w:sz w:val="24"/>
        </w:rPr>
        <w:t>Формировать у детей умение производить анализ слов различной звуковой</w:t>
      </w:r>
      <w:r w:rsidRPr="00EA6F47">
        <w:rPr>
          <w:spacing w:val="1"/>
          <w:sz w:val="24"/>
        </w:rPr>
        <w:t xml:space="preserve"> </w:t>
      </w:r>
      <w:r w:rsidRPr="00EA6F47">
        <w:rPr>
          <w:sz w:val="24"/>
        </w:rPr>
        <w:t>структуры, выделять словесное ударение и определять его место в структуре слова,</w:t>
      </w:r>
      <w:r w:rsidRPr="00EA6F47">
        <w:rPr>
          <w:spacing w:val="1"/>
          <w:sz w:val="24"/>
        </w:rPr>
        <w:t xml:space="preserve"> </w:t>
      </w:r>
      <w:r w:rsidRPr="00EA6F47">
        <w:rPr>
          <w:sz w:val="24"/>
        </w:rPr>
        <w:t>качественно</w:t>
      </w:r>
      <w:r w:rsidRPr="00EA6F47">
        <w:rPr>
          <w:spacing w:val="1"/>
          <w:sz w:val="24"/>
        </w:rPr>
        <w:t xml:space="preserve"> </w:t>
      </w:r>
      <w:r w:rsidRPr="00EA6F47">
        <w:rPr>
          <w:sz w:val="24"/>
        </w:rPr>
        <w:t>характеризовать</w:t>
      </w:r>
      <w:r w:rsidRPr="00EA6F47">
        <w:rPr>
          <w:spacing w:val="1"/>
          <w:sz w:val="24"/>
        </w:rPr>
        <w:t xml:space="preserve"> </w:t>
      </w:r>
      <w:r w:rsidRPr="00EA6F47">
        <w:rPr>
          <w:sz w:val="24"/>
        </w:rPr>
        <w:t>выделяемые</w:t>
      </w:r>
      <w:r w:rsidRPr="00EA6F47">
        <w:rPr>
          <w:spacing w:val="1"/>
          <w:sz w:val="24"/>
        </w:rPr>
        <w:t xml:space="preserve"> </w:t>
      </w:r>
      <w:r w:rsidRPr="00EA6F47">
        <w:rPr>
          <w:sz w:val="24"/>
        </w:rPr>
        <w:t>звуки</w:t>
      </w:r>
      <w:r w:rsidRPr="00EA6F47">
        <w:rPr>
          <w:spacing w:val="1"/>
          <w:sz w:val="24"/>
        </w:rPr>
        <w:t xml:space="preserve"> </w:t>
      </w:r>
      <w:r w:rsidRPr="00EA6F47">
        <w:rPr>
          <w:sz w:val="24"/>
        </w:rPr>
        <w:t>(гласные,</w:t>
      </w:r>
      <w:r w:rsidRPr="00EA6F47">
        <w:rPr>
          <w:spacing w:val="1"/>
          <w:sz w:val="24"/>
        </w:rPr>
        <w:t xml:space="preserve"> </w:t>
      </w:r>
      <w:r w:rsidRPr="00EA6F47">
        <w:rPr>
          <w:sz w:val="24"/>
        </w:rPr>
        <w:t>твердый</w:t>
      </w:r>
      <w:r w:rsidRPr="00EA6F47">
        <w:rPr>
          <w:spacing w:val="1"/>
          <w:sz w:val="24"/>
        </w:rPr>
        <w:t xml:space="preserve"> </w:t>
      </w:r>
      <w:r w:rsidRPr="00EA6F47">
        <w:rPr>
          <w:sz w:val="24"/>
        </w:rPr>
        <w:t>согласный,</w:t>
      </w:r>
      <w:r w:rsidRPr="00EA6F47">
        <w:rPr>
          <w:spacing w:val="1"/>
          <w:sz w:val="24"/>
        </w:rPr>
        <w:t xml:space="preserve"> </w:t>
      </w:r>
      <w:r w:rsidRPr="00EA6F47">
        <w:rPr>
          <w:sz w:val="24"/>
        </w:rPr>
        <w:t>мягкий</w:t>
      </w:r>
      <w:r w:rsidRPr="00EA6F47">
        <w:rPr>
          <w:spacing w:val="1"/>
          <w:sz w:val="24"/>
        </w:rPr>
        <w:t xml:space="preserve"> </w:t>
      </w:r>
      <w:r w:rsidRPr="00EA6F47">
        <w:rPr>
          <w:sz w:val="24"/>
        </w:rPr>
        <w:t>согласный,</w:t>
      </w:r>
      <w:r w:rsidRPr="00EA6F47">
        <w:rPr>
          <w:spacing w:val="1"/>
          <w:sz w:val="24"/>
        </w:rPr>
        <w:t xml:space="preserve"> </w:t>
      </w:r>
      <w:r w:rsidRPr="00EA6F47">
        <w:rPr>
          <w:sz w:val="24"/>
        </w:rPr>
        <w:t>ударный</w:t>
      </w:r>
      <w:r w:rsidRPr="00EA6F47">
        <w:rPr>
          <w:spacing w:val="1"/>
          <w:sz w:val="24"/>
        </w:rPr>
        <w:t xml:space="preserve"> </w:t>
      </w:r>
      <w:r w:rsidRPr="00EA6F47">
        <w:rPr>
          <w:sz w:val="24"/>
        </w:rPr>
        <w:t>гласный,</w:t>
      </w:r>
      <w:r w:rsidRPr="00EA6F47">
        <w:rPr>
          <w:spacing w:val="1"/>
          <w:sz w:val="24"/>
        </w:rPr>
        <w:t xml:space="preserve"> </w:t>
      </w:r>
      <w:r w:rsidRPr="00EA6F47">
        <w:rPr>
          <w:sz w:val="24"/>
        </w:rPr>
        <w:t>безударный</w:t>
      </w:r>
      <w:r w:rsidRPr="00EA6F47">
        <w:rPr>
          <w:spacing w:val="1"/>
          <w:sz w:val="24"/>
        </w:rPr>
        <w:t xml:space="preserve"> </w:t>
      </w:r>
      <w:r w:rsidRPr="00EA6F47">
        <w:rPr>
          <w:sz w:val="24"/>
        </w:rPr>
        <w:t>гласный</w:t>
      </w:r>
      <w:r w:rsidRPr="00EA6F47">
        <w:rPr>
          <w:spacing w:val="1"/>
          <w:sz w:val="24"/>
        </w:rPr>
        <w:t xml:space="preserve"> </w:t>
      </w:r>
      <w:r w:rsidRPr="00EA6F47">
        <w:rPr>
          <w:sz w:val="24"/>
        </w:rPr>
        <w:t>звук),</w:t>
      </w:r>
      <w:r w:rsidRPr="00EA6F47">
        <w:rPr>
          <w:spacing w:val="1"/>
          <w:sz w:val="24"/>
        </w:rPr>
        <w:t xml:space="preserve"> </w:t>
      </w:r>
      <w:r w:rsidRPr="00EA6F47">
        <w:rPr>
          <w:sz w:val="24"/>
        </w:rPr>
        <w:t>правильно</w:t>
      </w:r>
      <w:r w:rsidRPr="00EA6F47">
        <w:rPr>
          <w:spacing w:val="1"/>
          <w:sz w:val="24"/>
        </w:rPr>
        <w:t xml:space="preserve"> </w:t>
      </w:r>
      <w:r w:rsidRPr="00EA6F47">
        <w:rPr>
          <w:sz w:val="24"/>
        </w:rPr>
        <w:t>употреблять соответствующие термины. Познакомить детей со словесным составом</w:t>
      </w:r>
      <w:r w:rsidRPr="00EA6F47">
        <w:rPr>
          <w:spacing w:val="1"/>
          <w:sz w:val="24"/>
        </w:rPr>
        <w:t xml:space="preserve"> </w:t>
      </w:r>
      <w:r w:rsidRPr="00EA6F47">
        <w:rPr>
          <w:sz w:val="24"/>
        </w:rPr>
        <w:t>предложения</w:t>
      </w:r>
      <w:r w:rsidRPr="00EA6F47">
        <w:rPr>
          <w:spacing w:val="-1"/>
          <w:sz w:val="24"/>
        </w:rPr>
        <w:t xml:space="preserve"> </w:t>
      </w:r>
      <w:r w:rsidRPr="00EA6F47">
        <w:rPr>
          <w:sz w:val="24"/>
        </w:rPr>
        <w:t>и звуковым составом слова.</w:t>
      </w:r>
    </w:p>
    <w:p w:rsidR="00EA6F47" w:rsidRPr="00EA6F47" w:rsidRDefault="00EA6F47" w:rsidP="00EA6F47">
      <w:pPr>
        <w:pStyle w:val="a5"/>
        <w:spacing w:before="1"/>
        <w:ind w:left="0" w:firstLine="0"/>
        <w:rPr>
          <w:b/>
          <w:i/>
          <w:sz w:val="24"/>
        </w:rPr>
      </w:pPr>
      <w:r w:rsidRPr="00EA6F47">
        <w:rPr>
          <w:b/>
          <w:i/>
          <w:sz w:val="24"/>
        </w:rPr>
        <w:t>Интерес</w:t>
      </w:r>
      <w:r w:rsidRPr="00EA6F47">
        <w:rPr>
          <w:b/>
          <w:i/>
          <w:spacing w:val="-4"/>
          <w:sz w:val="24"/>
        </w:rPr>
        <w:t xml:space="preserve"> </w:t>
      </w:r>
      <w:r w:rsidRPr="00EA6F47">
        <w:rPr>
          <w:b/>
          <w:i/>
          <w:sz w:val="24"/>
        </w:rPr>
        <w:t>к</w:t>
      </w:r>
      <w:r w:rsidRPr="00EA6F47">
        <w:rPr>
          <w:b/>
          <w:i/>
          <w:spacing w:val="-3"/>
          <w:sz w:val="24"/>
        </w:rPr>
        <w:t xml:space="preserve"> </w:t>
      </w:r>
      <w:r w:rsidRPr="00EA6F47">
        <w:rPr>
          <w:b/>
          <w:i/>
          <w:sz w:val="24"/>
        </w:rPr>
        <w:t>художественной</w:t>
      </w:r>
      <w:r w:rsidRPr="00EA6F47">
        <w:rPr>
          <w:b/>
          <w:i/>
          <w:spacing w:val="-4"/>
          <w:sz w:val="24"/>
        </w:rPr>
        <w:t xml:space="preserve"> </w:t>
      </w:r>
      <w:r w:rsidRPr="00EA6F47">
        <w:rPr>
          <w:b/>
          <w:i/>
          <w:sz w:val="24"/>
        </w:rPr>
        <w:t>литературе.</w:t>
      </w:r>
    </w:p>
    <w:p w:rsidR="00EA6F47" w:rsidRPr="00EA6F47" w:rsidRDefault="00EA6F47" w:rsidP="00EA6F47">
      <w:pPr>
        <w:pStyle w:val="a5"/>
        <w:spacing w:before="48" w:line="276" w:lineRule="auto"/>
        <w:ind w:right="412"/>
        <w:rPr>
          <w:sz w:val="24"/>
        </w:rPr>
      </w:pPr>
      <w:r w:rsidRPr="00EA6F47">
        <w:rPr>
          <w:sz w:val="24"/>
        </w:rPr>
        <w:t>Обогащать опыт восприятия жанров фольклора (потешки, песенки, прибаутки,</w:t>
      </w:r>
      <w:r w:rsidRPr="00EA6F47">
        <w:rPr>
          <w:spacing w:val="-67"/>
          <w:sz w:val="24"/>
        </w:rPr>
        <w:t xml:space="preserve"> </w:t>
      </w:r>
      <w:r w:rsidRPr="00EA6F47">
        <w:rPr>
          <w:sz w:val="24"/>
        </w:rPr>
        <w:t>сказки о животных, волшебные сказки) и художественной литературы (небольшие</w:t>
      </w:r>
      <w:r w:rsidRPr="00EA6F47">
        <w:rPr>
          <w:spacing w:val="1"/>
          <w:sz w:val="24"/>
        </w:rPr>
        <w:t xml:space="preserve"> </w:t>
      </w:r>
      <w:r w:rsidRPr="00EA6F47">
        <w:rPr>
          <w:sz w:val="24"/>
        </w:rPr>
        <w:t>авторские</w:t>
      </w:r>
      <w:r w:rsidRPr="00EA6F47">
        <w:rPr>
          <w:spacing w:val="-1"/>
          <w:sz w:val="24"/>
        </w:rPr>
        <w:t xml:space="preserve"> </w:t>
      </w:r>
      <w:r w:rsidRPr="00EA6F47">
        <w:rPr>
          <w:sz w:val="24"/>
        </w:rPr>
        <w:t>сказки,</w:t>
      </w:r>
      <w:r w:rsidRPr="00EA6F47">
        <w:rPr>
          <w:spacing w:val="-1"/>
          <w:sz w:val="24"/>
        </w:rPr>
        <w:t xml:space="preserve"> </w:t>
      </w:r>
      <w:r w:rsidRPr="00EA6F47">
        <w:rPr>
          <w:sz w:val="24"/>
        </w:rPr>
        <w:t>рассказы,</w:t>
      </w:r>
      <w:r w:rsidRPr="00EA6F47">
        <w:rPr>
          <w:spacing w:val="-1"/>
          <w:sz w:val="24"/>
        </w:rPr>
        <w:t xml:space="preserve"> </w:t>
      </w:r>
      <w:r w:rsidRPr="00EA6F47">
        <w:rPr>
          <w:sz w:val="24"/>
        </w:rPr>
        <w:t>стихотворения).</w:t>
      </w:r>
    </w:p>
    <w:p w:rsidR="00EA6F47" w:rsidRPr="00EA6F47" w:rsidRDefault="00EA6F47" w:rsidP="00EA6F47">
      <w:pPr>
        <w:pStyle w:val="a5"/>
        <w:ind w:left="921" w:firstLine="0"/>
        <w:rPr>
          <w:sz w:val="24"/>
        </w:rPr>
      </w:pPr>
      <w:r w:rsidRPr="00EA6F47">
        <w:rPr>
          <w:sz w:val="24"/>
        </w:rPr>
        <w:t>Развивать</w:t>
      </w:r>
      <w:r w:rsidRPr="00EA6F47">
        <w:rPr>
          <w:spacing w:val="-6"/>
          <w:sz w:val="24"/>
        </w:rPr>
        <w:t xml:space="preserve"> </w:t>
      </w:r>
      <w:r w:rsidRPr="00EA6F47">
        <w:rPr>
          <w:sz w:val="24"/>
        </w:rPr>
        <w:t>интерес</w:t>
      </w:r>
      <w:r w:rsidRPr="00EA6F47">
        <w:rPr>
          <w:spacing w:val="-4"/>
          <w:sz w:val="24"/>
        </w:rPr>
        <w:t xml:space="preserve"> </w:t>
      </w:r>
      <w:r w:rsidRPr="00EA6F47">
        <w:rPr>
          <w:sz w:val="24"/>
        </w:rPr>
        <w:t>к</w:t>
      </w:r>
      <w:r w:rsidRPr="00EA6F47">
        <w:rPr>
          <w:spacing w:val="-6"/>
          <w:sz w:val="24"/>
        </w:rPr>
        <w:t xml:space="preserve"> </w:t>
      </w:r>
      <w:r w:rsidRPr="00EA6F47">
        <w:rPr>
          <w:sz w:val="24"/>
        </w:rPr>
        <w:t>произведениям</w:t>
      </w:r>
      <w:r w:rsidRPr="00EA6F47">
        <w:rPr>
          <w:spacing w:val="-4"/>
          <w:sz w:val="24"/>
        </w:rPr>
        <w:t xml:space="preserve"> </w:t>
      </w:r>
      <w:r w:rsidRPr="00EA6F47">
        <w:rPr>
          <w:sz w:val="24"/>
        </w:rPr>
        <w:t>познавательного</w:t>
      </w:r>
      <w:r w:rsidRPr="00EA6F47">
        <w:rPr>
          <w:spacing w:val="-3"/>
          <w:sz w:val="24"/>
        </w:rPr>
        <w:t xml:space="preserve"> </w:t>
      </w:r>
      <w:r w:rsidRPr="00EA6F47">
        <w:rPr>
          <w:sz w:val="24"/>
        </w:rPr>
        <w:t>характера.</w:t>
      </w:r>
    </w:p>
    <w:p w:rsidR="00EA6F47" w:rsidRDefault="00EA6F47" w:rsidP="00EA6F47">
      <w:pPr>
        <w:pStyle w:val="a5"/>
        <w:spacing w:before="50" w:line="276" w:lineRule="auto"/>
        <w:ind w:right="410"/>
        <w:rPr>
          <w:sz w:val="24"/>
        </w:rPr>
      </w:pPr>
      <w:r w:rsidRPr="00EA6F47">
        <w:rPr>
          <w:sz w:val="24"/>
        </w:rPr>
        <w:t>Формировать</w:t>
      </w:r>
      <w:r w:rsidRPr="00EA6F47">
        <w:rPr>
          <w:spacing w:val="1"/>
          <w:sz w:val="24"/>
        </w:rPr>
        <w:t xml:space="preserve"> </w:t>
      </w:r>
      <w:r w:rsidRPr="00EA6F47">
        <w:rPr>
          <w:sz w:val="24"/>
        </w:rPr>
        <w:t>положительное</w:t>
      </w:r>
      <w:r w:rsidRPr="00EA6F47">
        <w:rPr>
          <w:spacing w:val="1"/>
          <w:sz w:val="24"/>
        </w:rPr>
        <w:t xml:space="preserve"> </w:t>
      </w:r>
      <w:r w:rsidRPr="00EA6F47">
        <w:rPr>
          <w:sz w:val="24"/>
        </w:rPr>
        <w:t>эмоциональное</w:t>
      </w:r>
      <w:r w:rsidRPr="00EA6F47">
        <w:rPr>
          <w:spacing w:val="1"/>
          <w:sz w:val="24"/>
        </w:rPr>
        <w:t xml:space="preserve"> </w:t>
      </w:r>
      <w:r w:rsidRPr="00EA6F47">
        <w:rPr>
          <w:sz w:val="24"/>
        </w:rPr>
        <w:t>отношение</w:t>
      </w:r>
      <w:r w:rsidRPr="00EA6F47">
        <w:rPr>
          <w:spacing w:val="1"/>
          <w:sz w:val="24"/>
        </w:rPr>
        <w:t xml:space="preserve"> </w:t>
      </w:r>
      <w:r w:rsidRPr="00EA6F47">
        <w:rPr>
          <w:sz w:val="24"/>
        </w:rPr>
        <w:t>к</w:t>
      </w:r>
      <w:r w:rsidRPr="00EA6F47">
        <w:rPr>
          <w:spacing w:val="1"/>
          <w:sz w:val="24"/>
        </w:rPr>
        <w:t xml:space="preserve"> </w:t>
      </w:r>
      <w:r w:rsidRPr="00EA6F47">
        <w:rPr>
          <w:sz w:val="24"/>
        </w:rPr>
        <w:t>«чтению</w:t>
      </w:r>
      <w:r w:rsidRPr="00EA6F47">
        <w:rPr>
          <w:spacing w:val="1"/>
          <w:sz w:val="24"/>
        </w:rPr>
        <w:t xml:space="preserve"> </w:t>
      </w:r>
      <w:r w:rsidRPr="00EA6F47">
        <w:rPr>
          <w:sz w:val="24"/>
        </w:rPr>
        <w:t>с</w:t>
      </w:r>
      <w:r w:rsidRPr="00EA6F47">
        <w:rPr>
          <w:spacing w:val="1"/>
          <w:sz w:val="24"/>
        </w:rPr>
        <w:t xml:space="preserve"> </w:t>
      </w:r>
      <w:r w:rsidRPr="00EA6F47">
        <w:rPr>
          <w:sz w:val="24"/>
        </w:rPr>
        <w:t>продолжением»</w:t>
      </w:r>
      <w:r w:rsidRPr="00EA6F47">
        <w:rPr>
          <w:spacing w:val="-2"/>
          <w:sz w:val="24"/>
        </w:rPr>
        <w:t xml:space="preserve"> </w:t>
      </w:r>
      <w:r w:rsidRPr="00EA6F47">
        <w:rPr>
          <w:sz w:val="24"/>
        </w:rPr>
        <w:t>(сказка-повесть,</w:t>
      </w:r>
      <w:r w:rsidRPr="00EA6F47">
        <w:rPr>
          <w:spacing w:val="-2"/>
          <w:sz w:val="24"/>
        </w:rPr>
        <w:t xml:space="preserve"> </w:t>
      </w:r>
      <w:r w:rsidRPr="00EA6F47">
        <w:rPr>
          <w:sz w:val="24"/>
        </w:rPr>
        <w:t>цикл</w:t>
      </w:r>
      <w:r w:rsidRPr="00EA6F47">
        <w:rPr>
          <w:spacing w:val="-4"/>
          <w:sz w:val="24"/>
        </w:rPr>
        <w:t xml:space="preserve"> </w:t>
      </w:r>
      <w:r w:rsidRPr="00EA6F47">
        <w:rPr>
          <w:sz w:val="24"/>
        </w:rPr>
        <w:t>рассказов</w:t>
      </w:r>
      <w:r w:rsidRPr="00EA6F47">
        <w:rPr>
          <w:spacing w:val="-3"/>
          <w:sz w:val="24"/>
        </w:rPr>
        <w:t xml:space="preserve"> </w:t>
      </w:r>
      <w:r w:rsidRPr="00EA6F47">
        <w:rPr>
          <w:sz w:val="24"/>
        </w:rPr>
        <w:t>со сквозным персонажем).</w:t>
      </w:r>
    </w:p>
    <w:p w:rsidR="00EA6F47" w:rsidRDefault="00EA6F47" w:rsidP="00EA6F47">
      <w:pPr>
        <w:pStyle w:val="a5"/>
        <w:spacing w:before="50" w:line="276" w:lineRule="auto"/>
        <w:ind w:left="0" w:right="410" w:firstLine="0"/>
        <w:rPr>
          <w:b/>
          <w:sz w:val="24"/>
        </w:rPr>
      </w:pPr>
    </w:p>
    <w:p w:rsidR="00EA6F47" w:rsidRPr="00EA6F47" w:rsidRDefault="00EA6F47" w:rsidP="00EA6F47">
      <w:pPr>
        <w:pStyle w:val="a5"/>
        <w:spacing w:before="50" w:line="276" w:lineRule="auto"/>
        <w:ind w:left="0" w:right="410" w:firstLine="0"/>
        <w:rPr>
          <w:b/>
          <w:sz w:val="24"/>
        </w:rPr>
      </w:pPr>
      <w:r w:rsidRPr="00EA6F47">
        <w:rPr>
          <w:b/>
          <w:sz w:val="24"/>
        </w:rPr>
        <w:t>От 6 до 7 лет.</w:t>
      </w:r>
    </w:p>
    <w:p w:rsidR="00EA6F47" w:rsidRPr="00EA6F47" w:rsidRDefault="00EA6F47" w:rsidP="00EA6F47">
      <w:pPr>
        <w:pStyle w:val="a5"/>
        <w:spacing w:before="43" w:line="276" w:lineRule="auto"/>
        <w:ind w:right="404" w:firstLine="0"/>
        <w:rPr>
          <w:sz w:val="24"/>
        </w:rPr>
      </w:pPr>
      <w:r w:rsidRPr="00EA6F47">
        <w:rPr>
          <w:sz w:val="24"/>
        </w:rPr>
        <w:t>В</w:t>
      </w:r>
      <w:r w:rsidRPr="00EA6F47">
        <w:rPr>
          <w:spacing w:val="1"/>
          <w:sz w:val="24"/>
        </w:rPr>
        <w:t xml:space="preserve"> </w:t>
      </w:r>
      <w:r w:rsidRPr="00EA6F47">
        <w:rPr>
          <w:sz w:val="24"/>
        </w:rPr>
        <w:t>области</w:t>
      </w:r>
      <w:r w:rsidRPr="00EA6F47">
        <w:rPr>
          <w:spacing w:val="1"/>
          <w:sz w:val="24"/>
        </w:rPr>
        <w:t xml:space="preserve"> </w:t>
      </w:r>
      <w:r w:rsidRPr="00EA6F47">
        <w:rPr>
          <w:sz w:val="24"/>
        </w:rPr>
        <w:t>речевого</w:t>
      </w:r>
      <w:r w:rsidRPr="00EA6F47">
        <w:rPr>
          <w:spacing w:val="1"/>
          <w:sz w:val="24"/>
        </w:rPr>
        <w:t xml:space="preserve"> </w:t>
      </w:r>
      <w:r w:rsidRPr="00EA6F47">
        <w:rPr>
          <w:sz w:val="24"/>
        </w:rPr>
        <w:t>развития</w:t>
      </w:r>
      <w:r w:rsidRPr="00EA6F47">
        <w:rPr>
          <w:spacing w:val="1"/>
          <w:sz w:val="24"/>
        </w:rPr>
        <w:t xml:space="preserve"> </w:t>
      </w:r>
      <w:r w:rsidRPr="00EA6F47">
        <w:rPr>
          <w:sz w:val="24"/>
        </w:rPr>
        <w:t>основными</w:t>
      </w:r>
      <w:r w:rsidRPr="00EA6F47">
        <w:rPr>
          <w:spacing w:val="1"/>
          <w:sz w:val="24"/>
        </w:rPr>
        <w:t xml:space="preserve"> </w:t>
      </w:r>
      <w:r w:rsidRPr="00EA6F47">
        <w:rPr>
          <w:b/>
          <w:sz w:val="24"/>
        </w:rPr>
        <w:t>задачами</w:t>
      </w:r>
      <w:r w:rsidRPr="00EA6F47">
        <w:rPr>
          <w:b/>
          <w:spacing w:val="1"/>
          <w:sz w:val="24"/>
        </w:rPr>
        <w:t xml:space="preserve"> </w:t>
      </w:r>
      <w:r w:rsidRPr="00EA6F47">
        <w:rPr>
          <w:sz w:val="24"/>
        </w:rPr>
        <w:t>образовательной</w:t>
      </w:r>
      <w:r w:rsidRPr="00EA6F47">
        <w:rPr>
          <w:spacing w:val="-67"/>
          <w:sz w:val="24"/>
        </w:rPr>
        <w:t xml:space="preserve"> </w:t>
      </w:r>
      <w:r w:rsidRPr="00EA6F47">
        <w:rPr>
          <w:sz w:val="24"/>
        </w:rPr>
        <w:t>деятельности</w:t>
      </w:r>
      <w:r w:rsidRPr="00EA6F47">
        <w:rPr>
          <w:spacing w:val="-1"/>
          <w:sz w:val="24"/>
        </w:rPr>
        <w:t xml:space="preserve"> </w:t>
      </w:r>
      <w:r w:rsidRPr="00EA6F47">
        <w:rPr>
          <w:sz w:val="24"/>
        </w:rPr>
        <w:t>являются:</w:t>
      </w:r>
    </w:p>
    <w:p w:rsidR="00EA6F47" w:rsidRPr="00EA6F47" w:rsidRDefault="00EA6F47" w:rsidP="00EA6F47">
      <w:pPr>
        <w:pStyle w:val="a5"/>
        <w:spacing w:before="1"/>
        <w:ind w:left="0" w:firstLine="0"/>
        <w:rPr>
          <w:b/>
          <w:i/>
          <w:sz w:val="24"/>
        </w:rPr>
      </w:pPr>
      <w:r w:rsidRPr="00EA6F47">
        <w:rPr>
          <w:b/>
          <w:i/>
          <w:sz w:val="24"/>
        </w:rPr>
        <w:t>Формирование</w:t>
      </w:r>
      <w:r w:rsidRPr="00EA6F47">
        <w:rPr>
          <w:b/>
          <w:i/>
          <w:spacing w:val="-4"/>
          <w:sz w:val="24"/>
        </w:rPr>
        <w:t xml:space="preserve"> </w:t>
      </w:r>
      <w:r w:rsidRPr="00EA6F47">
        <w:rPr>
          <w:b/>
          <w:i/>
          <w:sz w:val="24"/>
        </w:rPr>
        <w:t>словаря.</w:t>
      </w:r>
    </w:p>
    <w:p w:rsidR="00EA6F47" w:rsidRPr="00EA6F47" w:rsidRDefault="00EA6F47" w:rsidP="00EA6F47">
      <w:pPr>
        <w:pStyle w:val="a5"/>
        <w:spacing w:before="48" w:line="276" w:lineRule="auto"/>
        <w:ind w:right="405"/>
        <w:rPr>
          <w:sz w:val="24"/>
        </w:rPr>
      </w:pPr>
      <w:r w:rsidRPr="00EA6F47">
        <w:rPr>
          <w:sz w:val="24"/>
        </w:rPr>
        <w:t>Обогащение</w:t>
      </w:r>
      <w:r w:rsidRPr="00EA6F47">
        <w:rPr>
          <w:spacing w:val="1"/>
          <w:sz w:val="24"/>
        </w:rPr>
        <w:t xml:space="preserve"> </w:t>
      </w:r>
      <w:r w:rsidRPr="00EA6F47">
        <w:rPr>
          <w:sz w:val="24"/>
        </w:rPr>
        <w:t>словаря.</w:t>
      </w:r>
      <w:r w:rsidRPr="00EA6F47">
        <w:rPr>
          <w:spacing w:val="1"/>
          <w:sz w:val="24"/>
        </w:rPr>
        <w:t xml:space="preserve"> </w:t>
      </w:r>
      <w:r w:rsidRPr="00EA6F47">
        <w:rPr>
          <w:sz w:val="24"/>
        </w:rPr>
        <w:t>Расширять</w:t>
      </w:r>
      <w:r w:rsidRPr="00EA6F47">
        <w:rPr>
          <w:spacing w:val="1"/>
          <w:sz w:val="24"/>
        </w:rPr>
        <w:t xml:space="preserve"> </w:t>
      </w:r>
      <w:r w:rsidRPr="00EA6F47">
        <w:rPr>
          <w:sz w:val="24"/>
        </w:rPr>
        <w:t>запас</w:t>
      </w:r>
      <w:r w:rsidRPr="00EA6F47">
        <w:rPr>
          <w:spacing w:val="1"/>
          <w:sz w:val="24"/>
        </w:rPr>
        <w:t xml:space="preserve"> </w:t>
      </w:r>
      <w:r w:rsidRPr="00EA6F47">
        <w:rPr>
          <w:sz w:val="24"/>
        </w:rPr>
        <w:t>слов,</w:t>
      </w:r>
      <w:r w:rsidRPr="00EA6F47">
        <w:rPr>
          <w:spacing w:val="1"/>
          <w:sz w:val="24"/>
        </w:rPr>
        <w:t xml:space="preserve"> </w:t>
      </w:r>
      <w:r w:rsidRPr="00EA6F47">
        <w:rPr>
          <w:sz w:val="24"/>
        </w:rPr>
        <w:t>обозначающих</w:t>
      </w:r>
      <w:r w:rsidRPr="00EA6F47">
        <w:rPr>
          <w:spacing w:val="1"/>
          <w:sz w:val="24"/>
        </w:rPr>
        <w:t xml:space="preserve"> </w:t>
      </w:r>
      <w:r w:rsidRPr="00EA6F47">
        <w:rPr>
          <w:sz w:val="24"/>
        </w:rPr>
        <w:t>название</w:t>
      </w:r>
      <w:r w:rsidRPr="00EA6F47">
        <w:rPr>
          <w:spacing w:val="1"/>
          <w:sz w:val="24"/>
        </w:rPr>
        <w:t xml:space="preserve"> </w:t>
      </w:r>
      <w:r w:rsidRPr="00EA6F47">
        <w:rPr>
          <w:sz w:val="24"/>
        </w:rPr>
        <w:t>предметов, действий, признаков. Закреплять у детей умения использовать в речи</w:t>
      </w:r>
      <w:r w:rsidRPr="00EA6F47">
        <w:rPr>
          <w:spacing w:val="1"/>
          <w:sz w:val="24"/>
        </w:rPr>
        <w:t xml:space="preserve"> </w:t>
      </w:r>
      <w:r w:rsidRPr="00EA6F47">
        <w:rPr>
          <w:sz w:val="24"/>
        </w:rPr>
        <w:t>синонимы, существительные с обобщающими значениями. Вводить в словарь детей</w:t>
      </w:r>
      <w:r w:rsidRPr="00EA6F47">
        <w:rPr>
          <w:spacing w:val="1"/>
          <w:sz w:val="24"/>
        </w:rPr>
        <w:t xml:space="preserve"> </w:t>
      </w:r>
      <w:r w:rsidRPr="00EA6F47">
        <w:rPr>
          <w:sz w:val="24"/>
        </w:rPr>
        <w:t>антонимы,</w:t>
      </w:r>
      <w:r w:rsidRPr="00EA6F47">
        <w:rPr>
          <w:spacing w:val="-1"/>
          <w:sz w:val="24"/>
        </w:rPr>
        <w:t xml:space="preserve"> </w:t>
      </w:r>
      <w:r w:rsidRPr="00EA6F47">
        <w:rPr>
          <w:sz w:val="24"/>
        </w:rPr>
        <w:t>многозначные слова.</w:t>
      </w:r>
    </w:p>
    <w:p w:rsidR="00EA6F47" w:rsidRPr="00EA6F47" w:rsidRDefault="00EA6F47" w:rsidP="00EA6F47">
      <w:pPr>
        <w:pStyle w:val="a5"/>
        <w:spacing w:line="276" w:lineRule="auto"/>
        <w:ind w:right="409"/>
        <w:rPr>
          <w:sz w:val="24"/>
        </w:rPr>
      </w:pPr>
      <w:r w:rsidRPr="00EA6F47">
        <w:rPr>
          <w:sz w:val="24"/>
        </w:rPr>
        <w:t>Активизация словаря. Совершенствовать умение использовать разные части</w:t>
      </w:r>
      <w:r w:rsidRPr="00EA6F47">
        <w:rPr>
          <w:spacing w:val="1"/>
          <w:sz w:val="24"/>
        </w:rPr>
        <w:t xml:space="preserve"> </w:t>
      </w:r>
      <w:r w:rsidRPr="00EA6F47">
        <w:rPr>
          <w:sz w:val="24"/>
        </w:rPr>
        <w:t>речи</w:t>
      </w:r>
      <w:r w:rsidRPr="00EA6F47">
        <w:rPr>
          <w:spacing w:val="-1"/>
          <w:sz w:val="24"/>
        </w:rPr>
        <w:t xml:space="preserve"> </w:t>
      </w:r>
      <w:r w:rsidRPr="00EA6F47">
        <w:rPr>
          <w:sz w:val="24"/>
        </w:rPr>
        <w:t>точно</w:t>
      </w:r>
      <w:r w:rsidRPr="00EA6F47">
        <w:rPr>
          <w:spacing w:val="1"/>
          <w:sz w:val="24"/>
        </w:rPr>
        <w:t xml:space="preserve"> </w:t>
      </w:r>
      <w:r w:rsidRPr="00EA6F47">
        <w:rPr>
          <w:sz w:val="24"/>
        </w:rPr>
        <w:t>по</w:t>
      </w:r>
      <w:r w:rsidRPr="00EA6F47">
        <w:rPr>
          <w:spacing w:val="1"/>
          <w:sz w:val="24"/>
        </w:rPr>
        <w:t xml:space="preserve"> </w:t>
      </w:r>
      <w:r w:rsidRPr="00EA6F47">
        <w:rPr>
          <w:sz w:val="24"/>
        </w:rPr>
        <w:t>смыслу.</w:t>
      </w:r>
    </w:p>
    <w:p w:rsidR="00EA6F47" w:rsidRPr="00EA6F47" w:rsidRDefault="00EA6F47" w:rsidP="00EA6F47">
      <w:pPr>
        <w:pStyle w:val="a5"/>
        <w:spacing w:before="1"/>
        <w:ind w:left="0" w:firstLine="0"/>
        <w:rPr>
          <w:b/>
          <w:i/>
          <w:sz w:val="24"/>
        </w:rPr>
      </w:pPr>
      <w:r w:rsidRPr="00EA6F47">
        <w:rPr>
          <w:b/>
          <w:i/>
          <w:sz w:val="24"/>
        </w:rPr>
        <w:t>Звуковая</w:t>
      </w:r>
      <w:r w:rsidRPr="00EA6F47">
        <w:rPr>
          <w:b/>
          <w:i/>
          <w:spacing w:val="-3"/>
          <w:sz w:val="24"/>
        </w:rPr>
        <w:t xml:space="preserve"> </w:t>
      </w:r>
      <w:r w:rsidRPr="00EA6F47">
        <w:rPr>
          <w:b/>
          <w:i/>
          <w:sz w:val="24"/>
        </w:rPr>
        <w:t>культура</w:t>
      </w:r>
      <w:r w:rsidRPr="00EA6F47">
        <w:rPr>
          <w:b/>
          <w:i/>
          <w:spacing w:val="-2"/>
          <w:sz w:val="24"/>
        </w:rPr>
        <w:t xml:space="preserve"> </w:t>
      </w:r>
      <w:r w:rsidRPr="00EA6F47">
        <w:rPr>
          <w:b/>
          <w:i/>
          <w:sz w:val="24"/>
        </w:rPr>
        <w:t>речи.</w:t>
      </w:r>
    </w:p>
    <w:p w:rsidR="00EA6F47" w:rsidRPr="00EA6F47" w:rsidRDefault="00EA6F47" w:rsidP="00EA6F47">
      <w:pPr>
        <w:pStyle w:val="a5"/>
        <w:spacing w:before="48" w:line="276" w:lineRule="auto"/>
        <w:ind w:right="405"/>
        <w:rPr>
          <w:sz w:val="24"/>
        </w:rPr>
      </w:pPr>
      <w:r w:rsidRPr="00EA6F47">
        <w:rPr>
          <w:sz w:val="24"/>
        </w:rPr>
        <w:t>Совершенствовать</w:t>
      </w:r>
      <w:r w:rsidRPr="00EA6F47">
        <w:rPr>
          <w:spacing w:val="1"/>
          <w:sz w:val="24"/>
        </w:rPr>
        <w:t xml:space="preserve"> </w:t>
      </w:r>
      <w:r w:rsidRPr="00EA6F47">
        <w:rPr>
          <w:sz w:val="24"/>
        </w:rPr>
        <w:t>умение</w:t>
      </w:r>
      <w:r w:rsidRPr="00EA6F47">
        <w:rPr>
          <w:spacing w:val="1"/>
          <w:sz w:val="24"/>
        </w:rPr>
        <w:t xml:space="preserve"> </w:t>
      </w:r>
      <w:r w:rsidRPr="00EA6F47">
        <w:rPr>
          <w:sz w:val="24"/>
        </w:rPr>
        <w:t>различать</w:t>
      </w:r>
      <w:r w:rsidRPr="00EA6F47">
        <w:rPr>
          <w:spacing w:val="1"/>
          <w:sz w:val="24"/>
        </w:rPr>
        <w:t xml:space="preserve"> </w:t>
      </w:r>
      <w:r w:rsidRPr="00EA6F47">
        <w:rPr>
          <w:sz w:val="24"/>
        </w:rPr>
        <w:t>на</w:t>
      </w:r>
      <w:r w:rsidRPr="00EA6F47">
        <w:rPr>
          <w:spacing w:val="1"/>
          <w:sz w:val="24"/>
        </w:rPr>
        <w:t xml:space="preserve"> </w:t>
      </w:r>
      <w:r w:rsidRPr="00EA6F47">
        <w:rPr>
          <w:sz w:val="24"/>
        </w:rPr>
        <w:t>слух</w:t>
      </w:r>
      <w:r w:rsidRPr="00EA6F47">
        <w:rPr>
          <w:spacing w:val="1"/>
          <w:sz w:val="24"/>
        </w:rPr>
        <w:t xml:space="preserve"> </w:t>
      </w:r>
      <w:r w:rsidRPr="00EA6F47">
        <w:rPr>
          <w:sz w:val="24"/>
        </w:rPr>
        <w:t>и</w:t>
      </w:r>
      <w:r w:rsidRPr="00EA6F47">
        <w:rPr>
          <w:spacing w:val="1"/>
          <w:sz w:val="24"/>
        </w:rPr>
        <w:t xml:space="preserve"> </w:t>
      </w:r>
      <w:r w:rsidRPr="00EA6F47">
        <w:rPr>
          <w:sz w:val="24"/>
        </w:rPr>
        <w:t>в</w:t>
      </w:r>
      <w:r w:rsidRPr="00EA6F47">
        <w:rPr>
          <w:spacing w:val="1"/>
          <w:sz w:val="24"/>
        </w:rPr>
        <w:t xml:space="preserve"> </w:t>
      </w:r>
      <w:r w:rsidRPr="00EA6F47">
        <w:rPr>
          <w:sz w:val="24"/>
        </w:rPr>
        <w:t>произношении</w:t>
      </w:r>
      <w:r w:rsidRPr="00EA6F47">
        <w:rPr>
          <w:spacing w:val="1"/>
          <w:sz w:val="24"/>
        </w:rPr>
        <w:t xml:space="preserve"> </w:t>
      </w:r>
      <w:r w:rsidRPr="00EA6F47">
        <w:rPr>
          <w:sz w:val="24"/>
        </w:rPr>
        <w:t>все</w:t>
      </w:r>
      <w:r w:rsidRPr="00EA6F47">
        <w:rPr>
          <w:spacing w:val="1"/>
          <w:sz w:val="24"/>
        </w:rPr>
        <w:t xml:space="preserve"> </w:t>
      </w:r>
      <w:r w:rsidRPr="00EA6F47">
        <w:rPr>
          <w:sz w:val="24"/>
        </w:rPr>
        <w:t>звуки</w:t>
      </w:r>
      <w:r w:rsidRPr="00EA6F47">
        <w:rPr>
          <w:spacing w:val="-67"/>
          <w:sz w:val="24"/>
        </w:rPr>
        <w:t xml:space="preserve"> </w:t>
      </w:r>
      <w:r w:rsidRPr="00EA6F47">
        <w:rPr>
          <w:sz w:val="24"/>
        </w:rPr>
        <w:t>родного</w:t>
      </w:r>
      <w:r w:rsidRPr="00EA6F47">
        <w:rPr>
          <w:spacing w:val="1"/>
          <w:sz w:val="24"/>
        </w:rPr>
        <w:t xml:space="preserve"> </w:t>
      </w:r>
      <w:r w:rsidRPr="00EA6F47">
        <w:rPr>
          <w:sz w:val="24"/>
        </w:rPr>
        <w:t>языка.</w:t>
      </w:r>
      <w:r w:rsidRPr="00EA6F47">
        <w:rPr>
          <w:spacing w:val="1"/>
          <w:sz w:val="24"/>
        </w:rPr>
        <w:t xml:space="preserve"> </w:t>
      </w:r>
      <w:r w:rsidRPr="00EA6F47">
        <w:rPr>
          <w:sz w:val="24"/>
        </w:rPr>
        <w:t>Отрабатывать</w:t>
      </w:r>
      <w:r w:rsidRPr="00EA6F47">
        <w:rPr>
          <w:spacing w:val="1"/>
          <w:sz w:val="24"/>
        </w:rPr>
        <w:t xml:space="preserve"> </w:t>
      </w:r>
      <w:r w:rsidRPr="00EA6F47">
        <w:rPr>
          <w:sz w:val="24"/>
        </w:rPr>
        <w:t>дикцию:</w:t>
      </w:r>
      <w:r w:rsidRPr="00EA6F47">
        <w:rPr>
          <w:spacing w:val="1"/>
          <w:sz w:val="24"/>
        </w:rPr>
        <w:t xml:space="preserve"> </w:t>
      </w:r>
      <w:r w:rsidRPr="00EA6F47">
        <w:rPr>
          <w:sz w:val="24"/>
        </w:rPr>
        <w:t>внятно</w:t>
      </w:r>
      <w:r w:rsidRPr="00EA6F47">
        <w:rPr>
          <w:spacing w:val="1"/>
          <w:sz w:val="24"/>
        </w:rPr>
        <w:t xml:space="preserve"> </w:t>
      </w:r>
      <w:r w:rsidRPr="00EA6F47">
        <w:rPr>
          <w:sz w:val="24"/>
        </w:rPr>
        <w:t>и</w:t>
      </w:r>
      <w:r w:rsidRPr="00EA6F47">
        <w:rPr>
          <w:spacing w:val="1"/>
          <w:sz w:val="24"/>
        </w:rPr>
        <w:t xml:space="preserve"> </w:t>
      </w:r>
      <w:r w:rsidRPr="00EA6F47">
        <w:rPr>
          <w:sz w:val="24"/>
        </w:rPr>
        <w:t>отчетливо</w:t>
      </w:r>
      <w:r w:rsidRPr="00EA6F47">
        <w:rPr>
          <w:spacing w:val="1"/>
          <w:sz w:val="24"/>
        </w:rPr>
        <w:t xml:space="preserve"> </w:t>
      </w:r>
      <w:r w:rsidRPr="00EA6F47">
        <w:rPr>
          <w:sz w:val="24"/>
        </w:rPr>
        <w:t>произносить</w:t>
      </w:r>
      <w:r w:rsidRPr="00EA6F47">
        <w:rPr>
          <w:spacing w:val="1"/>
          <w:sz w:val="24"/>
        </w:rPr>
        <w:t xml:space="preserve"> </w:t>
      </w:r>
      <w:r w:rsidRPr="00EA6F47">
        <w:rPr>
          <w:sz w:val="24"/>
        </w:rPr>
        <w:t>слова</w:t>
      </w:r>
      <w:r w:rsidRPr="00EA6F47">
        <w:rPr>
          <w:spacing w:val="1"/>
          <w:sz w:val="24"/>
        </w:rPr>
        <w:t xml:space="preserve"> </w:t>
      </w:r>
      <w:r w:rsidRPr="00EA6F47">
        <w:rPr>
          <w:sz w:val="24"/>
        </w:rPr>
        <w:t>и</w:t>
      </w:r>
      <w:r w:rsidRPr="00EA6F47">
        <w:rPr>
          <w:spacing w:val="-67"/>
          <w:sz w:val="24"/>
        </w:rPr>
        <w:t xml:space="preserve"> </w:t>
      </w:r>
      <w:r w:rsidRPr="00EA6F47">
        <w:rPr>
          <w:sz w:val="24"/>
        </w:rPr>
        <w:t>словосочетания</w:t>
      </w:r>
      <w:r w:rsidRPr="00EA6F47">
        <w:rPr>
          <w:spacing w:val="1"/>
          <w:sz w:val="24"/>
        </w:rPr>
        <w:t xml:space="preserve"> </w:t>
      </w:r>
      <w:r w:rsidRPr="00EA6F47">
        <w:rPr>
          <w:sz w:val="24"/>
        </w:rPr>
        <w:t>с</w:t>
      </w:r>
      <w:r w:rsidRPr="00EA6F47">
        <w:rPr>
          <w:spacing w:val="1"/>
          <w:sz w:val="24"/>
        </w:rPr>
        <w:t xml:space="preserve"> </w:t>
      </w:r>
      <w:r w:rsidRPr="00EA6F47">
        <w:rPr>
          <w:sz w:val="24"/>
        </w:rPr>
        <w:t>естественной</w:t>
      </w:r>
      <w:r w:rsidRPr="00EA6F47">
        <w:rPr>
          <w:spacing w:val="1"/>
          <w:sz w:val="24"/>
        </w:rPr>
        <w:t xml:space="preserve"> </w:t>
      </w:r>
      <w:r w:rsidRPr="00EA6F47">
        <w:rPr>
          <w:sz w:val="24"/>
        </w:rPr>
        <w:t>интонацией.</w:t>
      </w:r>
      <w:r w:rsidRPr="00EA6F47">
        <w:rPr>
          <w:spacing w:val="1"/>
          <w:sz w:val="24"/>
        </w:rPr>
        <w:t xml:space="preserve"> </w:t>
      </w:r>
      <w:r w:rsidRPr="00EA6F47">
        <w:rPr>
          <w:sz w:val="24"/>
        </w:rPr>
        <w:t>Совершенствовать</w:t>
      </w:r>
      <w:r w:rsidRPr="00EA6F47">
        <w:rPr>
          <w:spacing w:val="1"/>
          <w:sz w:val="24"/>
        </w:rPr>
        <w:t xml:space="preserve"> </w:t>
      </w:r>
      <w:r w:rsidRPr="00EA6F47">
        <w:rPr>
          <w:sz w:val="24"/>
        </w:rPr>
        <w:t>фонематический</w:t>
      </w:r>
      <w:r w:rsidRPr="00EA6F47">
        <w:rPr>
          <w:spacing w:val="1"/>
          <w:sz w:val="24"/>
        </w:rPr>
        <w:t xml:space="preserve"> </w:t>
      </w:r>
      <w:r w:rsidRPr="00EA6F47">
        <w:rPr>
          <w:sz w:val="24"/>
        </w:rPr>
        <w:t>слух:</w:t>
      </w:r>
      <w:r w:rsidRPr="00EA6F47">
        <w:rPr>
          <w:spacing w:val="1"/>
          <w:sz w:val="24"/>
        </w:rPr>
        <w:t xml:space="preserve"> </w:t>
      </w:r>
      <w:r w:rsidRPr="00EA6F47">
        <w:rPr>
          <w:sz w:val="24"/>
        </w:rPr>
        <w:t>называть</w:t>
      </w:r>
      <w:r w:rsidRPr="00EA6F47">
        <w:rPr>
          <w:spacing w:val="1"/>
          <w:sz w:val="24"/>
        </w:rPr>
        <w:t xml:space="preserve"> </w:t>
      </w:r>
      <w:r w:rsidRPr="00EA6F47">
        <w:rPr>
          <w:sz w:val="24"/>
        </w:rPr>
        <w:t>слова</w:t>
      </w:r>
      <w:r w:rsidRPr="00EA6F47">
        <w:rPr>
          <w:spacing w:val="1"/>
          <w:sz w:val="24"/>
        </w:rPr>
        <w:t xml:space="preserve"> </w:t>
      </w:r>
      <w:r w:rsidRPr="00EA6F47">
        <w:rPr>
          <w:sz w:val="24"/>
        </w:rPr>
        <w:t>с</w:t>
      </w:r>
      <w:r w:rsidRPr="00EA6F47">
        <w:rPr>
          <w:spacing w:val="1"/>
          <w:sz w:val="24"/>
        </w:rPr>
        <w:t xml:space="preserve"> </w:t>
      </w:r>
      <w:r w:rsidRPr="00EA6F47">
        <w:rPr>
          <w:sz w:val="24"/>
        </w:rPr>
        <w:t>определенным</w:t>
      </w:r>
      <w:r w:rsidRPr="00EA6F47">
        <w:rPr>
          <w:spacing w:val="1"/>
          <w:sz w:val="24"/>
        </w:rPr>
        <w:t xml:space="preserve"> </w:t>
      </w:r>
      <w:r w:rsidRPr="00EA6F47">
        <w:rPr>
          <w:sz w:val="24"/>
        </w:rPr>
        <w:t>звуком,</w:t>
      </w:r>
      <w:r w:rsidRPr="00EA6F47">
        <w:rPr>
          <w:spacing w:val="1"/>
          <w:sz w:val="24"/>
        </w:rPr>
        <w:t xml:space="preserve"> </w:t>
      </w:r>
      <w:r w:rsidRPr="00EA6F47">
        <w:rPr>
          <w:sz w:val="24"/>
        </w:rPr>
        <w:t>находить</w:t>
      </w:r>
      <w:r w:rsidRPr="00EA6F47">
        <w:rPr>
          <w:spacing w:val="1"/>
          <w:sz w:val="24"/>
        </w:rPr>
        <w:t xml:space="preserve"> </w:t>
      </w:r>
      <w:r w:rsidRPr="00EA6F47">
        <w:rPr>
          <w:sz w:val="24"/>
        </w:rPr>
        <w:t>слова</w:t>
      </w:r>
      <w:r w:rsidRPr="00EA6F47">
        <w:rPr>
          <w:spacing w:val="1"/>
          <w:sz w:val="24"/>
        </w:rPr>
        <w:t xml:space="preserve"> </w:t>
      </w:r>
      <w:r w:rsidRPr="00EA6F47">
        <w:rPr>
          <w:sz w:val="24"/>
        </w:rPr>
        <w:t>с</w:t>
      </w:r>
      <w:r w:rsidRPr="00EA6F47">
        <w:rPr>
          <w:spacing w:val="1"/>
          <w:sz w:val="24"/>
        </w:rPr>
        <w:t xml:space="preserve"> </w:t>
      </w:r>
      <w:r w:rsidRPr="00EA6F47">
        <w:rPr>
          <w:sz w:val="24"/>
        </w:rPr>
        <w:t>этим</w:t>
      </w:r>
      <w:r w:rsidRPr="00EA6F47">
        <w:rPr>
          <w:spacing w:val="1"/>
          <w:sz w:val="24"/>
        </w:rPr>
        <w:t xml:space="preserve"> </w:t>
      </w:r>
      <w:r w:rsidRPr="00EA6F47">
        <w:rPr>
          <w:sz w:val="24"/>
        </w:rPr>
        <w:t>звуком</w:t>
      </w:r>
      <w:r w:rsidRPr="00EA6F47">
        <w:rPr>
          <w:spacing w:val="1"/>
          <w:sz w:val="24"/>
        </w:rPr>
        <w:t xml:space="preserve"> </w:t>
      </w:r>
      <w:r w:rsidRPr="00EA6F47">
        <w:rPr>
          <w:sz w:val="24"/>
        </w:rPr>
        <w:t>в</w:t>
      </w:r>
      <w:r w:rsidRPr="00EA6F47">
        <w:rPr>
          <w:spacing w:val="1"/>
          <w:sz w:val="24"/>
        </w:rPr>
        <w:t xml:space="preserve"> </w:t>
      </w:r>
      <w:r w:rsidRPr="00EA6F47">
        <w:rPr>
          <w:sz w:val="24"/>
        </w:rPr>
        <w:t>предложении,</w:t>
      </w:r>
      <w:r w:rsidRPr="00EA6F47">
        <w:rPr>
          <w:spacing w:val="1"/>
          <w:sz w:val="24"/>
        </w:rPr>
        <w:t xml:space="preserve"> </w:t>
      </w:r>
      <w:r w:rsidRPr="00EA6F47">
        <w:rPr>
          <w:sz w:val="24"/>
        </w:rPr>
        <w:t>определять</w:t>
      </w:r>
      <w:r w:rsidRPr="00EA6F47">
        <w:rPr>
          <w:spacing w:val="1"/>
          <w:sz w:val="24"/>
        </w:rPr>
        <w:t xml:space="preserve"> </w:t>
      </w:r>
      <w:r w:rsidRPr="00EA6F47">
        <w:rPr>
          <w:sz w:val="24"/>
        </w:rPr>
        <w:t>место</w:t>
      </w:r>
      <w:r w:rsidRPr="00EA6F47">
        <w:rPr>
          <w:spacing w:val="1"/>
          <w:sz w:val="24"/>
        </w:rPr>
        <w:t xml:space="preserve"> </w:t>
      </w:r>
      <w:r w:rsidRPr="00EA6F47">
        <w:rPr>
          <w:sz w:val="24"/>
        </w:rPr>
        <w:t>звука</w:t>
      </w:r>
      <w:r w:rsidRPr="00EA6F47">
        <w:rPr>
          <w:spacing w:val="1"/>
          <w:sz w:val="24"/>
        </w:rPr>
        <w:t xml:space="preserve"> </w:t>
      </w:r>
      <w:r w:rsidRPr="00EA6F47">
        <w:rPr>
          <w:sz w:val="24"/>
        </w:rPr>
        <w:t>в</w:t>
      </w:r>
      <w:r w:rsidRPr="00EA6F47">
        <w:rPr>
          <w:spacing w:val="1"/>
          <w:sz w:val="24"/>
        </w:rPr>
        <w:t xml:space="preserve"> </w:t>
      </w:r>
      <w:r w:rsidRPr="00EA6F47">
        <w:rPr>
          <w:sz w:val="24"/>
        </w:rPr>
        <w:t>слове</w:t>
      </w:r>
      <w:r w:rsidRPr="00EA6F47">
        <w:rPr>
          <w:spacing w:val="1"/>
          <w:sz w:val="24"/>
        </w:rPr>
        <w:t xml:space="preserve"> </w:t>
      </w:r>
      <w:r w:rsidRPr="00EA6F47">
        <w:rPr>
          <w:sz w:val="24"/>
        </w:rPr>
        <w:t>(в</w:t>
      </w:r>
      <w:r w:rsidRPr="00EA6F47">
        <w:rPr>
          <w:spacing w:val="1"/>
          <w:sz w:val="24"/>
        </w:rPr>
        <w:t xml:space="preserve"> </w:t>
      </w:r>
      <w:r w:rsidRPr="00EA6F47">
        <w:rPr>
          <w:sz w:val="24"/>
        </w:rPr>
        <w:t>начале,</w:t>
      </w:r>
      <w:r w:rsidRPr="00EA6F47">
        <w:rPr>
          <w:spacing w:val="1"/>
          <w:sz w:val="24"/>
        </w:rPr>
        <w:t xml:space="preserve"> </w:t>
      </w:r>
      <w:r w:rsidRPr="00EA6F47">
        <w:rPr>
          <w:sz w:val="24"/>
        </w:rPr>
        <w:t>в</w:t>
      </w:r>
      <w:r w:rsidRPr="00EA6F47">
        <w:rPr>
          <w:spacing w:val="1"/>
          <w:sz w:val="24"/>
        </w:rPr>
        <w:t xml:space="preserve"> </w:t>
      </w:r>
      <w:r w:rsidRPr="00EA6F47">
        <w:rPr>
          <w:sz w:val="24"/>
        </w:rPr>
        <w:t>середине,</w:t>
      </w:r>
      <w:r w:rsidRPr="00EA6F47">
        <w:rPr>
          <w:spacing w:val="1"/>
          <w:sz w:val="24"/>
        </w:rPr>
        <w:t xml:space="preserve"> </w:t>
      </w:r>
      <w:r w:rsidRPr="00EA6F47">
        <w:rPr>
          <w:sz w:val="24"/>
        </w:rPr>
        <w:t>в</w:t>
      </w:r>
      <w:r w:rsidRPr="00EA6F47">
        <w:rPr>
          <w:spacing w:val="1"/>
          <w:sz w:val="24"/>
        </w:rPr>
        <w:t xml:space="preserve"> </w:t>
      </w:r>
      <w:r w:rsidRPr="00EA6F47">
        <w:rPr>
          <w:sz w:val="24"/>
        </w:rPr>
        <w:t>конце).</w:t>
      </w:r>
      <w:r w:rsidRPr="00EA6F47">
        <w:rPr>
          <w:spacing w:val="1"/>
          <w:sz w:val="24"/>
        </w:rPr>
        <w:t xml:space="preserve"> </w:t>
      </w:r>
      <w:r w:rsidRPr="00EA6F47">
        <w:rPr>
          <w:sz w:val="24"/>
        </w:rPr>
        <w:t>Развивать</w:t>
      </w:r>
      <w:r w:rsidRPr="00EA6F47">
        <w:rPr>
          <w:spacing w:val="-4"/>
          <w:sz w:val="24"/>
        </w:rPr>
        <w:t xml:space="preserve"> </w:t>
      </w:r>
      <w:r w:rsidRPr="00EA6F47">
        <w:rPr>
          <w:sz w:val="24"/>
        </w:rPr>
        <w:t>интонационную</w:t>
      </w:r>
      <w:r w:rsidRPr="00EA6F47">
        <w:rPr>
          <w:spacing w:val="-2"/>
          <w:sz w:val="24"/>
        </w:rPr>
        <w:t xml:space="preserve"> </w:t>
      </w:r>
      <w:r w:rsidRPr="00EA6F47">
        <w:rPr>
          <w:sz w:val="24"/>
        </w:rPr>
        <w:t>сторону</w:t>
      </w:r>
      <w:r w:rsidRPr="00EA6F47">
        <w:rPr>
          <w:spacing w:val="-6"/>
          <w:sz w:val="24"/>
        </w:rPr>
        <w:t xml:space="preserve"> </w:t>
      </w:r>
      <w:r w:rsidRPr="00EA6F47">
        <w:rPr>
          <w:sz w:val="24"/>
        </w:rPr>
        <w:t>речи</w:t>
      </w:r>
      <w:r w:rsidRPr="00EA6F47">
        <w:rPr>
          <w:spacing w:val="-3"/>
          <w:sz w:val="24"/>
        </w:rPr>
        <w:t xml:space="preserve"> </w:t>
      </w:r>
      <w:r w:rsidRPr="00EA6F47">
        <w:rPr>
          <w:sz w:val="24"/>
        </w:rPr>
        <w:t>(мелодика,</w:t>
      </w:r>
      <w:r w:rsidRPr="00EA6F47">
        <w:rPr>
          <w:spacing w:val="-3"/>
          <w:sz w:val="24"/>
        </w:rPr>
        <w:t xml:space="preserve"> </w:t>
      </w:r>
      <w:r w:rsidRPr="00EA6F47">
        <w:rPr>
          <w:sz w:val="24"/>
        </w:rPr>
        <w:t>ритм,</w:t>
      </w:r>
      <w:r w:rsidRPr="00EA6F47">
        <w:rPr>
          <w:spacing w:val="-3"/>
          <w:sz w:val="24"/>
        </w:rPr>
        <w:t xml:space="preserve"> </w:t>
      </w:r>
      <w:r w:rsidRPr="00EA6F47">
        <w:rPr>
          <w:sz w:val="24"/>
        </w:rPr>
        <w:t>тембр,</w:t>
      </w:r>
      <w:r w:rsidRPr="00EA6F47">
        <w:rPr>
          <w:spacing w:val="-3"/>
          <w:sz w:val="24"/>
        </w:rPr>
        <w:t xml:space="preserve"> </w:t>
      </w:r>
      <w:r w:rsidRPr="00EA6F47">
        <w:rPr>
          <w:sz w:val="24"/>
        </w:rPr>
        <w:t>сила</w:t>
      </w:r>
      <w:r w:rsidRPr="00EA6F47">
        <w:rPr>
          <w:spacing w:val="-1"/>
          <w:sz w:val="24"/>
        </w:rPr>
        <w:t xml:space="preserve"> </w:t>
      </w:r>
      <w:r w:rsidRPr="00EA6F47">
        <w:rPr>
          <w:sz w:val="24"/>
        </w:rPr>
        <w:t>голоса,</w:t>
      </w:r>
      <w:r w:rsidRPr="00EA6F47">
        <w:rPr>
          <w:spacing w:val="-3"/>
          <w:sz w:val="24"/>
        </w:rPr>
        <w:t xml:space="preserve"> </w:t>
      </w:r>
      <w:r w:rsidRPr="00EA6F47">
        <w:rPr>
          <w:sz w:val="24"/>
        </w:rPr>
        <w:t>темп).</w:t>
      </w:r>
    </w:p>
    <w:p w:rsidR="00EA6F47" w:rsidRPr="00EA6F47" w:rsidRDefault="00EA6F47" w:rsidP="00EA6F47">
      <w:pPr>
        <w:pStyle w:val="a5"/>
        <w:spacing w:before="1"/>
        <w:ind w:left="0" w:firstLine="0"/>
        <w:rPr>
          <w:b/>
          <w:i/>
          <w:sz w:val="24"/>
        </w:rPr>
      </w:pPr>
      <w:r w:rsidRPr="00EA6F47">
        <w:rPr>
          <w:b/>
          <w:i/>
          <w:sz w:val="24"/>
        </w:rPr>
        <w:t>Грамматический</w:t>
      </w:r>
      <w:r w:rsidRPr="00EA6F47">
        <w:rPr>
          <w:b/>
          <w:i/>
          <w:spacing w:val="-3"/>
          <w:sz w:val="24"/>
        </w:rPr>
        <w:t xml:space="preserve"> </w:t>
      </w:r>
      <w:r w:rsidRPr="00EA6F47">
        <w:rPr>
          <w:b/>
          <w:i/>
          <w:sz w:val="24"/>
        </w:rPr>
        <w:t>строй</w:t>
      </w:r>
      <w:r w:rsidRPr="00EA6F47">
        <w:rPr>
          <w:b/>
          <w:i/>
          <w:spacing w:val="-2"/>
          <w:sz w:val="24"/>
        </w:rPr>
        <w:t xml:space="preserve"> </w:t>
      </w:r>
      <w:r w:rsidRPr="00EA6F47">
        <w:rPr>
          <w:b/>
          <w:i/>
          <w:sz w:val="24"/>
        </w:rPr>
        <w:t>речи.</w:t>
      </w:r>
    </w:p>
    <w:p w:rsidR="00EA6F47" w:rsidRPr="00EA6F47" w:rsidRDefault="00EA6F47" w:rsidP="00EA6F47">
      <w:pPr>
        <w:pStyle w:val="a5"/>
        <w:spacing w:before="48" w:line="276" w:lineRule="auto"/>
        <w:ind w:right="404"/>
        <w:rPr>
          <w:sz w:val="24"/>
        </w:rPr>
      </w:pPr>
      <w:r w:rsidRPr="00EA6F47">
        <w:rPr>
          <w:sz w:val="24"/>
        </w:rPr>
        <w:lastRenderedPageBreak/>
        <w:t>Закреплять</w:t>
      </w:r>
      <w:r w:rsidRPr="00EA6F47">
        <w:rPr>
          <w:spacing w:val="1"/>
          <w:sz w:val="24"/>
        </w:rPr>
        <w:t xml:space="preserve"> </w:t>
      </w:r>
      <w:r w:rsidRPr="00EA6F47">
        <w:rPr>
          <w:sz w:val="24"/>
        </w:rPr>
        <w:t>умение</w:t>
      </w:r>
      <w:r w:rsidRPr="00EA6F47">
        <w:rPr>
          <w:spacing w:val="1"/>
          <w:sz w:val="24"/>
        </w:rPr>
        <w:t xml:space="preserve"> </w:t>
      </w:r>
      <w:r w:rsidRPr="00EA6F47">
        <w:rPr>
          <w:sz w:val="24"/>
        </w:rPr>
        <w:t>согласовывать</w:t>
      </w:r>
      <w:r w:rsidRPr="00EA6F47">
        <w:rPr>
          <w:spacing w:val="1"/>
          <w:sz w:val="24"/>
        </w:rPr>
        <w:t xml:space="preserve"> </w:t>
      </w:r>
      <w:r w:rsidRPr="00EA6F47">
        <w:rPr>
          <w:sz w:val="24"/>
        </w:rPr>
        <w:t>существительные</w:t>
      </w:r>
      <w:r w:rsidRPr="00EA6F47">
        <w:rPr>
          <w:spacing w:val="1"/>
          <w:sz w:val="24"/>
        </w:rPr>
        <w:t xml:space="preserve"> </w:t>
      </w:r>
      <w:r w:rsidRPr="00EA6F47">
        <w:rPr>
          <w:sz w:val="24"/>
        </w:rPr>
        <w:t>с</w:t>
      </w:r>
      <w:r w:rsidRPr="00EA6F47">
        <w:rPr>
          <w:spacing w:val="1"/>
          <w:sz w:val="24"/>
        </w:rPr>
        <w:t xml:space="preserve"> </w:t>
      </w:r>
      <w:r w:rsidRPr="00EA6F47">
        <w:rPr>
          <w:sz w:val="24"/>
        </w:rPr>
        <w:t>числительными,</w:t>
      </w:r>
      <w:r w:rsidRPr="00EA6F47">
        <w:rPr>
          <w:spacing w:val="1"/>
          <w:sz w:val="24"/>
        </w:rPr>
        <w:t xml:space="preserve"> </w:t>
      </w:r>
      <w:r w:rsidRPr="00EA6F47">
        <w:rPr>
          <w:sz w:val="24"/>
        </w:rPr>
        <w:t>существительные с прилагательными, образовывать по образцу существительные с</w:t>
      </w:r>
      <w:r w:rsidRPr="00EA6F47">
        <w:rPr>
          <w:spacing w:val="1"/>
          <w:sz w:val="24"/>
        </w:rPr>
        <w:t xml:space="preserve"> </w:t>
      </w:r>
      <w:r w:rsidRPr="00EA6F47">
        <w:rPr>
          <w:sz w:val="24"/>
        </w:rPr>
        <w:t>суффиксами, глаголы с приставками, сравнительную и превосходную степени имен</w:t>
      </w:r>
      <w:r w:rsidRPr="00EA6F47">
        <w:rPr>
          <w:spacing w:val="1"/>
          <w:sz w:val="24"/>
        </w:rPr>
        <w:t xml:space="preserve"> </w:t>
      </w:r>
      <w:r w:rsidRPr="00EA6F47">
        <w:rPr>
          <w:sz w:val="24"/>
        </w:rPr>
        <w:t>прилагательных.</w:t>
      </w:r>
      <w:r w:rsidRPr="00EA6F47">
        <w:rPr>
          <w:spacing w:val="1"/>
          <w:sz w:val="24"/>
        </w:rPr>
        <w:t xml:space="preserve"> </w:t>
      </w:r>
      <w:r w:rsidRPr="00EA6F47">
        <w:rPr>
          <w:sz w:val="24"/>
        </w:rPr>
        <w:t>Совершенствовать</w:t>
      </w:r>
      <w:r w:rsidRPr="00EA6F47">
        <w:rPr>
          <w:spacing w:val="1"/>
          <w:sz w:val="24"/>
        </w:rPr>
        <w:t xml:space="preserve"> </w:t>
      </w:r>
      <w:r w:rsidRPr="00EA6F47">
        <w:rPr>
          <w:sz w:val="24"/>
        </w:rPr>
        <w:t>умение</w:t>
      </w:r>
      <w:r w:rsidRPr="00EA6F47">
        <w:rPr>
          <w:spacing w:val="1"/>
          <w:sz w:val="24"/>
        </w:rPr>
        <w:t xml:space="preserve"> </w:t>
      </w:r>
      <w:r w:rsidRPr="00EA6F47">
        <w:rPr>
          <w:sz w:val="24"/>
        </w:rPr>
        <w:t>детей</w:t>
      </w:r>
      <w:r w:rsidRPr="00EA6F47">
        <w:rPr>
          <w:spacing w:val="1"/>
          <w:sz w:val="24"/>
        </w:rPr>
        <w:t xml:space="preserve"> </w:t>
      </w:r>
      <w:r w:rsidRPr="00EA6F47">
        <w:rPr>
          <w:sz w:val="24"/>
        </w:rPr>
        <w:t>образовывать</w:t>
      </w:r>
      <w:r w:rsidRPr="00EA6F47">
        <w:rPr>
          <w:spacing w:val="71"/>
          <w:sz w:val="24"/>
        </w:rPr>
        <w:t xml:space="preserve"> </w:t>
      </w:r>
      <w:r w:rsidRPr="00EA6F47">
        <w:rPr>
          <w:sz w:val="24"/>
        </w:rPr>
        <w:t>однокоренные</w:t>
      </w:r>
      <w:r w:rsidRPr="00EA6F47">
        <w:rPr>
          <w:spacing w:val="-67"/>
          <w:sz w:val="24"/>
        </w:rPr>
        <w:t xml:space="preserve"> </w:t>
      </w:r>
      <w:r w:rsidRPr="00EA6F47">
        <w:rPr>
          <w:sz w:val="24"/>
        </w:rPr>
        <w:t>слова,</w:t>
      </w:r>
      <w:r w:rsidRPr="00EA6F47">
        <w:rPr>
          <w:spacing w:val="-2"/>
          <w:sz w:val="24"/>
        </w:rPr>
        <w:t xml:space="preserve"> </w:t>
      </w:r>
      <w:r w:rsidRPr="00EA6F47">
        <w:rPr>
          <w:sz w:val="24"/>
        </w:rPr>
        <w:t>использовать</w:t>
      </w:r>
      <w:r w:rsidRPr="00EA6F47">
        <w:rPr>
          <w:spacing w:val="-2"/>
          <w:sz w:val="24"/>
        </w:rPr>
        <w:t xml:space="preserve"> </w:t>
      </w:r>
      <w:r w:rsidRPr="00EA6F47">
        <w:rPr>
          <w:sz w:val="24"/>
        </w:rPr>
        <w:t>в</w:t>
      </w:r>
      <w:r w:rsidRPr="00EA6F47">
        <w:rPr>
          <w:spacing w:val="-2"/>
          <w:sz w:val="24"/>
        </w:rPr>
        <w:t xml:space="preserve"> </w:t>
      </w:r>
      <w:r w:rsidRPr="00EA6F47">
        <w:rPr>
          <w:sz w:val="24"/>
        </w:rPr>
        <w:t>речи сложные</w:t>
      </w:r>
      <w:r w:rsidRPr="00EA6F47">
        <w:rPr>
          <w:spacing w:val="-1"/>
          <w:sz w:val="24"/>
        </w:rPr>
        <w:t xml:space="preserve"> </w:t>
      </w:r>
      <w:r w:rsidRPr="00EA6F47">
        <w:rPr>
          <w:sz w:val="24"/>
        </w:rPr>
        <w:t>предложения</w:t>
      </w:r>
      <w:r w:rsidRPr="00EA6F47">
        <w:rPr>
          <w:spacing w:val="-3"/>
          <w:sz w:val="24"/>
        </w:rPr>
        <w:t xml:space="preserve"> </w:t>
      </w:r>
      <w:r w:rsidRPr="00EA6F47">
        <w:rPr>
          <w:sz w:val="24"/>
        </w:rPr>
        <w:t>разных</w:t>
      </w:r>
      <w:r w:rsidRPr="00EA6F47">
        <w:rPr>
          <w:spacing w:val="1"/>
          <w:sz w:val="24"/>
        </w:rPr>
        <w:t xml:space="preserve"> </w:t>
      </w:r>
      <w:r w:rsidRPr="00EA6F47">
        <w:rPr>
          <w:sz w:val="24"/>
        </w:rPr>
        <w:t>видов.</w:t>
      </w:r>
    </w:p>
    <w:p w:rsidR="00EA6F47" w:rsidRPr="00EA6F47" w:rsidRDefault="00EA6F47" w:rsidP="00EA6F47">
      <w:pPr>
        <w:pStyle w:val="a5"/>
        <w:spacing w:line="321" w:lineRule="exact"/>
        <w:ind w:left="0" w:firstLine="0"/>
        <w:rPr>
          <w:b/>
          <w:i/>
          <w:sz w:val="24"/>
        </w:rPr>
      </w:pPr>
      <w:r w:rsidRPr="00EA6F47">
        <w:rPr>
          <w:b/>
          <w:i/>
          <w:sz w:val="24"/>
        </w:rPr>
        <w:t>Связная</w:t>
      </w:r>
      <w:r w:rsidRPr="00EA6F47">
        <w:rPr>
          <w:b/>
          <w:i/>
          <w:spacing w:val="-2"/>
          <w:sz w:val="24"/>
        </w:rPr>
        <w:t xml:space="preserve"> </w:t>
      </w:r>
      <w:r w:rsidRPr="00EA6F47">
        <w:rPr>
          <w:b/>
          <w:i/>
          <w:sz w:val="24"/>
        </w:rPr>
        <w:t>речь.</w:t>
      </w:r>
    </w:p>
    <w:p w:rsidR="00EA6F47" w:rsidRPr="00EA6F47" w:rsidRDefault="00EA6F47" w:rsidP="00EA6F47">
      <w:pPr>
        <w:pStyle w:val="a5"/>
        <w:spacing w:before="50" w:line="276" w:lineRule="auto"/>
        <w:ind w:right="401"/>
        <w:rPr>
          <w:sz w:val="24"/>
        </w:rPr>
      </w:pPr>
      <w:r w:rsidRPr="00EA6F47">
        <w:rPr>
          <w:sz w:val="24"/>
        </w:rPr>
        <w:t>Совершенствовать диалогическую и монологическую формы речи. Закреплять</w:t>
      </w:r>
      <w:r w:rsidRPr="00EA6F47">
        <w:rPr>
          <w:spacing w:val="-67"/>
          <w:sz w:val="24"/>
        </w:rPr>
        <w:t xml:space="preserve"> </w:t>
      </w:r>
      <w:r w:rsidRPr="00EA6F47">
        <w:rPr>
          <w:sz w:val="24"/>
        </w:rPr>
        <w:t>умение отвечать на вопросы и задавать их, воспитывать культуру речевого общения.</w:t>
      </w:r>
      <w:r w:rsidRPr="00EA6F47">
        <w:rPr>
          <w:spacing w:val="-67"/>
          <w:sz w:val="24"/>
        </w:rPr>
        <w:t xml:space="preserve"> </w:t>
      </w:r>
      <w:r w:rsidRPr="00EA6F47">
        <w:rPr>
          <w:sz w:val="24"/>
        </w:rPr>
        <w:t>Продолжать развивать коммуникативно-речевые умения. Продолжать учить детей</w:t>
      </w:r>
      <w:r w:rsidRPr="00EA6F47">
        <w:rPr>
          <w:spacing w:val="1"/>
          <w:sz w:val="24"/>
        </w:rPr>
        <w:t xml:space="preserve"> </w:t>
      </w:r>
      <w:r w:rsidRPr="00EA6F47">
        <w:rPr>
          <w:sz w:val="24"/>
        </w:rPr>
        <w:t>самостоятельно,</w:t>
      </w:r>
      <w:r w:rsidRPr="00EA6F47">
        <w:rPr>
          <w:spacing w:val="1"/>
          <w:sz w:val="24"/>
        </w:rPr>
        <w:t xml:space="preserve"> </w:t>
      </w:r>
      <w:r w:rsidRPr="00EA6F47">
        <w:rPr>
          <w:sz w:val="24"/>
        </w:rPr>
        <w:t>выразительно,</w:t>
      </w:r>
      <w:r w:rsidRPr="00EA6F47">
        <w:rPr>
          <w:spacing w:val="1"/>
          <w:sz w:val="24"/>
        </w:rPr>
        <w:t xml:space="preserve"> </w:t>
      </w:r>
      <w:r w:rsidRPr="00EA6F47">
        <w:rPr>
          <w:sz w:val="24"/>
        </w:rPr>
        <w:t>последовательно,</w:t>
      </w:r>
      <w:r w:rsidRPr="00EA6F47">
        <w:rPr>
          <w:spacing w:val="1"/>
          <w:sz w:val="24"/>
        </w:rPr>
        <w:t xml:space="preserve"> </w:t>
      </w:r>
      <w:r w:rsidRPr="00EA6F47">
        <w:rPr>
          <w:sz w:val="24"/>
        </w:rPr>
        <w:t>без</w:t>
      </w:r>
      <w:r w:rsidRPr="00EA6F47">
        <w:rPr>
          <w:spacing w:val="1"/>
          <w:sz w:val="24"/>
        </w:rPr>
        <w:t xml:space="preserve"> </w:t>
      </w:r>
      <w:r w:rsidRPr="00EA6F47">
        <w:rPr>
          <w:sz w:val="24"/>
        </w:rPr>
        <w:t>повторов</w:t>
      </w:r>
      <w:r w:rsidRPr="00EA6F47">
        <w:rPr>
          <w:spacing w:val="1"/>
          <w:sz w:val="24"/>
        </w:rPr>
        <w:t xml:space="preserve"> </w:t>
      </w:r>
      <w:r w:rsidRPr="00EA6F47">
        <w:rPr>
          <w:sz w:val="24"/>
        </w:rPr>
        <w:t>передавать</w:t>
      </w:r>
      <w:r w:rsidRPr="00EA6F47">
        <w:rPr>
          <w:spacing w:val="1"/>
          <w:sz w:val="24"/>
        </w:rPr>
        <w:t xml:space="preserve"> </w:t>
      </w:r>
      <w:r w:rsidRPr="00EA6F47">
        <w:rPr>
          <w:sz w:val="24"/>
        </w:rPr>
        <w:t>содержание</w:t>
      </w:r>
      <w:r w:rsidRPr="00EA6F47">
        <w:rPr>
          <w:spacing w:val="1"/>
          <w:sz w:val="24"/>
        </w:rPr>
        <w:t xml:space="preserve"> </w:t>
      </w:r>
      <w:r w:rsidRPr="00EA6F47">
        <w:rPr>
          <w:sz w:val="24"/>
        </w:rPr>
        <w:t>литературного</w:t>
      </w:r>
      <w:r w:rsidRPr="00EA6F47">
        <w:rPr>
          <w:spacing w:val="1"/>
          <w:sz w:val="24"/>
        </w:rPr>
        <w:t xml:space="preserve"> </w:t>
      </w:r>
      <w:r w:rsidRPr="00EA6F47">
        <w:rPr>
          <w:sz w:val="24"/>
        </w:rPr>
        <w:t>текста,</w:t>
      </w:r>
      <w:r w:rsidRPr="00EA6F47">
        <w:rPr>
          <w:spacing w:val="1"/>
          <w:sz w:val="24"/>
        </w:rPr>
        <w:t xml:space="preserve"> </w:t>
      </w:r>
      <w:r w:rsidRPr="00EA6F47">
        <w:rPr>
          <w:sz w:val="24"/>
        </w:rPr>
        <w:t>использовать</w:t>
      </w:r>
      <w:r w:rsidRPr="00EA6F47">
        <w:rPr>
          <w:spacing w:val="1"/>
          <w:sz w:val="24"/>
        </w:rPr>
        <w:t xml:space="preserve"> </w:t>
      </w:r>
      <w:r w:rsidRPr="00EA6F47">
        <w:rPr>
          <w:sz w:val="24"/>
        </w:rPr>
        <w:t>в</w:t>
      </w:r>
      <w:r w:rsidRPr="00EA6F47">
        <w:rPr>
          <w:spacing w:val="1"/>
          <w:sz w:val="24"/>
        </w:rPr>
        <w:t xml:space="preserve"> </w:t>
      </w:r>
      <w:r w:rsidRPr="00EA6F47">
        <w:rPr>
          <w:sz w:val="24"/>
        </w:rPr>
        <w:t>пересказе</w:t>
      </w:r>
      <w:r w:rsidRPr="00EA6F47">
        <w:rPr>
          <w:spacing w:val="71"/>
          <w:sz w:val="24"/>
        </w:rPr>
        <w:t xml:space="preserve"> </w:t>
      </w:r>
      <w:r w:rsidRPr="00EA6F47">
        <w:rPr>
          <w:sz w:val="24"/>
        </w:rPr>
        <w:t>выразительные</w:t>
      </w:r>
      <w:r w:rsidRPr="00EA6F47">
        <w:rPr>
          <w:spacing w:val="1"/>
          <w:sz w:val="24"/>
        </w:rPr>
        <w:t xml:space="preserve"> </w:t>
      </w:r>
      <w:r w:rsidRPr="00EA6F47">
        <w:rPr>
          <w:sz w:val="24"/>
        </w:rPr>
        <w:t>средства,</w:t>
      </w:r>
      <w:r w:rsidRPr="00EA6F47">
        <w:rPr>
          <w:spacing w:val="1"/>
          <w:sz w:val="24"/>
        </w:rPr>
        <w:t xml:space="preserve"> </w:t>
      </w:r>
      <w:r w:rsidRPr="00EA6F47">
        <w:rPr>
          <w:sz w:val="24"/>
        </w:rPr>
        <w:t>характерные</w:t>
      </w:r>
      <w:r w:rsidRPr="00EA6F47">
        <w:rPr>
          <w:spacing w:val="1"/>
          <w:sz w:val="24"/>
        </w:rPr>
        <w:t xml:space="preserve"> </w:t>
      </w:r>
      <w:r w:rsidRPr="00EA6F47">
        <w:rPr>
          <w:sz w:val="24"/>
        </w:rPr>
        <w:t>для</w:t>
      </w:r>
      <w:r w:rsidRPr="00EA6F47">
        <w:rPr>
          <w:spacing w:val="1"/>
          <w:sz w:val="24"/>
        </w:rPr>
        <w:t xml:space="preserve"> </w:t>
      </w:r>
      <w:r w:rsidRPr="00EA6F47">
        <w:rPr>
          <w:sz w:val="24"/>
        </w:rPr>
        <w:t>произведения.</w:t>
      </w:r>
      <w:r w:rsidRPr="00EA6F47">
        <w:rPr>
          <w:spacing w:val="1"/>
          <w:sz w:val="24"/>
        </w:rPr>
        <w:t xml:space="preserve"> </w:t>
      </w:r>
      <w:r w:rsidRPr="00EA6F47">
        <w:rPr>
          <w:sz w:val="24"/>
        </w:rPr>
        <w:t>Совершенствовать</w:t>
      </w:r>
      <w:r w:rsidRPr="00EA6F47">
        <w:rPr>
          <w:spacing w:val="1"/>
          <w:sz w:val="24"/>
        </w:rPr>
        <w:t xml:space="preserve"> </w:t>
      </w:r>
      <w:r w:rsidRPr="00EA6F47">
        <w:rPr>
          <w:sz w:val="24"/>
        </w:rPr>
        <w:t>умение</w:t>
      </w:r>
      <w:r w:rsidRPr="00EA6F47">
        <w:rPr>
          <w:spacing w:val="1"/>
          <w:sz w:val="24"/>
        </w:rPr>
        <w:t xml:space="preserve"> </w:t>
      </w:r>
      <w:r w:rsidRPr="00EA6F47">
        <w:rPr>
          <w:sz w:val="24"/>
        </w:rPr>
        <w:t>составлять</w:t>
      </w:r>
      <w:r w:rsidRPr="00EA6F47">
        <w:rPr>
          <w:spacing w:val="1"/>
          <w:sz w:val="24"/>
        </w:rPr>
        <w:t xml:space="preserve"> </w:t>
      </w:r>
      <w:r w:rsidRPr="00EA6F47">
        <w:rPr>
          <w:sz w:val="24"/>
        </w:rPr>
        <w:t>рассказы о предмете, по картине, по серии сюжетных картинок. Продолжать учить</w:t>
      </w:r>
      <w:r w:rsidRPr="00EA6F47">
        <w:rPr>
          <w:spacing w:val="1"/>
          <w:sz w:val="24"/>
        </w:rPr>
        <w:t xml:space="preserve"> </w:t>
      </w:r>
      <w:r w:rsidRPr="00EA6F47">
        <w:rPr>
          <w:sz w:val="24"/>
        </w:rPr>
        <w:t>детей составлять небольшие рассказы из личного опыта, творческие рассказы без</w:t>
      </w:r>
      <w:r w:rsidRPr="00EA6F47">
        <w:rPr>
          <w:spacing w:val="1"/>
          <w:sz w:val="24"/>
        </w:rPr>
        <w:t xml:space="preserve"> </w:t>
      </w:r>
      <w:r w:rsidRPr="00EA6F47">
        <w:rPr>
          <w:sz w:val="24"/>
        </w:rPr>
        <w:t>наглядного материала. Закреплять умение составлять рассказы и небольшие сказки.</w:t>
      </w:r>
      <w:r w:rsidRPr="00EA6F47">
        <w:rPr>
          <w:spacing w:val="1"/>
          <w:sz w:val="24"/>
        </w:rPr>
        <w:t xml:space="preserve"> </w:t>
      </w:r>
      <w:r w:rsidRPr="00EA6F47">
        <w:rPr>
          <w:sz w:val="24"/>
        </w:rPr>
        <w:t>Формировать</w:t>
      </w:r>
      <w:r w:rsidRPr="00EA6F47">
        <w:rPr>
          <w:spacing w:val="5"/>
          <w:sz w:val="24"/>
        </w:rPr>
        <w:t xml:space="preserve"> </w:t>
      </w:r>
      <w:r w:rsidRPr="00EA6F47">
        <w:rPr>
          <w:sz w:val="24"/>
        </w:rPr>
        <w:t>умения</w:t>
      </w:r>
      <w:r w:rsidRPr="00EA6F47">
        <w:rPr>
          <w:spacing w:val="7"/>
          <w:sz w:val="24"/>
        </w:rPr>
        <w:t xml:space="preserve"> </w:t>
      </w:r>
      <w:r w:rsidRPr="00EA6F47">
        <w:rPr>
          <w:sz w:val="24"/>
        </w:rPr>
        <w:t>строить</w:t>
      </w:r>
      <w:r w:rsidRPr="00EA6F47">
        <w:rPr>
          <w:spacing w:val="5"/>
          <w:sz w:val="24"/>
        </w:rPr>
        <w:t xml:space="preserve"> </w:t>
      </w:r>
      <w:r w:rsidRPr="00EA6F47">
        <w:rPr>
          <w:sz w:val="24"/>
        </w:rPr>
        <w:t>разные</w:t>
      </w:r>
      <w:r w:rsidRPr="00EA6F47">
        <w:rPr>
          <w:spacing w:val="7"/>
          <w:sz w:val="24"/>
        </w:rPr>
        <w:t xml:space="preserve"> </w:t>
      </w:r>
      <w:r w:rsidRPr="00EA6F47">
        <w:rPr>
          <w:sz w:val="24"/>
        </w:rPr>
        <w:t>типы</w:t>
      </w:r>
      <w:r w:rsidRPr="00EA6F47">
        <w:rPr>
          <w:spacing w:val="8"/>
          <w:sz w:val="24"/>
        </w:rPr>
        <w:t xml:space="preserve"> </w:t>
      </w:r>
      <w:r w:rsidRPr="00EA6F47">
        <w:rPr>
          <w:sz w:val="24"/>
        </w:rPr>
        <w:t>высказывания</w:t>
      </w:r>
      <w:r w:rsidRPr="00EA6F47">
        <w:rPr>
          <w:spacing w:val="7"/>
          <w:sz w:val="24"/>
        </w:rPr>
        <w:t xml:space="preserve"> </w:t>
      </w:r>
      <w:r w:rsidRPr="00EA6F47">
        <w:rPr>
          <w:sz w:val="24"/>
        </w:rPr>
        <w:t>(описание,</w:t>
      </w:r>
      <w:r w:rsidRPr="00EA6F47">
        <w:rPr>
          <w:spacing w:val="4"/>
          <w:sz w:val="24"/>
        </w:rPr>
        <w:t xml:space="preserve"> </w:t>
      </w:r>
      <w:r w:rsidRPr="00EA6F47">
        <w:rPr>
          <w:sz w:val="24"/>
        </w:rPr>
        <w:t>повествование,</w:t>
      </w:r>
      <w:r>
        <w:rPr>
          <w:sz w:val="24"/>
        </w:rPr>
        <w:t xml:space="preserve"> </w:t>
      </w:r>
      <w:r w:rsidRPr="00EA6F47">
        <w:rPr>
          <w:sz w:val="24"/>
        </w:rPr>
        <w:t>рассуждение),</w:t>
      </w:r>
      <w:r w:rsidRPr="00EA6F47">
        <w:rPr>
          <w:spacing w:val="1"/>
          <w:sz w:val="24"/>
        </w:rPr>
        <w:t xml:space="preserve"> </w:t>
      </w:r>
      <w:r w:rsidRPr="00EA6F47">
        <w:rPr>
          <w:sz w:val="24"/>
        </w:rPr>
        <w:t>соблюдая</w:t>
      </w:r>
      <w:r w:rsidRPr="00EA6F47">
        <w:rPr>
          <w:spacing w:val="1"/>
          <w:sz w:val="24"/>
        </w:rPr>
        <w:t xml:space="preserve"> </w:t>
      </w:r>
      <w:r w:rsidRPr="00EA6F47">
        <w:rPr>
          <w:sz w:val="24"/>
        </w:rPr>
        <w:t>их</w:t>
      </w:r>
      <w:r w:rsidRPr="00EA6F47">
        <w:rPr>
          <w:spacing w:val="1"/>
          <w:sz w:val="24"/>
        </w:rPr>
        <w:t xml:space="preserve"> </w:t>
      </w:r>
      <w:r w:rsidRPr="00EA6F47">
        <w:rPr>
          <w:sz w:val="24"/>
        </w:rPr>
        <w:t>структуру</w:t>
      </w:r>
      <w:r w:rsidRPr="00EA6F47">
        <w:rPr>
          <w:spacing w:val="1"/>
          <w:sz w:val="24"/>
        </w:rPr>
        <w:t xml:space="preserve"> </w:t>
      </w:r>
      <w:r w:rsidRPr="00EA6F47">
        <w:rPr>
          <w:sz w:val="24"/>
        </w:rPr>
        <w:t>и</w:t>
      </w:r>
      <w:r w:rsidRPr="00EA6F47">
        <w:rPr>
          <w:spacing w:val="1"/>
          <w:sz w:val="24"/>
        </w:rPr>
        <w:t xml:space="preserve"> </w:t>
      </w:r>
      <w:r w:rsidRPr="00EA6F47">
        <w:rPr>
          <w:sz w:val="24"/>
        </w:rPr>
        <w:t>используя</w:t>
      </w:r>
      <w:r w:rsidRPr="00EA6F47">
        <w:rPr>
          <w:spacing w:val="1"/>
          <w:sz w:val="24"/>
        </w:rPr>
        <w:t xml:space="preserve"> </w:t>
      </w:r>
      <w:r w:rsidRPr="00EA6F47">
        <w:rPr>
          <w:sz w:val="24"/>
        </w:rPr>
        <w:t>разнообразные</w:t>
      </w:r>
      <w:r w:rsidRPr="00EA6F47">
        <w:rPr>
          <w:spacing w:val="1"/>
          <w:sz w:val="24"/>
        </w:rPr>
        <w:t xml:space="preserve"> </w:t>
      </w:r>
      <w:r w:rsidRPr="00EA6F47">
        <w:rPr>
          <w:sz w:val="24"/>
        </w:rPr>
        <w:t>типы</w:t>
      </w:r>
      <w:r w:rsidRPr="00EA6F47">
        <w:rPr>
          <w:spacing w:val="1"/>
          <w:sz w:val="24"/>
        </w:rPr>
        <w:t xml:space="preserve"> </w:t>
      </w:r>
      <w:r w:rsidRPr="00EA6F47">
        <w:rPr>
          <w:sz w:val="24"/>
        </w:rPr>
        <w:t>связей</w:t>
      </w:r>
      <w:r w:rsidRPr="00EA6F47">
        <w:rPr>
          <w:spacing w:val="1"/>
          <w:sz w:val="24"/>
        </w:rPr>
        <w:t xml:space="preserve"> </w:t>
      </w:r>
      <w:r w:rsidRPr="00EA6F47">
        <w:rPr>
          <w:sz w:val="24"/>
        </w:rPr>
        <w:t>между</w:t>
      </w:r>
      <w:r w:rsidRPr="00EA6F47">
        <w:rPr>
          <w:spacing w:val="-5"/>
          <w:sz w:val="24"/>
        </w:rPr>
        <w:t xml:space="preserve"> </w:t>
      </w:r>
      <w:r w:rsidRPr="00EA6F47">
        <w:rPr>
          <w:sz w:val="24"/>
        </w:rPr>
        <w:t>предложениями и</w:t>
      </w:r>
      <w:r w:rsidRPr="00EA6F47">
        <w:rPr>
          <w:spacing w:val="1"/>
          <w:sz w:val="24"/>
        </w:rPr>
        <w:t xml:space="preserve"> </w:t>
      </w:r>
      <w:r w:rsidRPr="00EA6F47">
        <w:rPr>
          <w:sz w:val="24"/>
        </w:rPr>
        <w:t>между</w:t>
      </w:r>
      <w:r w:rsidRPr="00EA6F47">
        <w:rPr>
          <w:spacing w:val="-4"/>
          <w:sz w:val="24"/>
        </w:rPr>
        <w:t xml:space="preserve"> </w:t>
      </w:r>
      <w:r w:rsidRPr="00EA6F47">
        <w:rPr>
          <w:sz w:val="24"/>
        </w:rPr>
        <w:t>частями</w:t>
      </w:r>
      <w:r w:rsidRPr="00EA6F47">
        <w:rPr>
          <w:spacing w:val="-2"/>
          <w:sz w:val="24"/>
        </w:rPr>
        <w:t xml:space="preserve"> </w:t>
      </w:r>
      <w:r w:rsidRPr="00EA6F47">
        <w:rPr>
          <w:sz w:val="24"/>
        </w:rPr>
        <w:t>высказывания.</w:t>
      </w:r>
    </w:p>
    <w:p w:rsidR="00EA6F47" w:rsidRPr="00EA6F47" w:rsidRDefault="00EA6F47" w:rsidP="00EA6F47">
      <w:pPr>
        <w:pStyle w:val="a5"/>
        <w:spacing w:line="317" w:lineRule="exact"/>
        <w:ind w:left="0" w:firstLine="0"/>
        <w:rPr>
          <w:b/>
          <w:i/>
          <w:sz w:val="24"/>
        </w:rPr>
      </w:pPr>
      <w:r w:rsidRPr="00EA6F47">
        <w:rPr>
          <w:b/>
          <w:i/>
          <w:sz w:val="24"/>
        </w:rPr>
        <w:t>Подготовка</w:t>
      </w:r>
      <w:r w:rsidRPr="00EA6F47">
        <w:rPr>
          <w:b/>
          <w:i/>
          <w:spacing w:val="-2"/>
          <w:sz w:val="24"/>
        </w:rPr>
        <w:t xml:space="preserve"> </w:t>
      </w:r>
      <w:r w:rsidRPr="00EA6F47">
        <w:rPr>
          <w:b/>
          <w:i/>
          <w:sz w:val="24"/>
        </w:rPr>
        <w:t>детей</w:t>
      </w:r>
      <w:r w:rsidRPr="00EA6F47">
        <w:rPr>
          <w:b/>
          <w:i/>
          <w:spacing w:val="-5"/>
          <w:sz w:val="24"/>
        </w:rPr>
        <w:t xml:space="preserve"> </w:t>
      </w:r>
      <w:r w:rsidRPr="00EA6F47">
        <w:rPr>
          <w:b/>
          <w:i/>
          <w:sz w:val="24"/>
        </w:rPr>
        <w:t>к</w:t>
      </w:r>
      <w:r w:rsidRPr="00EA6F47">
        <w:rPr>
          <w:b/>
          <w:i/>
          <w:spacing w:val="-2"/>
          <w:sz w:val="24"/>
        </w:rPr>
        <w:t xml:space="preserve"> </w:t>
      </w:r>
      <w:r w:rsidRPr="00EA6F47">
        <w:rPr>
          <w:b/>
          <w:i/>
          <w:sz w:val="24"/>
        </w:rPr>
        <w:t>обучению</w:t>
      </w:r>
      <w:r w:rsidRPr="00EA6F47">
        <w:rPr>
          <w:b/>
          <w:i/>
          <w:spacing w:val="-3"/>
          <w:sz w:val="24"/>
        </w:rPr>
        <w:t xml:space="preserve"> </w:t>
      </w:r>
      <w:r w:rsidRPr="00EA6F47">
        <w:rPr>
          <w:b/>
          <w:i/>
          <w:sz w:val="24"/>
        </w:rPr>
        <w:t>грамоте.</w:t>
      </w:r>
    </w:p>
    <w:p w:rsidR="00EA6F47" w:rsidRPr="00EA6F47" w:rsidRDefault="00EA6F47" w:rsidP="00EA6F47">
      <w:pPr>
        <w:pStyle w:val="a5"/>
        <w:spacing w:before="47" w:line="276" w:lineRule="auto"/>
        <w:ind w:right="406"/>
        <w:rPr>
          <w:sz w:val="24"/>
        </w:rPr>
      </w:pPr>
      <w:r w:rsidRPr="00EA6F47">
        <w:rPr>
          <w:sz w:val="24"/>
        </w:rPr>
        <w:t>Упражнять</w:t>
      </w:r>
      <w:r w:rsidRPr="00EA6F47">
        <w:rPr>
          <w:spacing w:val="1"/>
          <w:sz w:val="24"/>
        </w:rPr>
        <w:t xml:space="preserve"> </w:t>
      </w:r>
      <w:r w:rsidRPr="00EA6F47">
        <w:rPr>
          <w:sz w:val="24"/>
        </w:rPr>
        <w:t>в</w:t>
      </w:r>
      <w:r w:rsidRPr="00EA6F47">
        <w:rPr>
          <w:spacing w:val="1"/>
          <w:sz w:val="24"/>
        </w:rPr>
        <w:t xml:space="preserve"> </w:t>
      </w:r>
      <w:r w:rsidRPr="00EA6F47">
        <w:rPr>
          <w:sz w:val="24"/>
        </w:rPr>
        <w:t>составлении</w:t>
      </w:r>
      <w:r w:rsidRPr="00EA6F47">
        <w:rPr>
          <w:spacing w:val="1"/>
          <w:sz w:val="24"/>
        </w:rPr>
        <w:t xml:space="preserve"> </w:t>
      </w:r>
      <w:r w:rsidRPr="00EA6F47">
        <w:rPr>
          <w:sz w:val="24"/>
        </w:rPr>
        <w:t>предложений</w:t>
      </w:r>
      <w:r w:rsidRPr="00EA6F47">
        <w:rPr>
          <w:spacing w:val="1"/>
          <w:sz w:val="24"/>
        </w:rPr>
        <w:t xml:space="preserve"> </w:t>
      </w:r>
      <w:r w:rsidRPr="00EA6F47">
        <w:rPr>
          <w:sz w:val="24"/>
        </w:rPr>
        <w:t>из</w:t>
      </w:r>
      <w:r w:rsidRPr="00EA6F47">
        <w:rPr>
          <w:spacing w:val="1"/>
          <w:sz w:val="24"/>
        </w:rPr>
        <w:t xml:space="preserve"> </w:t>
      </w:r>
      <w:r w:rsidRPr="00EA6F47">
        <w:rPr>
          <w:sz w:val="24"/>
        </w:rPr>
        <w:t>2-4</w:t>
      </w:r>
      <w:r w:rsidRPr="00EA6F47">
        <w:rPr>
          <w:spacing w:val="1"/>
          <w:sz w:val="24"/>
        </w:rPr>
        <w:t xml:space="preserve"> </w:t>
      </w:r>
      <w:r w:rsidRPr="00EA6F47">
        <w:rPr>
          <w:sz w:val="24"/>
        </w:rPr>
        <w:t>слов,</w:t>
      </w:r>
      <w:r w:rsidRPr="00EA6F47">
        <w:rPr>
          <w:spacing w:val="1"/>
          <w:sz w:val="24"/>
        </w:rPr>
        <w:t xml:space="preserve"> </w:t>
      </w:r>
      <w:r w:rsidRPr="00EA6F47">
        <w:rPr>
          <w:sz w:val="24"/>
        </w:rPr>
        <w:t>членении</w:t>
      </w:r>
      <w:r w:rsidRPr="00EA6F47">
        <w:rPr>
          <w:spacing w:val="1"/>
          <w:sz w:val="24"/>
        </w:rPr>
        <w:t xml:space="preserve"> </w:t>
      </w:r>
      <w:r w:rsidRPr="00EA6F47">
        <w:rPr>
          <w:sz w:val="24"/>
        </w:rPr>
        <w:t>простых</w:t>
      </w:r>
      <w:r w:rsidRPr="00EA6F47">
        <w:rPr>
          <w:spacing w:val="1"/>
          <w:sz w:val="24"/>
        </w:rPr>
        <w:t xml:space="preserve"> </w:t>
      </w:r>
      <w:r w:rsidRPr="00EA6F47">
        <w:rPr>
          <w:sz w:val="24"/>
        </w:rPr>
        <w:t>предложений на слова с указанием их последовательности. Формировать у детей</w:t>
      </w:r>
      <w:r w:rsidRPr="00EA6F47">
        <w:rPr>
          <w:spacing w:val="1"/>
          <w:sz w:val="24"/>
        </w:rPr>
        <w:t xml:space="preserve"> </w:t>
      </w:r>
      <w:r w:rsidRPr="00EA6F47">
        <w:rPr>
          <w:sz w:val="24"/>
        </w:rPr>
        <w:t>умение</w:t>
      </w:r>
      <w:r w:rsidRPr="00EA6F47">
        <w:rPr>
          <w:spacing w:val="1"/>
          <w:sz w:val="24"/>
        </w:rPr>
        <w:t xml:space="preserve"> </w:t>
      </w:r>
      <w:r w:rsidRPr="00EA6F47">
        <w:rPr>
          <w:sz w:val="24"/>
        </w:rPr>
        <w:t>делить</w:t>
      </w:r>
      <w:r w:rsidRPr="00EA6F47">
        <w:rPr>
          <w:spacing w:val="1"/>
          <w:sz w:val="24"/>
        </w:rPr>
        <w:t xml:space="preserve"> </w:t>
      </w:r>
      <w:r w:rsidRPr="00EA6F47">
        <w:rPr>
          <w:sz w:val="24"/>
        </w:rPr>
        <w:t>слова</w:t>
      </w:r>
      <w:r w:rsidRPr="00EA6F47">
        <w:rPr>
          <w:spacing w:val="1"/>
          <w:sz w:val="24"/>
        </w:rPr>
        <w:t xml:space="preserve"> </w:t>
      </w:r>
      <w:r w:rsidRPr="00EA6F47">
        <w:rPr>
          <w:sz w:val="24"/>
        </w:rPr>
        <w:t>на</w:t>
      </w:r>
      <w:r w:rsidRPr="00EA6F47">
        <w:rPr>
          <w:spacing w:val="1"/>
          <w:sz w:val="24"/>
        </w:rPr>
        <w:t xml:space="preserve"> </w:t>
      </w:r>
      <w:r w:rsidRPr="00EA6F47">
        <w:rPr>
          <w:sz w:val="24"/>
        </w:rPr>
        <w:t>слоги,</w:t>
      </w:r>
      <w:r w:rsidRPr="00EA6F47">
        <w:rPr>
          <w:spacing w:val="1"/>
          <w:sz w:val="24"/>
        </w:rPr>
        <w:t xml:space="preserve"> </w:t>
      </w:r>
      <w:r w:rsidRPr="00EA6F47">
        <w:rPr>
          <w:sz w:val="24"/>
        </w:rPr>
        <w:t>составлять</w:t>
      </w:r>
      <w:r w:rsidRPr="00EA6F47">
        <w:rPr>
          <w:spacing w:val="1"/>
          <w:sz w:val="24"/>
        </w:rPr>
        <w:t xml:space="preserve"> </w:t>
      </w:r>
      <w:r w:rsidRPr="00EA6F47">
        <w:rPr>
          <w:sz w:val="24"/>
        </w:rPr>
        <w:t>слова</w:t>
      </w:r>
      <w:r w:rsidRPr="00EA6F47">
        <w:rPr>
          <w:spacing w:val="1"/>
          <w:sz w:val="24"/>
        </w:rPr>
        <w:t xml:space="preserve"> </w:t>
      </w:r>
      <w:r w:rsidRPr="00EA6F47">
        <w:rPr>
          <w:sz w:val="24"/>
        </w:rPr>
        <w:t>из</w:t>
      </w:r>
      <w:r w:rsidRPr="00EA6F47">
        <w:rPr>
          <w:spacing w:val="1"/>
          <w:sz w:val="24"/>
        </w:rPr>
        <w:t xml:space="preserve"> </w:t>
      </w:r>
      <w:r w:rsidRPr="00EA6F47">
        <w:rPr>
          <w:sz w:val="24"/>
        </w:rPr>
        <w:t>слогов,</w:t>
      </w:r>
      <w:r w:rsidRPr="00EA6F47">
        <w:rPr>
          <w:spacing w:val="1"/>
          <w:sz w:val="24"/>
        </w:rPr>
        <w:t xml:space="preserve"> </w:t>
      </w:r>
      <w:r w:rsidRPr="00EA6F47">
        <w:rPr>
          <w:sz w:val="24"/>
        </w:rPr>
        <w:t>делить</w:t>
      </w:r>
      <w:r w:rsidRPr="00EA6F47">
        <w:rPr>
          <w:spacing w:val="1"/>
          <w:sz w:val="24"/>
        </w:rPr>
        <w:t xml:space="preserve"> </w:t>
      </w:r>
      <w:r w:rsidRPr="00EA6F47">
        <w:rPr>
          <w:sz w:val="24"/>
        </w:rPr>
        <w:t>на</w:t>
      </w:r>
      <w:r w:rsidRPr="00EA6F47">
        <w:rPr>
          <w:spacing w:val="1"/>
          <w:sz w:val="24"/>
        </w:rPr>
        <w:t xml:space="preserve"> </w:t>
      </w:r>
      <w:r w:rsidRPr="00EA6F47">
        <w:rPr>
          <w:sz w:val="24"/>
        </w:rPr>
        <w:t>слоги</w:t>
      </w:r>
      <w:r w:rsidRPr="00EA6F47">
        <w:rPr>
          <w:spacing w:val="1"/>
          <w:sz w:val="24"/>
        </w:rPr>
        <w:t xml:space="preserve"> </w:t>
      </w:r>
      <w:r w:rsidRPr="00EA6F47">
        <w:rPr>
          <w:sz w:val="24"/>
        </w:rPr>
        <w:t>трехсложные слова с открытыми слогами; знакомить детей с буквами; читать слоги,</w:t>
      </w:r>
      <w:r w:rsidRPr="00EA6F47">
        <w:rPr>
          <w:spacing w:val="1"/>
          <w:sz w:val="24"/>
        </w:rPr>
        <w:t xml:space="preserve"> </w:t>
      </w:r>
      <w:r w:rsidRPr="00EA6F47">
        <w:rPr>
          <w:sz w:val="24"/>
        </w:rPr>
        <w:t>слова,</w:t>
      </w:r>
      <w:r w:rsidRPr="00EA6F47">
        <w:rPr>
          <w:spacing w:val="-2"/>
          <w:sz w:val="24"/>
        </w:rPr>
        <w:t xml:space="preserve"> </w:t>
      </w:r>
      <w:r w:rsidRPr="00EA6F47">
        <w:rPr>
          <w:sz w:val="24"/>
        </w:rPr>
        <w:t>простые</w:t>
      </w:r>
      <w:r w:rsidRPr="00EA6F47">
        <w:rPr>
          <w:spacing w:val="-3"/>
          <w:sz w:val="24"/>
        </w:rPr>
        <w:t xml:space="preserve"> </w:t>
      </w:r>
      <w:r w:rsidRPr="00EA6F47">
        <w:rPr>
          <w:sz w:val="24"/>
        </w:rPr>
        <w:t>предложения</w:t>
      </w:r>
      <w:r w:rsidRPr="00EA6F47">
        <w:rPr>
          <w:spacing w:val="-3"/>
          <w:sz w:val="24"/>
        </w:rPr>
        <w:t xml:space="preserve"> </w:t>
      </w:r>
      <w:r w:rsidRPr="00EA6F47">
        <w:rPr>
          <w:sz w:val="24"/>
        </w:rPr>
        <w:t>из</w:t>
      </w:r>
      <w:r w:rsidRPr="00EA6F47">
        <w:rPr>
          <w:spacing w:val="-1"/>
          <w:sz w:val="24"/>
        </w:rPr>
        <w:t xml:space="preserve"> </w:t>
      </w:r>
      <w:r w:rsidRPr="00EA6F47">
        <w:rPr>
          <w:sz w:val="24"/>
        </w:rPr>
        <w:t>2-3</w:t>
      </w:r>
      <w:r w:rsidRPr="00EA6F47">
        <w:rPr>
          <w:spacing w:val="1"/>
          <w:sz w:val="24"/>
        </w:rPr>
        <w:t xml:space="preserve"> </w:t>
      </w:r>
      <w:r w:rsidRPr="00EA6F47">
        <w:rPr>
          <w:sz w:val="24"/>
        </w:rPr>
        <w:t>слов.</w:t>
      </w:r>
    </w:p>
    <w:p w:rsidR="00EA6F47" w:rsidRPr="00EA6F47" w:rsidRDefault="00EA6F47" w:rsidP="00EA6F47">
      <w:pPr>
        <w:pStyle w:val="a5"/>
        <w:spacing w:before="2"/>
        <w:ind w:left="921" w:firstLine="0"/>
        <w:rPr>
          <w:sz w:val="24"/>
        </w:rPr>
      </w:pPr>
      <w:r w:rsidRPr="00EA6F47">
        <w:rPr>
          <w:sz w:val="24"/>
        </w:rPr>
        <w:t>Интерес</w:t>
      </w:r>
      <w:r w:rsidRPr="00EA6F47">
        <w:rPr>
          <w:spacing w:val="-4"/>
          <w:sz w:val="24"/>
        </w:rPr>
        <w:t xml:space="preserve"> </w:t>
      </w:r>
      <w:r w:rsidRPr="00EA6F47">
        <w:rPr>
          <w:sz w:val="24"/>
        </w:rPr>
        <w:t>к</w:t>
      </w:r>
      <w:r w:rsidRPr="00EA6F47">
        <w:rPr>
          <w:spacing w:val="-3"/>
          <w:sz w:val="24"/>
        </w:rPr>
        <w:t xml:space="preserve"> </w:t>
      </w:r>
      <w:r w:rsidRPr="00EA6F47">
        <w:rPr>
          <w:sz w:val="24"/>
        </w:rPr>
        <w:t>художественной</w:t>
      </w:r>
      <w:r w:rsidRPr="00EA6F47">
        <w:rPr>
          <w:spacing w:val="-3"/>
          <w:sz w:val="24"/>
        </w:rPr>
        <w:t xml:space="preserve"> </w:t>
      </w:r>
      <w:r w:rsidRPr="00EA6F47">
        <w:rPr>
          <w:sz w:val="24"/>
        </w:rPr>
        <w:t>литературе.</w:t>
      </w:r>
    </w:p>
    <w:p w:rsidR="00EA6F47" w:rsidRPr="00EA6F47" w:rsidRDefault="00EA6F47" w:rsidP="00EA6F47">
      <w:pPr>
        <w:pStyle w:val="a5"/>
        <w:spacing w:before="47" w:line="276" w:lineRule="auto"/>
        <w:ind w:right="409"/>
        <w:rPr>
          <w:sz w:val="24"/>
        </w:rPr>
      </w:pPr>
      <w:r w:rsidRPr="00EA6F47">
        <w:rPr>
          <w:sz w:val="24"/>
        </w:rPr>
        <w:t>Формировать</w:t>
      </w:r>
      <w:r w:rsidRPr="00EA6F47">
        <w:rPr>
          <w:spacing w:val="1"/>
          <w:sz w:val="24"/>
        </w:rPr>
        <w:t xml:space="preserve"> </w:t>
      </w:r>
      <w:r w:rsidRPr="00EA6F47">
        <w:rPr>
          <w:sz w:val="24"/>
        </w:rPr>
        <w:t>отношение</w:t>
      </w:r>
      <w:r w:rsidRPr="00EA6F47">
        <w:rPr>
          <w:spacing w:val="1"/>
          <w:sz w:val="24"/>
        </w:rPr>
        <w:t xml:space="preserve"> </w:t>
      </w:r>
      <w:r w:rsidRPr="00EA6F47">
        <w:rPr>
          <w:sz w:val="24"/>
        </w:rPr>
        <w:t>детей</w:t>
      </w:r>
      <w:r w:rsidRPr="00EA6F47">
        <w:rPr>
          <w:spacing w:val="1"/>
          <w:sz w:val="24"/>
        </w:rPr>
        <w:t xml:space="preserve"> </w:t>
      </w:r>
      <w:r w:rsidRPr="00EA6F47">
        <w:rPr>
          <w:sz w:val="24"/>
        </w:rPr>
        <w:t>к</w:t>
      </w:r>
      <w:r w:rsidRPr="00EA6F47">
        <w:rPr>
          <w:spacing w:val="1"/>
          <w:sz w:val="24"/>
        </w:rPr>
        <w:t xml:space="preserve"> </w:t>
      </w:r>
      <w:r w:rsidRPr="00EA6F47">
        <w:rPr>
          <w:sz w:val="24"/>
        </w:rPr>
        <w:t>книге</w:t>
      </w:r>
      <w:r w:rsidRPr="00EA6F47">
        <w:rPr>
          <w:spacing w:val="1"/>
          <w:sz w:val="24"/>
        </w:rPr>
        <w:t xml:space="preserve"> </w:t>
      </w:r>
      <w:r w:rsidRPr="00EA6F47">
        <w:rPr>
          <w:sz w:val="24"/>
        </w:rPr>
        <w:t>как</w:t>
      </w:r>
      <w:r w:rsidRPr="00EA6F47">
        <w:rPr>
          <w:spacing w:val="1"/>
          <w:sz w:val="24"/>
        </w:rPr>
        <w:t xml:space="preserve"> </w:t>
      </w:r>
      <w:r w:rsidRPr="00EA6F47">
        <w:rPr>
          <w:sz w:val="24"/>
        </w:rPr>
        <w:t>эстетическому</w:t>
      </w:r>
      <w:r w:rsidRPr="00EA6F47">
        <w:rPr>
          <w:spacing w:val="1"/>
          <w:sz w:val="24"/>
        </w:rPr>
        <w:t xml:space="preserve"> </w:t>
      </w:r>
      <w:r w:rsidRPr="00EA6F47">
        <w:rPr>
          <w:sz w:val="24"/>
        </w:rPr>
        <w:t>объекту,</w:t>
      </w:r>
      <w:r w:rsidRPr="00EA6F47">
        <w:rPr>
          <w:spacing w:val="1"/>
          <w:sz w:val="24"/>
        </w:rPr>
        <w:t xml:space="preserve"> </w:t>
      </w:r>
      <w:r w:rsidRPr="00EA6F47">
        <w:rPr>
          <w:sz w:val="24"/>
        </w:rPr>
        <w:t>поддерживать</w:t>
      </w:r>
      <w:r w:rsidRPr="00EA6F47">
        <w:rPr>
          <w:spacing w:val="1"/>
          <w:sz w:val="24"/>
        </w:rPr>
        <w:t xml:space="preserve"> </w:t>
      </w:r>
      <w:r w:rsidRPr="00EA6F47">
        <w:rPr>
          <w:sz w:val="24"/>
        </w:rPr>
        <w:t>положительные</w:t>
      </w:r>
      <w:r w:rsidRPr="00EA6F47">
        <w:rPr>
          <w:spacing w:val="1"/>
          <w:sz w:val="24"/>
        </w:rPr>
        <w:t xml:space="preserve"> </w:t>
      </w:r>
      <w:r w:rsidRPr="00EA6F47">
        <w:rPr>
          <w:sz w:val="24"/>
        </w:rPr>
        <w:t>эмоциональные</w:t>
      </w:r>
      <w:r w:rsidRPr="00EA6F47">
        <w:rPr>
          <w:spacing w:val="1"/>
          <w:sz w:val="24"/>
        </w:rPr>
        <w:t xml:space="preserve"> </w:t>
      </w:r>
      <w:r w:rsidRPr="00EA6F47">
        <w:rPr>
          <w:sz w:val="24"/>
        </w:rPr>
        <w:t>проявления</w:t>
      </w:r>
      <w:r w:rsidRPr="00EA6F47">
        <w:rPr>
          <w:spacing w:val="1"/>
          <w:sz w:val="24"/>
        </w:rPr>
        <w:t xml:space="preserve"> </w:t>
      </w:r>
      <w:r w:rsidRPr="00EA6F47">
        <w:rPr>
          <w:sz w:val="24"/>
        </w:rPr>
        <w:t>детей</w:t>
      </w:r>
      <w:r w:rsidRPr="00EA6F47">
        <w:rPr>
          <w:spacing w:val="1"/>
          <w:sz w:val="24"/>
        </w:rPr>
        <w:t xml:space="preserve"> </w:t>
      </w:r>
      <w:r w:rsidRPr="00EA6F47">
        <w:rPr>
          <w:sz w:val="24"/>
        </w:rPr>
        <w:t>(радость,</w:t>
      </w:r>
      <w:r w:rsidRPr="00EA6F47">
        <w:rPr>
          <w:spacing w:val="1"/>
          <w:sz w:val="24"/>
        </w:rPr>
        <w:t xml:space="preserve"> </w:t>
      </w:r>
      <w:r w:rsidRPr="00EA6F47">
        <w:rPr>
          <w:sz w:val="24"/>
        </w:rPr>
        <w:t>удовольствие</w:t>
      </w:r>
      <w:r w:rsidRPr="00EA6F47">
        <w:rPr>
          <w:spacing w:val="-1"/>
          <w:sz w:val="24"/>
        </w:rPr>
        <w:t xml:space="preserve"> </w:t>
      </w:r>
      <w:r w:rsidRPr="00EA6F47">
        <w:rPr>
          <w:sz w:val="24"/>
        </w:rPr>
        <w:t>при слушании</w:t>
      </w:r>
      <w:r w:rsidRPr="00EA6F47">
        <w:rPr>
          <w:spacing w:val="-3"/>
          <w:sz w:val="24"/>
        </w:rPr>
        <w:t xml:space="preserve"> </w:t>
      </w:r>
      <w:r w:rsidRPr="00EA6F47">
        <w:rPr>
          <w:sz w:val="24"/>
        </w:rPr>
        <w:t>произведений).</w:t>
      </w:r>
    </w:p>
    <w:p w:rsidR="00EA6F47" w:rsidRPr="00EA6F47" w:rsidRDefault="00EA6F47" w:rsidP="00EA6F47">
      <w:pPr>
        <w:pStyle w:val="a5"/>
        <w:spacing w:before="1" w:line="276" w:lineRule="auto"/>
        <w:ind w:right="411"/>
        <w:rPr>
          <w:sz w:val="24"/>
        </w:rPr>
      </w:pPr>
      <w:r w:rsidRPr="00EA6F47">
        <w:rPr>
          <w:sz w:val="24"/>
        </w:rPr>
        <w:t>Развивать</w:t>
      </w:r>
      <w:r w:rsidRPr="00EA6F47">
        <w:rPr>
          <w:spacing w:val="1"/>
          <w:sz w:val="24"/>
        </w:rPr>
        <w:t xml:space="preserve"> </w:t>
      </w:r>
      <w:r w:rsidRPr="00EA6F47">
        <w:rPr>
          <w:sz w:val="24"/>
        </w:rPr>
        <w:t>интерес</w:t>
      </w:r>
      <w:r w:rsidRPr="00EA6F47">
        <w:rPr>
          <w:spacing w:val="1"/>
          <w:sz w:val="24"/>
        </w:rPr>
        <w:t xml:space="preserve"> </w:t>
      </w:r>
      <w:r w:rsidRPr="00EA6F47">
        <w:rPr>
          <w:sz w:val="24"/>
        </w:rPr>
        <w:t>к</w:t>
      </w:r>
      <w:r w:rsidRPr="00EA6F47">
        <w:rPr>
          <w:spacing w:val="1"/>
          <w:sz w:val="24"/>
        </w:rPr>
        <w:t xml:space="preserve"> </w:t>
      </w:r>
      <w:r w:rsidRPr="00EA6F47">
        <w:rPr>
          <w:sz w:val="24"/>
        </w:rPr>
        <w:t>изданиям</w:t>
      </w:r>
      <w:r w:rsidRPr="00EA6F47">
        <w:rPr>
          <w:spacing w:val="1"/>
          <w:sz w:val="24"/>
        </w:rPr>
        <w:t xml:space="preserve"> </w:t>
      </w:r>
      <w:r w:rsidRPr="00EA6F47">
        <w:rPr>
          <w:sz w:val="24"/>
        </w:rPr>
        <w:t>познавательного</w:t>
      </w:r>
      <w:r w:rsidRPr="00EA6F47">
        <w:rPr>
          <w:spacing w:val="1"/>
          <w:sz w:val="24"/>
        </w:rPr>
        <w:t xml:space="preserve"> </w:t>
      </w:r>
      <w:r w:rsidRPr="00EA6F47">
        <w:rPr>
          <w:sz w:val="24"/>
        </w:rPr>
        <w:t>и</w:t>
      </w:r>
      <w:r w:rsidRPr="00EA6F47">
        <w:rPr>
          <w:spacing w:val="1"/>
          <w:sz w:val="24"/>
        </w:rPr>
        <w:t xml:space="preserve"> </w:t>
      </w:r>
      <w:r w:rsidRPr="00EA6F47">
        <w:rPr>
          <w:sz w:val="24"/>
        </w:rPr>
        <w:t>энциклопедического</w:t>
      </w:r>
      <w:r w:rsidRPr="00EA6F47">
        <w:rPr>
          <w:spacing w:val="1"/>
          <w:sz w:val="24"/>
        </w:rPr>
        <w:t xml:space="preserve"> </w:t>
      </w:r>
      <w:r w:rsidRPr="00EA6F47">
        <w:rPr>
          <w:sz w:val="24"/>
        </w:rPr>
        <w:t>характера;</w:t>
      </w:r>
      <w:r w:rsidRPr="00EA6F47">
        <w:rPr>
          <w:spacing w:val="1"/>
          <w:sz w:val="24"/>
        </w:rPr>
        <w:t xml:space="preserve"> </w:t>
      </w:r>
      <w:r w:rsidRPr="00EA6F47">
        <w:rPr>
          <w:sz w:val="24"/>
        </w:rPr>
        <w:t>знакомить</w:t>
      </w:r>
      <w:r w:rsidRPr="00EA6F47">
        <w:rPr>
          <w:spacing w:val="1"/>
          <w:sz w:val="24"/>
        </w:rPr>
        <w:t xml:space="preserve"> </w:t>
      </w:r>
      <w:r w:rsidRPr="00EA6F47">
        <w:rPr>
          <w:sz w:val="24"/>
        </w:rPr>
        <w:t>с</w:t>
      </w:r>
      <w:r w:rsidRPr="00EA6F47">
        <w:rPr>
          <w:spacing w:val="1"/>
          <w:sz w:val="24"/>
        </w:rPr>
        <w:t xml:space="preserve"> </w:t>
      </w:r>
      <w:r w:rsidRPr="00EA6F47">
        <w:rPr>
          <w:sz w:val="24"/>
        </w:rPr>
        <w:t>разнообразными</w:t>
      </w:r>
      <w:r w:rsidRPr="00EA6F47">
        <w:rPr>
          <w:spacing w:val="1"/>
          <w:sz w:val="24"/>
        </w:rPr>
        <w:t xml:space="preserve"> </w:t>
      </w:r>
      <w:r w:rsidRPr="00EA6F47">
        <w:rPr>
          <w:sz w:val="24"/>
        </w:rPr>
        <w:t>по</w:t>
      </w:r>
      <w:r w:rsidRPr="00EA6F47">
        <w:rPr>
          <w:spacing w:val="1"/>
          <w:sz w:val="24"/>
        </w:rPr>
        <w:t xml:space="preserve"> </w:t>
      </w:r>
      <w:r w:rsidRPr="00EA6F47">
        <w:rPr>
          <w:sz w:val="24"/>
        </w:rPr>
        <w:t>жанру и</w:t>
      </w:r>
      <w:r w:rsidRPr="00EA6F47">
        <w:rPr>
          <w:spacing w:val="1"/>
          <w:sz w:val="24"/>
        </w:rPr>
        <w:t xml:space="preserve"> </w:t>
      </w:r>
      <w:r w:rsidRPr="00EA6F47">
        <w:rPr>
          <w:sz w:val="24"/>
        </w:rPr>
        <w:t>тематике</w:t>
      </w:r>
      <w:r w:rsidRPr="00EA6F47">
        <w:rPr>
          <w:spacing w:val="1"/>
          <w:sz w:val="24"/>
        </w:rPr>
        <w:t xml:space="preserve"> </w:t>
      </w:r>
      <w:r w:rsidRPr="00EA6F47">
        <w:rPr>
          <w:sz w:val="24"/>
        </w:rPr>
        <w:t>художественными</w:t>
      </w:r>
      <w:r w:rsidRPr="00EA6F47">
        <w:rPr>
          <w:spacing w:val="1"/>
          <w:sz w:val="24"/>
        </w:rPr>
        <w:t xml:space="preserve"> </w:t>
      </w:r>
      <w:r w:rsidRPr="00EA6F47">
        <w:rPr>
          <w:sz w:val="24"/>
        </w:rPr>
        <w:t>произведениями.</w:t>
      </w:r>
    </w:p>
    <w:p w:rsidR="00EA6F47" w:rsidRPr="00EA6F47" w:rsidRDefault="00EA6F47" w:rsidP="00EA6F47">
      <w:pPr>
        <w:pStyle w:val="a5"/>
        <w:spacing w:before="1" w:line="276" w:lineRule="auto"/>
        <w:ind w:right="410"/>
        <w:rPr>
          <w:sz w:val="24"/>
        </w:rPr>
      </w:pPr>
      <w:r w:rsidRPr="00EA6F47">
        <w:rPr>
          <w:sz w:val="24"/>
        </w:rPr>
        <w:t>Формировать</w:t>
      </w:r>
      <w:r w:rsidRPr="00EA6F47">
        <w:rPr>
          <w:spacing w:val="1"/>
          <w:sz w:val="24"/>
        </w:rPr>
        <w:t xml:space="preserve"> </w:t>
      </w:r>
      <w:r w:rsidRPr="00EA6F47">
        <w:rPr>
          <w:sz w:val="24"/>
        </w:rPr>
        <w:t>положительное</w:t>
      </w:r>
      <w:r w:rsidRPr="00EA6F47">
        <w:rPr>
          <w:spacing w:val="1"/>
          <w:sz w:val="24"/>
        </w:rPr>
        <w:t xml:space="preserve"> </w:t>
      </w:r>
      <w:r w:rsidRPr="00EA6F47">
        <w:rPr>
          <w:sz w:val="24"/>
        </w:rPr>
        <w:t>эмоциональное</w:t>
      </w:r>
      <w:r w:rsidRPr="00EA6F47">
        <w:rPr>
          <w:spacing w:val="1"/>
          <w:sz w:val="24"/>
        </w:rPr>
        <w:t xml:space="preserve"> </w:t>
      </w:r>
      <w:r w:rsidRPr="00EA6F47">
        <w:rPr>
          <w:sz w:val="24"/>
        </w:rPr>
        <w:t>отношение</w:t>
      </w:r>
      <w:r w:rsidRPr="00EA6F47">
        <w:rPr>
          <w:spacing w:val="1"/>
          <w:sz w:val="24"/>
        </w:rPr>
        <w:t xml:space="preserve"> </w:t>
      </w:r>
      <w:r w:rsidRPr="00EA6F47">
        <w:rPr>
          <w:sz w:val="24"/>
        </w:rPr>
        <w:t>к</w:t>
      </w:r>
      <w:r w:rsidRPr="00EA6F47">
        <w:rPr>
          <w:spacing w:val="1"/>
          <w:sz w:val="24"/>
        </w:rPr>
        <w:t xml:space="preserve"> </w:t>
      </w:r>
      <w:r w:rsidRPr="00EA6F47">
        <w:rPr>
          <w:sz w:val="24"/>
        </w:rPr>
        <w:t>«чтению</w:t>
      </w:r>
      <w:r w:rsidRPr="00EA6F47">
        <w:rPr>
          <w:spacing w:val="1"/>
          <w:sz w:val="24"/>
        </w:rPr>
        <w:t xml:space="preserve"> </w:t>
      </w:r>
      <w:r w:rsidRPr="00EA6F47">
        <w:rPr>
          <w:sz w:val="24"/>
        </w:rPr>
        <w:t>с</w:t>
      </w:r>
      <w:r w:rsidRPr="00EA6F47">
        <w:rPr>
          <w:spacing w:val="1"/>
          <w:sz w:val="24"/>
        </w:rPr>
        <w:t xml:space="preserve"> </w:t>
      </w:r>
      <w:r w:rsidRPr="00EA6F47">
        <w:rPr>
          <w:sz w:val="24"/>
        </w:rPr>
        <w:t>продолжением»</w:t>
      </w:r>
      <w:r w:rsidRPr="00EA6F47">
        <w:rPr>
          <w:spacing w:val="-2"/>
          <w:sz w:val="24"/>
        </w:rPr>
        <w:t xml:space="preserve"> </w:t>
      </w:r>
      <w:r w:rsidRPr="00EA6F47">
        <w:rPr>
          <w:sz w:val="24"/>
        </w:rPr>
        <w:t>(сказка-повесть,</w:t>
      </w:r>
      <w:r w:rsidRPr="00EA6F47">
        <w:rPr>
          <w:spacing w:val="-2"/>
          <w:sz w:val="24"/>
        </w:rPr>
        <w:t xml:space="preserve"> </w:t>
      </w:r>
      <w:r w:rsidRPr="00EA6F47">
        <w:rPr>
          <w:sz w:val="24"/>
        </w:rPr>
        <w:t>цикл</w:t>
      </w:r>
      <w:r w:rsidRPr="00EA6F47">
        <w:rPr>
          <w:spacing w:val="-4"/>
          <w:sz w:val="24"/>
        </w:rPr>
        <w:t xml:space="preserve"> </w:t>
      </w:r>
      <w:r w:rsidRPr="00EA6F47">
        <w:rPr>
          <w:sz w:val="24"/>
        </w:rPr>
        <w:t>рассказов</w:t>
      </w:r>
      <w:r w:rsidRPr="00EA6F47">
        <w:rPr>
          <w:spacing w:val="-3"/>
          <w:sz w:val="24"/>
        </w:rPr>
        <w:t xml:space="preserve"> </w:t>
      </w:r>
      <w:r w:rsidRPr="00EA6F47">
        <w:rPr>
          <w:sz w:val="24"/>
        </w:rPr>
        <w:t>со сквозным персонажем).</w:t>
      </w:r>
    </w:p>
    <w:p w:rsidR="00EA6F47" w:rsidRPr="00EA6F47" w:rsidRDefault="00EA6F47" w:rsidP="00EA6F47">
      <w:pPr>
        <w:pStyle w:val="a5"/>
        <w:spacing w:line="276" w:lineRule="auto"/>
        <w:ind w:right="406"/>
        <w:rPr>
          <w:sz w:val="24"/>
        </w:rPr>
      </w:pPr>
      <w:r w:rsidRPr="00EA6F47">
        <w:rPr>
          <w:sz w:val="24"/>
        </w:rPr>
        <w:t>Формировать</w:t>
      </w:r>
      <w:r w:rsidRPr="00EA6F47">
        <w:rPr>
          <w:spacing w:val="1"/>
          <w:sz w:val="24"/>
        </w:rPr>
        <w:t xml:space="preserve"> </w:t>
      </w:r>
      <w:r w:rsidRPr="00EA6F47">
        <w:rPr>
          <w:sz w:val="24"/>
        </w:rPr>
        <w:t>представления</w:t>
      </w:r>
      <w:r w:rsidRPr="00EA6F47">
        <w:rPr>
          <w:spacing w:val="1"/>
          <w:sz w:val="24"/>
        </w:rPr>
        <w:t xml:space="preserve"> </w:t>
      </w:r>
      <w:r w:rsidRPr="00EA6F47">
        <w:rPr>
          <w:sz w:val="24"/>
        </w:rPr>
        <w:t>о</w:t>
      </w:r>
      <w:r w:rsidRPr="00EA6F47">
        <w:rPr>
          <w:spacing w:val="1"/>
          <w:sz w:val="24"/>
        </w:rPr>
        <w:t xml:space="preserve"> </w:t>
      </w:r>
      <w:r w:rsidRPr="00EA6F47">
        <w:rPr>
          <w:sz w:val="24"/>
        </w:rPr>
        <w:t>жанровых,</w:t>
      </w:r>
      <w:r w:rsidRPr="00EA6F47">
        <w:rPr>
          <w:spacing w:val="1"/>
          <w:sz w:val="24"/>
        </w:rPr>
        <w:t xml:space="preserve"> </w:t>
      </w:r>
      <w:r w:rsidRPr="00EA6F47">
        <w:rPr>
          <w:sz w:val="24"/>
        </w:rPr>
        <w:t>композиционных</w:t>
      </w:r>
      <w:r w:rsidRPr="00EA6F47">
        <w:rPr>
          <w:spacing w:val="1"/>
          <w:sz w:val="24"/>
        </w:rPr>
        <w:t xml:space="preserve"> </w:t>
      </w:r>
      <w:r w:rsidRPr="00EA6F47">
        <w:rPr>
          <w:sz w:val="24"/>
        </w:rPr>
        <w:t>и</w:t>
      </w:r>
      <w:r w:rsidRPr="00EA6F47">
        <w:rPr>
          <w:spacing w:val="1"/>
          <w:sz w:val="24"/>
        </w:rPr>
        <w:t xml:space="preserve"> </w:t>
      </w:r>
      <w:r w:rsidRPr="00EA6F47">
        <w:rPr>
          <w:sz w:val="24"/>
        </w:rPr>
        <w:t>языковых</w:t>
      </w:r>
      <w:r w:rsidRPr="00EA6F47">
        <w:rPr>
          <w:spacing w:val="1"/>
          <w:sz w:val="24"/>
        </w:rPr>
        <w:t xml:space="preserve"> </w:t>
      </w:r>
      <w:r w:rsidRPr="00EA6F47">
        <w:rPr>
          <w:sz w:val="24"/>
        </w:rPr>
        <w:t>особенностях</w:t>
      </w:r>
      <w:r w:rsidRPr="00EA6F47">
        <w:rPr>
          <w:spacing w:val="1"/>
          <w:sz w:val="24"/>
        </w:rPr>
        <w:t xml:space="preserve"> </w:t>
      </w:r>
      <w:r w:rsidRPr="00EA6F47">
        <w:rPr>
          <w:sz w:val="24"/>
        </w:rPr>
        <w:t>жанров</w:t>
      </w:r>
      <w:r w:rsidRPr="00EA6F47">
        <w:rPr>
          <w:spacing w:val="1"/>
          <w:sz w:val="24"/>
        </w:rPr>
        <w:t xml:space="preserve"> </w:t>
      </w:r>
      <w:r w:rsidRPr="00EA6F47">
        <w:rPr>
          <w:sz w:val="24"/>
        </w:rPr>
        <w:t>литературы:</w:t>
      </w:r>
      <w:r w:rsidRPr="00EA6F47">
        <w:rPr>
          <w:spacing w:val="1"/>
          <w:sz w:val="24"/>
        </w:rPr>
        <w:t xml:space="preserve"> </w:t>
      </w:r>
      <w:r w:rsidRPr="00EA6F47">
        <w:rPr>
          <w:sz w:val="24"/>
        </w:rPr>
        <w:t>литературная</w:t>
      </w:r>
      <w:r w:rsidRPr="00EA6F47">
        <w:rPr>
          <w:spacing w:val="1"/>
          <w:sz w:val="24"/>
        </w:rPr>
        <w:t xml:space="preserve"> </w:t>
      </w:r>
      <w:r w:rsidRPr="00EA6F47">
        <w:rPr>
          <w:sz w:val="24"/>
        </w:rPr>
        <w:t>сказка,</w:t>
      </w:r>
      <w:r w:rsidRPr="00EA6F47">
        <w:rPr>
          <w:spacing w:val="1"/>
          <w:sz w:val="24"/>
        </w:rPr>
        <w:t xml:space="preserve"> </w:t>
      </w:r>
      <w:r w:rsidRPr="00EA6F47">
        <w:rPr>
          <w:sz w:val="24"/>
        </w:rPr>
        <w:t>рассказ,</w:t>
      </w:r>
      <w:r w:rsidRPr="00EA6F47">
        <w:rPr>
          <w:spacing w:val="1"/>
          <w:sz w:val="24"/>
        </w:rPr>
        <w:t xml:space="preserve"> </w:t>
      </w:r>
      <w:r w:rsidRPr="00EA6F47">
        <w:rPr>
          <w:sz w:val="24"/>
        </w:rPr>
        <w:t>стихотворение,</w:t>
      </w:r>
      <w:r w:rsidRPr="00EA6F47">
        <w:rPr>
          <w:spacing w:val="1"/>
          <w:sz w:val="24"/>
        </w:rPr>
        <w:t xml:space="preserve"> </w:t>
      </w:r>
      <w:r w:rsidRPr="00EA6F47">
        <w:rPr>
          <w:sz w:val="24"/>
        </w:rPr>
        <w:t>басня,</w:t>
      </w:r>
      <w:r w:rsidRPr="00EA6F47">
        <w:rPr>
          <w:spacing w:val="-1"/>
          <w:sz w:val="24"/>
        </w:rPr>
        <w:t xml:space="preserve"> </w:t>
      </w:r>
      <w:r w:rsidRPr="00EA6F47">
        <w:rPr>
          <w:sz w:val="24"/>
        </w:rPr>
        <w:t>пословица,</w:t>
      </w:r>
      <w:r w:rsidRPr="00EA6F47">
        <w:rPr>
          <w:spacing w:val="-1"/>
          <w:sz w:val="24"/>
        </w:rPr>
        <w:t xml:space="preserve"> </w:t>
      </w:r>
      <w:r w:rsidRPr="00EA6F47">
        <w:rPr>
          <w:sz w:val="24"/>
        </w:rPr>
        <w:t>небылица,</w:t>
      </w:r>
      <w:r w:rsidRPr="00EA6F47">
        <w:rPr>
          <w:spacing w:val="-1"/>
          <w:sz w:val="24"/>
        </w:rPr>
        <w:t xml:space="preserve"> </w:t>
      </w:r>
      <w:r w:rsidRPr="00EA6F47">
        <w:rPr>
          <w:sz w:val="24"/>
        </w:rPr>
        <w:t>былина.</w:t>
      </w:r>
    </w:p>
    <w:p w:rsidR="00EA6F47" w:rsidRPr="00EA6F47" w:rsidRDefault="00EA6F47" w:rsidP="00EA6F47">
      <w:pPr>
        <w:pStyle w:val="a5"/>
        <w:spacing w:line="276" w:lineRule="auto"/>
        <w:ind w:right="405"/>
        <w:rPr>
          <w:sz w:val="24"/>
        </w:rPr>
      </w:pPr>
      <w:r w:rsidRPr="00EA6F47">
        <w:rPr>
          <w:sz w:val="24"/>
        </w:rPr>
        <w:t>Углублять восприятие содержания и формы произведений (оценка характера</w:t>
      </w:r>
      <w:r w:rsidRPr="00EA6F47">
        <w:rPr>
          <w:spacing w:val="1"/>
          <w:sz w:val="24"/>
        </w:rPr>
        <w:t xml:space="preserve"> </w:t>
      </w:r>
      <w:r w:rsidRPr="00EA6F47">
        <w:rPr>
          <w:sz w:val="24"/>
        </w:rPr>
        <w:t>персонажа с опорой на его портрет, поступки, мотивы поведения и другие средства</w:t>
      </w:r>
      <w:r w:rsidRPr="00EA6F47">
        <w:rPr>
          <w:spacing w:val="1"/>
          <w:sz w:val="24"/>
        </w:rPr>
        <w:t xml:space="preserve"> </w:t>
      </w:r>
      <w:r w:rsidRPr="00EA6F47">
        <w:rPr>
          <w:sz w:val="24"/>
        </w:rPr>
        <w:t>раскрытия</w:t>
      </w:r>
      <w:r w:rsidRPr="00EA6F47">
        <w:rPr>
          <w:spacing w:val="-1"/>
          <w:sz w:val="24"/>
        </w:rPr>
        <w:t xml:space="preserve"> </w:t>
      </w:r>
      <w:r w:rsidRPr="00EA6F47">
        <w:rPr>
          <w:sz w:val="24"/>
        </w:rPr>
        <w:t>образа;</w:t>
      </w:r>
      <w:r w:rsidRPr="00EA6F47">
        <w:rPr>
          <w:spacing w:val="-3"/>
          <w:sz w:val="24"/>
        </w:rPr>
        <w:t xml:space="preserve"> </w:t>
      </w:r>
      <w:r w:rsidRPr="00EA6F47">
        <w:rPr>
          <w:sz w:val="24"/>
        </w:rPr>
        <w:t>развитие</w:t>
      </w:r>
      <w:r w:rsidRPr="00EA6F47">
        <w:rPr>
          <w:spacing w:val="-3"/>
          <w:sz w:val="24"/>
        </w:rPr>
        <w:t xml:space="preserve"> </w:t>
      </w:r>
      <w:r w:rsidRPr="00EA6F47">
        <w:rPr>
          <w:sz w:val="24"/>
        </w:rPr>
        <w:t>поэтического</w:t>
      </w:r>
      <w:r w:rsidRPr="00EA6F47">
        <w:rPr>
          <w:spacing w:val="1"/>
          <w:sz w:val="24"/>
        </w:rPr>
        <w:t xml:space="preserve"> </w:t>
      </w:r>
      <w:r w:rsidRPr="00EA6F47">
        <w:rPr>
          <w:sz w:val="24"/>
        </w:rPr>
        <w:t>слуха).</w:t>
      </w:r>
    </w:p>
    <w:p w:rsidR="00EA6F47" w:rsidRPr="00EA6F47" w:rsidRDefault="00EA6F47" w:rsidP="00EA6F47">
      <w:pPr>
        <w:pStyle w:val="a5"/>
        <w:spacing w:line="276" w:lineRule="auto"/>
        <w:ind w:right="412"/>
        <w:rPr>
          <w:sz w:val="24"/>
        </w:rPr>
      </w:pPr>
      <w:r w:rsidRPr="00EA6F47">
        <w:rPr>
          <w:sz w:val="24"/>
        </w:rPr>
        <w:t>Поддерживать избирательные интересы детей к произведениям определенного</w:t>
      </w:r>
      <w:r w:rsidRPr="00EA6F47">
        <w:rPr>
          <w:spacing w:val="-67"/>
          <w:sz w:val="24"/>
        </w:rPr>
        <w:t xml:space="preserve"> </w:t>
      </w:r>
      <w:r w:rsidRPr="00EA6F47">
        <w:rPr>
          <w:sz w:val="24"/>
        </w:rPr>
        <w:t>жанра и тематики.</w:t>
      </w:r>
    </w:p>
    <w:p w:rsidR="00EA6F47" w:rsidRPr="00EA6F47" w:rsidRDefault="00EA6F47" w:rsidP="00EA6F47">
      <w:pPr>
        <w:pStyle w:val="a5"/>
        <w:spacing w:line="276" w:lineRule="auto"/>
        <w:ind w:right="410"/>
        <w:rPr>
          <w:sz w:val="24"/>
        </w:rPr>
      </w:pPr>
      <w:r w:rsidRPr="00EA6F47">
        <w:rPr>
          <w:sz w:val="24"/>
        </w:rPr>
        <w:t>Развивать образность речи и словесное творчество (составление сравнений,</w:t>
      </w:r>
      <w:r w:rsidRPr="00EA6F47">
        <w:rPr>
          <w:spacing w:val="1"/>
          <w:sz w:val="24"/>
        </w:rPr>
        <w:t xml:space="preserve"> </w:t>
      </w:r>
      <w:r w:rsidRPr="00EA6F47">
        <w:rPr>
          <w:sz w:val="24"/>
        </w:rPr>
        <w:t>метафор, описательных и метафорических загадок, сочинение текстов сказочного и</w:t>
      </w:r>
      <w:r w:rsidRPr="00EA6F47">
        <w:rPr>
          <w:spacing w:val="1"/>
          <w:sz w:val="24"/>
        </w:rPr>
        <w:t xml:space="preserve"> </w:t>
      </w:r>
      <w:r w:rsidRPr="00EA6F47">
        <w:rPr>
          <w:sz w:val="24"/>
        </w:rPr>
        <w:t>реалистического характера,</w:t>
      </w:r>
      <w:r w:rsidRPr="00EA6F47">
        <w:rPr>
          <w:spacing w:val="-1"/>
          <w:sz w:val="24"/>
        </w:rPr>
        <w:t xml:space="preserve"> </w:t>
      </w:r>
      <w:r w:rsidRPr="00EA6F47">
        <w:rPr>
          <w:sz w:val="24"/>
        </w:rPr>
        <w:t>создание</w:t>
      </w:r>
      <w:r w:rsidRPr="00EA6F47">
        <w:rPr>
          <w:spacing w:val="-1"/>
          <w:sz w:val="24"/>
        </w:rPr>
        <w:t xml:space="preserve"> </w:t>
      </w:r>
      <w:r w:rsidRPr="00EA6F47">
        <w:rPr>
          <w:sz w:val="24"/>
        </w:rPr>
        <w:t>рифмованных</w:t>
      </w:r>
      <w:r w:rsidRPr="00EA6F47">
        <w:rPr>
          <w:spacing w:val="1"/>
          <w:sz w:val="24"/>
        </w:rPr>
        <w:t xml:space="preserve"> </w:t>
      </w:r>
      <w:r w:rsidRPr="00EA6F47">
        <w:rPr>
          <w:sz w:val="24"/>
        </w:rPr>
        <w:t>строк).</w:t>
      </w:r>
    </w:p>
    <w:p w:rsidR="00363DCF" w:rsidRDefault="00363DCF" w:rsidP="00363DCF">
      <w:pPr>
        <w:spacing w:line="273" w:lineRule="auto"/>
        <w:ind w:right="405"/>
        <w:jc w:val="both"/>
        <w:rPr>
          <w:rFonts w:ascii="Times New Roman" w:hAnsi="Times New Roman" w:cs="Times New Roman"/>
          <w:b/>
          <w:sz w:val="24"/>
        </w:rPr>
      </w:pPr>
      <w:r>
        <w:rPr>
          <w:rFonts w:ascii="Times New Roman" w:hAnsi="Times New Roman" w:cs="Times New Roman"/>
          <w:b/>
          <w:sz w:val="24"/>
        </w:rPr>
        <w:t>Содержание образовательной деятельности определено соответствущим разделом ФОП.</w:t>
      </w:r>
    </w:p>
    <w:p w:rsidR="00EA6F47" w:rsidRPr="00EA6F47" w:rsidRDefault="00EA6F47" w:rsidP="00EA6F47">
      <w:pPr>
        <w:spacing w:line="273" w:lineRule="auto"/>
        <w:ind w:left="213" w:right="405" w:firstLine="708"/>
        <w:jc w:val="both"/>
        <w:rPr>
          <w:rFonts w:ascii="Times New Roman" w:hAnsi="Times New Roman" w:cs="Times New Roman"/>
          <w:sz w:val="24"/>
        </w:rPr>
      </w:pPr>
      <w:r w:rsidRPr="00EA6F47">
        <w:rPr>
          <w:rFonts w:ascii="Times New Roman" w:hAnsi="Times New Roman" w:cs="Times New Roman"/>
          <w:b/>
          <w:sz w:val="24"/>
        </w:rPr>
        <w:t>Решение</w:t>
      </w:r>
      <w:r w:rsidRPr="00EA6F47">
        <w:rPr>
          <w:rFonts w:ascii="Times New Roman" w:hAnsi="Times New Roman" w:cs="Times New Roman"/>
          <w:b/>
          <w:spacing w:val="1"/>
          <w:sz w:val="24"/>
        </w:rPr>
        <w:t xml:space="preserve"> </w:t>
      </w:r>
      <w:r w:rsidRPr="00EA6F47">
        <w:rPr>
          <w:rFonts w:ascii="Times New Roman" w:hAnsi="Times New Roman" w:cs="Times New Roman"/>
          <w:b/>
          <w:sz w:val="24"/>
        </w:rPr>
        <w:t>совокупных</w:t>
      </w:r>
      <w:r w:rsidRPr="00EA6F47">
        <w:rPr>
          <w:rFonts w:ascii="Times New Roman" w:hAnsi="Times New Roman" w:cs="Times New Roman"/>
          <w:b/>
          <w:spacing w:val="1"/>
          <w:sz w:val="24"/>
        </w:rPr>
        <w:t xml:space="preserve"> </w:t>
      </w:r>
      <w:r w:rsidRPr="00EA6F47">
        <w:rPr>
          <w:rFonts w:ascii="Times New Roman" w:hAnsi="Times New Roman" w:cs="Times New Roman"/>
          <w:b/>
          <w:sz w:val="24"/>
        </w:rPr>
        <w:t>задач</w:t>
      </w:r>
      <w:r w:rsidRPr="00EA6F47">
        <w:rPr>
          <w:rFonts w:ascii="Times New Roman" w:hAnsi="Times New Roman" w:cs="Times New Roman"/>
          <w:b/>
          <w:spacing w:val="1"/>
          <w:sz w:val="24"/>
        </w:rPr>
        <w:t xml:space="preserve"> </w:t>
      </w:r>
      <w:r w:rsidRPr="00EA6F47">
        <w:rPr>
          <w:rFonts w:ascii="Times New Roman" w:hAnsi="Times New Roman" w:cs="Times New Roman"/>
          <w:b/>
          <w:sz w:val="24"/>
        </w:rPr>
        <w:t>воспитания</w:t>
      </w:r>
      <w:r w:rsidRPr="00EA6F47">
        <w:rPr>
          <w:rFonts w:ascii="Times New Roman" w:hAnsi="Times New Roman" w:cs="Times New Roman"/>
          <w:b/>
          <w:spacing w:val="1"/>
          <w:sz w:val="24"/>
        </w:rPr>
        <w:t xml:space="preserve"> </w:t>
      </w:r>
      <w:r w:rsidRPr="00EA6F47">
        <w:rPr>
          <w:rFonts w:ascii="Times New Roman" w:hAnsi="Times New Roman" w:cs="Times New Roman"/>
          <w:b/>
          <w:sz w:val="24"/>
        </w:rPr>
        <w:t>в</w:t>
      </w:r>
      <w:r w:rsidRPr="00EA6F47">
        <w:rPr>
          <w:rFonts w:ascii="Times New Roman" w:hAnsi="Times New Roman" w:cs="Times New Roman"/>
          <w:b/>
          <w:spacing w:val="1"/>
          <w:sz w:val="24"/>
        </w:rPr>
        <w:t xml:space="preserve"> </w:t>
      </w:r>
      <w:r w:rsidRPr="00EA6F47">
        <w:rPr>
          <w:rFonts w:ascii="Times New Roman" w:hAnsi="Times New Roman" w:cs="Times New Roman"/>
          <w:b/>
          <w:sz w:val="24"/>
        </w:rPr>
        <w:t>рамках</w:t>
      </w:r>
      <w:r w:rsidRPr="00EA6F47">
        <w:rPr>
          <w:rFonts w:ascii="Times New Roman" w:hAnsi="Times New Roman" w:cs="Times New Roman"/>
          <w:b/>
          <w:spacing w:val="71"/>
          <w:sz w:val="24"/>
        </w:rPr>
        <w:t xml:space="preserve"> </w:t>
      </w:r>
      <w:r w:rsidRPr="00EA6F47">
        <w:rPr>
          <w:rFonts w:ascii="Times New Roman" w:hAnsi="Times New Roman" w:cs="Times New Roman"/>
          <w:b/>
          <w:sz w:val="24"/>
        </w:rPr>
        <w:t>образовательной</w:t>
      </w:r>
      <w:r w:rsidRPr="00EA6F47">
        <w:rPr>
          <w:rFonts w:ascii="Times New Roman" w:hAnsi="Times New Roman" w:cs="Times New Roman"/>
          <w:b/>
          <w:spacing w:val="1"/>
          <w:sz w:val="24"/>
        </w:rPr>
        <w:t xml:space="preserve"> </w:t>
      </w:r>
      <w:r w:rsidRPr="00EA6F47">
        <w:rPr>
          <w:rFonts w:ascii="Times New Roman" w:hAnsi="Times New Roman" w:cs="Times New Roman"/>
          <w:b/>
          <w:sz w:val="24"/>
        </w:rPr>
        <w:t>области</w:t>
      </w:r>
      <w:r w:rsidRPr="00EA6F47">
        <w:rPr>
          <w:rFonts w:ascii="Times New Roman" w:hAnsi="Times New Roman" w:cs="Times New Roman"/>
          <w:b/>
          <w:spacing w:val="53"/>
          <w:sz w:val="24"/>
        </w:rPr>
        <w:t xml:space="preserve"> </w:t>
      </w:r>
      <w:r w:rsidRPr="00EA6F47">
        <w:rPr>
          <w:rFonts w:ascii="Times New Roman" w:hAnsi="Times New Roman" w:cs="Times New Roman"/>
          <w:b/>
          <w:sz w:val="24"/>
        </w:rPr>
        <w:t>«Речевое</w:t>
      </w:r>
      <w:r w:rsidRPr="00EA6F47">
        <w:rPr>
          <w:rFonts w:ascii="Times New Roman" w:hAnsi="Times New Roman" w:cs="Times New Roman"/>
          <w:b/>
          <w:spacing w:val="54"/>
          <w:sz w:val="24"/>
        </w:rPr>
        <w:t xml:space="preserve"> </w:t>
      </w:r>
      <w:r w:rsidRPr="00EA6F47">
        <w:rPr>
          <w:rFonts w:ascii="Times New Roman" w:hAnsi="Times New Roman" w:cs="Times New Roman"/>
          <w:b/>
          <w:sz w:val="24"/>
        </w:rPr>
        <w:t>развитие»</w:t>
      </w:r>
      <w:r w:rsidRPr="00EA6F47">
        <w:rPr>
          <w:rFonts w:ascii="Times New Roman" w:hAnsi="Times New Roman" w:cs="Times New Roman"/>
          <w:b/>
          <w:spacing w:val="59"/>
          <w:sz w:val="24"/>
        </w:rPr>
        <w:t xml:space="preserve"> </w:t>
      </w:r>
      <w:r w:rsidRPr="00EA6F47">
        <w:rPr>
          <w:rFonts w:ascii="Times New Roman" w:hAnsi="Times New Roman" w:cs="Times New Roman"/>
          <w:sz w:val="24"/>
        </w:rPr>
        <w:t>направлено</w:t>
      </w:r>
      <w:r w:rsidRPr="00EA6F47">
        <w:rPr>
          <w:rFonts w:ascii="Times New Roman" w:hAnsi="Times New Roman" w:cs="Times New Roman"/>
          <w:spacing w:val="55"/>
          <w:sz w:val="24"/>
        </w:rPr>
        <w:t xml:space="preserve"> </w:t>
      </w:r>
      <w:r w:rsidRPr="00EA6F47">
        <w:rPr>
          <w:rFonts w:ascii="Times New Roman" w:hAnsi="Times New Roman" w:cs="Times New Roman"/>
          <w:sz w:val="24"/>
        </w:rPr>
        <w:t>на</w:t>
      </w:r>
      <w:r w:rsidRPr="00EA6F47">
        <w:rPr>
          <w:rFonts w:ascii="Times New Roman" w:hAnsi="Times New Roman" w:cs="Times New Roman"/>
          <w:spacing w:val="54"/>
          <w:sz w:val="24"/>
        </w:rPr>
        <w:t xml:space="preserve"> </w:t>
      </w:r>
      <w:r w:rsidRPr="00EA6F47">
        <w:rPr>
          <w:rFonts w:ascii="Times New Roman" w:hAnsi="Times New Roman" w:cs="Times New Roman"/>
          <w:sz w:val="24"/>
        </w:rPr>
        <w:t>приобщение</w:t>
      </w:r>
      <w:r w:rsidRPr="00EA6F47">
        <w:rPr>
          <w:rFonts w:ascii="Times New Roman" w:hAnsi="Times New Roman" w:cs="Times New Roman"/>
          <w:spacing w:val="54"/>
          <w:sz w:val="24"/>
        </w:rPr>
        <w:t xml:space="preserve"> </w:t>
      </w:r>
      <w:r w:rsidRPr="00EA6F47">
        <w:rPr>
          <w:rFonts w:ascii="Times New Roman" w:hAnsi="Times New Roman" w:cs="Times New Roman"/>
          <w:sz w:val="24"/>
        </w:rPr>
        <w:t>детей</w:t>
      </w:r>
      <w:r w:rsidRPr="00EA6F47">
        <w:rPr>
          <w:rFonts w:ascii="Times New Roman" w:hAnsi="Times New Roman" w:cs="Times New Roman"/>
          <w:spacing w:val="55"/>
          <w:sz w:val="24"/>
        </w:rPr>
        <w:t xml:space="preserve"> </w:t>
      </w:r>
      <w:r w:rsidRPr="00EA6F47">
        <w:rPr>
          <w:rFonts w:ascii="Times New Roman" w:hAnsi="Times New Roman" w:cs="Times New Roman"/>
          <w:sz w:val="24"/>
        </w:rPr>
        <w:t>к</w:t>
      </w:r>
      <w:r w:rsidRPr="00EA6F47">
        <w:rPr>
          <w:rFonts w:ascii="Times New Roman" w:hAnsi="Times New Roman" w:cs="Times New Roman"/>
          <w:spacing w:val="54"/>
          <w:sz w:val="24"/>
        </w:rPr>
        <w:t xml:space="preserve"> </w:t>
      </w:r>
      <w:r w:rsidRPr="00EA6F47">
        <w:rPr>
          <w:rFonts w:ascii="Times New Roman" w:hAnsi="Times New Roman" w:cs="Times New Roman"/>
          <w:sz w:val="24"/>
        </w:rPr>
        <w:t>ценностям</w:t>
      </w:r>
    </w:p>
    <w:p w:rsidR="00EA6F47" w:rsidRPr="00EA6F47" w:rsidRDefault="00EA6F47" w:rsidP="00EA6F47">
      <w:pPr>
        <w:pStyle w:val="a5"/>
        <w:spacing w:before="3"/>
        <w:ind w:firstLine="0"/>
        <w:rPr>
          <w:sz w:val="24"/>
        </w:rPr>
      </w:pPr>
      <w:r w:rsidRPr="00EA6F47">
        <w:rPr>
          <w:sz w:val="24"/>
        </w:rPr>
        <w:lastRenderedPageBreak/>
        <w:t>«Культура»</w:t>
      </w:r>
      <w:r w:rsidRPr="00EA6F47">
        <w:rPr>
          <w:spacing w:val="-3"/>
          <w:sz w:val="24"/>
        </w:rPr>
        <w:t xml:space="preserve"> </w:t>
      </w:r>
      <w:r w:rsidRPr="00EA6F47">
        <w:rPr>
          <w:sz w:val="24"/>
        </w:rPr>
        <w:t>и</w:t>
      </w:r>
      <w:r w:rsidRPr="00EA6F47">
        <w:rPr>
          <w:spacing w:val="-1"/>
          <w:sz w:val="24"/>
        </w:rPr>
        <w:t xml:space="preserve"> </w:t>
      </w:r>
      <w:r w:rsidRPr="00EA6F47">
        <w:rPr>
          <w:sz w:val="24"/>
        </w:rPr>
        <w:t>«Красота»,</w:t>
      </w:r>
      <w:r w:rsidRPr="00EA6F47">
        <w:rPr>
          <w:spacing w:val="-2"/>
          <w:sz w:val="24"/>
        </w:rPr>
        <w:t xml:space="preserve"> </w:t>
      </w:r>
      <w:r w:rsidRPr="00EA6F47">
        <w:rPr>
          <w:sz w:val="24"/>
        </w:rPr>
        <w:t>что</w:t>
      </w:r>
      <w:r w:rsidRPr="00EA6F47">
        <w:rPr>
          <w:spacing w:val="-5"/>
          <w:sz w:val="24"/>
        </w:rPr>
        <w:t xml:space="preserve"> </w:t>
      </w:r>
      <w:r w:rsidRPr="00EA6F47">
        <w:rPr>
          <w:sz w:val="24"/>
        </w:rPr>
        <w:t>предполагает:</w:t>
      </w:r>
    </w:p>
    <w:p w:rsidR="00EA6F47" w:rsidRPr="00EA6F47" w:rsidRDefault="00EA6F47" w:rsidP="00EA6F47">
      <w:pPr>
        <w:pStyle w:val="a5"/>
        <w:spacing w:before="47" w:line="278" w:lineRule="auto"/>
        <w:ind w:right="409"/>
        <w:rPr>
          <w:sz w:val="24"/>
        </w:rPr>
      </w:pPr>
      <w:r w:rsidRPr="00EA6F47">
        <w:rPr>
          <w:sz w:val="24"/>
        </w:rPr>
        <w:t>владение</w:t>
      </w:r>
      <w:r w:rsidRPr="00EA6F47">
        <w:rPr>
          <w:spacing w:val="1"/>
          <w:sz w:val="24"/>
        </w:rPr>
        <w:t xml:space="preserve"> </w:t>
      </w:r>
      <w:r w:rsidRPr="00EA6F47">
        <w:rPr>
          <w:sz w:val="24"/>
        </w:rPr>
        <w:t>формами</w:t>
      </w:r>
      <w:r w:rsidRPr="00EA6F47">
        <w:rPr>
          <w:spacing w:val="1"/>
          <w:sz w:val="24"/>
        </w:rPr>
        <w:t xml:space="preserve"> </w:t>
      </w:r>
      <w:r w:rsidRPr="00EA6F47">
        <w:rPr>
          <w:sz w:val="24"/>
        </w:rPr>
        <w:t>речевого</w:t>
      </w:r>
      <w:r w:rsidRPr="00EA6F47">
        <w:rPr>
          <w:spacing w:val="1"/>
          <w:sz w:val="24"/>
        </w:rPr>
        <w:t xml:space="preserve"> </w:t>
      </w:r>
      <w:r w:rsidRPr="00EA6F47">
        <w:rPr>
          <w:sz w:val="24"/>
        </w:rPr>
        <w:t>этикета,</w:t>
      </w:r>
      <w:r w:rsidRPr="00EA6F47">
        <w:rPr>
          <w:spacing w:val="1"/>
          <w:sz w:val="24"/>
        </w:rPr>
        <w:t xml:space="preserve"> </w:t>
      </w:r>
      <w:r w:rsidRPr="00EA6F47">
        <w:rPr>
          <w:sz w:val="24"/>
        </w:rPr>
        <w:t>отражающими</w:t>
      </w:r>
      <w:r w:rsidRPr="00EA6F47">
        <w:rPr>
          <w:spacing w:val="1"/>
          <w:sz w:val="24"/>
        </w:rPr>
        <w:t xml:space="preserve"> </w:t>
      </w:r>
      <w:r w:rsidRPr="00EA6F47">
        <w:rPr>
          <w:sz w:val="24"/>
        </w:rPr>
        <w:t>принятые</w:t>
      </w:r>
      <w:r w:rsidRPr="00EA6F47">
        <w:rPr>
          <w:spacing w:val="1"/>
          <w:sz w:val="24"/>
        </w:rPr>
        <w:t xml:space="preserve"> </w:t>
      </w:r>
      <w:r w:rsidRPr="00EA6F47">
        <w:rPr>
          <w:sz w:val="24"/>
        </w:rPr>
        <w:t>в</w:t>
      </w:r>
      <w:r w:rsidRPr="00EA6F47">
        <w:rPr>
          <w:spacing w:val="1"/>
          <w:sz w:val="24"/>
        </w:rPr>
        <w:t xml:space="preserve"> </w:t>
      </w:r>
      <w:r w:rsidRPr="00EA6F47">
        <w:rPr>
          <w:sz w:val="24"/>
        </w:rPr>
        <w:t>обществе</w:t>
      </w:r>
      <w:r w:rsidRPr="00EA6F47">
        <w:rPr>
          <w:spacing w:val="1"/>
          <w:sz w:val="24"/>
        </w:rPr>
        <w:t xml:space="preserve"> </w:t>
      </w:r>
      <w:r w:rsidRPr="00EA6F47">
        <w:rPr>
          <w:sz w:val="24"/>
        </w:rPr>
        <w:t>правила</w:t>
      </w:r>
      <w:r w:rsidRPr="00EA6F47">
        <w:rPr>
          <w:spacing w:val="-1"/>
          <w:sz w:val="24"/>
        </w:rPr>
        <w:t xml:space="preserve"> </w:t>
      </w:r>
      <w:r w:rsidRPr="00EA6F47">
        <w:rPr>
          <w:sz w:val="24"/>
        </w:rPr>
        <w:t>и</w:t>
      </w:r>
      <w:r w:rsidRPr="00EA6F47">
        <w:rPr>
          <w:spacing w:val="-3"/>
          <w:sz w:val="24"/>
        </w:rPr>
        <w:t xml:space="preserve"> </w:t>
      </w:r>
      <w:r w:rsidRPr="00EA6F47">
        <w:rPr>
          <w:sz w:val="24"/>
        </w:rPr>
        <w:t>нормы культурного</w:t>
      </w:r>
      <w:r w:rsidRPr="00EA6F47">
        <w:rPr>
          <w:spacing w:val="1"/>
          <w:sz w:val="24"/>
        </w:rPr>
        <w:t xml:space="preserve"> </w:t>
      </w:r>
      <w:r w:rsidRPr="00EA6F47">
        <w:rPr>
          <w:sz w:val="24"/>
        </w:rPr>
        <w:t>поведения;</w:t>
      </w:r>
    </w:p>
    <w:p w:rsidR="00EA6F47" w:rsidRPr="00EA6F47" w:rsidRDefault="00EA6F47" w:rsidP="00EA6F47">
      <w:pPr>
        <w:pStyle w:val="a5"/>
        <w:spacing w:line="276" w:lineRule="auto"/>
        <w:ind w:right="410"/>
        <w:rPr>
          <w:sz w:val="24"/>
        </w:rPr>
      </w:pPr>
      <w:r w:rsidRPr="00EA6F47">
        <w:rPr>
          <w:sz w:val="24"/>
        </w:rPr>
        <w:t>воспитание отношения к родному языку как ценности, умения чувствовать</w:t>
      </w:r>
      <w:r w:rsidRPr="00EA6F47">
        <w:rPr>
          <w:spacing w:val="1"/>
          <w:sz w:val="24"/>
        </w:rPr>
        <w:t xml:space="preserve"> </w:t>
      </w:r>
      <w:r w:rsidRPr="00EA6F47">
        <w:rPr>
          <w:sz w:val="24"/>
        </w:rPr>
        <w:t>красоту языка, стремления</w:t>
      </w:r>
      <w:r w:rsidRPr="00EA6F47">
        <w:rPr>
          <w:spacing w:val="1"/>
          <w:sz w:val="24"/>
        </w:rPr>
        <w:t xml:space="preserve"> </w:t>
      </w:r>
      <w:r w:rsidRPr="00EA6F47">
        <w:rPr>
          <w:sz w:val="24"/>
        </w:rPr>
        <w:t>говорить красиво</w:t>
      </w:r>
      <w:r w:rsidRPr="00EA6F47">
        <w:rPr>
          <w:spacing w:val="1"/>
          <w:sz w:val="24"/>
        </w:rPr>
        <w:t xml:space="preserve"> </w:t>
      </w:r>
      <w:r w:rsidRPr="00EA6F47">
        <w:rPr>
          <w:sz w:val="24"/>
        </w:rPr>
        <w:t>(на правильном, богатом, образном</w:t>
      </w:r>
      <w:r w:rsidRPr="00EA6F47">
        <w:rPr>
          <w:spacing w:val="1"/>
          <w:sz w:val="24"/>
        </w:rPr>
        <w:t xml:space="preserve"> </w:t>
      </w:r>
      <w:r w:rsidRPr="00EA6F47">
        <w:rPr>
          <w:sz w:val="24"/>
        </w:rPr>
        <w:t>языке).</w:t>
      </w:r>
    </w:p>
    <w:p w:rsidR="00EA6F47" w:rsidRPr="00EA6F47" w:rsidRDefault="00EA6F47" w:rsidP="00EA6F47">
      <w:pPr>
        <w:pStyle w:val="a5"/>
        <w:spacing w:before="79" w:line="276" w:lineRule="auto"/>
        <w:ind w:right="403" w:firstLine="0"/>
        <w:rPr>
          <w:sz w:val="24"/>
        </w:rPr>
      </w:pPr>
    </w:p>
    <w:p w:rsidR="00EA6F47" w:rsidRDefault="00EA6F47" w:rsidP="00EA6F47">
      <w:pPr>
        <w:pStyle w:val="a5"/>
        <w:spacing w:before="48" w:line="276" w:lineRule="auto"/>
        <w:ind w:left="0" w:right="411" w:firstLine="0"/>
        <w:jc w:val="center"/>
        <w:rPr>
          <w:b/>
          <w:sz w:val="24"/>
        </w:rPr>
      </w:pPr>
      <w:r>
        <w:rPr>
          <w:b/>
          <w:sz w:val="24"/>
        </w:rPr>
        <w:t>Образовательная область «Художественно – эстетическое развитие»</w:t>
      </w:r>
    </w:p>
    <w:p w:rsidR="00363DCF" w:rsidRPr="00AB3CF6" w:rsidRDefault="00363DCF" w:rsidP="00363DCF">
      <w:pPr>
        <w:pStyle w:val="ad"/>
        <w:spacing w:line="276" w:lineRule="auto"/>
        <w:jc w:val="both"/>
        <w:rPr>
          <w:rFonts w:ascii="Times New Roman" w:hAnsi="Times New Roman"/>
          <w:sz w:val="24"/>
          <w:szCs w:val="24"/>
          <w:lang w:eastAsia="ru-RU"/>
        </w:rPr>
      </w:pPr>
      <w:r w:rsidRPr="00AB3CF6">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63DCF" w:rsidRDefault="00363DCF" w:rsidP="00363DCF">
      <w:pPr>
        <w:pStyle w:val="Default"/>
        <w:spacing w:line="276" w:lineRule="auto"/>
        <w:rPr>
          <w:szCs w:val="28"/>
        </w:rPr>
      </w:pPr>
      <w:r w:rsidRPr="0076340C">
        <w:rPr>
          <w:szCs w:val="28"/>
        </w:rPr>
        <w:t xml:space="preserve">В качестве </w:t>
      </w:r>
      <w:r>
        <w:rPr>
          <w:szCs w:val="28"/>
        </w:rPr>
        <w:t xml:space="preserve">разделов </w:t>
      </w:r>
      <w:r w:rsidRPr="0076340C">
        <w:rPr>
          <w:szCs w:val="28"/>
        </w:rPr>
        <w:t xml:space="preserve">в </w:t>
      </w:r>
      <w:r>
        <w:rPr>
          <w:szCs w:val="28"/>
        </w:rPr>
        <w:t xml:space="preserve">данную образовательную область </w:t>
      </w:r>
      <w:r w:rsidRPr="0076340C">
        <w:rPr>
          <w:szCs w:val="28"/>
        </w:rPr>
        <w:t>включены</w:t>
      </w:r>
      <w:r>
        <w:rPr>
          <w:szCs w:val="28"/>
        </w:rPr>
        <w:t>:</w:t>
      </w:r>
    </w:p>
    <w:p w:rsidR="00363DCF" w:rsidRDefault="00363DCF" w:rsidP="009432C4">
      <w:pPr>
        <w:pStyle w:val="Default"/>
        <w:numPr>
          <w:ilvl w:val="0"/>
          <w:numId w:val="22"/>
        </w:numPr>
        <w:spacing w:line="276" w:lineRule="auto"/>
        <w:rPr>
          <w:szCs w:val="28"/>
        </w:rPr>
      </w:pPr>
      <w:r w:rsidRPr="0076340C">
        <w:rPr>
          <w:szCs w:val="28"/>
        </w:rPr>
        <w:t>«</w:t>
      </w:r>
      <w:r>
        <w:rPr>
          <w:szCs w:val="28"/>
        </w:rPr>
        <w:t xml:space="preserve">Изобразительное искусство», </w:t>
      </w:r>
    </w:p>
    <w:p w:rsidR="00363DCF" w:rsidRDefault="00363DCF" w:rsidP="009432C4">
      <w:pPr>
        <w:pStyle w:val="Default"/>
        <w:numPr>
          <w:ilvl w:val="0"/>
          <w:numId w:val="22"/>
        </w:numPr>
        <w:spacing w:line="276" w:lineRule="auto"/>
        <w:rPr>
          <w:szCs w:val="28"/>
        </w:rPr>
      </w:pPr>
      <w:r>
        <w:rPr>
          <w:szCs w:val="28"/>
        </w:rPr>
        <w:t xml:space="preserve">«Развитие продуктивной деятельности и детского творчества», </w:t>
      </w:r>
    </w:p>
    <w:p w:rsidR="00363DCF" w:rsidRDefault="00363DCF" w:rsidP="009432C4">
      <w:pPr>
        <w:pStyle w:val="Default"/>
        <w:numPr>
          <w:ilvl w:val="0"/>
          <w:numId w:val="22"/>
        </w:numPr>
        <w:spacing w:line="276" w:lineRule="auto"/>
        <w:rPr>
          <w:szCs w:val="28"/>
        </w:rPr>
      </w:pPr>
      <w:r>
        <w:rPr>
          <w:szCs w:val="28"/>
        </w:rPr>
        <w:t>«Художественная литература»</w:t>
      </w:r>
    </w:p>
    <w:p w:rsidR="00363DCF" w:rsidRPr="0076340C" w:rsidRDefault="00363DCF" w:rsidP="009432C4">
      <w:pPr>
        <w:pStyle w:val="Default"/>
        <w:numPr>
          <w:ilvl w:val="0"/>
          <w:numId w:val="22"/>
        </w:numPr>
        <w:spacing w:line="276" w:lineRule="auto"/>
        <w:rPr>
          <w:szCs w:val="28"/>
        </w:rPr>
      </w:pPr>
      <w:r w:rsidRPr="0076340C">
        <w:rPr>
          <w:szCs w:val="28"/>
        </w:rPr>
        <w:t xml:space="preserve">«Музыка» </w:t>
      </w:r>
    </w:p>
    <w:p w:rsidR="00363DCF" w:rsidRDefault="00363DCF" w:rsidP="00EA6F47">
      <w:pPr>
        <w:pStyle w:val="a5"/>
        <w:spacing w:before="48" w:line="276" w:lineRule="auto"/>
        <w:ind w:left="0" w:right="411" w:firstLine="0"/>
        <w:jc w:val="left"/>
        <w:rPr>
          <w:b/>
          <w:sz w:val="24"/>
        </w:rPr>
      </w:pPr>
    </w:p>
    <w:p w:rsidR="00EA6F47" w:rsidRDefault="00363DCF" w:rsidP="00EA6F47">
      <w:pPr>
        <w:pStyle w:val="a5"/>
        <w:spacing w:before="48" w:line="276" w:lineRule="auto"/>
        <w:ind w:left="0" w:right="411" w:firstLine="0"/>
        <w:jc w:val="left"/>
        <w:rPr>
          <w:b/>
          <w:sz w:val="24"/>
        </w:rPr>
      </w:pPr>
      <w:r>
        <w:rPr>
          <w:b/>
          <w:sz w:val="24"/>
        </w:rPr>
        <w:t>А) Обязательная часть</w:t>
      </w:r>
    </w:p>
    <w:p w:rsidR="00EA6F47" w:rsidRDefault="00EA6F47" w:rsidP="00EA6F47">
      <w:pPr>
        <w:pStyle w:val="a5"/>
        <w:spacing w:before="48" w:line="276" w:lineRule="auto"/>
        <w:ind w:left="0" w:right="411" w:firstLine="0"/>
        <w:jc w:val="left"/>
        <w:rPr>
          <w:b/>
          <w:sz w:val="24"/>
        </w:rPr>
      </w:pPr>
      <w:r w:rsidRPr="00EA6F47">
        <w:rPr>
          <w:b/>
          <w:sz w:val="24"/>
        </w:rPr>
        <w:t>От 1 года до 2 лет</w:t>
      </w:r>
      <w:r>
        <w:rPr>
          <w:b/>
          <w:sz w:val="24"/>
        </w:rPr>
        <w:t>.</w:t>
      </w:r>
    </w:p>
    <w:p w:rsidR="00EA6F47" w:rsidRDefault="00EA6F47" w:rsidP="00EA6F47">
      <w:pPr>
        <w:pStyle w:val="a5"/>
        <w:tabs>
          <w:tab w:val="left" w:pos="1343"/>
          <w:tab w:val="left" w:pos="2521"/>
          <w:tab w:val="left" w:pos="6357"/>
          <w:tab w:val="left" w:pos="7647"/>
          <w:tab w:val="left" w:pos="9236"/>
        </w:tabs>
        <w:spacing w:before="43"/>
        <w:ind w:left="0" w:firstLine="0"/>
        <w:jc w:val="left"/>
        <w:rPr>
          <w:spacing w:val="-67"/>
          <w:sz w:val="24"/>
        </w:rPr>
      </w:pPr>
      <w:r w:rsidRPr="00EA6F47">
        <w:rPr>
          <w:sz w:val="24"/>
        </w:rPr>
        <w:t>В</w:t>
      </w:r>
      <w:r>
        <w:rPr>
          <w:sz w:val="24"/>
        </w:rPr>
        <w:t xml:space="preserve"> </w:t>
      </w:r>
      <w:r w:rsidRPr="00EA6F47">
        <w:rPr>
          <w:sz w:val="24"/>
        </w:rPr>
        <w:t>области</w:t>
      </w:r>
      <w:r>
        <w:rPr>
          <w:sz w:val="24"/>
        </w:rPr>
        <w:t xml:space="preserve"> </w:t>
      </w:r>
      <w:r w:rsidRPr="00EA6F47">
        <w:rPr>
          <w:sz w:val="24"/>
        </w:rPr>
        <w:t>художественно-эстетического</w:t>
      </w:r>
      <w:r>
        <w:rPr>
          <w:sz w:val="24"/>
        </w:rPr>
        <w:t xml:space="preserve"> </w:t>
      </w:r>
      <w:r w:rsidRPr="00EA6F47">
        <w:rPr>
          <w:sz w:val="24"/>
        </w:rPr>
        <w:t>развития</w:t>
      </w:r>
      <w:r>
        <w:rPr>
          <w:sz w:val="24"/>
        </w:rPr>
        <w:t xml:space="preserve"> </w:t>
      </w:r>
      <w:r w:rsidRPr="00EA6F47">
        <w:rPr>
          <w:sz w:val="24"/>
        </w:rPr>
        <w:t>основными</w:t>
      </w:r>
      <w:r>
        <w:rPr>
          <w:sz w:val="24"/>
        </w:rPr>
        <w:t xml:space="preserve"> </w:t>
      </w:r>
      <w:r w:rsidRPr="00EA6F47">
        <w:rPr>
          <w:b/>
          <w:sz w:val="24"/>
        </w:rPr>
        <w:t>задачами</w:t>
      </w:r>
      <w:r>
        <w:rPr>
          <w:b/>
          <w:sz w:val="24"/>
        </w:rPr>
        <w:t xml:space="preserve"> </w:t>
      </w:r>
      <w:r w:rsidRPr="00EA6F47">
        <w:rPr>
          <w:sz w:val="24"/>
        </w:rPr>
        <w:t>образовательной деятельности являются:</w:t>
      </w:r>
      <w:r w:rsidRPr="00EA6F47">
        <w:rPr>
          <w:spacing w:val="-67"/>
          <w:sz w:val="24"/>
        </w:rPr>
        <w:t xml:space="preserve"> </w:t>
      </w:r>
    </w:p>
    <w:p w:rsidR="00EA6F47" w:rsidRPr="00EA6F47" w:rsidRDefault="00EA6F47" w:rsidP="00EA6F47">
      <w:pPr>
        <w:pStyle w:val="a5"/>
        <w:tabs>
          <w:tab w:val="left" w:pos="1343"/>
          <w:tab w:val="left" w:pos="2521"/>
          <w:tab w:val="left" w:pos="6357"/>
          <w:tab w:val="left" w:pos="7647"/>
          <w:tab w:val="left" w:pos="9236"/>
        </w:tabs>
        <w:spacing w:before="43"/>
        <w:ind w:left="0" w:firstLine="0"/>
        <w:jc w:val="left"/>
        <w:rPr>
          <w:sz w:val="24"/>
        </w:rPr>
      </w:pPr>
      <w:r w:rsidRPr="00EA6F47">
        <w:rPr>
          <w:sz w:val="24"/>
        </w:rPr>
        <w:t>От</w:t>
      </w:r>
      <w:r w:rsidRPr="00EA6F47">
        <w:rPr>
          <w:spacing w:val="-2"/>
          <w:sz w:val="24"/>
        </w:rPr>
        <w:t xml:space="preserve"> </w:t>
      </w:r>
      <w:r w:rsidRPr="00EA6F47">
        <w:rPr>
          <w:sz w:val="24"/>
        </w:rPr>
        <w:t>1</w:t>
      </w:r>
      <w:r w:rsidRPr="00EA6F47">
        <w:rPr>
          <w:spacing w:val="1"/>
          <w:sz w:val="24"/>
        </w:rPr>
        <w:t xml:space="preserve"> </w:t>
      </w:r>
      <w:r w:rsidRPr="00EA6F47">
        <w:rPr>
          <w:sz w:val="24"/>
        </w:rPr>
        <w:t>года</w:t>
      </w:r>
      <w:r w:rsidRPr="00EA6F47">
        <w:rPr>
          <w:spacing w:val="-1"/>
          <w:sz w:val="24"/>
        </w:rPr>
        <w:t xml:space="preserve"> </w:t>
      </w:r>
      <w:r w:rsidRPr="00EA6F47">
        <w:rPr>
          <w:sz w:val="24"/>
        </w:rPr>
        <w:t>до</w:t>
      </w:r>
      <w:r w:rsidRPr="00EA6F47">
        <w:rPr>
          <w:spacing w:val="1"/>
          <w:sz w:val="24"/>
        </w:rPr>
        <w:t xml:space="preserve"> </w:t>
      </w:r>
      <w:r w:rsidRPr="00EA6F47">
        <w:rPr>
          <w:sz w:val="24"/>
        </w:rPr>
        <w:t>1 года</w:t>
      </w:r>
      <w:r w:rsidRPr="00EA6F47">
        <w:rPr>
          <w:spacing w:val="-4"/>
          <w:sz w:val="24"/>
        </w:rPr>
        <w:t xml:space="preserve"> </w:t>
      </w:r>
      <w:r w:rsidRPr="00EA6F47">
        <w:rPr>
          <w:sz w:val="24"/>
        </w:rPr>
        <w:t>6</w:t>
      </w:r>
      <w:r w:rsidRPr="00EA6F47">
        <w:rPr>
          <w:spacing w:val="1"/>
          <w:sz w:val="24"/>
        </w:rPr>
        <w:t xml:space="preserve"> </w:t>
      </w:r>
      <w:r w:rsidRPr="00EA6F47">
        <w:rPr>
          <w:sz w:val="24"/>
        </w:rPr>
        <w:t>месяцев.</w:t>
      </w:r>
    </w:p>
    <w:p w:rsidR="00EA6F47" w:rsidRPr="00EA6F47" w:rsidRDefault="00EA6F47" w:rsidP="00EA6F47">
      <w:pPr>
        <w:pStyle w:val="a5"/>
        <w:spacing w:before="1" w:line="276" w:lineRule="auto"/>
        <w:jc w:val="left"/>
        <w:rPr>
          <w:sz w:val="24"/>
        </w:rPr>
      </w:pPr>
      <w:r w:rsidRPr="00EA6F47">
        <w:rPr>
          <w:sz w:val="24"/>
        </w:rPr>
        <w:t>формировать</w:t>
      </w:r>
      <w:r w:rsidRPr="00EA6F47">
        <w:rPr>
          <w:spacing w:val="53"/>
          <w:sz w:val="24"/>
        </w:rPr>
        <w:t xml:space="preserve"> </w:t>
      </w:r>
      <w:r w:rsidRPr="00EA6F47">
        <w:rPr>
          <w:sz w:val="24"/>
        </w:rPr>
        <w:t>у</w:t>
      </w:r>
      <w:r w:rsidRPr="00EA6F47">
        <w:rPr>
          <w:spacing w:val="53"/>
          <w:sz w:val="24"/>
        </w:rPr>
        <w:t xml:space="preserve"> </w:t>
      </w:r>
      <w:r w:rsidRPr="00EA6F47">
        <w:rPr>
          <w:sz w:val="24"/>
        </w:rPr>
        <w:t>детей</w:t>
      </w:r>
      <w:r w:rsidRPr="00EA6F47">
        <w:rPr>
          <w:spacing w:val="56"/>
          <w:sz w:val="24"/>
        </w:rPr>
        <w:t xml:space="preserve"> </w:t>
      </w:r>
      <w:r w:rsidRPr="00EA6F47">
        <w:rPr>
          <w:sz w:val="24"/>
        </w:rPr>
        <w:t>эмоциональный</w:t>
      </w:r>
      <w:r w:rsidRPr="00EA6F47">
        <w:rPr>
          <w:spacing w:val="55"/>
          <w:sz w:val="24"/>
        </w:rPr>
        <w:t xml:space="preserve"> </w:t>
      </w:r>
      <w:r w:rsidRPr="00EA6F47">
        <w:rPr>
          <w:sz w:val="24"/>
        </w:rPr>
        <w:t>отклик</w:t>
      </w:r>
      <w:r w:rsidRPr="00EA6F47">
        <w:rPr>
          <w:spacing w:val="56"/>
          <w:sz w:val="24"/>
        </w:rPr>
        <w:t xml:space="preserve"> </w:t>
      </w:r>
      <w:r w:rsidRPr="00EA6F47">
        <w:rPr>
          <w:sz w:val="24"/>
        </w:rPr>
        <w:t>на</w:t>
      </w:r>
      <w:r w:rsidRPr="00EA6F47">
        <w:rPr>
          <w:spacing w:val="55"/>
          <w:sz w:val="24"/>
        </w:rPr>
        <w:t xml:space="preserve"> </w:t>
      </w:r>
      <w:r w:rsidRPr="00EA6F47">
        <w:rPr>
          <w:sz w:val="24"/>
        </w:rPr>
        <w:t>музыку</w:t>
      </w:r>
      <w:r w:rsidRPr="00EA6F47">
        <w:rPr>
          <w:spacing w:val="57"/>
          <w:sz w:val="24"/>
        </w:rPr>
        <w:t xml:space="preserve"> </w:t>
      </w:r>
      <w:r w:rsidRPr="00EA6F47">
        <w:rPr>
          <w:sz w:val="24"/>
        </w:rPr>
        <w:t>(жестом,</w:t>
      </w:r>
      <w:r w:rsidRPr="00EA6F47">
        <w:rPr>
          <w:spacing w:val="54"/>
          <w:sz w:val="24"/>
        </w:rPr>
        <w:t xml:space="preserve"> </w:t>
      </w:r>
      <w:r w:rsidRPr="00EA6F47">
        <w:rPr>
          <w:sz w:val="24"/>
        </w:rPr>
        <w:t>мимикой,</w:t>
      </w:r>
      <w:r w:rsidRPr="00EA6F47">
        <w:rPr>
          <w:spacing w:val="-67"/>
          <w:sz w:val="24"/>
        </w:rPr>
        <w:t xml:space="preserve"> </w:t>
      </w:r>
      <w:r w:rsidRPr="00EA6F47">
        <w:rPr>
          <w:sz w:val="24"/>
        </w:rPr>
        <w:t>подпеванием,</w:t>
      </w:r>
      <w:r w:rsidRPr="00EA6F47">
        <w:rPr>
          <w:spacing w:val="-5"/>
          <w:sz w:val="24"/>
        </w:rPr>
        <w:t xml:space="preserve"> </w:t>
      </w:r>
      <w:r w:rsidRPr="00EA6F47">
        <w:rPr>
          <w:sz w:val="24"/>
        </w:rPr>
        <w:t>движениями),</w:t>
      </w:r>
      <w:r w:rsidRPr="00EA6F47">
        <w:rPr>
          <w:spacing w:val="-2"/>
          <w:sz w:val="24"/>
        </w:rPr>
        <w:t xml:space="preserve"> </w:t>
      </w:r>
      <w:r w:rsidRPr="00EA6F47">
        <w:rPr>
          <w:sz w:val="24"/>
        </w:rPr>
        <w:t>желание</w:t>
      </w:r>
      <w:r w:rsidRPr="00EA6F47">
        <w:rPr>
          <w:spacing w:val="-1"/>
          <w:sz w:val="24"/>
        </w:rPr>
        <w:t xml:space="preserve"> </w:t>
      </w:r>
      <w:r w:rsidRPr="00EA6F47">
        <w:rPr>
          <w:sz w:val="24"/>
        </w:rPr>
        <w:t>слушать</w:t>
      </w:r>
      <w:r w:rsidRPr="00EA6F47">
        <w:rPr>
          <w:spacing w:val="-1"/>
          <w:sz w:val="24"/>
        </w:rPr>
        <w:t xml:space="preserve"> </w:t>
      </w:r>
      <w:r w:rsidRPr="00EA6F47">
        <w:rPr>
          <w:sz w:val="24"/>
        </w:rPr>
        <w:t>музыкальные</w:t>
      </w:r>
      <w:r w:rsidRPr="00EA6F47">
        <w:rPr>
          <w:spacing w:val="-3"/>
          <w:sz w:val="24"/>
        </w:rPr>
        <w:t xml:space="preserve"> </w:t>
      </w:r>
      <w:r w:rsidRPr="00EA6F47">
        <w:rPr>
          <w:sz w:val="24"/>
        </w:rPr>
        <w:t>произведения;</w:t>
      </w:r>
    </w:p>
    <w:p w:rsidR="00EA6F47" w:rsidRPr="00EA6F47" w:rsidRDefault="00EA6F47" w:rsidP="00EA6F47">
      <w:pPr>
        <w:pStyle w:val="a5"/>
        <w:spacing w:line="278" w:lineRule="auto"/>
        <w:jc w:val="left"/>
        <w:rPr>
          <w:sz w:val="24"/>
        </w:rPr>
      </w:pPr>
      <w:r w:rsidRPr="00EA6F47">
        <w:rPr>
          <w:sz w:val="24"/>
        </w:rPr>
        <w:t>создавать</w:t>
      </w:r>
      <w:r w:rsidRPr="00EA6F47">
        <w:rPr>
          <w:spacing w:val="1"/>
          <w:sz w:val="24"/>
        </w:rPr>
        <w:t xml:space="preserve"> </w:t>
      </w:r>
      <w:r w:rsidRPr="00EA6F47">
        <w:rPr>
          <w:sz w:val="24"/>
        </w:rPr>
        <w:t>у</w:t>
      </w:r>
      <w:r w:rsidRPr="00EA6F47">
        <w:rPr>
          <w:spacing w:val="68"/>
          <w:sz w:val="24"/>
        </w:rPr>
        <w:t xml:space="preserve"> </w:t>
      </w:r>
      <w:r w:rsidRPr="00EA6F47">
        <w:rPr>
          <w:sz w:val="24"/>
        </w:rPr>
        <w:t>детей</w:t>
      </w:r>
      <w:r w:rsidRPr="00EA6F47">
        <w:rPr>
          <w:spacing w:val="67"/>
          <w:sz w:val="24"/>
        </w:rPr>
        <w:t xml:space="preserve"> </w:t>
      </w:r>
      <w:r w:rsidRPr="00EA6F47">
        <w:rPr>
          <w:sz w:val="24"/>
        </w:rPr>
        <w:t>радостное</w:t>
      </w:r>
      <w:r w:rsidRPr="00EA6F47">
        <w:rPr>
          <w:spacing w:val="69"/>
          <w:sz w:val="24"/>
        </w:rPr>
        <w:t xml:space="preserve"> </w:t>
      </w:r>
      <w:r w:rsidRPr="00EA6F47">
        <w:rPr>
          <w:sz w:val="24"/>
        </w:rPr>
        <w:t>настроение</w:t>
      </w:r>
      <w:r w:rsidRPr="00EA6F47">
        <w:rPr>
          <w:spacing w:val="69"/>
          <w:sz w:val="24"/>
        </w:rPr>
        <w:t xml:space="preserve"> </w:t>
      </w:r>
      <w:r w:rsidRPr="00EA6F47">
        <w:rPr>
          <w:sz w:val="24"/>
        </w:rPr>
        <w:t>при  пении,</w:t>
      </w:r>
      <w:r w:rsidRPr="00EA6F47">
        <w:rPr>
          <w:spacing w:val="2"/>
          <w:sz w:val="24"/>
        </w:rPr>
        <w:t xml:space="preserve"> </w:t>
      </w:r>
      <w:r w:rsidRPr="00EA6F47">
        <w:rPr>
          <w:sz w:val="24"/>
        </w:rPr>
        <w:t>движениях</w:t>
      </w:r>
      <w:r w:rsidRPr="00EA6F47">
        <w:rPr>
          <w:spacing w:val="9"/>
          <w:sz w:val="24"/>
        </w:rPr>
        <w:t xml:space="preserve"> </w:t>
      </w:r>
      <w:r w:rsidRPr="00EA6F47">
        <w:rPr>
          <w:sz w:val="24"/>
        </w:rPr>
        <w:t>и</w:t>
      </w:r>
      <w:r w:rsidRPr="00EA6F47">
        <w:rPr>
          <w:spacing w:val="3"/>
          <w:sz w:val="24"/>
        </w:rPr>
        <w:t xml:space="preserve"> </w:t>
      </w:r>
      <w:r w:rsidRPr="00EA6F47">
        <w:rPr>
          <w:sz w:val="24"/>
        </w:rPr>
        <w:t>игровых</w:t>
      </w:r>
      <w:r w:rsidRPr="00EA6F47">
        <w:rPr>
          <w:spacing w:val="-67"/>
          <w:sz w:val="24"/>
        </w:rPr>
        <w:t xml:space="preserve"> </w:t>
      </w:r>
      <w:r w:rsidRPr="00EA6F47">
        <w:rPr>
          <w:sz w:val="24"/>
        </w:rPr>
        <w:t>действиях под</w:t>
      </w:r>
      <w:r w:rsidRPr="00EA6F47">
        <w:rPr>
          <w:spacing w:val="1"/>
          <w:sz w:val="24"/>
        </w:rPr>
        <w:t xml:space="preserve"> </w:t>
      </w:r>
      <w:r w:rsidRPr="00EA6F47">
        <w:rPr>
          <w:sz w:val="24"/>
        </w:rPr>
        <w:t>музыку.</w:t>
      </w:r>
    </w:p>
    <w:p w:rsidR="00EA6F47" w:rsidRDefault="00EA6F47" w:rsidP="00EA6F47">
      <w:pPr>
        <w:pStyle w:val="a5"/>
        <w:spacing w:line="317" w:lineRule="exact"/>
        <w:ind w:left="921" w:firstLine="0"/>
        <w:jc w:val="left"/>
        <w:rPr>
          <w:sz w:val="24"/>
        </w:rPr>
      </w:pPr>
      <w:r w:rsidRPr="00EA6F47">
        <w:rPr>
          <w:sz w:val="24"/>
        </w:rPr>
        <w:t>От</w:t>
      </w:r>
      <w:r w:rsidRPr="00EA6F47">
        <w:rPr>
          <w:spacing w:val="-2"/>
          <w:sz w:val="24"/>
        </w:rPr>
        <w:t xml:space="preserve"> </w:t>
      </w:r>
      <w:r w:rsidRPr="00EA6F47">
        <w:rPr>
          <w:sz w:val="24"/>
        </w:rPr>
        <w:t>1</w:t>
      </w:r>
      <w:r w:rsidRPr="00EA6F47">
        <w:rPr>
          <w:spacing w:val="1"/>
          <w:sz w:val="24"/>
        </w:rPr>
        <w:t xml:space="preserve"> </w:t>
      </w:r>
      <w:r w:rsidRPr="00EA6F47">
        <w:rPr>
          <w:sz w:val="24"/>
        </w:rPr>
        <w:t>года</w:t>
      </w:r>
      <w:r w:rsidRPr="00EA6F47">
        <w:rPr>
          <w:spacing w:val="-1"/>
          <w:sz w:val="24"/>
        </w:rPr>
        <w:t xml:space="preserve"> </w:t>
      </w:r>
      <w:r w:rsidRPr="00EA6F47">
        <w:rPr>
          <w:sz w:val="24"/>
        </w:rPr>
        <w:t>6 месяцев</w:t>
      </w:r>
      <w:r w:rsidRPr="00EA6F47">
        <w:rPr>
          <w:spacing w:val="-2"/>
          <w:sz w:val="24"/>
        </w:rPr>
        <w:t xml:space="preserve"> </w:t>
      </w:r>
      <w:r w:rsidRPr="00EA6F47">
        <w:rPr>
          <w:sz w:val="24"/>
        </w:rPr>
        <w:t>до</w:t>
      </w:r>
      <w:r w:rsidRPr="00EA6F47">
        <w:rPr>
          <w:spacing w:val="-3"/>
          <w:sz w:val="24"/>
        </w:rPr>
        <w:t xml:space="preserve"> </w:t>
      </w:r>
      <w:r w:rsidRPr="00EA6F47">
        <w:rPr>
          <w:sz w:val="24"/>
        </w:rPr>
        <w:t>2</w:t>
      </w:r>
      <w:r w:rsidRPr="00EA6F47">
        <w:rPr>
          <w:spacing w:val="1"/>
          <w:sz w:val="24"/>
        </w:rPr>
        <w:t xml:space="preserve"> </w:t>
      </w:r>
      <w:r w:rsidRPr="00EA6F47">
        <w:rPr>
          <w:sz w:val="24"/>
        </w:rPr>
        <w:t>лет.</w:t>
      </w:r>
      <w:r>
        <w:rPr>
          <w:sz w:val="24"/>
        </w:rPr>
        <w:t xml:space="preserve"> </w:t>
      </w:r>
    </w:p>
    <w:p w:rsidR="00EA6F47" w:rsidRPr="00EA6F47" w:rsidRDefault="00EA6F47" w:rsidP="00EA6F47">
      <w:pPr>
        <w:pStyle w:val="a5"/>
        <w:spacing w:line="317" w:lineRule="exact"/>
        <w:ind w:left="921" w:firstLine="0"/>
        <w:jc w:val="left"/>
        <w:rPr>
          <w:sz w:val="24"/>
        </w:rPr>
      </w:pPr>
      <w:r w:rsidRPr="00EA6F47">
        <w:rPr>
          <w:sz w:val="24"/>
        </w:rPr>
        <w:t>развивать</w:t>
      </w:r>
      <w:r w:rsidRPr="00EA6F47">
        <w:rPr>
          <w:spacing w:val="1"/>
          <w:sz w:val="24"/>
        </w:rPr>
        <w:t xml:space="preserve"> </w:t>
      </w:r>
      <w:r w:rsidRPr="00EA6F47">
        <w:rPr>
          <w:sz w:val="24"/>
        </w:rPr>
        <w:t>у</w:t>
      </w:r>
      <w:r w:rsidRPr="00EA6F47">
        <w:rPr>
          <w:spacing w:val="1"/>
          <w:sz w:val="24"/>
        </w:rPr>
        <w:t xml:space="preserve"> </w:t>
      </w:r>
      <w:r w:rsidRPr="00EA6F47">
        <w:rPr>
          <w:sz w:val="24"/>
        </w:rPr>
        <w:t>детей</w:t>
      </w:r>
      <w:r w:rsidRPr="00EA6F47">
        <w:rPr>
          <w:spacing w:val="1"/>
          <w:sz w:val="24"/>
        </w:rPr>
        <w:t xml:space="preserve"> </w:t>
      </w:r>
      <w:r w:rsidRPr="00EA6F47">
        <w:rPr>
          <w:sz w:val="24"/>
        </w:rPr>
        <w:t>способность</w:t>
      </w:r>
      <w:r w:rsidRPr="00EA6F47">
        <w:rPr>
          <w:spacing w:val="1"/>
          <w:sz w:val="24"/>
        </w:rPr>
        <w:t xml:space="preserve"> </w:t>
      </w:r>
      <w:r w:rsidRPr="00EA6F47">
        <w:rPr>
          <w:sz w:val="24"/>
        </w:rPr>
        <w:t>слушать</w:t>
      </w:r>
      <w:r w:rsidRPr="00EA6F47">
        <w:rPr>
          <w:spacing w:val="1"/>
          <w:sz w:val="24"/>
        </w:rPr>
        <w:t xml:space="preserve"> </w:t>
      </w:r>
      <w:r w:rsidRPr="00EA6F47">
        <w:rPr>
          <w:sz w:val="24"/>
        </w:rPr>
        <w:t>художественный</w:t>
      </w:r>
      <w:r w:rsidRPr="00EA6F47">
        <w:rPr>
          <w:spacing w:val="1"/>
          <w:sz w:val="24"/>
        </w:rPr>
        <w:t xml:space="preserve"> </w:t>
      </w:r>
      <w:r w:rsidRPr="00EA6F47">
        <w:rPr>
          <w:sz w:val="24"/>
        </w:rPr>
        <w:t>текст</w:t>
      </w:r>
      <w:r w:rsidRPr="00EA6F47">
        <w:rPr>
          <w:spacing w:val="1"/>
          <w:sz w:val="24"/>
        </w:rPr>
        <w:t xml:space="preserve"> </w:t>
      </w:r>
      <w:r w:rsidRPr="00EA6F47">
        <w:rPr>
          <w:sz w:val="24"/>
        </w:rPr>
        <w:t>и</w:t>
      </w:r>
      <w:r w:rsidRPr="00EA6F47">
        <w:rPr>
          <w:spacing w:val="1"/>
          <w:sz w:val="24"/>
        </w:rPr>
        <w:t xml:space="preserve"> </w:t>
      </w:r>
      <w:r w:rsidRPr="00EA6F47">
        <w:rPr>
          <w:sz w:val="24"/>
        </w:rPr>
        <w:t>активно</w:t>
      </w:r>
      <w:r w:rsidRPr="00EA6F47">
        <w:rPr>
          <w:spacing w:val="1"/>
          <w:sz w:val="24"/>
        </w:rPr>
        <w:t xml:space="preserve"> </w:t>
      </w:r>
      <w:r w:rsidRPr="00EA6F47">
        <w:rPr>
          <w:sz w:val="24"/>
        </w:rPr>
        <w:t>(эмоционально)</w:t>
      </w:r>
      <w:r w:rsidRPr="00EA6F47">
        <w:rPr>
          <w:spacing w:val="-4"/>
          <w:sz w:val="24"/>
        </w:rPr>
        <w:t xml:space="preserve"> </w:t>
      </w:r>
      <w:r w:rsidRPr="00EA6F47">
        <w:rPr>
          <w:sz w:val="24"/>
        </w:rPr>
        <w:t>реагировать</w:t>
      </w:r>
      <w:r w:rsidRPr="00EA6F47">
        <w:rPr>
          <w:spacing w:val="-2"/>
          <w:sz w:val="24"/>
        </w:rPr>
        <w:t xml:space="preserve"> </w:t>
      </w:r>
      <w:r w:rsidRPr="00EA6F47">
        <w:rPr>
          <w:sz w:val="24"/>
        </w:rPr>
        <w:t>на его содержание;</w:t>
      </w:r>
    </w:p>
    <w:p w:rsidR="00EA6F47" w:rsidRPr="00EA6F47" w:rsidRDefault="00EA6F47" w:rsidP="00EA6F47">
      <w:pPr>
        <w:pStyle w:val="a5"/>
        <w:spacing w:line="276" w:lineRule="auto"/>
        <w:ind w:right="415"/>
        <w:rPr>
          <w:sz w:val="24"/>
        </w:rPr>
      </w:pPr>
      <w:r w:rsidRPr="00EA6F47">
        <w:rPr>
          <w:sz w:val="24"/>
        </w:rPr>
        <w:t>обеспечивать</w:t>
      </w:r>
      <w:r w:rsidRPr="00EA6F47">
        <w:rPr>
          <w:spacing w:val="1"/>
          <w:sz w:val="24"/>
        </w:rPr>
        <w:t xml:space="preserve"> </w:t>
      </w:r>
      <w:r w:rsidRPr="00EA6F47">
        <w:rPr>
          <w:sz w:val="24"/>
        </w:rPr>
        <w:t>возможности</w:t>
      </w:r>
      <w:r w:rsidRPr="00EA6F47">
        <w:rPr>
          <w:spacing w:val="1"/>
          <w:sz w:val="24"/>
        </w:rPr>
        <w:t xml:space="preserve"> </w:t>
      </w:r>
      <w:r w:rsidRPr="00EA6F47">
        <w:rPr>
          <w:sz w:val="24"/>
        </w:rPr>
        <w:t>наблюдать</w:t>
      </w:r>
      <w:r w:rsidRPr="00EA6F47">
        <w:rPr>
          <w:spacing w:val="1"/>
          <w:sz w:val="24"/>
        </w:rPr>
        <w:t xml:space="preserve"> </w:t>
      </w:r>
      <w:r w:rsidRPr="00EA6F47">
        <w:rPr>
          <w:sz w:val="24"/>
        </w:rPr>
        <w:t>за</w:t>
      </w:r>
      <w:r w:rsidRPr="00EA6F47">
        <w:rPr>
          <w:spacing w:val="1"/>
          <w:sz w:val="24"/>
        </w:rPr>
        <w:t xml:space="preserve"> </w:t>
      </w:r>
      <w:r w:rsidRPr="00EA6F47">
        <w:rPr>
          <w:sz w:val="24"/>
        </w:rPr>
        <w:t>процессом</w:t>
      </w:r>
      <w:r w:rsidRPr="00EA6F47">
        <w:rPr>
          <w:spacing w:val="1"/>
          <w:sz w:val="24"/>
        </w:rPr>
        <w:t xml:space="preserve"> </w:t>
      </w:r>
      <w:r w:rsidRPr="00EA6F47">
        <w:rPr>
          <w:sz w:val="24"/>
        </w:rPr>
        <w:t>рисования,</w:t>
      </w:r>
      <w:r w:rsidRPr="00EA6F47">
        <w:rPr>
          <w:spacing w:val="1"/>
          <w:sz w:val="24"/>
        </w:rPr>
        <w:t xml:space="preserve"> </w:t>
      </w:r>
      <w:r w:rsidRPr="00EA6F47">
        <w:rPr>
          <w:sz w:val="24"/>
        </w:rPr>
        <w:t>лепки</w:t>
      </w:r>
      <w:r w:rsidRPr="00EA6F47">
        <w:rPr>
          <w:spacing w:val="1"/>
          <w:sz w:val="24"/>
        </w:rPr>
        <w:t xml:space="preserve"> </w:t>
      </w:r>
      <w:r w:rsidRPr="00EA6F47">
        <w:rPr>
          <w:sz w:val="24"/>
        </w:rPr>
        <w:t>взрослого,</w:t>
      </w:r>
      <w:r w:rsidRPr="00EA6F47">
        <w:rPr>
          <w:spacing w:val="-2"/>
          <w:sz w:val="24"/>
        </w:rPr>
        <w:t xml:space="preserve"> </w:t>
      </w:r>
      <w:r w:rsidRPr="00EA6F47">
        <w:rPr>
          <w:sz w:val="24"/>
        </w:rPr>
        <w:t>вызывать</w:t>
      </w:r>
      <w:r w:rsidRPr="00EA6F47">
        <w:rPr>
          <w:spacing w:val="-4"/>
          <w:sz w:val="24"/>
        </w:rPr>
        <w:t xml:space="preserve"> </w:t>
      </w:r>
      <w:r w:rsidRPr="00EA6F47">
        <w:rPr>
          <w:sz w:val="24"/>
        </w:rPr>
        <w:t>к</w:t>
      </w:r>
      <w:r w:rsidRPr="00EA6F47">
        <w:rPr>
          <w:spacing w:val="-1"/>
          <w:sz w:val="24"/>
        </w:rPr>
        <w:t xml:space="preserve"> </w:t>
      </w:r>
      <w:r w:rsidRPr="00EA6F47">
        <w:rPr>
          <w:sz w:val="24"/>
        </w:rPr>
        <w:t>ним</w:t>
      </w:r>
      <w:r w:rsidRPr="00EA6F47">
        <w:rPr>
          <w:spacing w:val="-3"/>
          <w:sz w:val="24"/>
        </w:rPr>
        <w:t xml:space="preserve"> </w:t>
      </w:r>
      <w:r w:rsidRPr="00EA6F47">
        <w:rPr>
          <w:sz w:val="24"/>
        </w:rPr>
        <w:t>интерес;</w:t>
      </w:r>
    </w:p>
    <w:p w:rsidR="00EA6F47" w:rsidRPr="00EA6F47" w:rsidRDefault="00EA6F47" w:rsidP="00EA6F47">
      <w:pPr>
        <w:pStyle w:val="a5"/>
        <w:spacing w:line="276" w:lineRule="auto"/>
        <w:ind w:right="409"/>
        <w:rPr>
          <w:sz w:val="24"/>
        </w:rPr>
      </w:pPr>
      <w:r w:rsidRPr="00EA6F47">
        <w:rPr>
          <w:sz w:val="24"/>
        </w:rPr>
        <w:t>поощрять у детей желание рисовать красками, карандашами, фломастерами,</w:t>
      </w:r>
      <w:r w:rsidRPr="00EA6F47">
        <w:rPr>
          <w:spacing w:val="1"/>
          <w:sz w:val="24"/>
        </w:rPr>
        <w:t xml:space="preserve"> </w:t>
      </w:r>
      <w:r w:rsidRPr="00EA6F47">
        <w:rPr>
          <w:sz w:val="24"/>
        </w:rPr>
        <w:t>предоставляя</w:t>
      </w:r>
      <w:r w:rsidRPr="00EA6F47">
        <w:rPr>
          <w:spacing w:val="1"/>
          <w:sz w:val="24"/>
        </w:rPr>
        <w:t xml:space="preserve"> </w:t>
      </w:r>
      <w:r w:rsidRPr="00EA6F47">
        <w:rPr>
          <w:sz w:val="24"/>
        </w:rPr>
        <w:t>возможность</w:t>
      </w:r>
      <w:r w:rsidRPr="00EA6F47">
        <w:rPr>
          <w:spacing w:val="1"/>
          <w:sz w:val="24"/>
        </w:rPr>
        <w:t xml:space="preserve"> </w:t>
      </w:r>
      <w:r w:rsidRPr="00EA6F47">
        <w:rPr>
          <w:sz w:val="24"/>
        </w:rPr>
        <w:t>ритмично</w:t>
      </w:r>
      <w:r w:rsidRPr="00EA6F47">
        <w:rPr>
          <w:spacing w:val="1"/>
          <w:sz w:val="24"/>
        </w:rPr>
        <w:t xml:space="preserve"> </w:t>
      </w:r>
      <w:r w:rsidRPr="00EA6F47">
        <w:rPr>
          <w:sz w:val="24"/>
        </w:rPr>
        <w:t>заполнять</w:t>
      </w:r>
      <w:r w:rsidRPr="00EA6F47">
        <w:rPr>
          <w:spacing w:val="1"/>
          <w:sz w:val="24"/>
        </w:rPr>
        <w:t xml:space="preserve"> </w:t>
      </w:r>
      <w:r w:rsidRPr="00EA6F47">
        <w:rPr>
          <w:sz w:val="24"/>
        </w:rPr>
        <w:t>лист</w:t>
      </w:r>
      <w:r w:rsidRPr="00EA6F47">
        <w:rPr>
          <w:spacing w:val="1"/>
          <w:sz w:val="24"/>
        </w:rPr>
        <w:t xml:space="preserve"> </w:t>
      </w:r>
      <w:r w:rsidRPr="00EA6F47">
        <w:rPr>
          <w:sz w:val="24"/>
        </w:rPr>
        <w:t>бумаги</w:t>
      </w:r>
      <w:r w:rsidRPr="00EA6F47">
        <w:rPr>
          <w:spacing w:val="1"/>
          <w:sz w:val="24"/>
        </w:rPr>
        <w:t xml:space="preserve"> </w:t>
      </w:r>
      <w:r w:rsidRPr="00EA6F47">
        <w:rPr>
          <w:sz w:val="24"/>
        </w:rPr>
        <w:t>яркими</w:t>
      </w:r>
      <w:r w:rsidRPr="00EA6F47">
        <w:rPr>
          <w:spacing w:val="1"/>
          <w:sz w:val="24"/>
        </w:rPr>
        <w:t xml:space="preserve"> </w:t>
      </w:r>
      <w:r w:rsidRPr="00EA6F47">
        <w:rPr>
          <w:sz w:val="24"/>
        </w:rPr>
        <w:t>пятнами,</w:t>
      </w:r>
      <w:r w:rsidRPr="00EA6F47">
        <w:rPr>
          <w:spacing w:val="1"/>
          <w:sz w:val="24"/>
        </w:rPr>
        <w:t xml:space="preserve"> </w:t>
      </w:r>
      <w:r w:rsidRPr="00EA6F47">
        <w:rPr>
          <w:sz w:val="24"/>
        </w:rPr>
        <w:t>мазками,</w:t>
      </w:r>
      <w:r w:rsidRPr="00EA6F47">
        <w:rPr>
          <w:spacing w:val="-2"/>
          <w:sz w:val="24"/>
        </w:rPr>
        <w:t xml:space="preserve"> </w:t>
      </w:r>
      <w:r w:rsidRPr="00EA6F47">
        <w:rPr>
          <w:sz w:val="24"/>
        </w:rPr>
        <w:t>линиями;</w:t>
      </w:r>
    </w:p>
    <w:p w:rsidR="00EA6F47" w:rsidRPr="00EA6F47" w:rsidRDefault="00EA6F47" w:rsidP="00EA6F47">
      <w:pPr>
        <w:pStyle w:val="a5"/>
        <w:spacing w:line="278" w:lineRule="auto"/>
        <w:ind w:right="411"/>
        <w:rPr>
          <w:sz w:val="24"/>
        </w:rPr>
      </w:pPr>
      <w:r w:rsidRPr="00EA6F47">
        <w:rPr>
          <w:sz w:val="24"/>
        </w:rPr>
        <w:t>развивать у детей умение прислушиваться к словам песен и воспроизводить</w:t>
      </w:r>
      <w:r w:rsidRPr="00EA6F47">
        <w:rPr>
          <w:spacing w:val="1"/>
          <w:sz w:val="24"/>
        </w:rPr>
        <w:t xml:space="preserve"> </w:t>
      </w:r>
      <w:r w:rsidRPr="00EA6F47">
        <w:rPr>
          <w:sz w:val="24"/>
        </w:rPr>
        <w:t>звукоподражания</w:t>
      </w:r>
      <w:r w:rsidRPr="00EA6F47">
        <w:rPr>
          <w:spacing w:val="-4"/>
          <w:sz w:val="24"/>
        </w:rPr>
        <w:t xml:space="preserve"> </w:t>
      </w:r>
      <w:r w:rsidRPr="00EA6F47">
        <w:rPr>
          <w:sz w:val="24"/>
        </w:rPr>
        <w:t>и простейшие интонации;</w:t>
      </w:r>
    </w:p>
    <w:p w:rsidR="00EA6F47" w:rsidRPr="00EA6F47" w:rsidRDefault="00EA6F47" w:rsidP="00EA6F47">
      <w:pPr>
        <w:pStyle w:val="a5"/>
        <w:spacing w:line="276" w:lineRule="auto"/>
        <w:ind w:right="412"/>
        <w:rPr>
          <w:sz w:val="24"/>
        </w:rPr>
      </w:pPr>
      <w:r w:rsidRPr="00EA6F47">
        <w:rPr>
          <w:sz w:val="24"/>
        </w:rPr>
        <w:t>развивать</w:t>
      </w:r>
      <w:r w:rsidRPr="00EA6F47">
        <w:rPr>
          <w:spacing w:val="1"/>
          <w:sz w:val="24"/>
        </w:rPr>
        <w:t xml:space="preserve"> </w:t>
      </w:r>
      <w:r w:rsidRPr="00EA6F47">
        <w:rPr>
          <w:sz w:val="24"/>
        </w:rPr>
        <w:t>у</w:t>
      </w:r>
      <w:r w:rsidRPr="00EA6F47">
        <w:rPr>
          <w:spacing w:val="1"/>
          <w:sz w:val="24"/>
        </w:rPr>
        <w:t xml:space="preserve"> </w:t>
      </w:r>
      <w:r w:rsidRPr="00EA6F47">
        <w:rPr>
          <w:sz w:val="24"/>
        </w:rPr>
        <w:t>детей</w:t>
      </w:r>
      <w:r w:rsidRPr="00EA6F47">
        <w:rPr>
          <w:spacing w:val="1"/>
          <w:sz w:val="24"/>
        </w:rPr>
        <w:t xml:space="preserve"> </w:t>
      </w:r>
      <w:r w:rsidRPr="00EA6F47">
        <w:rPr>
          <w:sz w:val="24"/>
        </w:rPr>
        <w:t>умение</w:t>
      </w:r>
      <w:r w:rsidRPr="00EA6F47">
        <w:rPr>
          <w:spacing w:val="1"/>
          <w:sz w:val="24"/>
        </w:rPr>
        <w:t xml:space="preserve"> </w:t>
      </w:r>
      <w:r w:rsidRPr="00EA6F47">
        <w:rPr>
          <w:sz w:val="24"/>
        </w:rPr>
        <w:t>выполнять</w:t>
      </w:r>
      <w:r w:rsidRPr="00EA6F47">
        <w:rPr>
          <w:spacing w:val="1"/>
          <w:sz w:val="24"/>
        </w:rPr>
        <w:t xml:space="preserve"> </w:t>
      </w:r>
      <w:r w:rsidRPr="00EA6F47">
        <w:rPr>
          <w:sz w:val="24"/>
        </w:rPr>
        <w:t>под</w:t>
      </w:r>
      <w:r w:rsidRPr="00EA6F47">
        <w:rPr>
          <w:spacing w:val="1"/>
          <w:sz w:val="24"/>
        </w:rPr>
        <w:t xml:space="preserve"> </w:t>
      </w:r>
      <w:r w:rsidRPr="00EA6F47">
        <w:rPr>
          <w:sz w:val="24"/>
        </w:rPr>
        <w:t>музыку</w:t>
      </w:r>
      <w:r w:rsidRPr="00EA6F47">
        <w:rPr>
          <w:spacing w:val="1"/>
          <w:sz w:val="24"/>
        </w:rPr>
        <w:t xml:space="preserve"> </w:t>
      </w:r>
      <w:r w:rsidRPr="00EA6F47">
        <w:rPr>
          <w:sz w:val="24"/>
        </w:rPr>
        <w:t>игровые</w:t>
      </w:r>
      <w:r w:rsidRPr="00EA6F47">
        <w:rPr>
          <w:spacing w:val="1"/>
          <w:sz w:val="24"/>
        </w:rPr>
        <w:t xml:space="preserve"> </w:t>
      </w:r>
      <w:r w:rsidRPr="00EA6F47">
        <w:rPr>
          <w:sz w:val="24"/>
        </w:rPr>
        <w:t>и</w:t>
      </w:r>
      <w:r w:rsidRPr="00EA6F47">
        <w:rPr>
          <w:spacing w:val="1"/>
          <w:sz w:val="24"/>
        </w:rPr>
        <w:t xml:space="preserve"> </w:t>
      </w:r>
      <w:r w:rsidRPr="00EA6F47">
        <w:rPr>
          <w:sz w:val="24"/>
        </w:rPr>
        <w:t>плясовые</w:t>
      </w:r>
      <w:r w:rsidRPr="00EA6F47">
        <w:rPr>
          <w:spacing w:val="1"/>
          <w:sz w:val="24"/>
        </w:rPr>
        <w:t xml:space="preserve"> </w:t>
      </w:r>
      <w:r w:rsidRPr="00EA6F47">
        <w:rPr>
          <w:sz w:val="24"/>
        </w:rPr>
        <w:t>движения,</w:t>
      </w:r>
      <w:r w:rsidRPr="00EA6F47">
        <w:rPr>
          <w:spacing w:val="-1"/>
          <w:sz w:val="24"/>
        </w:rPr>
        <w:t xml:space="preserve"> </w:t>
      </w:r>
      <w:r w:rsidRPr="00EA6F47">
        <w:rPr>
          <w:sz w:val="24"/>
        </w:rPr>
        <w:t>соответствующие словам</w:t>
      </w:r>
      <w:r w:rsidRPr="00EA6F47">
        <w:rPr>
          <w:spacing w:val="-5"/>
          <w:sz w:val="24"/>
        </w:rPr>
        <w:t xml:space="preserve"> </w:t>
      </w:r>
      <w:r w:rsidRPr="00EA6F47">
        <w:rPr>
          <w:sz w:val="24"/>
        </w:rPr>
        <w:t>песни</w:t>
      </w:r>
      <w:r w:rsidRPr="00EA6F47">
        <w:rPr>
          <w:spacing w:val="-3"/>
          <w:sz w:val="24"/>
        </w:rPr>
        <w:t xml:space="preserve"> </w:t>
      </w:r>
      <w:r w:rsidRPr="00EA6F47">
        <w:rPr>
          <w:sz w:val="24"/>
        </w:rPr>
        <w:t>и характеру</w:t>
      </w:r>
      <w:r w:rsidRPr="00EA6F47">
        <w:rPr>
          <w:spacing w:val="-5"/>
          <w:sz w:val="24"/>
        </w:rPr>
        <w:t xml:space="preserve"> </w:t>
      </w:r>
      <w:r w:rsidRPr="00EA6F47">
        <w:rPr>
          <w:sz w:val="24"/>
        </w:rPr>
        <w:t>музыки.</w:t>
      </w:r>
    </w:p>
    <w:p w:rsidR="00EA6F47" w:rsidRDefault="00EA6F47" w:rsidP="00EA6F47">
      <w:pPr>
        <w:rPr>
          <w:sz w:val="20"/>
        </w:rPr>
      </w:pPr>
    </w:p>
    <w:p w:rsidR="00EA6F47" w:rsidRDefault="00EA6F47" w:rsidP="00EA6F47">
      <w:pPr>
        <w:pStyle w:val="a5"/>
        <w:spacing w:before="79" w:line="278" w:lineRule="auto"/>
        <w:ind w:firstLine="0"/>
        <w:jc w:val="left"/>
        <w:rPr>
          <w:b/>
          <w:sz w:val="24"/>
        </w:rPr>
      </w:pPr>
      <w:r w:rsidRPr="00EA6F47">
        <w:rPr>
          <w:b/>
          <w:sz w:val="24"/>
        </w:rPr>
        <w:t>От 2 до 3 лет.</w:t>
      </w:r>
    </w:p>
    <w:p w:rsidR="00EA6F47" w:rsidRDefault="00EA6F47" w:rsidP="00EA6F47">
      <w:pPr>
        <w:pStyle w:val="a5"/>
        <w:spacing w:before="45"/>
        <w:ind w:left="0" w:firstLine="0"/>
        <w:rPr>
          <w:spacing w:val="-67"/>
          <w:sz w:val="24"/>
          <w:szCs w:val="24"/>
        </w:rPr>
      </w:pPr>
      <w:r w:rsidRPr="00EA6F47">
        <w:rPr>
          <w:sz w:val="24"/>
          <w:szCs w:val="24"/>
        </w:rPr>
        <w:t>В</w:t>
      </w:r>
      <w:r w:rsidRPr="00EA6F47">
        <w:rPr>
          <w:spacing w:val="91"/>
          <w:sz w:val="24"/>
          <w:szCs w:val="24"/>
        </w:rPr>
        <w:t xml:space="preserve"> </w:t>
      </w:r>
      <w:r w:rsidRPr="00EA6F47">
        <w:rPr>
          <w:sz w:val="24"/>
          <w:szCs w:val="24"/>
        </w:rPr>
        <w:t xml:space="preserve">области  </w:t>
      </w:r>
      <w:r w:rsidRPr="00EA6F47">
        <w:rPr>
          <w:spacing w:val="19"/>
          <w:sz w:val="24"/>
          <w:szCs w:val="24"/>
        </w:rPr>
        <w:t xml:space="preserve"> </w:t>
      </w:r>
      <w:r w:rsidRPr="00EA6F47">
        <w:rPr>
          <w:sz w:val="24"/>
          <w:szCs w:val="24"/>
        </w:rPr>
        <w:t xml:space="preserve">художественно-эстетического  </w:t>
      </w:r>
      <w:r w:rsidRPr="00EA6F47">
        <w:rPr>
          <w:spacing w:val="19"/>
          <w:sz w:val="24"/>
          <w:szCs w:val="24"/>
        </w:rPr>
        <w:t xml:space="preserve"> </w:t>
      </w:r>
      <w:r w:rsidRPr="00EA6F47">
        <w:rPr>
          <w:sz w:val="24"/>
          <w:szCs w:val="24"/>
        </w:rPr>
        <w:t xml:space="preserve">развития  </w:t>
      </w:r>
      <w:r w:rsidRPr="00EA6F47">
        <w:rPr>
          <w:spacing w:val="19"/>
          <w:sz w:val="24"/>
          <w:szCs w:val="24"/>
        </w:rPr>
        <w:t xml:space="preserve"> </w:t>
      </w:r>
      <w:r w:rsidRPr="00EA6F47">
        <w:rPr>
          <w:sz w:val="24"/>
          <w:szCs w:val="24"/>
        </w:rPr>
        <w:t xml:space="preserve">основными  </w:t>
      </w:r>
      <w:r w:rsidRPr="00EA6F47">
        <w:rPr>
          <w:spacing w:val="23"/>
          <w:sz w:val="24"/>
          <w:szCs w:val="24"/>
        </w:rPr>
        <w:t xml:space="preserve"> </w:t>
      </w:r>
      <w:r w:rsidRPr="00EA6F47">
        <w:rPr>
          <w:b/>
          <w:sz w:val="24"/>
          <w:szCs w:val="24"/>
        </w:rPr>
        <w:t>задачами</w:t>
      </w:r>
      <w:r>
        <w:rPr>
          <w:b/>
          <w:sz w:val="24"/>
          <w:szCs w:val="24"/>
        </w:rPr>
        <w:t xml:space="preserve"> </w:t>
      </w:r>
      <w:r w:rsidRPr="00EA6F47">
        <w:rPr>
          <w:sz w:val="24"/>
          <w:szCs w:val="24"/>
        </w:rPr>
        <w:t>образовательной деятельности являются:</w:t>
      </w:r>
      <w:r w:rsidRPr="00EA6F47">
        <w:rPr>
          <w:spacing w:val="-67"/>
          <w:sz w:val="24"/>
          <w:szCs w:val="24"/>
        </w:rPr>
        <w:t xml:space="preserve"> </w:t>
      </w:r>
    </w:p>
    <w:p w:rsidR="00EA6F47" w:rsidRPr="00EA6F47" w:rsidRDefault="00EA6F47" w:rsidP="00EA6F47">
      <w:pPr>
        <w:pStyle w:val="a5"/>
        <w:spacing w:before="45"/>
        <w:ind w:left="0" w:firstLine="0"/>
        <w:rPr>
          <w:b/>
          <w:i/>
          <w:sz w:val="24"/>
          <w:szCs w:val="24"/>
        </w:rPr>
      </w:pPr>
      <w:r w:rsidRPr="00EA6F47">
        <w:rPr>
          <w:b/>
          <w:i/>
          <w:sz w:val="24"/>
          <w:szCs w:val="24"/>
        </w:rPr>
        <w:lastRenderedPageBreak/>
        <w:t>Приобщение</w:t>
      </w:r>
      <w:r w:rsidRPr="00EA6F47">
        <w:rPr>
          <w:b/>
          <w:i/>
          <w:spacing w:val="-1"/>
          <w:sz w:val="24"/>
          <w:szCs w:val="24"/>
        </w:rPr>
        <w:t xml:space="preserve"> </w:t>
      </w:r>
      <w:r w:rsidRPr="00EA6F47">
        <w:rPr>
          <w:b/>
          <w:i/>
          <w:sz w:val="24"/>
          <w:szCs w:val="24"/>
        </w:rPr>
        <w:t>к</w:t>
      </w:r>
      <w:r w:rsidRPr="00EA6F47">
        <w:rPr>
          <w:b/>
          <w:i/>
          <w:spacing w:val="-4"/>
          <w:sz w:val="24"/>
          <w:szCs w:val="24"/>
        </w:rPr>
        <w:t xml:space="preserve"> </w:t>
      </w:r>
      <w:r w:rsidRPr="00EA6F47">
        <w:rPr>
          <w:b/>
          <w:i/>
          <w:sz w:val="24"/>
          <w:szCs w:val="24"/>
        </w:rPr>
        <w:t>искусству:</w:t>
      </w:r>
    </w:p>
    <w:p w:rsidR="00EA6F47" w:rsidRPr="00EA6F47" w:rsidRDefault="00EA6F47" w:rsidP="00EA6F47">
      <w:pPr>
        <w:pStyle w:val="a5"/>
        <w:spacing w:line="276" w:lineRule="auto"/>
        <w:ind w:right="408"/>
        <w:rPr>
          <w:sz w:val="24"/>
          <w:szCs w:val="24"/>
        </w:rPr>
      </w:pPr>
      <w:r w:rsidRPr="00EA6F47">
        <w:rPr>
          <w:sz w:val="24"/>
          <w:szCs w:val="24"/>
        </w:rPr>
        <w:t>развивать</w:t>
      </w:r>
      <w:r w:rsidRPr="00EA6F47">
        <w:rPr>
          <w:spacing w:val="1"/>
          <w:sz w:val="24"/>
          <w:szCs w:val="24"/>
        </w:rPr>
        <w:t xml:space="preserve"> </w:t>
      </w:r>
      <w:r w:rsidRPr="00EA6F47">
        <w:rPr>
          <w:sz w:val="24"/>
          <w:szCs w:val="24"/>
        </w:rPr>
        <w:t>у</w:t>
      </w:r>
      <w:r w:rsidRPr="00EA6F47">
        <w:rPr>
          <w:spacing w:val="1"/>
          <w:sz w:val="24"/>
          <w:szCs w:val="24"/>
        </w:rPr>
        <w:t xml:space="preserve"> </w:t>
      </w:r>
      <w:r w:rsidRPr="00EA6F47">
        <w:rPr>
          <w:sz w:val="24"/>
          <w:szCs w:val="24"/>
        </w:rPr>
        <w:t>детей</w:t>
      </w:r>
      <w:r w:rsidRPr="00EA6F47">
        <w:rPr>
          <w:spacing w:val="1"/>
          <w:sz w:val="24"/>
          <w:szCs w:val="24"/>
        </w:rPr>
        <w:t xml:space="preserve"> </w:t>
      </w:r>
      <w:r w:rsidRPr="00EA6F47">
        <w:rPr>
          <w:sz w:val="24"/>
          <w:szCs w:val="24"/>
        </w:rPr>
        <w:t>художественное</w:t>
      </w:r>
      <w:r w:rsidRPr="00EA6F47">
        <w:rPr>
          <w:spacing w:val="1"/>
          <w:sz w:val="24"/>
          <w:szCs w:val="24"/>
        </w:rPr>
        <w:t xml:space="preserve"> </w:t>
      </w:r>
      <w:r w:rsidRPr="00EA6F47">
        <w:rPr>
          <w:sz w:val="24"/>
          <w:szCs w:val="24"/>
        </w:rPr>
        <w:t>восприятие</w:t>
      </w:r>
      <w:r w:rsidRPr="00EA6F47">
        <w:rPr>
          <w:spacing w:val="1"/>
          <w:sz w:val="24"/>
          <w:szCs w:val="24"/>
        </w:rPr>
        <w:t xml:space="preserve"> </w:t>
      </w:r>
      <w:r w:rsidRPr="00EA6F47">
        <w:rPr>
          <w:sz w:val="24"/>
          <w:szCs w:val="24"/>
        </w:rPr>
        <w:t>(смотреть,</w:t>
      </w:r>
      <w:r w:rsidRPr="00EA6F47">
        <w:rPr>
          <w:spacing w:val="1"/>
          <w:sz w:val="24"/>
          <w:szCs w:val="24"/>
        </w:rPr>
        <w:t xml:space="preserve"> </w:t>
      </w:r>
      <w:r w:rsidRPr="00EA6F47">
        <w:rPr>
          <w:sz w:val="24"/>
          <w:szCs w:val="24"/>
        </w:rPr>
        <w:t>слушать</w:t>
      </w:r>
      <w:r w:rsidRPr="00EA6F47">
        <w:rPr>
          <w:spacing w:val="1"/>
          <w:sz w:val="24"/>
          <w:szCs w:val="24"/>
        </w:rPr>
        <w:t xml:space="preserve"> </w:t>
      </w:r>
      <w:r w:rsidRPr="00EA6F47">
        <w:rPr>
          <w:sz w:val="24"/>
          <w:szCs w:val="24"/>
        </w:rPr>
        <w:t>и</w:t>
      </w:r>
      <w:r w:rsidRPr="00EA6F47">
        <w:rPr>
          <w:spacing w:val="1"/>
          <w:sz w:val="24"/>
          <w:szCs w:val="24"/>
        </w:rPr>
        <w:t xml:space="preserve"> </w:t>
      </w:r>
      <w:r w:rsidRPr="00EA6F47">
        <w:rPr>
          <w:sz w:val="24"/>
          <w:szCs w:val="24"/>
        </w:rPr>
        <w:t>испытывать</w:t>
      </w:r>
      <w:r w:rsidRPr="00EA6F47">
        <w:rPr>
          <w:spacing w:val="1"/>
          <w:sz w:val="24"/>
          <w:szCs w:val="24"/>
        </w:rPr>
        <w:t xml:space="preserve"> </w:t>
      </w:r>
      <w:r w:rsidRPr="00EA6F47">
        <w:rPr>
          <w:sz w:val="24"/>
          <w:szCs w:val="24"/>
        </w:rPr>
        <w:t>радость)</w:t>
      </w:r>
      <w:r w:rsidRPr="00EA6F47">
        <w:rPr>
          <w:spacing w:val="1"/>
          <w:sz w:val="24"/>
          <w:szCs w:val="24"/>
        </w:rPr>
        <w:t xml:space="preserve"> </w:t>
      </w:r>
      <w:r w:rsidRPr="00EA6F47">
        <w:rPr>
          <w:sz w:val="24"/>
          <w:szCs w:val="24"/>
        </w:rPr>
        <w:t>в</w:t>
      </w:r>
      <w:r w:rsidRPr="00EA6F47">
        <w:rPr>
          <w:spacing w:val="1"/>
          <w:sz w:val="24"/>
          <w:szCs w:val="24"/>
        </w:rPr>
        <w:t xml:space="preserve"> </w:t>
      </w:r>
      <w:r w:rsidRPr="00EA6F47">
        <w:rPr>
          <w:sz w:val="24"/>
          <w:szCs w:val="24"/>
        </w:rPr>
        <w:t>процессе</w:t>
      </w:r>
      <w:r w:rsidRPr="00EA6F47">
        <w:rPr>
          <w:spacing w:val="1"/>
          <w:sz w:val="24"/>
          <w:szCs w:val="24"/>
        </w:rPr>
        <w:t xml:space="preserve"> </w:t>
      </w:r>
      <w:r w:rsidRPr="00EA6F47">
        <w:rPr>
          <w:sz w:val="24"/>
          <w:szCs w:val="24"/>
        </w:rPr>
        <w:t>ознакомления</w:t>
      </w:r>
      <w:r w:rsidRPr="00EA6F47">
        <w:rPr>
          <w:spacing w:val="1"/>
          <w:sz w:val="24"/>
          <w:szCs w:val="24"/>
        </w:rPr>
        <w:t xml:space="preserve"> </w:t>
      </w:r>
      <w:r w:rsidRPr="00EA6F47">
        <w:rPr>
          <w:sz w:val="24"/>
          <w:szCs w:val="24"/>
        </w:rPr>
        <w:t>с</w:t>
      </w:r>
      <w:r w:rsidRPr="00EA6F47">
        <w:rPr>
          <w:spacing w:val="1"/>
          <w:sz w:val="24"/>
          <w:szCs w:val="24"/>
        </w:rPr>
        <w:t xml:space="preserve"> </w:t>
      </w:r>
      <w:r w:rsidRPr="00EA6F47">
        <w:rPr>
          <w:sz w:val="24"/>
          <w:szCs w:val="24"/>
        </w:rPr>
        <w:t>произведениями</w:t>
      </w:r>
      <w:r w:rsidRPr="00EA6F47">
        <w:rPr>
          <w:spacing w:val="1"/>
          <w:sz w:val="24"/>
          <w:szCs w:val="24"/>
        </w:rPr>
        <w:t xml:space="preserve"> </w:t>
      </w:r>
      <w:r w:rsidRPr="00EA6F47">
        <w:rPr>
          <w:sz w:val="24"/>
          <w:szCs w:val="24"/>
        </w:rPr>
        <w:t>музыкального,</w:t>
      </w:r>
      <w:r w:rsidRPr="00EA6F47">
        <w:rPr>
          <w:spacing w:val="-67"/>
          <w:sz w:val="24"/>
          <w:szCs w:val="24"/>
        </w:rPr>
        <w:t xml:space="preserve"> </w:t>
      </w:r>
      <w:r w:rsidRPr="00EA6F47">
        <w:rPr>
          <w:sz w:val="24"/>
          <w:szCs w:val="24"/>
        </w:rPr>
        <w:t>изобразительного искусства,</w:t>
      </w:r>
      <w:r w:rsidRPr="00EA6F47">
        <w:rPr>
          <w:spacing w:val="-1"/>
          <w:sz w:val="24"/>
          <w:szCs w:val="24"/>
        </w:rPr>
        <w:t xml:space="preserve"> </w:t>
      </w:r>
      <w:r w:rsidRPr="00EA6F47">
        <w:rPr>
          <w:sz w:val="24"/>
          <w:szCs w:val="24"/>
        </w:rPr>
        <w:t>природой;</w:t>
      </w:r>
    </w:p>
    <w:p w:rsidR="00EA6F47" w:rsidRPr="00EA6F47" w:rsidRDefault="00EA6F47" w:rsidP="00EA6F47">
      <w:pPr>
        <w:pStyle w:val="a5"/>
        <w:spacing w:line="276" w:lineRule="auto"/>
        <w:ind w:right="407"/>
        <w:rPr>
          <w:sz w:val="24"/>
          <w:szCs w:val="24"/>
        </w:rPr>
      </w:pPr>
      <w:r w:rsidRPr="00EA6F47">
        <w:rPr>
          <w:sz w:val="24"/>
          <w:szCs w:val="24"/>
        </w:rPr>
        <w:t>интерес,</w:t>
      </w:r>
      <w:r w:rsidRPr="00EA6F47">
        <w:rPr>
          <w:spacing w:val="1"/>
          <w:sz w:val="24"/>
          <w:szCs w:val="24"/>
        </w:rPr>
        <w:t xml:space="preserve"> </w:t>
      </w:r>
      <w:r w:rsidRPr="00EA6F47">
        <w:rPr>
          <w:sz w:val="24"/>
          <w:szCs w:val="24"/>
        </w:rPr>
        <w:t>внимание,</w:t>
      </w:r>
      <w:r w:rsidRPr="00EA6F47">
        <w:rPr>
          <w:spacing w:val="1"/>
          <w:sz w:val="24"/>
          <w:szCs w:val="24"/>
        </w:rPr>
        <w:t xml:space="preserve"> </w:t>
      </w:r>
      <w:r w:rsidRPr="00EA6F47">
        <w:rPr>
          <w:sz w:val="24"/>
          <w:szCs w:val="24"/>
        </w:rPr>
        <w:t>любознательность,</w:t>
      </w:r>
      <w:r w:rsidRPr="00EA6F47">
        <w:rPr>
          <w:spacing w:val="1"/>
          <w:sz w:val="24"/>
          <w:szCs w:val="24"/>
        </w:rPr>
        <w:t xml:space="preserve"> </w:t>
      </w:r>
      <w:r w:rsidRPr="00EA6F47">
        <w:rPr>
          <w:sz w:val="24"/>
          <w:szCs w:val="24"/>
        </w:rPr>
        <w:t>стремлению</w:t>
      </w:r>
      <w:r w:rsidRPr="00EA6F47">
        <w:rPr>
          <w:spacing w:val="1"/>
          <w:sz w:val="24"/>
          <w:szCs w:val="24"/>
        </w:rPr>
        <w:t xml:space="preserve"> </w:t>
      </w:r>
      <w:r w:rsidRPr="00EA6F47">
        <w:rPr>
          <w:sz w:val="24"/>
          <w:szCs w:val="24"/>
        </w:rPr>
        <w:t>к</w:t>
      </w:r>
      <w:r w:rsidRPr="00EA6F47">
        <w:rPr>
          <w:spacing w:val="71"/>
          <w:sz w:val="24"/>
          <w:szCs w:val="24"/>
        </w:rPr>
        <w:t xml:space="preserve"> </w:t>
      </w:r>
      <w:r w:rsidRPr="00EA6F47">
        <w:rPr>
          <w:sz w:val="24"/>
          <w:szCs w:val="24"/>
        </w:rPr>
        <w:t>эмоциональному</w:t>
      </w:r>
      <w:r w:rsidRPr="00EA6F47">
        <w:rPr>
          <w:spacing w:val="1"/>
          <w:sz w:val="24"/>
          <w:szCs w:val="24"/>
        </w:rPr>
        <w:t xml:space="preserve"> </w:t>
      </w:r>
      <w:r w:rsidRPr="00EA6F47">
        <w:rPr>
          <w:sz w:val="24"/>
          <w:szCs w:val="24"/>
        </w:rPr>
        <w:t>отклику детей на отдельные эстетические свойства и качества предметов и явлений</w:t>
      </w:r>
      <w:r w:rsidRPr="00EA6F47">
        <w:rPr>
          <w:spacing w:val="1"/>
          <w:sz w:val="24"/>
          <w:szCs w:val="24"/>
        </w:rPr>
        <w:t xml:space="preserve"> </w:t>
      </w:r>
      <w:r w:rsidRPr="00EA6F47">
        <w:rPr>
          <w:sz w:val="24"/>
          <w:szCs w:val="24"/>
        </w:rPr>
        <w:t>окружающей</w:t>
      </w:r>
      <w:r w:rsidRPr="00EA6F47">
        <w:rPr>
          <w:spacing w:val="-1"/>
          <w:sz w:val="24"/>
          <w:szCs w:val="24"/>
        </w:rPr>
        <w:t xml:space="preserve"> </w:t>
      </w:r>
      <w:r w:rsidRPr="00EA6F47">
        <w:rPr>
          <w:sz w:val="24"/>
          <w:szCs w:val="24"/>
        </w:rPr>
        <w:t>действительности;</w:t>
      </w:r>
    </w:p>
    <w:p w:rsidR="00EA6F47" w:rsidRPr="00EA6F47" w:rsidRDefault="00EA6F47" w:rsidP="00EA6F47">
      <w:pPr>
        <w:pStyle w:val="a5"/>
        <w:spacing w:line="276" w:lineRule="auto"/>
        <w:ind w:right="407"/>
        <w:rPr>
          <w:sz w:val="24"/>
          <w:szCs w:val="24"/>
        </w:rPr>
      </w:pPr>
      <w:r w:rsidRPr="00EA6F47">
        <w:rPr>
          <w:sz w:val="24"/>
          <w:szCs w:val="24"/>
        </w:rPr>
        <w:t>развивать</w:t>
      </w:r>
      <w:r w:rsidRPr="00EA6F47">
        <w:rPr>
          <w:spacing w:val="1"/>
          <w:sz w:val="24"/>
          <w:szCs w:val="24"/>
        </w:rPr>
        <w:t xml:space="preserve"> </w:t>
      </w:r>
      <w:r w:rsidRPr="00EA6F47">
        <w:rPr>
          <w:sz w:val="24"/>
          <w:szCs w:val="24"/>
        </w:rPr>
        <w:t>отзывчивость</w:t>
      </w:r>
      <w:r w:rsidRPr="00EA6F47">
        <w:rPr>
          <w:spacing w:val="1"/>
          <w:sz w:val="24"/>
          <w:szCs w:val="24"/>
        </w:rPr>
        <w:t xml:space="preserve"> </w:t>
      </w:r>
      <w:r w:rsidRPr="00EA6F47">
        <w:rPr>
          <w:sz w:val="24"/>
          <w:szCs w:val="24"/>
        </w:rPr>
        <w:t>на</w:t>
      </w:r>
      <w:r w:rsidRPr="00EA6F47">
        <w:rPr>
          <w:spacing w:val="1"/>
          <w:sz w:val="24"/>
          <w:szCs w:val="24"/>
        </w:rPr>
        <w:t xml:space="preserve"> </w:t>
      </w:r>
      <w:r w:rsidRPr="00EA6F47">
        <w:rPr>
          <w:sz w:val="24"/>
          <w:szCs w:val="24"/>
        </w:rPr>
        <w:t>доступное</w:t>
      </w:r>
      <w:r w:rsidRPr="00EA6F47">
        <w:rPr>
          <w:spacing w:val="1"/>
          <w:sz w:val="24"/>
          <w:szCs w:val="24"/>
        </w:rPr>
        <w:t xml:space="preserve"> </w:t>
      </w:r>
      <w:r w:rsidRPr="00EA6F47">
        <w:rPr>
          <w:sz w:val="24"/>
          <w:szCs w:val="24"/>
        </w:rPr>
        <w:t>понимание</w:t>
      </w:r>
      <w:r w:rsidRPr="00EA6F47">
        <w:rPr>
          <w:spacing w:val="1"/>
          <w:sz w:val="24"/>
          <w:szCs w:val="24"/>
        </w:rPr>
        <w:t xml:space="preserve"> </w:t>
      </w:r>
      <w:r w:rsidRPr="00EA6F47">
        <w:rPr>
          <w:sz w:val="24"/>
          <w:szCs w:val="24"/>
        </w:rPr>
        <w:t>произведений</w:t>
      </w:r>
      <w:r w:rsidRPr="00EA6F47">
        <w:rPr>
          <w:spacing w:val="1"/>
          <w:sz w:val="24"/>
          <w:szCs w:val="24"/>
        </w:rPr>
        <w:t xml:space="preserve"> </w:t>
      </w:r>
      <w:r w:rsidRPr="00EA6F47">
        <w:rPr>
          <w:sz w:val="24"/>
          <w:szCs w:val="24"/>
        </w:rPr>
        <w:t>искусства,</w:t>
      </w:r>
      <w:r w:rsidRPr="00EA6F47">
        <w:rPr>
          <w:spacing w:val="1"/>
          <w:sz w:val="24"/>
          <w:szCs w:val="24"/>
        </w:rPr>
        <w:t xml:space="preserve"> </w:t>
      </w:r>
      <w:r w:rsidRPr="00EA6F47">
        <w:rPr>
          <w:sz w:val="24"/>
          <w:szCs w:val="24"/>
        </w:rPr>
        <w:t>интерес к музыке (в процессе прослушивания классической и народной музыки),</w:t>
      </w:r>
      <w:r w:rsidRPr="00EA6F47">
        <w:rPr>
          <w:spacing w:val="1"/>
          <w:sz w:val="24"/>
          <w:szCs w:val="24"/>
        </w:rPr>
        <w:t xml:space="preserve"> </w:t>
      </w:r>
      <w:r w:rsidRPr="00EA6F47">
        <w:rPr>
          <w:sz w:val="24"/>
          <w:szCs w:val="24"/>
        </w:rPr>
        <w:t>изобразительному</w:t>
      </w:r>
      <w:r w:rsidRPr="00EA6F47">
        <w:rPr>
          <w:spacing w:val="1"/>
          <w:sz w:val="24"/>
          <w:szCs w:val="24"/>
        </w:rPr>
        <w:t xml:space="preserve"> </w:t>
      </w:r>
      <w:r w:rsidRPr="00EA6F47">
        <w:rPr>
          <w:sz w:val="24"/>
          <w:szCs w:val="24"/>
        </w:rPr>
        <w:t>искусству</w:t>
      </w:r>
      <w:r w:rsidRPr="00EA6F47">
        <w:rPr>
          <w:spacing w:val="1"/>
          <w:sz w:val="24"/>
          <w:szCs w:val="24"/>
        </w:rPr>
        <w:t xml:space="preserve"> </w:t>
      </w:r>
      <w:r w:rsidRPr="00EA6F47">
        <w:rPr>
          <w:sz w:val="24"/>
          <w:szCs w:val="24"/>
        </w:rPr>
        <w:t>(в</w:t>
      </w:r>
      <w:r w:rsidRPr="00EA6F47">
        <w:rPr>
          <w:spacing w:val="1"/>
          <w:sz w:val="24"/>
          <w:szCs w:val="24"/>
        </w:rPr>
        <w:t xml:space="preserve"> </w:t>
      </w:r>
      <w:r w:rsidRPr="00EA6F47">
        <w:rPr>
          <w:sz w:val="24"/>
          <w:szCs w:val="24"/>
        </w:rPr>
        <w:t>процессе</w:t>
      </w:r>
      <w:r w:rsidRPr="00EA6F47">
        <w:rPr>
          <w:spacing w:val="1"/>
          <w:sz w:val="24"/>
          <w:szCs w:val="24"/>
        </w:rPr>
        <w:t xml:space="preserve"> </w:t>
      </w:r>
      <w:r w:rsidRPr="00EA6F47">
        <w:rPr>
          <w:sz w:val="24"/>
          <w:szCs w:val="24"/>
        </w:rPr>
        <w:t>рассматривания</w:t>
      </w:r>
      <w:r w:rsidRPr="00EA6F47">
        <w:rPr>
          <w:spacing w:val="1"/>
          <w:sz w:val="24"/>
          <w:szCs w:val="24"/>
        </w:rPr>
        <w:t xml:space="preserve"> </w:t>
      </w:r>
      <w:r w:rsidRPr="00EA6F47">
        <w:rPr>
          <w:sz w:val="24"/>
          <w:szCs w:val="24"/>
        </w:rPr>
        <w:t>и</w:t>
      </w:r>
      <w:r w:rsidRPr="00EA6F47">
        <w:rPr>
          <w:spacing w:val="1"/>
          <w:sz w:val="24"/>
          <w:szCs w:val="24"/>
        </w:rPr>
        <w:t xml:space="preserve"> </w:t>
      </w:r>
      <w:r w:rsidRPr="00EA6F47">
        <w:rPr>
          <w:sz w:val="24"/>
          <w:szCs w:val="24"/>
        </w:rPr>
        <w:t>восприятия</w:t>
      </w:r>
      <w:r w:rsidRPr="00EA6F47">
        <w:rPr>
          <w:spacing w:val="1"/>
          <w:sz w:val="24"/>
          <w:szCs w:val="24"/>
        </w:rPr>
        <w:t xml:space="preserve"> </w:t>
      </w:r>
      <w:r w:rsidRPr="00EA6F47">
        <w:rPr>
          <w:sz w:val="24"/>
          <w:szCs w:val="24"/>
        </w:rPr>
        <w:t>красоты</w:t>
      </w:r>
      <w:r w:rsidRPr="00EA6F47">
        <w:rPr>
          <w:spacing w:val="1"/>
          <w:sz w:val="24"/>
          <w:szCs w:val="24"/>
        </w:rPr>
        <w:t xml:space="preserve"> </w:t>
      </w:r>
      <w:r w:rsidRPr="00EA6F47">
        <w:rPr>
          <w:sz w:val="24"/>
          <w:szCs w:val="24"/>
        </w:rPr>
        <w:t>иллюстраций,</w:t>
      </w:r>
      <w:r w:rsidRPr="00EA6F47">
        <w:rPr>
          <w:spacing w:val="-2"/>
          <w:sz w:val="24"/>
          <w:szCs w:val="24"/>
        </w:rPr>
        <w:t xml:space="preserve"> </w:t>
      </w:r>
      <w:r w:rsidRPr="00EA6F47">
        <w:rPr>
          <w:sz w:val="24"/>
          <w:szCs w:val="24"/>
        </w:rPr>
        <w:t>рисунков,</w:t>
      </w:r>
      <w:r w:rsidRPr="00EA6F47">
        <w:rPr>
          <w:spacing w:val="-2"/>
          <w:sz w:val="24"/>
          <w:szCs w:val="24"/>
        </w:rPr>
        <w:t xml:space="preserve"> </w:t>
      </w:r>
      <w:r w:rsidRPr="00EA6F47">
        <w:rPr>
          <w:sz w:val="24"/>
          <w:szCs w:val="24"/>
        </w:rPr>
        <w:t>изделии</w:t>
      </w:r>
      <w:r w:rsidRPr="00EA6F47">
        <w:rPr>
          <w:spacing w:val="-1"/>
          <w:sz w:val="24"/>
          <w:szCs w:val="24"/>
        </w:rPr>
        <w:t xml:space="preserve"> </w:t>
      </w:r>
      <w:r w:rsidRPr="00EA6F47">
        <w:rPr>
          <w:sz w:val="24"/>
          <w:szCs w:val="24"/>
        </w:rPr>
        <w:t>декоративно-прикладного</w:t>
      </w:r>
      <w:r w:rsidRPr="00EA6F47">
        <w:rPr>
          <w:spacing w:val="1"/>
          <w:sz w:val="24"/>
          <w:szCs w:val="24"/>
        </w:rPr>
        <w:t xml:space="preserve"> </w:t>
      </w:r>
      <w:r w:rsidRPr="00EA6F47">
        <w:rPr>
          <w:sz w:val="24"/>
          <w:szCs w:val="24"/>
        </w:rPr>
        <w:t>искусства);</w:t>
      </w:r>
    </w:p>
    <w:p w:rsidR="00EA6F47" w:rsidRPr="00EA6F47" w:rsidRDefault="00EA6F47" w:rsidP="00EA6F47">
      <w:pPr>
        <w:pStyle w:val="a5"/>
        <w:spacing w:line="278" w:lineRule="auto"/>
        <w:ind w:right="413"/>
        <w:rPr>
          <w:sz w:val="24"/>
          <w:szCs w:val="24"/>
        </w:rPr>
      </w:pPr>
      <w:r w:rsidRPr="00EA6F47">
        <w:rPr>
          <w:sz w:val="24"/>
          <w:szCs w:val="24"/>
        </w:rPr>
        <w:t>познакомить</w:t>
      </w:r>
      <w:r w:rsidRPr="00EA6F47">
        <w:rPr>
          <w:spacing w:val="1"/>
          <w:sz w:val="24"/>
          <w:szCs w:val="24"/>
        </w:rPr>
        <w:t xml:space="preserve"> </w:t>
      </w:r>
      <w:r w:rsidRPr="00EA6F47">
        <w:rPr>
          <w:sz w:val="24"/>
          <w:szCs w:val="24"/>
        </w:rPr>
        <w:t>детей</w:t>
      </w:r>
      <w:r w:rsidRPr="00EA6F47">
        <w:rPr>
          <w:spacing w:val="1"/>
          <w:sz w:val="24"/>
          <w:szCs w:val="24"/>
        </w:rPr>
        <w:t xml:space="preserve"> </w:t>
      </w:r>
      <w:r w:rsidRPr="00EA6F47">
        <w:rPr>
          <w:sz w:val="24"/>
          <w:szCs w:val="24"/>
        </w:rPr>
        <w:t>с</w:t>
      </w:r>
      <w:r w:rsidRPr="00EA6F47">
        <w:rPr>
          <w:spacing w:val="1"/>
          <w:sz w:val="24"/>
          <w:szCs w:val="24"/>
        </w:rPr>
        <w:t xml:space="preserve"> </w:t>
      </w:r>
      <w:r w:rsidRPr="00EA6F47">
        <w:rPr>
          <w:sz w:val="24"/>
          <w:szCs w:val="24"/>
        </w:rPr>
        <w:t>народными</w:t>
      </w:r>
      <w:r w:rsidRPr="00EA6F47">
        <w:rPr>
          <w:spacing w:val="1"/>
          <w:sz w:val="24"/>
          <w:szCs w:val="24"/>
        </w:rPr>
        <w:t xml:space="preserve"> </w:t>
      </w:r>
      <w:r w:rsidRPr="00EA6F47">
        <w:rPr>
          <w:sz w:val="24"/>
          <w:szCs w:val="24"/>
        </w:rPr>
        <w:t>игрушками</w:t>
      </w:r>
      <w:r w:rsidRPr="00EA6F47">
        <w:rPr>
          <w:spacing w:val="1"/>
          <w:sz w:val="24"/>
          <w:szCs w:val="24"/>
        </w:rPr>
        <w:t xml:space="preserve"> </w:t>
      </w:r>
      <w:r w:rsidRPr="00EA6F47">
        <w:rPr>
          <w:sz w:val="24"/>
          <w:szCs w:val="24"/>
        </w:rPr>
        <w:t>(дымковской,</w:t>
      </w:r>
      <w:r w:rsidRPr="00EA6F47">
        <w:rPr>
          <w:spacing w:val="1"/>
          <w:sz w:val="24"/>
          <w:szCs w:val="24"/>
        </w:rPr>
        <w:t xml:space="preserve"> </w:t>
      </w:r>
      <w:r w:rsidRPr="00EA6F47">
        <w:rPr>
          <w:sz w:val="24"/>
          <w:szCs w:val="24"/>
        </w:rPr>
        <w:t>богородской,</w:t>
      </w:r>
      <w:r w:rsidRPr="00EA6F47">
        <w:rPr>
          <w:spacing w:val="1"/>
          <w:sz w:val="24"/>
          <w:szCs w:val="24"/>
        </w:rPr>
        <w:t xml:space="preserve"> </w:t>
      </w:r>
      <w:r w:rsidRPr="00EA6F47">
        <w:rPr>
          <w:sz w:val="24"/>
          <w:szCs w:val="24"/>
        </w:rPr>
        <w:t>матрешкой</w:t>
      </w:r>
      <w:r w:rsidRPr="00EA6F47">
        <w:rPr>
          <w:spacing w:val="-1"/>
          <w:sz w:val="24"/>
          <w:szCs w:val="24"/>
        </w:rPr>
        <w:t xml:space="preserve"> </w:t>
      </w:r>
      <w:r w:rsidRPr="00EA6F47">
        <w:rPr>
          <w:sz w:val="24"/>
          <w:szCs w:val="24"/>
        </w:rPr>
        <w:t>и</w:t>
      </w:r>
      <w:r w:rsidRPr="00EA6F47">
        <w:rPr>
          <w:spacing w:val="-3"/>
          <w:sz w:val="24"/>
          <w:szCs w:val="24"/>
        </w:rPr>
        <w:t xml:space="preserve"> </w:t>
      </w:r>
      <w:r w:rsidRPr="00EA6F47">
        <w:rPr>
          <w:sz w:val="24"/>
          <w:szCs w:val="24"/>
        </w:rPr>
        <w:t>другими).</w:t>
      </w:r>
    </w:p>
    <w:p w:rsidR="00EA6F47" w:rsidRPr="00EA6F47" w:rsidRDefault="00EA6F47" w:rsidP="00EA6F47">
      <w:pPr>
        <w:pStyle w:val="a5"/>
        <w:spacing w:line="276" w:lineRule="auto"/>
        <w:ind w:right="408"/>
        <w:rPr>
          <w:sz w:val="24"/>
          <w:szCs w:val="24"/>
        </w:rPr>
      </w:pPr>
      <w:r w:rsidRPr="00EA6F47">
        <w:rPr>
          <w:sz w:val="24"/>
          <w:szCs w:val="24"/>
        </w:rPr>
        <w:t>поддерживать</w:t>
      </w:r>
      <w:r w:rsidRPr="00EA6F47">
        <w:rPr>
          <w:spacing w:val="1"/>
          <w:sz w:val="24"/>
          <w:szCs w:val="24"/>
        </w:rPr>
        <w:t xml:space="preserve"> </w:t>
      </w:r>
      <w:r w:rsidRPr="00EA6F47">
        <w:rPr>
          <w:sz w:val="24"/>
          <w:szCs w:val="24"/>
        </w:rPr>
        <w:t>интерес</w:t>
      </w:r>
      <w:r w:rsidRPr="00EA6F47">
        <w:rPr>
          <w:spacing w:val="1"/>
          <w:sz w:val="24"/>
          <w:szCs w:val="24"/>
        </w:rPr>
        <w:t xml:space="preserve"> </w:t>
      </w:r>
      <w:r w:rsidRPr="00EA6F47">
        <w:rPr>
          <w:sz w:val="24"/>
          <w:szCs w:val="24"/>
        </w:rPr>
        <w:t>к</w:t>
      </w:r>
      <w:r w:rsidRPr="00EA6F47">
        <w:rPr>
          <w:spacing w:val="1"/>
          <w:sz w:val="24"/>
          <w:szCs w:val="24"/>
        </w:rPr>
        <w:t xml:space="preserve"> </w:t>
      </w:r>
      <w:r w:rsidRPr="00EA6F47">
        <w:rPr>
          <w:sz w:val="24"/>
          <w:szCs w:val="24"/>
        </w:rPr>
        <w:t>малым</w:t>
      </w:r>
      <w:r w:rsidRPr="00EA6F47">
        <w:rPr>
          <w:spacing w:val="1"/>
          <w:sz w:val="24"/>
          <w:szCs w:val="24"/>
        </w:rPr>
        <w:t xml:space="preserve"> </w:t>
      </w:r>
      <w:r w:rsidRPr="00EA6F47">
        <w:rPr>
          <w:sz w:val="24"/>
          <w:szCs w:val="24"/>
        </w:rPr>
        <w:t>формам</w:t>
      </w:r>
      <w:r w:rsidRPr="00EA6F47">
        <w:rPr>
          <w:spacing w:val="1"/>
          <w:sz w:val="24"/>
          <w:szCs w:val="24"/>
        </w:rPr>
        <w:t xml:space="preserve"> </w:t>
      </w:r>
      <w:r w:rsidRPr="00EA6F47">
        <w:rPr>
          <w:sz w:val="24"/>
          <w:szCs w:val="24"/>
        </w:rPr>
        <w:t>фольклора</w:t>
      </w:r>
      <w:r w:rsidRPr="00EA6F47">
        <w:rPr>
          <w:spacing w:val="1"/>
          <w:sz w:val="24"/>
          <w:szCs w:val="24"/>
        </w:rPr>
        <w:t xml:space="preserve"> </w:t>
      </w:r>
      <w:r w:rsidRPr="00EA6F47">
        <w:rPr>
          <w:sz w:val="24"/>
          <w:szCs w:val="24"/>
        </w:rPr>
        <w:t>(пестушки,</w:t>
      </w:r>
      <w:r w:rsidRPr="00EA6F47">
        <w:rPr>
          <w:spacing w:val="1"/>
          <w:sz w:val="24"/>
          <w:szCs w:val="24"/>
        </w:rPr>
        <w:t xml:space="preserve"> </w:t>
      </w:r>
      <w:r w:rsidRPr="00EA6F47">
        <w:rPr>
          <w:sz w:val="24"/>
          <w:szCs w:val="24"/>
        </w:rPr>
        <w:t>заклички,</w:t>
      </w:r>
      <w:r w:rsidRPr="00EA6F47">
        <w:rPr>
          <w:spacing w:val="1"/>
          <w:sz w:val="24"/>
          <w:szCs w:val="24"/>
        </w:rPr>
        <w:t xml:space="preserve"> </w:t>
      </w:r>
      <w:r w:rsidRPr="00EA6F47">
        <w:rPr>
          <w:sz w:val="24"/>
          <w:szCs w:val="24"/>
        </w:rPr>
        <w:t>прибаутки).</w:t>
      </w:r>
    </w:p>
    <w:p w:rsidR="00EA6F47" w:rsidRPr="00EA6F47" w:rsidRDefault="00EA6F47" w:rsidP="00EA6F47">
      <w:pPr>
        <w:pStyle w:val="a5"/>
        <w:spacing w:line="276" w:lineRule="auto"/>
        <w:ind w:right="411"/>
        <w:rPr>
          <w:sz w:val="24"/>
          <w:szCs w:val="24"/>
        </w:rPr>
      </w:pPr>
      <w:r w:rsidRPr="00EA6F47">
        <w:rPr>
          <w:sz w:val="24"/>
          <w:szCs w:val="24"/>
        </w:rPr>
        <w:t>поддерживать</w:t>
      </w:r>
      <w:r w:rsidRPr="00EA6F47">
        <w:rPr>
          <w:spacing w:val="1"/>
          <w:sz w:val="24"/>
          <w:szCs w:val="24"/>
        </w:rPr>
        <w:t xml:space="preserve"> </w:t>
      </w:r>
      <w:r w:rsidRPr="00EA6F47">
        <w:rPr>
          <w:sz w:val="24"/>
          <w:szCs w:val="24"/>
        </w:rPr>
        <w:t>стремление</w:t>
      </w:r>
      <w:r w:rsidRPr="00EA6F47">
        <w:rPr>
          <w:spacing w:val="1"/>
          <w:sz w:val="24"/>
          <w:szCs w:val="24"/>
        </w:rPr>
        <w:t xml:space="preserve"> </w:t>
      </w:r>
      <w:r w:rsidRPr="00EA6F47">
        <w:rPr>
          <w:sz w:val="24"/>
          <w:szCs w:val="24"/>
        </w:rPr>
        <w:t>детей</w:t>
      </w:r>
      <w:r w:rsidRPr="00EA6F47">
        <w:rPr>
          <w:spacing w:val="1"/>
          <w:sz w:val="24"/>
          <w:szCs w:val="24"/>
        </w:rPr>
        <w:t xml:space="preserve"> </w:t>
      </w:r>
      <w:r w:rsidRPr="00EA6F47">
        <w:rPr>
          <w:sz w:val="24"/>
          <w:szCs w:val="24"/>
        </w:rPr>
        <w:t>выражать</w:t>
      </w:r>
      <w:r w:rsidRPr="00EA6F47">
        <w:rPr>
          <w:spacing w:val="1"/>
          <w:sz w:val="24"/>
          <w:szCs w:val="24"/>
        </w:rPr>
        <w:t xml:space="preserve"> </w:t>
      </w:r>
      <w:r w:rsidRPr="00EA6F47">
        <w:rPr>
          <w:sz w:val="24"/>
          <w:szCs w:val="24"/>
        </w:rPr>
        <w:t>свои</w:t>
      </w:r>
      <w:r w:rsidRPr="00EA6F47">
        <w:rPr>
          <w:spacing w:val="1"/>
          <w:sz w:val="24"/>
          <w:szCs w:val="24"/>
        </w:rPr>
        <w:t xml:space="preserve"> </w:t>
      </w:r>
      <w:r w:rsidRPr="00EA6F47">
        <w:rPr>
          <w:sz w:val="24"/>
          <w:szCs w:val="24"/>
        </w:rPr>
        <w:t>чувства</w:t>
      </w:r>
      <w:r w:rsidRPr="00EA6F47">
        <w:rPr>
          <w:spacing w:val="1"/>
          <w:sz w:val="24"/>
          <w:szCs w:val="24"/>
        </w:rPr>
        <w:t xml:space="preserve"> </w:t>
      </w:r>
      <w:r w:rsidRPr="00EA6F47">
        <w:rPr>
          <w:sz w:val="24"/>
          <w:szCs w:val="24"/>
        </w:rPr>
        <w:t>и</w:t>
      </w:r>
      <w:r w:rsidRPr="00EA6F47">
        <w:rPr>
          <w:spacing w:val="1"/>
          <w:sz w:val="24"/>
          <w:szCs w:val="24"/>
        </w:rPr>
        <w:t xml:space="preserve"> </w:t>
      </w:r>
      <w:r w:rsidRPr="00EA6F47">
        <w:rPr>
          <w:sz w:val="24"/>
          <w:szCs w:val="24"/>
        </w:rPr>
        <w:t>впечатления</w:t>
      </w:r>
      <w:r w:rsidRPr="00EA6F47">
        <w:rPr>
          <w:spacing w:val="1"/>
          <w:sz w:val="24"/>
          <w:szCs w:val="24"/>
        </w:rPr>
        <w:t xml:space="preserve"> </w:t>
      </w:r>
      <w:r w:rsidRPr="00EA6F47">
        <w:rPr>
          <w:sz w:val="24"/>
          <w:szCs w:val="24"/>
        </w:rPr>
        <w:t>на</w:t>
      </w:r>
      <w:r w:rsidRPr="00EA6F47">
        <w:rPr>
          <w:spacing w:val="1"/>
          <w:sz w:val="24"/>
          <w:szCs w:val="24"/>
        </w:rPr>
        <w:t xml:space="preserve"> </w:t>
      </w:r>
      <w:r w:rsidRPr="00EA6F47">
        <w:rPr>
          <w:sz w:val="24"/>
          <w:szCs w:val="24"/>
        </w:rPr>
        <w:t>основе</w:t>
      </w:r>
      <w:r w:rsidRPr="00EA6F47">
        <w:rPr>
          <w:spacing w:val="1"/>
          <w:sz w:val="24"/>
          <w:szCs w:val="24"/>
        </w:rPr>
        <w:t xml:space="preserve"> </w:t>
      </w:r>
      <w:r w:rsidRPr="00EA6F47">
        <w:rPr>
          <w:sz w:val="24"/>
          <w:szCs w:val="24"/>
        </w:rPr>
        <w:t>эмоционально</w:t>
      </w:r>
      <w:r w:rsidRPr="00EA6F47">
        <w:rPr>
          <w:spacing w:val="1"/>
          <w:sz w:val="24"/>
          <w:szCs w:val="24"/>
        </w:rPr>
        <w:t xml:space="preserve"> </w:t>
      </w:r>
      <w:r w:rsidRPr="00EA6F47">
        <w:rPr>
          <w:sz w:val="24"/>
          <w:szCs w:val="24"/>
        </w:rPr>
        <w:t>содержательного</w:t>
      </w:r>
      <w:r w:rsidRPr="00EA6F47">
        <w:rPr>
          <w:spacing w:val="1"/>
          <w:sz w:val="24"/>
          <w:szCs w:val="24"/>
        </w:rPr>
        <w:t xml:space="preserve"> </w:t>
      </w:r>
      <w:r w:rsidRPr="00EA6F47">
        <w:rPr>
          <w:sz w:val="24"/>
          <w:szCs w:val="24"/>
        </w:rPr>
        <w:t>восприятия</w:t>
      </w:r>
      <w:r w:rsidRPr="00EA6F47">
        <w:rPr>
          <w:spacing w:val="1"/>
          <w:sz w:val="24"/>
          <w:szCs w:val="24"/>
        </w:rPr>
        <w:t xml:space="preserve"> </w:t>
      </w:r>
      <w:r w:rsidRPr="00EA6F47">
        <w:rPr>
          <w:sz w:val="24"/>
          <w:szCs w:val="24"/>
        </w:rPr>
        <w:t>доступных</w:t>
      </w:r>
      <w:r w:rsidRPr="00EA6F47">
        <w:rPr>
          <w:spacing w:val="1"/>
          <w:sz w:val="24"/>
          <w:szCs w:val="24"/>
        </w:rPr>
        <w:t xml:space="preserve"> </w:t>
      </w:r>
      <w:r w:rsidRPr="00EA6F47">
        <w:rPr>
          <w:sz w:val="24"/>
          <w:szCs w:val="24"/>
        </w:rPr>
        <w:t>для</w:t>
      </w:r>
      <w:r w:rsidRPr="00EA6F47">
        <w:rPr>
          <w:spacing w:val="1"/>
          <w:sz w:val="24"/>
          <w:szCs w:val="24"/>
        </w:rPr>
        <w:t xml:space="preserve"> </w:t>
      </w:r>
      <w:r w:rsidRPr="00EA6F47">
        <w:rPr>
          <w:sz w:val="24"/>
          <w:szCs w:val="24"/>
        </w:rPr>
        <w:t>понимания</w:t>
      </w:r>
      <w:r w:rsidRPr="00EA6F47">
        <w:rPr>
          <w:spacing w:val="1"/>
          <w:sz w:val="24"/>
          <w:szCs w:val="24"/>
        </w:rPr>
        <w:t xml:space="preserve"> </w:t>
      </w:r>
      <w:r w:rsidRPr="00EA6F47">
        <w:rPr>
          <w:sz w:val="24"/>
          <w:szCs w:val="24"/>
        </w:rPr>
        <w:t>произведений</w:t>
      </w:r>
      <w:r w:rsidRPr="00EA6F47">
        <w:rPr>
          <w:spacing w:val="-1"/>
          <w:sz w:val="24"/>
          <w:szCs w:val="24"/>
        </w:rPr>
        <w:t xml:space="preserve"> </w:t>
      </w:r>
      <w:r w:rsidRPr="00EA6F47">
        <w:rPr>
          <w:sz w:val="24"/>
          <w:szCs w:val="24"/>
        </w:rPr>
        <w:t>искусства</w:t>
      </w:r>
      <w:r w:rsidRPr="00EA6F47">
        <w:rPr>
          <w:spacing w:val="-2"/>
          <w:sz w:val="24"/>
          <w:szCs w:val="24"/>
        </w:rPr>
        <w:t xml:space="preserve"> </w:t>
      </w:r>
      <w:r w:rsidRPr="00EA6F47">
        <w:rPr>
          <w:sz w:val="24"/>
          <w:szCs w:val="24"/>
        </w:rPr>
        <w:t>или</w:t>
      </w:r>
      <w:r w:rsidRPr="00EA6F47">
        <w:rPr>
          <w:spacing w:val="-1"/>
          <w:sz w:val="24"/>
          <w:szCs w:val="24"/>
        </w:rPr>
        <w:t xml:space="preserve"> </w:t>
      </w:r>
      <w:r w:rsidRPr="00EA6F47">
        <w:rPr>
          <w:sz w:val="24"/>
          <w:szCs w:val="24"/>
        </w:rPr>
        <w:t>наблюдений</w:t>
      </w:r>
      <w:r w:rsidRPr="00EA6F47">
        <w:rPr>
          <w:spacing w:val="-1"/>
          <w:sz w:val="24"/>
          <w:szCs w:val="24"/>
        </w:rPr>
        <w:t xml:space="preserve"> </w:t>
      </w:r>
      <w:r w:rsidRPr="00EA6F47">
        <w:rPr>
          <w:sz w:val="24"/>
          <w:szCs w:val="24"/>
        </w:rPr>
        <w:t>за</w:t>
      </w:r>
      <w:r w:rsidRPr="00EA6F47">
        <w:rPr>
          <w:spacing w:val="-1"/>
          <w:sz w:val="24"/>
          <w:szCs w:val="24"/>
        </w:rPr>
        <w:t xml:space="preserve"> </w:t>
      </w:r>
      <w:r w:rsidRPr="00EA6F47">
        <w:rPr>
          <w:sz w:val="24"/>
          <w:szCs w:val="24"/>
        </w:rPr>
        <w:t>природными</w:t>
      </w:r>
      <w:r w:rsidRPr="00EA6F47">
        <w:rPr>
          <w:spacing w:val="-1"/>
          <w:sz w:val="24"/>
          <w:szCs w:val="24"/>
        </w:rPr>
        <w:t xml:space="preserve"> </w:t>
      </w:r>
      <w:r w:rsidRPr="00EA6F47">
        <w:rPr>
          <w:sz w:val="24"/>
          <w:szCs w:val="24"/>
        </w:rPr>
        <w:t>явлениями;</w:t>
      </w:r>
    </w:p>
    <w:p w:rsidR="00EA6F47" w:rsidRPr="00EA6F47" w:rsidRDefault="00EA6F47" w:rsidP="00EA6F47">
      <w:pPr>
        <w:pStyle w:val="a5"/>
        <w:ind w:left="0" w:firstLine="0"/>
        <w:rPr>
          <w:b/>
          <w:i/>
          <w:sz w:val="24"/>
          <w:szCs w:val="24"/>
        </w:rPr>
      </w:pPr>
      <w:r w:rsidRPr="00EA6F47">
        <w:rPr>
          <w:b/>
          <w:i/>
          <w:sz w:val="24"/>
          <w:szCs w:val="24"/>
        </w:rPr>
        <w:t>Изобразительная</w:t>
      </w:r>
      <w:r w:rsidRPr="00EA6F47">
        <w:rPr>
          <w:b/>
          <w:i/>
          <w:spacing w:val="-6"/>
          <w:sz w:val="24"/>
          <w:szCs w:val="24"/>
        </w:rPr>
        <w:t xml:space="preserve"> </w:t>
      </w:r>
      <w:r w:rsidRPr="00EA6F47">
        <w:rPr>
          <w:b/>
          <w:i/>
          <w:sz w:val="24"/>
          <w:szCs w:val="24"/>
        </w:rPr>
        <w:t>деятельность:</w:t>
      </w:r>
    </w:p>
    <w:p w:rsidR="00EA6F47" w:rsidRPr="00EA6F47" w:rsidRDefault="00EA6F47" w:rsidP="00EA6F47">
      <w:pPr>
        <w:pStyle w:val="a5"/>
        <w:spacing w:before="41" w:line="278" w:lineRule="auto"/>
        <w:ind w:right="412"/>
        <w:rPr>
          <w:sz w:val="24"/>
          <w:szCs w:val="24"/>
        </w:rPr>
      </w:pPr>
      <w:r w:rsidRPr="00EA6F47">
        <w:rPr>
          <w:sz w:val="24"/>
          <w:szCs w:val="24"/>
        </w:rPr>
        <w:t>воспитывать</w:t>
      </w:r>
      <w:r w:rsidRPr="00EA6F47">
        <w:rPr>
          <w:spacing w:val="1"/>
          <w:sz w:val="24"/>
          <w:szCs w:val="24"/>
        </w:rPr>
        <w:t xml:space="preserve"> </w:t>
      </w:r>
      <w:r w:rsidRPr="00EA6F47">
        <w:rPr>
          <w:sz w:val="24"/>
          <w:szCs w:val="24"/>
        </w:rPr>
        <w:t>интерес</w:t>
      </w:r>
      <w:r w:rsidRPr="00EA6F47">
        <w:rPr>
          <w:spacing w:val="1"/>
          <w:sz w:val="24"/>
          <w:szCs w:val="24"/>
        </w:rPr>
        <w:t xml:space="preserve"> </w:t>
      </w:r>
      <w:r w:rsidRPr="00EA6F47">
        <w:rPr>
          <w:sz w:val="24"/>
          <w:szCs w:val="24"/>
        </w:rPr>
        <w:t>к</w:t>
      </w:r>
      <w:r w:rsidRPr="00EA6F47">
        <w:rPr>
          <w:spacing w:val="1"/>
          <w:sz w:val="24"/>
          <w:szCs w:val="24"/>
        </w:rPr>
        <w:t xml:space="preserve"> </w:t>
      </w:r>
      <w:r w:rsidRPr="00EA6F47">
        <w:rPr>
          <w:sz w:val="24"/>
          <w:szCs w:val="24"/>
        </w:rPr>
        <w:t>изобразительной</w:t>
      </w:r>
      <w:r w:rsidRPr="00EA6F47">
        <w:rPr>
          <w:spacing w:val="1"/>
          <w:sz w:val="24"/>
          <w:szCs w:val="24"/>
        </w:rPr>
        <w:t xml:space="preserve"> </w:t>
      </w:r>
      <w:r w:rsidRPr="00EA6F47">
        <w:rPr>
          <w:sz w:val="24"/>
          <w:szCs w:val="24"/>
        </w:rPr>
        <w:t>деятельности</w:t>
      </w:r>
      <w:r w:rsidRPr="00EA6F47">
        <w:rPr>
          <w:spacing w:val="1"/>
          <w:sz w:val="24"/>
          <w:szCs w:val="24"/>
        </w:rPr>
        <w:t xml:space="preserve"> </w:t>
      </w:r>
      <w:r w:rsidRPr="00EA6F47">
        <w:rPr>
          <w:sz w:val="24"/>
          <w:szCs w:val="24"/>
        </w:rPr>
        <w:t>(рисованию,</w:t>
      </w:r>
      <w:r w:rsidRPr="00EA6F47">
        <w:rPr>
          <w:spacing w:val="1"/>
          <w:sz w:val="24"/>
          <w:szCs w:val="24"/>
        </w:rPr>
        <w:t xml:space="preserve"> </w:t>
      </w:r>
      <w:r w:rsidRPr="00EA6F47">
        <w:rPr>
          <w:sz w:val="24"/>
          <w:szCs w:val="24"/>
        </w:rPr>
        <w:t>лепке)</w:t>
      </w:r>
      <w:r w:rsidRPr="00EA6F47">
        <w:rPr>
          <w:spacing w:val="1"/>
          <w:sz w:val="24"/>
          <w:szCs w:val="24"/>
        </w:rPr>
        <w:t xml:space="preserve"> </w:t>
      </w:r>
      <w:r w:rsidRPr="00EA6F47">
        <w:rPr>
          <w:sz w:val="24"/>
          <w:szCs w:val="24"/>
        </w:rPr>
        <w:t>совместно со взрослым и самостоятельно;</w:t>
      </w:r>
    </w:p>
    <w:p w:rsidR="00EA6F47" w:rsidRPr="00EA6F47" w:rsidRDefault="00EA6F47" w:rsidP="00EA6F47">
      <w:pPr>
        <w:pStyle w:val="a5"/>
        <w:spacing w:line="276" w:lineRule="auto"/>
        <w:ind w:left="921" w:right="1275" w:firstLine="0"/>
        <w:rPr>
          <w:sz w:val="24"/>
          <w:szCs w:val="24"/>
        </w:rPr>
      </w:pPr>
      <w:r w:rsidRPr="00EA6F47">
        <w:rPr>
          <w:sz w:val="24"/>
          <w:szCs w:val="24"/>
        </w:rPr>
        <w:t>развивать положительные эмоции на предложение нарисовать, слепить;</w:t>
      </w:r>
      <w:r w:rsidRPr="00EA6F47">
        <w:rPr>
          <w:spacing w:val="-68"/>
          <w:sz w:val="24"/>
          <w:szCs w:val="24"/>
        </w:rPr>
        <w:t xml:space="preserve"> </w:t>
      </w:r>
      <w:r w:rsidRPr="00EA6F47">
        <w:rPr>
          <w:sz w:val="24"/>
          <w:szCs w:val="24"/>
        </w:rPr>
        <w:t>научить</w:t>
      </w:r>
      <w:r w:rsidRPr="00EA6F47">
        <w:rPr>
          <w:spacing w:val="-2"/>
          <w:sz w:val="24"/>
          <w:szCs w:val="24"/>
        </w:rPr>
        <w:t xml:space="preserve"> </w:t>
      </w:r>
      <w:r w:rsidRPr="00EA6F47">
        <w:rPr>
          <w:sz w:val="24"/>
          <w:szCs w:val="24"/>
        </w:rPr>
        <w:t>правильно</w:t>
      </w:r>
      <w:r w:rsidRPr="00EA6F47">
        <w:rPr>
          <w:spacing w:val="1"/>
          <w:sz w:val="24"/>
          <w:szCs w:val="24"/>
        </w:rPr>
        <w:t xml:space="preserve"> </w:t>
      </w:r>
      <w:r w:rsidRPr="00EA6F47">
        <w:rPr>
          <w:sz w:val="24"/>
          <w:szCs w:val="24"/>
        </w:rPr>
        <w:t>держать</w:t>
      </w:r>
      <w:r w:rsidRPr="00EA6F47">
        <w:rPr>
          <w:spacing w:val="-1"/>
          <w:sz w:val="24"/>
          <w:szCs w:val="24"/>
        </w:rPr>
        <w:t xml:space="preserve"> </w:t>
      </w:r>
      <w:r w:rsidRPr="00EA6F47">
        <w:rPr>
          <w:sz w:val="24"/>
          <w:szCs w:val="24"/>
        </w:rPr>
        <w:t>карандаш,</w:t>
      </w:r>
      <w:r w:rsidRPr="00EA6F47">
        <w:rPr>
          <w:spacing w:val="-2"/>
          <w:sz w:val="24"/>
          <w:szCs w:val="24"/>
        </w:rPr>
        <w:t xml:space="preserve"> </w:t>
      </w:r>
      <w:r w:rsidRPr="00EA6F47">
        <w:rPr>
          <w:sz w:val="24"/>
          <w:szCs w:val="24"/>
        </w:rPr>
        <w:t>кисть;</w:t>
      </w:r>
    </w:p>
    <w:p w:rsidR="00EA6F47" w:rsidRPr="00EA6F47" w:rsidRDefault="00EA6F47" w:rsidP="00EA6F47">
      <w:pPr>
        <w:pStyle w:val="a5"/>
        <w:spacing w:line="276" w:lineRule="auto"/>
        <w:ind w:right="406"/>
        <w:rPr>
          <w:sz w:val="24"/>
          <w:szCs w:val="24"/>
        </w:rPr>
      </w:pPr>
      <w:r w:rsidRPr="00EA6F47">
        <w:rPr>
          <w:sz w:val="24"/>
          <w:szCs w:val="24"/>
        </w:rPr>
        <w:t>развивать</w:t>
      </w:r>
      <w:r w:rsidRPr="00EA6F47">
        <w:rPr>
          <w:spacing w:val="1"/>
          <w:sz w:val="24"/>
          <w:szCs w:val="24"/>
        </w:rPr>
        <w:t xml:space="preserve"> </w:t>
      </w:r>
      <w:r w:rsidRPr="00EA6F47">
        <w:rPr>
          <w:sz w:val="24"/>
          <w:szCs w:val="24"/>
        </w:rPr>
        <w:t>сенсорные</w:t>
      </w:r>
      <w:r w:rsidRPr="00EA6F47">
        <w:rPr>
          <w:spacing w:val="1"/>
          <w:sz w:val="24"/>
          <w:szCs w:val="24"/>
        </w:rPr>
        <w:t xml:space="preserve"> </w:t>
      </w:r>
      <w:r w:rsidRPr="00EA6F47">
        <w:rPr>
          <w:sz w:val="24"/>
          <w:szCs w:val="24"/>
        </w:rPr>
        <w:t>основы</w:t>
      </w:r>
      <w:r w:rsidRPr="00EA6F47">
        <w:rPr>
          <w:spacing w:val="1"/>
          <w:sz w:val="24"/>
          <w:szCs w:val="24"/>
        </w:rPr>
        <w:t xml:space="preserve"> </w:t>
      </w:r>
      <w:r w:rsidRPr="00EA6F47">
        <w:rPr>
          <w:sz w:val="24"/>
          <w:szCs w:val="24"/>
        </w:rPr>
        <w:t>изобразительной</w:t>
      </w:r>
      <w:r w:rsidRPr="00EA6F47">
        <w:rPr>
          <w:spacing w:val="1"/>
          <w:sz w:val="24"/>
          <w:szCs w:val="24"/>
        </w:rPr>
        <w:t xml:space="preserve"> </w:t>
      </w:r>
      <w:r w:rsidRPr="00EA6F47">
        <w:rPr>
          <w:sz w:val="24"/>
          <w:szCs w:val="24"/>
        </w:rPr>
        <w:t>деятельности:</w:t>
      </w:r>
      <w:r w:rsidRPr="00EA6F47">
        <w:rPr>
          <w:spacing w:val="1"/>
          <w:sz w:val="24"/>
          <w:szCs w:val="24"/>
        </w:rPr>
        <w:t xml:space="preserve"> </w:t>
      </w:r>
      <w:r w:rsidRPr="00EA6F47">
        <w:rPr>
          <w:sz w:val="24"/>
          <w:szCs w:val="24"/>
        </w:rPr>
        <w:t>восприятие</w:t>
      </w:r>
      <w:r w:rsidRPr="00EA6F47">
        <w:rPr>
          <w:spacing w:val="1"/>
          <w:sz w:val="24"/>
          <w:szCs w:val="24"/>
        </w:rPr>
        <w:t xml:space="preserve"> </w:t>
      </w:r>
      <w:r w:rsidRPr="00EA6F47">
        <w:rPr>
          <w:sz w:val="24"/>
          <w:szCs w:val="24"/>
        </w:rPr>
        <w:t>предмета</w:t>
      </w:r>
      <w:r w:rsidRPr="00EA6F47">
        <w:rPr>
          <w:spacing w:val="-1"/>
          <w:sz w:val="24"/>
          <w:szCs w:val="24"/>
        </w:rPr>
        <w:t xml:space="preserve"> </w:t>
      </w:r>
      <w:r w:rsidRPr="00EA6F47">
        <w:rPr>
          <w:sz w:val="24"/>
          <w:szCs w:val="24"/>
        </w:rPr>
        <w:t>разной</w:t>
      </w:r>
      <w:r w:rsidRPr="00EA6F47">
        <w:rPr>
          <w:spacing w:val="-1"/>
          <w:sz w:val="24"/>
          <w:szCs w:val="24"/>
        </w:rPr>
        <w:t xml:space="preserve"> </w:t>
      </w:r>
      <w:r w:rsidRPr="00EA6F47">
        <w:rPr>
          <w:sz w:val="24"/>
          <w:szCs w:val="24"/>
        </w:rPr>
        <w:t>формы,</w:t>
      </w:r>
      <w:r w:rsidRPr="00EA6F47">
        <w:rPr>
          <w:spacing w:val="-3"/>
          <w:sz w:val="24"/>
          <w:szCs w:val="24"/>
        </w:rPr>
        <w:t xml:space="preserve"> </w:t>
      </w:r>
      <w:r w:rsidRPr="00EA6F47">
        <w:rPr>
          <w:sz w:val="24"/>
          <w:szCs w:val="24"/>
        </w:rPr>
        <w:t>цвета</w:t>
      </w:r>
      <w:r w:rsidRPr="00EA6F47">
        <w:rPr>
          <w:spacing w:val="-3"/>
          <w:sz w:val="24"/>
          <w:szCs w:val="24"/>
        </w:rPr>
        <w:t xml:space="preserve"> </w:t>
      </w:r>
      <w:r w:rsidRPr="00EA6F47">
        <w:rPr>
          <w:sz w:val="24"/>
          <w:szCs w:val="24"/>
        </w:rPr>
        <w:t>(начиная</w:t>
      </w:r>
      <w:r w:rsidRPr="00EA6F47">
        <w:rPr>
          <w:spacing w:val="-2"/>
          <w:sz w:val="24"/>
          <w:szCs w:val="24"/>
        </w:rPr>
        <w:t xml:space="preserve"> </w:t>
      </w:r>
      <w:r w:rsidRPr="00EA6F47">
        <w:rPr>
          <w:sz w:val="24"/>
          <w:szCs w:val="24"/>
        </w:rPr>
        <w:t>с</w:t>
      </w:r>
      <w:r w:rsidRPr="00EA6F47">
        <w:rPr>
          <w:spacing w:val="-2"/>
          <w:sz w:val="24"/>
          <w:szCs w:val="24"/>
        </w:rPr>
        <w:t xml:space="preserve"> </w:t>
      </w:r>
      <w:r w:rsidRPr="00EA6F47">
        <w:rPr>
          <w:sz w:val="24"/>
          <w:szCs w:val="24"/>
        </w:rPr>
        <w:t>контрастных</w:t>
      </w:r>
      <w:r w:rsidRPr="00EA6F47">
        <w:rPr>
          <w:spacing w:val="-3"/>
          <w:sz w:val="24"/>
          <w:szCs w:val="24"/>
        </w:rPr>
        <w:t xml:space="preserve"> </w:t>
      </w:r>
      <w:r w:rsidRPr="00EA6F47">
        <w:rPr>
          <w:sz w:val="24"/>
          <w:szCs w:val="24"/>
        </w:rPr>
        <w:t>цветов);</w:t>
      </w:r>
    </w:p>
    <w:p w:rsidR="00EA6F47" w:rsidRPr="00EA6F47" w:rsidRDefault="00EA6F47" w:rsidP="00EA6F47">
      <w:pPr>
        <w:pStyle w:val="a5"/>
        <w:spacing w:line="276" w:lineRule="auto"/>
        <w:ind w:left="921" w:right="1619" w:firstLine="0"/>
        <w:rPr>
          <w:sz w:val="24"/>
          <w:szCs w:val="24"/>
        </w:rPr>
      </w:pPr>
      <w:r w:rsidRPr="00EA6F47">
        <w:rPr>
          <w:sz w:val="24"/>
          <w:szCs w:val="24"/>
        </w:rPr>
        <w:t>включать движение рук по предмету при знакомстве с его формой;</w:t>
      </w:r>
      <w:r w:rsidRPr="00EA6F47">
        <w:rPr>
          <w:spacing w:val="1"/>
          <w:sz w:val="24"/>
          <w:szCs w:val="24"/>
        </w:rPr>
        <w:t xml:space="preserve"> </w:t>
      </w:r>
      <w:r w:rsidRPr="00EA6F47">
        <w:rPr>
          <w:sz w:val="24"/>
          <w:szCs w:val="24"/>
        </w:rPr>
        <w:t>познакомить</w:t>
      </w:r>
      <w:r w:rsidRPr="00EA6F47">
        <w:rPr>
          <w:spacing w:val="-5"/>
          <w:sz w:val="24"/>
          <w:szCs w:val="24"/>
        </w:rPr>
        <w:t xml:space="preserve"> </w:t>
      </w:r>
      <w:r w:rsidRPr="00EA6F47">
        <w:rPr>
          <w:sz w:val="24"/>
          <w:szCs w:val="24"/>
        </w:rPr>
        <w:t>со</w:t>
      </w:r>
      <w:r w:rsidRPr="00EA6F47">
        <w:rPr>
          <w:spacing w:val="-3"/>
          <w:sz w:val="24"/>
          <w:szCs w:val="24"/>
        </w:rPr>
        <w:t xml:space="preserve"> </w:t>
      </w:r>
      <w:r w:rsidRPr="00EA6F47">
        <w:rPr>
          <w:sz w:val="24"/>
          <w:szCs w:val="24"/>
        </w:rPr>
        <w:t>свойствами</w:t>
      </w:r>
      <w:r w:rsidRPr="00EA6F47">
        <w:rPr>
          <w:spacing w:val="-3"/>
          <w:sz w:val="24"/>
          <w:szCs w:val="24"/>
        </w:rPr>
        <w:t xml:space="preserve"> </w:t>
      </w:r>
      <w:r w:rsidRPr="00EA6F47">
        <w:rPr>
          <w:sz w:val="24"/>
          <w:szCs w:val="24"/>
        </w:rPr>
        <w:t>глины,</w:t>
      </w:r>
      <w:r w:rsidRPr="00EA6F47">
        <w:rPr>
          <w:spacing w:val="-4"/>
          <w:sz w:val="24"/>
          <w:szCs w:val="24"/>
        </w:rPr>
        <w:t xml:space="preserve"> </w:t>
      </w:r>
      <w:r w:rsidRPr="00EA6F47">
        <w:rPr>
          <w:sz w:val="24"/>
          <w:szCs w:val="24"/>
        </w:rPr>
        <w:t>пластилина,</w:t>
      </w:r>
      <w:r w:rsidRPr="00EA6F47">
        <w:rPr>
          <w:spacing w:val="-4"/>
          <w:sz w:val="24"/>
          <w:szCs w:val="24"/>
        </w:rPr>
        <w:t xml:space="preserve"> </w:t>
      </w:r>
      <w:r w:rsidRPr="00EA6F47">
        <w:rPr>
          <w:sz w:val="24"/>
          <w:szCs w:val="24"/>
        </w:rPr>
        <w:t>пластической</w:t>
      </w:r>
      <w:r w:rsidRPr="00EA6F47">
        <w:rPr>
          <w:spacing w:val="-3"/>
          <w:sz w:val="24"/>
          <w:szCs w:val="24"/>
        </w:rPr>
        <w:t xml:space="preserve"> </w:t>
      </w:r>
      <w:r w:rsidRPr="00EA6F47">
        <w:rPr>
          <w:sz w:val="24"/>
          <w:szCs w:val="24"/>
        </w:rPr>
        <w:t>массы;</w:t>
      </w:r>
    </w:p>
    <w:p w:rsidR="00EA6F47" w:rsidRPr="00EA6F47" w:rsidRDefault="00EA6F47" w:rsidP="00EA6F47">
      <w:pPr>
        <w:pStyle w:val="a5"/>
        <w:spacing w:line="276" w:lineRule="auto"/>
        <w:ind w:right="406"/>
        <w:rPr>
          <w:sz w:val="24"/>
          <w:szCs w:val="24"/>
        </w:rPr>
      </w:pPr>
      <w:r w:rsidRPr="00EA6F47">
        <w:rPr>
          <w:sz w:val="24"/>
          <w:szCs w:val="24"/>
        </w:rPr>
        <w:t>развивать эмоциональный отклик детей на отдельные эстетические свойства и</w:t>
      </w:r>
      <w:r w:rsidRPr="00EA6F47">
        <w:rPr>
          <w:spacing w:val="1"/>
          <w:sz w:val="24"/>
          <w:szCs w:val="24"/>
        </w:rPr>
        <w:t xml:space="preserve"> </w:t>
      </w:r>
      <w:r w:rsidRPr="00EA6F47">
        <w:rPr>
          <w:sz w:val="24"/>
          <w:szCs w:val="24"/>
        </w:rPr>
        <w:t>качества</w:t>
      </w:r>
      <w:r w:rsidRPr="00EA6F47">
        <w:rPr>
          <w:spacing w:val="1"/>
          <w:sz w:val="24"/>
          <w:szCs w:val="24"/>
        </w:rPr>
        <w:t xml:space="preserve"> </w:t>
      </w:r>
      <w:r w:rsidRPr="00EA6F47">
        <w:rPr>
          <w:sz w:val="24"/>
          <w:szCs w:val="24"/>
        </w:rPr>
        <w:t>предметов</w:t>
      </w:r>
      <w:r w:rsidRPr="00EA6F47">
        <w:rPr>
          <w:spacing w:val="1"/>
          <w:sz w:val="24"/>
          <w:szCs w:val="24"/>
        </w:rPr>
        <w:t xml:space="preserve"> </w:t>
      </w:r>
      <w:r w:rsidRPr="00EA6F47">
        <w:rPr>
          <w:sz w:val="24"/>
          <w:szCs w:val="24"/>
        </w:rPr>
        <w:t>в</w:t>
      </w:r>
      <w:r w:rsidRPr="00EA6F47">
        <w:rPr>
          <w:spacing w:val="1"/>
          <w:sz w:val="24"/>
          <w:szCs w:val="24"/>
        </w:rPr>
        <w:t xml:space="preserve"> </w:t>
      </w:r>
      <w:r w:rsidRPr="00EA6F47">
        <w:rPr>
          <w:sz w:val="24"/>
          <w:szCs w:val="24"/>
        </w:rPr>
        <w:t>процессе</w:t>
      </w:r>
      <w:r w:rsidRPr="00EA6F47">
        <w:rPr>
          <w:spacing w:val="1"/>
          <w:sz w:val="24"/>
          <w:szCs w:val="24"/>
        </w:rPr>
        <w:t xml:space="preserve"> </w:t>
      </w:r>
      <w:r w:rsidRPr="00EA6F47">
        <w:rPr>
          <w:sz w:val="24"/>
          <w:szCs w:val="24"/>
        </w:rPr>
        <w:t>рассматривания</w:t>
      </w:r>
      <w:r w:rsidRPr="00EA6F47">
        <w:rPr>
          <w:spacing w:val="1"/>
          <w:sz w:val="24"/>
          <w:szCs w:val="24"/>
        </w:rPr>
        <w:t xml:space="preserve"> </w:t>
      </w:r>
      <w:r w:rsidRPr="00EA6F47">
        <w:rPr>
          <w:sz w:val="24"/>
          <w:szCs w:val="24"/>
        </w:rPr>
        <w:t>игрушек,</w:t>
      </w:r>
      <w:r w:rsidRPr="00EA6F47">
        <w:rPr>
          <w:spacing w:val="1"/>
          <w:sz w:val="24"/>
          <w:szCs w:val="24"/>
        </w:rPr>
        <w:t xml:space="preserve"> </w:t>
      </w:r>
      <w:r w:rsidRPr="00EA6F47">
        <w:rPr>
          <w:sz w:val="24"/>
          <w:szCs w:val="24"/>
        </w:rPr>
        <w:t>природных</w:t>
      </w:r>
      <w:r w:rsidRPr="00EA6F47">
        <w:rPr>
          <w:spacing w:val="1"/>
          <w:sz w:val="24"/>
          <w:szCs w:val="24"/>
        </w:rPr>
        <w:t xml:space="preserve"> </w:t>
      </w:r>
      <w:r w:rsidRPr="00EA6F47">
        <w:rPr>
          <w:sz w:val="24"/>
          <w:szCs w:val="24"/>
        </w:rPr>
        <w:t>объектов,</w:t>
      </w:r>
      <w:r w:rsidRPr="00EA6F47">
        <w:rPr>
          <w:spacing w:val="1"/>
          <w:sz w:val="24"/>
          <w:szCs w:val="24"/>
        </w:rPr>
        <w:t xml:space="preserve"> </w:t>
      </w:r>
      <w:r w:rsidRPr="00EA6F47">
        <w:rPr>
          <w:sz w:val="24"/>
          <w:szCs w:val="24"/>
        </w:rPr>
        <w:t>предметов</w:t>
      </w:r>
      <w:r w:rsidRPr="00EA6F47">
        <w:rPr>
          <w:spacing w:val="-5"/>
          <w:sz w:val="24"/>
          <w:szCs w:val="24"/>
        </w:rPr>
        <w:t xml:space="preserve"> </w:t>
      </w:r>
      <w:r w:rsidRPr="00EA6F47">
        <w:rPr>
          <w:sz w:val="24"/>
          <w:szCs w:val="24"/>
        </w:rPr>
        <w:t>быта,</w:t>
      </w:r>
      <w:r w:rsidRPr="00EA6F47">
        <w:rPr>
          <w:spacing w:val="-4"/>
          <w:sz w:val="24"/>
          <w:szCs w:val="24"/>
        </w:rPr>
        <w:t xml:space="preserve"> </w:t>
      </w:r>
      <w:r w:rsidRPr="00EA6F47">
        <w:rPr>
          <w:sz w:val="24"/>
          <w:szCs w:val="24"/>
        </w:rPr>
        <w:t>произведений искусства.</w:t>
      </w:r>
    </w:p>
    <w:p w:rsidR="00EA6F47" w:rsidRPr="00EA6F47" w:rsidRDefault="00EA6F47" w:rsidP="00EA6F47">
      <w:pPr>
        <w:pStyle w:val="a5"/>
        <w:ind w:left="0" w:firstLine="0"/>
        <w:rPr>
          <w:b/>
          <w:i/>
          <w:sz w:val="24"/>
          <w:szCs w:val="24"/>
        </w:rPr>
      </w:pPr>
      <w:r w:rsidRPr="00EA6F47">
        <w:rPr>
          <w:b/>
          <w:i/>
          <w:sz w:val="24"/>
          <w:szCs w:val="24"/>
        </w:rPr>
        <w:t>Конструктивная</w:t>
      </w:r>
      <w:r w:rsidRPr="00EA6F47">
        <w:rPr>
          <w:b/>
          <w:i/>
          <w:spacing w:val="-5"/>
          <w:sz w:val="24"/>
          <w:szCs w:val="24"/>
        </w:rPr>
        <w:t xml:space="preserve"> </w:t>
      </w:r>
      <w:r w:rsidRPr="00EA6F47">
        <w:rPr>
          <w:b/>
          <w:i/>
          <w:sz w:val="24"/>
          <w:szCs w:val="24"/>
        </w:rPr>
        <w:t>деятельность:</w:t>
      </w:r>
    </w:p>
    <w:p w:rsidR="00EA6F47" w:rsidRPr="00EA6F47" w:rsidRDefault="00EA6F47" w:rsidP="00EA6F47">
      <w:pPr>
        <w:pStyle w:val="a5"/>
        <w:spacing w:before="44" w:line="276" w:lineRule="auto"/>
        <w:ind w:right="409"/>
        <w:rPr>
          <w:sz w:val="24"/>
          <w:szCs w:val="24"/>
        </w:rPr>
      </w:pPr>
      <w:r w:rsidRPr="00EA6F47">
        <w:rPr>
          <w:sz w:val="24"/>
          <w:szCs w:val="24"/>
        </w:rPr>
        <w:t>знакомить детей с деталями (кубик, кирпичик, трехгранная призма, пластина,</w:t>
      </w:r>
      <w:r w:rsidRPr="00EA6F47">
        <w:rPr>
          <w:spacing w:val="1"/>
          <w:sz w:val="24"/>
          <w:szCs w:val="24"/>
        </w:rPr>
        <w:t xml:space="preserve"> </w:t>
      </w:r>
      <w:r w:rsidRPr="00EA6F47">
        <w:rPr>
          <w:sz w:val="24"/>
          <w:szCs w:val="24"/>
        </w:rPr>
        <w:t>цилиндр),</w:t>
      </w:r>
      <w:r w:rsidRPr="00EA6F47">
        <w:rPr>
          <w:spacing w:val="-1"/>
          <w:sz w:val="24"/>
          <w:szCs w:val="24"/>
        </w:rPr>
        <w:t xml:space="preserve"> </w:t>
      </w:r>
      <w:r w:rsidRPr="00EA6F47">
        <w:rPr>
          <w:sz w:val="24"/>
          <w:szCs w:val="24"/>
        </w:rPr>
        <w:t>с</w:t>
      </w:r>
      <w:r w:rsidRPr="00EA6F47">
        <w:rPr>
          <w:spacing w:val="-1"/>
          <w:sz w:val="24"/>
          <w:szCs w:val="24"/>
        </w:rPr>
        <w:t xml:space="preserve"> </w:t>
      </w:r>
      <w:r w:rsidRPr="00EA6F47">
        <w:rPr>
          <w:sz w:val="24"/>
          <w:szCs w:val="24"/>
        </w:rPr>
        <w:t>вариантами</w:t>
      </w:r>
      <w:r w:rsidRPr="00EA6F47">
        <w:rPr>
          <w:spacing w:val="-1"/>
          <w:sz w:val="24"/>
          <w:szCs w:val="24"/>
        </w:rPr>
        <w:t xml:space="preserve"> </w:t>
      </w:r>
      <w:r w:rsidRPr="00EA6F47">
        <w:rPr>
          <w:sz w:val="24"/>
          <w:szCs w:val="24"/>
        </w:rPr>
        <w:t>расположения</w:t>
      </w:r>
      <w:r w:rsidRPr="00EA6F47">
        <w:rPr>
          <w:spacing w:val="-1"/>
          <w:sz w:val="24"/>
          <w:szCs w:val="24"/>
        </w:rPr>
        <w:t xml:space="preserve"> </w:t>
      </w:r>
      <w:r w:rsidRPr="00EA6F47">
        <w:rPr>
          <w:sz w:val="24"/>
          <w:szCs w:val="24"/>
        </w:rPr>
        <w:t>строительных форм</w:t>
      </w:r>
      <w:r w:rsidRPr="00EA6F47">
        <w:rPr>
          <w:spacing w:val="-4"/>
          <w:sz w:val="24"/>
          <w:szCs w:val="24"/>
        </w:rPr>
        <w:t xml:space="preserve"> </w:t>
      </w:r>
      <w:r w:rsidRPr="00EA6F47">
        <w:rPr>
          <w:sz w:val="24"/>
          <w:szCs w:val="24"/>
        </w:rPr>
        <w:t>на</w:t>
      </w:r>
      <w:r w:rsidRPr="00EA6F47">
        <w:rPr>
          <w:spacing w:val="-1"/>
          <w:sz w:val="24"/>
          <w:szCs w:val="24"/>
        </w:rPr>
        <w:t xml:space="preserve"> </w:t>
      </w:r>
      <w:r w:rsidRPr="00EA6F47">
        <w:rPr>
          <w:sz w:val="24"/>
          <w:szCs w:val="24"/>
        </w:rPr>
        <w:t>плоскости;</w:t>
      </w:r>
      <w:r>
        <w:rPr>
          <w:sz w:val="24"/>
          <w:szCs w:val="24"/>
        </w:rPr>
        <w:t xml:space="preserve"> </w:t>
      </w:r>
      <w:r w:rsidRPr="00EA6F47">
        <w:rPr>
          <w:sz w:val="24"/>
          <w:szCs w:val="24"/>
        </w:rPr>
        <w:t>развивать</w:t>
      </w:r>
      <w:r w:rsidRPr="00EA6F47">
        <w:rPr>
          <w:spacing w:val="1"/>
          <w:sz w:val="24"/>
          <w:szCs w:val="24"/>
        </w:rPr>
        <w:t xml:space="preserve"> </w:t>
      </w:r>
      <w:r w:rsidRPr="00EA6F47">
        <w:rPr>
          <w:sz w:val="24"/>
          <w:szCs w:val="24"/>
        </w:rPr>
        <w:t>интерес</w:t>
      </w:r>
      <w:r w:rsidRPr="00EA6F47">
        <w:rPr>
          <w:spacing w:val="1"/>
          <w:sz w:val="24"/>
          <w:szCs w:val="24"/>
        </w:rPr>
        <w:t xml:space="preserve"> </w:t>
      </w:r>
      <w:r w:rsidRPr="00EA6F47">
        <w:rPr>
          <w:sz w:val="24"/>
          <w:szCs w:val="24"/>
        </w:rPr>
        <w:t>к</w:t>
      </w:r>
      <w:r w:rsidRPr="00EA6F47">
        <w:rPr>
          <w:spacing w:val="1"/>
          <w:sz w:val="24"/>
          <w:szCs w:val="24"/>
        </w:rPr>
        <w:t xml:space="preserve"> </w:t>
      </w:r>
      <w:r w:rsidRPr="00EA6F47">
        <w:rPr>
          <w:sz w:val="24"/>
          <w:szCs w:val="24"/>
        </w:rPr>
        <w:t>конструктивной</w:t>
      </w:r>
      <w:r w:rsidRPr="00EA6F47">
        <w:rPr>
          <w:spacing w:val="1"/>
          <w:sz w:val="24"/>
          <w:szCs w:val="24"/>
        </w:rPr>
        <w:t xml:space="preserve"> </w:t>
      </w:r>
      <w:r w:rsidRPr="00EA6F47">
        <w:rPr>
          <w:sz w:val="24"/>
          <w:szCs w:val="24"/>
        </w:rPr>
        <w:t>деятельности,</w:t>
      </w:r>
      <w:r w:rsidRPr="00EA6F47">
        <w:rPr>
          <w:spacing w:val="1"/>
          <w:sz w:val="24"/>
          <w:szCs w:val="24"/>
        </w:rPr>
        <w:t xml:space="preserve"> </w:t>
      </w:r>
      <w:r w:rsidRPr="00EA6F47">
        <w:rPr>
          <w:sz w:val="24"/>
          <w:szCs w:val="24"/>
        </w:rPr>
        <w:t>поддерживать</w:t>
      </w:r>
      <w:r w:rsidRPr="00EA6F47">
        <w:rPr>
          <w:spacing w:val="1"/>
          <w:sz w:val="24"/>
          <w:szCs w:val="24"/>
        </w:rPr>
        <w:t xml:space="preserve"> </w:t>
      </w:r>
      <w:r w:rsidRPr="00EA6F47">
        <w:rPr>
          <w:sz w:val="24"/>
          <w:szCs w:val="24"/>
        </w:rPr>
        <w:t>желание</w:t>
      </w:r>
      <w:r w:rsidRPr="00EA6F47">
        <w:rPr>
          <w:spacing w:val="1"/>
          <w:sz w:val="24"/>
          <w:szCs w:val="24"/>
        </w:rPr>
        <w:t xml:space="preserve"> </w:t>
      </w:r>
      <w:r w:rsidRPr="00EA6F47">
        <w:rPr>
          <w:sz w:val="24"/>
          <w:szCs w:val="24"/>
        </w:rPr>
        <w:t>детей</w:t>
      </w:r>
      <w:r w:rsidRPr="00EA6F47">
        <w:rPr>
          <w:spacing w:val="-1"/>
          <w:sz w:val="24"/>
          <w:szCs w:val="24"/>
        </w:rPr>
        <w:t xml:space="preserve"> </w:t>
      </w:r>
      <w:r w:rsidRPr="00EA6F47">
        <w:rPr>
          <w:sz w:val="24"/>
          <w:szCs w:val="24"/>
        </w:rPr>
        <w:t>строить</w:t>
      </w:r>
      <w:r w:rsidRPr="00EA6F47">
        <w:rPr>
          <w:spacing w:val="-1"/>
          <w:sz w:val="24"/>
          <w:szCs w:val="24"/>
        </w:rPr>
        <w:t xml:space="preserve"> </w:t>
      </w:r>
      <w:r w:rsidRPr="00EA6F47">
        <w:rPr>
          <w:sz w:val="24"/>
          <w:szCs w:val="24"/>
        </w:rPr>
        <w:t>самостоятельно.</w:t>
      </w:r>
    </w:p>
    <w:p w:rsidR="00EA6F47" w:rsidRPr="00EA6F47" w:rsidRDefault="00EA6F47" w:rsidP="00EA6F47">
      <w:pPr>
        <w:pStyle w:val="a5"/>
        <w:spacing w:line="317" w:lineRule="exact"/>
        <w:ind w:left="0" w:firstLine="0"/>
        <w:rPr>
          <w:b/>
          <w:i/>
          <w:sz w:val="24"/>
          <w:szCs w:val="24"/>
        </w:rPr>
      </w:pPr>
      <w:r w:rsidRPr="00EA6F47">
        <w:rPr>
          <w:b/>
          <w:i/>
          <w:sz w:val="24"/>
          <w:szCs w:val="24"/>
        </w:rPr>
        <w:t>Музыкальная</w:t>
      </w:r>
      <w:r w:rsidRPr="00EA6F47">
        <w:rPr>
          <w:b/>
          <w:i/>
          <w:spacing w:val="-4"/>
          <w:sz w:val="24"/>
          <w:szCs w:val="24"/>
        </w:rPr>
        <w:t xml:space="preserve"> </w:t>
      </w:r>
      <w:r w:rsidRPr="00EA6F47">
        <w:rPr>
          <w:b/>
          <w:i/>
          <w:sz w:val="24"/>
          <w:szCs w:val="24"/>
        </w:rPr>
        <w:t>деятельность:</w:t>
      </w:r>
    </w:p>
    <w:p w:rsidR="00EA6F47" w:rsidRPr="00EA6F47" w:rsidRDefault="00EA6F47" w:rsidP="00EA6F47">
      <w:pPr>
        <w:pStyle w:val="a5"/>
        <w:spacing w:before="47" w:line="278" w:lineRule="auto"/>
        <w:ind w:right="408"/>
        <w:rPr>
          <w:sz w:val="24"/>
          <w:szCs w:val="24"/>
        </w:rPr>
      </w:pPr>
      <w:r w:rsidRPr="00EA6F47">
        <w:rPr>
          <w:sz w:val="24"/>
          <w:szCs w:val="24"/>
        </w:rPr>
        <w:t>воспитывать</w:t>
      </w:r>
      <w:r w:rsidRPr="00EA6F47">
        <w:rPr>
          <w:spacing w:val="1"/>
          <w:sz w:val="24"/>
          <w:szCs w:val="24"/>
        </w:rPr>
        <w:t xml:space="preserve"> </w:t>
      </w:r>
      <w:r w:rsidRPr="00EA6F47">
        <w:rPr>
          <w:sz w:val="24"/>
          <w:szCs w:val="24"/>
        </w:rPr>
        <w:t>интерес</w:t>
      </w:r>
      <w:r w:rsidRPr="00EA6F47">
        <w:rPr>
          <w:spacing w:val="1"/>
          <w:sz w:val="24"/>
          <w:szCs w:val="24"/>
        </w:rPr>
        <w:t xml:space="preserve"> </w:t>
      </w:r>
      <w:r w:rsidRPr="00EA6F47">
        <w:rPr>
          <w:sz w:val="24"/>
          <w:szCs w:val="24"/>
        </w:rPr>
        <w:t>к</w:t>
      </w:r>
      <w:r w:rsidRPr="00EA6F47">
        <w:rPr>
          <w:spacing w:val="1"/>
          <w:sz w:val="24"/>
          <w:szCs w:val="24"/>
        </w:rPr>
        <w:t xml:space="preserve"> </w:t>
      </w:r>
      <w:r w:rsidRPr="00EA6F47">
        <w:rPr>
          <w:sz w:val="24"/>
          <w:szCs w:val="24"/>
        </w:rPr>
        <w:t>музыке,</w:t>
      </w:r>
      <w:r w:rsidRPr="00EA6F47">
        <w:rPr>
          <w:spacing w:val="1"/>
          <w:sz w:val="24"/>
          <w:szCs w:val="24"/>
        </w:rPr>
        <w:t xml:space="preserve"> </w:t>
      </w:r>
      <w:r w:rsidRPr="00EA6F47">
        <w:rPr>
          <w:sz w:val="24"/>
          <w:szCs w:val="24"/>
        </w:rPr>
        <w:t>желание</w:t>
      </w:r>
      <w:r w:rsidRPr="00EA6F47">
        <w:rPr>
          <w:spacing w:val="1"/>
          <w:sz w:val="24"/>
          <w:szCs w:val="24"/>
        </w:rPr>
        <w:t xml:space="preserve"> </w:t>
      </w:r>
      <w:r w:rsidRPr="00EA6F47">
        <w:rPr>
          <w:sz w:val="24"/>
          <w:szCs w:val="24"/>
        </w:rPr>
        <w:t>слушать</w:t>
      </w:r>
      <w:r w:rsidRPr="00EA6F47">
        <w:rPr>
          <w:spacing w:val="1"/>
          <w:sz w:val="24"/>
          <w:szCs w:val="24"/>
        </w:rPr>
        <w:t xml:space="preserve"> </w:t>
      </w:r>
      <w:r w:rsidRPr="00EA6F47">
        <w:rPr>
          <w:sz w:val="24"/>
          <w:szCs w:val="24"/>
        </w:rPr>
        <w:t>музыку,</w:t>
      </w:r>
      <w:r w:rsidRPr="00EA6F47">
        <w:rPr>
          <w:spacing w:val="1"/>
          <w:sz w:val="24"/>
          <w:szCs w:val="24"/>
        </w:rPr>
        <w:t xml:space="preserve"> </w:t>
      </w:r>
      <w:r w:rsidRPr="00EA6F47">
        <w:rPr>
          <w:sz w:val="24"/>
          <w:szCs w:val="24"/>
        </w:rPr>
        <w:t>подпевать,</w:t>
      </w:r>
      <w:r w:rsidRPr="00EA6F47">
        <w:rPr>
          <w:spacing w:val="1"/>
          <w:sz w:val="24"/>
          <w:szCs w:val="24"/>
        </w:rPr>
        <w:t xml:space="preserve"> </w:t>
      </w:r>
      <w:r w:rsidRPr="00EA6F47">
        <w:rPr>
          <w:sz w:val="24"/>
          <w:szCs w:val="24"/>
        </w:rPr>
        <w:t>выполнять</w:t>
      </w:r>
      <w:r w:rsidRPr="00EA6F47">
        <w:rPr>
          <w:spacing w:val="-5"/>
          <w:sz w:val="24"/>
          <w:szCs w:val="24"/>
        </w:rPr>
        <w:t xml:space="preserve"> </w:t>
      </w:r>
      <w:r w:rsidRPr="00EA6F47">
        <w:rPr>
          <w:sz w:val="24"/>
          <w:szCs w:val="24"/>
        </w:rPr>
        <w:t>простейшие танцевальные</w:t>
      </w:r>
      <w:r w:rsidRPr="00EA6F47">
        <w:rPr>
          <w:spacing w:val="-3"/>
          <w:sz w:val="24"/>
          <w:szCs w:val="24"/>
        </w:rPr>
        <w:t xml:space="preserve"> </w:t>
      </w:r>
      <w:r w:rsidRPr="00EA6F47">
        <w:rPr>
          <w:sz w:val="24"/>
          <w:szCs w:val="24"/>
        </w:rPr>
        <w:t>движения;</w:t>
      </w:r>
    </w:p>
    <w:p w:rsidR="00EA6F47" w:rsidRPr="00EA6F47" w:rsidRDefault="00EA6F47" w:rsidP="00EA6F47">
      <w:pPr>
        <w:pStyle w:val="a5"/>
        <w:spacing w:line="276" w:lineRule="auto"/>
        <w:ind w:right="410"/>
        <w:rPr>
          <w:sz w:val="24"/>
          <w:szCs w:val="24"/>
        </w:rPr>
      </w:pPr>
      <w:r w:rsidRPr="00EA6F47">
        <w:rPr>
          <w:sz w:val="24"/>
          <w:szCs w:val="24"/>
        </w:rPr>
        <w:t>приобщать</w:t>
      </w:r>
      <w:r w:rsidRPr="00EA6F47">
        <w:rPr>
          <w:spacing w:val="1"/>
          <w:sz w:val="24"/>
          <w:szCs w:val="24"/>
        </w:rPr>
        <w:t xml:space="preserve"> </w:t>
      </w:r>
      <w:r w:rsidRPr="00EA6F47">
        <w:rPr>
          <w:sz w:val="24"/>
          <w:szCs w:val="24"/>
        </w:rPr>
        <w:t>к</w:t>
      </w:r>
      <w:r w:rsidRPr="00EA6F47">
        <w:rPr>
          <w:spacing w:val="1"/>
          <w:sz w:val="24"/>
          <w:szCs w:val="24"/>
        </w:rPr>
        <w:t xml:space="preserve"> </w:t>
      </w:r>
      <w:r w:rsidRPr="00EA6F47">
        <w:rPr>
          <w:sz w:val="24"/>
          <w:szCs w:val="24"/>
        </w:rPr>
        <w:t>восприятию</w:t>
      </w:r>
      <w:r w:rsidRPr="00EA6F47">
        <w:rPr>
          <w:spacing w:val="1"/>
          <w:sz w:val="24"/>
          <w:szCs w:val="24"/>
        </w:rPr>
        <w:t xml:space="preserve"> </w:t>
      </w:r>
      <w:r w:rsidRPr="00EA6F47">
        <w:rPr>
          <w:sz w:val="24"/>
          <w:szCs w:val="24"/>
        </w:rPr>
        <w:t>музыки,</w:t>
      </w:r>
      <w:r w:rsidRPr="00EA6F47">
        <w:rPr>
          <w:spacing w:val="1"/>
          <w:sz w:val="24"/>
          <w:szCs w:val="24"/>
        </w:rPr>
        <w:t xml:space="preserve"> </w:t>
      </w:r>
      <w:r w:rsidRPr="00EA6F47">
        <w:rPr>
          <w:sz w:val="24"/>
          <w:szCs w:val="24"/>
        </w:rPr>
        <w:t>соблюдая</w:t>
      </w:r>
      <w:r w:rsidRPr="00EA6F47">
        <w:rPr>
          <w:spacing w:val="1"/>
          <w:sz w:val="24"/>
          <w:szCs w:val="24"/>
        </w:rPr>
        <w:t xml:space="preserve"> </w:t>
      </w:r>
      <w:r w:rsidRPr="00EA6F47">
        <w:rPr>
          <w:sz w:val="24"/>
          <w:szCs w:val="24"/>
        </w:rPr>
        <w:t>первоначальные</w:t>
      </w:r>
      <w:r w:rsidRPr="00EA6F47">
        <w:rPr>
          <w:spacing w:val="1"/>
          <w:sz w:val="24"/>
          <w:szCs w:val="24"/>
        </w:rPr>
        <w:t xml:space="preserve"> </w:t>
      </w:r>
      <w:r w:rsidRPr="00EA6F47">
        <w:rPr>
          <w:sz w:val="24"/>
          <w:szCs w:val="24"/>
        </w:rPr>
        <w:t>правила:</w:t>
      </w:r>
      <w:r w:rsidRPr="00EA6F47">
        <w:rPr>
          <w:spacing w:val="1"/>
          <w:sz w:val="24"/>
          <w:szCs w:val="24"/>
        </w:rPr>
        <w:t xml:space="preserve"> </w:t>
      </w:r>
      <w:r w:rsidRPr="00EA6F47">
        <w:rPr>
          <w:sz w:val="24"/>
          <w:szCs w:val="24"/>
        </w:rPr>
        <w:t>не</w:t>
      </w:r>
      <w:r w:rsidRPr="00EA6F47">
        <w:rPr>
          <w:spacing w:val="1"/>
          <w:sz w:val="24"/>
          <w:szCs w:val="24"/>
        </w:rPr>
        <w:t xml:space="preserve"> </w:t>
      </w:r>
      <w:r w:rsidRPr="00EA6F47">
        <w:rPr>
          <w:sz w:val="24"/>
          <w:szCs w:val="24"/>
        </w:rPr>
        <w:t>мешать соседу вслушиваться в музыкальное произведение и эмоционально на него</w:t>
      </w:r>
      <w:r w:rsidRPr="00EA6F47">
        <w:rPr>
          <w:spacing w:val="1"/>
          <w:sz w:val="24"/>
          <w:szCs w:val="24"/>
        </w:rPr>
        <w:t xml:space="preserve"> </w:t>
      </w:r>
      <w:r w:rsidRPr="00EA6F47">
        <w:rPr>
          <w:sz w:val="24"/>
          <w:szCs w:val="24"/>
        </w:rPr>
        <w:t>реагировать.</w:t>
      </w:r>
    </w:p>
    <w:p w:rsidR="00EA6F47" w:rsidRPr="00EA6F47" w:rsidRDefault="00EA6F47" w:rsidP="00EA6F47">
      <w:pPr>
        <w:pStyle w:val="a5"/>
        <w:ind w:left="0" w:firstLine="0"/>
        <w:rPr>
          <w:b/>
          <w:i/>
          <w:sz w:val="24"/>
          <w:szCs w:val="24"/>
        </w:rPr>
      </w:pPr>
      <w:r w:rsidRPr="00EA6F47">
        <w:rPr>
          <w:b/>
          <w:i/>
          <w:sz w:val="24"/>
          <w:szCs w:val="24"/>
        </w:rPr>
        <w:t>Театрализованная</w:t>
      </w:r>
      <w:r w:rsidRPr="00EA6F47">
        <w:rPr>
          <w:b/>
          <w:i/>
          <w:spacing w:val="-4"/>
          <w:sz w:val="24"/>
          <w:szCs w:val="24"/>
        </w:rPr>
        <w:t xml:space="preserve"> </w:t>
      </w:r>
      <w:r w:rsidRPr="00EA6F47">
        <w:rPr>
          <w:b/>
          <w:i/>
          <w:sz w:val="24"/>
          <w:szCs w:val="24"/>
        </w:rPr>
        <w:t>деятельность:</w:t>
      </w:r>
    </w:p>
    <w:p w:rsidR="00EA6F47" w:rsidRPr="00EA6F47" w:rsidRDefault="00EA6F47" w:rsidP="00EA6F47">
      <w:pPr>
        <w:pStyle w:val="a5"/>
        <w:spacing w:before="43" w:line="276" w:lineRule="auto"/>
        <w:ind w:right="409"/>
        <w:rPr>
          <w:sz w:val="24"/>
          <w:szCs w:val="24"/>
        </w:rPr>
      </w:pPr>
      <w:r w:rsidRPr="00EA6F47">
        <w:rPr>
          <w:sz w:val="24"/>
          <w:szCs w:val="24"/>
        </w:rPr>
        <w:t>пробуждать интерес к театрализованной игре путем первого опыта общения с</w:t>
      </w:r>
      <w:r w:rsidRPr="00EA6F47">
        <w:rPr>
          <w:spacing w:val="1"/>
          <w:sz w:val="24"/>
          <w:szCs w:val="24"/>
        </w:rPr>
        <w:t xml:space="preserve"> </w:t>
      </w:r>
      <w:r w:rsidRPr="00EA6F47">
        <w:rPr>
          <w:sz w:val="24"/>
          <w:szCs w:val="24"/>
        </w:rPr>
        <w:t>персонажем (кукла Катя показывает концерт), расширения контактов со взрослым</w:t>
      </w:r>
      <w:r w:rsidRPr="00EA6F47">
        <w:rPr>
          <w:spacing w:val="1"/>
          <w:sz w:val="24"/>
          <w:szCs w:val="24"/>
        </w:rPr>
        <w:t xml:space="preserve"> </w:t>
      </w:r>
      <w:r w:rsidRPr="00EA6F47">
        <w:rPr>
          <w:sz w:val="24"/>
          <w:szCs w:val="24"/>
        </w:rPr>
        <w:t>(бабушка</w:t>
      </w:r>
      <w:r w:rsidRPr="00EA6F47">
        <w:rPr>
          <w:spacing w:val="-1"/>
          <w:sz w:val="24"/>
          <w:szCs w:val="24"/>
        </w:rPr>
        <w:t xml:space="preserve"> </w:t>
      </w:r>
      <w:r w:rsidRPr="00EA6F47">
        <w:rPr>
          <w:sz w:val="24"/>
          <w:szCs w:val="24"/>
        </w:rPr>
        <w:t>приглашает на деревенский</w:t>
      </w:r>
      <w:r w:rsidRPr="00EA6F47">
        <w:rPr>
          <w:spacing w:val="-1"/>
          <w:sz w:val="24"/>
          <w:szCs w:val="24"/>
        </w:rPr>
        <w:t xml:space="preserve"> </w:t>
      </w:r>
      <w:r w:rsidRPr="00EA6F47">
        <w:rPr>
          <w:sz w:val="24"/>
          <w:szCs w:val="24"/>
        </w:rPr>
        <w:t>двор);</w:t>
      </w:r>
    </w:p>
    <w:p w:rsidR="00EA6F47" w:rsidRPr="00EA6F47" w:rsidRDefault="00EA6F47" w:rsidP="00EA6F47">
      <w:pPr>
        <w:pStyle w:val="a5"/>
        <w:spacing w:before="1" w:line="276" w:lineRule="auto"/>
        <w:ind w:right="407"/>
        <w:rPr>
          <w:sz w:val="24"/>
          <w:szCs w:val="24"/>
        </w:rPr>
      </w:pPr>
      <w:r w:rsidRPr="00EA6F47">
        <w:rPr>
          <w:sz w:val="24"/>
          <w:szCs w:val="24"/>
        </w:rPr>
        <w:t>побуждать детей отзываться на игры-действия со звуками (живой и неживой</w:t>
      </w:r>
      <w:r w:rsidRPr="00EA6F47">
        <w:rPr>
          <w:spacing w:val="1"/>
          <w:sz w:val="24"/>
          <w:szCs w:val="24"/>
        </w:rPr>
        <w:t xml:space="preserve"> </w:t>
      </w:r>
      <w:r w:rsidRPr="00EA6F47">
        <w:rPr>
          <w:sz w:val="24"/>
          <w:szCs w:val="24"/>
        </w:rPr>
        <w:t>природы), подражать движениям животных и птиц под музыку, под звучащее слово</w:t>
      </w:r>
      <w:r w:rsidRPr="00EA6F47">
        <w:rPr>
          <w:spacing w:val="1"/>
          <w:sz w:val="24"/>
          <w:szCs w:val="24"/>
        </w:rPr>
        <w:t xml:space="preserve"> </w:t>
      </w:r>
      <w:r w:rsidRPr="00EA6F47">
        <w:rPr>
          <w:sz w:val="24"/>
          <w:szCs w:val="24"/>
        </w:rPr>
        <w:t>(в</w:t>
      </w:r>
      <w:r w:rsidRPr="00EA6F47">
        <w:rPr>
          <w:spacing w:val="-2"/>
          <w:sz w:val="24"/>
          <w:szCs w:val="24"/>
        </w:rPr>
        <w:t xml:space="preserve"> </w:t>
      </w:r>
      <w:r w:rsidRPr="00EA6F47">
        <w:rPr>
          <w:sz w:val="24"/>
          <w:szCs w:val="24"/>
        </w:rPr>
        <w:t>произведениях</w:t>
      </w:r>
      <w:r w:rsidRPr="00EA6F47">
        <w:rPr>
          <w:spacing w:val="1"/>
          <w:sz w:val="24"/>
          <w:szCs w:val="24"/>
        </w:rPr>
        <w:t xml:space="preserve"> </w:t>
      </w:r>
      <w:r w:rsidRPr="00EA6F47">
        <w:rPr>
          <w:sz w:val="24"/>
          <w:szCs w:val="24"/>
        </w:rPr>
        <w:t>малых</w:t>
      </w:r>
      <w:r w:rsidRPr="00EA6F47">
        <w:rPr>
          <w:spacing w:val="1"/>
          <w:sz w:val="24"/>
          <w:szCs w:val="24"/>
        </w:rPr>
        <w:t xml:space="preserve"> </w:t>
      </w:r>
      <w:r w:rsidRPr="00EA6F47">
        <w:rPr>
          <w:sz w:val="24"/>
          <w:szCs w:val="24"/>
        </w:rPr>
        <w:t>фольклорных форм);</w:t>
      </w:r>
    </w:p>
    <w:p w:rsidR="00EA6F47" w:rsidRPr="00EA6F47" w:rsidRDefault="00EA6F47" w:rsidP="00EA6F47">
      <w:pPr>
        <w:pStyle w:val="a5"/>
        <w:spacing w:line="276" w:lineRule="auto"/>
        <w:ind w:right="408"/>
        <w:rPr>
          <w:sz w:val="24"/>
          <w:szCs w:val="24"/>
        </w:rPr>
      </w:pPr>
      <w:r w:rsidRPr="00EA6F47">
        <w:rPr>
          <w:sz w:val="24"/>
          <w:szCs w:val="24"/>
        </w:rPr>
        <w:t>способствовать</w:t>
      </w:r>
      <w:r w:rsidRPr="00EA6F47">
        <w:rPr>
          <w:spacing w:val="1"/>
          <w:sz w:val="24"/>
          <w:szCs w:val="24"/>
        </w:rPr>
        <w:t xml:space="preserve"> </w:t>
      </w:r>
      <w:r w:rsidRPr="00EA6F47">
        <w:rPr>
          <w:sz w:val="24"/>
          <w:szCs w:val="24"/>
        </w:rPr>
        <w:t>проявлению</w:t>
      </w:r>
      <w:r w:rsidRPr="00EA6F47">
        <w:rPr>
          <w:spacing w:val="1"/>
          <w:sz w:val="24"/>
          <w:szCs w:val="24"/>
        </w:rPr>
        <w:t xml:space="preserve"> </w:t>
      </w:r>
      <w:r w:rsidRPr="00EA6F47">
        <w:rPr>
          <w:sz w:val="24"/>
          <w:szCs w:val="24"/>
        </w:rPr>
        <w:t>самостоятельности,</w:t>
      </w:r>
      <w:r w:rsidRPr="00EA6F47">
        <w:rPr>
          <w:spacing w:val="1"/>
          <w:sz w:val="24"/>
          <w:szCs w:val="24"/>
        </w:rPr>
        <w:t xml:space="preserve"> </w:t>
      </w:r>
      <w:r w:rsidRPr="00EA6F47">
        <w:rPr>
          <w:sz w:val="24"/>
          <w:szCs w:val="24"/>
        </w:rPr>
        <w:t>активности</w:t>
      </w:r>
      <w:r w:rsidRPr="00EA6F47">
        <w:rPr>
          <w:spacing w:val="1"/>
          <w:sz w:val="24"/>
          <w:szCs w:val="24"/>
        </w:rPr>
        <w:t xml:space="preserve"> </w:t>
      </w:r>
      <w:r w:rsidRPr="00EA6F47">
        <w:rPr>
          <w:sz w:val="24"/>
          <w:szCs w:val="24"/>
        </w:rPr>
        <w:t>в</w:t>
      </w:r>
      <w:r w:rsidRPr="00EA6F47">
        <w:rPr>
          <w:spacing w:val="1"/>
          <w:sz w:val="24"/>
          <w:szCs w:val="24"/>
        </w:rPr>
        <w:t xml:space="preserve"> </w:t>
      </w:r>
      <w:r w:rsidRPr="00EA6F47">
        <w:rPr>
          <w:sz w:val="24"/>
          <w:szCs w:val="24"/>
        </w:rPr>
        <w:t>игре</w:t>
      </w:r>
      <w:r w:rsidRPr="00EA6F47">
        <w:rPr>
          <w:spacing w:val="1"/>
          <w:sz w:val="24"/>
          <w:szCs w:val="24"/>
        </w:rPr>
        <w:t xml:space="preserve"> </w:t>
      </w:r>
      <w:r w:rsidRPr="00EA6F47">
        <w:rPr>
          <w:sz w:val="24"/>
          <w:szCs w:val="24"/>
        </w:rPr>
        <w:t>с</w:t>
      </w:r>
      <w:r w:rsidRPr="00EA6F47">
        <w:rPr>
          <w:spacing w:val="-67"/>
          <w:sz w:val="24"/>
          <w:szCs w:val="24"/>
        </w:rPr>
        <w:t xml:space="preserve"> </w:t>
      </w:r>
      <w:r w:rsidRPr="00EA6F47">
        <w:rPr>
          <w:sz w:val="24"/>
          <w:szCs w:val="24"/>
        </w:rPr>
        <w:t>персонажами-игрушками;</w:t>
      </w:r>
    </w:p>
    <w:p w:rsidR="00EA6F47" w:rsidRPr="00EA6F47" w:rsidRDefault="00EA6F47" w:rsidP="00EA6F47">
      <w:pPr>
        <w:pStyle w:val="a5"/>
        <w:spacing w:line="278" w:lineRule="auto"/>
        <w:ind w:right="403"/>
        <w:rPr>
          <w:sz w:val="24"/>
          <w:szCs w:val="24"/>
        </w:rPr>
      </w:pPr>
      <w:r w:rsidRPr="00EA6F47">
        <w:rPr>
          <w:sz w:val="24"/>
          <w:szCs w:val="24"/>
        </w:rPr>
        <w:t>развивать умение следить за действиями заводных игрушек, сказочных героев,</w:t>
      </w:r>
      <w:r w:rsidRPr="00EA6F47">
        <w:rPr>
          <w:spacing w:val="-67"/>
          <w:sz w:val="24"/>
          <w:szCs w:val="24"/>
        </w:rPr>
        <w:t xml:space="preserve"> </w:t>
      </w:r>
      <w:r w:rsidRPr="00EA6F47">
        <w:rPr>
          <w:sz w:val="24"/>
          <w:szCs w:val="24"/>
        </w:rPr>
        <w:t xml:space="preserve">адекватно </w:t>
      </w:r>
      <w:r w:rsidRPr="00EA6F47">
        <w:rPr>
          <w:sz w:val="24"/>
          <w:szCs w:val="24"/>
        </w:rPr>
        <w:lastRenderedPageBreak/>
        <w:t>реагировать</w:t>
      </w:r>
      <w:r w:rsidRPr="00EA6F47">
        <w:rPr>
          <w:spacing w:val="-1"/>
          <w:sz w:val="24"/>
          <w:szCs w:val="24"/>
        </w:rPr>
        <w:t xml:space="preserve"> </w:t>
      </w:r>
      <w:r w:rsidRPr="00EA6F47">
        <w:rPr>
          <w:sz w:val="24"/>
          <w:szCs w:val="24"/>
        </w:rPr>
        <w:t>на них;</w:t>
      </w:r>
    </w:p>
    <w:p w:rsidR="00EA6F47" w:rsidRPr="00EA6F47" w:rsidRDefault="00EA6F47" w:rsidP="00EA6F47">
      <w:pPr>
        <w:pStyle w:val="a5"/>
        <w:spacing w:line="276" w:lineRule="auto"/>
        <w:ind w:right="411"/>
        <w:rPr>
          <w:sz w:val="24"/>
          <w:szCs w:val="24"/>
        </w:rPr>
      </w:pPr>
      <w:r w:rsidRPr="00EA6F47">
        <w:rPr>
          <w:sz w:val="24"/>
          <w:szCs w:val="24"/>
        </w:rPr>
        <w:t>способствовать формированию навыка перевоплощения в образы сказочных</w:t>
      </w:r>
      <w:r w:rsidRPr="00EA6F47">
        <w:rPr>
          <w:spacing w:val="1"/>
          <w:sz w:val="24"/>
          <w:szCs w:val="24"/>
        </w:rPr>
        <w:t xml:space="preserve"> </w:t>
      </w:r>
      <w:r w:rsidRPr="00EA6F47">
        <w:rPr>
          <w:sz w:val="24"/>
          <w:szCs w:val="24"/>
        </w:rPr>
        <w:t>героев;</w:t>
      </w:r>
    </w:p>
    <w:p w:rsidR="00EA6F47" w:rsidRPr="00EA6F47" w:rsidRDefault="00EA6F47" w:rsidP="00EA6F47">
      <w:pPr>
        <w:pStyle w:val="a5"/>
        <w:spacing w:line="278" w:lineRule="auto"/>
        <w:ind w:right="412"/>
        <w:rPr>
          <w:sz w:val="24"/>
          <w:szCs w:val="24"/>
        </w:rPr>
      </w:pPr>
      <w:r w:rsidRPr="00EA6F47">
        <w:rPr>
          <w:sz w:val="24"/>
          <w:szCs w:val="24"/>
        </w:rPr>
        <w:t>создавать</w:t>
      </w:r>
      <w:r w:rsidRPr="00EA6F47">
        <w:rPr>
          <w:spacing w:val="1"/>
          <w:sz w:val="24"/>
          <w:szCs w:val="24"/>
        </w:rPr>
        <w:t xml:space="preserve"> </w:t>
      </w:r>
      <w:r w:rsidRPr="00EA6F47">
        <w:rPr>
          <w:sz w:val="24"/>
          <w:szCs w:val="24"/>
        </w:rPr>
        <w:t>условия</w:t>
      </w:r>
      <w:r w:rsidRPr="00EA6F47">
        <w:rPr>
          <w:spacing w:val="1"/>
          <w:sz w:val="24"/>
          <w:szCs w:val="24"/>
        </w:rPr>
        <w:t xml:space="preserve"> </w:t>
      </w:r>
      <w:r w:rsidRPr="00EA6F47">
        <w:rPr>
          <w:sz w:val="24"/>
          <w:szCs w:val="24"/>
        </w:rPr>
        <w:t>для</w:t>
      </w:r>
      <w:r w:rsidRPr="00EA6F47">
        <w:rPr>
          <w:spacing w:val="1"/>
          <w:sz w:val="24"/>
          <w:szCs w:val="24"/>
        </w:rPr>
        <w:t xml:space="preserve"> </w:t>
      </w:r>
      <w:r w:rsidRPr="00EA6F47">
        <w:rPr>
          <w:sz w:val="24"/>
          <w:szCs w:val="24"/>
        </w:rPr>
        <w:t>систематического</w:t>
      </w:r>
      <w:r w:rsidRPr="00EA6F47">
        <w:rPr>
          <w:spacing w:val="1"/>
          <w:sz w:val="24"/>
          <w:szCs w:val="24"/>
        </w:rPr>
        <w:t xml:space="preserve"> </w:t>
      </w:r>
      <w:r w:rsidRPr="00EA6F47">
        <w:rPr>
          <w:sz w:val="24"/>
          <w:szCs w:val="24"/>
        </w:rPr>
        <w:t>восприятия</w:t>
      </w:r>
      <w:r w:rsidRPr="00EA6F47">
        <w:rPr>
          <w:spacing w:val="1"/>
          <w:sz w:val="24"/>
          <w:szCs w:val="24"/>
        </w:rPr>
        <w:t xml:space="preserve"> </w:t>
      </w:r>
      <w:r w:rsidRPr="00EA6F47">
        <w:rPr>
          <w:sz w:val="24"/>
          <w:szCs w:val="24"/>
        </w:rPr>
        <w:t>театрализованных</w:t>
      </w:r>
      <w:r w:rsidRPr="00EA6F47">
        <w:rPr>
          <w:spacing w:val="1"/>
          <w:sz w:val="24"/>
          <w:szCs w:val="24"/>
        </w:rPr>
        <w:t xml:space="preserve"> </w:t>
      </w:r>
      <w:r w:rsidRPr="00EA6F47">
        <w:rPr>
          <w:sz w:val="24"/>
          <w:szCs w:val="24"/>
        </w:rPr>
        <w:t>выступлений</w:t>
      </w:r>
      <w:r w:rsidRPr="00EA6F47">
        <w:rPr>
          <w:spacing w:val="-1"/>
          <w:sz w:val="24"/>
          <w:szCs w:val="24"/>
        </w:rPr>
        <w:t xml:space="preserve"> </w:t>
      </w:r>
      <w:r w:rsidRPr="00EA6F47">
        <w:rPr>
          <w:sz w:val="24"/>
          <w:szCs w:val="24"/>
        </w:rPr>
        <w:t>педагогического</w:t>
      </w:r>
      <w:r w:rsidRPr="00EA6F47">
        <w:rPr>
          <w:spacing w:val="1"/>
          <w:sz w:val="24"/>
          <w:szCs w:val="24"/>
        </w:rPr>
        <w:t xml:space="preserve"> </w:t>
      </w:r>
      <w:r w:rsidRPr="00EA6F47">
        <w:rPr>
          <w:sz w:val="24"/>
          <w:szCs w:val="24"/>
        </w:rPr>
        <w:t>театра (взрослых).</w:t>
      </w:r>
    </w:p>
    <w:p w:rsidR="00EA6F47" w:rsidRPr="00EA6F47" w:rsidRDefault="00EA6F47" w:rsidP="00EA6F47">
      <w:pPr>
        <w:pStyle w:val="a5"/>
        <w:spacing w:line="317" w:lineRule="exact"/>
        <w:ind w:left="0" w:firstLine="0"/>
        <w:rPr>
          <w:b/>
          <w:i/>
          <w:sz w:val="24"/>
          <w:szCs w:val="24"/>
        </w:rPr>
      </w:pPr>
      <w:r w:rsidRPr="00EA6F47">
        <w:rPr>
          <w:b/>
          <w:i/>
          <w:sz w:val="24"/>
          <w:szCs w:val="24"/>
        </w:rPr>
        <w:t>Культурно</w:t>
      </w:r>
      <w:r>
        <w:rPr>
          <w:b/>
          <w:i/>
          <w:sz w:val="24"/>
          <w:szCs w:val="24"/>
        </w:rPr>
        <w:t xml:space="preserve"> </w:t>
      </w:r>
      <w:r w:rsidRPr="00EA6F47">
        <w:rPr>
          <w:b/>
          <w:i/>
          <w:sz w:val="24"/>
          <w:szCs w:val="24"/>
        </w:rPr>
        <w:t>-</w:t>
      </w:r>
      <w:r>
        <w:rPr>
          <w:b/>
          <w:i/>
          <w:sz w:val="24"/>
          <w:szCs w:val="24"/>
        </w:rPr>
        <w:t xml:space="preserve"> </w:t>
      </w:r>
      <w:r w:rsidRPr="00EA6F47">
        <w:rPr>
          <w:b/>
          <w:i/>
          <w:sz w:val="24"/>
          <w:szCs w:val="24"/>
        </w:rPr>
        <w:t>досуговая</w:t>
      </w:r>
      <w:r w:rsidRPr="00EA6F47">
        <w:rPr>
          <w:b/>
          <w:i/>
          <w:spacing w:val="-6"/>
          <w:sz w:val="24"/>
          <w:szCs w:val="24"/>
        </w:rPr>
        <w:t xml:space="preserve"> </w:t>
      </w:r>
      <w:r w:rsidRPr="00EA6F47">
        <w:rPr>
          <w:b/>
          <w:i/>
          <w:sz w:val="24"/>
          <w:szCs w:val="24"/>
        </w:rPr>
        <w:t>деятельность:</w:t>
      </w:r>
    </w:p>
    <w:p w:rsidR="00EA6F47" w:rsidRPr="00EA6F47" w:rsidRDefault="00EA6F47" w:rsidP="00EA6F47">
      <w:pPr>
        <w:pStyle w:val="a5"/>
        <w:spacing w:before="40" w:line="276" w:lineRule="auto"/>
        <w:ind w:right="411"/>
        <w:rPr>
          <w:sz w:val="24"/>
          <w:szCs w:val="24"/>
        </w:rPr>
      </w:pPr>
      <w:r w:rsidRPr="00EA6F47">
        <w:rPr>
          <w:sz w:val="24"/>
          <w:szCs w:val="24"/>
        </w:rPr>
        <w:t>создавать эмоционально-положительный климат в группе и ДОО, обеспечение</w:t>
      </w:r>
      <w:r w:rsidRPr="00EA6F47">
        <w:rPr>
          <w:spacing w:val="-67"/>
          <w:sz w:val="24"/>
          <w:szCs w:val="24"/>
        </w:rPr>
        <w:t xml:space="preserve"> </w:t>
      </w:r>
      <w:r w:rsidRPr="00EA6F47">
        <w:rPr>
          <w:sz w:val="24"/>
          <w:szCs w:val="24"/>
        </w:rPr>
        <w:t>у</w:t>
      </w:r>
      <w:r w:rsidRPr="00EA6F47">
        <w:rPr>
          <w:spacing w:val="1"/>
          <w:sz w:val="24"/>
          <w:szCs w:val="24"/>
        </w:rPr>
        <w:t xml:space="preserve"> </w:t>
      </w:r>
      <w:r w:rsidRPr="00EA6F47">
        <w:rPr>
          <w:sz w:val="24"/>
          <w:szCs w:val="24"/>
        </w:rPr>
        <w:t>детей</w:t>
      </w:r>
      <w:r w:rsidRPr="00EA6F47">
        <w:rPr>
          <w:spacing w:val="1"/>
          <w:sz w:val="24"/>
          <w:szCs w:val="24"/>
        </w:rPr>
        <w:t xml:space="preserve"> </w:t>
      </w:r>
      <w:r w:rsidRPr="00EA6F47">
        <w:rPr>
          <w:sz w:val="24"/>
          <w:szCs w:val="24"/>
        </w:rPr>
        <w:t>чувства</w:t>
      </w:r>
      <w:r w:rsidRPr="00EA6F47">
        <w:rPr>
          <w:spacing w:val="1"/>
          <w:sz w:val="24"/>
          <w:szCs w:val="24"/>
        </w:rPr>
        <w:t xml:space="preserve"> </w:t>
      </w:r>
      <w:r w:rsidRPr="00EA6F47">
        <w:rPr>
          <w:sz w:val="24"/>
          <w:szCs w:val="24"/>
        </w:rPr>
        <w:t>комфортности,</w:t>
      </w:r>
      <w:r w:rsidRPr="00EA6F47">
        <w:rPr>
          <w:spacing w:val="1"/>
          <w:sz w:val="24"/>
          <w:szCs w:val="24"/>
        </w:rPr>
        <w:t xml:space="preserve"> </w:t>
      </w:r>
      <w:r w:rsidRPr="00EA6F47">
        <w:rPr>
          <w:sz w:val="24"/>
          <w:szCs w:val="24"/>
        </w:rPr>
        <w:t>уюта</w:t>
      </w:r>
      <w:r w:rsidRPr="00EA6F47">
        <w:rPr>
          <w:spacing w:val="1"/>
          <w:sz w:val="24"/>
          <w:szCs w:val="24"/>
        </w:rPr>
        <w:t xml:space="preserve"> </w:t>
      </w:r>
      <w:r w:rsidRPr="00EA6F47">
        <w:rPr>
          <w:sz w:val="24"/>
          <w:szCs w:val="24"/>
        </w:rPr>
        <w:t>и</w:t>
      </w:r>
      <w:r w:rsidRPr="00EA6F47">
        <w:rPr>
          <w:spacing w:val="1"/>
          <w:sz w:val="24"/>
          <w:szCs w:val="24"/>
        </w:rPr>
        <w:t xml:space="preserve"> </w:t>
      </w:r>
      <w:r w:rsidRPr="00EA6F47">
        <w:rPr>
          <w:sz w:val="24"/>
          <w:szCs w:val="24"/>
        </w:rPr>
        <w:t>защищенности;</w:t>
      </w:r>
      <w:r w:rsidRPr="00EA6F47">
        <w:rPr>
          <w:spacing w:val="1"/>
          <w:sz w:val="24"/>
          <w:szCs w:val="24"/>
        </w:rPr>
        <w:t xml:space="preserve"> </w:t>
      </w:r>
      <w:r w:rsidRPr="00EA6F47">
        <w:rPr>
          <w:sz w:val="24"/>
          <w:szCs w:val="24"/>
        </w:rPr>
        <w:t>формировать</w:t>
      </w:r>
      <w:r w:rsidRPr="00EA6F47">
        <w:rPr>
          <w:spacing w:val="1"/>
          <w:sz w:val="24"/>
          <w:szCs w:val="24"/>
        </w:rPr>
        <w:t xml:space="preserve"> </w:t>
      </w:r>
      <w:r w:rsidRPr="00EA6F47">
        <w:rPr>
          <w:sz w:val="24"/>
          <w:szCs w:val="24"/>
        </w:rPr>
        <w:t>умение</w:t>
      </w:r>
      <w:r w:rsidRPr="00EA6F47">
        <w:rPr>
          <w:spacing w:val="1"/>
          <w:sz w:val="24"/>
          <w:szCs w:val="24"/>
        </w:rPr>
        <w:t xml:space="preserve"> </w:t>
      </w:r>
      <w:r w:rsidRPr="00EA6F47">
        <w:rPr>
          <w:sz w:val="24"/>
          <w:szCs w:val="24"/>
        </w:rPr>
        <w:t>самостоятельной</w:t>
      </w:r>
      <w:r w:rsidRPr="00EA6F47">
        <w:rPr>
          <w:spacing w:val="-4"/>
          <w:sz w:val="24"/>
          <w:szCs w:val="24"/>
        </w:rPr>
        <w:t xml:space="preserve"> </w:t>
      </w:r>
      <w:r w:rsidRPr="00EA6F47">
        <w:rPr>
          <w:sz w:val="24"/>
          <w:szCs w:val="24"/>
        </w:rPr>
        <w:t>работы детей</w:t>
      </w:r>
      <w:r w:rsidRPr="00EA6F47">
        <w:rPr>
          <w:spacing w:val="-1"/>
          <w:sz w:val="24"/>
          <w:szCs w:val="24"/>
        </w:rPr>
        <w:t xml:space="preserve"> </w:t>
      </w:r>
      <w:r w:rsidRPr="00EA6F47">
        <w:rPr>
          <w:sz w:val="24"/>
          <w:szCs w:val="24"/>
        </w:rPr>
        <w:t>с</w:t>
      </w:r>
      <w:r w:rsidRPr="00EA6F47">
        <w:rPr>
          <w:spacing w:val="-4"/>
          <w:sz w:val="24"/>
          <w:szCs w:val="24"/>
        </w:rPr>
        <w:t xml:space="preserve"> </w:t>
      </w:r>
      <w:r w:rsidRPr="00EA6F47">
        <w:rPr>
          <w:sz w:val="24"/>
          <w:szCs w:val="24"/>
        </w:rPr>
        <w:t>художественными</w:t>
      </w:r>
      <w:r w:rsidRPr="00EA6F47">
        <w:rPr>
          <w:spacing w:val="-1"/>
          <w:sz w:val="24"/>
          <w:szCs w:val="24"/>
        </w:rPr>
        <w:t xml:space="preserve"> </w:t>
      </w:r>
      <w:r w:rsidRPr="00EA6F47">
        <w:rPr>
          <w:sz w:val="24"/>
          <w:szCs w:val="24"/>
        </w:rPr>
        <w:t>материалами;</w:t>
      </w:r>
    </w:p>
    <w:p w:rsidR="00EA6F47" w:rsidRPr="00EA6F47" w:rsidRDefault="00EA6F47" w:rsidP="00EA6F47">
      <w:pPr>
        <w:pStyle w:val="a5"/>
        <w:spacing w:before="1" w:line="276" w:lineRule="auto"/>
        <w:ind w:right="407"/>
        <w:rPr>
          <w:sz w:val="24"/>
          <w:szCs w:val="24"/>
        </w:rPr>
      </w:pPr>
      <w:r w:rsidRPr="00EA6F47">
        <w:rPr>
          <w:sz w:val="24"/>
          <w:szCs w:val="24"/>
        </w:rPr>
        <w:t>привлекать</w:t>
      </w:r>
      <w:r w:rsidRPr="00EA6F47">
        <w:rPr>
          <w:spacing w:val="1"/>
          <w:sz w:val="24"/>
          <w:szCs w:val="24"/>
        </w:rPr>
        <w:t xml:space="preserve"> </w:t>
      </w:r>
      <w:r w:rsidRPr="00EA6F47">
        <w:rPr>
          <w:sz w:val="24"/>
          <w:szCs w:val="24"/>
        </w:rPr>
        <w:t>детей</w:t>
      </w:r>
      <w:r w:rsidRPr="00EA6F47">
        <w:rPr>
          <w:spacing w:val="1"/>
          <w:sz w:val="24"/>
          <w:szCs w:val="24"/>
        </w:rPr>
        <w:t xml:space="preserve"> </w:t>
      </w:r>
      <w:r w:rsidRPr="00EA6F47">
        <w:rPr>
          <w:sz w:val="24"/>
          <w:szCs w:val="24"/>
        </w:rPr>
        <w:t>к</w:t>
      </w:r>
      <w:r w:rsidRPr="00EA6F47">
        <w:rPr>
          <w:spacing w:val="1"/>
          <w:sz w:val="24"/>
          <w:szCs w:val="24"/>
        </w:rPr>
        <w:t xml:space="preserve"> </w:t>
      </w:r>
      <w:r w:rsidRPr="00EA6F47">
        <w:rPr>
          <w:sz w:val="24"/>
          <w:szCs w:val="24"/>
        </w:rPr>
        <w:t>посильному</w:t>
      </w:r>
      <w:r w:rsidRPr="00EA6F47">
        <w:rPr>
          <w:spacing w:val="1"/>
          <w:sz w:val="24"/>
          <w:szCs w:val="24"/>
        </w:rPr>
        <w:t xml:space="preserve"> </w:t>
      </w:r>
      <w:r w:rsidRPr="00EA6F47">
        <w:rPr>
          <w:sz w:val="24"/>
          <w:szCs w:val="24"/>
        </w:rPr>
        <w:t>участию</w:t>
      </w:r>
      <w:r w:rsidRPr="00EA6F47">
        <w:rPr>
          <w:spacing w:val="1"/>
          <w:sz w:val="24"/>
          <w:szCs w:val="24"/>
        </w:rPr>
        <w:t xml:space="preserve"> </w:t>
      </w:r>
      <w:r w:rsidRPr="00EA6F47">
        <w:rPr>
          <w:sz w:val="24"/>
          <w:szCs w:val="24"/>
        </w:rPr>
        <w:t>в</w:t>
      </w:r>
      <w:r w:rsidRPr="00EA6F47">
        <w:rPr>
          <w:spacing w:val="1"/>
          <w:sz w:val="24"/>
          <w:szCs w:val="24"/>
        </w:rPr>
        <w:t xml:space="preserve"> </w:t>
      </w:r>
      <w:r w:rsidRPr="00EA6F47">
        <w:rPr>
          <w:sz w:val="24"/>
          <w:szCs w:val="24"/>
        </w:rPr>
        <w:t>играх,</w:t>
      </w:r>
      <w:r w:rsidRPr="00EA6F47">
        <w:rPr>
          <w:spacing w:val="1"/>
          <w:sz w:val="24"/>
          <w:szCs w:val="24"/>
        </w:rPr>
        <w:t xml:space="preserve"> </w:t>
      </w:r>
      <w:r w:rsidRPr="00EA6F47">
        <w:rPr>
          <w:sz w:val="24"/>
          <w:szCs w:val="24"/>
        </w:rPr>
        <w:t>театрализованных</w:t>
      </w:r>
      <w:r w:rsidRPr="00EA6F47">
        <w:rPr>
          <w:spacing w:val="1"/>
          <w:sz w:val="24"/>
          <w:szCs w:val="24"/>
        </w:rPr>
        <w:t xml:space="preserve"> </w:t>
      </w:r>
      <w:r w:rsidRPr="00EA6F47">
        <w:rPr>
          <w:sz w:val="24"/>
          <w:szCs w:val="24"/>
        </w:rPr>
        <w:t>представлениях,</w:t>
      </w:r>
      <w:r w:rsidRPr="00EA6F47">
        <w:rPr>
          <w:spacing w:val="-2"/>
          <w:sz w:val="24"/>
          <w:szCs w:val="24"/>
        </w:rPr>
        <w:t xml:space="preserve"> </w:t>
      </w:r>
      <w:r w:rsidRPr="00EA6F47">
        <w:rPr>
          <w:sz w:val="24"/>
          <w:szCs w:val="24"/>
        </w:rPr>
        <w:t>забавах,</w:t>
      </w:r>
      <w:r w:rsidRPr="00EA6F47">
        <w:rPr>
          <w:spacing w:val="-1"/>
          <w:sz w:val="24"/>
          <w:szCs w:val="24"/>
        </w:rPr>
        <w:t xml:space="preserve"> </w:t>
      </w:r>
      <w:r w:rsidRPr="00EA6F47">
        <w:rPr>
          <w:sz w:val="24"/>
          <w:szCs w:val="24"/>
        </w:rPr>
        <w:t>развлечениях</w:t>
      </w:r>
      <w:r w:rsidRPr="00EA6F47">
        <w:rPr>
          <w:spacing w:val="-3"/>
          <w:sz w:val="24"/>
          <w:szCs w:val="24"/>
        </w:rPr>
        <w:t xml:space="preserve"> </w:t>
      </w:r>
      <w:r w:rsidRPr="00EA6F47">
        <w:rPr>
          <w:sz w:val="24"/>
          <w:szCs w:val="24"/>
        </w:rPr>
        <w:t>и праздниках;</w:t>
      </w:r>
    </w:p>
    <w:p w:rsidR="00EA6F47" w:rsidRPr="00EA6F47" w:rsidRDefault="00EA6F47" w:rsidP="00EA6F47">
      <w:pPr>
        <w:pStyle w:val="a5"/>
        <w:spacing w:before="1" w:line="276" w:lineRule="auto"/>
        <w:ind w:right="410"/>
        <w:rPr>
          <w:sz w:val="24"/>
          <w:szCs w:val="24"/>
        </w:rPr>
      </w:pPr>
      <w:r w:rsidRPr="00EA6F47">
        <w:rPr>
          <w:sz w:val="24"/>
          <w:szCs w:val="24"/>
        </w:rPr>
        <w:t>развивать</w:t>
      </w:r>
      <w:r w:rsidRPr="00EA6F47">
        <w:rPr>
          <w:spacing w:val="1"/>
          <w:sz w:val="24"/>
          <w:szCs w:val="24"/>
        </w:rPr>
        <w:t xml:space="preserve"> </w:t>
      </w:r>
      <w:r w:rsidRPr="00EA6F47">
        <w:rPr>
          <w:sz w:val="24"/>
          <w:szCs w:val="24"/>
        </w:rPr>
        <w:t>умение</w:t>
      </w:r>
      <w:r w:rsidRPr="00EA6F47">
        <w:rPr>
          <w:spacing w:val="1"/>
          <w:sz w:val="24"/>
          <w:szCs w:val="24"/>
        </w:rPr>
        <w:t xml:space="preserve"> </w:t>
      </w:r>
      <w:r w:rsidRPr="00EA6F47">
        <w:rPr>
          <w:sz w:val="24"/>
          <w:szCs w:val="24"/>
        </w:rPr>
        <w:t>следить</w:t>
      </w:r>
      <w:r w:rsidRPr="00EA6F47">
        <w:rPr>
          <w:spacing w:val="1"/>
          <w:sz w:val="24"/>
          <w:szCs w:val="24"/>
        </w:rPr>
        <w:t xml:space="preserve"> </w:t>
      </w:r>
      <w:r w:rsidRPr="00EA6F47">
        <w:rPr>
          <w:sz w:val="24"/>
          <w:szCs w:val="24"/>
        </w:rPr>
        <w:t>за</w:t>
      </w:r>
      <w:r w:rsidRPr="00EA6F47">
        <w:rPr>
          <w:spacing w:val="1"/>
          <w:sz w:val="24"/>
          <w:szCs w:val="24"/>
        </w:rPr>
        <w:t xml:space="preserve"> </w:t>
      </w:r>
      <w:r w:rsidRPr="00EA6F47">
        <w:rPr>
          <w:sz w:val="24"/>
          <w:szCs w:val="24"/>
        </w:rPr>
        <w:t>действиями</w:t>
      </w:r>
      <w:r w:rsidRPr="00EA6F47">
        <w:rPr>
          <w:spacing w:val="1"/>
          <w:sz w:val="24"/>
          <w:szCs w:val="24"/>
        </w:rPr>
        <w:t xml:space="preserve"> </w:t>
      </w:r>
      <w:r w:rsidRPr="00EA6F47">
        <w:rPr>
          <w:sz w:val="24"/>
          <w:szCs w:val="24"/>
        </w:rPr>
        <w:t>игрушек,</w:t>
      </w:r>
      <w:r w:rsidRPr="00EA6F47">
        <w:rPr>
          <w:spacing w:val="1"/>
          <w:sz w:val="24"/>
          <w:szCs w:val="24"/>
        </w:rPr>
        <w:t xml:space="preserve"> </w:t>
      </w:r>
      <w:r w:rsidRPr="00EA6F47">
        <w:rPr>
          <w:sz w:val="24"/>
          <w:szCs w:val="24"/>
        </w:rPr>
        <w:t>сказочных</w:t>
      </w:r>
      <w:r w:rsidRPr="00EA6F47">
        <w:rPr>
          <w:spacing w:val="71"/>
          <w:sz w:val="24"/>
          <w:szCs w:val="24"/>
        </w:rPr>
        <w:t xml:space="preserve"> </w:t>
      </w:r>
      <w:r w:rsidRPr="00EA6F47">
        <w:rPr>
          <w:sz w:val="24"/>
          <w:szCs w:val="24"/>
        </w:rPr>
        <w:t>героев,</w:t>
      </w:r>
      <w:r w:rsidRPr="00EA6F47">
        <w:rPr>
          <w:spacing w:val="1"/>
          <w:sz w:val="24"/>
          <w:szCs w:val="24"/>
        </w:rPr>
        <w:t xml:space="preserve"> </w:t>
      </w:r>
      <w:r w:rsidRPr="00EA6F47">
        <w:rPr>
          <w:sz w:val="24"/>
          <w:szCs w:val="24"/>
        </w:rPr>
        <w:t>адекватно реагировать</w:t>
      </w:r>
      <w:r w:rsidRPr="00EA6F47">
        <w:rPr>
          <w:spacing w:val="-1"/>
          <w:sz w:val="24"/>
          <w:szCs w:val="24"/>
        </w:rPr>
        <w:t xml:space="preserve"> </w:t>
      </w:r>
      <w:r w:rsidRPr="00EA6F47">
        <w:rPr>
          <w:sz w:val="24"/>
          <w:szCs w:val="24"/>
        </w:rPr>
        <w:t>на них;</w:t>
      </w:r>
    </w:p>
    <w:p w:rsidR="00EA6F47" w:rsidRPr="00EA6F47" w:rsidRDefault="00EA6F47" w:rsidP="00EA6F47">
      <w:pPr>
        <w:pStyle w:val="a5"/>
        <w:spacing w:line="321" w:lineRule="exact"/>
        <w:ind w:left="921" w:firstLine="0"/>
        <w:rPr>
          <w:sz w:val="24"/>
          <w:szCs w:val="24"/>
        </w:rPr>
      </w:pPr>
      <w:r w:rsidRPr="00EA6F47">
        <w:rPr>
          <w:sz w:val="24"/>
          <w:szCs w:val="24"/>
        </w:rPr>
        <w:t>формировать</w:t>
      </w:r>
      <w:r w:rsidRPr="00EA6F47">
        <w:rPr>
          <w:spacing w:val="-5"/>
          <w:sz w:val="24"/>
          <w:szCs w:val="24"/>
        </w:rPr>
        <w:t xml:space="preserve"> </w:t>
      </w:r>
      <w:r w:rsidRPr="00EA6F47">
        <w:rPr>
          <w:sz w:val="24"/>
          <w:szCs w:val="24"/>
        </w:rPr>
        <w:t>навык</w:t>
      </w:r>
      <w:r w:rsidRPr="00EA6F47">
        <w:rPr>
          <w:spacing w:val="-5"/>
          <w:sz w:val="24"/>
          <w:szCs w:val="24"/>
        </w:rPr>
        <w:t xml:space="preserve"> </w:t>
      </w:r>
      <w:r w:rsidRPr="00EA6F47">
        <w:rPr>
          <w:sz w:val="24"/>
          <w:szCs w:val="24"/>
        </w:rPr>
        <w:t>перевоплощения</w:t>
      </w:r>
      <w:r w:rsidRPr="00EA6F47">
        <w:rPr>
          <w:spacing w:val="-5"/>
          <w:sz w:val="24"/>
          <w:szCs w:val="24"/>
        </w:rPr>
        <w:t xml:space="preserve"> </w:t>
      </w:r>
      <w:r w:rsidRPr="00EA6F47">
        <w:rPr>
          <w:sz w:val="24"/>
          <w:szCs w:val="24"/>
        </w:rPr>
        <w:t>детей</w:t>
      </w:r>
      <w:r w:rsidRPr="00EA6F47">
        <w:rPr>
          <w:spacing w:val="-3"/>
          <w:sz w:val="24"/>
          <w:szCs w:val="24"/>
        </w:rPr>
        <w:t xml:space="preserve"> </w:t>
      </w:r>
      <w:r w:rsidRPr="00EA6F47">
        <w:rPr>
          <w:sz w:val="24"/>
          <w:szCs w:val="24"/>
        </w:rPr>
        <w:t>в</w:t>
      </w:r>
      <w:r w:rsidRPr="00EA6F47">
        <w:rPr>
          <w:spacing w:val="-3"/>
          <w:sz w:val="24"/>
          <w:szCs w:val="24"/>
        </w:rPr>
        <w:t xml:space="preserve"> </w:t>
      </w:r>
      <w:r w:rsidRPr="00EA6F47">
        <w:rPr>
          <w:sz w:val="24"/>
          <w:szCs w:val="24"/>
        </w:rPr>
        <w:t>образы</w:t>
      </w:r>
      <w:r w:rsidRPr="00EA6F47">
        <w:rPr>
          <w:spacing w:val="-3"/>
          <w:sz w:val="24"/>
          <w:szCs w:val="24"/>
        </w:rPr>
        <w:t xml:space="preserve"> </w:t>
      </w:r>
      <w:r w:rsidRPr="00EA6F47">
        <w:rPr>
          <w:sz w:val="24"/>
          <w:szCs w:val="24"/>
        </w:rPr>
        <w:t>сказочных</w:t>
      </w:r>
      <w:r w:rsidRPr="00EA6F47">
        <w:rPr>
          <w:spacing w:val="-1"/>
          <w:sz w:val="24"/>
          <w:szCs w:val="24"/>
        </w:rPr>
        <w:t xml:space="preserve"> </w:t>
      </w:r>
      <w:r w:rsidRPr="00EA6F47">
        <w:rPr>
          <w:sz w:val="24"/>
          <w:szCs w:val="24"/>
        </w:rPr>
        <w:t>героев.</w:t>
      </w:r>
    </w:p>
    <w:p w:rsidR="007B05BB" w:rsidRDefault="007B05BB" w:rsidP="007B05BB">
      <w:pPr>
        <w:pStyle w:val="a5"/>
        <w:spacing w:before="48" w:line="276" w:lineRule="auto"/>
        <w:ind w:left="0" w:right="403" w:firstLine="0"/>
        <w:rPr>
          <w:sz w:val="24"/>
          <w:szCs w:val="24"/>
        </w:rPr>
      </w:pPr>
    </w:p>
    <w:p w:rsidR="007B05BB" w:rsidRDefault="007B05BB" w:rsidP="007B05BB">
      <w:pPr>
        <w:pStyle w:val="a5"/>
        <w:spacing w:before="48" w:line="276" w:lineRule="auto"/>
        <w:ind w:left="0" w:right="403" w:firstLine="0"/>
        <w:rPr>
          <w:b/>
          <w:sz w:val="24"/>
          <w:szCs w:val="24"/>
        </w:rPr>
      </w:pPr>
      <w:r w:rsidRPr="007B05BB">
        <w:rPr>
          <w:b/>
          <w:sz w:val="24"/>
          <w:szCs w:val="24"/>
        </w:rPr>
        <w:t>От 3 до 4 лет.</w:t>
      </w:r>
    </w:p>
    <w:p w:rsidR="007B05BB" w:rsidRDefault="007B05BB" w:rsidP="007B05BB">
      <w:pPr>
        <w:pStyle w:val="a5"/>
        <w:spacing w:before="43"/>
        <w:ind w:left="0" w:firstLine="0"/>
        <w:rPr>
          <w:spacing w:val="-67"/>
          <w:sz w:val="24"/>
          <w:szCs w:val="24"/>
        </w:rPr>
      </w:pPr>
      <w:r w:rsidRPr="007B05BB">
        <w:rPr>
          <w:sz w:val="24"/>
          <w:szCs w:val="24"/>
        </w:rPr>
        <w:t>В</w:t>
      </w:r>
      <w:r w:rsidRPr="007B05BB">
        <w:rPr>
          <w:spacing w:val="91"/>
          <w:sz w:val="24"/>
          <w:szCs w:val="24"/>
        </w:rPr>
        <w:t xml:space="preserve"> </w:t>
      </w:r>
      <w:r w:rsidRPr="007B05BB">
        <w:rPr>
          <w:sz w:val="24"/>
          <w:szCs w:val="24"/>
        </w:rPr>
        <w:t xml:space="preserve">области  </w:t>
      </w:r>
      <w:r w:rsidRPr="007B05BB">
        <w:rPr>
          <w:spacing w:val="19"/>
          <w:sz w:val="24"/>
          <w:szCs w:val="24"/>
        </w:rPr>
        <w:t xml:space="preserve"> </w:t>
      </w:r>
      <w:r w:rsidRPr="007B05BB">
        <w:rPr>
          <w:sz w:val="24"/>
          <w:szCs w:val="24"/>
        </w:rPr>
        <w:t xml:space="preserve">художественно-эстетического  </w:t>
      </w:r>
      <w:r w:rsidRPr="007B05BB">
        <w:rPr>
          <w:spacing w:val="19"/>
          <w:sz w:val="24"/>
          <w:szCs w:val="24"/>
        </w:rPr>
        <w:t xml:space="preserve"> </w:t>
      </w:r>
      <w:r w:rsidRPr="007B05BB">
        <w:rPr>
          <w:sz w:val="24"/>
          <w:szCs w:val="24"/>
        </w:rPr>
        <w:t xml:space="preserve">развития  </w:t>
      </w:r>
      <w:r w:rsidRPr="007B05BB">
        <w:rPr>
          <w:spacing w:val="19"/>
          <w:sz w:val="24"/>
          <w:szCs w:val="24"/>
        </w:rPr>
        <w:t xml:space="preserve"> </w:t>
      </w:r>
      <w:r w:rsidRPr="007B05BB">
        <w:rPr>
          <w:sz w:val="24"/>
          <w:szCs w:val="24"/>
        </w:rPr>
        <w:t xml:space="preserve">основными  </w:t>
      </w:r>
      <w:r w:rsidRPr="007B05BB">
        <w:rPr>
          <w:spacing w:val="23"/>
          <w:sz w:val="24"/>
          <w:szCs w:val="24"/>
        </w:rPr>
        <w:t xml:space="preserve"> </w:t>
      </w:r>
      <w:r w:rsidRPr="007B05BB">
        <w:rPr>
          <w:b/>
          <w:sz w:val="24"/>
          <w:szCs w:val="24"/>
        </w:rPr>
        <w:t>задачами</w:t>
      </w:r>
      <w:r>
        <w:rPr>
          <w:b/>
          <w:sz w:val="24"/>
          <w:szCs w:val="24"/>
        </w:rPr>
        <w:t xml:space="preserve"> </w:t>
      </w:r>
      <w:r w:rsidRPr="007B05BB">
        <w:rPr>
          <w:sz w:val="24"/>
          <w:szCs w:val="24"/>
        </w:rPr>
        <w:t>образовательной деятельности являются:</w:t>
      </w:r>
      <w:r w:rsidRPr="007B05BB">
        <w:rPr>
          <w:spacing w:val="-67"/>
          <w:sz w:val="24"/>
          <w:szCs w:val="24"/>
        </w:rPr>
        <w:t xml:space="preserve"> </w:t>
      </w:r>
    </w:p>
    <w:p w:rsidR="007B05BB" w:rsidRPr="007B05BB" w:rsidRDefault="007B05BB" w:rsidP="007B05BB">
      <w:pPr>
        <w:pStyle w:val="a5"/>
        <w:spacing w:before="43"/>
        <w:ind w:left="0" w:firstLine="0"/>
        <w:rPr>
          <w:b/>
          <w:i/>
          <w:sz w:val="24"/>
          <w:szCs w:val="24"/>
        </w:rPr>
      </w:pPr>
      <w:r w:rsidRPr="007B05BB">
        <w:rPr>
          <w:b/>
          <w:i/>
          <w:sz w:val="24"/>
          <w:szCs w:val="24"/>
        </w:rPr>
        <w:t>Приобщение</w:t>
      </w:r>
      <w:r w:rsidRPr="007B05BB">
        <w:rPr>
          <w:b/>
          <w:i/>
          <w:spacing w:val="-1"/>
          <w:sz w:val="24"/>
          <w:szCs w:val="24"/>
        </w:rPr>
        <w:t xml:space="preserve"> </w:t>
      </w:r>
      <w:r w:rsidRPr="007B05BB">
        <w:rPr>
          <w:b/>
          <w:i/>
          <w:sz w:val="24"/>
          <w:szCs w:val="24"/>
        </w:rPr>
        <w:t>к</w:t>
      </w:r>
      <w:r w:rsidRPr="007B05BB">
        <w:rPr>
          <w:b/>
          <w:i/>
          <w:spacing w:val="-4"/>
          <w:sz w:val="24"/>
          <w:szCs w:val="24"/>
        </w:rPr>
        <w:t xml:space="preserve"> </w:t>
      </w:r>
      <w:r w:rsidRPr="007B05BB">
        <w:rPr>
          <w:b/>
          <w:i/>
          <w:sz w:val="24"/>
          <w:szCs w:val="24"/>
        </w:rPr>
        <w:t>искусству:</w:t>
      </w:r>
    </w:p>
    <w:p w:rsidR="007B05BB" w:rsidRPr="007B05BB" w:rsidRDefault="007B05BB" w:rsidP="007B05BB">
      <w:pPr>
        <w:pStyle w:val="a5"/>
        <w:spacing w:line="276" w:lineRule="auto"/>
        <w:ind w:right="404"/>
        <w:rPr>
          <w:sz w:val="24"/>
          <w:szCs w:val="24"/>
        </w:rPr>
      </w:pPr>
      <w:r w:rsidRPr="007B05BB">
        <w:rPr>
          <w:sz w:val="24"/>
          <w:szCs w:val="24"/>
        </w:rPr>
        <w:t>продолжать</w:t>
      </w:r>
      <w:r w:rsidRPr="007B05BB">
        <w:rPr>
          <w:spacing w:val="1"/>
          <w:sz w:val="24"/>
          <w:szCs w:val="24"/>
        </w:rPr>
        <w:t xml:space="preserve"> </w:t>
      </w:r>
      <w:r w:rsidRPr="007B05BB">
        <w:rPr>
          <w:sz w:val="24"/>
          <w:szCs w:val="24"/>
        </w:rPr>
        <w:t>развивать</w:t>
      </w:r>
      <w:r w:rsidRPr="007B05BB">
        <w:rPr>
          <w:spacing w:val="1"/>
          <w:sz w:val="24"/>
          <w:szCs w:val="24"/>
        </w:rPr>
        <w:t xml:space="preserve"> </w:t>
      </w:r>
      <w:r w:rsidRPr="007B05BB">
        <w:rPr>
          <w:sz w:val="24"/>
          <w:szCs w:val="24"/>
        </w:rPr>
        <w:t>художественное</w:t>
      </w:r>
      <w:r w:rsidRPr="007B05BB">
        <w:rPr>
          <w:spacing w:val="1"/>
          <w:sz w:val="24"/>
          <w:szCs w:val="24"/>
        </w:rPr>
        <w:t xml:space="preserve"> </w:t>
      </w:r>
      <w:r w:rsidRPr="007B05BB">
        <w:rPr>
          <w:sz w:val="24"/>
          <w:szCs w:val="24"/>
        </w:rPr>
        <w:t>восприятие,</w:t>
      </w:r>
      <w:r w:rsidRPr="007B05BB">
        <w:rPr>
          <w:spacing w:val="1"/>
          <w:sz w:val="24"/>
          <w:szCs w:val="24"/>
        </w:rPr>
        <w:t xml:space="preserve"> </w:t>
      </w:r>
      <w:r w:rsidRPr="007B05BB">
        <w:rPr>
          <w:sz w:val="24"/>
          <w:szCs w:val="24"/>
        </w:rPr>
        <w:t>подводить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к</w:t>
      </w:r>
      <w:r w:rsidRPr="007B05BB">
        <w:rPr>
          <w:spacing w:val="1"/>
          <w:sz w:val="24"/>
          <w:szCs w:val="24"/>
        </w:rPr>
        <w:t xml:space="preserve"> </w:t>
      </w:r>
      <w:r w:rsidRPr="007B05BB">
        <w:rPr>
          <w:sz w:val="24"/>
          <w:szCs w:val="24"/>
        </w:rPr>
        <w:t>восприятию</w:t>
      </w:r>
      <w:r w:rsidRPr="007B05BB">
        <w:rPr>
          <w:spacing w:val="-5"/>
          <w:sz w:val="24"/>
          <w:szCs w:val="24"/>
        </w:rPr>
        <w:t xml:space="preserve"> </w:t>
      </w:r>
      <w:r w:rsidRPr="007B05BB">
        <w:rPr>
          <w:sz w:val="24"/>
          <w:szCs w:val="24"/>
        </w:rPr>
        <w:t>произведений</w:t>
      </w:r>
      <w:r w:rsidRPr="007B05BB">
        <w:rPr>
          <w:spacing w:val="-1"/>
          <w:sz w:val="24"/>
          <w:szCs w:val="24"/>
        </w:rPr>
        <w:t xml:space="preserve"> </w:t>
      </w:r>
      <w:r w:rsidRPr="007B05BB">
        <w:rPr>
          <w:sz w:val="24"/>
          <w:szCs w:val="24"/>
        </w:rPr>
        <w:t>искусства</w:t>
      </w:r>
      <w:r w:rsidRPr="007B05BB">
        <w:rPr>
          <w:spacing w:val="-2"/>
          <w:sz w:val="24"/>
          <w:szCs w:val="24"/>
        </w:rPr>
        <w:t xml:space="preserve"> </w:t>
      </w:r>
      <w:r w:rsidRPr="007B05BB">
        <w:rPr>
          <w:sz w:val="24"/>
          <w:szCs w:val="24"/>
        </w:rPr>
        <w:t>(разглядывать</w:t>
      </w:r>
      <w:r w:rsidRPr="007B05BB">
        <w:rPr>
          <w:spacing w:val="-2"/>
          <w:sz w:val="24"/>
          <w:szCs w:val="24"/>
        </w:rPr>
        <w:t xml:space="preserve"> </w:t>
      </w:r>
      <w:r w:rsidRPr="007B05BB">
        <w:rPr>
          <w:sz w:val="24"/>
          <w:szCs w:val="24"/>
        </w:rPr>
        <w:t>и</w:t>
      </w:r>
      <w:r w:rsidRPr="007B05BB">
        <w:rPr>
          <w:spacing w:val="-1"/>
          <w:sz w:val="24"/>
          <w:szCs w:val="24"/>
        </w:rPr>
        <w:t xml:space="preserve"> </w:t>
      </w:r>
      <w:r w:rsidRPr="007B05BB">
        <w:rPr>
          <w:sz w:val="24"/>
          <w:szCs w:val="24"/>
        </w:rPr>
        <w:t>чувствовать);</w:t>
      </w:r>
    </w:p>
    <w:p w:rsidR="007B05BB" w:rsidRPr="007B05BB" w:rsidRDefault="007B05BB" w:rsidP="007B05BB">
      <w:pPr>
        <w:pStyle w:val="a5"/>
        <w:spacing w:line="321" w:lineRule="exact"/>
        <w:ind w:left="921" w:firstLine="0"/>
        <w:rPr>
          <w:sz w:val="24"/>
          <w:szCs w:val="24"/>
        </w:rPr>
      </w:pPr>
      <w:r w:rsidRPr="007B05BB">
        <w:rPr>
          <w:sz w:val="24"/>
          <w:szCs w:val="24"/>
        </w:rPr>
        <w:t>воспитывать</w:t>
      </w:r>
      <w:r w:rsidRPr="007B05BB">
        <w:rPr>
          <w:spacing w:val="-7"/>
          <w:sz w:val="24"/>
          <w:szCs w:val="24"/>
        </w:rPr>
        <w:t xml:space="preserve"> </w:t>
      </w:r>
      <w:r w:rsidRPr="007B05BB">
        <w:rPr>
          <w:sz w:val="24"/>
          <w:szCs w:val="24"/>
        </w:rPr>
        <w:t>интерес</w:t>
      </w:r>
      <w:r w:rsidRPr="007B05BB">
        <w:rPr>
          <w:spacing w:val="-4"/>
          <w:sz w:val="24"/>
          <w:szCs w:val="24"/>
        </w:rPr>
        <w:t xml:space="preserve"> </w:t>
      </w:r>
      <w:r w:rsidRPr="007B05BB">
        <w:rPr>
          <w:sz w:val="24"/>
          <w:szCs w:val="24"/>
        </w:rPr>
        <w:t>к</w:t>
      </w:r>
      <w:r w:rsidRPr="007B05BB">
        <w:rPr>
          <w:spacing w:val="-5"/>
          <w:sz w:val="24"/>
          <w:szCs w:val="24"/>
        </w:rPr>
        <w:t xml:space="preserve"> </w:t>
      </w:r>
      <w:r w:rsidRPr="007B05BB">
        <w:rPr>
          <w:sz w:val="24"/>
          <w:szCs w:val="24"/>
        </w:rPr>
        <w:t>искусству;</w:t>
      </w:r>
    </w:p>
    <w:p w:rsidR="007B05BB" w:rsidRPr="007B05BB" w:rsidRDefault="007B05BB" w:rsidP="007B05BB">
      <w:pPr>
        <w:pStyle w:val="a5"/>
        <w:spacing w:before="45" w:line="276" w:lineRule="auto"/>
        <w:ind w:right="409"/>
        <w:rPr>
          <w:sz w:val="24"/>
          <w:szCs w:val="24"/>
        </w:rPr>
      </w:pPr>
      <w:r w:rsidRPr="007B05BB">
        <w:rPr>
          <w:sz w:val="24"/>
          <w:szCs w:val="24"/>
        </w:rPr>
        <w:t>формировать</w:t>
      </w:r>
      <w:r w:rsidRPr="007B05BB">
        <w:rPr>
          <w:spacing w:val="1"/>
          <w:sz w:val="24"/>
          <w:szCs w:val="24"/>
        </w:rPr>
        <w:t xml:space="preserve"> </w:t>
      </w:r>
      <w:r w:rsidRPr="007B05BB">
        <w:rPr>
          <w:sz w:val="24"/>
          <w:szCs w:val="24"/>
        </w:rPr>
        <w:t>понимание</w:t>
      </w:r>
      <w:r w:rsidRPr="007B05BB">
        <w:rPr>
          <w:spacing w:val="1"/>
          <w:sz w:val="24"/>
          <w:szCs w:val="24"/>
        </w:rPr>
        <w:t xml:space="preserve"> </w:t>
      </w:r>
      <w:r w:rsidRPr="007B05BB">
        <w:rPr>
          <w:sz w:val="24"/>
          <w:szCs w:val="24"/>
        </w:rPr>
        <w:t>красоты</w:t>
      </w:r>
      <w:r w:rsidRPr="007B05BB">
        <w:rPr>
          <w:spacing w:val="1"/>
          <w:sz w:val="24"/>
          <w:szCs w:val="24"/>
        </w:rPr>
        <w:t xml:space="preserve"> </w:t>
      </w:r>
      <w:r w:rsidRPr="007B05BB">
        <w:rPr>
          <w:sz w:val="24"/>
          <w:szCs w:val="24"/>
        </w:rPr>
        <w:t>произведений</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потребность</w:t>
      </w:r>
      <w:r w:rsidRPr="007B05BB">
        <w:rPr>
          <w:spacing w:val="1"/>
          <w:sz w:val="24"/>
          <w:szCs w:val="24"/>
        </w:rPr>
        <w:t xml:space="preserve"> </w:t>
      </w:r>
      <w:r w:rsidRPr="007B05BB">
        <w:rPr>
          <w:sz w:val="24"/>
          <w:szCs w:val="24"/>
        </w:rPr>
        <w:t>общения</w:t>
      </w:r>
      <w:r w:rsidRPr="007B05BB">
        <w:rPr>
          <w:spacing w:val="-1"/>
          <w:sz w:val="24"/>
          <w:szCs w:val="24"/>
        </w:rPr>
        <w:t xml:space="preserve"> </w:t>
      </w:r>
      <w:r w:rsidRPr="007B05BB">
        <w:rPr>
          <w:sz w:val="24"/>
          <w:szCs w:val="24"/>
        </w:rPr>
        <w:t>с</w:t>
      </w:r>
      <w:r w:rsidRPr="007B05BB">
        <w:rPr>
          <w:spacing w:val="-3"/>
          <w:sz w:val="24"/>
          <w:szCs w:val="24"/>
        </w:rPr>
        <w:t xml:space="preserve"> </w:t>
      </w:r>
      <w:r w:rsidRPr="007B05BB">
        <w:rPr>
          <w:sz w:val="24"/>
          <w:szCs w:val="24"/>
        </w:rPr>
        <w:t>искусством;</w:t>
      </w:r>
    </w:p>
    <w:p w:rsidR="007B05BB" w:rsidRPr="007B05BB" w:rsidRDefault="007B05BB" w:rsidP="007B05BB">
      <w:pPr>
        <w:pStyle w:val="a5"/>
        <w:spacing w:line="276" w:lineRule="auto"/>
        <w:ind w:right="404"/>
        <w:rPr>
          <w:sz w:val="24"/>
          <w:szCs w:val="24"/>
        </w:rPr>
      </w:pPr>
      <w:r w:rsidRPr="007B05BB">
        <w:rPr>
          <w:sz w:val="24"/>
          <w:szCs w:val="24"/>
        </w:rPr>
        <w:t>развивать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эстетические</w:t>
      </w:r>
      <w:r w:rsidRPr="007B05BB">
        <w:rPr>
          <w:spacing w:val="1"/>
          <w:sz w:val="24"/>
          <w:szCs w:val="24"/>
        </w:rPr>
        <w:t xml:space="preserve"> </w:t>
      </w:r>
      <w:r w:rsidRPr="007B05BB">
        <w:rPr>
          <w:sz w:val="24"/>
          <w:szCs w:val="24"/>
        </w:rPr>
        <w:t>чувства</w:t>
      </w:r>
      <w:r w:rsidRPr="007B05BB">
        <w:rPr>
          <w:spacing w:val="1"/>
          <w:sz w:val="24"/>
          <w:szCs w:val="24"/>
        </w:rPr>
        <w:t xml:space="preserve"> </w:t>
      </w:r>
      <w:r w:rsidRPr="007B05BB">
        <w:rPr>
          <w:sz w:val="24"/>
          <w:szCs w:val="24"/>
        </w:rPr>
        <w:t>при</w:t>
      </w:r>
      <w:r w:rsidRPr="007B05BB">
        <w:rPr>
          <w:spacing w:val="1"/>
          <w:sz w:val="24"/>
          <w:szCs w:val="24"/>
        </w:rPr>
        <w:t xml:space="preserve"> </w:t>
      </w:r>
      <w:r w:rsidRPr="007B05BB">
        <w:rPr>
          <w:sz w:val="24"/>
          <w:szCs w:val="24"/>
        </w:rPr>
        <w:t>восприятии</w:t>
      </w:r>
      <w:r w:rsidRPr="007B05BB">
        <w:rPr>
          <w:spacing w:val="1"/>
          <w:sz w:val="24"/>
          <w:szCs w:val="24"/>
        </w:rPr>
        <w:t xml:space="preserve"> </w:t>
      </w:r>
      <w:r w:rsidRPr="007B05BB">
        <w:rPr>
          <w:sz w:val="24"/>
          <w:szCs w:val="24"/>
        </w:rPr>
        <w:t>музыки,</w:t>
      </w:r>
      <w:r w:rsidRPr="007B05BB">
        <w:rPr>
          <w:spacing w:val="1"/>
          <w:sz w:val="24"/>
          <w:szCs w:val="24"/>
        </w:rPr>
        <w:t xml:space="preserve"> </w:t>
      </w:r>
      <w:r w:rsidRPr="007B05BB">
        <w:rPr>
          <w:sz w:val="24"/>
          <w:szCs w:val="24"/>
        </w:rPr>
        <w:t>изобразительного,</w:t>
      </w:r>
      <w:r w:rsidRPr="007B05BB">
        <w:rPr>
          <w:spacing w:val="1"/>
          <w:sz w:val="24"/>
          <w:szCs w:val="24"/>
        </w:rPr>
        <w:t xml:space="preserve"> </w:t>
      </w:r>
      <w:r w:rsidRPr="007B05BB">
        <w:rPr>
          <w:sz w:val="24"/>
          <w:szCs w:val="24"/>
        </w:rPr>
        <w:t>народного</w:t>
      </w:r>
      <w:r w:rsidRPr="007B05BB">
        <w:rPr>
          <w:spacing w:val="1"/>
          <w:sz w:val="24"/>
          <w:szCs w:val="24"/>
        </w:rPr>
        <w:t xml:space="preserve"> </w:t>
      </w:r>
      <w:r w:rsidRPr="007B05BB">
        <w:rPr>
          <w:sz w:val="24"/>
          <w:szCs w:val="24"/>
        </w:rPr>
        <w:t>декоративно-прикладного</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содействовать</w:t>
      </w:r>
      <w:r w:rsidRPr="007B05BB">
        <w:rPr>
          <w:spacing w:val="1"/>
          <w:sz w:val="24"/>
          <w:szCs w:val="24"/>
        </w:rPr>
        <w:t xml:space="preserve"> </w:t>
      </w:r>
      <w:r w:rsidRPr="007B05BB">
        <w:rPr>
          <w:sz w:val="24"/>
          <w:szCs w:val="24"/>
        </w:rPr>
        <w:t>возникновению положительного эмоционального отклика на красоту окружающего</w:t>
      </w:r>
      <w:r w:rsidRPr="007B05BB">
        <w:rPr>
          <w:spacing w:val="1"/>
          <w:sz w:val="24"/>
          <w:szCs w:val="24"/>
        </w:rPr>
        <w:t xml:space="preserve"> </w:t>
      </w:r>
      <w:r w:rsidRPr="007B05BB">
        <w:rPr>
          <w:sz w:val="24"/>
          <w:szCs w:val="24"/>
        </w:rPr>
        <w:t>мира,</w:t>
      </w:r>
      <w:r w:rsidRPr="007B05BB">
        <w:rPr>
          <w:spacing w:val="-2"/>
          <w:sz w:val="24"/>
          <w:szCs w:val="24"/>
        </w:rPr>
        <w:t xml:space="preserve"> </w:t>
      </w:r>
      <w:r w:rsidRPr="007B05BB">
        <w:rPr>
          <w:sz w:val="24"/>
          <w:szCs w:val="24"/>
        </w:rPr>
        <w:t>выраженного</w:t>
      </w:r>
      <w:r w:rsidRPr="007B05BB">
        <w:rPr>
          <w:spacing w:val="-3"/>
          <w:sz w:val="24"/>
          <w:szCs w:val="24"/>
        </w:rPr>
        <w:t xml:space="preserve"> </w:t>
      </w:r>
      <w:r w:rsidRPr="007B05BB">
        <w:rPr>
          <w:sz w:val="24"/>
          <w:szCs w:val="24"/>
        </w:rPr>
        <w:t>в</w:t>
      </w:r>
      <w:r w:rsidRPr="007B05BB">
        <w:rPr>
          <w:spacing w:val="-2"/>
          <w:sz w:val="24"/>
          <w:szCs w:val="24"/>
        </w:rPr>
        <w:t xml:space="preserve"> </w:t>
      </w:r>
      <w:r w:rsidRPr="007B05BB">
        <w:rPr>
          <w:sz w:val="24"/>
          <w:szCs w:val="24"/>
        </w:rPr>
        <w:t>произведениях</w:t>
      </w:r>
      <w:r w:rsidRPr="007B05BB">
        <w:rPr>
          <w:spacing w:val="-2"/>
          <w:sz w:val="24"/>
          <w:szCs w:val="24"/>
        </w:rPr>
        <w:t xml:space="preserve"> </w:t>
      </w:r>
      <w:r w:rsidRPr="007B05BB">
        <w:rPr>
          <w:sz w:val="24"/>
          <w:szCs w:val="24"/>
        </w:rPr>
        <w:t>искусства;</w:t>
      </w:r>
    </w:p>
    <w:p w:rsidR="007B05BB" w:rsidRPr="007B05BB" w:rsidRDefault="007B05BB" w:rsidP="007B05BB">
      <w:pPr>
        <w:pStyle w:val="a5"/>
        <w:spacing w:line="276" w:lineRule="auto"/>
        <w:ind w:right="409"/>
        <w:rPr>
          <w:sz w:val="24"/>
          <w:szCs w:val="24"/>
        </w:rPr>
      </w:pPr>
      <w:r w:rsidRPr="007B05BB">
        <w:rPr>
          <w:sz w:val="24"/>
          <w:szCs w:val="24"/>
        </w:rPr>
        <w:t>формировать патриотическое отношение и чувство сопричастности к природе</w:t>
      </w:r>
      <w:r w:rsidRPr="007B05BB">
        <w:rPr>
          <w:spacing w:val="1"/>
          <w:sz w:val="24"/>
          <w:szCs w:val="24"/>
        </w:rPr>
        <w:t xml:space="preserve"> </w:t>
      </w:r>
      <w:r w:rsidRPr="007B05BB">
        <w:rPr>
          <w:sz w:val="24"/>
          <w:szCs w:val="24"/>
        </w:rPr>
        <w:t>родного края, к семье в процессе музыкальной, изобразительной, театрализованной</w:t>
      </w:r>
      <w:r w:rsidRPr="007B05BB">
        <w:rPr>
          <w:spacing w:val="1"/>
          <w:sz w:val="24"/>
          <w:szCs w:val="24"/>
        </w:rPr>
        <w:t xml:space="preserve"> </w:t>
      </w:r>
      <w:r w:rsidRPr="007B05BB">
        <w:rPr>
          <w:sz w:val="24"/>
          <w:szCs w:val="24"/>
        </w:rPr>
        <w:t>деятельности</w:t>
      </w:r>
    </w:p>
    <w:p w:rsidR="007B05BB" w:rsidRPr="007B05BB" w:rsidRDefault="007B05BB" w:rsidP="007B05BB">
      <w:pPr>
        <w:pStyle w:val="a5"/>
        <w:spacing w:line="276" w:lineRule="auto"/>
        <w:ind w:right="403"/>
        <w:rPr>
          <w:sz w:val="24"/>
          <w:szCs w:val="24"/>
        </w:rPr>
      </w:pPr>
      <w:r w:rsidRPr="007B05BB">
        <w:rPr>
          <w:sz w:val="24"/>
          <w:szCs w:val="24"/>
        </w:rPr>
        <w:t>знакомить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w:t>
      </w:r>
      <w:r w:rsidRPr="007B05BB">
        <w:rPr>
          <w:spacing w:val="1"/>
          <w:sz w:val="24"/>
          <w:szCs w:val="24"/>
        </w:rPr>
        <w:t xml:space="preserve"> </w:t>
      </w:r>
      <w:r w:rsidRPr="007B05BB">
        <w:rPr>
          <w:sz w:val="24"/>
          <w:szCs w:val="24"/>
        </w:rPr>
        <w:t>элементарными</w:t>
      </w:r>
      <w:r w:rsidRPr="007B05BB">
        <w:rPr>
          <w:spacing w:val="1"/>
          <w:sz w:val="24"/>
          <w:szCs w:val="24"/>
        </w:rPr>
        <w:t xml:space="preserve"> </w:t>
      </w:r>
      <w:r w:rsidRPr="007B05BB">
        <w:rPr>
          <w:sz w:val="24"/>
          <w:szCs w:val="24"/>
        </w:rPr>
        <w:t>средствами</w:t>
      </w:r>
      <w:r w:rsidRPr="007B05BB">
        <w:rPr>
          <w:spacing w:val="1"/>
          <w:sz w:val="24"/>
          <w:szCs w:val="24"/>
        </w:rPr>
        <w:t xml:space="preserve"> </w:t>
      </w:r>
      <w:r w:rsidRPr="007B05BB">
        <w:rPr>
          <w:sz w:val="24"/>
          <w:szCs w:val="24"/>
        </w:rPr>
        <w:t>выразительности</w:t>
      </w:r>
      <w:r w:rsidRPr="007B05BB">
        <w:rPr>
          <w:spacing w:val="1"/>
          <w:sz w:val="24"/>
          <w:szCs w:val="24"/>
        </w:rPr>
        <w:t xml:space="preserve"> </w:t>
      </w:r>
      <w:r w:rsidRPr="007B05BB">
        <w:rPr>
          <w:sz w:val="24"/>
          <w:szCs w:val="24"/>
        </w:rPr>
        <w:t>в</w:t>
      </w:r>
      <w:r w:rsidRPr="007B05BB">
        <w:rPr>
          <w:spacing w:val="70"/>
          <w:sz w:val="24"/>
          <w:szCs w:val="24"/>
        </w:rPr>
        <w:t xml:space="preserve"> </w:t>
      </w:r>
      <w:r w:rsidRPr="007B05BB">
        <w:rPr>
          <w:sz w:val="24"/>
          <w:szCs w:val="24"/>
        </w:rPr>
        <w:t>разных</w:t>
      </w:r>
      <w:r w:rsidRPr="007B05BB">
        <w:rPr>
          <w:spacing w:val="1"/>
          <w:sz w:val="24"/>
          <w:szCs w:val="24"/>
        </w:rPr>
        <w:t xml:space="preserve"> </w:t>
      </w:r>
      <w:r w:rsidRPr="007B05BB">
        <w:rPr>
          <w:sz w:val="24"/>
          <w:szCs w:val="24"/>
        </w:rPr>
        <w:t>видах</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(музыке,</w:t>
      </w:r>
      <w:r w:rsidRPr="007B05BB">
        <w:rPr>
          <w:spacing w:val="1"/>
          <w:sz w:val="24"/>
          <w:szCs w:val="24"/>
        </w:rPr>
        <w:t xml:space="preserve"> </w:t>
      </w:r>
      <w:r w:rsidRPr="007B05BB">
        <w:rPr>
          <w:sz w:val="24"/>
          <w:szCs w:val="24"/>
        </w:rPr>
        <w:t>изобразительном</w:t>
      </w:r>
      <w:r w:rsidRPr="007B05BB">
        <w:rPr>
          <w:spacing w:val="1"/>
          <w:sz w:val="24"/>
          <w:szCs w:val="24"/>
        </w:rPr>
        <w:t xml:space="preserve"> </w:t>
      </w:r>
      <w:r w:rsidRPr="007B05BB">
        <w:rPr>
          <w:sz w:val="24"/>
          <w:szCs w:val="24"/>
        </w:rPr>
        <w:t>искусстве,</w:t>
      </w:r>
      <w:r w:rsidRPr="007B05BB">
        <w:rPr>
          <w:spacing w:val="1"/>
          <w:sz w:val="24"/>
          <w:szCs w:val="24"/>
        </w:rPr>
        <w:t xml:space="preserve"> </w:t>
      </w:r>
      <w:r w:rsidRPr="007B05BB">
        <w:rPr>
          <w:sz w:val="24"/>
          <w:szCs w:val="24"/>
        </w:rPr>
        <w:t>театрализованной</w:t>
      </w:r>
      <w:r w:rsidRPr="007B05BB">
        <w:rPr>
          <w:spacing w:val="1"/>
          <w:sz w:val="24"/>
          <w:szCs w:val="24"/>
        </w:rPr>
        <w:t xml:space="preserve"> </w:t>
      </w:r>
      <w:r w:rsidRPr="007B05BB">
        <w:rPr>
          <w:sz w:val="24"/>
          <w:szCs w:val="24"/>
        </w:rPr>
        <w:t>деятельности);</w:t>
      </w:r>
    </w:p>
    <w:p w:rsidR="007B05BB" w:rsidRPr="007B05BB" w:rsidRDefault="007B05BB" w:rsidP="007B05BB">
      <w:pPr>
        <w:pStyle w:val="a5"/>
        <w:spacing w:line="276" w:lineRule="auto"/>
        <w:ind w:left="921" w:right="411" w:firstLine="0"/>
        <w:rPr>
          <w:sz w:val="24"/>
          <w:szCs w:val="24"/>
        </w:rPr>
      </w:pPr>
      <w:r w:rsidRPr="007B05BB">
        <w:rPr>
          <w:sz w:val="24"/>
          <w:szCs w:val="24"/>
        </w:rPr>
        <w:t>готовить детей к посещению кукольного театра, выставки детских работ и т.д.</w:t>
      </w:r>
      <w:r w:rsidRPr="007B05BB">
        <w:rPr>
          <w:spacing w:val="1"/>
          <w:sz w:val="24"/>
          <w:szCs w:val="24"/>
        </w:rPr>
        <w:t xml:space="preserve"> </w:t>
      </w:r>
      <w:r w:rsidRPr="007B05BB">
        <w:rPr>
          <w:sz w:val="24"/>
          <w:szCs w:val="24"/>
        </w:rPr>
        <w:t>приобщать</w:t>
      </w:r>
      <w:r w:rsidRPr="007B05BB">
        <w:rPr>
          <w:spacing w:val="50"/>
          <w:sz w:val="24"/>
          <w:szCs w:val="24"/>
        </w:rPr>
        <w:t xml:space="preserve"> </w:t>
      </w:r>
      <w:r w:rsidRPr="007B05BB">
        <w:rPr>
          <w:sz w:val="24"/>
          <w:szCs w:val="24"/>
        </w:rPr>
        <w:t>детей</w:t>
      </w:r>
      <w:r w:rsidRPr="007B05BB">
        <w:rPr>
          <w:spacing w:val="52"/>
          <w:sz w:val="24"/>
          <w:szCs w:val="24"/>
        </w:rPr>
        <w:t xml:space="preserve"> </w:t>
      </w:r>
      <w:r w:rsidRPr="007B05BB">
        <w:rPr>
          <w:sz w:val="24"/>
          <w:szCs w:val="24"/>
        </w:rPr>
        <w:t>к</w:t>
      </w:r>
      <w:r w:rsidRPr="007B05BB">
        <w:rPr>
          <w:spacing w:val="54"/>
          <w:sz w:val="24"/>
          <w:szCs w:val="24"/>
        </w:rPr>
        <w:t xml:space="preserve"> </w:t>
      </w:r>
      <w:r w:rsidRPr="007B05BB">
        <w:rPr>
          <w:sz w:val="24"/>
          <w:szCs w:val="24"/>
        </w:rPr>
        <w:t>участию</w:t>
      </w:r>
      <w:r w:rsidRPr="007B05BB">
        <w:rPr>
          <w:spacing w:val="53"/>
          <w:sz w:val="24"/>
          <w:szCs w:val="24"/>
        </w:rPr>
        <w:t xml:space="preserve"> </w:t>
      </w:r>
      <w:r w:rsidRPr="007B05BB">
        <w:rPr>
          <w:sz w:val="24"/>
          <w:szCs w:val="24"/>
        </w:rPr>
        <w:t>в</w:t>
      </w:r>
      <w:r w:rsidRPr="007B05BB">
        <w:rPr>
          <w:spacing w:val="53"/>
          <w:sz w:val="24"/>
          <w:szCs w:val="24"/>
        </w:rPr>
        <w:t xml:space="preserve"> </w:t>
      </w:r>
      <w:r w:rsidRPr="007B05BB">
        <w:rPr>
          <w:sz w:val="24"/>
          <w:szCs w:val="24"/>
        </w:rPr>
        <w:t>концертах,</w:t>
      </w:r>
      <w:r w:rsidRPr="007B05BB">
        <w:rPr>
          <w:spacing w:val="53"/>
          <w:sz w:val="24"/>
          <w:szCs w:val="24"/>
        </w:rPr>
        <w:t xml:space="preserve"> </w:t>
      </w:r>
      <w:r w:rsidRPr="007B05BB">
        <w:rPr>
          <w:sz w:val="24"/>
          <w:szCs w:val="24"/>
        </w:rPr>
        <w:t>праздниках</w:t>
      </w:r>
      <w:r w:rsidRPr="007B05BB">
        <w:rPr>
          <w:spacing w:val="52"/>
          <w:sz w:val="24"/>
          <w:szCs w:val="24"/>
        </w:rPr>
        <w:t xml:space="preserve"> </w:t>
      </w:r>
      <w:r w:rsidRPr="007B05BB">
        <w:rPr>
          <w:sz w:val="24"/>
          <w:szCs w:val="24"/>
        </w:rPr>
        <w:t>в</w:t>
      </w:r>
      <w:r w:rsidRPr="007B05BB">
        <w:rPr>
          <w:spacing w:val="53"/>
          <w:sz w:val="24"/>
          <w:szCs w:val="24"/>
        </w:rPr>
        <w:t xml:space="preserve"> </w:t>
      </w:r>
      <w:r w:rsidRPr="007B05BB">
        <w:rPr>
          <w:sz w:val="24"/>
          <w:szCs w:val="24"/>
        </w:rPr>
        <w:t>семье</w:t>
      </w:r>
      <w:r w:rsidRPr="007B05BB">
        <w:rPr>
          <w:spacing w:val="53"/>
          <w:sz w:val="24"/>
          <w:szCs w:val="24"/>
        </w:rPr>
        <w:t xml:space="preserve"> </w:t>
      </w:r>
      <w:r w:rsidRPr="007B05BB">
        <w:rPr>
          <w:sz w:val="24"/>
          <w:szCs w:val="24"/>
        </w:rPr>
        <w:t>и</w:t>
      </w:r>
      <w:r w:rsidRPr="007B05BB">
        <w:rPr>
          <w:spacing w:val="54"/>
          <w:sz w:val="24"/>
          <w:szCs w:val="24"/>
        </w:rPr>
        <w:t xml:space="preserve"> </w:t>
      </w:r>
      <w:r w:rsidRPr="007B05BB">
        <w:rPr>
          <w:sz w:val="24"/>
          <w:szCs w:val="24"/>
        </w:rPr>
        <w:t>ДОО:</w:t>
      </w:r>
      <w:r>
        <w:rPr>
          <w:sz w:val="24"/>
          <w:szCs w:val="24"/>
        </w:rPr>
        <w:t xml:space="preserve"> </w:t>
      </w:r>
      <w:r w:rsidRPr="007B05BB">
        <w:rPr>
          <w:sz w:val="24"/>
          <w:szCs w:val="24"/>
        </w:rPr>
        <w:t>исполнение</w:t>
      </w:r>
      <w:r w:rsidRPr="007B05BB">
        <w:rPr>
          <w:spacing w:val="-2"/>
          <w:sz w:val="24"/>
          <w:szCs w:val="24"/>
        </w:rPr>
        <w:t xml:space="preserve"> </w:t>
      </w:r>
      <w:r w:rsidRPr="007B05BB">
        <w:rPr>
          <w:sz w:val="24"/>
          <w:szCs w:val="24"/>
        </w:rPr>
        <w:t>танца,</w:t>
      </w:r>
      <w:r w:rsidRPr="007B05BB">
        <w:rPr>
          <w:spacing w:val="-3"/>
          <w:sz w:val="24"/>
          <w:szCs w:val="24"/>
        </w:rPr>
        <w:t xml:space="preserve"> </w:t>
      </w:r>
      <w:r w:rsidRPr="007B05BB">
        <w:rPr>
          <w:sz w:val="24"/>
          <w:szCs w:val="24"/>
        </w:rPr>
        <w:t>песни,</w:t>
      </w:r>
      <w:r w:rsidRPr="007B05BB">
        <w:rPr>
          <w:spacing w:val="-3"/>
          <w:sz w:val="24"/>
          <w:szCs w:val="24"/>
        </w:rPr>
        <w:t xml:space="preserve"> </w:t>
      </w:r>
      <w:r w:rsidRPr="007B05BB">
        <w:rPr>
          <w:sz w:val="24"/>
          <w:szCs w:val="24"/>
        </w:rPr>
        <w:t>чтение</w:t>
      </w:r>
      <w:r w:rsidRPr="007B05BB">
        <w:rPr>
          <w:spacing w:val="-2"/>
          <w:sz w:val="24"/>
          <w:szCs w:val="24"/>
        </w:rPr>
        <w:t xml:space="preserve"> </w:t>
      </w:r>
      <w:r w:rsidRPr="007B05BB">
        <w:rPr>
          <w:sz w:val="24"/>
          <w:szCs w:val="24"/>
        </w:rPr>
        <w:t>стихов.</w:t>
      </w:r>
    </w:p>
    <w:p w:rsidR="007B05BB" w:rsidRPr="007B05BB" w:rsidRDefault="007B05BB" w:rsidP="007B05BB">
      <w:pPr>
        <w:pStyle w:val="a5"/>
        <w:spacing w:before="47"/>
        <w:ind w:left="0" w:firstLine="0"/>
        <w:rPr>
          <w:b/>
          <w:i/>
          <w:sz w:val="24"/>
          <w:szCs w:val="24"/>
        </w:rPr>
      </w:pPr>
      <w:r w:rsidRPr="007B05BB">
        <w:rPr>
          <w:b/>
          <w:i/>
          <w:sz w:val="24"/>
          <w:szCs w:val="24"/>
        </w:rPr>
        <w:t>Изобразительная</w:t>
      </w:r>
      <w:r w:rsidRPr="007B05BB">
        <w:rPr>
          <w:b/>
          <w:i/>
          <w:spacing w:val="-6"/>
          <w:sz w:val="24"/>
          <w:szCs w:val="24"/>
        </w:rPr>
        <w:t xml:space="preserve"> </w:t>
      </w:r>
      <w:r w:rsidRPr="007B05BB">
        <w:rPr>
          <w:b/>
          <w:i/>
          <w:sz w:val="24"/>
          <w:szCs w:val="24"/>
        </w:rPr>
        <w:t>деятельность:</w:t>
      </w:r>
    </w:p>
    <w:p w:rsidR="007B05BB" w:rsidRPr="007B05BB" w:rsidRDefault="007B05BB" w:rsidP="007B05BB">
      <w:pPr>
        <w:pStyle w:val="a5"/>
        <w:spacing w:before="48"/>
        <w:ind w:left="921" w:firstLine="0"/>
        <w:rPr>
          <w:sz w:val="24"/>
          <w:szCs w:val="24"/>
        </w:rPr>
      </w:pPr>
      <w:r w:rsidRPr="007B05BB">
        <w:rPr>
          <w:sz w:val="24"/>
          <w:szCs w:val="24"/>
        </w:rPr>
        <w:t>формировать</w:t>
      </w:r>
      <w:r w:rsidRPr="007B05BB">
        <w:rPr>
          <w:spacing w:val="-4"/>
          <w:sz w:val="24"/>
          <w:szCs w:val="24"/>
        </w:rPr>
        <w:t xml:space="preserve"> </w:t>
      </w:r>
      <w:r w:rsidRPr="007B05BB">
        <w:rPr>
          <w:sz w:val="24"/>
          <w:szCs w:val="24"/>
        </w:rPr>
        <w:t>у</w:t>
      </w:r>
      <w:r w:rsidRPr="007B05BB">
        <w:rPr>
          <w:spacing w:val="-6"/>
          <w:sz w:val="24"/>
          <w:szCs w:val="24"/>
        </w:rPr>
        <w:t xml:space="preserve"> </w:t>
      </w:r>
      <w:r w:rsidRPr="007B05BB">
        <w:rPr>
          <w:sz w:val="24"/>
          <w:szCs w:val="24"/>
        </w:rPr>
        <w:t>детей</w:t>
      </w:r>
      <w:r w:rsidRPr="007B05BB">
        <w:rPr>
          <w:spacing w:val="-2"/>
          <w:sz w:val="24"/>
          <w:szCs w:val="24"/>
        </w:rPr>
        <w:t xml:space="preserve"> </w:t>
      </w:r>
      <w:r w:rsidRPr="007B05BB">
        <w:rPr>
          <w:sz w:val="24"/>
          <w:szCs w:val="24"/>
        </w:rPr>
        <w:t>интерес</w:t>
      </w:r>
      <w:r w:rsidRPr="007B05BB">
        <w:rPr>
          <w:spacing w:val="-3"/>
          <w:sz w:val="24"/>
          <w:szCs w:val="24"/>
        </w:rPr>
        <w:t xml:space="preserve"> </w:t>
      </w:r>
      <w:r w:rsidRPr="007B05BB">
        <w:rPr>
          <w:sz w:val="24"/>
          <w:szCs w:val="24"/>
        </w:rPr>
        <w:t>к</w:t>
      </w:r>
      <w:r w:rsidRPr="007B05BB">
        <w:rPr>
          <w:spacing w:val="-2"/>
          <w:sz w:val="24"/>
          <w:szCs w:val="24"/>
        </w:rPr>
        <w:t xml:space="preserve"> </w:t>
      </w:r>
      <w:r w:rsidRPr="007B05BB">
        <w:rPr>
          <w:sz w:val="24"/>
          <w:szCs w:val="24"/>
        </w:rPr>
        <w:t>занятиям</w:t>
      </w:r>
      <w:r w:rsidRPr="007B05BB">
        <w:rPr>
          <w:spacing w:val="-2"/>
          <w:sz w:val="24"/>
          <w:szCs w:val="24"/>
        </w:rPr>
        <w:t xml:space="preserve"> </w:t>
      </w:r>
      <w:r w:rsidRPr="007B05BB">
        <w:rPr>
          <w:sz w:val="24"/>
          <w:szCs w:val="24"/>
        </w:rPr>
        <w:t>изобразительной</w:t>
      </w:r>
      <w:r w:rsidRPr="007B05BB">
        <w:rPr>
          <w:spacing w:val="-5"/>
          <w:sz w:val="24"/>
          <w:szCs w:val="24"/>
        </w:rPr>
        <w:t xml:space="preserve"> </w:t>
      </w:r>
      <w:r w:rsidRPr="007B05BB">
        <w:rPr>
          <w:sz w:val="24"/>
          <w:szCs w:val="24"/>
        </w:rPr>
        <w:t>деятельностью;</w:t>
      </w:r>
      <w:r>
        <w:rPr>
          <w:sz w:val="24"/>
          <w:szCs w:val="24"/>
        </w:rPr>
        <w:t xml:space="preserve"> </w:t>
      </w:r>
      <w:r w:rsidRPr="007B05BB">
        <w:rPr>
          <w:sz w:val="24"/>
          <w:szCs w:val="24"/>
        </w:rPr>
        <w:t>формировать у детей знания в области изобразительной деятельности;</w:t>
      </w:r>
      <w:r w:rsidRPr="007B05BB">
        <w:rPr>
          <w:spacing w:val="-67"/>
          <w:sz w:val="24"/>
          <w:szCs w:val="24"/>
        </w:rPr>
        <w:t xml:space="preserve"> </w:t>
      </w:r>
      <w:r w:rsidRPr="007B05BB">
        <w:rPr>
          <w:sz w:val="24"/>
          <w:szCs w:val="24"/>
        </w:rPr>
        <w:t>развивать</w:t>
      </w:r>
      <w:r w:rsidRPr="007B05BB">
        <w:rPr>
          <w:spacing w:val="-3"/>
          <w:sz w:val="24"/>
          <w:szCs w:val="24"/>
        </w:rPr>
        <w:t xml:space="preserve"> </w:t>
      </w:r>
      <w:r w:rsidRPr="007B05BB">
        <w:rPr>
          <w:sz w:val="24"/>
          <w:szCs w:val="24"/>
        </w:rPr>
        <w:t>у</w:t>
      </w:r>
      <w:r w:rsidRPr="007B05BB">
        <w:rPr>
          <w:spacing w:val="-5"/>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эстетическое восприятие;</w:t>
      </w:r>
    </w:p>
    <w:p w:rsidR="007B05BB" w:rsidRPr="007B05BB" w:rsidRDefault="007B05BB" w:rsidP="007B05BB">
      <w:pPr>
        <w:pStyle w:val="a5"/>
        <w:tabs>
          <w:tab w:val="left" w:pos="2048"/>
          <w:tab w:val="left" w:pos="6617"/>
          <w:tab w:val="left" w:pos="8290"/>
        </w:tabs>
        <w:spacing w:line="276" w:lineRule="auto"/>
        <w:ind w:right="405"/>
        <w:rPr>
          <w:sz w:val="24"/>
          <w:szCs w:val="24"/>
        </w:rPr>
      </w:pPr>
      <w:r w:rsidRPr="007B05BB">
        <w:rPr>
          <w:sz w:val="24"/>
          <w:szCs w:val="24"/>
        </w:rPr>
        <w:t>формировать</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видеть</w:t>
      </w:r>
      <w:r w:rsidRPr="007B05BB">
        <w:rPr>
          <w:spacing w:val="1"/>
          <w:sz w:val="24"/>
          <w:szCs w:val="24"/>
        </w:rPr>
        <w:t xml:space="preserve"> </w:t>
      </w:r>
      <w:r w:rsidRPr="007B05BB">
        <w:rPr>
          <w:sz w:val="24"/>
          <w:szCs w:val="24"/>
        </w:rPr>
        <w:t>цельный</w:t>
      </w:r>
      <w:r w:rsidRPr="007B05BB">
        <w:rPr>
          <w:spacing w:val="1"/>
          <w:sz w:val="24"/>
          <w:szCs w:val="24"/>
        </w:rPr>
        <w:t xml:space="preserve"> </w:t>
      </w:r>
      <w:r w:rsidRPr="007B05BB">
        <w:rPr>
          <w:sz w:val="24"/>
          <w:szCs w:val="24"/>
        </w:rPr>
        <w:t>художественный</w:t>
      </w:r>
      <w:r w:rsidRPr="007B05BB">
        <w:rPr>
          <w:spacing w:val="1"/>
          <w:sz w:val="24"/>
          <w:szCs w:val="24"/>
        </w:rPr>
        <w:t xml:space="preserve"> </w:t>
      </w:r>
      <w:r w:rsidRPr="007B05BB">
        <w:rPr>
          <w:sz w:val="24"/>
          <w:szCs w:val="24"/>
        </w:rPr>
        <w:t>образ</w:t>
      </w:r>
      <w:r w:rsidRPr="007B05BB">
        <w:rPr>
          <w:spacing w:val="1"/>
          <w:sz w:val="24"/>
          <w:szCs w:val="24"/>
        </w:rPr>
        <w:t xml:space="preserve"> </w:t>
      </w:r>
      <w:r w:rsidRPr="007B05BB">
        <w:rPr>
          <w:sz w:val="24"/>
          <w:szCs w:val="24"/>
        </w:rPr>
        <w:t>в</w:t>
      </w:r>
      <w:r w:rsidRPr="007B05BB">
        <w:rPr>
          <w:spacing w:val="1"/>
          <w:sz w:val="24"/>
          <w:szCs w:val="24"/>
        </w:rPr>
        <w:t xml:space="preserve"> </w:t>
      </w:r>
      <w:r>
        <w:rPr>
          <w:sz w:val="24"/>
          <w:szCs w:val="24"/>
        </w:rPr>
        <w:t xml:space="preserve">единстве  </w:t>
      </w:r>
      <w:r w:rsidRPr="007B05BB">
        <w:rPr>
          <w:sz w:val="24"/>
          <w:szCs w:val="24"/>
        </w:rPr>
        <w:t>изобразительно-выразительных</w:t>
      </w:r>
      <w:r>
        <w:rPr>
          <w:sz w:val="24"/>
          <w:szCs w:val="24"/>
        </w:rPr>
        <w:t xml:space="preserve"> </w:t>
      </w:r>
      <w:r w:rsidRPr="007B05BB">
        <w:rPr>
          <w:sz w:val="24"/>
          <w:szCs w:val="24"/>
        </w:rPr>
        <w:t>средств</w:t>
      </w:r>
      <w:r>
        <w:rPr>
          <w:sz w:val="24"/>
          <w:szCs w:val="24"/>
        </w:rPr>
        <w:t xml:space="preserve"> </w:t>
      </w:r>
      <w:r w:rsidRPr="007B05BB">
        <w:rPr>
          <w:spacing w:val="-1"/>
          <w:sz w:val="24"/>
          <w:szCs w:val="24"/>
        </w:rPr>
        <w:t>колористической,</w:t>
      </w:r>
      <w:r w:rsidRPr="007B05BB">
        <w:rPr>
          <w:spacing w:val="-68"/>
          <w:sz w:val="24"/>
          <w:szCs w:val="24"/>
        </w:rPr>
        <w:t xml:space="preserve"> </w:t>
      </w:r>
      <w:r w:rsidRPr="007B05BB">
        <w:rPr>
          <w:sz w:val="24"/>
          <w:szCs w:val="24"/>
        </w:rPr>
        <w:t>композиционной</w:t>
      </w:r>
      <w:r w:rsidRPr="007B05BB">
        <w:rPr>
          <w:spacing w:val="-1"/>
          <w:sz w:val="24"/>
          <w:szCs w:val="24"/>
        </w:rPr>
        <w:t xml:space="preserve"> </w:t>
      </w:r>
      <w:r w:rsidRPr="007B05BB">
        <w:rPr>
          <w:sz w:val="24"/>
          <w:szCs w:val="24"/>
        </w:rPr>
        <w:t>и смысловой трактовки;</w:t>
      </w:r>
    </w:p>
    <w:p w:rsidR="007B05BB" w:rsidRPr="007B05BB" w:rsidRDefault="007B05BB" w:rsidP="007B05BB">
      <w:pPr>
        <w:pStyle w:val="a5"/>
        <w:spacing w:line="276" w:lineRule="auto"/>
        <w:ind w:right="409"/>
        <w:rPr>
          <w:sz w:val="24"/>
          <w:szCs w:val="24"/>
        </w:rPr>
      </w:pPr>
      <w:r w:rsidRPr="007B05BB">
        <w:rPr>
          <w:sz w:val="24"/>
          <w:szCs w:val="24"/>
        </w:rPr>
        <w:t>формировать</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рисовании,</w:t>
      </w:r>
      <w:r w:rsidRPr="007B05BB">
        <w:rPr>
          <w:spacing w:val="1"/>
          <w:sz w:val="24"/>
          <w:szCs w:val="24"/>
        </w:rPr>
        <w:t xml:space="preserve"> </w:t>
      </w:r>
      <w:r w:rsidRPr="007B05BB">
        <w:rPr>
          <w:sz w:val="24"/>
          <w:szCs w:val="24"/>
        </w:rPr>
        <w:t>лепке,</w:t>
      </w:r>
      <w:r w:rsidRPr="007B05BB">
        <w:rPr>
          <w:spacing w:val="1"/>
          <w:sz w:val="24"/>
          <w:szCs w:val="24"/>
        </w:rPr>
        <w:t xml:space="preserve"> </w:t>
      </w:r>
      <w:r w:rsidRPr="007B05BB">
        <w:rPr>
          <w:sz w:val="24"/>
          <w:szCs w:val="24"/>
        </w:rPr>
        <w:t>аппликации</w:t>
      </w:r>
      <w:r w:rsidRPr="007B05BB">
        <w:rPr>
          <w:spacing w:val="1"/>
          <w:sz w:val="24"/>
          <w:szCs w:val="24"/>
        </w:rPr>
        <w:t xml:space="preserve"> </w:t>
      </w:r>
      <w:r w:rsidRPr="007B05BB">
        <w:rPr>
          <w:sz w:val="24"/>
          <w:szCs w:val="24"/>
        </w:rPr>
        <w:t>изображать</w:t>
      </w:r>
      <w:r w:rsidRPr="007B05BB">
        <w:rPr>
          <w:spacing w:val="1"/>
          <w:sz w:val="24"/>
          <w:szCs w:val="24"/>
        </w:rPr>
        <w:t xml:space="preserve"> </w:t>
      </w:r>
      <w:r w:rsidRPr="007B05BB">
        <w:rPr>
          <w:sz w:val="24"/>
          <w:szCs w:val="24"/>
        </w:rPr>
        <w:t>простые</w:t>
      </w:r>
      <w:r w:rsidRPr="007B05BB">
        <w:rPr>
          <w:spacing w:val="-1"/>
          <w:sz w:val="24"/>
          <w:szCs w:val="24"/>
        </w:rPr>
        <w:t xml:space="preserve"> </w:t>
      </w:r>
      <w:r w:rsidRPr="007B05BB">
        <w:rPr>
          <w:sz w:val="24"/>
          <w:szCs w:val="24"/>
        </w:rPr>
        <w:t>предметы</w:t>
      </w:r>
      <w:r w:rsidRPr="007B05BB">
        <w:rPr>
          <w:spacing w:val="-1"/>
          <w:sz w:val="24"/>
          <w:szCs w:val="24"/>
        </w:rPr>
        <w:t xml:space="preserve"> </w:t>
      </w:r>
      <w:r w:rsidRPr="007B05BB">
        <w:rPr>
          <w:sz w:val="24"/>
          <w:szCs w:val="24"/>
        </w:rPr>
        <w:t>и</w:t>
      </w:r>
      <w:r w:rsidRPr="007B05BB">
        <w:rPr>
          <w:spacing w:val="-2"/>
          <w:sz w:val="24"/>
          <w:szCs w:val="24"/>
        </w:rPr>
        <w:t xml:space="preserve"> </w:t>
      </w:r>
      <w:r w:rsidRPr="007B05BB">
        <w:rPr>
          <w:sz w:val="24"/>
          <w:szCs w:val="24"/>
        </w:rPr>
        <w:t>явления,</w:t>
      </w:r>
      <w:r w:rsidRPr="007B05BB">
        <w:rPr>
          <w:spacing w:val="-1"/>
          <w:sz w:val="24"/>
          <w:szCs w:val="24"/>
        </w:rPr>
        <w:t xml:space="preserve"> </w:t>
      </w:r>
      <w:r w:rsidRPr="007B05BB">
        <w:rPr>
          <w:sz w:val="24"/>
          <w:szCs w:val="24"/>
        </w:rPr>
        <w:t>передавая</w:t>
      </w:r>
      <w:r w:rsidRPr="007B05BB">
        <w:rPr>
          <w:spacing w:val="-4"/>
          <w:sz w:val="24"/>
          <w:szCs w:val="24"/>
        </w:rPr>
        <w:t xml:space="preserve"> </w:t>
      </w:r>
      <w:r w:rsidRPr="007B05BB">
        <w:rPr>
          <w:sz w:val="24"/>
          <w:szCs w:val="24"/>
        </w:rPr>
        <w:t>их</w:t>
      </w:r>
      <w:r w:rsidRPr="007B05BB">
        <w:rPr>
          <w:spacing w:val="-3"/>
          <w:sz w:val="24"/>
          <w:szCs w:val="24"/>
        </w:rPr>
        <w:t xml:space="preserve"> </w:t>
      </w:r>
      <w:r w:rsidRPr="007B05BB">
        <w:rPr>
          <w:sz w:val="24"/>
          <w:szCs w:val="24"/>
        </w:rPr>
        <w:t>образную</w:t>
      </w:r>
      <w:r w:rsidRPr="007B05BB">
        <w:rPr>
          <w:spacing w:val="-2"/>
          <w:sz w:val="24"/>
          <w:szCs w:val="24"/>
        </w:rPr>
        <w:t xml:space="preserve"> </w:t>
      </w:r>
      <w:r w:rsidRPr="007B05BB">
        <w:rPr>
          <w:sz w:val="24"/>
          <w:szCs w:val="24"/>
        </w:rPr>
        <w:t>выразительность;</w:t>
      </w:r>
    </w:p>
    <w:p w:rsidR="007B05BB" w:rsidRPr="007B05BB" w:rsidRDefault="007B05BB" w:rsidP="007B05BB">
      <w:pPr>
        <w:pStyle w:val="a5"/>
        <w:spacing w:line="278" w:lineRule="auto"/>
        <w:ind w:right="404"/>
        <w:rPr>
          <w:sz w:val="24"/>
          <w:szCs w:val="24"/>
        </w:rPr>
      </w:pPr>
      <w:r w:rsidRPr="007B05BB">
        <w:rPr>
          <w:sz w:val="24"/>
          <w:szCs w:val="24"/>
        </w:rPr>
        <w:t>находить</w:t>
      </w:r>
      <w:r w:rsidRPr="007B05BB">
        <w:rPr>
          <w:spacing w:val="1"/>
          <w:sz w:val="24"/>
          <w:szCs w:val="24"/>
        </w:rPr>
        <w:t xml:space="preserve"> </w:t>
      </w:r>
      <w:r w:rsidRPr="007B05BB">
        <w:rPr>
          <w:sz w:val="24"/>
          <w:szCs w:val="24"/>
        </w:rPr>
        <w:t>связь</w:t>
      </w:r>
      <w:r w:rsidRPr="007B05BB">
        <w:rPr>
          <w:spacing w:val="1"/>
          <w:sz w:val="24"/>
          <w:szCs w:val="24"/>
        </w:rPr>
        <w:t xml:space="preserve"> </w:t>
      </w:r>
      <w:r w:rsidRPr="007B05BB">
        <w:rPr>
          <w:sz w:val="24"/>
          <w:szCs w:val="24"/>
        </w:rPr>
        <w:t>между</w:t>
      </w:r>
      <w:r w:rsidRPr="007B05BB">
        <w:rPr>
          <w:spacing w:val="1"/>
          <w:sz w:val="24"/>
          <w:szCs w:val="24"/>
        </w:rPr>
        <w:t xml:space="preserve"> </w:t>
      </w:r>
      <w:r w:rsidRPr="007B05BB">
        <w:rPr>
          <w:sz w:val="24"/>
          <w:szCs w:val="24"/>
        </w:rPr>
        <w:t>предметами</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явлениями</w:t>
      </w:r>
      <w:r w:rsidRPr="007B05BB">
        <w:rPr>
          <w:spacing w:val="1"/>
          <w:sz w:val="24"/>
          <w:szCs w:val="24"/>
        </w:rPr>
        <w:t xml:space="preserve"> </w:t>
      </w:r>
      <w:r w:rsidRPr="007B05BB">
        <w:rPr>
          <w:sz w:val="24"/>
          <w:szCs w:val="24"/>
        </w:rPr>
        <w:t>окружающего</w:t>
      </w:r>
      <w:r w:rsidRPr="007B05BB">
        <w:rPr>
          <w:spacing w:val="1"/>
          <w:sz w:val="24"/>
          <w:szCs w:val="24"/>
        </w:rPr>
        <w:t xml:space="preserve"> </w:t>
      </w:r>
      <w:r w:rsidRPr="007B05BB">
        <w:rPr>
          <w:sz w:val="24"/>
          <w:szCs w:val="24"/>
        </w:rPr>
        <w:t>мира</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их</w:t>
      </w:r>
      <w:r w:rsidRPr="007B05BB">
        <w:rPr>
          <w:spacing w:val="1"/>
          <w:sz w:val="24"/>
          <w:szCs w:val="24"/>
        </w:rPr>
        <w:t xml:space="preserve"> </w:t>
      </w:r>
      <w:r w:rsidRPr="007B05BB">
        <w:rPr>
          <w:sz w:val="24"/>
          <w:szCs w:val="24"/>
        </w:rPr>
        <w:t>изображениями (в</w:t>
      </w:r>
      <w:r w:rsidRPr="007B05BB">
        <w:rPr>
          <w:spacing w:val="-5"/>
          <w:sz w:val="24"/>
          <w:szCs w:val="24"/>
        </w:rPr>
        <w:t xml:space="preserve"> </w:t>
      </w:r>
      <w:r w:rsidRPr="007B05BB">
        <w:rPr>
          <w:sz w:val="24"/>
          <w:szCs w:val="24"/>
        </w:rPr>
        <w:t>рисунке, лепке, аппликации);</w:t>
      </w:r>
    </w:p>
    <w:p w:rsidR="007B05BB" w:rsidRPr="007B05BB" w:rsidRDefault="007B05BB" w:rsidP="007B05BB">
      <w:pPr>
        <w:pStyle w:val="a5"/>
        <w:spacing w:line="276" w:lineRule="auto"/>
        <w:ind w:right="405"/>
        <w:rPr>
          <w:sz w:val="24"/>
          <w:szCs w:val="24"/>
        </w:rPr>
      </w:pPr>
      <w:r w:rsidRPr="007B05BB">
        <w:rPr>
          <w:sz w:val="24"/>
          <w:szCs w:val="24"/>
        </w:rPr>
        <w:t>развивать</w:t>
      </w:r>
      <w:r w:rsidRPr="007B05BB">
        <w:rPr>
          <w:spacing w:val="1"/>
          <w:sz w:val="24"/>
          <w:szCs w:val="24"/>
        </w:rPr>
        <w:t xml:space="preserve"> </w:t>
      </w:r>
      <w:r w:rsidRPr="007B05BB">
        <w:rPr>
          <w:sz w:val="24"/>
          <w:szCs w:val="24"/>
        </w:rPr>
        <w:t>положительный</w:t>
      </w:r>
      <w:r w:rsidRPr="007B05BB">
        <w:rPr>
          <w:spacing w:val="1"/>
          <w:sz w:val="24"/>
          <w:szCs w:val="24"/>
        </w:rPr>
        <w:t xml:space="preserve"> </w:t>
      </w:r>
      <w:r w:rsidRPr="007B05BB">
        <w:rPr>
          <w:sz w:val="24"/>
          <w:szCs w:val="24"/>
        </w:rPr>
        <w:t>эмоциональный</w:t>
      </w:r>
      <w:r w:rsidRPr="007B05BB">
        <w:rPr>
          <w:spacing w:val="1"/>
          <w:sz w:val="24"/>
          <w:szCs w:val="24"/>
        </w:rPr>
        <w:t xml:space="preserve"> </w:t>
      </w:r>
      <w:r w:rsidRPr="007B05BB">
        <w:rPr>
          <w:sz w:val="24"/>
          <w:szCs w:val="24"/>
        </w:rPr>
        <w:t>отклик</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на</w:t>
      </w:r>
      <w:r w:rsidRPr="007B05BB">
        <w:rPr>
          <w:spacing w:val="1"/>
          <w:sz w:val="24"/>
          <w:szCs w:val="24"/>
        </w:rPr>
        <w:t xml:space="preserve"> </w:t>
      </w:r>
      <w:r w:rsidRPr="007B05BB">
        <w:rPr>
          <w:sz w:val="24"/>
          <w:szCs w:val="24"/>
        </w:rPr>
        <w:t>эстетические</w:t>
      </w:r>
      <w:r w:rsidRPr="007B05BB">
        <w:rPr>
          <w:spacing w:val="1"/>
          <w:sz w:val="24"/>
          <w:szCs w:val="24"/>
        </w:rPr>
        <w:t xml:space="preserve"> </w:t>
      </w:r>
      <w:r w:rsidRPr="007B05BB">
        <w:rPr>
          <w:sz w:val="24"/>
          <w:szCs w:val="24"/>
        </w:rPr>
        <w:t>свойства</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качества</w:t>
      </w:r>
      <w:r w:rsidRPr="007B05BB">
        <w:rPr>
          <w:spacing w:val="1"/>
          <w:sz w:val="24"/>
          <w:szCs w:val="24"/>
        </w:rPr>
        <w:t xml:space="preserve"> </w:t>
      </w:r>
      <w:r w:rsidRPr="007B05BB">
        <w:rPr>
          <w:sz w:val="24"/>
          <w:szCs w:val="24"/>
        </w:rPr>
        <w:t>предметов,</w:t>
      </w:r>
      <w:r w:rsidRPr="007B05BB">
        <w:rPr>
          <w:spacing w:val="1"/>
          <w:sz w:val="24"/>
          <w:szCs w:val="24"/>
        </w:rPr>
        <w:t xml:space="preserve"> </w:t>
      </w:r>
      <w:r w:rsidRPr="007B05BB">
        <w:rPr>
          <w:sz w:val="24"/>
          <w:szCs w:val="24"/>
        </w:rPr>
        <w:t>на</w:t>
      </w:r>
      <w:r w:rsidRPr="007B05BB">
        <w:rPr>
          <w:spacing w:val="1"/>
          <w:sz w:val="24"/>
          <w:szCs w:val="24"/>
        </w:rPr>
        <w:t xml:space="preserve"> </w:t>
      </w:r>
      <w:r w:rsidRPr="007B05BB">
        <w:rPr>
          <w:sz w:val="24"/>
          <w:szCs w:val="24"/>
        </w:rPr>
        <w:t>эстетическую</w:t>
      </w:r>
      <w:r w:rsidRPr="007B05BB">
        <w:rPr>
          <w:spacing w:val="1"/>
          <w:sz w:val="24"/>
          <w:szCs w:val="24"/>
        </w:rPr>
        <w:t xml:space="preserve"> </w:t>
      </w:r>
      <w:r w:rsidRPr="007B05BB">
        <w:rPr>
          <w:sz w:val="24"/>
          <w:szCs w:val="24"/>
        </w:rPr>
        <w:t>сторону</w:t>
      </w:r>
      <w:r w:rsidRPr="007B05BB">
        <w:rPr>
          <w:spacing w:val="1"/>
          <w:sz w:val="24"/>
          <w:szCs w:val="24"/>
        </w:rPr>
        <w:t xml:space="preserve"> </w:t>
      </w:r>
      <w:r w:rsidRPr="007B05BB">
        <w:rPr>
          <w:sz w:val="24"/>
          <w:szCs w:val="24"/>
        </w:rPr>
        <w:t>явлений</w:t>
      </w:r>
      <w:r w:rsidRPr="007B05BB">
        <w:rPr>
          <w:spacing w:val="1"/>
          <w:sz w:val="24"/>
          <w:szCs w:val="24"/>
        </w:rPr>
        <w:t xml:space="preserve"> </w:t>
      </w:r>
      <w:r w:rsidRPr="007B05BB">
        <w:rPr>
          <w:sz w:val="24"/>
          <w:szCs w:val="24"/>
        </w:rPr>
        <w:t>природы</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окружающего мира; отображать свои представления и впечатления об окружающем</w:t>
      </w:r>
      <w:r w:rsidRPr="007B05BB">
        <w:rPr>
          <w:spacing w:val="1"/>
          <w:sz w:val="24"/>
          <w:szCs w:val="24"/>
        </w:rPr>
        <w:t xml:space="preserve"> </w:t>
      </w:r>
      <w:r w:rsidRPr="007B05BB">
        <w:rPr>
          <w:sz w:val="24"/>
          <w:szCs w:val="24"/>
        </w:rPr>
        <w:t>мире</w:t>
      </w:r>
      <w:r w:rsidRPr="007B05BB">
        <w:rPr>
          <w:spacing w:val="-2"/>
          <w:sz w:val="24"/>
          <w:szCs w:val="24"/>
        </w:rPr>
        <w:t xml:space="preserve"> </w:t>
      </w:r>
      <w:r w:rsidRPr="007B05BB">
        <w:rPr>
          <w:sz w:val="24"/>
          <w:szCs w:val="24"/>
        </w:rPr>
        <w:t>доступными графическими</w:t>
      </w:r>
      <w:r w:rsidRPr="007B05BB">
        <w:rPr>
          <w:spacing w:val="-2"/>
          <w:sz w:val="24"/>
          <w:szCs w:val="24"/>
        </w:rPr>
        <w:t xml:space="preserve"> </w:t>
      </w:r>
      <w:r w:rsidRPr="007B05BB">
        <w:rPr>
          <w:sz w:val="24"/>
          <w:szCs w:val="24"/>
        </w:rPr>
        <w:t>и</w:t>
      </w:r>
      <w:r w:rsidRPr="007B05BB">
        <w:rPr>
          <w:spacing w:val="-1"/>
          <w:sz w:val="24"/>
          <w:szCs w:val="24"/>
        </w:rPr>
        <w:t xml:space="preserve"> </w:t>
      </w:r>
      <w:r w:rsidRPr="007B05BB">
        <w:rPr>
          <w:sz w:val="24"/>
          <w:szCs w:val="24"/>
        </w:rPr>
        <w:lastRenderedPageBreak/>
        <w:t>живописными средствами;</w:t>
      </w:r>
    </w:p>
    <w:p w:rsidR="007B05BB" w:rsidRPr="007B05BB" w:rsidRDefault="007B05BB" w:rsidP="007B05BB">
      <w:pPr>
        <w:pStyle w:val="a5"/>
        <w:spacing w:line="276" w:lineRule="auto"/>
        <w:ind w:right="412"/>
        <w:rPr>
          <w:sz w:val="24"/>
          <w:szCs w:val="24"/>
        </w:rPr>
      </w:pPr>
      <w:r w:rsidRPr="007B05BB">
        <w:rPr>
          <w:sz w:val="24"/>
          <w:szCs w:val="24"/>
        </w:rPr>
        <w:t>формировать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способы</w:t>
      </w:r>
      <w:r w:rsidRPr="007B05BB">
        <w:rPr>
          <w:spacing w:val="1"/>
          <w:sz w:val="24"/>
          <w:szCs w:val="24"/>
        </w:rPr>
        <w:t xml:space="preserve"> </w:t>
      </w:r>
      <w:r w:rsidRPr="007B05BB">
        <w:rPr>
          <w:sz w:val="24"/>
          <w:szCs w:val="24"/>
        </w:rPr>
        <w:t>зрительного</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тактильного</w:t>
      </w:r>
      <w:r w:rsidRPr="007B05BB">
        <w:rPr>
          <w:spacing w:val="1"/>
          <w:sz w:val="24"/>
          <w:szCs w:val="24"/>
        </w:rPr>
        <w:t xml:space="preserve"> </w:t>
      </w:r>
      <w:r w:rsidRPr="007B05BB">
        <w:rPr>
          <w:sz w:val="24"/>
          <w:szCs w:val="24"/>
        </w:rPr>
        <w:t>обследования</w:t>
      </w:r>
      <w:r w:rsidRPr="007B05BB">
        <w:rPr>
          <w:spacing w:val="1"/>
          <w:sz w:val="24"/>
          <w:szCs w:val="24"/>
        </w:rPr>
        <w:t xml:space="preserve"> </w:t>
      </w:r>
      <w:r w:rsidRPr="007B05BB">
        <w:rPr>
          <w:sz w:val="24"/>
          <w:szCs w:val="24"/>
        </w:rPr>
        <w:t>различных</w:t>
      </w:r>
      <w:r w:rsidRPr="007B05BB">
        <w:rPr>
          <w:spacing w:val="1"/>
          <w:sz w:val="24"/>
          <w:szCs w:val="24"/>
        </w:rPr>
        <w:t xml:space="preserve"> </w:t>
      </w:r>
      <w:r w:rsidRPr="007B05BB">
        <w:rPr>
          <w:sz w:val="24"/>
          <w:szCs w:val="24"/>
        </w:rPr>
        <w:t>объектов</w:t>
      </w:r>
      <w:r w:rsidRPr="007B05BB">
        <w:rPr>
          <w:spacing w:val="1"/>
          <w:sz w:val="24"/>
          <w:szCs w:val="24"/>
        </w:rPr>
        <w:t xml:space="preserve"> </w:t>
      </w:r>
      <w:r w:rsidRPr="007B05BB">
        <w:rPr>
          <w:sz w:val="24"/>
          <w:szCs w:val="24"/>
        </w:rPr>
        <w:t>для</w:t>
      </w:r>
      <w:r w:rsidRPr="007B05BB">
        <w:rPr>
          <w:spacing w:val="1"/>
          <w:sz w:val="24"/>
          <w:szCs w:val="24"/>
        </w:rPr>
        <w:t xml:space="preserve"> </w:t>
      </w:r>
      <w:r w:rsidRPr="007B05BB">
        <w:rPr>
          <w:sz w:val="24"/>
          <w:szCs w:val="24"/>
        </w:rPr>
        <w:t>обогащения</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уточнения</w:t>
      </w:r>
      <w:r w:rsidRPr="007B05BB">
        <w:rPr>
          <w:spacing w:val="1"/>
          <w:sz w:val="24"/>
          <w:szCs w:val="24"/>
        </w:rPr>
        <w:t xml:space="preserve"> </w:t>
      </w:r>
      <w:r w:rsidRPr="007B05BB">
        <w:rPr>
          <w:sz w:val="24"/>
          <w:szCs w:val="24"/>
        </w:rPr>
        <w:t>восприятия</w:t>
      </w:r>
      <w:r w:rsidRPr="007B05BB">
        <w:rPr>
          <w:spacing w:val="1"/>
          <w:sz w:val="24"/>
          <w:szCs w:val="24"/>
        </w:rPr>
        <w:t xml:space="preserve"> </w:t>
      </w:r>
      <w:r w:rsidRPr="007B05BB">
        <w:rPr>
          <w:sz w:val="24"/>
          <w:szCs w:val="24"/>
        </w:rPr>
        <w:t>особенностей</w:t>
      </w:r>
      <w:r w:rsidRPr="007B05BB">
        <w:rPr>
          <w:spacing w:val="1"/>
          <w:sz w:val="24"/>
          <w:szCs w:val="24"/>
        </w:rPr>
        <w:t xml:space="preserve"> </w:t>
      </w:r>
      <w:r w:rsidRPr="007B05BB">
        <w:rPr>
          <w:sz w:val="24"/>
          <w:szCs w:val="24"/>
        </w:rPr>
        <w:t>их</w:t>
      </w:r>
      <w:r w:rsidRPr="007B05BB">
        <w:rPr>
          <w:spacing w:val="1"/>
          <w:sz w:val="24"/>
          <w:szCs w:val="24"/>
        </w:rPr>
        <w:t xml:space="preserve"> </w:t>
      </w:r>
      <w:r w:rsidRPr="007B05BB">
        <w:rPr>
          <w:sz w:val="24"/>
          <w:szCs w:val="24"/>
        </w:rPr>
        <w:t>формы,</w:t>
      </w:r>
      <w:r w:rsidRPr="007B05BB">
        <w:rPr>
          <w:spacing w:val="-5"/>
          <w:sz w:val="24"/>
          <w:szCs w:val="24"/>
        </w:rPr>
        <w:t xml:space="preserve"> </w:t>
      </w:r>
      <w:r w:rsidRPr="007B05BB">
        <w:rPr>
          <w:sz w:val="24"/>
          <w:szCs w:val="24"/>
        </w:rPr>
        <w:t>пропорций,</w:t>
      </w:r>
      <w:r w:rsidRPr="007B05BB">
        <w:rPr>
          <w:spacing w:val="-1"/>
          <w:sz w:val="24"/>
          <w:szCs w:val="24"/>
        </w:rPr>
        <w:t xml:space="preserve"> </w:t>
      </w:r>
      <w:r w:rsidRPr="007B05BB">
        <w:rPr>
          <w:sz w:val="24"/>
          <w:szCs w:val="24"/>
        </w:rPr>
        <w:t>цвета,</w:t>
      </w:r>
      <w:r w:rsidRPr="007B05BB">
        <w:rPr>
          <w:spacing w:val="-1"/>
          <w:sz w:val="24"/>
          <w:szCs w:val="24"/>
        </w:rPr>
        <w:t xml:space="preserve"> </w:t>
      </w:r>
      <w:r w:rsidRPr="007B05BB">
        <w:rPr>
          <w:sz w:val="24"/>
          <w:szCs w:val="24"/>
        </w:rPr>
        <w:t>фактуры;</w:t>
      </w:r>
    </w:p>
    <w:p w:rsidR="007B05BB" w:rsidRPr="007B05BB" w:rsidRDefault="007B05BB" w:rsidP="007B05BB">
      <w:pPr>
        <w:pStyle w:val="a5"/>
        <w:spacing w:line="276" w:lineRule="auto"/>
        <w:ind w:right="409"/>
        <w:rPr>
          <w:sz w:val="24"/>
          <w:szCs w:val="24"/>
        </w:rPr>
      </w:pPr>
      <w:r w:rsidRPr="007B05BB">
        <w:rPr>
          <w:sz w:val="24"/>
          <w:szCs w:val="24"/>
        </w:rPr>
        <w:t>вызывать у детей положительный эмоциональный отклик на красоту природы,</w:t>
      </w:r>
      <w:r w:rsidRPr="007B05BB">
        <w:rPr>
          <w:spacing w:val="-67"/>
          <w:sz w:val="24"/>
          <w:szCs w:val="24"/>
        </w:rPr>
        <w:t xml:space="preserve"> </w:t>
      </w:r>
      <w:r w:rsidRPr="007B05BB">
        <w:rPr>
          <w:sz w:val="24"/>
          <w:szCs w:val="24"/>
        </w:rPr>
        <w:t>произведения</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(книжные</w:t>
      </w:r>
      <w:r w:rsidRPr="007B05BB">
        <w:rPr>
          <w:spacing w:val="1"/>
          <w:sz w:val="24"/>
          <w:szCs w:val="24"/>
        </w:rPr>
        <w:t xml:space="preserve"> </w:t>
      </w:r>
      <w:r w:rsidRPr="007B05BB">
        <w:rPr>
          <w:sz w:val="24"/>
          <w:szCs w:val="24"/>
        </w:rPr>
        <w:t>иллюстрации,</w:t>
      </w:r>
      <w:r w:rsidRPr="007B05BB">
        <w:rPr>
          <w:spacing w:val="1"/>
          <w:sz w:val="24"/>
          <w:szCs w:val="24"/>
        </w:rPr>
        <w:t xml:space="preserve"> </w:t>
      </w:r>
      <w:r w:rsidRPr="007B05BB">
        <w:rPr>
          <w:sz w:val="24"/>
          <w:szCs w:val="24"/>
        </w:rPr>
        <w:t>изделия</w:t>
      </w:r>
      <w:r w:rsidRPr="007B05BB">
        <w:rPr>
          <w:spacing w:val="1"/>
          <w:sz w:val="24"/>
          <w:szCs w:val="24"/>
        </w:rPr>
        <w:t xml:space="preserve"> </w:t>
      </w:r>
      <w:r w:rsidRPr="007B05BB">
        <w:rPr>
          <w:sz w:val="24"/>
          <w:szCs w:val="24"/>
        </w:rPr>
        <w:t>народных</w:t>
      </w:r>
      <w:r w:rsidRPr="007B05BB">
        <w:rPr>
          <w:spacing w:val="1"/>
          <w:sz w:val="24"/>
          <w:szCs w:val="24"/>
        </w:rPr>
        <w:t xml:space="preserve"> </w:t>
      </w:r>
      <w:r w:rsidRPr="007B05BB">
        <w:rPr>
          <w:sz w:val="24"/>
          <w:szCs w:val="24"/>
        </w:rPr>
        <w:t>промыслов,</w:t>
      </w:r>
      <w:r w:rsidRPr="007B05BB">
        <w:rPr>
          <w:spacing w:val="1"/>
          <w:sz w:val="24"/>
          <w:szCs w:val="24"/>
        </w:rPr>
        <w:t xml:space="preserve"> </w:t>
      </w:r>
      <w:r w:rsidRPr="007B05BB">
        <w:rPr>
          <w:sz w:val="24"/>
          <w:szCs w:val="24"/>
        </w:rPr>
        <w:t>предметы</w:t>
      </w:r>
      <w:r w:rsidRPr="007B05BB">
        <w:rPr>
          <w:spacing w:val="-4"/>
          <w:sz w:val="24"/>
          <w:szCs w:val="24"/>
        </w:rPr>
        <w:t xml:space="preserve"> </w:t>
      </w:r>
      <w:r w:rsidRPr="007B05BB">
        <w:rPr>
          <w:sz w:val="24"/>
          <w:szCs w:val="24"/>
        </w:rPr>
        <w:t>быта</w:t>
      </w:r>
      <w:r w:rsidRPr="007B05BB">
        <w:rPr>
          <w:spacing w:val="-3"/>
          <w:sz w:val="24"/>
          <w:szCs w:val="24"/>
        </w:rPr>
        <w:t xml:space="preserve"> </w:t>
      </w:r>
      <w:r w:rsidRPr="007B05BB">
        <w:rPr>
          <w:sz w:val="24"/>
          <w:szCs w:val="24"/>
        </w:rPr>
        <w:t>и др.);</w:t>
      </w:r>
    </w:p>
    <w:p w:rsidR="007B05BB" w:rsidRPr="007B05BB" w:rsidRDefault="007B05BB" w:rsidP="007B05BB">
      <w:pPr>
        <w:pStyle w:val="a5"/>
        <w:spacing w:line="276" w:lineRule="auto"/>
        <w:ind w:right="410"/>
        <w:rPr>
          <w:sz w:val="24"/>
          <w:szCs w:val="24"/>
        </w:rPr>
      </w:pPr>
      <w:r w:rsidRPr="007B05BB">
        <w:rPr>
          <w:sz w:val="24"/>
          <w:szCs w:val="24"/>
        </w:rPr>
        <w:t>формировать</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создавать</w:t>
      </w:r>
      <w:r w:rsidRPr="007B05BB">
        <w:rPr>
          <w:spacing w:val="1"/>
          <w:sz w:val="24"/>
          <w:szCs w:val="24"/>
        </w:rPr>
        <w:t xml:space="preserve"> </w:t>
      </w:r>
      <w:r w:rsidRPr="007B05BB">
        <w:rPr>
          <w:sz w:val="24"/>
          <w:szCs w:val="24"/>
        </w:rPr>
        <w:t>как</w:t>
      </w:r>
      <w:r w:rsidRPr="007B05BB">
        <w:rPr>
          <w:spacing w:val="1"/>
          <w:sz w:val="24"/>
          <w:szCs w:val="24"/>
        </w:rPr>
        <w:t xml:space="preserve"> </w:t>
      </w:r>
      <w:r w:rsidRPr="007B05BB">
        <w:rPr>
          <w:sz w:val="24"/>
          <w:szCs w:val="24"/>
        </w:rPr>
        <w:t>индивидуальные,</w:t>
      </w:r>
      <w:r w:rsidRPr="007B05BB">
        <w:rPr>
          <w:spacing w:val="1"/>
          <w:sz w:val="24"/>
          <w:szCs w:val="24"/>
        </w:rPr>
        <w:t xml:space="preserve"> </w:t>
      </w:r>
      <w:r w:rsidRPr="007B05BB">
        <w:rPr>
          <w:sz w:val="24"/>
          <w:szCs w:val="24"/>
        </w:rPr>
        <w:t>так</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коллективные</w:t>
      </w:r>
      <w:r w:rsidRPr="007B05BB">
        <w:rPr>
          <w:spacing w:val="-1"/>
          <w:sz w:val="24"/>
          <w:szCs w:val="24"/>
        </w:rPr>
        <w:t xml:space="preserve"> </w:t>
      </w:r>
      <w:r w:rsidRPr="007B05BB">
        <w:rPr>
          <w:sz w:val="24"/>
          <w:szCs w:val="24"/>
        </w:rPr>
        <w:t>композиции в</w:t>
      </w:r>
      <w:r w:rsidRPr="007B05BB">
        <w:rPr>
          <w:spacing w:val="-1"/>
          <w:sz w:val="24"/>
          <w:szCs w:val="24"/>
        </w:rPr>
        <w:t xml:space="preserve"> </w:t>
      </w:r>
      <w:r w:rsidRPr="007B05BB">
        <w:rPr>
          <w:sz w:val="24"/>
          <w:szCs w:val="24"/>
        </w:rPr>
        <w:t>рисунках,</w:t>
      </w:r>
      <w:r w:rsidRPr="007B05BB">
        <w:rPr>
          <w:spacing w:val="-4"/>
          <w:sz w:val="24"/>
          <w:szCs w:val="24"/>
        </w:rPr>
        <w:t xml:space="preserve"> </w:t>
      </w:r>
      <w:r w:rsidRPr="007B05BB">
        <w:rPr>
          <w:sz w:val="24"/>
          <w:szCs w:val="24"/>
        </w:rPr>
        <w:t>лепке,</w:t>
      </w:r>
      <w:r w:rsidRPr="007B05BB">
        <w:rPr>
          <w:spacing w:val="-1"/>
          <w:sz w:val="24"/>
          <w:szCs w:val="24"/>
        </w:rPr>
        <w:t xml:space="preserve"> </w:t>
      </w:r>
      <w:r w:rsidRPr="007B05BB">
        <w:rPr>
          <w:sz w:val="24"/>
          <w:szCs w:val="24"/>
        </w:rPr>
        <w:t>аппликации;</w:t>
      </w:r>
    </w:p>
    <w:p w:rsidR="007B05BB" w:rsidRPr="007B05BB" w:rsidRDefault="007B05BB" w:rsidP="007B05BB">
      <w:pPr>
        <w:pStyle w:val="a5"/>
        <w:spacing w:line="276" w:lineRule="auto"/>
        <w:ind w:right="410"/>
        <w:rPr>
          <w:sz w:val="24"/>
          <w:szCs w:val="24"/>
        </w:rPr>
      </w:pPr>
      <w:r w:rsidRPr="007B05BB">
        <w:rPr>
          <w:sz w:val="24"/>
          <w:szCs w:val="24"/>
        </w:rPr>
        <w:t>знакомить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w:t>
      </w:r>
      <w:r w:rsidRPr="007B05BB">
        <w:rPr>
          <w:spacing w:val="1"/>
          <w:sz w:val="24"/>
          <w:szCs w:val="24"/>
        </w:rPr>
        <w:t xml:space="preserve"> </w:t>
      </w:r>
      <w:r w:rsidRPr="007B05BB">
        <w:rPr>
          <w:sz w:val="24"/>
          <w:szCs w:val="24"/>
        </w:rPr>
        <w:t>народной</w:t>
      </w:r>
      <w:r w:rsidRPr="007B05BB">
        <w:rPr>
          <w:spacing w:val="1"/>
          <w:sz w:val="24"/>
          <w:szCs w:val="24"/>
        </w:rPr>
        <w:t xml:space="preserve"> </w:t>
      </w:r>
      <w:r w:rsidRPr="007B05BB">
        <w:rPr>
          <w:sz w:val="24"/>
          <w:szCs w:val="24"/>
        </w:rPr>
        <w:t>игрушкой</w:t>
      </w:r>
      <w:r w:rsidRPr="007B05BB">
        <w:rPr>
          <w:spacing w:val="1"/>
          <w:sz w:val="24"/>
          <w:szCs w:val="24"/>
        </w:rPr>
        <w:t xml:space="preserve"> </w:t>
      </w:r>
      <w:r w:rsidRPr="007B05BB">
        <w:rPr>
          <w:sz w:val="24"/>
          <w:szCs w:val="24"/>
        </w:rPr>
        <w:t>(филимоновской,</w:t>
      </w:r>
      <w:r w:rsidRPr="007B05BB">
        <w:rPr>
          <w:spacing w:val="1"/>
          <w:sz w:val="24"/>
          <w:szCs w:val="24"/>
        </w:rPr>
        <w:t xml:space="preserve"> </w:t>
      </w:r>
      <w:r w:rsidRPr="007B05BB">
        <w:rPr>
          <w:sz w:val="24"/>
          <w:szCs w:val="24"/>
        </w:rPr>
        <w:t>дымковской,</w:t>
      </w:r>
      <w:r w:rsidRPr="007B05BB">
        <w:rPr>
          <w:spacing w:val="1"/>
          <w:sz w:val="24"/>
          <w:szCs w:val="24"/>
        </w:rPr>
        <w:t xml:space="preserve"> </w:t>
      </w:r>
      <w:r w:rsidRPr="007B05BB">
        <w:rPr>
          <w:sz w:val="24"/>
          <w:szCs w:val="24"/>
        </w:rPr>
        <w:t>семеновской,</w:t>
      </w:r>
      <w:r w:rsidRPr="007B05BB">
        <w:rPr>
          <w:spacing w:val="1"/>
          <w:sz w:val="24"/>
          <w:szCs w:val="24"/>
        </w:rPr>
        <w:t xml:space="preserve"> </w:t>
      </w:r>
      <w:r w:rsidRPr="007B05BB">
        <w:rPr>
          <w:sz w:val="24"/>
          <w:szCs w:val="24"/>
        </w:rPr>
        <w:t>богородской)</w:t>
      </w:r>
      <w:r w:rsidRPr="007B05BB">
        <w:rPr>
          <w:spacing w:val="1"/>
          <w:sz w:val="24"/>
          <w:szCs w:val="24"/>
        </w:rPr>
        <w:t xml:space="preserve"> </w:t>
      </w:r>
      <w:r w:rsidRPr="007B05BB">
        <w:rPr>
          <w:sz w:val="24"/>
          <w:szCs w:val="24"/>
        </w:rPr>
        <w:t>для</w:t>
      </w:r>
      <w:r w:rsidRPr="007B05BB">
        <w:rPr>
          <w:spacing w:val="1"/>
          <w:sz w:val="24"/>
          <w:szCs w:val="24"/>
        </w:rPr>
        <w:t xml:space="preserve"> </w:t>
      </w:r>
      <w:r w:rsidRPr="007B05BB">
        <w:rPr>
          <w:sz w:val="24"/>
          <w:szCs w:val="24"/>
        </w:rPr>
        <w:t>обогащения</w:t>
      </w:r>
      <w:r w:rsidRPr="007B05BB">
        <w:rPr>
          <w:spacing w:val="1"/>
          <w:sz w:val="24"/>
          <w:szCs w:val="24"/>
        </w:rPr>
        <w:t xml:space="preserve"> </w:t>
      </w:r>
      <w:r w:rsidRPr="007B05BB">
        <w:rPr>
          <w:sz w:val="24"/>
          <w:szCs w:val="24"/>
        </w:rPr>
        <w:t>зрительных</w:t>
      </w:r>
      <w:r w:rsidRPr="007B05BB">
        <w:rPr>
          <w:spacing w:val="1"/>
          <w:sz w:val="24"/>
          <w:szCs w:val="24"/>
        </w:rPr>
        <w:t xml:space="preserve"> </w:t>
      </w:r>
      <w:r w:rsidRPr="007B05BB">
        <w:rPr>
          <w:sz w:val="24"/>
          <w:szCs w:val="24"/>
        </w:rPr>
        <w:t>впечатлений</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показа</w:t>
      </w:r>
      <w:r w:rsidRPr="007B05BB">
        <w:rPr>
          <w:spacing w:val="1"/>
          <w:sz w:val="24"/>
          <w:szCs w:val="24"/>
        </w:rPr>
        <w:t xml:space="preserve"> </w:t>
      </w:r>
      <w:r w:rsidRPr="007B05BB">
        <w:rPr>
          <w:sz w:val="24"/>
          <w:szCs w:val="24"/>
        </w:rPr>
        <w:t>условно-обобщенной</w:t>
      </w:r>
      <w:r w:rsidRPr="007B05BB">
        <w:rPr>
          <w:spacing w:val="-1"/>
          <w:sz w:val="24"/>
          <w:szCs w:val="24"/>
        </w:rPr>
        <w:t xml:space="preserve"> </w:t>
      </w:r>
      <w:r w:rsidRPr="007B05BB">
        <w:rPr>
          <w:sz w:val="24"/>
          <w:szCs w:val="24"/>
        </w:rPr>
        <w:t>трактовки</w:t>
      </w:r>
      <w:r w:rsidRPr="007B05BB">
        <w:rPr>
          <w:spacing w:val="-3"/>
          <w:sz w:val="24"/>
          <w:szCs w:val="24"/>
        </w:rPr>
        <w:t xml:space="preserve"> </w:t>
      </w:r>
      <w:r w:rsidRPr="007B05BB">
        <w:rPr>
          <w:sz w:val="24"/>
          <w:szCs w:val="24"/>
        </w:rPr>
        <w:t>художественных образов;</w:t>
      </w:r>
    </w:p>
    <w:p w:rsidR="007B05BB" w:rsidRDefault="007B05BB" w:rsidP="007B05BB">
      <w:pPr>
        <w:pStyle w:val="a5"/>
        <w:spacing w:line="276" w:lineRule="auto"/>
        <w:ind w:left="921" w:right="702" w:firstLine="0"/>
        <w:rPr>
          <w:spacing w:val="-67"/>
          <w:sz w:val="24"/>
          <w:szCs w:val="24"/>
        </w:rPr>
      </w:pPr>
      <w:r w:rsidRPr="007B05BB">
        <w:rPr>
          <w:sz w:val="24"/>
          <w:szCs w:val="24"/>
        </w:rPr>
        <w:t>переводить детей от рисования-подражания к самостоятельному творчеству.</w:t>
      </w:r>
    </w:p>
    <w:p w:rsidR="007B05BB" w:rsidRPr="007B05BB" w:rsidRDefault="007B05BB" w:rsidP="007B05BB">
      <w:pPr>
        <w:pStyle w:val="a5"/>
        <w:spacing w:line="276" w:lineRule="auto"/>
        <w:ind w:left="0" w:right="702" w:firstLine="0"/>
        <w:rPr>
          <w:b/>
          <w:i/>
          <w:sz w:val="24"/>
          <w:szCs w:val="24"/>
        </w:rPr>
      </w:pPr>
      <w:r w:rsidRPr="007B05BB">
        <w:rPr>
          <w:b/>
          <w:i/>
          <w:sz w:val="24"/>
          <w:szCs w:val="24"/>
        </w:rPr>
        <w:t>Конструктивная</w:t>
      </w:r>
      <w:r w:rsidRPr="007B05BB">
        <w:rPr>
          <w:b/>
          <w:i/>
          <w:spacing w:val="-1"/>
          <w:sz w:val="24"/>
          <w:szCs w:val="24"/>
        </w:rPr>
        <w:t xml:space="preserve"> </w:t>
      </w:r>
      <w:r w:rsidRPr="007B05BB">
        <w:rPr>
          <w:b/>
          <w:i/>
          <w:sz w:val="24"/>
          <w:szCs w:val="24"/>
        </w:rPr>
        <w:t>деятельность:</w:t>
      </w:r>
    </w:p>
    <w:p w:rsidR="007B05BB" w:rsidRPr="007B05BB" w:rsidRDefault="007B05BB" w:rsidP="007B05BB">
      <w:pPr>
        <w:pStyle w:val="a5"/>
        <w:ind w:left="921" w:firstLine="0"/>
        <w:rPr>
          <w:sz w:val="24"/>
          <w:szCs w:val="24"/>
        </w:rPr>
      </w:pPr>
      <w:r w:rsidRPr="007B05BB">
        <w:rPr>
          <w:sz w:val="24"/>
          <w:szCs w:val="24"/>
        </w:rPr>
        <w:t>совершенствовать</w:t>
      </w:r>
      <w:r w:rsidRPr="007B05BB">
        <w:rPr>
          <w:spacing w:val="-4"/>
          <w:sz w:val="24"/>
          <w:szCs w:val="24"/>
        </w:rPr>
        <w:t xml:space="preserve"> </w:t>
      </w:r>
      <w:r w:rsidRPr="007B05BB">
        <w:rPr>
          <w:sz w:val="24"/>
          <w:szCs w:val="24"/>
        </w:rPr>
        <w:t>у</w:t>
      </w:r>
      <w:r w:rsidRPr="007B05BB">
        <w:rPr>
          <w:spacing w:val="-6"/>
          <w:sz w:val="24"/>
          <w:szCs w:val="24"/>
        </w:rPr>
        <w:t xml:space="preserve"> </w:t>
      </w:r>
      <w:r w:rsidRPr="007B05BB">
        <w:rPr>
          <w:sz w:val="24"/>
          <w:szCs w:val="24"/>
        </w:rPr>
        <w:t>детей</w:t>
      </w:r>
      <w:r w:rsidRPr="007B05BB">
        <w:rPr>
          <w:spacing w:val="-3"/>
          <w:sz w:val="24"/>
          <w:szCs w:val="24"/>
        </w:rPr>
        <w:t xml:space="preserve"> </w:t>
      </w:r>
      <w:r w:rsidRPr="007B05BB">
        <w:rPr>
          <w:sz w:val="24"/>
          <w:szCs w:val="24"/>
        </w:rPr>
        <w:t>конструктивные</w:t>
      </w:r>
      <w:r w:rsidRPr="007B05BB">
        <w:rPr>
          <w:spacing w:val="-3"/>
          <w:sz w:val="24"/>
          <w:szCs w:val="24"/>
        </w:rPr>
        <w:t xml:space="preserve"> </w:t>
      </w:r>
      <w:r w:rsidRPr="007B05BB">
        <w:rPr>
          <w:sz w:val="24"/>
          <w:szCs w:val="24"/>
        </w:rPr>
        <w:t>умения;</w:t>
      </w:r>
    </w:p>
    <w:p w:rsidR="007B05BB" w:rsidRPr="007B05BB" w:rsidRDefault="007B05BB" w:rsidP="007B05BB">
      <w:pPr>
        <w:pStyle w:val="a5"/>
        <w:spacing w:before="37" w:line="276" w:lineRule="auto"/>
        <w:ind w:right="403"/>
        <w:rPr>
          <w:sz w:val="24"/>
          <w:szCs w:val="24"/>
        </w:rPr>
      </w:pPr>
      <w:r w:rsidRPr="007B05BB">
        <w:rPr>
          <w:sz w:val="24"/>
          <w:szCs w:val="24"/>
        </w:rPr>
        <w:t>формировать умение у детей различать, называть и использовать основные</w:t>
      </w:r>
      <w:r w:rsidRPr="007B05BB">
        <w:rPr>
          <w:spacing w:val="1"/>
          <w:sz w:val="24"/>
          <w:szCs w:val="24"/>
        </w:rPr>
        <w:t xml:space="preserve"> </w:t>
      </w:r>
      <w:r w:rsidRPr="007B05BB">
        <w:rPr>
          <w:sz w:val="24"/>
          <w:szCs w:val="24"/>
        </w:rPr>
        <w:t>строительные</w:t>
      </w:r>
      <w:r w:rsidRPr="007B05BB">
        <w:rPr>
          <w:spacing w:val="1"/>
          <w:sz w:val="24"/>
          <w:szCs w:val="24"/>
        </w:rPr>
        <w:t xml:space="preserve"> </w:t>
      </w:r>
      <w:r w:rsidRPr="007B05BB">
        <w:rPr>
          <w:sz w:val="24"/>
          <w:szCs w:val="24"/>
        </w:rPr>
        <w:t>детали</w:t>
      </w:r>
      <w:r w:rsidRPr="007B05BB">
        <w:rPr>
          <w:spacing w:val="1"/>
          <w:sz w:val="24"/>
          <w:szCs w:val="24"/>
        </w:rPr>
        <w:t xml:space="preserve"> </w:t>
      </w:r>
      <w:r w:rsidRPr="007B05BB">
        <w:rPr>
          <w:sz w:val="24"/>
          <w:szCs w:val="24"/>
        </w:rPr>
        <w:t>(кубики,</w:t>
      </w:r>
      <w:r w:rsidRPr="007B05BB">
        <w:rPr>
          <w:spacing w:val="1"/>
          <w:sz w:val="24"/>
          <w:szCs w:val="24"/>
        </w:rPr>
        <w:t xml:space="preserve"> </w:t>
      </w:r>
      <w:r w:rsidRPr="007B05BB">
        <w:rPr>
          <w:sz w:val="24"/>
          <w:szCs w:val="24"/>
        </w:rPr>
        <w:t>кирпичики,</w:t>
      </w:r>
      <w:r w:rsidRPr="007B05BB">
        <w:rPr>
          <w:spacing w:val="1"/>
          <w:sz w:val="24"/>
          <w:szCs w:val="24"/>
        </w:rPr>
        <w:t xml:space="preserve"> </w:t>
      </w:r>
      <w:r w:rsidRPr="007B05BB">
        <w:rPr>
          <w:sz w:val="24"/>
          <w:szCs w:val="24"/>
        </w:rPr>
        <w:t>пластины,</w:t>
      </w:r>
      <w:r w:rsidRPr="007B05BB">
        <w:rPr>
          <w:spacing w:val="1"/>
          <w:sz w:val="24"/>
          <w:szCs w:val="24"/>
        </w:rPr>
        <w:t xml:space="preserve"> </w:t>
      </w:r>
      <w:r w:rsidRPr="007B05BB">
        <w:rPr>
          <w:sz w:val="24"/>
          <w:szCs w:val="24"/>
        </w:rPr>
        <w:t>цилиндры,</w:t>
      </w:r>
      <w:r w:rsidRPr="007B05BB">
        <w:rPr>
          <w:spacing w:val="1"/>
          <w:sz w:val="24"/>
          <w:szCs w:val="24"/>
        </w:rPr>
        <w:t xml:space="preserve"> </w:t>
      </w:r>
      <w:r w:rsidRPr="007B05BB">
        <w:rPr>
          <w:sz w:val="24"/>
          <w:szCs w:val="24"/>
        </w:rPr>
        <w:t>трехгранные</w:t>
      </w:r>
      <w:r w:rsidRPr="007B05BB">
        <w:rPr>
          <w:spacing w:val="1"/>
          <w:sz w:val="24"/>
          <w:szCs w:val="24"/>
        </w:rPr>
        <w:t xml:space="preserve"> </w:t>
      </w:r>
      <w:r w:rsidRPr="007B05BB">
        <w:rPr>
          <w:sz w:val="24"/>
          <w:szCs w:val="24"/>
        </w:rPr>
        <w:t>призмы);</w:t>
      </w:r>
      <w:r w:rsidRPr="007B05BB">
        <w:rPr>
          <w:spacing w:val="1"/>
          <w:sz w:val="24"/>
          <w:szCs w:val="24"/>
        </w:rPr>
        <w:t xml:space="preserve"> </w:t>
      </w:r>
      <w:r w:rsidRPr="007B05BB">
        <w:rPr>
          <w:sz w:val="24"/>
          <w:szCs w:val="24"/>
        </w:rPr>
        <w:t>сооружать</w:t>
      </w:r>
      <w:r w:rsidRPr="007B05BB">
        <w:rPr>
          <w:spacing w:val="1"/>
          <w:sz w:val="24"/>
          <w:szCs w:val="24"/>
        </w:rPr>
        <w:t xml:space="preserve"> </w:t>
      </w:r>
      <w:r w:rsidRPr="007B05BB">
        <w:rPr>
          <w:sz w:val="24"/>
          <w:szCs w:val="24"/>
        </w:rPr>
        <w:t>новые</w:t>
      </w:r>
      <w:r w:rsidRPr="007B05BB">
        <w:rPr>
          <w:spacing w:val="1"/>
          <w:sz w:val="24"/>
          <w:szCs w:val="24"/>
        </w:rPr>
        <w:t xml:space="preserve"> </w:t>
      </w:r>
      <w:r w:rsidRPr="007B05BB">
        <w:rPr>
          <w:sz w:val="24"/>
          <w:szCs w:val="24"/>
        </w:rPr>
        <w:t>постройки,</w:t>
      </w:r>
      <w:r w:rsidRPr="007B05BB">
        <w:rPr>
          <w:spacing w:val="1"/>
          <w:sz w:val="24"/>
          <w:szCs w:val="24"/>
        </w:rPr>
        <w:t xml:space="preserve"> </w:t>
      </w:r>
      <w:r w:rsidRPr="007B05BB">
        <w:rPr>
          <w:sz w:val="24"/>
          <w:szCs w:val="24"/>
        </w:rPr>
        <w:t>используя</w:t>
      </w:r>
      <w:r w:rsidRPr="007B05BB">
        <w:rPr>
          <w:spacing w:val="1"/>
          <w:sz w:val="24"/>
          <w:szCs w:val="24"/>
        </w:rPr>
        <w:t xml:space="preserve"> </w:t>
      </w:r>
      <w:r w:rsidRPr="007B05BB">
        <w:rPr>
          <w:sz w:val="24"/>
          <w:szCs w:val="24"/>
        </w:rPr>
        <w:t>полученные</w:t>
      </w:r>
      <w:r w:rsidRPr="007B05BB">
        <w:rPr>
          <w:spacing w:val="1"/>
          <w:sz w:val="24"/>
          <w:szCs w:val="24"/>
        </w:rPr>
        <w:t xml:space="preserve"> </w:t>
      </w:r>
      <w:r w:rsidRPr="007B05BB">
        <w:rPr>
          <w:sz w:val="24"/>
          <w:szCs w:val="24"/>
        </w:rPr>
        <w:t>ранее</w:t>
      </w:r>
      <w:r w:rsidRPr="007B05BB">
        <w:rPr>
          <w:spacing w:val="1"/>
          <w:sz w:val="24"/>
          <w:szCs w:val="24"/>
        </w:rPr>
        <w:t xml:space="preserve"> </w:t>
      </w:r>
      <w:r w:rsidRPr="007B05BB">
        <w:rPr>
          <w:sz w:val="24"/>
          <w:szCs w:val="24"/>
        </w:rPr>
        <w:t>умения</w:t>
      </w:r>
      <w:r w:rsidRPr="007B05BB">
        <w:rPr>
          <w:spacing w:val="1"/>
          <w:sz w:val="24"/>
          <w:szCs w:val="24"/>
        </w:rPr>
        <w:t xml:space="preserve"> </w:t>
      </w:r>
      <w:r w:rsidRPr="007B05BB">
        <w:rPr>
          <w:sz w:val="24"/>
          <w:szCs w:val="24"/>
        </w:rPr>
        <w:t>(накладывание,</w:t>
      </w:r>
      <w:r w:rsidRPr="007B05BB">
        <w:rPr>
          <w:spacing w:val="-2"/>
          <w:sz w:val="24"/>
          <w:szCs w:val="24"/>
        </w:rPr>
        <w:t xml:space="preserve"> </w:t>
      </w:r>
      <w:r w:rsidRPr="007B05BB">
        <w:rPr>
          <w:sz w:val="24"/>
          <w:szCs w:val="24"/>
        </w:rPr>
        <w:t>приставление,</w:t>
      </w:r>
      <w:r w:rsidRPr="007B05BB">
        <w:rPr>
          <w:spacing w:val="-1"/>
          <w:sz w:val="24"/>
          <w:szCs w:val="24"/>
        </w:rPr>
        <w:t xml:space="preserve"> </w:t>
      </w:r>
      <w:r w:rsidRPr="007B05BB">
        <w:rPr>
          <w:sz w:val="24"/>
          <w:szCs w:val="24"/>
        </w:rPr>
        <w:t>прикладывание);</w:t>
      </w:r>
    </w:p>
    <w:p w:rsidR="007B05BB" w:rsidRDefault="007B05BB" w:rsidP="007B05BB">
      <w:pPr>
        <w:pStyle w:val="a5"/>
        <w:spacing w:before="1" w:line="276" w:lineRule="auto"/>
        <w:ind w:left="921" w:right="482" w:firstLine="0"/>
        <w:jc w:val="left"/>
        <w:rPr>
          <w:spacing w:val="-67"/>
          <w:sz w:val="24"/>
          <w:szCs w:val="24"/>
        </w:rPr>
      </w:pPr>
      <w:r w:rsidRPr="007B05BB">
        <w:rPr>
          <w:sz w:val="24"/>
          <w:szCs w:val="24"/>
        </w:rPr>
        <w:t>формировать умение у детей использовать в постройках детали разного цвета.</w:t>
      </w:r>
    </w:p>
    <w:p w:rsidR="007B05BB" w:rsidRPr="007B05BB" w:rsidRDefault="007B05BB" w:rsidP="007B05BB">
      <w:pPr>
        <w:pStyle w:val="a5"/>
        <w:spacing w:before="1" w:line="276" w:lineRule="auto"/>
        <w:ind w:left="0" w:right="482" w:firstLine="0"/>
        <w:jc w:val="left"/>
        <w:rPr>
          <w:b/>
          <w:i/>
          <w:sz w:val="24"/>
          <w:szCs w:val="24"/>
        </w:rPr>
      </w:pPr>
      <w:r w:rsidRPr="007B05BB">
        <w:rPr>
          <w:b/>
          <w:i/>
          <w:sz w:val="24"/>
          <w:szCs w:val="24"/>
        </w:rPr>
        <w:t>Музыкальная</w:t>
      </w:r>
      <w:r w:rsidRPr="007B05BB">
        <w:rPr>
          <w:b/>
          <w:i/>
          <w:spacing w:val="-1"/>
          <w:sz w:val="24"/>
          <w:szCs w:val="24"/>
        </w:rPr>
        <w:t xml:space="preserve"> </w:t>
      </w:r>
      <w:r w:rsidRPr="007B05BB">
        <w:rPr>
          <w:b/>
          <w:i/>
          <w:sz w:val="24"/>
          <w:szCs w:val="24"/>
        </w:rPr>
        <w:t>деятельность:</w:t>
      </w:r>
    </w:p>
    <w:p w:rsidR="007B05BB" w:rsidRPr="007B05BB" w:rsidRDefault="007B05BB" w:rsidP="007B05BB">
      <w:pPr>
        <w:pStyle w:val="a5"/>
        <w:spacing w:before="1"/>
        <w:ind w:left="921" w:firstLine="0"/>
        <w:jc w:val="left"/>
        <w:rPr>
          <w:sz w:val="24"/>
          <w:szCs w:val="24"/>
        </w:rPr>
      </w:pPr>
      <w:r w:rsidRPr="007B05BB">
        <w:rPr>
          <w:sz w:val="24"/>
          <w:szCs w:val="24"/>
        </w:rPr>
        <w:t>развивать</w:t>
      </w:r>
      <w:r w:rsidRPr="007B05BB">
        <w:rPr>
          <w:spacing w:val="-4"/>
          <w:sz w:val="24"/>
          <w:szCs w:val="24"/>
        </w:rPr>
        <w:t xml:space="preserve"> </w:t>
      </w:r>
      <w:r w:rsidRPr="007B05BB">
        <w:rPr>
          <w:sz w:val="24"/>
          <w:szCs w:val="24"/>
        </w:rPr>
        <w:t>у</w:t>
      </w:r>
      <w:r w:rsidRPr="007B05BB">
        <w:rPr>
          <w:spacing w:val="-6"/>
          <w:sz w:val="24"/>
          <w:szCs w:val="24"/>
        </w:rPr>
        <w:t xml:space="preserve"> </w:t>
      </w:r>
      <w:r w:rsidRPr="007B05BB">
        <w:rPr>
          <w:sz w:val="24"/>
          <w:szCs w:val="24"/>
        </w:rPr>
        <w:t>детей эмоциональную</w:t>
      </w:r>
      <w:r w:rsidRPr="007B05BB">
        <w:rPr>
          <w:spacing w:val="-2"/>
          <w:sz w:val="24"/>
          <w:szCs w:val="24"/>
        </w:rPr>
        <w:t xml:space="preserve"> </w:t>
      </w:r>
      <w:r w:rsidRPr="007B05BB">
        <w:rPr>
          <w:sz w:val="24"/>
          <w:szCs w:val="24"/>
        </w:rPr>
        <w:t>отзывчивость</w:t>
      </w:r>
      <w:r w:rsidRPr="007B05BB">
        <w:rPr>
          <w:spacing w:val="-2"/>
          <w:sz w:val="24"/>
          <w:szCs w:val="24"/>
        </w:rPr>
        <w:t xml:space="preserve"> </w:t>
      </w:r>
      <w:r w:rsidRPr="007B05BB">
        <w:rPr>
          <w:sz w:val="24"/>
          <w:szCs w:val="24"/>
        </w:rPr>
        <w:t>на</w:t>
      </w:r>
      <w:r w:rsidRPr="007B05BB">
        <w:rPr>
          <w:spacing w:val="-2"/>
          <w:sz w:val="24"/>
          <w:szCs w:val="24"/>
        </w:rPr>
        <w:t xml:space="preserve"> </w:t>
      </w:r>
      <w:r w:rsidRPr="007B05BB">
        <w:rPr>
          <w:sz w:val="24"/>
          <w:szCs w:val="24"/>
        </w:rPr>
        <w:t>музыку;</w:t>
      </w:r>
    </w:p>
    <w:p w:rsidR="007B05BB" w:rsidRPr="007B05BB" w:rsidRDefault="007B05BB" w:rsidP="007B05BB">
      <w:pPr>
        <w:pStyle w:val="a5"/>
        <w:spacing w:before="48"/>
        <w:ind w:left="921" w:firstLine="0"/>
        <w:jc w:val="left"/>
        <w:rPr>
          <w:sz w:val="24"/>
          <w:szCs w:val="24"/>
        </w:rPr>
      </w:pPr>
      <w:r w:rsidRPr="007B05BB">
        <w:rPr>
          <w:sz w:val="24"/>
          <w:szCs w:val="24"/>
        </w:rPr>
        <w:t>знакомить</w:t>
      </w:r>
      <w:r w:rsidRPr="007B05BB">
        <w:rPr>
          <w:spacing w:val="-6"/>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w:t>
      </w:r>
      <w:r w:rsidRPr="007B05BB">
        <w:rPr>
          <w:spacing w:val="-3"/>
          <w:sz w:val="24"/>
          <w:szCs w:val="24"/>
        </w:rPr>
        <w:t xml:space="preserve"> </w:t>
      </w:r>
      <w:r w:rsidRPr="007B05BB">
        <w:rPr>
          <w:sz w:val="24"/>
          <w:szCs w:val="24"/>
        </w:rPr>
        <w:t>тремя</w:t>
      </w:r>
      <w:r w:rsidRPr="007B05BB">
        <w:rPr>
          <w:spacing w:val="-1"/>
          <w:sz w:val="24"/>
          <w:szCs w:val="24"/>
        </w:rPr>
        <w:t xml:space="preserve"> </w:t>
      </w:r>
      <w:r w:rsidRPr="007B05BB">
        <w:rPr>
          <w:sz w:val="24"/>
          <w:szCs w:val="24"/>
        </w:rPr>
        <w:t>музыкальными</w:t>
      </w:r>
      <w:r w:rsidRPr="007B05BB">
        <w:rPr>
          <w:spacing w:val="-3"/>
          <w:sz w:val="24"/>
          <w:szCs w:val="24"/>
        </w:rPr>
        <w:t xml:space="preserve"> </w:t>
      </w:r>
      <w:r w:rsidRPr="007B05BB">
        <w:rPr>
          <w:sz w:val="24"/>
          <w:szCs w:val="24"/>
        </w:rPr>
        <w:t>жанрами:</w:t>
      </w:r>
      <w:r w:rsidRPr="007B05BB">
        <w:rPr>
          <w:spacing w:val="-4"/>
          <w:sz w:val="24"/>
          <w:szCs w:val="24"/>
        </w:rPr>
        <w:t xml:space="preserve"> </w:t>
      </w:r>
      <w:r w:rsidRPr="007B05BB">
        <w:rPr>
          <w:sz w:val="24"/>
          <w:szCs w:val="24"/>
        </w:rPr>
        <w:t>песней,</w:t>
      </w:r>
      <w:r w:rsidRPr="007B05BB">
        <w:rPr>
          <w:spacing w:val="-2"/>
          <w:sz w:val="24"/>
          <w:szCs w:val="24"/>
        </w:rPr>
        <w:t xml:space="preserve"> </w:t>
      </w:r>
      <w:r w:rsidRPr="007B05BB">
        <w:rPr>
          <w:sz w:val="24"/>
          <w:szCs w:val="24"/>
        </w:rPr>
        <w:t>танцем,</w:t>
      </w:r>
      <w:r w:rsidRPr="007B05BB">
        <w:rPr>
          <w:spacing w:val="-2"/>
          <w:sz w:val="24"/>
          <w:szCs w:val="24"/>
        </w:rPr>
        <w:t xml:space="preserve"> </w:t>
      </w:r>
      <w:r w:rsidRPr="007B05BB">
        <w:rPr>
          <w:sz w:val="24"/>
          <w:szCs w:val="24"/>
        </w:rPr>
        <w:t>маршем;</w:t>
      </w:r>
    </w:p>
    <w:p w:rsidR="007B05BB" w:rsidRPr="007B05BB" w:rsidRDefault="007B05BB" w:rsidP="007B05BB">
      <w:pPr>
        <w:pStyle w:val="a5"/>
        <w:spacing w:before="47" w:line="276" w:lineRule="auto"/>
        <w:ind w:right="411"/>
        <w:rPr>
          <w:sz w:val="24"/>
          <w:szCs w:val="24"/>
        </w:rPr>
      </w:pPr>
      <w:r w:rsidRPr="007B05BB">
        <w:rPr>
          <w:sz w:val="24"/>
          <w:szCs w:val="24"/>
        </w:rPr>
        <w:t>формировать у детей умение узнавать знакомые песни, пьесы; чувствовать</w:t>
      </w:r>
      <w:r w:rsidRPr="007B05BB">
        <w:rPr>
          <w:spacing w:val="1"/>
          <w:sz w:val="24"/>
          <w:szCs w:val="24"/>
        </w:rPr>
        <w:t xml:space="preserve"> </w:t>
      </w:r>
      <w:r w:rsidRPr="007B05BB">
        <w:rPr>
          <w:sz w:val="24"/>
          <w:szCs w:val="24"/>
        </w:rPr>
        <w:t>характер музыки (веселый, бодрый, спокойный), эмоционально на нее реагировать;</w:t>
      </w:r>
      <w:r w:rsidRPr="007B05BB">
        <w:rPr>
          <w:spacing w:val="1"/>
          <w:sz w:val="24"/>
          <w:szCs w:val="24"/>
        </w:rPr>
        <w:t xml:space="preserve"> </w:t>
      </w:r>
      <w:r w:rsidRPr="007B05BB">
        <w:rPr>
          <w:sz w:val="24"/>
          <w:szCs w:val="24"/>
        </w:rPr>
        <w:t>выражать</w:t>
      </w:r>
      <w:r w:rsidRPr="007B05BB">
        <w:rPr>
          <w:spacing w:val="-2"/>
          <w:sz w:val="24"/>
          <w:szCs w:val="24"/>
        </w:rPr>
        <w:t xml:space="preserve"> </w:t>
      </w:r>
      <w:r w:rsidRPr="007B05BB">
        <w:rPr>
          <w:sz w:val="24"/>
          <w:szCs w:val="24"/>
        </w:rPr>
        <w:t>свое настроение в</w:t>
      </w:r>
      <w:r w:rsidRPr="007B05BB">
        <w:rPr>
          <w:spacing w:val="-2"/>
          <w:sz w:val="24"/>
          <w:szCs w:val="24"/>
        </w:rPr>
        <w:t xml:space="preserve"> </w:t>
      </w:r>
      <w:r w:rsidRPr="007B05BB">
        <w:rPr>
          <w:sz w:val="24"/>
          <w:szCs w:val="24"/>
        </w:rPr>
        <w:t>движении</w:t>
      </w:r>
      <w:r w:rsidRPr="007B05BB">
        <w:rPr>
          <w:spacing w:val="-3"/>
          <w:sz w:val="24"/>
          <w:szCs w:val="24"/>
        </w:rPr>
        <w:t xml:space="preserve"> </w:t>
      </w:r>
      <w:r w:rsidRPr="007B05BB">
        <w:rPr>
          <w:sz w:val="24"/>
          <w:szCs w:val="24"/>
        </w:rPr>
        <w:t>под</w:t>
      </w:r>
      <w:r w:rsidRPr="007B05BB">
        <w:rPr>
          <w:spacing w:val="1"/>
          <w:sz w:val="24"/>
          <w:szCs w:val="24"/>
        </w:rPr>
        <w:t xml:space="preserve"> </w:t>
      </w:r>
      <w:r w:rsidRPr="007B05BB">
        <w:rPr>
          <w:sz w:val="24"/>
          <w:szCs w:val="24"/>
        </w:rPr>
        <w:t>музыку;</w:t>
      </w:r>
      <w:r>
        <w:rPr>
          <w:sz w:val="24"/>
          <w:szCs w:val="24"/>
        </w:rPr>
        <w:t xml:space="preserve"> </w:t>
      </w:r>
      <w:r w:rsidRPr="007B05BB">
        <w:rPr>
          <w:sz w:val="24"/>
          <w:szCs w:val="24"/>
        </w:rPr>
        <w:t>учить детей петь простые народные песни, попевки, прибаутки, передавая их</w:t>
      </w:r>
      <w:r w:rsidRPr="007B05BB">
        <w:rPr>
          <w:spacing w:val="1"/>
          <w:sz w:val="24"/>
          <w:szCs w:val="24"/>
        </w:rPr>
        <w:t xml:space="preserve"> </w:t>
      </w:r>
      <w:r w:rsidRPr="007B05BB">
        <w:rPr>
          <w:sz w:val="24"/>
          <w:szCs w:val="24"/>
        </w:rPr>
        <w:t>настроение</w:t>
      </w:r>
      <w:r w:rsidRPr="007B05BB">
        <w:rPr>
          <w:spacing w:val="-1"/>
          <w:sz w:val="24"/>
          <w:szCs w:val="24"/>
        </w:rPr>
        <w:t xml:space="preserve"> </w:t>
      </w:r>
      <w:r w:rsidRPr="007B05BB">
        <w:rPr>
          <w:sz w:val="24"/>
          <w:szCs w:val="24"/>
        </w:rPr>
        <w:t>и</w:t>
      </w:r>
      <w:r w:rsidRPr="007B05BB">
        <w:rPr>
          <w:spacing w:val="-3"/>
          <w:sz w:val="24"/>
          <w:szCs w:val="24"/>
        </w:rPr>
        <w:t xml:space="preserve"> </w:t>
      </w:r>
      <w:r w:rsidRPr="007B05BB">
        <w:rPr>
          <w:sz w:val="24"/>
          <w:szCs w:val="24"/>
        </w:rPr>
        <w:t>характер;</w:t>
      </w:r>
    </w:p>
    <w:p w:rsidR="007B05BB" w:rsidRPr="007B05BB" w:rsidRDefault="007B05BB" w:rsidP="007B05BB">
      <w:pPr>
        <w:pStyle w:val="a5"/>
        <w:spacing w:line="276" w:lineRule="auto"/>
        <w:ind w:right="405"/>
        <w:rPr>
          <w:sz w:val="24"/>
          <w:szCs w:val="24"/>
        </w:rPr>
      </w:pPr>
      <w:r w:rsidRPr="007B05BB">
        <w:rPr>
          <w:sz w:val="24"/>
          <w:szCs w:val="24"/>
        </w:rPr>
        <w:t>поддерживать детское экспериментирование с немузыкальными (шумовыми,</w:t>
      </w:r>
      <w:r w:rsidRPr="007B05BB">
        <w:rPr>
          <w:spacing w:val="1"/>
          <w:sz w:val="24"/>
          <w:szCs w:val="24"/>
        </w:rPr>
        <w:t xml:space="preserve"> </w:t>
      </w:r>
      <w:r w:rsidRPr="007B05BB">
        <w:rPr>
          <w:sz w:val="24"/>
          <w:szCs w:val="24"/>
        </w:rPr>
        <w:t>природными) и музыкальными звуками и исследования качеств музыкального звука:</w:t>
      </w:r>
      <w:r w:rsidRPr="007B05BB">
        <w:rPr>
          <w:spacing w:val="-67"/>
          <w:sz w:val="24"/>
          <w:szCs w:val="24"/>
        </w:rPr>
        <w:t xml:space="preserve"> </w:t>
      </w:r>
      <w:r w:rsidRPr="007B05BB">
        <w:rPr>
          <w:sz w:val="24"/>
          <w:szCs w:val="24"/>
        </w:rPr>
        <w:t>высоты,</w:t>
      </w:r>
      <w:r w:rsidRPr="007B05BB">
        <w:rPr>
          <w:spacing w:val="-2"/>
          <w:sz w:val="24"/>
          <w:szCs w:val="24"/>
        </w:rPr>
        <w:t xml:space="preserve"> </w:t>
      </w:r>
      <w:r w:rsidRPr="007B05BB">
        <w:rPr>
          <w:sz w:val="24"/>
          <w:szCs w:val="24"/>
        </w:rPr>
        <w:t>длительности, динамики,</w:t>
      </w:r>
      <w:r w:rsidRPr="007B05BB">
        <w:rPr>
          <w:spacing w:val="-1"/>
          <w:sz w:val="24"/>
          <w:szCs w:val="24"/>
        </w:rPr>
        <w:t xml:space="preserve"> </w:t>
      </w:r>
      <w:r w:rsidRPr="007B05BB">
        <w:rPr>
          <w:sz w:val="24"/>
          <w:szCs w:val="24"/>
        </w:rPr>
        <w:t>тембра.</w:t>
      </w:r>
    </w:p>
    <w:p w:rsidR="007B05BB" w:rsidRPr="007B05BB" w:rsidRDefault="007B05BB" w:rsidP="007B05BB">
      <w:pPr>
        <w:pStyle w:val="a5"/>
        <w:ind w:left="0" w:firstLine="0"/>
        <w:rPr>
          <w:b/>
          <w:i/>
          <w:sz w:val="24"/>
          <w:szCs w:val="24"/>
        </w:rPr>
      </w:pPr>
      <w:r w:rsidRPr="007B05BB">
        <w:rPr>
          <w:b/>
          <w:i/>
          <w:sz w:val="24"/>
          <w:szCs w:val="24"/>
        </w:rPr>
        <w:t>Театрализованная</w:t>
      </w:r>
      <w:r w:rsidRPr="007B05BB">
        <w:rPr>
          <w:b/>
          <w:i/>
          <w:spacing w:val="-4"/>
          <w:sz w:val="24"/>
          <w:szCs w:val="24"/>
        </w:rPr>
        <w:t xml:space="preserve"> </w:t>
      </w:r>
      <w:r w:rsidRPr="007B05BB">
        <w:rPr>
          <w:b/>
          <w:i/>
          <w:sz w:val="24"/>
          <w:szCs w:val="24"/>
        </w:rPr>
        <w:t>деятельность:</w:t>
      </w:r>
    </w:p>
    <w:p w:rsidR="007B05BB" w:rsidRPr="007B05BB" w:rsidRDefault="007B05BB" w:rsidP="007B05BB">
      <w:pPr>
        <w:pStyle w:val="a5"/>
        <w:spacing w:before="43" w:line="276" w:lineRule="auto"/>
        <w:ind w:right="411"/>
        <w:rPr>
          <w:sz w:val="24"/>
          <w:szCs w:val="24"/>
        </w:rPr>
      </w:pPr>
      <w:r w:rsidRPr="007B05BB">
        <w:rPr>
          <w:sz w:val="24"/>
          <w:szCs w:val="24"/>
        </w:rPr>
        <w:t>воспитывать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устойчивый</w:t>
      </w:r>
      <w:r w:rsidRPr="007B05BB">
        <w:rPr>
          <w:spacing w:val="1"/>
          <w:sz w:val="24"/>
          <w:szCs w:val="24"/>
        </w:rPr>
        <w:t xml:space="preserve"> </w:t>
      </w:r>
      <w:r w:rsidRPr="007B05BB">
        <w:rPr>
          <w:sz w:val="24"/>
          <w:szCs w:val="24"/>
        </w:rPr>
        <w:t>интерес</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к</w:t>
      </w:r>
      <w:r w:rsidRPr="007B05BB">
        <w:rPr>
          <w:spacing w:val="1"/>
          <w:sz w:val="24"/>
          <w:szCs w:val="24"/>
        </w:rPr>
        <w:t xml:space="preserve"> </w:t>
      </w:r>
      <w:r w:rsidRPr="007B05BB">
        <w:rPr>
          <w:sz w:val="24"/>
          <w:szCs w:val="24"/>
        </w:rPr>
        <w:t>театрализованной</w:t>
      </w:r>
      <w:r w:rsidRPr="007B05BB">
        <w:rPr>
          <w:spacing w:val="1"/>
          <w:sz w:val="24"/>
          <w:szCs w:val="24"/>
        </w:rPr>
        <w:t xml:space="preserve"> </w:t>
      </w:r>
      <w:r w:rsidRPr="007B05BB">
        <w:rPr>
          <w:sz w:val="24"/>
          <w:szCs w:val="24"/>
        </w:rPr>
        <w:t>игре,</w:t>
      </w:r>
      <w:r w:rsidRPr="007B05BB">
        <w:rPr>
          <w:spacing w:val="1"/>
          <w:sz w:val="24"/>
          <w:szCs w:val="24"/>
        </w:rPr>
        <w:t xml:space="preserve"> </w:t>
      </w:r>
      <w:r w:rsidRPr="007B05BB">
        <w:rPr>
          <w:sz w:val="24"/>
          <w:szCs w:val="24"/>
        </w:rPr>
        <w:t>создавать</w:t>
      </w:r>
      <w:r w:rsidRPr="007B05BB">
        <w:rPr>
          <w:spacing w:val="-3"/>
          <w:sz w:val="24"/>
          <w:szCs w:val="24"/>
        </w:rPr>
        <w:t xml:space="preserve"> </w:t>
      </w:r>
      <w:r w:rsidRPr="007B05BB">
        <w:rPr>
          <w:sz w:val="24"/>
          <w:szCs w:val="24"/>
        </w:rPr>
        <w:t>условия</w:t>
      </w:r>
      <w:r w:rsidRPr="007B05BB">
        <w:rPr>
          <w:spacing w:val="1"/>
          <w:sz w:val="24"/>
          <w:szCs w:val="24"/>
        </w:rPr>
        <w:t xml:space="preserve"> </w:t>
      </w:r>
      <w:r w:rsidRPr="007B05BB">
        <w:rPr>
          <w:sz w:val="24"/>
          <w:szCs w:val="24"/>
        </w:rPr>
        <w:t>для ее проведения;</w:t>
      </w:r>
    </w:p>
    <w:p w:rsidR="007B05BB" w:rsidRPr="007B05BB" w:rsidRDefault="007B05BB" w:rsidP="007B05BB">
      <w:pPr>
        <w:pStyle w:val="a5"/>
        <w:spacing w:before="1" w:line="276" w:lineRule="auto"/>
        <w:ind w:right="403"/>
        <w:rPr>
          <w:sz w:val="24"/>
          <w:szCs w:val="24"/>
        </w:rPr>
      </w:pPr>
      <w:r w:rsidRPr="007B05BB">
        <w:rPr>
          <w:sz w:val="24"/>
          <w:szCs w:val="24"/>
        </w:rPr>
        <w:t>формировать</w:t>
      </w:r>
      <w:r w:rsidRPr="007B05BB">
        <w:rPr>
          <w:spacing w:val="1"/>
          <w:sz w:val="24"/>
          <w:szCs w:val="24"/>
        </w:rPr>
        <w:t xml:space="preserve"> </w:t>
      </w:r>
      <w:r w:rsidRPr="007B05BB">
        <w:rPr>
          <w:sz w:val="24"/>
          <w:szCs w:val="24"/>
        </w:rPr>
        <w:t>положительные,</w:t>
      </w:r>
      <w:r w:rsidRPr="007B05BB">
        <w:rPr>
          <w:spacing w:val="1"/>
          <w:sz w:val="24"/>
          <w:szCs w:val="24"/>
        </w:rPr>
        <w:t xml:space="preserve"> </w:t>
      </w:r>
      <w:r w:rsidRPr="007B05BB">
        <w:rPr>
          <w:sz w:val="24"/>
          <w:szCs w:val="24"/>
        </w:rPr>
        <w:t>доброжелательные,</w:t>
      </w:r>
      <w:r w:rsidRPr="007B05BB">
        <w:rPr>
          <w:spacing w:val="1"/>
          <w:sz w:val="24"/>
          <w:szCs w:val="24"/>
        </w:rPr>
        <w:t xml:space="preserve"> </w:t>
      </w:r>
      <w:r w:rsidRPr="007B05BB">
        <w:rPr>
          <w:sz w:val="24"/>
          <w:szCs w:val="24"/>
        </w:rPr>
        <w:t>коллективные</w:t>
      </w:r>
      <w:r w:rsidRPr="007B05BB">
        <w:rPr>
          <w:spacing w:val="-67"/>
          <w:sz w:val="24"/>
          <w:szCs w:val="24"/>
        </w:rPr>
        <w:t xml:space="preserve"> </w:t>
      </w:r>
      <w:r w:rsidRPr="007B05BB">
        <w:rPr>
          <w:sz w:val="24"/>
          <w:szCs w:val="24"/>
        </w:rPr>
        <w:t>взаимоотношения;</w:t>
      </w:r>
    </w:p>
    <w:p w:rsidR="007B05BB" w:rsidRPr="007B05BB" w:rsidRDefault="007B05BB" w:rsidP="007B05BB">
      <w:pPr>
        <w:pStyle w:val="a5"/>
        <w:spacing w:line="278" w:lineRule="auto"/>
        <w:ind w:right="404" w:firstLine="777"/>
        <w:rPr>
          <w:sz w:val="24"/>
          <w:szCs w:val="24"/>
        </w:rPr>
      </w:pPr>
      <w:r w:rsidRPr="007B05BB">
        <w:rPr>
          <w:sz w:val="24"/>
          <w:szCs w:val="24"/>
        </w:rPr>
        <w:t>формировать умение следить за развитием действия в играх-драматизациях и</w:t>
      </w:r>
      <w:r w:rsidRPr="007B05BB">
        <w:rPr>
          <w:spacing w:val="1"/>
          <w:sz w:val="24"/>
          <w:szCs w:val="24"/>
        </w:rPr>
        <w:t xml:space="preserve"> </w:t>
      </w:r>
      <w:r w:rsidRPr="007B05BB">
        <w:rPr>
          <w:sz w:val="24"/>
          <w:szCs w:val="24"/>
        </w:rPr>
        <w:t>кукольных спектаклях,</w:t>
      </w:r>
      <w:r w:rsidRPr="007B05BB">
        <w:rPr>
          <w:spacing w:val="-2"/>
          <w:sz w:val="24"/>
          <w:szCs w:val="24"/>
        </w:rPr>
        <w:t xml:space="preserve"> </w:t>
      </w:r>
      <w:r w:rsidRPr="007B05BB">
        <w:rPr>
          <w:sz w:val="24"/>
          <w:szCs w:val="24"/>
        </w:rPr>
        <w:t>созданных</w:t>
      </w:r>
      <w:r w:rsidRPr="007B05BB">
        <w:rPr>
          <w:spacing w:val="1"/>
          <w:sz w:val="24"/>
          <w:szCs w:val="24"/>
        </w:rPr>
        <w:t xml:space="preserve"> </w:t>
      </w:r>
      <w:r w:rsidRPr="007B05BB">
        <w:rPr>
          <w:sz w:val="24"/>
          <w:szCs w:val="24"/>
        </w:rPr>
        <w:t>силами</w:t>
      </w:r>
      <w:r w:rsidRPr="007B05BB">
        <w:rPr>
          <w:spacing w:val="-1"/>
          <w:sz w:val="24"/>
          <w:szCs w:val="24"/>
        </w:rPr>
        <w:t xml:space="preserve"> </w:t>
      </w:r>
      <w:r w:rsidRPr="007B05BB">
        <w:rPr>
          <w:sz w:val="24"/>
          <w:szCs w:val="24"/>
        </w:rPr>
        <w:t>взрослых</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старших</w:t>
      </w:r>
      <w:r w:rsidRPr="007B05BB">
        <w:rPr>
          <w:spacing w:val="-2"/>
          <w:sz w:val="24"/>
          <w:szCs w:val="24"/>
        </w:rPr>
        <w:t xml:space="preserve"> </w:t>
      </w:r>
      <w:r w:rsidRPr="007B05BB">
        <w:rPr>
          <w:sz w:val="24"/>
          <w:szCs w:val="24"/>
        </w:rPr>
        <w:t>детей;</w:t>
      </w:r>
    </w:p>
    <w:p w:rsidR="007B05BB" w:rsidRPr="007B05BB" w:rsidRDefault="007B05BB" w:rsidP="007B05BB">
      <w:pPr>
        <w:pStyle w:val="a5"/>
        <w:spacing w:line="276" w:lineRule="auto"/>
        <w:ind w:right="409"/>
        <w:rPr>
          <w:sz w:val="24"/>
          <w:szCs w:val="24"/>
        </w:rPr>
      </w:pPr>
      <w:r w:rsidRPr="007B05BB">
        <w:rPr>
          <w:sz w:val="24"/>
          <w:szCs w:val="24"/>
        </w:rPr>
        <w:t>формировать умение у детей имитировать характерные действия персонажей</w:t>
      </w:r>
      <w:r w:rsidRPr="007B05BB">
        <w:rPr>
          <w:spacing w:val="1"/>
          <w:sz w:val="24"/>
          <w:szCs w:val="24"/>
        </w:rPr>
        <w:t xml:space="preserve"> </w:t>
      </w:r>
      <w:r w:rsidRPr="007B05BB">
        <w:rPr>
          <w:sz w:val="24"/>
          <w:szCs w:val="24"/>
        </w:rPr>
        <w:t>(птички летают, козленок скачет), передавать эмоциональное состояние человека</w:t>
      </w:r>
      <w:r w:rsidRPr="007B05BB">
        <w:rPr>
          <w:spacing w:val="1"/>
          <w:sz w:val="24"/>
          <w:szCs w:val="24"/>
        </w:rPr>
        <w:t xml:space="preserve"> </w:t>
      </w:r>
      <w:r w:rsidRPr="007B05BB">
        <w:rPr>
          <w:sz w:val="24"/>
          <w:szCs w:val="24"/>
        </w:rPr>
        <w:t>(мимикой,</w:t>
      </w:r>
      <w:r w:rsidRPr="007B05BB">
        <w:rPr>
          <w:spacing w:val="-2"/>
          <w:sz w:val="24"/>
          <w:szCs w:val="24"/>
        </w:rPr>
        <w:t xml:space="preserve"> </w:t>
      </w:r>
      <w:r w:rsidRPr="007B05BB">
        <w:rPr>
          <w:sz w:val="24"/>
          <w:szCs w:val="24"/>
        </w:rPr>
        <w:t>позой,</w:t>
      </w:r>
      <w:r w:rsidRPr="007B05BB">
        <w:rPr>
          <w:spacing w:val="-1"/>
          <w:sz w:val="24"/>
          <w:szCs w:val="24"/>
        </w:rPr>
        <w:t xml:space="preserve"> </w:t>
      </w:r>
      <w:r w:rsidRPr="007B05BB">
        <w:rPr>
          <w:sz w:val="24"/>
          <w:szCs w:val="24"/>
        </w:rPr>
        <w:t>жестом,</w:t>
      </w:r>
      <w:r w:rsidRPr="007B05BB">
        <w:rPr>
          <w:spacing w:val="-4"/>
          <w:sz w:val="24"/>
          <w:szCs w:val="24"/>
        </w:rPr>
        <w:t xml:space="preserve"> </w:t>
      </w:r>
      <w:r w:rsidRPr="007B05BB">
        <w:rPr>
          <w:sz w:val="24"/>
          <w:szCs w:val="24"/>
        </w:rPr>
        <w:t>движением).</w:t>
      </w:r>
    </w:p>
    <w:p w:rsidR="007B05BB" w:rsidRPr="007B05BB" w:rsidRDefault="007B05BB" w:rsidP="007B05BB">
      <w:pPr>
        <w:pStyle w:val="a5"/>
        <w:spacing w:line="276" w:lineRule="auto"/>
        <w:ind w:right="414"/>
        <w:rPr>
          <w:sz w:val="24"/>
          <w:szCs w:val="24"/>
        </w:rPr>
      </w:pPr>
      <w:r w:rsidRPr="007B05BB">
        <w:rPr>
          <w:sz w:val="24"/>
          <w:szCs w:val="24"/>
        </w:rPr>
        <w:t>познакомить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w:t>
      </w:r>
      <w:r w:rsidRPr="007B05BB">
        <w:rPr>
          <w:spacing w:val="1"/>
          <w:sz w:val="24"/>
          <w:szCs w:val="24"/>
        </w:rPr>
        <w:t xml:space="preserve"> </w:t>
      </w:r>
      <w:r w:rsidRPr="007B05BB">
        <w:rPr>
          <w:sz w:val="24"/>
          <w:szCs w:val="24"/>
        </w:rPr>
        <w:t>различными</w:t>
      </w:r>
      <w:r w:rsidRPr="007B05BB">
        <w:rPr>
          <w:spacing w:val="1"/>
          <w:sz w:val="24"/>
          <w:szCs w:val="24"/>
        </w:rPr>
        <w:t xml:space="preserve"> </w:t>
      </w:r>
      <w:r w:rsidRPr="007B05BB">
        <w:rPr>
          <w:sz w:val="24"/>
          <w:szCs w:val="24"/>
        </w:rPr>
        <w:t>видами</w:t>
      </w:r>
      <w:r w:rsidRPr="007B05BB">
        <w:rPr>
          <w:spacing w:val="1"/>
          <w:sz w:val="24"/>
          <w:szCs w:val="24"/>
        </w:rPr>
        <w:t xml:space="preserve"> </w:t>
      </w:r>
      <w:r w:rsidRPr="007B05BB">
        <w:rPr>
          <w:sz w:val="24"/>
          <w:szCs w:val="24"/>
        </w:rPr>
        <w:t>театра</w:t>
      </w:r>
      <w:r w:rsidRPr="007B05BB">
        <w:rPr>
          <w:spacing w:val="1"/>
          <w:sz w:val="24"/>
          <w:szCs w:val="24"/>
        </w:rPr>
        <w:t xml:space="preserve"> </w:t>
      </w:r>
      <w:r w:rsidRPr="007B05BB">
        <w:rPr>
          <w:sz w:val="24"/>
          <w:szCs w:val="24"/>
        </w:rPr>
        <w:t>(кукольным,</w:t>
      </w:r>
      <w:r w:rsidRPr="007B05BB">
        <w:rPr>
          <w:spacing w:val="1"/>
          <w:sz w:val="24"/>
          <w:szCs w:val="24"/>
        </w:rPr>
        <w:t xml:space="preserve"> </w:t>
      </w:r>
      <w:r w:rsidRPr="007B05BB">
        <w:rPr>
          <w:sz w:val="24"/>
          <w:szCs w:val="24"/>
        </w:rPr>
        <w:t>настольным,</w:t>
      </w:r>
      <w:r w:rsidRPr="007B05BB">
        <w:rPr>
          <w:spacing w:val="1"/>
          <w:sz w:val="24"/>
          <w:szCs w:val="24"/>
        </w:rPr>
        <w:t xml:space="preserve"> </w:t>
      </w:r>
      <w:r w:rsidRPr="007B05BB">
        <w:rPr>
          <w:sz w:val="24"/>
          <w:szCs w:val="24"/>
        </w:rPr>
        <w:t>пальчиковым,</w:t>
      </w:r>
      <w:r w:rsidRPr="007B05BB">
        <w:rPr>
          <w:spacing w:val="-3"/>
          <w:sz w:val="24"/>
          <w:szCs w:val="24"/>
        </w:rPr>
        <w:t xml:space="preserve"> </w:t>
      </w:r>
      <w:r w:rsidRPr="007B05BB">
        <w:rPr>
          <w:sz w:val="24"/>
          <w:szCs w:val="24"/>
        </w:rPr>
        <w:t>театром теней,</w:t>
      </w:r>
      <w:r w:rsidRPr="007B05BB">
        <w:rPr>
          <w:spacing w:val="-1"/>
          <w:sz w:val="24"/>
          <w:szCs w:val="24"/>
        </w:rPr>
        <w:t xml:space="preserve"> </w:t>
      </w:r>
      <w:r w:rsidRPr="007B05BB">
        <w:rPr>
          <w:sz w:val="24"/>
          <w:szCs w:val="24"/>
        </w:rPr>
        <w:t>театром</w:t>
      </w:r>
      <w:r w:rsidRPr="007B05BB">
        <w:rPr>
          <w:spacing w:val="-1"/>
          <w:sz w:val="24"/>
          <w:szCs w:val="24"/>
        </w:rPr>
        <w:t xml:space="preserve"> </w:t>
      </w:r>
      <w:r w:rsidRPr="007B05BB">
        <w:rPr>
          <w:sz w:val="24"/>
          <w:szCs w:val="24"/>
        </w:rPr>
        <w:t>на фланелеграфе);</w:t>
      </w:r>
    </w:p>
    <w:p w:rsidR="007B05BB" w:rsidRPr="007B05BB" w:rsidRDefault="007B05BB" w:rsidP="007B05BB">
      <w:pPr>
        <w:pStyle w:val="a5"/>
        <w:spacing w:line="321" w:lineRule="exact"/>
        <w:ind w:left="990" w:firstLine="0"/>
        <w:rPr>
          <w:sz w:val="24"/>
          <w:szCs w:val="24"/>
        </w:rPr>
      </w:pPr>
      <w:r w:rsidRPr="007B05BB">
        <w:rPr>
          <w:sz w:val="24"/>
          <w:szCs w:val="24"/>
        </w:rPr>
        <w:t>знакомить</w:t>
      </w:r>
      <w:r w:rsidRPr="007B05BB">
        <w:rPr>
          <w:spacing w:val="-3"/>
          <w:sz w:val="24"/>
          <w:szCs w:val="24"/>
        </w:rPr>
        <w:t xml:space="preserve"> </w:t>
      </w:r>
      <w:r w:rsidRPr="007B05BB">
        <w:rPr>
          <w:sz w:val="24"/>
          <w:szCs w:val="24"/>
        </w:rPr>
        <w:t>детей</w:t>
      </w:r>
      <w:r w:rsidRPr="007B05BB">
        <w:rPr>
          <w:spacing w:val="-4"/>
          <w:sz w:val="24"/>
          <w:szCs w:val="24"/>
        </w:rPr>
        <w:t xml:space="preserve"> </w:t>
      </w:r>
      <w:r w:rsidRPr="007B05BB">
        <w:rPr>
          <w:sz w:val="24"/>
          <w:szCs w:val="24"/>
        </w:rPr>
        <w:t>с</w:t>
      </w:r>
      <w:r w:rsidRPr="007B05BB">
        <w:rPr>
          <w:spacing w:val="-2"/>
          <w:sz w:val="24"/>
          <w:szCs w:val="24"/>
        </w:rPr>
        <w:t xml:space="preserve"> </w:t>
      </w:r>
      <w:r w:rsidRPr="007B05BB">
        <w:rPr>
          <w:sz w:val="24"/>
          <w:szCs w:val="24"/>
        </w:rPr>
        <w:t>приемами</w:t>
      </w:r>
      <w:r w:rsidRPr="007B05BB">
        <w:rPr>
          <w:spacing w:val="-2"/>
          <w:sz w:val="24"/>
          <w:szCs w:val="24"/>
        </w:rPr>
        <w:t xml:space="preserve"> </w:t>
      </w:r>
      <w:r w:rsidRPr="007B05BB">
        <w:rPr>
          <w:sz w:val="24"/>
          <w:szCs w:val="24"/>
        </w:rPr>
        <w:t>вождения</w:t>
      </w:r>
      <w:r w:rsidRPr="007B05BB">
        <w:rPr>
          <w:spacing w:val="-1"/>
          <w:sz w:val="24"/>
          <w:szCs w:val="24"/>
        </w:rPr>
        <w:t xml:space="preserve"> </w:t>
      </w:r>
      <w:r w:rsidRPr="007B05BB">
        <w:rPr>
          <w:sz w:val="24"/>
          <w:szCs w:val="24"/>
        </w:rPr>
        <w:t>настольных</w:t>
      </w:r>
      <w:r w:rsidRPr="007B05BB">
        <w:rPr>
          <w:spacing w:val="-1"/>
          <w:sz w:val="24"/>
          <w:szCs w:val="24"/>
        </w:rPr>
        <w:t xml:space="preserve"> </w:t>
      </w:r>
      <w:r w:rsidRPr="007B05BB">
        <w:rPr>
          <w:sz w:val="24"/>
          <w:szCs w:val="24"/>
        </w:rPr>
        <w:t>кукол;</w:t>
      </w:r>
    </w:p>
    <w:p w:rsidR="007B05BB" w:rsidRPr="007B05BB" w:rsidRDefault="007B05BB" w:rsidP="007B05BB">
      <w:pPr>
        <w:pStyle w:val="a5"/>
        <w:spacing w:before="44" w:line="276" w:lineRule="auto"/>
        <w:ind w:left="921" w:right="413" w:firstLine="0"/>
        <w:rPr>
          <w:sz w:val="24"/>
          <w:szCs w:val="24"/>
        </w:rPr>
      </w:pPr>
      <w:r w:rsidRPr="007B05BB">
        <w:rPr>
          <w:sz w:val="24"/>
          <w:szCs w:val="24"/>
        </w:rPr>
        <w:t>формировать умение у детей сопровождать движения простой песенкой;</w:t>
      </w:r>
      <w:r w:rsidRPr="007B05BB">
        <w:rPr>
          <w:spacing w:val="1"/>
          <w:sz w:val="24"/>
          <w:szCs w:val="24"/>
        </w:rPr>
        <w:t xml:space="preserve"> </w:t>
      </w:r>
      <w:r w:rsidRPr="007B05BB">
        <w:rPr>
          <w:sz w:val="24"/>
          <w:szCs w:val="24"/>
        </w:rPr>
        <w:t>вызывать</w:t>
      </w:r>
      <w:r w:rsidRPr="007B05BB">
        <w:rPr>
          <w:spacing w:val="8"/>
          <w:sz w:val="24"/>
          <w:szCs w:val="24"/>
        </w:rPr>
        <w:t xml:space="preserve"> </w:t>
      </w:r>
      <w:r w:rsidRPr="007B05BB">
        <w:rPr>
          <w:sz w:val="24"/>
          <w:szCs w:val="24"/>
        </w:rPr>
        <w:t>желание</w:t>
      </w:r>
      <w:r w:rsidRPr="007B05BB">
        <w:rPr>
          <w:spacing w:val="8"/>
          <w:sz w:val="24"/>
          <w:szCs w:val="24"/>
        </w:rPr>
        <w:t xml:space="preserve"> </w:t>
      </w:r>
      <w:r w:rsidRPr="007B05BB">
        <w:rPr>
          <w:sz w:val="24"/>
          <w:szCs w:val="24"/>
        </w:rPr>
        <w:t>действовать</w:t>
      </w:r>
      <w:r w:rsidRPr="007B05BB">
        <w:rPr>
          <w:spacing w:val="7"/>
          <w:sz w:val="24"/>
          <w:szCs w:val="24"/>
        </w:rPr>
        <w:t xml:space="preserve"> </w:t>
      </w:r>
      <w:r w:rsidRPr="007B05BB">
        <w:rPr>
          <w:sz w:val="24"/>
          <w:szCs w:val="24"/>
        </w:rPr>
        <w:t>с</w:t>
      </w:r>
      <w:r w:rsidRPr="007B05BB">
        <w:rPr>
          <w:spacing w:val="11"/>
          <w:sz w:val="24"/>
          <w:szCs w:val="24"/>
        </w:rPr>
        <w:t xml:space="preserve"> </w:t>
      </w:r>
      <w:r w:rsidRPr="007B05BB">
        <w:rPr>
          <w:sz w:val="24"/>
          <w:szCs w:val="24"/>
        </w:rPr>
        <w:t>элементами</w:t>
      </w:r>
      <w:r w:rsidRPr="007B05BB">
        <w:rPr>
          <w:spacing w:val="10"/>
          <w:sz w:val="24"/>
          <w:szCs w:val="24"/>
        </w:rPr>
        <w:t xml:space="preserve"> </w:t>
      </w:r>
      <w:r w:rsidRPr="007B05BB">
        <w:rPr>
          <w:sz w:val="24"/>
          <w:szCs w:val="24"/>
        </w:rPr>
        <w:t>костюмов</w:t>
      </w:r>
      <w:r w:rsidRPr="007B05BB">
        <w:rPr>
          <w:spacing w:val="10"/>
          <w:sz w:val="24"/>
          <w:szCs w:val="24"/>
        </w:rPr>
        <w:t xml:space="preserve"> </w:t>
      </w:r>
      <w:r w:rsidRPr="007B05BB">
        <w:rPr>
          <w:sz w:val="24"/>
          <w:szCs w:val="24"/>
        </w:rPr>
        <w:t>(шапочки,</w:t>
      </w:r>
      <w:r w:rsidRPr="007B05BB">
        <w:rPr>
          <w:spacing w:val="9"/>
          <w:sz w:val="24"/>
          <w:szCs w:val="24"/>
        </w:rPr>
        <w:t xml:space="preserve"> </w:t>
      </w:r>
      <w:r w:rsidRPr="007B05BB">
        <w:rPr>
          <w:sz w:val="24"/>
          <w:szCs w:val="24"/>
        </w:rPr>
        <w:t>воротнички</w:t>
      </w:r>
    </w:p>
    <w:p w:rsidR="007B05BB" w:rsidRPr="007B05BB" w:rsidRDefault="007B05BB" w:rsidP="007B05BB">
      <w:pPr>
        <w:pStyle w:val="a5"/>
        <w:spacing w:line="321" w:lineRule="exact"/>
        <w:ind w:firstLine="0"/>
        <w:rPr>
          <w:sz w:val="24"/>
          <w:szCs w:val="24"/>
        </w:rPr>
      </w:pPr>
      <w:r w:rsidRPr="007B05BB">
        <w:rPr>
          <w:sz w:val="24"/>
          <w:szCs w:val="24"/>
        </w:rPr>
        <w:t>и</w:t>
      </w:r>
      <w:r w:rsidRPr="007B05BB">
        <w:rPr>
          <w:spacing w:val="-2"/>
          <w:sz w:val="24"/>
          <w:szCs w:val="24"/>
        </w:rPr>
        <w:t xml:space="preserve"> </w:t>
      </w:r>
      <w:r w:rsidRPr="007B05BB">
        <w:rPr>
          <w:sz w:val="24"/>
          <w:szCs w:val="24"/>
        </w:rPr>
        <w:t>т.д.)</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атрибутами</w:t>
      </w:r>
      <w:r w:rsidRPr="007B05BB">
        <w:rPr>
          <w:spacing w:val="-3"/>
          <w:sz w:val="24"/>
          <w:szCs w:val="24"/>
        </w:rPr>
        <w:t xml:space="preserve"> </w:t>
      </w:r>
      <w:r w:rsidRPr="007B05BB">
        <w:rPr>
          <w:sz w:val="24"/>
          <w:szCs w:val="24"/>
        </w:rPr>
        <w:t>как</w:t>
      </w:r>
      <w:r w:rsidRPr="007B05BB">
        <w:rPr>
          <w:spacing w:val="-1"/>
          <w:sz w:val="24"/>
          <w:szCs w:val="24"/>
        </w:rPr>
        <w:t xml:space="preserve"> </w:t>
      </w:r>
      <w:r w:rsidRPr="007B05BB">
        <w:rPr>
          <w:sz w:val="24"/>
          <w:szCs w:val="24"/>
        </w:rPr>
        <w:t>внешними</w:t>
      </w:r>
      <w:r w:rsidRPr="007B05BB">
        <w:rPr>
          <w:spacing w:val="-1"/>
          <w:sz w:val="24"/>
          <w:szCs w:val="24"/>
        </w:rPr>
        <w:t xml:space="preserve"> </w:t>
      </w:r>
      <w:r w:rsidRPr="007B05BB">
        <w:rPr>
          <w:sz w:val="24"/>
          <w:szCs w:val="24"/>
        </w:rPr>
        <w:t>символами</w:t>
      </w:r>
      <w:r w:rsidRPr="007B05BB">
        <w:rPr>
          <w:spacing w:val="-4"/>
          <w:sz w:val="24"/>
          <w:szCs w:val="24"/>
        </w:rPr>
        <w:t xml:space="preserve"> </w:t>
      </w:r>
      <w:r w:rsidRPr="007B05BB">
        <w:rPr>
          <w:sz w:val="24"/>
          <w:szCs w:val="24"/>
        </w:rPr>
        <w:t>роли;</w:t>
      </w:r>
    </w:p>
    <w:p w:rsidR="007B05BB" w:rsidRPr="007B05BB" w:rsidRDefault="007B05BB" w:rsidP="007B05BB">
      <w:pPr>
        <w:pStyle w:val="a5"/>
        <w:tabs>
          <w:tab w:val="left" w:pos="6024"/>
          <w:tab w:val="left" w:pos="9012"/>
        </w:tabs>
        <w:spacing w:before="48" w:line="278" w:lineRule="auto"/>
        <w:ind w:right="404"/>
        <w:jc w:val="left"/>
        <w:rPr>
          <w:sz w:val="24"/>
          <w:szCs w:val="24"/>
        </w:rPr>
      </w:pPr>
      <w:r w:rsidRPr="007B05BB">
        <w:rPr>
          <w:sz w:val="24"/>
          <w:szCs w:val="24"/>
        </w:rPr>
        <w:t>формировать</w:t>
      </w:r>
      <w:r w:rsidRPr="007B05BB">
        <w:rPr>
          <w:spacing w:val="126"/>
          <w:sz w:val="24"/>
          <w:szCs w:val="24"/>
        </w:rPr>
        <w:t xml:space="preserve"> </w:t>
      </w:r>
      <w:r w:rsidRPr="007B05BB">
        <w:rPr>
          <w:sz w:val="24"/>
          <w:szCs w:val="24"/>
        </w:rPr>
        <w:t>у</w:t>
      </w:r>
      <w:r w:rsidRPr="007B05BB">
        <w:rPr>
          <w:spacing w:val="124"/>
          <w:sz w:val="24"/>
          <w:szCs w:val="24"/>
        </w:rPr>
        <w:t xml:space="preserve"> </w:t>
      </w:r>
      <w:r w:rsidRPr="007B05BB">
        <w:rPr>
          <w:sz w:val="24"/>
          <w:szCs w:val="24"/>
        </w:rPr>
        <w:t>детей</w:t>
      </w:r>
      <w:r w:rsidRPr="007B05BB">
        <w:rPr>
          <w:spacing w:val="126"/>
          <w:sz w:val="24"/>
          <w:szCs w:val="24"/>
        </w:rPr>
        <w:t xml:space="preserve"> </w:t>
      </w:r>
      <w:r w:rsidRPr="007B05BB">
        <w:rPr>
          <w:sz w:val="24"/>
          <w:szCs w:val="24"/>
        </w:rPr>
        <w:t>интонационную</w:t>
      </w:r>
      <w:r w:rsidRPr="007B05BB">
        <w:rPr>
          <w:sz w:val="24"/>
          <w:szCs w:val="24"/>
        </w:rPr>
        <w:tab/>
        <w:t>выразительность</w:t>
      </w:r>
      <w:r w:rsidRPr="007B05BB">
        <w:rPr>
          <w:spacing w:val="128"/>
          <w:sz w:val="24"/>
          <w:szCs w:val="24"/>
        </w:rPr>
        <w:t xml:space="preserve"> </w:t>
      </w:r>
      <w:r w:rsidRPr="007B05BB">
        <w:rPr>
          <w:sz w:val="24"/>
          <w:szCs w:val="24"/>
        </w:rPr>
        <w:t>речи</w:t>
      </w:r>
      <w:r w:rsidRPr="007B05BB">
        <w:rPr>
          <w:sz w:val="24"/>
          <w:szCs w:val="24"/>
        </w:rPr>
        <w:tab/>
        <w:t>в</w:t>
      </w:r>
      <w:r w:rsidRPr="007B05BB">
        <w:rPr>
          <w:spacing w:val="44"/>
          <w:sz w:val="24"/>
          <w:szCs w:val="24"/>
        </w:rPr>
        <w:t xml:space="preserve"> </w:t>
      </w:r>
      <w:r w:rsidRPr="007B05BB">
        <w:rPr>
          <w:sz w:val="24"/>
          <w:szCs w:val="24"/>
        </w:rPr>
        <w:t>процессе</w:t>
      </w:r>
      <w:r w:rsidRPr="007B05BB">
        <w:rPr>
          <w:spacing w:val="-67"/>
          <w:sz w:val="24"/>
          <w:szCs w:val="24"/>
        </w:rPr>
        <w:t xml:space="preserve"> </w:t>
      </w:r>
      <w:r w:rsidRPr="007B05BB">
        <w:rPr>
          <w:sz w:val="24"/>
          <w:szCs w:val="24"/>
        </w:rPr>
        <w:t>театрально-игровой</w:t>
      </w:r>
      <w:r w:rsidRPr="007B05BB">
        <w:rPr>
          <w:spacing w:val="-4"/>
          <w:sz w:val="24"/>
          <w:szCs w:val="24"/>
        </w:rPr>
        <w:t xml:space="preserve"> </w:t>
      </w:r>
      <w:r w:rsidRPr="007B05BB">
        <w:rPr>
          <w:sz w:val="24"/>
          <w:szCs w:val="24"/>
        </w:rPr>
        <w:t>деятельности;</w:t>
      </w:r>
    </w:p>
    <w:p w:rsidR="007B05BB" w:rsidRPr="007B05BB" w:rsidRDefault="007B05BB" w:rsidP="007B05BB">
      <w:pPr>
        <w:pStyle w:val="a5"/>
        <w:tabs>
          <w:tab w:val="left" w:pos="2311"/>
          <w:tab w:val="left" w:pos="2673"/>
          <w:tab w:val="left" w:pos="3561"/>
          <w:tab w:val="left" w:pos="5619"/>
          <w:tab w:val="left" w:pos="6380"/>
          <w:tab w:val="left" w:pos="6737"/>
          <w:tab w:val="left" w:pos="8039"/>
        </w:tabs>
        <w:spacing w:line="276" w:lineRule="auto"/>
        <w:ind w:right="404"/>
        <w:jc w:val="left"/>
        <w:rPr>
          <w:sz w:val="24"/>
          <w:szCs w:val="24"/>
        </w:rPr>
      </w:pPr>
      <w:r w:rsidRPr="007B05BB">
        <w:rPr>
          <w:sz w:val="24"/>
          <w:szCs w:val="24"/>
        </w:rPr>
        <w:lastRenderedPageBreak/>
        <w:t>развивать</w:t>
      </w:r>
      <w:r w:rsidRPr="007B05BB">
        <w:rPr>
          <w:sz w:val="24"/>
          <w:szCs w:val="24"/>
        </w:rPr>
        <w:tab/>
        <w:t>у</w:t>
      </w:r>
      <w:r w:rsidRPr="007B05BB">
        <w:rPr>
          <w:sz w:val="24"/>
          <w:szCs w:val="24"/>
        </w:rPr>
        <w:tab/>
        <w:t>детей</w:t>
      </w:r>
      <w:r w:rsidRPr="007B05BB">
        <w:rPr>
          <w:sz w:val="24"/>
          <w:szCs w:val="24"/>
        </w:rPr>
        <w:tab/>
        <w:t>диалогическую</w:t>
      </w:r>
      <w:r w:rsidRPr="007B05BB">
        <w:rPr>
          <w:sz w:val="24"/>
          <w:szCs w:val="24"/>
        </w:rPr>
        <w:tab/>
        <w:t>речь</w:t>
      </w:r>
      <w:r w:rsidRPr="007B05BB">
        <w:rPr>
          <w:sz w:val="24"/>
          <w:szCs w:val="24"/>
        </w:rPr>
        <w:tab/>
        <w:t>в</w:t>
      </w:r>
      <w:r w:rsidRPr="007B05BB">
        <w:rPr>
          <w:sz w:val="24"/>
          <w:szCs w:val="24"/>
        </w:rPr>
        <w:tab/>
        <w:t>процессе</w:t>
      </w:r>
      <w:r w:rsidRPr="007B05BB">
        <w:rPr>
          <w:sz w:val="24"/>
          <w:szCs w:val="24"/>
        </w:rPr>
        <w:tab/>
        <w:t>театрально-игровой</w:t>
      </w:r>
      <w:r w:rsidRPr="007B05BB">
        <w:rPr>
          <w:spacing w:val="-67"/>
          <w:sz w:val="24"/>
          <w:szCs w:val="24"/>
        </w:rPr>
        <w:t xml:space="preserve"> </w:t>
      </w:r>
      <w:r w:rsidRPr="007B05BB">
        <w:rPr>
          <w:sz w:val="24"/>
          <w:szCs w:val="24"/>
        </w:rPr>
        <w:t>деятельности;</w:t>
      </w:r>
    </w:p>
    <w:p w:rsidR="007B05BB" w:rsidRPr="007B05BB" w:rsidRDefault="007B05BB" w:rsidP="007B05BB">
      <w:pPr>
        <w:pStyle w:val="a5"/>
        <w:spacing w:line="278" w:lineRule="auto"/>
        <w:ind w:right="409"/>
        <w:jc w:val="left"/>
        <w:rPr>
          <w:sz w:val="24"/>
          <w:szCs w:val="24"/>
        </w:rPr>
      </w:pPr>
      <w:r w:rsidRPr="007B05BB">
        <w:rPr>
          <w:sz w:val="24"/>
          <w:szCs w:val="24"/>
        </w:rPr>
        <w:t>формировать у детей умение следить за развитием действия в драматизациях и</w:t>
      </w:r>
      <w:r w:rsidRPr="007B05BB">
        <w:rPr>
          <w:spacing w:val="-67"/>
          <w:sz w:val="24"/>
          <w:szCs w:val="24"/>
        </w:rPr>
        <w:t xml:space="preserve"> </w:t>
      </w:r>
      <w:r w:rsidRPr="007B05BB">
        <w:rPr>
          <w:sz w:val="24"/>
          <w:szCs w:val="24"/>
        </w:rPr>
        <w:t>кукольных спектаклях;</w:t>
      </w:r>
    </w:p>
    <w:p w:rsidR="007B05BB" w:rsidRPr="007B05BB" w:rsidRDefault="007B05BB" w:rsidP="007B05BB">
      <w:pPr>
        <w:pStyle w:val="a5"/>
        <w:tabs>
          <w:tab w:val="left" w:pos="2749"/>
          <w:tab w:val="left" w:pos="3137"/>
          <w:tab w:val="left" w:pos="4055"/>
          <w:tab w:val="left" w:pos="5174"/>
          <w:tab w:val="left" w:pos="7013"/>
          <w:tab w:val="left" w:pos="9592"/>
        </w:tabs>
        <w:spacing w:line="276" w:lineRule="auto"/>
        <w:ind w:right="407"/>
        <w:jc w:val="left"/>
        <w:rPr>
          <w:sz w:val="24"/>
          <w:szCs w:val="24"/>
        </w:rPr>
      </w:pPr>
      <w:r w:rsidRPr="007B05BB">
        <w:rPr>
          <w:sz w:val="24"/>
          <w:szCs w:val="24"/>
        </w:rPr>
        <w:t>формировать</w:t>
      </w:r>
      <w:r>
        <w:rPr>
          <w:sz w:val="24"/>
          <w:szCs w:val="24"/>
        </w:rPr>
        <w:t xml:space="preserve"> у </w:t>
      </w:r>
      <w:r w:rsidRPr="007B05BB">
        <w:rPr>
          <w:sz w:val="24"/>
          <w:szCs w:val="24"/>
        </w:rPr>
        <w:t>детей</w:t>
      </w:r>
      <w:r w:rsidRPr="007B05BB">
        <w:rPr>
          <w:sz w:val="24"/>
          <w:szCs w:val="24"/>
        </w:rPr>
        <w:tab/>
        <w:t>умение</w:t>
      </w:r>
      <w:r>
        <w:rPr>
          <w:sz w:val="24"/>
          <w:szCs w:val="24"/>
        </w:rPr>
        <w:t xml:space="preserve"> </w:t>
      </w:r>
      <w:r w:rsidRPr="007B05BB">
        <w:rPr>
          <w:sz w:val="24"/>
          <w:szCs w:val="24"/>
        </w:rPr>
        <w:t>использовать</w:t>
      </w:r>
      <w:r>
        <w:rPr>
          <w:sz w:val="24"/>
          <w:szCs w:val="24"/>
        </w:rPr>
        <w:t xml:space="preserve"> </w:t>
      </w:r>
      <w:r w:rsidRPr="007B05BB">
        <w:rPr>
          <w:sz w:val="24"/>
          <w:szCs w:val="24"/>
        </w:rPr>
        <w:t>импровизационные</w:t>
      </w:r>
      <w:r>
        <w:rPr>
          <w:sz w:val="24"/>
          <w:szCs w:val="24"/>
        </w:rPr>
        <w:t xml:space="preserve"> </w:t>
      </w:r>
      <w:r w:rsidRPr="007B05BB">
        <w:rPr>
          <w:spacing w:val="-1"/>
          <w:sz w:val="24"/>
          <w:szCs w:val="24"/>
        </w:rPr>
        <w:t>формы</w:t>
      </w:r>
      <w:r>
        <w:rPr>
          <w:spacing w:val="-1"/>
          <w:sz w:val="24"/>
          <w:szCs w:val="24"/>
        </w:rPr>
        <w:t xml:space="preserve"> </w:t>
      </w:r>
      <w:r w:rsidRPr="007B05BB">
        <w:rPr>
          <w:spacing w:val="-67"/>
          <w:sz w:val="24"/>
          <w:szCs w:val="24"/>
        </w:rPr>
        <w:t xml:space="preserve"> </w:t>
      </w:r>
      <w:r w:rsidRPr="007B05BB">
        <w:rPr>
          <w:sz w:val="24"/>
          <w:szCs w:val="24"/>
        </w:rPr>
        <w:t>диалогов</w:t>
      </w:r>
      <w:r w:rsidRPr="007B05BB">
        <w:rPr>
          <w:spacing w:val="-3"/>
          <w:sz w:val="24"/>
          <w:szCs w:val="24"/>
        </w:rPr>
        <w:t xml:space="preserve"> </w:t>
      </w:r>
      <w:r w:rsidRPr="007B05BB">
        <w:rPr>
          <w:sz w:val="24"/>
          <w:szCs w:val="24"/>
        </w:rPr>
        <w:t>действующих</w:t>
      </w:r>
      <w:r w:rsidRPr="007B05BB">
        <w:rPr>
          <w:spacing w:val="1"/>
          <w:sz w:val="24"/>
          <w:szCs w:val="24"/>
        </w:rPr>
        <w:t xml:space="preserve"> </w:t>
      </w:r>
      <w:r w:rsidRPr="007B05BB">
        <w:rPr>
          <w:sz w:val="24"/>
          <w:szCs w:val="24"/>
        </w:rPr>
        <w:t>лиц</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хорошо</w:t>
      </w:r>
      <w:r w:rsidRPr="007B05BB">
        <w:rPr>
          <w:spacing w:val="1"/>
          <w:sz w:val="24"/>
          <w:szCs w:val="24"/>
        </w:rPr>
        <w:t xml:space="preserve"> </w:t>
      </w:r>
      <w:r w:rsidRPr="007B05BB">
        <w:rPr>
          <w:sz w:val="24"/>
          <w:szCs w:val="24"/>
        </w:rPr>
        <w:t>знакомых сказках.</w:t>
      </w:r>
    </w:p>
    <w:p w:rsidR="007B05BB" w:rsidRPr="007B05BB" w:rsidRDefault="007B05BB" w:rsidP="007B05BB">
      <w:pPr>
        <w:pStyle w:val="a5"/>
        <w:ind w:left="0" w:firstLine="0"/>
        <w:jc w:val="left"/>
        <w:rPr>
          <w:b/>
          <w:i/>
          <w:sz w:val="24"/>
          <w:szCs w:val="24"/>
        </w:rPr>
      </w:pPr>
      <w:r w:rsidRPr="007B05BB">
        <w:rPr>
          <w:b/>
          <w:i/>
          <w:sz w:val="24"/>
          <w:szCs w:val="24"/>
        </w:rPr>
        <w:t>Культурно</w:t>
      </w:r>
      <w:r>
        <w:rPr>
          <w:b/>
          <w:i/>
          <w:sz w:val="24"/>
          <w:szCs w:val="24"/>
        </w:rPr>
        <w:t xml:space="preserve"> </w:t>
      </w:r>
      <w:r w:rsidRPr="007B05BB">
        <w:rPr>
          <w:b/>
          <w:i/>
          <w:sz w:val="24"/>
          <w:szCs w:val="24"/>
        </w:rPr>
        <w:t>-</w:t>
      </w:r>
      <w:r>
        <w:rPr>
          <w:b/>
          <w:i/>
          <w:sz w:val="24"/>
          <w:szCs w:val="24"/>
        </w:rPr>
        <w:t xml:space="preserve"> </w:t>
      </w:r>
      <w:r w:rsidRPr="007B05BB">
        <w:rPr>
          <w:b/>
          <w:i/>
          <w:sz w:val="24"/>
          <w:szCs w:val="24"/>
        </w:rPr>
        <w:t>досуговая</w:t>
      </w:r>
      <w:r w:rsidRPr="007B05BB">
        <w:rPr>
          <w:b/>
          <w:i/>
          <w:spacing w:val="-6"/>
          <w:sz w:val="24"/>
          <w:szCs w:val="24"/>
        </w:rPr>
        <w:t xml:space="preserve"> </w:t>
      </w:r>
      <w:r w:rsidRPr="007B05BB">
        <w:rPr>
          <w:b/>
          <w:i/>
          <w:sz w:val="24"/>
          <w:szCs w:val="24"/>
        </w:rPr>
        <w:t>деятельность:</w:t>
      </w:r>
    </w:p>
    <w:p w:rsidR="007B05BB" w:rsidRPr="007B05BB" w:rsidRDefault="007B05BB" w:rsidP="007B05BB">
      <w:pPr>
        <w:pStyle w:val="a5"/>
        <w:tabs>
          <w:tab w:val="left" w:pos="2977"/>
          <w:tab w:val="left" w:pos="4688"/>
          <w:tab w:val="left" w:pos="7453"/>
          <w:tab w:val="left" w:pos="9257"/>
          <w:tab w:val="left" w:pos="10128"/>
        </w:tabs>
        <w:spacing w:before="37" w:line="276" w:lineRule="auto"/>
        <w:ind w:right="406"/>
        <w:jc w:val="left"/>
        <w:rPr>
          <w:sz w:val="24"/>
          <w:szCs w:val="24"/>
        </w:rPr>
      </w:pPr>
      <w:r w:rsidRPr="007B05BB">
        <w:rPr>
          <w:sz w:val="24"/>
          <w:szCs w:val="24"/>
        </w:rPr>
        <w:t>Способствовать</w:t>
      </w:r>
      <w:r>
        <w:rPr>
          <w:sz w:val="24"/>
          <w:szCs w:val="24"/>
        </w:rPr>
        <w:t xml:space="preserve"> </w:t>
      </w:r>
      <w:r w:rsidRPr="007B05BB">
        <w:rPr>
          <w:sz w:val="24"/>
          <w:szCs w:val="24"/>
        </w:rPr>
        <w:t>организации</w:t>
      </w:r>
      <w:r>
        <w:rPr>
          <w:sz w:val="24"/>
          <w:szCs w:val="24"/>
        </w:rPr>
        <w:t xml:space="preserve"> </w:t>
      </w:r>
      <w:r w:rsidRPr="007B05BB">
        <w:rPr>
          <w:sz w:val="24"/>
          <w:szCs w:val="24"/>
        </w:rPr>
        <w:t>культурно-досуговой</w:t>
      </w:r>
      <w:r>
        <w:rPr>
          <w:sz w:val="24"/>
          <w:szCs w:val="24"/>
        </w:rPr>
        <w:t xml:space="preserve"> </w:t>
      </w:r>
      <w:r w:rsidRPr="007B05BB">
        <w:rPr>
          <w:sz w:val="24"/>
          <w:szCs w:val="24"/>
        </w:rPr>
        <w:t>деятельности</w:t>
      </w:r>
      <w:r>
        <w:rPr>
          <w:sz w:val="24"/>
          <w:szCs w:val="24"/>
        </w:rPr>
        <w:t xml:space="preserve"> </w:t>
      </w:r>
      <w:r w:rsidRPr="007B05BB">
        <w:rPr>
          <w:sz w:val="24"/>
          <w:szCs w:val="24"/>
        </w:rPr>
        <w:t>детей</w:t>
      </w:r>
      <w:r>
        <w:rPr>
          <w:sz w:val="24"/>
          <w:szCs w:val="24"/>
        </w:rPr>
        <w:t xml:space="preserve"> </w:t>
      </w:r>
      <w:r w:rsidRPr="007B05BB">
        <w:rPr>
          <w:spacing w:val="-1"/>
          <w:sz w:val="24"/>
          <w:szCs w:val="24"/>
        </w:rPr>
        <w:t>по</w:t>
      </w:r>
      <w:r w:rsidRPr="007B05BB">
        <w:rPr>
          <w:spacing w:val="-67"/>
          <w:sz w:val="24"/>
          <w:szCs w:val="24"/>
        </w:rPr>
        <w:t xml:space="preserve"> </w:t>
      </w:r>
      <w:r w:rsidRPr="007B05BB">
        <w:rPr>
          <w:sz w:val="24"/>
          <w:szCs w:val="24"/>
        </w:rPr>
        <w:t>интересам,</w:t>
      </w:r>
      <w:r w:rsidRPr="007B05BB">
        <w:rPr>
          <w:spacing w:val="-2"/>
          <w:sz w:val="24"/>
          <w:szCs w:val="24"/>
        </w:rPr>
        <w:t xml:space="preserve"> </w:t>
      </w:r>
      <w:r w:rsidRPr="007B05BB">
        <w:rPr>
          <w:sz w:val="24"/>
          <w:szCs w:val="24"/>
        </w:rPr>
        <w:t>обеспечивая эмоциональное</w:t>
      </w:r>
      <w:r w:rsidRPr="007B05BB">
        <w:rPr>
          <w:spacing w:val="-3"/>
          <w:sz w:val="24"/>
          <w:szCs w:val="24"/>
        </w:rPr>
        <w:t xml:space="preserve"> </w:t>
      </w:r>
      <w:r w:rsidRPr="007B05BB">
        <w:rPr>
          <w:sz w:val="24"/>
          <w:szCs w:val="24"/>
        </w:rPr>
        <w:t>благополучие и</w:t>
      </w:r>
      <w:r w:rsidRPr="007B05BB">
        <w:rPr>
          <w:spacing w:val="-4"/>
          <w:sz w:val="24"/>
          <w:szCs w:val="24"/>
        </w:rPr>
        <w:t xml:space="preserve"> </w:t>
      </w:r>
      <w:r w:rsidRPr="007B05BB">
        <w:rPr>
          <w:sz w:val="24"/>
          <w:szCs w:val="24"/>
        </w:rPr>
        <w:t>отдых;</w:t>
      </w:r>
    </w:p>
    <w:p w:rsidR="007B05BB" w:rsidRPr="007B05BB" w:rsidRDefault="007B05BB" w:rsidP="007B05BB">
      <w:pPr>
        <w:pStyle w:val="a5"/>
        <w:spacing w:line="278" w:lineRule="auto"/>
        <w:ind w:left="921" w:right="2389" w:firstLine="0"/>
        <w:jc w:val="left"/>
        <w:rPr>
          <w:sz w:val="24"/>
          <w:szCs w:val="24"/>
        </w:rPr>
      </w:pPr>
      <w:r w:rsidRPr="007B05BB">
        <w:rPr>
          <w:sz w:val="24"/>
          <w:szCs w:val="24"/>
        </w:rPr>
        <w:t>помогать детям организовывать свободное время с интересом;</w:t>
      </w:r>
      <w:r w:rsidRPr="007B05BB">
        <w:rPr>
          <w:spacing w:val="-67"/>
          <w:sz w:val="24"/>
          <w:szCs w:val="24"/>
        </w:rPr>
        <w:t xml:space="preserve"> </w:t>
      </w:r>
      <w:r w:rsidRPr="007B05BB">
        <w:rPr>
          <w:sz w:val="24"/>
          <w:szCs w:val="24"/>
        </w:rPr>
        <w:t>создавать</w:t>
      </w:r>
      <w:r w:rsidRPr="007B05BB">
        <w:rPr>
          <w:spacing w:val="-3"/>
          <w:sz w:val="24"/>
          <w:szCs w:val="24"/>
        </w:rPr>
        <w:t xml:space="preserve"> </w:t>
      </w:r>
      <w:r w:rsidRPr="007B05BB">
        <w:rPr>
          <w:sz w:val="24"/>
          <w:szCs w:val="24"/>
        </w:rPr>
        <w:t>условия для активного и</w:t>
      </w:r>
      <w:r w:rsidRPr="007B05BB">
        <w:rPr>
          <w:spacing w:val="-4"/>
          <w:sz w:val="24"/>
          <w:szCs w:val="24"/>
        </w:rPr>
        <w:t xml:space="preserve"> </w:t>
      </w:r>
      <w:r w:rsidRPr="007B05BB">
        <w:rPr>
          <w:sz w:val="24"/>
          <w:szCs w:val="24"/>
        </w:rPr>
        <w:t>пассивного</w:t>
      </w:r>
      <w:r w:rsidRPr="007B05BB">
        <w:rPr>
          <w:spacing w:val="-2"/>
          <w:sz w:val="24"/>
          <w:szCs w:val="24"/>
        </w:rPr>
        <w:t xml:space="preserve"> </w:t>
      </w:r>
      <w:r w:rsidRPr="007B05BB">
        <w:rPr>
          <w:sz w:val="24"/>
          <w:szCs w:val="24"/>
        </w:rPr>
        <w:t>отдыха;</w:t>
      </w:r>
    </w:p>
    <w:p w:rsidR="007B05BB" w:rsidRPr="007B05BB" w:rsidRDefault="007B05BB" w:rsidP="007B05BB">
      <w:pPr>
        <w:pStyle w:val="a5"/>
        <w:spacing w:line="276" w:lineRule="auto"/>
        <w:ind w:firstLine="777"/>
        <w:jc w:val="left"/>
        <w:rPr>
          <w:sz w:val="24"/>
          <w:szCs w:val="24"/>
        </w:rPr>
      </w:pPr>
      <w:r w:rsidRPr="007B05BB">
        <w:rPr>
          <w:sz w:val="24"/>
          <w:szCs w:val="24"/>
        </w:rPr>
        <w:t>создавать</w:t>
      </w:r>
      <w:r w:rsidRPr="007B05BB">
        <w:rPr>
          <w:spacing w:val="1"/>
          <w:sz w:val="24"/>
          <w:szCs w:val="24"/>
        </w:rPr>
        <w:t xml:space="preserve"> </w:t>
      </w:r>
      <w:r w:rsidRPr="007B05BB">
        <w:rPr>
          <w:sz w:val="24"/>
          <w:szCs w:val="24"/>
        </w:rPr>
        <w:t>атмосферу</w:t>
      </w:r>
      <w:r w:rsidRPr="007B05BB">
        <w:rPr>
          <w:spacing w:val="1"/>
          <w:sz w:val="24"/>
          <w:szCs w:val="24"/>
        </w:rPr>
        <w:t xml:space="preserve"> </w:t>
      </w:r>
      <w:r w:rsidRPr="007B05BB">
        <w:rPr>
          <w:sz w:val="24"/>
          <w:szCs w:val="24"/>
        </w:rPr>
        <w:t>эмоционального</w:t>
      </w:r>
      <w:r w:rsidRPr="007B05BB">
        <w:rPr>
          <w:spacing w:val="1"/>
          <w:sz w:val="24"/>
          <w:szCs w:val="24"/>
        </w:rPr>
        <w:t xml:space="preserve"> </w:t>
      </w:r>
      <w:r w:rsidRPr="007B05BB">
        <w:rPr>
          <w:sz w:val="24"/>
          <w:szCs w:val="24"/>
        </w:rPr>
        <w:t>благополучия</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культурно-досуговой</w:t>
      </w:r>
      <w:r w:rsidRPr="007B05BB">
        <w:rPr>
          <w:spacing w:val="-67"/>
          <w:sz w:val="24"/>
          <w:szCs w:val="24"/>
        </w:rPr>
        <w:t xml:space="preserve"> </w:t>
      </w:r>
      <w:r w:rsidRPr="007B05BB">
        <w:rPr>
          <w:sz w:val="24"/>
          <w:szCs w:val="24"/>
        </w:rPr>
        <w:t>деятельности;</w:t>
      </w:r>
    </w:p>
    <w:p w:rsidR="007B05BB" w:rsidRPr="007B05BB" w:rsidRDefault="007B05BB" w:rsidP="007B05BB">
      <w:pPr>
        <w:pStyle w:val="a5"/>
        <w:tabs>
          <w:tab w:val="left" w:pos="2304"/>
          <w:tab w:val="left" w:pos="3457"/>
          <w:tab w:val="left" w:pos="3815"/>
          <w:tab w:val="left" w:pos="5306"/>
          <w:tab w:val="left" w:pos="6824"/>
          <w:tab w:val="left" w:pos="8446"/>
        </w:tabs>
        <w:spacing w:line="276" w:lineRule="auto"/>
        <w:ind w:right="404"/>
        <w:jc w:val="left"/>
        <w:rPr>
          <w:sz w:val="24"/>
          <w:szCs w:val="24"/>
        </w:rPr>
      </w:pPr>
      <w:r w:rsidRPr="007B05BB">
        <w:rPr>
          <w:sz w:val="24"/>
          <w:szCs w:val="24"/>
        </w:rPr>
        <w:t>развивать</w:t>
      </w:r>
      <w:r>
        <w:rPr>
          <w:sz w:val="24"/>
          <w:szCs w:val="24"/>
        </w:rPr>
        <w:t xml:space="preserve"> </w:t>
      </w:r>
      <w:r w:rsidRPr="007B05BB">
        <w:rPr>
          <w:sz w:val="24"/>
          <w:szCs w:val="24"/>
        </w:rPr>
        <w:t>интерес</w:t>
      </w:r>
      <w:r>
        <w:rPr>
          <w:sz w:val="24"/>
          <w:szCs w:val="24"/>
        </w:rPr>
        <w:t xml:space="preserve"> </w:t>
      </w:r>
      <w:r w:rsidRPr="007B05BB">
        <w:rPr>
          <w:sz w:val="24"/>
          <w:szCs w:val="24"/>
        </w:rPr>
        <w:t>к</w:t>
      </w:r>
      <w:r>
        <w:rPr>
          <w:sz w:val="24"/>
          <w:szCs w:val="24"/>
        </w:rPr>
        <w:t xml:space="preserve"> </w:t>
      </w:r>
      <w:r w:rsidRPr="007B05BB">
        <w:rPr>
          <w:sz w:val="24"/>
          <w:szCs w:val="24"/>
        </w:rPr>
        <w:t>просмотру</w:t>
      </w:r>
      <w:r>
        <w:rPr>
          <w:sz w:val="24"/>
          <w:szCs w:val="24"/>
        </w:rPr>
        <w:t xml:space="preserve"> </w:t>
      </w:r>
      <w:r w:rsidRPr="007B05BB">
        <w:rPr>
          <w:sz w:val="24"/>
          <w:szCs w:val="24"/>
        </w:rPr>
        <w:t>кукольных</w:t>
      </w:r>
      <w:r w:rsidRPr="007B05BB">
        <w:rPr>
          <w:sz w:val="24"/>
          <w:szCs w:val="24"/>
        </w:rPr>
        <w:tab/>
        <w:t>спектаклей,</w:t>
      </w:r>
      <w:r>
        <w:rPr>
          <w:sz w:val="24"/>
          <w:szCs w:val="24"/>
        </w:rPr>
        <w:t xml:space="preserve"> </w:t>
      </w:r>
      <w:r w:rsidRPr="007B05BB">
        <w:rPr>
          <w:sz w:val="24"/>
          <w:szCs w:val="24"/>
        </w:rPr>
        <w:t>прослушиванию</w:t>
      </w:r>
      <w:r w:rsidRPr="007B05BB">
        <w:rPr>
          <w:spacing w:val="-67"/>
          <w:sz w:val="24"/>
          <w:szCs w:val="24"/>
        </w:rPr>
        <w:t xml:space="preserve"> </w:t>
      </w:r>
      <w:r>
        <w:rPr>
          <w:spacing w:val="-67"/>
          <w:sz w:val="24"/>
          <w:szCs w:val="24"/>
        </w:rPr>
        <w:t xml:space="preserve"> м</w:t>
      </w:r>
      <w:r w:rsidRPr="007B05BB">
        <w:rPr>
          <w:sz w:val="24"/>
          <w:szCs w:val="24"/>
        </w:rPr>
        <w:t>узыкальных</w:t>
      </w:r>
      <w:r w:rsidRPr="007B05BB">
        <w:rPr>
          <w:spacing w:val="-4"/>
          <w:sz w:val="24"/>
          <w:szCs w:val="24"/>
        </w:rPr>
        <w:t xml:space="preserve"> </w:t>
      </w:r>
      <w:r w:rsidRPr="007B05BB">
        <w:rPr>
          <w:sz w:val="24"/>
          <w:szCs w:val="24"/>
        </w:rPr>
        <w:t>и литературных</w:t>
      </w:r>
      <w:r w:rsidRPr="007B05BB">
        <w:rPr>
          <w:spacing w:val="1"/>
          <w:sz w:val="24"/>
          <w:szCs w:val="24"/>
        </w:rPr>
        <w:t xml:space="preserve"> </w:t>
      </w:r>
      <w:r w:rsidRPr="007B05BB">
        <w:rPr>
          <w:sz w:val="24"/>
          <w:szCs w:val="24"/>
        </w:rPr>
        <w:t>произведений.</w:t>
      </w:r>
    </w:p>
    <w:p w:rsidR="007B05BB" w:rsidRDefault="007B05BB" w:rsidP="007B05BB">
      <w:pPr>
        <w:pStyle w:val="a5"/>
        <w:spacing w:line="321" w:lineRule="exact"/>
        <w:ind w:left="990" w:firstLine="0"/>
        <w:jc w:val="left"/>
        <w:rPr>
          <w:sz w:val="24"/>
          <w:szCs w:val="24"/>
        </w:rPr>
      </w:pPr>
      <w:r w:rsidRPr="007B05BB">
        <w:rPr>
          <w:sz w:val="24"/>
          <w:szCs w:val="24"/>
        </w:rPr>
        <w:t>формировать</w:t>
      </w:r>
      <w:r w:rsidRPr="007B05BB">
        <w:rPr>
          <w:spacing w:val="-5"/>
          <w:sz w:val="24"/>
          <w:szCs w:val="24"/>
        </w:rPr>
        <w:t xml:space="preserve"> </w:t>
      </w:r>
      <w:r w:rsidRPr="007B05BB">
        <w:rPr>
          <w:sz w:val="24"/>
          <w:szCs w:val="24"/>
        </w:rPr>
        <w:t>желание</w:t>
      </w:r>
      <w:r w:rsidRPr="007B05BB">
        <w:rPr>
          <w:spacing w:val="-3"/>
          <w:sz w:val="24"/>
          <w:szCs w:val="24"/>
        </w:rPr>
        <w:t xml:space="preserve"> </w:t>
      </w:r>
      <w:r w:rsidRPr="007B05BB">
        <w:rPr>
          <w:sz w:val="24"/>
          <w:szCs w:val="24"/>
        </w:rPr>
        <w:t>участвовать</w:t>
      </w:r>
      <w:r w:rsidRPr="007B05BB">
        <w:rPr>
          <w:spacing w:val="-5"/>
          <w:sz w:val="24"/>
          <w:szCs w:val="24"/>
        </w:rPr>
        <w:t xml:space="preserve"> </w:t>
      </w:r>
      <w:r w:rsidRPr="007B05BB">
        <w:rPr>
          <w:sz w:val="24"/>
          <w:szCs w:val="24"/>
        </w:rPr>
        <w:t>в</w:t>
      </w:r>
      <w:r w:rsidRPr="007B05BB">
        <w:rPr>
          <w:spacing w:val="-4"/>
          <w:sz w:val="24"/>
          <w:szCs w:val="24"/>
        </w:rPr>
        <w:t xml:space="preserve"> </w:t>
      </w:r>
      <w:r w:rsidRPr="007B05BB">
        <w:rPr>
          <w:sz w:val="24"/>
          <w:szCs w:val="24"/>
        </w:rPr>
        <w:t>праздниках</w:t>
      </w:r>
      <w:r w:rsidRPr="007B05BB">
        <w:rPr>
          <w:spacing w:val="-2"/>
          <w:sz w:val="24"/>
          <w:szCs w:val="24"/>
        </w:rPr>
        <w:t xml:space="preserve"> </w:t>
      </w:r>
      <w:r w:rsidRPr="007B05BB">
        <w:rPr>
          <w:sz w:val="24"/>
          <w:szCs w:val="24"/>
        </w:rPr>
        <w:t>и</w:t>
      </w:r>
      <w:r w:rsidRPr="007B05BB">
        <w:rPr>
          <w:spacing w:val="-6"/>
          <w:sz w:val="24"/>
          <w:szCs w:val="24"/>
        </w:rPr>
        <w:t xml:space="preserve"> </w:t>
      </w:r>
      <w:r w:rsidRPr="007B05BB">
        <w:rPr>
          <w:sz w:val="24"/>
          <w:szCs w:val="24"/>
        </w:rPr>
        <w:t>развлечениях;</w:t>
      </w:r>
      <w:r>
        <w:rPr>
          <w:sz w:val="24"/>
          <w:szCs w:val="24"/>
        </w:rPr>
        <w:t xml:space="preserve"> </w:t>
      </w:r>
    </w:p>
    <w:p w:rsidR="007B05BB" w:rsidRPr="007B05BB" w:rsidRDefault="007B05BB" w:rsidP="007B05BB">
      <w:pPr>
        <w:pStyle w:val="a5"/>
        <w:spacing w:line="321" w:lineRule="exact"/>
        <w:ind w:left="990" w:firstLine="0"/>
        <w:jc w:val="left"/>
        <w:rPr>
          <w:sz w:val="24"/>
          <w:szCs w:val="24"/>
        </w:rPr>
      </w:pPr>
      <w:r w:rsidRPr="007B05BB">
        <w:rPr>
          <w:sz w:val="24"/>
          <w:szCs w:val="24"/>
        </w:rPr>
        <w:t>формировать</w:t>
      </w:r>
      <w:r w:rsidRPr="007B05BB">
        <w:rPr>
          <w:spacing w:val="1"/>
          <w:sz w:val="24"/>
          <w:szCs w:val="24"/>
        </w:rPr>
        <w:t xml:space="preserve"> </w:t>
      </w:r>
      <w:r w:rsidRPr="007B05BB">
        <w:rPr>
          <w:sz w:val="24"/>
          <w:szCs w:val="24"/>
        </w:rPr>
        <w:t>основы</w:t>
      </w:r>
      <w:r w:rsidRPr="007B05BB">
        <w:rPr>
          <w:spacing w:val="1"/>
          <w:sz w:val="24"/>
          <w:szCs w:val="24"/>
        </w:rPr>
        <w:t xml:space="preserve"> </w:t>
      </w:r>
      <w:r w:rsidRPr="007B05BB">
        <w:rPr>
          <w:sz w:val="24"/>
          <w:szCs w:val="24"/>
        </w:rPr>
        <w:t>праздничной</w:t>
      </w:r>
      <w:r w:rsidRPr="007B05BB">
        <w:rPr>
          <w:spacing w:val="1"/>
          <w:sz w:val="24"/>
          <w:szCs w:val="24"/>
        </w:rPr>
        <w:t xml:space="preserve"> </w:t>
      </w:r>
      <w:r w:rsidRPr="007B05BB">
        <w:rPr>
          <w:sz w:val="24"/>
          <w:szCs w:val="24"/>
        </w:rPr>
        <w:t>культуры</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навыки</w:t>
      </w:r>
      <w:r w:rsidRPr="007B05BB">
        <w:rPr>
          <w:spacing w:val="1"/>
          <w:sz w:val="24"/>
          <w:szCs w:val="24"/>
        </w:rPr>
        <w:t xml:space="preserve"> </w:t>
      </w:r>
      <w:r w:rsidRPr="007B05BB">
        <w:rPr>
          <w:sz w:val="24"/>
          <w:szCs w:val="24"/>
        </w:rPr>
        <w:t>общения</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ходе</w:t>
      </w:r>
      <w:r w:rsidRPr="007B05BB">
        <w:rPr>
          <w:spacing w:val="1"/>
          <w:sz w:val="24"/>
          <w:szCs w:val="24"/>
        </w:rPr>
        <w:t xml:space="preserve"> </w:t>
      </w:r>
      <w:r w:rsidRPr="007B05BB">
        <w:rPr>
          <w:sz w:val="24"/>
          <w:szCs w:val="24"/>
        </w:rPr>
        <w:t>праздника</w:t>
      </w:r>
      <w:r w:rsidRPr="007B05BB">
        <w:rPr>
          <w:spacing w:val="-1"/>
          <w:sz w:val="24"/>
          <w:szCs w:val="24"/>
        </w:rPr>
        <w:t xml:space="preserve"> </w:t>
      </w:r>
      <w:r w:rsidRPr="007B05BB">
        <w:rPr>
          <w:sz w:val="24"/>
          <w:szCs w:val="24"/>
        </w:rPr>
        <w:t>и</w:t>
      </w:r>
      <w:r w:rsidRPr="007B05BB">
        <w:rPr>
          <w:spacing w:val="-3"/>
          <w:sz w:val="24"/>
          <w:szCs w:val="24"/>
        </w:rPr>
        <w:t xml:space="preserve"> </w:t>
      </w:r>
      <w:r w:rsidRPr="007B05BB">
        <w:rPr>
          <w:sz w:val="24"/>
          <w:szCs w:val="24"/>
        </w:rPr>
        <w:t>развлечения.</w:t>
      </w:r>
    </w:p>
    <w:p w:rsidR="007B05BB" w:rsidRDefault="007B05BB" w:rsidP="007B05BB">
      <w:pPr>
        <w:pStyle w:val="a5"/>
        <w:spacing w:before="1" w:line="276" w:lineRule="auto"/>
        <w:ind w:left="0" w:right="399" w:firstLine="0"/>
        <w:rPr>
          <w:sz w:val="24"/>
          <w:szCs w:val="24"/>
        </w:rPr>
      </w:pPr>
    </w:p>
    <w:p w:rsidR="007B05BB" w:rsidRDefault="007B05BB" w:rsidP="007B05BB">
      <w:pPr>
        <w:pStyle w:val="a5"/>
        <w:spacing w:before="1" w:line="276" w:lineRule="auto"/>
        <w:ind w:left="0" w:right="399" w:firstLine="0"/>
        <w:rPr>
          <w:b/>
          <w:sz w:val="24"/>
          <w:szCs w:val="24"/>
        </w:rPr>
      </w:pPr>
      <w:r w:rsidRPr="007B05BB">
        <w:rPr>
          <w:b/>
          <w:sz w:val="24"/>
          <w:szCs w:val="24"/>
        </w:rPr>
        <w:t>От 4 до 5 лет.</w:t>
      </w:r>
    </w:p>
    <w:p w:rsidR="007B05BB" w:rsidRDefault="007B05BB" w:rsidP="007B05BB">
      <w:pPr>
        <w:pStyle w:val="a5"/>
        <w:spacing w:before="43"/>
        <w:ind w:left="0" w:firstLine="0"/>
        <w:rPr>
          <w:spacing w:val="-67"/>
          <w:sz w:val="24"/>
          <w:szCs w:val="24"/>
        </w:rPr>
      </w:pPr>
      <w:r w:rsidRPr="007B05BB">
        <w:rPr>
          <w:sz w:val="24"/>
          <w:szCs w:val="24"/>
        </w:rPr>
        <w:t>В</w:t>
      </w:r>
      <w:r w:rsidRPr="007B05BB">
        <w:rPr>
          <w:spacing w:val="91"/>
          <w:sz w:val="24"/>
          <w:szCs w:val="24"/>
        </w:rPr>
        <w:t xml:space="preserve"> </w:t>
      </w:r>
      <w:r w:rsidRPr="007B05BB">
        <w:rPr>
          <w:sz w:val="24"/>
          <w:szCs w:val="24"/>
        </w:rPr>
        <w:t xml:space="preserve">области  </w:t>
      </w:r>
      <w:r w:rsidRPr="007B05BB">
        <w:rPr>
          <w:spacing w:val="19"/>
          <w:sz w:val="24"/>
          <w:szCs w:val="24"/>
        </w:rPr>
        <w:t xml:space="preserve"> </w:t>
      </w:r>
      <w:r w:rsidRPr="007B05BB">
        <w:rPr>
          <w:sz w:val="24"/>
          <w:szCs w:val="24"/>
        </w:rPr>
        <w:t xml:space="preserve">художественно-эстетического  </w:t>
      </w:r>
      <w:r w:rsidRPr="007B05BB">
        <w:rPr>
          <w:spacing w:val="19"/>
          <w:sz w:val="24"/>
          <w:szCs w:val="24"/>
        </w:rPr>
        <w:t xml:space="preserve"> </w:t>
      </w:r>
      <w:r w:rsidRPr="007B05BB">
        <w:rPr>
          <w:sz w:val="24"/>
          <w:szCs w:val="24"/>
        </w:rPr>
        <w:t xml:space="preserve">развития  </w:t>
      </w:r>
      <w:r w:rsidRPr="007B05BB">
        <w:rPr>
          <w:spacing w:val="19"/>
          <w:sz w:val="24"/>
          <w:szCs w:val="24"/>
        </w:rPr>
        <w:t xml:space="preserve"> </w:t>
      </w:r>
      <w:r w:rsidRPr="007B05BB">
        <w:rPr>
          <w:sz w:val="24"/>
          <w:szCs w:val="24"/>
        </w:rPr>
        <w:t xml:space="preserve">основными  </w:t>
      </w:r>
      <w:r w:rsidRPr="007B05BB">
        <w:rPr>
          <w:spacing w:val="23"/>
          <w:sz w:val="24"/>
          <w:szCs w:val="24"/>
        </w:rPr>
        <w:t xml:space="preserve"> </w:t>
      </w:r>
      <w:r w:rsidRPr="007B05BB">
        <w:rPr>
          <w:b/>
          <w:sz w:val="24"/>
          <w:szCs w:val="24"/>
        </w:rPr>
        <w:t>задачами</w:t>
      </w:r>
      <w:r>
        <w:rPr>
          <w:b/>
          <w:sz w:val="24"/>
          <w:szCs w:val="24"/>
        </w:rPr>
        <w:t xml:space="preserve"> </w:t>
      </w:r>
      <w:r w:rsidRPr="007B05BB">
        <w:rPr>
          <w:sz w:val="24"/>
          <w:szCs w:val="24"/>
        </w:rPr>
        <w:t>образовательной деятельности</w:t>
      </w:r>
      <w:r>
        <w:rPr>
          <w:sz w:val="24"/>
          <w:szCs w:val="24"/>
        </w:rPr>
        <w:t xml:space="preserve"> я</w:t>
      </w:r>
      <w:r w:rsidRPr="007B05BB">
        <w:rPr>
          <w:sz w:val="24"/>
          <w:szCs w:val="24"/>
        </w:rPr>
        <w:t>вляются:</w:t>
      </w:r>
      <w:r w:rsidRPr="007B05BB">
        <w:rPr>
          <w:spacing w:val="-67"/>
          <w:sz w:val="24"/>
          <w:szCs w:val="24"/>
        </w:rPr>
        <w:t xml:space="preserve"> </w:t>
      </w:r>
    </w:p>
    <w:p w:rsidR="007B05BB" w:rsidRPr="007B05BB" w:rsidRDefault="007B05BB" w:rsidP="007B05BB">
      <w:pPr>
        <w:pStyle w:val="a5"/>
        <w:spacing w:before="43"/>
        <w:ind w:left="0" w:firstLine="0"/>
        <w:rPr>
          <w:b/>
          <w:i/>
          <w:sz w:val="24"/>
          <w:szCs w:val="24"/>
        </w:rPr>
      </w:pPr>
      <w:r w:rsidRPr="007B05BB">
        <w:rPr>
          <w:b/>
          <w:i/>
          <w:sz w:val="24"/>
          <w:szCs w:val="24"/>
        </w:rPr>
        <w:t>Приобщение</w:t>
      </w:r>
      <w:r w:rsidRPr="007B05BB">
        <w:rPr>
          <w:b/>
          <w:i/>
          <w:spacing w:val="-1"/>
          <w:sz w:val="24"/>
          <w:szCs w:val="24"/>
        </w:rPr>
        <w:t xml:space="preserve"> </w:t>
      </w:r>
      <w:r w:rsidRPr="007B05BB">
        <w:rPr>
          <w:b/>
          <w:i/>
          <w:sz w:val="24"/>
          <w:szCs w:val="24"/>
        </w:rPr>
        <w:t>к</w:t>
      </w:r>
      <w:r w:rsidRPr="007B05BB">
        <w:rPr>
          <w:b/>
          <w:i/>
          <w:spacing w:val="-4"/>
          <w:sz w:val="24"/>
          <w:szCs w:val="24"/>
        </w:rPr>
        <w:t xml:space="preserve"> </w:t>
      </w:r>
      <w:r w:rsidRPr="007B05BB">
        <w:rPr>
          <w:b/>
          <w:i/>
          <w:sz w:val="24"/>
          <w:szCs w:val="24"/>
        </w:rPr>
        <w:t>искусству:</w:t>
      </w:r>
    </w:p>
    <w:p w:rsidR="007B05BB" w:rsidRPr="007B05BB" w:rsidRDefault="007B05BB" w:rsidP="007B05BB">
      <w:pPr>
        <w:pStyle w:val="a5"/>
        <w:spacing w:line="276" w:lineRule="auto"/>
        <w:ind w:right="411"/>
        <w:rPr>
          <w:sz w:val="24"/>
          <w:szCs w:val="24"/>
        </w:rPr>
      </w:pPr>
      <w:r w:rsidRPr="007B05BB">
        <w:rPr>
          <w:sz w:val="24"/>
          <w:szCs w:val="24"/>
        </w:rPr>
        <w:t>продолжать развивать у детей художественное и эстетическое восприятие в</w:t>
      </w:r>
      <w:r w:rsidRPr="007B05BB">
        <w:rPr>
          <w:spacing w:val="1"/>
          <w:sz w:val="24"/>
          <w:szCs w:val="24"/>
        </w:rPr>
        <w:t xml:space="preserve"> </w:t>
      </w:r>
      <w:r w:rsidRPr="007B05BB">
        <w:rPr>
          <w:sz w:val="24"/>
          <w:szCs w:val="24"/>
        </w:rPr>
        <w:t>процессе</w:t>
      </w:r>
      <w:r w:rsidRPr="007B05BB">
        <w:rPr>
          <w:spacing w:val="1"/>
          <w:sz w:val="24"/>
          <w:szCs w:val="24"/>
        </w:rPr>
        <w:t xml:space="preserve"> </w:t>
      </w:r>
      <w:r w:rsidRPr="007B05BB">
        <w:rPr>
          <w:sz w:val="24"/>
          <w:szCs w:val="24"/>
        </w:rPr>
        <w:t>ознакомления</w:t>
      </w:r>
      <w:r w:rsidRPr="007B05BB">
        <w:rPr>
          <w:spacing w:val="1"/>
          <w:sz w:val="24"/>
          <w:szCs w:val="24"/>
        </w:rPr>
        <w:t xml:space="preserve"> </w:t>
      </w:r>
      <w:r w:rsidRPr="007B05BB">
        <w:rPr>
          <w:sz w:val="24"/>
          <w:szCs w:val="24"/>
        </w:rPr>
        <w:t>с</w:t>
      </w:r>
      <w:r w:rsidRPr="007B05BB">
        <w:rPr>
          <w:spacing w:val="1"/>
          <w:sz w:val="24"/>
          <w:szCs w:val="24"/>
        </w:rPr>
        <w:t xml:space="preserve"> </w:t>
      </w:r>
      <w:r w:rsidRPr="007B05BB">
        <w:rPr>
          <w:sz w:val="24"/>
          <w:szCs w:val="24"/>
        </w:rPr>
        <w:t>произведениями</w:t>
      </w:r>
      <w:r w:rsidRPr="007B05BB">
        <w:rPr>
          <w:spacing w:val="1"/>
          <w:sz w:val="24"/>
          <w:szCs w:val="24"/>
        </w:rPr>
        <w:t xml:space="preserve"> </w:t>
      </w:r>
      <w:r w:rsidRPr="007B05BB">
        <w:rPr>
          <w:sz w:val="24"/>
          <w:szCs w:val="24"/>
        </w:rPr>
        <w:t>разных</w:t>
      </w:r>
      <w:r w:rsidRPr="007B05BB">
        <w:rPr>
          <w:spacing w:val="1"/>
          <w:sz w:val="24"/>
          <w:szCs w:val="24"/>
        </w:rPr>
        <w:t xml:space="preserve"> </w:t>
      </w:r>
      <w:r w:rsidRPr="007B05BB">
        <w:rPr>
          <w:sz w:val="24"/>
          <w:szCs w:val="24"/>
        </w:rPr>
        <w:t>видов</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развивать</w:t>
      </w:r>
      <w:r w:rsidRPr="007B05BB">
        <w:rPr>
          <w:spacing w:val="1"/>
          <w:sz w:val="24"/>
          <w:szCs w:val="24"/>
        </w:rPr>
        <w:t xml:space="preserve"> </w:t>
      </w:r>
      <w:r w:rsidRPr="007B05BB">
        <w:rPr>
          <w:sz w:val="24"/>
          <w:szCs w:val="24"/>
        </w:rPr>
        <w:t>воображение,</w:t>
      </w:r>
      <w:r w:rsidRPr="007B05BB">
        <w:rPr>
          <w:spacing w:val="-2"/>
          <w:sz w:val="24"/>
          <w:szCs w:val="24"/>
        </w:rPr>
        <w:t xml:space="preserve"> </w:t>
      </w:r>
      <w:r w:rsidRPr="007B05BB">
        <w:rPr>
          <w:sz w:val="24"/>
          <w:szCs w:val="24"/>
        </w:rPr>
        <w:t>художественный вкус;</w:t>
      </w:r>
    </w:p>
    <w:p w:rsidR="007B05BB" w:rsidRPr="007B05BB" w:rsidRDefault="007B05BB" w:rsidP="007B05BB">
      <w:pPr>
        <w:pStyle w:val="a5"/>
        <w:spacing w:line="276" w:lineRule="auto"/>
        <w:ind w:right="409"/>
        <w:rPr>
          <w:sz w:val="24"/>
          <w:szCs w:val="24"/>
        </w:rPr>
      </w:pPr>
      <w:r w:rsidRPr="007B05BB">
        <w:rPr>
          <w:sz w:val="24"/>
          <w:szCs w:val="24"/>
        </w:rPr>
        <w:t>формировать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сравнивать</w:t>
      </w:r>
      <w:r w:rsidRPr="007B05BB">
        <w:rPr>
          <w:spacing w:val="1"/>
          <w:sz w:val="24"/>
          <w:szCs w:val="24"/>
        </w:rPr>
        <w:t xml:space="preserve"> </w:t>
      </w:r>
      <w:r w:rsidRPr="007B05BB">
        <w:rPr>
          <w:sz w:val="24"/>
          <w:szCs w:val="24"/>
        </w:rPr>
        <w:t>произведения</w:t>
      </w:r>
      <w:r w:rsidRPr="007B05BB">
        <w:rPr>
          <w:spacing w:val="1"/>
          <w:sz w:val="24"/>
          <w:szCs w:val="24"/>
        </w:rPr>
        <w:t xml:space="preserve"> </w:t>
      </w:r>
      <w:r w:rsidRPr="007B05BB">
        <w:rPr>
          <w:sz w:val="24"/>
          <w:szCs w:val="24"/>
        </w:rPr>
        <w:t>различных</w:t>
      </w:r>
      <w:r w:rsidRPr="007B05BB">
        <w:rPr>
          <w:spacing w:val="1"/>
          <w:sz w:val="24"/>
          <w:szCs w:val="24"/>
        </w:rPr>
        <w:t xml:space="preserve"> </w:t>
      </w:r>
      <w:r w:rsidRPr="007B05BB">
        <w:rPr>
          <w:sz w:val="24"/>
          <w:szCs w:val="24"/>
        </w:rPr>
        <w:t>видов</w:t>
      </w:r>
      <w:r w:rsidRPr="007B05BB">
        <w:rPr>
          <w:spacing w:val="1"/>
          <w:sz w:val="24"/>
          <w:szCs w:val="24"/>
        </w:rPr>
        <w:t xml:space="preserve"> </w:t>
      </w:r>
      <w:r w:rsidRPr="007B05BB">
        <w:rPr>
          <w:sz w:val="24"/>
          <w:szCs w:val="24"/>
        </w:rPr>
        <w:t>искусства;</w:t>
      </w:r>
    </w:p>
    <w:p w:rsidR="007B05BB" w:rsidRPr="007B05BB" w:rsidRDefault="007B05BB" w:rsidP="007B05BB">
      <w:pPr>
        <w:pStyle w:val="a5"/>
        <w:spacing w:line="278" w:lineRule="auto"/>
        <w:ind w:right="411"/>
        <w:rPr>
          <w:sz w:val="24"/>
          <w:szCs w:val="24"/>
        </w:rPr>
      </w:pPr>
      <w:r w:rsidRPr="007B05BB">
        <w:rPr>
          <w:sz w:val="24"/>
          <w:szCs w:val="24"/>
        </w:rPr>
        <w:t>развивать</w:t>
      </w:r>
      <w:r w:rsidRPr="007B05BB">
        <w:rPr>
          <w:spacing w:val="1"/>
          <w:sz w:val="24"/>
          <w:szCs w:val="24"/>
        </w:rPr>
        <w:t xml:space="preserve"> </w:t>
      </w:r>
      <w:r w:rsidRPr="007B05BB">
        <w:rPr>
          <w:sz w:val="24"/>
          <w:szCs w:val="24"/>
        </w:rPr>
        <w:t>отзывчивость</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эстетическое</w:t>
      </w:r>
      <w:r w:rsidRPr="007B05BB">
        <w:rPr>
          <w:spacing w:val="1"/>
          <w:sz w:val="24"/>
          <w:szCs w:val="24"/>
        </w:rPr>
        <w:t xml:space="preserve"> </w:t>
      </w:r>
      <w:r w:rsidRPr="007B05BB">
        <w:rPr>
          <w:sz w:val="24"/>
          <w:szCs w:val="24"/>
        </w:rPr>
        <w:t>сопереживание</w:t>
      </w:r>
      <w:r w:rsidRPr="007B05BB">
        <w:rPr>
          <w:spacing w:val="1"/>
          <w:sz w:val="24"/>
          <w:szCs w:val="24"/>
        </w:rPr>
        <w:t xml:space="preserve"> </w:t>
      </w:r>
      <w:r w:rsidRPr="007B05BB">
        <w:rPr>
          <w:sz w:val="24"/>
          <w:szCs w:val="24"/>
        </w:rPr>
        <w:t>на</w:t>
      </w:r>
      <w:r w:rsidRPr="007B05BB">
        <w:rPr>
          <w:spacing w:val="1"/>
          <w:sz w:val="24"/>
          <w:szCs w:val="24"/>
        </w:rPr>
        <w:t xml:space="preserve"> </w:t>
      </w:r>
      <w:r w:rsidRPr="007B05BB">
        <w:rPr>
          <w:sz w:val="24"/>
          <w:szCs w:val="24"/>
        </w:rPr>
        <w:t>красоту</w:t>
      </w:r>
      <w:r w:rsidRPr="007B05BB">
        <w:rPr>
          <w:spacing w:val="1"/>
          <w:sz w:val="24"/>
          <w:szCs w:val="24"/>
        </w:rPr>
        <w:t xml:space="preserve"> </w:t>
      </w:r>
      <w:r w:rsidRPr="007B05BB">
        <w:rPr>
          <w:sz w:val="24"/>
          <w:szCs w:val="24"/>
        </w:rPr>
        <w:t>окружающей</w:t>
      </w:r>
      <w:r w:rsidRPr="007B05BB">
        <w:rPr>
          <w:spacing w:val="-1"/>
          <w:sz w:val="24"/>
          <w:szCs w:val="24"/>
        </w:rPr>
        <w:t xml:space="preserve"> </w:t>
      </w:r>
      <w:r w:rsidRPr="007B05BB">
        <w:rPr>
          <w:sz w:val="24"/>
          <w:szCs w:val="24"/>
        </w:rPr>
        <w:t>действительности;</w:t>
      </w:r>
    </w:p>
    <w:p w:rsidR="007B05BB" w:rsidRPr="007B05BB" w:rsidRDefault="007B05BB" w:rsidP="007B05BB">
      <w:pPr>
        <w:pStyle w:val="a5"/>
        <w:spacing w:line="276" w:lineRule="auto"/>
        <w:ind w:right="412"/>
        <w:rPr>
          <w:sz w:val="24"/>
          <w:szCs w:val="24"/>
        </w:rPr>
      </w:pPr>
      <w:r w:rsidRPr="007B05BB">
        <w:rPr>
          <w:sz w:val="24"/>
          <w:szCs w:val="24"/>
        </w:rPr>
        <w:t>развивать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интерес</w:t>
      </w:r>
      <w:r w:rsidRPr="007B05BB">
        <w:rPr>
          <w:spacing w:val="1"/>
          <w:sz w:val="24"/>
          <w:szCs w:val="24"/>
        </w:rPr>
        <w:t xml:space="preserve"> </w:t>
      </w:r>
      <w:r w:rsidRPr="007B05BB">
        <w:rPr>
          <w:sz w:val="24"/>
          <w:szCs w:val="24"/>
        </w:rPr>
        <w:t>к</w:t>
      </w:r>
      <w:r w:rsidRPr="007B05BB">
        <w:rPr>
          <w:spacing w:val="1"/>
          <w:sz w:val="24"/>
          <w:szCs w:val="24"/>
        </w:rPr>
        <w:t xml:space="preserve"> </w:t>
      </w:r>
      <w:r w:rsidRPr="007B05BB">
        <w:rPr>
          <w:sz w:val="24"/>
          <w:szCs w:val="24"/>
        </w:rPr>
        <w:t>искусству</w:t>
      </w:r>
      <w:r w:rsidRPr="007B05BB">
        <w:rPr>
          <w:spacing w:val="1"/>
          <w:sz w:val="24"/>
          <w:szCs w:val="24"/>
        </w:rPr>
        <w:t xml:space="preserve"> </w:t>
      </w:r>
      <w:r w:rsidRPr="007B05BB">
        <w:rPr>
          <w:sz w:val="24"/>
          <w:szCs w:val="24"/>
        </w:rPr>
        <w:t>как</w:t>
      </w:r>
      <w:r w:rsidRPr="007B05BB">
        <w:rPr>
          <w:spacing w:val="1"/>
          <w:sz w:val="24"/>
          <w:szCs w:val="24"/>
        </w:rPr>
        <w:t xml:space="preserve"> </w:t>
      </w:r>
      <w:r w:rsidRPr="007B05BB">
        <w:rPr>
          <w:sz w:val="24"/>
          <w:szCs w:val="24"/>
        </w:rPr>
        <w:t>виду</w:t>
      </w:r>
      <w:r w:rsidRPr="007B05BB">
        <w:rPr>
          <w:spacing w:val="1"/>
          <w:sz w:val="24"/>
          <w:szCs w:val="24"/>
        </w:rPr>
        <w:t xml:space="preserve"> </w:t>
      </w:r>
      <w:r w:rsidRPr="007B05BB">
        <w:rPr>
          <w:sz w:val="24"/>
          <w:szCs w:val="24"/>
        </w:rPr>
        <w:t>творческой</w:t>
      </w:r>
      <w:r w:rsidRPr="007B05BB">
        <w:rPr>
          <w:spacing w:val="1"/>
          <w:sz w:val="24"/>
          <w:szCs w:val="24"/>
        </w:rPr>
        <w:t xml:space="preserve"> </w:t>
      </w:r>
      <w:r w:rsidRPr="007B05BB">
        <w:rPr>
          <w:sz w:val="24"/>
          <w:szCs w:val="24"/>
        </w:rPr>
        <w:t>деятельности</w:t>
      </w:r>
      <w:r w:rsidRPr="007B05BB">
        <w:rPr>
          <w:spacing w:val="1"/>
          <w:sz w:val="24"/>
          <w:szCs w:val="24"/>
        </w:rPr>
        <w:t xml:space="preserve"> </w:t>
      </w:r>
      <w:r w:rsidRPr="007B05BB">
        <w:rPr>
          <w:sz w:val="24"/>
          <w:szCs w:val="24"/>
        </w:rPr>
        <w:t>человека;</w:t>
      </w:r>
    </w:p>
    <w:p w:rsidR="007B05BB" w:rsidRPr="007B05BB" w:rsidRDefault="007B05BB" w:rsidP="007B05BB">
      <w:pPr>
        <w:pStyle w:val="a5"/>
        <w:spacing w:line="276" w:lineRule="auto"/>
        <w:ind w:right="410"/>
        <w:rPr>
          <w:sz w:val="24"/>
          <w:szCs w:val="24"/>
        </w:rPr>
      </w:pPr>
      <w:r w:rsidRPr="007B05BB">
        <w:rPr>
          <w:sz w:val="24"/>
          <w:szCs w:val="24"/>
        </w:rPr>
        <w:t>познакомить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w:t>
      </w:r>
      <w:r w:rsidRPr="007B05BB">
        <w:rPr>
          <w:spacing w:val="1"/>
          <w:sz w:val="24"/>
          <w:szCs w:val="24"/>
        </w:rPr>
        <w:t xml:space="preserve"> </w:t>
      </w:r>
      <w:r w:rsidRPr="007B05BB">
        <w:rPr>
          <w:sz w:val="24"/>
          <w:szCs w:val="24"/>
        </w:rPr>
        <w:t>видами</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жанрами</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историей</w:t>
      </w:r>
      <w:r w:rsidRPr="007B05BB">
        <w:rPr>
          <w:spacing w:val="1"/>
          <w:sz w:val="24"/>
          <w:szCs w:val="24"/>
        </w:rPr>
        <w:t xml:space="preserve"> </w:t>
      </w:r>
      <w:r w:rsidRPr="007B05BB">
        <w:rPr>
          <w:sz w:val="24"/>
          <w:szCs w:val="24"/>
        </w:rPr>
        <w:t>его</w:t>
      </w:r>
      <w:r w:rsidRPr="007B05BB">
        <w:rPr>
          <w:spacing w:val="1"/>
          <w:sz w:val="24"/>
          <w:szCs w:val="24"/>
        </w:rPr>
        <w:t xml:space="preserve"> </w:t>
      </w:r>
      <w:r w:rsidRPr="007B05BB">
        <w:rPr>
          <w:sz w:val="24"/>
          <w:szCs w:val="24"/>
        </w:rPr>
        <w:t>возникновения,</w:t>
      </w:r>
      <w:r w:rsidRPr="007B05BB">
        <w:rPr>
          <w:spacing w:val="-1"/>
          <w:sz w:val="24"/>
          <w:szCs w:val="24"/>
        </w:rPr>
        <w:t xml:space="preserve"> </w:t>
      </w:r>
      <w:r w:rsidRPr="007B05BB">
        <w:rPr>
          <w:sz w:val="24"/>
          <w:szCs w:val="24"/>
        </w:rPr>
        <w:t>средствами</w:t>
      </w:r>
      <w:r w:rsidRPr="007B05BB">
        <w:rPr>
          <w:spacing w:val="-1"/>
          <w:sz w:val="24"/>
          <w:szCs w:val="24"/>
        </w:rPr>
        <w:t xml:space="preserve"> </w:t>
      </w:r>
      <w:r w:rsidRPr="007B05BB">
        <w:rPr>
          <w:sz w:val="24"/>
          <w:szCs w:val="24"/>
        </w:rPr>
        <w:t>выразительности</w:t>
      </w:r>
      <w:r w:rsidRPr="007B05BB">
        <w:rPr>
          <w:spacing w:val="-3"/>
          <w:sz w:val="24"/>
          <w:szCs w:val="24"/>
        </w:rPr>
        <w:t xml:space="preserve"> </w:t>
      </w:r>
      <w:r w:rsidRPr="007B05BB">
        <w:rPr>
          <w:sz w:val="24"/>
          <w:szCs w:val="24"/>
        </w:rPr>
        <w:t>разных видов</w:t>
      </w:r>
      <w:r w:rsidRPr="007B05BB">
        <w:rPr>
          <w:spacing w:val="-5"/>
          <w:sz w:val="24"/>
          <w:szCs w:val="24"/>
        </w:rPr>
        <w:t xml:space="preserve"> </w:t>
      </w:r>
      <w:r w:rsidRPr="007B05BB">
        <w:rPr>
          <w:sz w:val="24"/>
          <w:szCs w:val="24"/>
        </w:rPr>
        <w:t>искусства;</w:t>
      </w:r>
    </w:p>
    <w:p w:rsidR="007B05BB" w:rsidRPr="007B05BB" w:rsidRDefault="007B05BB" w:rsidP="007B05BB">
      <w:pPr>
        <w:pStyle w:val="a5"/>
        <w:spacing w:line="276" w:lineRule="auto"/>
        <w:ind w:right="409"/>
        <w:rPr>
          <w:sz w:val="24"/>
          <w:szCs w:val="24"/>
        </w:rPr>
      </w:pPr>
      <w:r w:rsidRPr="007B05BB">
        <w:rPr>
          <w:sz w:val="24"/>
          <w:szCs w:val="24"/>
        </w:rPr>
        <w:t>формировать</w:t>
      </w:r>
      <w:r w:rsidRPr="007B05BB">
        <w:rPr>
          <w:spacing w:val="1"/>
          <w:sz w:val="24"/>
          <w:szCs w:val="24"/>
        </w:rPr>
        <w:t xml:space="preserve"> </w:t>
      </w:r>
      <w:r w:rsidRPr="007B05BB">
        <w:rPr>
          <w:sz w:val="24"/>
          <w:szCs w:val="24"/>
        </w:rPr>
        <w:t>понимание</w:t>
      </w:r>
      <w:r w:rsidRPr="007B05BB">
        <w:rPr>
          <w:spacing w:val="1"/>
          <w:sz w:val="24"/>
          <w:szCs w:val="24"/>
        </w:rPr>
        <w:t xml:space="preserve"> </w:t>
      </w:r>
      <w:r w:rsidRPr="007B05BB">
        <w:rPr>
          <w:sz w:val="24"/>
          <w:szCs w:val="24"/>
        </w:rPr>
        <w:t>красоты</w:t>
      </w:r>
      <w:r w:rsidRPr="007B05BB">
        <w:rPr>
          <w:spacing w:val="1"/>
          <w:sz w:val="24"/>
          <w:szCs w:val="24"/>
        </w:rPr>
        <w:t xml:space="preserve"> </w:t>
      </w:r>
      <w:r w:rsidRPr="007B05BB">
        <w:rPr>
          <w:sz w:val="24"/>
          <w:szCs w:val="24"/>
        </w:rPr>
        <w:t>произведений</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потребность</w:t>
      </w:r>
      <w:r w:rsidRPr="007B05BB">
        <w:rPr>
          <w:spacing w:val="1"/>
          <w:sz w:val="24"/>
          <w:szCs w:val="24"/>
        </w:rPr>
        <w:t xml:space="preserve"> </w:t>
      </w:r>
      <w:r w:rsidRPr="007B05BB">
        <w:rPr>
          <w:sz w:val="24"/>
          <w:szCs w:val="24"/>
        </w:rPr>
        <w:t>общения</w:t>
      </w:r>
      <w:r w:rsidRPr="007B05BB">
        <w:rPr>
          <w:spacing w:val="-1"/>
          <w:sz w:val="24"/>
          <w:szCs w:val="24"/>
        </w:rPr>
        <w:t xml:space="preserve"> </w:t>
      </w:r>
      <w:r w:rsidRPr="007B05BB">
        <w:rPr>
          <w:sz w:val="24"/>
          <w:szCs w:val="24"/>
        </w:rPr>
        <w:t>с</w:t>
      </w:r>
      <w:r w:rsidRPr="007B05BB">
        <w:rPr>
          <w:spacing w:val="-3"/>
          <w:sz w:val="24"/>
          <w:szCs w:val="24"/>
        </w:rPr>
        <w:t xml:space="preserve"> </w:t>
      </w:r>
      <w:r w:rsidRPr="007B05BB">
        <w:rPr>
          <w:sz w:val="24"/>
          <w:szCs w:val="24"/>
        </w:rPr>
        <w:t>искусством;</w:t>
      </w:r>
    </w:p>
    <w:p w:rsidR="007B05BB" w:rsidRPr="007B05BB" w:rsidRDefault="007B05BB" w:rsidP="007B05BB">
      <w:pPr>
        <w:pStyle w:val="a5"/>
        <w:spacing w:line="276" w:lineRule="auto"/>
        <w:ind w:right="403"/>
        <w:rPr>
          <w:sz w:val="24"/>
          <w:szCs w:val="24"/>
        </w:rPr>
      </w:pPr>
      <w:r w:rsidRPr="007B05BB">
        <w:rPr>
          <w:sz w:val="24"/>
          <w:szCs w:val="24"/>
        </w:rPr>
        <w:t>формировать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интерес</w:t>
      </w:r>
      <w:r w:rsidRPr="007B05BB">
        <w:rPr>
          <w:spacing w:val="1"/>
          <w:sz w:val="24"/>
          <w:szCs w:val="24"/>
        </w:rPr>
        <w:t xml:space="preserve"> </w:t>
      </w:r>
      <w:r w:rsidRPr="007B05BB">
        <w:rPr>
          <w:sz w:val="24"/>
          <w:szCs w:val="24"/>
        </w:rPr>
        <w:t>к</w:t>
      </w:r>
      <w:r w:rsidRPr="007B05BB">
        <w:rPr>
          <w:spacing w:val="1"/>
          <w:sz w:val="24"/>
          <w:szCs w:val="24"/>
        </w:rPr>
        <w:t xml:space="preserve"> </w:t>
      </w:r>
      <w:r w:rsidRPr="007B05BB">
        <w:rPr>
          <w:sz w:val="24"/>
          <w:szCs w:val="24"/>
        </w:rPr>
        <w:t>детским</w:t>
      </w:r>
      <w:r w:rsidRPr="007B05BB">
        <w:rPr>
          <w:spacing w:val="1"/>
          <w:sz w:val="24"/>
          <w:szCs w:val="24"/>
        </w:rPr>
        <w:t xml:space="preserve"> </w:t>
      </w:r>
      <w:r w:rsidRPr="007B05BB">
        <w:rPr>
          <w:sz w:val="24"/>
          <w:szCs w:val="24"/>
        </w:rPr>
        <w:t>выставкам,</w:t>
      </w:r>
      <w:r w:rsidRPr="007B05BB">
        <w:rPr>
          <w:spacing w:val="1"/>
          <w:sz w:val="24"/>
          <w:szCs w:val="24"/>
        </w:rPr>
        <w:t xml:space="preserve"> </w:t>
      </w:r>
      <w:r w:rsidRPr="007B05BB">
        <w:rPr>
          <w:sz w:val="24"/>
          <w:szCs w:val="24"/>
        </w:rPr>
        <w:t>спектаклям;</w:t>
      </w:r>
      <w:r w:rsidRPr="007B05BB">
        <w:rPr>
          <w:spacing w:val="1"/>
          <w:sz w:val="24"/>
          <w:szCs w:val="24"/>
        </w:rPr>
        <w:t xml:space="preserve"> </w:t>
      </w:r>
      <w:r w:rsidRPr="007B05BB">
        <w:rPr>
          <w:sz w:val="24"/>
          <w:szCs w:val="24"/>
        </w:rPr>
        <w:t>желание</w:t>
      </w:r>
      <w:r w:rsidRPr="007B05BB">
        <w:rPr>
          <w:spacing w:val="1"/>
          <w:sz w:val="24"/>
          <w:szCs w:val="24"/>
        </w:rPr>
        <w:t xml:space="preserve"> </w:t>
      </w:r>
      <w:r w:rsidRPr="007B05BB">
        <w:rPr>
          <w:sz w:val="24"/>
          <w:szCs w:val="24"/>
        </w:rPr>
        <w:t>посещать</w:t>
      </w:r>
      <w:r w:rsidRPr="007B05BB">
        <w:rPr>
          <w:spacing w:val="-2"/>
          <w:sz w:val="24"/>
          <w:szCs w:val="24"/>
        </w:rPr>
        <w:t xml:space="preserve"> </w:t>
      </w:r>
      <w:r w:rsidRPr="007B05BB">
        <w:rPr>
          <w:sz w:val="24"/>
          <w:szCs w:val="24"/>
        </w:rPr>
        <w:t>театр,</w:t>
      </w:r>
      <w:r w:rsidRPr="007B05BB">
        <w:rPr>
          <w:spacing w:val="-1"/>
          <w:sz w:val="24"/>
          <w:szCs w:val="24"/>
        </w:rPr>
        <w:t xml:space="preserve"> </w:t>
      </w:r>
      <w:r w:rsidRPr="007B05BB">
        <w:rPr>
          <w:sz w:val="24"/>
          <w:szCs w:val="24"/>
        </w:rPr>
        <w:t>музей</w:t>
      </w:r>
      <w:r w:rsidRPr="007B05BB">
        <w:rPr>
          <w:spacing w:val="1"/>
          <w:sz w:val="24"/>
          <w:szCs w:val="24"/>
        </w:rPr>
        <w:t xml:space="preserve"> </w:t>
      </w:r>
      <w:r w:rsidRPr="007B05BB">
        <w:rPr>
          <w:sz w:val="24"/>
          <w:szCs w:val="24"/>
        </w:rPr>
        <w:t>и</w:t>
      </w:r>
      <w:r w:rsidRPr="007B05BB">
        <w:rPr>
          <w:spacing w:val="-3"/>
          <w:sz w:val="24"/>
          <w:szCs w:val="24"/>
        </w:rPr>
        <w:t xml:space="preserve"> </w:t>
      </w:r>
      <w:r w:rsidRPr="007B05BB">
        <w:rPr>
          <w:sz w:val="24"/>
          <w:szCs w:val="24"/>
        </w:rPr>
        <w:t>др.</w:t>
      </w:r>
    </w:p>
    <w:p w:rsidR="007B05BB" w:rsidRPr="007B05BB" w:rsidRDefault="007B05BB" w:rsidP="007B05BB">
      <w:pPr>
        <w:pStyle w:val="a5"/>
        <w:spacing w:line="278" w:lineRule="auto"/>
        <w:ind w:left="921" w:right="413" w:firstLine="0"/>
        <w:jc w:val="left"/>
        <w:rPr>
          <w:sz w:val="24"/>
          <w:szCs w:val="24"/>
        </w:rPr>
      </w:pPr>
      <w:r w:rsidRPr="007B05BB">
        <w:rPr>
          <w:sz w:val="24"/>
          <w:szCs w:val="24"/>
        </w:rPr>
        <w:t>приобщать детей к лучшим образцам отечественного и мирового искусства.</w:t>
      </w:r>
      <w:r w:rsidRPr="007B05BB">
        <w:rPr>
          <w:spacing w:val="1"/>
          <w:sz w:val="24"/>
          <w:szCs w:val="24"/>
        </w:rPr>
        <w:t xml:space="preserve"> </w:t>
      </w:r>
      <w:r w:rsidRPr="007B05BB">
        <w:rPr>
          <w:sz w:val="24"/>
          <w:szCs w:val="24"/>
        </w:rPr>
        <w:t>воспитывать</w:t>
      </w:r>
      <w:r w:rsidRPr="007B05BB">
        <w:rPr>
          <w:spacing w:val="23"/>
          <w:sz w:val="24"/>
          <w:szCs w:val="24"/>
        </w:rPr>
        <w:t xml:space="preserve"> </w:t>
      </w:r>
      <w:r w:rsidRPr="007B05BB">
        <w:rPr>
          <w:sz w:val="24"/>
          <w:szCs w:val="24"/>
        </w:rPr>
        <w:t>патриотизм</w:t>
      </w:r>
      <w:r w:rsidRPr="007B05BB">
        <w:rPr>
          <w:spacing w:val="25"/>
          <w:sz w:val="24"/>
          <w:szCs w:val="24"/>
        </w:rPr>
        <w:t xml:space="preserve"> </w:t>
      </w:r>
      <w:r w:rsidRPr="007B05BB">
        <w:rPr>
          <w:sz w:val="24"/>
          <w:szCs w:val="24"/>
        </w:rPr>
        <w:t>и</w:t>
      </w:r>
      <w:r w:rsidRPr="007B05BB">
        <w:rPr>
          <w:spacing w:val="25"/>
          <w:sz w:val="24"/>
          <w:szCs w:val="24"/>
        </w:rPr>
        <w:t xml:space="preserve"> </w:t>
      </w:r>
      <w:r w:rsidRPr="007B05BB">
        <w:rPr>
          <w:sz w:val="24"/>
          <w:szCs w:val="24"/>
        </w:rPr>
        <w:t>чувства</w:t>
      </w:r>
      <w:r w:rsidRPr="007B05BB">
        <w:rPr>
          <w:spacing w:val="25"/>
          <w:sz w:val="24"/>
          <w:szCs w:val="24"/>
        </w:rPr>
        <w:t xml:space="preserve"> </w:t>
      </w:r>
      <w:r w:rsidRPr="007B05BB">
        <w:rPr>
          <w:sz w:val="24"/>
          <w:szCs w:val="24"/>
        </w:rPr>
        <w:t>гордости</w:t>
      </w:r>
      <w:r w:rsidRPr="007B05BB">
        <w:rPr>
          <w:spacing w:val="26"/>
          <w:sz w:val="24"/>
          <w:szCs w:val="24"/>
        </w:rPr>
        <w:t xml:space="preserve"> </w:t>
      </w:r>
      <w:r w:rsidRPr="007B05BB">
        <w:rPr>
          <w:sz w:val="24"/>
          <w:szCs w:val="24"/>
        </w:rPr>
        <w:t>за</w:t>
      </w:r>
      <w:r w:rsidRPr="007B05BB">
        <w:rPr>
          <w:spacing w:val="24"/>
          <w:sz w:val="24"/>
          <w:szCs w:val="24"/>
        </w:rPr>
        <w:t xml:space="preserve"> </w:t>
      </w:r>
      <w:r w:rsidRPr="007B05BB">
        <w:rPr>
          <w:sz w:val="24"/>
          <w:szCs w:val="24"/>
        </w:rPr>
        <w:t>свою</w:t>
      </w:r>
      <w:r w:rsidRPr="007B05BB">
        <w:rPr>
          <w:spacing w:val="24"/>
          <w:sz w:val="24"/>
          <w:szCs w:val="24"/>
        </w:rPr>
        <w:t xml:space="preserve"> </w:t>
      </w:r>
      <w:r w:rsidRPr="007B05BB">
        <w:rPr>
          <w:sz w:val="24"/>
          <w:szCs w:val="24"/>
        </w:rPr>
        <w:t>страну,</w:t>
      </w:r>
      <w:r w:rsidRPr="007B05BB">
        <w:rPr>
          <w:spacing w:val="25"/>
          <w:sz w:val="24"/>
          <w:szCs w:val="24"/>
        </w:rPr>
        <w:t xml:space="preserve"> </w:t>
      </w:r>
      <w:r w:rsidRPr="007B05BB">
        <w:rPr>
          <w:sz w:val="24"/>
          <w:szCs w:val="24"/>
        </w:rPr>
        <w:t>край</w:t>
      </w:r>
      <w:r w:rsidRPr="007B05BB">
        <w:rPr>
          <w:spacing w:val="25"/>
          <w:sz w:val="24"/>
          <w:szCs w:val="24"/>
        </w:rPr>
        <w:t xml:space="preserve"> </w:t>
      </w:r>
      <w:r w:rsidRPr="007B05BB">
        <w:rPr>
          <w:sz w:val="24"/>
          <w:szCs w:val="24"/>
        </w:rPr>
        <w:t>в</w:t>
      </w:r>
      <w:r w:rsidRPr="007B05BB">
        <w:rPr>
          <w:spacing w:val="24"/>
          <w:sz w:val="24"/>
          <w:szCs w:val="24"/>
        </w:rPr>
        <w:t xml:space="preserve"> </w:t>
      </w:r>
      <w:r w:rsidRPr="007B05BB">
        <w:rPr>
          <w:sz w:val="24"/>
          <w:szCs w:val="24"/>
        </w:rPr>
        <w:t>процессе</w:t>
      </w:r>
    </w:p>
    <w:p w:rsidR="007B05BB" w:rsidRDefault="007B05BB" w:rsidP="007B05BB">
      <w:pPr>
        <w:pStyle w:val="a5"/>
        <w:spacing w:line="276" w:lineRule="auto"/>
        <w:ind w:left="921" w:right="5016" w:hanging="708"/>
        <w:jc w:val="left"/>
        <w:rPr>
          <w:spacing w:val="-68"/>
          <w:sz w:val="24"/>
          <w:szCs w:val="24"/>
        </w:rPr>
      </w:pPr>
      <w:r w:rsidRPr="007B05BB">
        <w:rPr>
          <w:sz w:val="24"/>
          <w:szCs w:val="24"/>
        </w:rPr>
        <w:t>ознакомления</w:t>
      </w:r>
      <w:r>
        <w:rPr>
          <w:sz w:val="24"/>
          <w:szCs w:val="24"/>
        </w:rPr>
        <w:t xml:space="preserve"> </w:t>
      </w:r>
      <w:r w:rsidRPr="007B05BB">
        <w:rPr>
          <w:sz w:val="24"/>
          <w:szCs w:val="24"/>
        </w:rPr>
        <w:t>с</w:t>
      </w:r>
      <w:r>
        <w:rPr>
          <w:sz w:val="24"/>
          <w:szCs w:val="24"/>
        </w:rPr>
        <w:t xml:space="preserve"> </w:t>
      </w:r>
      <w:r w:rsidRPr="007B05BB">
        <w:rPr>
          <w:sz w:val="24"/>
          <w:szCs w:val="24"/>
        </w:rPr>
        <w:t>различными</w:t>
      </w:r>
      <w:r>
        <w:rPr>
          <w:sz w:val="24"/>
          <w:szCs w:val="24"/>
        </w:rPr>
        <w:t xml:space="preserve"> вида</w:t>
      </w:r>
      <w:r w:rsidRPr="007B05BB">
        <w:rPr>
          <w:sz w:val="24"/>
          <w:szCs w:val="24"/>
        </w:rPr>
        <w:t>ми</w:t>
      </w:r>
      <w:r>
        <w:rPr>
          <w:sz w:val="24"/>
          <w:szCs w:val="24"/>
        </w:rPr>
        <w:t xml:space="preserve"> и</w:t>
      </w:r>
      <w:r w:rsidRPr="007B05BB">
        <w:rPr>
          <w:sz w:val="24"/>
          <w:szCs w:val="24"/>
        </w:rPr>
        <w:t>скусства</w:t>
      </w:r>
      <w:r w:rsidRPr="007B05BB">
        <w:rPr>
          <w:spacing w:val="-68"/>
          <w:sz w:val="24"/>
          <w:szCs w:val="24"/>
        </w:rPr>
        <w:t xml:space="preserve"> </w:t>
      </w:r>
    </w:p>
    <w:p w:rsidR="007B05BB" w:rsidRPr="007B05BB" w:rsidRDefault="007B05BB" w:rsidP="007B05BB">
      <w:pPr>
        <w:pStyle w:val="a5"/>
        <w:spacing w:line="276" w:lineRule="auto"/>
        <w:ind w:left="921" w:right="5016" w:hanging="708"/>
        <w:jc w:val="left"/>
        <w:rPr>
          <w:b/>
          <w:i/>
          <w:sz w:val="24"/>
          <w:szCs w:val="24"/>
        </w:rPr>
      </w:pPr>
      <w:r w:rsidRPr="007B05BB">
        <w:rPr>
          <w:b/>
          <w:i/>
          <w:sz w:val="24"/>
          <w:szCs w:val="24"/>
        </w:rPr>
        <w:t>Изобразительная</w:t>
      </w:r>
      <w:r w:rsidRPr="007B05BB">
        <w:rPr>
          <w:b/>
          <w:i/>
          <w:spacing w:val="-4"/>
          <w:sz w:val="24"/>
          <w:szCs w:val="24"/>
        </w:rPr>
        <w:t xml:space="preserve"> </w:t>
      </w:r>
      <w:r w:rsidRPr="007B05BB">
        <w:rPr>
          <w:b/>
          <w:i/>
          <w:sz w:val="24"/>
          <w:szCs w:val="24"/>
        </w:rPr>
        <w:t>деятельность:</w:t>
      </w:r>
    </w:p>
    <w:p w:rsidR="007B05BB" w:rsidRPr="007B05BB" w:rsidRDefault="007B05BB" w:rsidP="007B05BB">
      <w:pPr>
        <w:pStyle w:val="a5"/>
        <w:spacing w:before="79" w:line="278" w:lineRule="auto"/>
        <w:ind w:right="411"/>
        <w:rPr>
          <w:sz w:val="24"/>
          <w:szCs w:val="24"/>
        </w:rPr>
      </w:pPr>
      <w:r w:rsidRPr="007B05BB">
        <w:rPr>
          <w:sz w:val="24"/>
          <w:szCs w:val="24"/>
        </w:rPr>
        <w:t>продолжать развивать интерес детей и положительный отклик к различным</w:t>
      </w:r>
      <w:r w:rsidRPr="007B05BB">
        <w:rPr>
          <w:spacing w:val="1"/>
          <w:sz w:val="24"/>
          <w:szCs w:val="24"/>
        </w:rPr>
        <w:t xml:space="preserve"> </w:t>
      </w:r>
      <w:r w:rsidRPr="007B05BB">
        <w:rPr>
          <w:sz w:val="24"/>
          <w:szCs w:val="24"/>
        </w:rPr>
        <w:t>видам</w:t>
      </w:r>
      <w:r w:rsidRPr="007B05BB">
        <w:rPr>
          <w:spacing w:val="-4"/>
          <w:sz w:val="24"/>
          <w:szCs w:val="24"/>
        </w:rPr>
        <w:t xml:space="preserve"> </w:t>
      </w:r>
      <w:r w:rsidRPr="007B05BB">
        <w:rPr>
          <w:sz w:val="24"/>
          <w:szCs w:val="24"/>
        </w:rPr>
        <w:t>изобразительной деятельности;</w:t>
      </w:r>
    </w:p>
    <w:p w:rsidR="007B05BB" w:rsidRPr="007B05BB" w:rsidRDefault="007B05BB" w:rsidP="007B05BB">
      <w:pPr>
        <w:pStyle w:val="a5"/>
        <w:spacing w:line="276" w:lineRule="auto"/>
        <w:ind w:right="402"/>
        <w:rPr>
          <w:sz w:val="24"/>
          <w:szCs w:val="24"/>
        </w:rPr>
      </w:pPr>
      <w:r w:rsidRPr="007B05BB">
        <w:rPr>
          <w:sz w:val="24"/>
          <w:szCs w:val="24"/>
        </w:rPr>
        <w:t>продолжать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развивать</w:t>
      </w:r>
      <w:r w:rsidRPr="007B05BB">
        <w:rPr>
          <w:spacing w:val="1"/>
          <w:sz w:val="24"/>
          <w:szCs w:val="24"/>
        </w:rPr>
        <w:t xml:space="preserve"> </w:t>
      </w:r>
      <w:r w:rsidRPr="007B05BB">
        <w:rPr>
          <w:sz w:val="24"/>
          <w:szCs w:val="24"/>
        </w:rPr>
        <w:t>эстетическое</w:t>
      </w:r>
      <w:r w:rsidRPr="007B05BB">
        <w:rPr>
          <w:spacing w:val="1"/>
          <w:sz w:val="24"/>
          <w:szCs w:val="24"/>
        </w:rPr>
        <w:t xml:space="preserve"> </w:t>
      </w:r>
      <w:r w:rsidRPr="007B05BB">
        <w:rPr>
          <w:sz w:val="24"/>
          <w:szCs w:val="24"/>
        </w:rPr>
        <w:t>восприятие,</w:t>
      </w:r>
      <w:r w:rsidRPr="007B05BB">
        <w:rPr>
          <w:spacing w:val="1"/>
          <w:sz w:val="24"/>
          <w:szCs w:val="24"/>
        </w:rPr>
        <w:t xml:space="preserve"> </w:t>
      </w:r>
      <w:r w:rsidRPr="007B05BB">
        <w:rPr>
          <w:sz w:val="24"/>
          <w:szCs w:val="24"/>
        </w:rPr>
        <w:t>образные</w:t>
      </w:r>
      <w:r w:rsidRPr="007B05BB">
        <w:rPr>
          <w:spacing w:val="1"/>
          <w:sz w:val="24"/>
          <w:szCs w:val="24"/>
        </w:rPr>
        <w:t xml:space="preserve"> </w:t>
      </w:r>
      <w:r w:rsidRPr="007B05BB">
        <w:rPr>
          <w:sz w:val="24"/>
          <w:szCs w:val="24"/>
        </w:rPr>
        <w:t>представления,</w:t>
      </w:r>
      <w:r w:rsidRPr="007B05BB">
        <w:rPr>
          <w:spacing w:val="1"/>
          <w:sz w:val="24"/>
          <w:szCs w:val="24"/>
        </w:rPr>
        <w:t xml:space="preserve"> </w:t>
      </w:r>
      <w:r w:rsidRPr="007B05BB">
        <w:rPr>
          <w:sz w:val="24"/>
          <w:szCs w:val="24"/>
        </w:rPr>
        <w:t>воображение,</w:t>
      </w:r>
      <w:r w:rsidRPr="007B05BB">
        <w:rPr>
          <w:spacing w:val="1"/>
          <w:sz w:val="24"/>
          <w:szCs w:val="24"/>
        </w:rPr>
        <w:t xml:space="preserve"> </w:t>
      </w:r>
      <w:r w:rsidRPr="007B05BB">
        <w:rPr>
          <w:sz w:val="24"/>
          <w:szCs w:val="24"/>
        </w:rPr>
        <w:t>эстетические</w:t>
      </w:r>
      <w:r w:rsidRPr="007B05BB">
        <w:rPr>
          <w:spacing w:val="1"/>
          <w:sz w:val="24"/>
          <w:szCs w:val="24"/>
        </w:rPr>
        <w:t xml:space="preserve"> </w:t>
      </w:r>
      <w:r w:rsidRPr="007B05BB">
        <w:rPr>
          <w:sz w:val="24"/>
          <w:szCs w:val="24"/>
        </w:rPr>
        <w:t>чувства,</w:t>
      </w:r>
      <w:r w:rsidRPr="007B05BB">
        <w:rPr>
          <w:spacing w:val="1"/>
          <w:sz w:val="24"/>
          <w:szCs w:val="24"/>
        </w:rPr>
        <w:t xml:space="preserve"> </w:t>
      </w:r>
      <w:r w:rsidRPr="007B05BB">
        <w:rPr>
          <w:sz w:val="24"/>
          <w:szCs w:val="24"/>
        </w:rPr>
        <w:t>художественно-творческие</w:t>
      </w:r>
      <w:r w:rsidRPr="007B05BB">
        <w:rPr>
          <w:spacing w:val="1"/>
          <w:sz w:val="24"/>
          <w:szCs w:val="24"/>
        </w:rPr>
        <w:t xml:space="preserve"> </w:t>
      </w:r>
      <w:r w:rsidRPr="007B05BB">
        <w:rPr>
          <w:sz w:val="24"/>
          <w:szCs w:val="24"/>
        </w:rPr>
        <w:t>способности;</w:t>
      </w:r>
    </w:p>
    <w:p w:rsidR="007B05BB" w:rsidRPr="007B05BB" w:rsidRDefault="007B05BB" w:rsidP="007B05BB">
      <w:pPr>
        <w:pStyle w:val="a5"/>
        <w:spacing w:line="276" w:lineRule="auto"/>
        <w:ind w:right="410"/>
        <w:rPr>
          <w:sz w:val="24"/>
          <w:szCs w:val="24"/>
        </w:rPr>
      </w:pPr>
      <w:r w:rsidRPr="007B05BB">
        <w:rPr>
          <w:sz w:val="24"/>
          <w:szCs w:val="24"/>
        </w:rPr>
        <w:t>развивать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художественное</w:t>
      </w:r>
      <w:r w:rsidRPr="007B05BB">
        <w:rPr>
          <w:spacing w:val="1"/>
          <w:sz w:val="24"/>
          <w:szCs w:val="24"/>
        </w:rPr>
        <w:t xml:space="preserve"> </w:t>
      </w:r>
      <w:r w:rsidRPr="007B05BB">
        <w:rPr>
          <w:sz w:val="24"/>
          <w:szCs w:val="24"/>
        </w:rPr>
        <w:t>восприятие,</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последовательно</w:t>
      </w:r>
      <w:r w:rsidRPr="007B05BB">
        <w:rPr>
          <w:spacing w:val="1"/>
          <w:sz w:val="24"/>
          <w:szCs w:val="24"/>
        </w:rPr>
        <w:t xml:space="preserve"> </w:t>
      </w:r>
      <w:r w:rsidRPr="007B05BB">
        <w:rPr>
          <w:sz w:val="24"/>
          <w:szCs w:val="24"/>
        </w:rPr>
        <w:t>внимательно</w:t>
      </w:r>
      <w:r w:rsidRPr="007B05BB">
        <w:rPr>
          <w:spacing w:val="1"/>
          <w:sz w:val="24"/>
          <w:szCs w:val="24"/>
        </w:rPr>
        <w:t xml:space="preserve"> </w:t>
      </w:r>
      <w:r w:rsidRPr="007B05BB">
        <w:rPr>
          <w:sz w:val="24"/>
          <w:szCs w:val="24"/>
        </w:rPr>
        <w:t>рассматривать</w:t>
      </w:r>
      <w:r w:rsidRPr="007B05BB">
        <w:rPr>
          <w:spacing w:val="1"/>
          <w:sz w:val="24"/>
          <w:szCs w:val="24"/>
        </w:rPr>
        <w:t xml:space="preserve"> </w:t>
      </w:r>
      <w:r w:rsidRPr="007B05BB">
        <w:rPr>
          <w:sz w:val="24"/>
          <w:szCs w:val="24"/>
        </w:rPr>
        <w:t>произведения</w:t>
      </w:r>
      <w:r w:rsidRPr="007B05BB">
        <w:rPr>
          <w:spacing w:val="1"/>
          <w:sz w:val="24"/>
          <w:szCs w:val="24"/>
        </w:rPr>
        <w:t xml:space="preserve"> </w:t>
      </w:r>
      <w:r w:rsidRPr="007B05BB">
        <w:rPr>
          <w:sz w:val="24"/>
          <w:szCs w:val="24"/>
        </w:rPr>
        <w:t>искусства</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предметы</w:t>
      </w:r>
      <w:r w:rsidRPr="007B05BB">
        <w:rPr>
          <w:spacing w:val="70"/>
          <w:sz w:val="24"/>
          <w:szCs w:val="24"/>
        </w:rPr>
        <w:t xml:space="preserve"> </w:t>
      </w:r>
      <w:r w:rsidRPr="007B05BB">
        <w:rPr>
          <w:sz w:val="24"/>
          <w:szCs w:val="24"/>
        </w:rPr>
        <w:t>окружающего</w:t>
      </w:r>
      <w:r w:rsidRPr="007B05BB">
        <w:rPr>
          <w:spacing w:val="1"/>
          <w:sz w:val="24"/>
          <w:szCs w:val="24"/>
        </w:rPr>
        <w:t xml:space="preserve"> </w:t>
      </w:r>
      <w:r w:rsidRPr="007B05BB">
        <w:rPr>
          <w:sz w:val="24"/>
          <w:szCs w:val="24"/>
        </w:rPr>
        <w:t>мира;</w:t>
      </w:r>
      <w:r w:rsidRPr="007B05BB">
        <w:rPr>
          <w:spacing w:val="-1"/>
          <w:sz w:val="24"/>
          <w:szCs w:val="24"/>
        </w:rPr>
        <w:t xml:space="preserve"> </w:t>
      </w:r>
      <w:r w:rsidRPr="007B05BB">
        <w:rPr>
          <w:sz w:val="24"/>
          <w:szCs w:val="24"/>
        </w:rPr>
        <w:t>соотносить</w:t>
      </w:r>
      <w:r w:rsidRPr="007B05BB">
        <w:rPr>
          <w:spacing w:val="-1"/>
          <w:sz w:val="24"/>
          <w:szCs w:val="24"/>
        </w:rPr>
        <w:t xml:space="preserve"> </w:t>
      </w:r>
      <w:r w:rsidRPr="007B05BB">
        <w:rPr>
          <w:sz w:val="24"/>
          <w:szCs w:val="24"/>
        </w:rPr>
        <w:t>увиденное</w:t>
      </w:r>
      <w:r w:rsidRPr="007B05BB">
        <w:rPr>
          <w:spacing w:val="-1"/>
          <w:sz w:val="24"/>
          <w:szCs w:val="24"/>
        </w:rPr>
        <w:t xml:space="preserve"> </w:t>
      </w:r>
      <w:r w:rsidRPr="007B05BB">
        <w:rPr>
          <w:sz w:val="24"/>
          <w:szCs w:val="24"/>
        </w:rPr>
        <w:t>с</w:t>
      </w:r>
      <w:r w:rsidRPr="007B05BB">
        <w:rPr>
          <w:spacing w:val="-1"/>
          <w:sz w:val="24"/>
          <w:szCs w:val="24"/>
        </w:rPr>
        <w:t xml:space="preserve"> </w:t>
      </w:r>
      <w:r w:rsidRPr="007B05BB">
        <w:rPr>
          <w:sz w:val="24"/>
          <w:szCs w:val="24"/>
        </w:rPr>
        <w:t>собственным опытом;</w:t>
      </w:r>
    </w:p>
    <w:p w:rsidR="007B05BB" w:rsidRPr="007B05BB" w:rsidRDefault="007B05BB" w:rsidP="007B05BB">
      <w:pPr>
        <w:pStyle w:val="a5"/>
        <w:spacing w:line="276" w:lineRule="auto"/>
        <w:ind w:right="401"/>
        <w:rPr>
          <w:sz w:val="24"/>
          <w:szCs w:val="24"/>
        </w:rPr>
      </w:pPr>
      <w:r w:rsidRPr="007B05BB">
        <w:rPr>
          <w:sz w:val="24"/>
          <w:szCs w:val="24"/>
        </w:rPr>
        <w:lastRenderedPageBreak/>
        <w:t>продолжать</w:t>
      </w:r>
      <w:r w:rsidRPr="007B05BB">
        <w:rPr>
          <w:spacing w:val="1"/>
          <w:sz w:val="24"/>
          <w:szCs w:val="24"/>
        </w:rPr>
        <w:t xml:space="preserve"> </w:t>
      </w:r>
      <w:r w:rsidRPr="007B05BB">
        <w:rPr>
          <w:sz w:val="24"/>
          <w:szCs w:val="24"/>
        </w:rPr>
        <w:t>формировать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рассматривать</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обследовать</w:t>
      </w:r>
      <w:r w:rsidRPr="007B05BB">
        <w:rPr>
          <w:spacing w:val="-67"/>
          <w:sz w:val="24"/>
          <w:szCs w:val="24"/>
        </w:rPr>
        <w:t xml:space="preserve"> </w:t>
      </w:r>
      <w:r w:rsidRPr="007B05BB">
        <w:rPr>
          <w:sz w:val="24"/>
          <w:szCs w:val="24"/>
        </w:rPr>
        <w:t>предметы,</w:t>
      </w:r>
      <w:r w:rsidRPr="007B05BB">
        <w:rPr>
          <w:spacing w:val="-2"/>
          <w:sz w:val="24"/>
          <w:szCs w:val="24"/>
        </w:rPr>
        <w:t xml:space="preserve"> </w:t>
      </w:r>
      <w:r w:rsidRPr="007B05BB">
        <w:rPr>
          <w:sz w:val="24"/>
          <w:szCs w:val="24"/>
        </w:rPr>
        <w:t>в</w:t>
      </w:r>
      <w:r w:rsidRPr="007B05BB">
        <w:rPr>
          <w:spacing w:val="-2"/>
          <w:sz w:val="24"/>
          <w:szCs w:val="24"/>
        </w:rPr>
        <w:t xml:space="preserve"> </w:t>
      </w:r>
      <w:r w:rsidRPr="007B05BB">
        <w:rPr>
          <w:sz w:val="24"/>
          <w:szCs w:val="24"/>
        </w:rPr>
        <w:t>том числе с</w:t>
      </w:r>
      <w:r w:rsidRPr="007B05BB">
        <w:rPr>
          <w:spacing w:val="-1"/>
          <w:sz w:val="24"/>
          <w:szCs w:val="24"/>
        </w:rPr>
        <w:t xml:space="preserve"> </w:t>
      </w:r>
      <w:r w:rsidRPr="007B05BB">
        <w:rPr>
          <w:sz w:val="24"/>
          <w:szCs w:val="24"/>
        </w:rPr>
        <w:t>помощью</w:t>
      </w:r>
      <w:r w:rsidRPr="007B05BB">
        <w:rPr>
          <w:spacing w:val="-1"/>
          <w:sz w:val="24"/>
          <w:szCs w:val="24"/>
        </w:rPr>
        <w:t xml:space="preserve"> </w:t>
      </w:r>
      <w:r w:rsidRPr="007B05BB">
        <w:rPr>
          <w:sz w:val="24"/>
          <w:szCs w:val="24"/>
        </w:rPr>
        <w:t>рук;</w:t>
      </w:r>
    </w:p>
    <w:p w:rsidR="007B05BB" w:rsidRPr="007B05BB" w:rsidRDefault="007B05BB" w:rsidP="007B05BB">
      <w:pPr>
        <w:pStyle w:val="a5"/>
        <w:spacing w:line="276" w:lineRule="auto"/>
        <w:ind w:right="403"/>
        <w:rPr>
          <w:sz w:val="24"/>
          <w:szCs w:val="24"/>
        </w:rPr>
      </w:pPr>
      <w:r w:rsidRPr="007B05BB">
        <w:rPr>
          <w:sz w:val="24"/>
          <w:szCs w:val="24"/>
        </w:rPr>
        <w:t>обогащать представления детей об изобразительном искусстве (иллюстрации к</w:t>
      </w:r>
      <w:r w:rsidRPr="007B05BB">
        <w:rPr>
          <w:spacing w:val="-67"/>
          <w:sz w:val="24"/>
          <w:szCs w:val="24"/>
        </w:rPr>
        <w:t xml:space="preserve"> </w:t>
      </w:r>
      <w:r w:rsidRPr="007B05BB">
        <w:rPr>
          <w:sz w:val="24"/>
          <w:szCs w:val="24"/>
        </w:rPr>
        <w:t>произведениям</w:t>
      </w:r>
      <w:r w:rsidRPr="007B05BB">
        <w:rPr>
          <w:spacing w:val="1"/>
          <w:sz w:val="24"/>
          <w:szCs w:val="24"/>
        </w:rPr>
        <w:t xml:space="preserve"> </w:t>
      </w:r>
      <w:r w:rsidRPr="007B05BB">
        <w:rPr>
          <w:sz w:val="24"/>
          <w:szCs w:val="24"/>
        </w:rPr>
        <w:t>детской</w:t>
      </w:r>
      <w:r w:rsidRPr="007B05BB">
        <w:rPr>
          <w:spacing w:val="1"/>
          <w:sz w:val="24"/>
          <w:szCs w:val="24"/>
        </w:rPr>
        <w:t xml:space="preserve"> </w:t>
      </w:r>
      <w:r w:rsidRPr="007B05BB">
        <w:rPr>
          <w:sz w:val="24"/>
          <w:szCs w:val="24"/>
        </w:rPr>
        <w:t>литературы,</w:t>
      </w:r>
      <w:r w:rsidRPr="007B05BB">
        <w:rPr>
          <w:spacing w:val="1"/>
          <w:sz w:val="24"/>
          <w:szCs w:val="24"/>
        </w:rPr>
        <w:t xml:space="preserve"> </w:t>
      </w:r>
      <w:r w:rsidRPr="007B05BB">
        <w:rPr>
          <w:sz w:val="24"/>
          <w:szCs w:val="24"/>
        </w:rPr>
        <w:t>репродукции</w:t>
      </w:r>
      <w:r w:rsidRPr="007B05BB">
        <w:rPr>
          <w:spacing w:val="1"/>
          <w:sz w:val="24"/>
          <w:szCs w:val="24"/>
        </w:rPr>
        <w:t xml:space="preserve"> </w:t>
      </w:r>
      <w:r w:rsidRPr="007B05BB">
        <w:rPr>
          <w:sz w:val="24"/>
          <w:szCs w:val="24"/>
        </w:rPr>
        <w:t>произведений</w:t>
      </w:r>
      <w:r w:rsidRPr="007B05BB">
        <w:rPr>
          <w:spacing w:val="71"/>
          <w:sz w:val="24"/>
          <w:szCs w:val="24"/>
        </w:rPr>
        <w:t xml:space="preserve"> </w:t>
      </w:r>
      <w:r w:rsidRPr="007B05BB">
        <w:rPr>
          <w:sz w:val="24"/>
          <w:szCs w:val="24"/>
        </w:rPr>
        <w:t>живописи,</w:t>
      </w:r>
      <w:r w:rsidRPr="007B05BB">
        <w:rPr>
          <w:spacing w:val="1"/>
          <w:sz w:val="24"/>
          <w:szCs w:val="24"/>
        </w:rPr>
        <w:t xml:space="preserve"> </w:t>
      </w:r>
      <w:r w:rsidRPr="007B05BB">
        <w:rPr>
          <w:sz w:val="24"/>
          <w:szCs w:val="24"/>
        </w:rPr>
        <w:t>народное</w:t>
      </w:r>
      <w:r w:rsidRPr="007B05BB">
        <w:rPr>
          <w:spacing w:val="1"/>
          <w:sz w:val="24"/>
          <w:szCs w:val="24"/>
        </w:rPr>
        <w:t xml:space="preserve"> </w:t>
      </w:r>
      <w:r w:rsidRPr="007B05BB">
        <w:rPr>
          <w:sz w:val="24"/>
          <w:szCs w:val="24"/>
        </w:rPr>
        <w:t>декоративное</w:t>
      </w:r>
      <w:r w:rsidRPr="007B05BB">
        <w:rPr>
          <w:spacing w:val="1"/>
          <w:sz w:val="24"/>
          <w:szCs w:val="24"/>
        </w:rPr>
        <w:t xml:space="preserve"> </w:t>
      </w:r>
      <w:r w:rsidRPr="007B05BB">
        <w:rPr>
          <w:sz w:val="24"/>
          <w:szCs w:val="24"/>
        </w:rPr>
        <w:t>искусство,</w:t>
      </w:r>
      <w:r w:rsidRPr="007B05BB">
        <w:rPr>
          <w:spacing w:val="1"/>
          <w:sz w:val="24"/>
          <w:szCs w:val="24"/>
        </w:rPr>
        <w:t xml:space="preserve"> </w:t>
      </w:r>
      <w:r w:rsidRPr="007B05BB">
        <w:rPr>
          <w:sz w:val="24"/>
          <w:szCs w:val="24"/>
        </w:rPr>
        <w:t>скульптура</w:t>
      </w:r>
      <w:r w:rsidRPr="007B05BB">
        <w:rPr>
          <w:spacing w:val="1"/>
          <w:sz w:val="24"/>
          <w:szCs w:val="24"/>
        </w:rPr>
        <w:t xml:space="preserve"> </w:t>
      </w:r>
      <w:r w:rsidRPr="007B05BB">
        <w:rPr>
          <w:sz w:val="24"/>
          <w:szCs w:val="24"/>
        </w:rPr>
        <w:t>малых</w:t>
      </w:r>
      <w:r w:rsidRPr="007B05BB">
        <w:rPr>
          <w:spacing w:val="1"/>
          <w:sz w:val="24"/>
          <w:szCs w:val="24"/>
        </w:rPr>
        <w:t xml:space="preserve"> </w:t>
      </w:r>
      <w:r w:rsidRPr="007B05BB">
        <w:rPr>
          <w:sz w:val="24"/>
          <w:szCs w:val="24"/>
        </w:rPr>
        <w:t>форм</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др.)</w:t>
      </w:r>
      <w:r w:rsidRPr="007B05BB">
        <w:rPr>
          <w:spacing w:val="1"/>
          <w:sz w:val="24"/>
          <w:szCs w:val="24"/>
        </w:rPr>
        <w:t xml:space="preserve"> </w:t>
      </w:r>
      <w:r w:rsidRPr="007B05BB">
        <w:rPr>
          <w:sz w:val="24"/>
          <w:szCs w:val="24"/>
        </w:rPr>
        <w:t>как</w:t>
      </w:r>
      <w:r w:rsidRPr="007B05BB">
        <w:rPr>
          <w:spacing w:val="1"/>
          <w:sz w:val="24"/>
          <w:szCs w:val="24"/>
        </w:rPr>
        <w:t xml:space="preserve"> </w:t>
      </w:r>
      <w:r w:rsidRPr="007B05BB">
        <w:rPr>
          <w:sz w:val="24"/>
          <w:szCs w:val="24"/>
        </w:rPr>
        <w:t>основе</w:t>
      </w:r>
      <w:r w:rsidRPr="007B05BB">
        <w:rPr>
          <w:spacing w:val="1"/>
          <w:sz w:val="24"/>
          <w:szCs w:val="24"/>
        </w:rPr>
        <w:t xml:space="preserve"> </w:t>
      </w:r>
      <w:r w:rsidRPr="007B05BB">
        <w:rPr>
          <w:sz w:val="24"/>
          <w:szCs w:val="24"/>
        </w:rPr>
        <w:t>развития</w:t>
      </w:r>
      <w:r w:rsidRPr="007B05BB">
        <w:rPr>
          <w:spacing w:val="-1"/>
          <w:sz w:val="24"/>
          <w:szCs w:val="24"/>
        </w:rPr>
        <w:t xml:space="preserve"> </w:t>
      </w:r>
      <w:r w:rsidRPr="007B05BB">
        <w:rPr>
          <w:sz w:val="24"/>
          <w:szCs w:val="24"/>
        </w:rPr>
        <w:t>творчества;</w:t>
      </w:r>
    </w:p>
    <w:p w:rsidR="007B05BB" w:rsidRPr="007B05BB" w:rsidRDefault="007B05BB" w:rsidP="007B05BB">
      <w:pPr>
        <w:pStyle w:val="a5"/>
        <w:spacing w:line="278" w:lineRule="auto"/>
        <w:ind w:right="408"/>
        <w:rPr>
          <w:sz w:val="24"/>
          <w:szCs w:val="24"/>
        </w:rPr>
      </w:pPr>
      <w:r w:rsidRPr="007B05BB">
        <w:rPr>
          <w:sz w:val="24"/>
          <w:szCs w:val="24"/>
        </w:rPr>
        <w:t>формировать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выделять</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использовать</w:t>
      </w:r>
      <w:r w:rsidRPr="007B05BB">
        <w:rPr>
          <w:spacing w:val="1"/>
          <w:sz w:val="24"/>
          <w:szCs w:val="24"/>
        </w:rPr>
        <w:t xml:space="preserve"> </w:t>
      </w:r>
      <w:r w:rsidRPr="007B05BB">
        <w:rPr>
          <w:sz w:val="24"/>
          <w:szCs w:val="24"/>
        </w:rPr>
        <w:t>средства</w:t>
      </w:r>
      <w:r w:rsidRPr="007B05BB">
        <w:rPr>
          <w:spacing w:val="1"/>
          <w:sz w:val="24"/>
          <w:szCs w:val="24"/>
        </w:rPr>
        <w:t xml:space="preserve"> </w:t>
      </w:r>
      <w:r w:rsidRPr="007B05BB">
        <w:rPr>
          <w:sz w:val="24"/>
          <w:szCs w:val="24"/>
        </w:rPr>
        <w:t>выразительности</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рисовании,</w:t>
      </w:r>
      <w:r w:rsidRPr="007B05BB">
        <w:rPr>
          <w:spacing w:val="-1"/>
          <w:sz w:val="24"/>
          <w:szCs w:val="24"/>
        </w:rPr>
        <w:t xml:space="preserve"> </w:t>
      </w:r>
      <w:r w:rsidRPr="007B05BB">
        <w:rPr>
          <w:sz w:val="24"/>
          <w:szCs w:val="24"/>
        </w:rPr>
        <w:t>лепке,</w:t>
      </w:r>
      <w:r w:rsidRPr="007B05BB">
        <w:rPr>
          <w:spacing w:val="-2"/>
          <w:sz w:val="24"/>
          <w:szCs w:val="24"/>
        </w:rPr>
        <w:t xml:space="preserve"> </w:t>
      </w:r>
      <w:r w:rsidRPr="007B05BB">
        <w:rPr>
          <w:sz w:val="24"/>
          <w:szCs w:val="24"/>
        </w:rPr>
        <w:t>аппликации;</w:t>
      </w:r>
    </w:p>
    <w:p w:rsidR="007B05BB" w:rsidRPr="007B05BB" w:rsidRDefault="007B05BB" w:rsidP="007B05BB">
      <w:pPr>
        <w:pStyle w:val="a5"/>
        <w:spacing w:line="276" w:lineRule="auto"/>
        <w:ind w:right="409"/>
        <w:rPr>
          <w:sz w:val="24"/>
          <w:szCs w:val="24"/>
        </w:rPr>
      </w:pPr>
      <w:r w:rsidRPr="007B05BB">
        <w:rPr>
          <w:sz w:val="24"/>
          <w:szCs w:val="24"/>
        </w:rPr>
        <w:t>продолжать</w:t>
      </w:r>
      <w:r w:rsidRPr="007B05BB">
        <w:rPr>
          <w:spacing w:val="1"/>
          <w:sz w:val="24"/>
          <w:szCs w:val="24"/>
        </w:rPr>
        <w:t xml:space="preserve"> </w:t>
      </w:r>
      <w:r w:rsidRPr="007B05BB">
        <w:rPr>
          <w:sz w:val="24"/>
          <w:szCs w:val="24"/>
        </w:rPr>
        <w:t>формировать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создавать</w:t>
      </w:r>
      <w:r w:rsidRPr="007B05BB">
        <w:rPr>
          <w:spacing w:val="1"/>
          <w:sz w:val="24"/>
          <w:szCs w:val="24"/>
        </w:rPr>
        <w:t xml:space="preserve"> </w:t>
      </w:r>
      <w:r w:rsidRPr="007B05BB">
        <w:rPr>
          <w:sz w:val="24"/>
          <w:szCs w:val="24"/>
        </w:rPr>
        <w:t>коллективные</w:t>
      </w:r>
      <w:r w:rsidRPr="007B05BB">
        <w:rPr>
          <w:spacing w:val="1"/>
          <w:sz w:val="24"/>
          <w:szCs w:val="24"/>
        </w:rPr>
        <w:t xml:space="preserve"> </w:t>
      </w:r>
      <w:r w:rsidRPr="007B05BB">
        <w:rPr>
          <w:sz w:val="24"/>
          <w:szCs w:val="24"/>
        </w:rPr>
        <w:t>произведения</w:t>
      </w:r>
      <w:r w:rsidRPr="007B05BB">
        <w:rPr>
          <w:spacing w:val="-1"/>
          <w:sz w:val="24"/>
          <w:szCs w:val="24"/>
        </w:rPr>
        <w:t xml:space="preserve"> </w:t>
      </w:r>
      <w:r w:rsidRPr="007B05BB">
        <w:rPr>
          <w:sz w:val="24"/>
          <w:szCs w:val="24"/>
        </w:rPr>
        <w:t>в</w:t>
      </w:r>
      <w:r w:rsidRPr="007B05BB">
        <w:rPr>
          <w:spacing w:val="-2"/>
          <w:sz w:val="24"/>
          <w:szCs w:val="24"/>
        </w:rPr>
        <w:t xml:space="preserve"> </w:t>
      </w:r>
      <w:r w:rsidRPr="007B05BB">
        <w:rPr>
          <w:sz w:val="24"/>
          <w:szCs w:val="24"/>
        </w:rPr>
        <w:t>рисовании,</w:t>
      </w:r>
      <w:r w:rsidRPr="007B05BB">
        <w:rPr>
          <w:spacing w:val="-1"/>
          <w:sz w:val="24"/>
          <w:szCs w:val="24"/>
        </w:rPr>
        <w:t xml:space="preserve"> </w:t>
      </w:r>
      <w:r w:rsidRPr="007B05BB">
        <w:rPr>
          <w:sz w:val="24"/>
          <w:szCs w:val="24"/>
        </w:rPr>
        <w:t>лепке,</w:t>
      </w:r>
      <w:r w:rsidRPr="007B05BB">
        <w:rPr>
          <w:spacing w:val="-1"/>
          <w:sz w:val="24"/>
          <w:szCs w:val="24"/>
        </w:rPr>
        <w:t xml:space="preserve"> </w:t>
      </w:r>
      <w:r w:rsidRPr="007B05BB">
        <w:rPr>
          <w:sz w:val="24"/>
          <w:szCs w:val="24"/>
        </w:rPr>
        <w:t>аппликации;</w:t>
      </w:r>
    </w:p>
    <w:p w:rsidR="007B05BB" w:rsidRPr="007B05BB" w:rsidRDefault="007B05BB" w:rsidP="007B05BB">
      <w:pPr>
        <w:pStyle w:val="a5"/>
        <w:spacing w:line="276" w:lineRule="auto"/>
        <w:ind w:right="411"/>
        <w:rPr>
          <w:sz w:val="24"/>
          <w:szCs w:val="24"/>
        </w:rPr>
      </w:pPr>
      <w:r w:rsidRPr="007B05BB">
        <w:rPr>
          <w:sz w:val="24"/>
          <w:szCs w:val="24"/>
        </w:rPr>
        <w:t>закреплять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сохранять</w:t>
      </w:r>
      <w:r w:rsidRPr="007B05BB">
        <w:rPr>
          <w:spacing w:val="1"/>
          <w:sz w:val="24"/>
          <w:szCs w:val="24"/>
        </w:rPr>
        <w:t xml:space="preserve"> </w:t>
      </w:r>
      <w:r w:rsidRPr="007B05BB">
        <w:rPr>
          <w:sz w:val="24"/>
          <w:szCs w:val="24"/>
        </w:rPr>
        <w:t>правильную</w:t>
      </w:r>
      <w:r w:rsidRPr="007B05BB">
        <w:rPr>
          <w:spacing w:val="1"/>
          <w:sz w:val="24"/>
          <w:szCs w:val="24"/>
        </w:rPr>
        <w:t xml:space="preserve"> </w:t>
      </w:r>
      <w:r w:rsidRPr="007B05BB">
        <w:rPr>
          <w:sz w:val="24"/>
          <w:szCs w:val="24"/>
        </w:rPr>
        <w:t>позу</w:t>
      </w:r>
      <w:r w:rsidRPr="007B05BB">
        <w:rPr>
          <w:spacing w:val="1"/>
          <w:sz w:val="24"/>
          <w:szCs w:val="24"/>
        </w:rPr>
        <w:t xml:space="preserve"> </w:t>
      </w:r>
      <w:r w:rsidRPr="007B05BB">
        <w:rPr>
          <w:sz w:val="24"/>
          <w:szCs w:val="24"/>
        </w:rPr>
        <w:t>при</w:t>
      </w:r>
      <w:r w:rsidRPr="007B05BB">
        <w:rPr>
          <w:spacing w:val="1"/>
          <w:sz w:val="24"/>
          <w:szCs w:val="24"/>
        </w:rPr>
        <w:t xml:space="preserve"> </w:t>
      </w:r>
      <w:r w:rsidRPr="007B05BB">
        <w:rPr>
          <w:sz w:val="24"/>
          <w:szCs w:val="24"/>
        </w:rPr>
        <w:t>рисовании:</w:t>
      </w:r>
      <w:r w:rsidRPr="007B05BB">
        <w:rPr>
          <w:spacing w:val="1"/>
          <w:sz w:val="24"/>
          <w:szCs w:val="24"/>
        </w:rPr>
        <w:t xml:space="preserve"> </w:t>
      </w:r>
      <w:r w:rsidRPr="007B05BB">
        <w:rPr>
          <w:sz w:val="24"/>
          <w:szCs w:val="24"/>
        </w:rPr>
        <w:t>не</w:t>
      </w:r>
      <w:r w:rsidRPr="007B05BB">
        <w:rPr>
          <w:spacing w:val="-67"/>
          <w:sz w:val="24"/>
          <w:szCs w:val="24"/>
        </w:rPr>
        <w:t xml:space="preserve"> </w:t>
      </w:r>
      <w:r w:rsidRPr="007B05BB">
        <w:rPr>
          <w:sz w:val="24"/>
          <w:szCs w:val="24"/>
        </w:rPr>
        <w:t>горбиться,</w:t>
      </w:r>
      <w:r w:rsidRPr="007B05BB">
        <w:rPr>
          <w:spacing w:val="1"/>
          <w:sz w:val="24"/>
          <w:szCs w:val="24"/>
        </w:rPr>
        <w:t xml:space="preserve"> </w:t>
      </w:r>
      <w:r w:rsidRPr="007B05BB">
        <w:rPr>
          <w:sz w:val="24"/>
          <w:szCs w:val="24"/>
        </w:rPr>
        <w:t>не</w:t>
      </w:r>
      <w:r w:rsidRPr="007B05BB">
        <w:rPr>
          <w:spacing w:val="1"/>
          <w:sz w:val="24"/>
          <w:szCs w:val="24"/>
        </w:rPr>
        <w:t xml:space="preserve"> </w:t>
      </w:r>
      <w:r w:rsidRPr="007B05BB">
        <w:rPr>
          <w:sz w:val="24"/>
          <w:szCs w:val="24"/>
        </w:rPr>
        <w:t>наклоняться</w:t>
      </w:r>
      <w:r w:rsidRPr="007B05BB">
        <w:rPr>
          <w:spacing w:val="1"/>
          <w:sz w:val="24"/>
          <w:szCs w:val="24"/>
        </w:rPr>
        <w:t xml:space="preserve"> </w:t>
      </w:r>
      <w:r w:rsidRPr="007B05BB">
        <w:rPr>
          <w:sz w:val="24"/>
          <w:szCs w:val="24"/>
        </w:rPr>
        <w:t>низко</w:t>
      </w:r>
      <w:r w:rsidRPr="007B05BB">
        <w:rPr>
          <w:spacing w:val="1"/>
          <w:sz w:val="24"/>
          <w:szCs w:val="24"/>
        </w:rPr>
        <w:t xml:space="preserve"> </w:t>
      </w:r>
      <w:r w:rsidRPr="007B05BB">
        <w:rPr>
          <w:sz w:val="24"/>
          <w:szCs w:val="24"/>
        </w:rPr>
        <w:t>над</w:t>
      </w:r>
      <w:r w:rsidRPr="007B05BB">
        <w:rPr>
          <w:spacing w:val="1"/>
          <w:sz w:val="24"/>
          <w:szCs w:val="24"/>
        </w:rPr>
        <w:t xml:space="preserve"> </w:t>
      </w:r>
      <w:r w:rsidRPr="007B05BB">
        <w:rPr>
          <w:sz w:val="24"/>
          <w:szCs w:val="24"/>
        </w:rPr>
        <w:t>столом,</w:t>
      </w:r>
      <w:r w:rsidRPr="007B05BB">
        <w:rPr>
          <w:spacing w:val="1"/>
          <w:sz w:val="24"/>
          <w:szCs w:val="24"/>
        </w:rPr>
        <w:t xml:space="preserve"> </w:t>
      </w:r>
      <w:r w:rsidRPr="007B05BB">
        <w:rPr>
          <w:sz w:val="24"/>
          <w:szCs w:val="24"/>
        </w:rPr>
        <w:t>к</w:t>
      </w:r>
      <w:r w:rsidRPr="007B05BB">
        <w:rPr>
          <w:spacing w:val="1"/>
          <w:sz w:val="24"/>
          <w:szCs w:val="24"/>
        </w:rPr>
        <w:t xml:space="preserve"> </w:t>
      </w:r>
      <w:r w:rsidRPr="007B05BB">
        <w:rPr>
          <w:sz w:val="24"/>
          <w:szCs w:val="24"/>
        </w:rPr>
        <w:t>мольберту;</w:t>
      </w:r>
      <w:r w:rsidRPr="007B05BB">
        <w:rPr>
          <w:spacing w:val="1"/>
          <w:sz w:val="24"/>
          <w:szCs w:val="24"/>
        </w:rPr>
        <w:t xml:space="preserve"> </w:t>
      </w:r>
      <w:r w:rsidRPr="007B05BB">
        <w:rPr>
          <w:sz w:val="24"/>
          <w:szCs w:val="24"/>
        </w:rPr>
        <w:t>сидеть</w:t>
      </w:r>
      <w:r w:rsidRPr="007B05BB">
        <w:rPr>
          <w:spacing w:val="1"/>
          <w:sz w:val="24"/>
          <w:szCs w:val="24"/>
        </w:rPr>
        <w:t xml:space="preserve"> </w:t>
      </w:r>
      <w:r w:rsidRPr="007B05BB">
        <w:rPr>
          <w:sz w:val="24"/>
          <w:szCs w:val="24"/>
        </w:rPr>
        <w:t>свободно,</w:t>
      </w:r>
      <w:r w:rsidRPr="007B05BB">
        <w:rPr>
          <w:spacing w:val="1"/>
          <w:sz w:val="24"/>
          <w:szCs w:val="24"/>
        </w:rPr>
        <w:t xml:space="preserve"> </w:t>
      </w:r>
      <w:r w:rsidRPr="007B05BB">
        <w:rPr>
          <w:sz w:val="24"/>
          <w:szCs w:val="24"/>
        </w:rPr>
        <w:t>не</w:t>
      </w:r>
      <w:r w:rsidRPr="007B05BB">
        <w:rPr>
          <w:spacing w:val="-67"/>
          <w:sz w:val="24"/>
          <w:szCs w:val="24"/>
        </w:rPr>
        <w:t xml:space="preserve"> </w:t>
      </w:r>
      <w:r w:rsidRPr="007B05BB">
        <w:rPr>
          <w:sz w:val="24"/>
          <w:szCs w:val="24"/>
        </w:rPr>
        <w:t>напрягаясь;</w:t>
      </w:r>
    </w:p>
    <w:p w:rsidR="007B05BB" w:rsidRPr="007B05BB" w:rsidRDefault="007B05BB" w:rsidP="007B05BB">
      <w:pPr>
        <w:pStyle w:val="a5"/>
        <w:spacing w:line="278" w:lineRule="auto"/>
        <w:ind w:right="411"/>
        <w:rPr>
          <w:sz w:val="24"/>
          <w:szCs w:val="24"/>
        </w:rPr>
      </w:pPr>
      <w:r w:rsidRPr="007B05BB">
        <w:rPr>
          <w:sz w:val="24"/>
          <w:szCs w:val="24"/>
        </w:rPr>
        <w:t>приучать</w:t>
      </w:r>
      <w:r w:rsidRPr="007B05BB">
        <w:rPr>
          <w:spacing w:val="36"/>
          <w:sz w:val="24"/>
          <w:szCs w:val="24"/>
        </w:rPr>
        <w:t xml:space="preserve"> </w:t>
      </w:r>
      <w:r w:rsidRPr="007B05BB">
        <w:rPr>
          <w:sz w:val="24"/>
          <w:szCs w:val="24"/>
        </w:rPr>
        <w:t>детей</w:t>
      </w:r>
      <w:r w:rsidRPr="007B05BB">
        <w:rPr>
          <w:spacing w:val="38"/>
          <w:sz w:val="24"/>
          <w:szCs w:val="24"/>
        </w:rPr>
        <w:t xml:space="preserve"> </w:t>
      </w:r>
      <w:r w:rsidRPr="007B05BB">
        <w:rPr>
          <w:sz w:val="24"/>
          <w:szCs w:val="24"/>
        </w:rPr>
        <w:t>быть</w:t>
      </w:r>
      <w:r w:rsidRPr="007B05BB">
        <w:rPr>
          <w:spacing w:val="35"/>
          <w:sz w:val="24"/>
          <w:szCs w:val="24"/>
        </w:rPr>
        <w:t xml:space="preserve"> </w:t>
      </w:r>
      <w:r w:rsidRPr="007B05BB">
        <w:rPr>
          <w:sz w:val="24"/>
          <w:szCs w:val="24"/>
        </w:rPr>
        <w:t>аккуратными:</w:t>
      </w:r>
      <w:r w:rsidRPr="007B05BB">
        <w:rPr>
          <w:spacing w:val="37"/>
          <w:sz w:val="24"/>
          <w:szCs w:val="24"/>
        </w:rPr>
        <w:t xml:space="preserve"> </w:t>
      </w:r>
      <w:r w:rsidRPr="007B05BB">
        <w:rPr>
          <w:sz w:val="24"/>
          <w:szCs w:val="24"/>
        </w:rPr>
        <w:t>сохранять</w:t>
      </w:r>
      <w:r w:rsidRPr="007B05BB">
        <w:rPr>
          <w:spacing w:val="37"/>
          <w:sz w:val="24"/>
          <w:szCs w:val="24"/>
        </w:rPr>
        <w:t xml:space="preserve"> </w:t>
      </w:r>
      <w:r w:rsidRPr="007B05BB">
        <w:rPr>
          <w:sz w:val="24"/>
          <w:szCs w:val="24"/>
        </w:rPr>
        <w:t>свое</w:t>
      </w:r>
      <w:r w:rsidRPr="007B05BB">
        <w:rPr>
          <w:spacing w:val="37"/>
          <w:sz w:val="24"/>
          <w:szCs w:val="24"/>
        </w:rPr>
        <w:t xml:space="preserve"> </w:t>
      </w:r>
      <w:r w:rsidRPr="007B05BB">
        <w:rPr>
          <w:sz w:val="24"/>
          <w:szCs w:val="24"/>
        </w:rPr>
        <w:t>рабочее</w:t>
      </w:r>
      <w:r w:rsidRPr="007B05BB">
        <w:rPr>
          <w:spacing w:val="37"/>
          <w:sz w:val="24"/>
          <w:szCs w:val="24"/>
        </w:rPr>
        <w:t xml:space="preserve"> </w:t>
      </w:r>
      <w:r w:rsidRPr="007B05BB">
        <w:rPr>
          <w:sz w:val="24"/>
          <w:szCs w:val="24"/>
        </w:rPr>
        <w:t>место</w:t>
      </w:r>
      <w:r w:rsidRPr="007B05BB">
        <w:rPr>
          <w:spacing w:val="37"/>
          <w:sz w:val="24"/>
          <w:szCs w:val="24"/>
        </w:rPr>
        <w:t xml:space="preserve"> </w:t>
      </w:r>
      <w:r w:rsidRPr="007B05BB">
        <w:rPr>
          <w:sz w:val="24"/>
          <w:szCs w:val="24"/>
        </w:rPr>
        <w:t>в</w:t>
      </w:r>
      <w:r w:rsidRPr="007B05BB">
        <w:rPr>
          <w:spacing w:val="37"/>
          <w:sz w:val="24"/>
          <w:szCs w:val="24"/>
        </w:rPr>
        <w:t xml:space="preserve"> </w:t>
      </w:r>
      <w:r w:rsidRPr="007B05BB">
        <w:rPr>
          <w:sz w:val="24"/>
          <w:szCs w:val="24"/>
        </w:rPr>
        <w:t>порядке,</w:t>
      </w:r>
      <w:r w:rsidRPr="007B05BB">
        <w:rPr>
          <w:spacing w:val="-68"/>
          <w:sz w:val="24"/>
          <w:szCs w:val="24"/>
        </w:rPr>
        <w:t xml:space="preserve"> </w:t>
      </w:r>
      <w:r w:rsidRPr="007B05BB">
        <w:rPr>
          <w:sz w:val="24"/>
          <w:szCs w:val="24"/>
        </w:rPr>
        <w:t>по</w:t>
      </w:r>
      <w:r w:rsidRPr="007B05BB">
        <w:rPr>
          <w:spacing w:val="-4"/>
          <w:sz w:val="24"/>
          <w:szCs w:val="24"/>
        </w:rPr>
        <w:t xml:space="preserve"> </w:t>
      </w:r>
      <w:r w:rsidRPr="007B05BB">
        <w:rPr>
          <w:sz w:val="24"/>
          <w:szCs w:val="24"/>
        </w:rPr>
        <w:t>окончании</w:t>
      </w:r>
      <w:r w:rsidRPr="007B05BB">
        <w:rPr>
          <w:spacing w:val="-3"/>
          <w:sz w:val="24"/>
          <w:szCs w:val="24"/>
        </w:rPr>
        <w:t xml:space="preserve"> </w:t>
      </w:r>
      <w:r w:rsidRPr="007B05BB">
        <w:rPr>
          <w:sz w:val="24"/>
          <w:szCs w:val="24"/>
        </w:rPr>
        <w:t>работы убирать</w:t>
      </w:r>
      <w:r w:rsidRPr="007B05BB">
        <w:rPr>
          <w:spacing w:val="-1"/>
          <w:sz w:val="24"/>
          <w:szCs w:val="24"/>
        </w:rPr>
        <w:t xml:space="preserve"> </w:t>
      </w:r>
      <w:r w:rsidRPr="007B05BB">
        <w:rPr>
          <w:sz w:val="24"/>
          <w:szCs w:val="24"/>
        </w:rPr>
        <w:t>все со</w:t>
      </w:r>
      <w:r w:rsidRPr="007B05BB">
        <w:rPr>
          <w:spacing w:val="1"/>
          <w:sz w:val="24"/>
          <w:szCs w:val="24"/>
        </w:rPr>
        <w:t xml:space="preserve"> </w:t>
      </w:r>
      <w:r w:rsidRPr="007B05BB">
        <w:rPr>
          <w:sz w:val="24"/>
          <w:szCs w:val="24"/>
        </w:rPr>
        <w:t>стола;</w:t>
      </w:r>
    </w:p>
    <w:p w:rsidR="007B05BB" w:rsidRPr="007B05BB" w:rsidRDefault="007B05BB" w:rsidP="007B05BB">
      <w:pPr>
        <w:pStyle w:val="a5"/>
        <w:spacing w:line="276" w:lineRule="auto"/>
        <w:ind w:right="410"/>
        <w:rPr>
          <w:sz w:val="24"/>
          <w:szCs w:val="24"/>
        </w:rPr>
      </w:pPr>
      <w:r w:rsidRPr="007B05BB">
        <w:rPr>
          <w:sz w:val="24"/>
          <w:szCs w:val="24"/>
        </w:rPr>
        <w:t>поощрять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воплощать</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художественной</w:t>
      </w:r>
      <w:r w:rsidRPr="007B05BB">
        <w:rPr>
          <w:spacing w:val="1"/>
          <w:sz w:val="24"/>
          <w:szCs w:val="24"/>
        </w:rPr>
        <w:t xml:space="preserve"> </w:t>
      </w:r>
      <w:r w:rsidRPr="007B05BB">
        <w:rPr>
          <w:sz w:val="24"/>
          <w:szCs w:val="24"/>
        </w:rPr>
        <w:t>форме</w:t>
      </w:r>
      <w:r w:rsidRPr="007B05BB">
        <w:rPr>
          <w:spacing w:val="1"/>
          <w:sz w:val="24"/>
          <w:szCs w:val="24"/>
        </w:rPr>
        <w:t xml:space="preserve"> </w:t>
      </w:r>
      <w:r w:rsidRPr="007B05BB">
        <w:rPr>
          <w:sz w:val="24"/>
          <w:szCs w:val="24"/>
        </w:rPr>
        <w:t>свои</w:t>
      </w:r>
      <w:r w:rsidRPr="007B05BB">
        <w:rPr>
          <w:spacing w:val="1"/>
          <w:sz w:val="24"/>
          <w:szCs w:val="24"/>
        </w:rPr>
        <w:t xml:space="preserve"> </w:t>
      </w:r>
      <w:r w:rsidRPr="007B05BB">
        <w:rPr>
          <w:sz w:val="24"/>
          <w:szCs w:val="24"/>
        </w:rPr>
        <w:t>представления,</w:t>
      </w:r>
      <w:r w:rsidRPr="007B05BB">
        <w:rPr>
          <w:spacing w:val="1"/>
          <w:sz w:val="24"/>
          <w:szCs w:val="24"/>
        </w:rPr>
        <w:t xml:space="preserve"> </w:t>
      </w:r>
      <w:r w:rsidRPr="007B05BB">
        <w:rPr>
          <w:sz w:val="24"/>
          <w:szCs w:val="24"/>
        </w:rPr>
        <w:t>переживания,</w:t>
      </w:r>
      <w:r w:rsidRPr="007B05BB">
        <w:rPr>
          <w:spacing w:val="1"/>
          <w:sz w:val="24"/>
          <w:szCs w:val="24"/>
        </w:rPr>
        <w:t xml:space="preserve"> </w:t>
      </w:r>
      <w:r w:rsidRPr="007B05BB">
        <w:rPr>
          <w:sz w:val="24"/>
          <w:szCs w:val="24"/>
        </w:rPr>
        <w:t>чувства,</w:t>
      </w:r>
      <w:r w:rsidRPr="007B05BB">
        <w:rPr>
          <w:spacing w:val="1"/>
          <w:sz w:val="24"/>
          <w:szCs w:val="24"/>
        </w:rPr>
        <w:t xml:space="preserve"> </w:t>
      </w:r>
      <w:r w:rsidRPr="007B05BB">
        <w:rPr>
          <w:sz w:val="24"/>
          <w:szCs w:val="24"/>
        </w:rPr>
        <w:t>мысли;</w:t>
      </w:r>
      <w:r w:rsidRPr="007B05BB">
        <w:rPr>
          <w:spacing w:val="1"/>
          <w:sz w:val="24"/>
          <w:szCs w:val="24"/>
        </w:rPr>
        <w:t xml:space="preserve"> </w:t>
      </w:r>
      <w:r w:rsidRPr="007B05BB">
        <w:rPr>
          <w:sz w:val="24"/>
          <w:szCs w:val="24"/>
        </w:rPr>
        <w:t>поддерживать</w:t>
      </w:r>
      <w:r w:rsidRPr="007B05BB">
        <w:rPr>
          <w:spacing w:val="1"/>
          <w:sz w:val="24"/>
          <w:szCs w:val="24"/>
        </w:rPr>
        <w:t xml:space="preserve"> </w:t>
      </w:r>
      <w:r w:rsidRPr="007B05BB">
        <w:rPr>
          <w:sz w:val="24"/>
          <w:szCs w:val="24"/>
        </w:rPr>
        <w:t>личностное</w:t>
      </w:r>
      <w:r w:rsidRPr="007B05BB">
        <w:rPr>
          <w:spacing w:val="1"/>
          <w:sz w:val="24"/>
          <w:szCs w:val="24"/>
        </w:rPr>
        <w:t xml:space="preserve"> </w:t>
      </w:r>
      <w:r w:rsidRPr="007B05BB">
        <w:rPr>
          <w:sz w:val="24"/>
          <w:szCs w:val="24"/>
        </w:rPr>
        <w:t>творческое</w:t>
      </w:r>
      <w:r w:rsidRPr="007B05BB">
        <w:rPr>
          <w:spacing w:val="1"/>
          <w:sz w:val="24"/>
          <w:szCs w:val="24"/>
        </w:rPr>
        <w:t xml:space="preserve"> </w:t>
      </w:r>
      <w:r w:rsidRPr="007B05BB">
        <w:rPr>
          <w:sz w:val="24"/>
          <w:szCs w:val="24"/>
        </w:rPr>
        <w:t>начало</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процессе</w:t>
      </w:r>
      <w:r w:rsidRPr="007B05BB">
        <w:rPr>
          <w:spacing w:val="-3"/>
          <w:sz w:val="24"/>
          <w:szCs w:val="24"/>
        </w:rPr>
        <w:t xml:space="preserve"> </w:t>
      </w:r>
      <w:r w:rsidRPr="007B05BB">
        <w:rPr>
          <w:sz w:val="24"/>
          <w:szCs w:val="24"/>
        </w:rPr>
        <w:t>восприятия</w:t>
      </w:r>
      <w:r w:rsidRPr="007B05BB">
        <w:rPr>
          <w:spacing w:val="-3"/>
          <w:sz w:val="24"/>
          <w:szCs w:val="24"/>
        </w:rPr>
        <w:t xml:space="preserve"> </w:t>
      </w:r>
      <w:r w:rsidRPr="007B05BB">
        <w:rPr>
          <w:sz w:val="24"/>
          <w:szCs w:val="24"/>
        </w:rPr>
        <w:t>прекрасного</w:t>
      </w:r>
      <w:r w:rsidRPr="007B05BB">
        <w:rPr>
          <w:spacing w:val="-2"/>
          <w:sz w:val="24"/>
          <w:szCs w:val="24"/>
        </w:rPr>
        <w:t xml:space="preserve"> </w:t>
      </w:r>
      <w:r w:rsidRPr="007B05BB">
        <w:rPr>
          <w:sz w:val="24"/>
          <w:szCs w:val="24"/>
        </w:rPr>
        <w:t>и</w:t>
      </w:r>
      <w:r w:rsidRPr="007B05BB">
        <w:rPr>
          <w:spacing w:val="-3"/>
          <w:sz w:val="24"/>
          <w:szCs w:val="24"/>
        </w:rPr>
        <w:t xml:space="preserve"> </w:t>
      </w:r>
      <w:r w:rsidRPr="007B05BB">
        <w:rPr>
          <w:sz w:val="24"/>
          <w:szCs w:val="24"/>
        </w:rPr>
        <w:t>собственной</w:t>
      </w:r>
      <w:r w:rsidRPr="007B05BB">
        <w:rPr>
          <w:spacing w:val="-2"/>
          <w:sz w:val="24"/>
          <w:szCs w:val="24"/>
        </w:rPr>
        <w:t xml:space="preserve"> </w:t>
      </w:r>
      <w:r w:rsidRPr="007B05BB">
        <w:rPr>
          <w:sz w:val="24"/>
          <w:szCs w:val="24"/>
        </w:rPr>
        <w:t>изобразительной</w:t>
      </w:r>
      <w:r w:rsidRPr="007B05BB">
        <w:rPr>
          <w:spacing w:val="-3"/>
          <w:sz w:val="24"/>
          <w:szCs w:val="24"/>
        </w:rPr>
        <w:t xml:space="preserve"> </w:t>
      </w:r>
      <w:r w:rsidRPr="007B05BB">
        <w:rPr>
          <w:sz w:val="24"/>
          <w:szCs w:val="24"/>
        </w:rPr>
        <w:t>деятельности;</w:t>
      </w:r>
    </w:p>
    <w:p w:rsidR="007B05BB" w:rsidRPr="007B05BB" w:rsidRDefault="007B05BB" w:rsidP="007B05BB">
      <w:pPr>
        <w:pStyle w:val="a5"/>
        <w:spacing w:line="276" w:lineRule="auto"/>
        <w:ind w:right="410"/>
        <w:rPr>
          <w:sz w:val="24"/>
          <w:szCs w:val="24"/>
        </w:rPr>
      </w:pPr>
      <w:r w:rsidRPr="007B05BB">
        <w:rPr>
          <w:sz w:val="24"/>
          <w:szCs w:val="24"/>
        </w:rPr>
        <w:t>развивать художественно-творческие способности у детей в различных видах</w:t>
      </w:r>
      <w:r w:rsidRPr="007B05BB">
        <w:rPr>
          <w:spacing w:val="1"/>
          <w:sz w:val="24"/>
          <w:szCs w:val="24"/>
        </w:rPr>
        <w:t xml:space="preserve"> </w:t>
      </w:r>
      <w:r w:rsidRPr="007B05BB">
        <w:rPr>
          <w:sz w:val="24"/>
          <w:szCs w:val="24"/>
        </w:rPr>
        <w:t>изобразительной</w:t>
      </w:r>
      <w:r w:rsidRPr="007B05BB">
        <w:rPr>
          <w:spacing w:val="-1"/>
          <w:sz w:val="24"/>
          <w:szCs w:val="24"/>
        </w:rPr>
        <w:t xml:space="preserve"> </w:t>
      </w:r>
      <w:r w:rsidRPr="007B05BB">
        <w:rPr>
          <w:sz w:val="24"/>
          <w:szCs w:val="24"/>
        </w:rPr>
        <w:t>деятельности;</w:t>
      </w:r>
    </w:p>
    <w:p w:rsidR="007B05BB" w:rsidRPr="007B05BB" w:rsidRDefault="007B05BB" w:rsidP="007B05BB">
      <w:pPr>
        <w:pStyle w:val="a5"/>
        <w:spacing w:line="278" w:lineRule="auto"/>
        <w:ind w:left="921" w:right="412" w:firstLine="0"/>
        <w:rPr>
          <w:sz w:val="24"/>
          <w:szCs w:val="24"/>
        </w:rPr>
      </w:pPr>
      <w:r w:rsidRPr="007B05BB">
        <w:rPr>
          <w:sz w:val="24"/>
          <w:szCs w:val="24"/>
        </w:rPr>
        <w:t>создавать условия для самостоятельного художественного творчества детей;</w:t>
      </w:r>
      <w:r w:rsidRPr="007B05BB">
        <w:rPr>
          <w:spacing w:val="1"/>
          <w:sz w:val="24"/>
          <w:szCs w:val="24"/>
        </w:rPr>
        <w:t xml:space="preserve"> </w:t>
      </w:r>
      <w:r w:rsidRPr="007B05BB">
        <w:rPr>
          <w:sz w:val="24"/>
          <w:szCs w:val="24"/>
        </w:rPr>
        <w:t>воспитывать</w:t>
      </w:r>
      <w:r w:rsidRPr="007B05BB">
        <w:rPr>
          <w:spacing w:val="1"/>
          <w:sz w:val="24"/>
          <w:szCs w:val="24"/>
        </w:rPr>
        <w:t xml:space="preserve"> </w:t>
      </w:r>
      <w:r w:rsidRPr="007B05BB">
        <w:rPr>
          <w:sz w:val="24"/>
          <w:szCs w:val="24"/>
        </w:rPr>
        <w:t>у</w:t>
      </w:r>
      <w:r w:rsidRPr="007B05BB">
        <w:rPr>
          <w:spacing w:val="3"/>
          <w:sz w:val="24"/>
          <w:szCs w:val="24"/>
        </w:rPr>
        <w:t xml:space="preserve"> </w:t>
      </w:r>
      <w:r w:rsidRPr="007B05BB">
        <w:rPr>
          <w:sz w:val="24"/>
          <w:szCs w:val="24"/>
        </w:rPr>
        <w:t>детей</w:t>
      </w:r>
      <w:r w:rsidRPr="007B05BB">
        <w:rPr>
          <w:spacing w:val="5"/>
          <w:sz w:val="24"/>
          <w:szCs w:val="24"/>
        </w:rPr>
        <w:t xml:space="preserve"> </w:t>
      </w:r>
      <w:r w:rsidRPr="007B05BB">
        <w:rPr>
          <w:sz w:val="24"/>
          <w:szCs w:val="24"/>
        </w:rPr>
        <w:t>желание</w:t>
      </w:r>
      <w:r w:rsidRPr="007B05BB">
        <w:rPr>
          <w:spacing w:val="4"/>
          <w:sz w:val="24"/>
          <w:szCs w:val="24"/>
        </w:rPr>
        <w:t xml:space="preserve"> </w:t>
      </w:r>
      <w:r w:rsidRPr="007B05BB">
        <w:rPr>
          <w:sz w:val="24"/>
          <w:szCs w:val="24"/>
        </w:rPr>
        <w:t>проявлять</w:t>
      </w:r>
      <w:r w:rsidRPr="007B05BB">
        <w:rPr>
          <w:spacing w:val="3"/>
          <w:sz w:val="24"/>
          <w:szCs w:val="24"/>
        </w:rPr>
        <w:t xml:space="preserve"> </w:t>
      </w:r>
      <w:r w:rsidRPr="007B05BB">
        <w:rPr>
          <w:sz w:val="24"/>
          <w:szCs w:val="24"/>
        </w:rPr>
        <w:t>дружелюбие</w:t>
      </w:r>
      <w:r w:rsidRPr="007B05BB">
        <w:rPr>
          <w:spacing w:val="3"/>
          <w:sz w:val="24"/>
          <w:szCs w:val="24"/>
        </w:rPr>
        <w:t xml:space="preserve"> </w:t>
      </w:r>
      <w:r w:rsidRPr="007B05BB">
        <w:rPr>
          <w:sz w:val="24"/>
          <w:szCs w:val="24"/>
        </w:rPr>
        <w:t>при</w:t>
      </w:r>
      <w:r w:rsidRPr="007B05BB">
        <w:rPr>
          <w:spacing w:val="2"/>
          <w:sz w:val="24"/>
          <w:szCs w:val="24"/>
        </w:rPr>
        <w:t xml:space="preserve"> </w:t>
      </w:r>
      <w:r w:rsidRPr="007B05BB">
        <w:rPr>
          <w:sz w:val="24"/>
          <w:szCs w:val="24"/>
        </w:rPr>
        <w:t>оценке</w:t>
      </w:r>
      <w:r w:rsidRPr="007B05BB">
        <w:rPr>
          <w:spacing w:val="5"/>
          <w:sz w:val="24"/>
          <w:szCs w:val="24"/>
        </w:rPr>
        <w:t xml:space="preserve"> </w:t>
      </w:r>
      <w:r w:rsidRPr="007B05BB">
        <w:rPr>
          <w:sz w:val="24"/>
          <w:szCs w:val="24"/>
        </w:rPr>
        <w:t>работ</w:t>
      </w:r>
      <w:r w:rsidRPr="007B05BB">
        <w:rPr>
          <w:spacing w:val="4"/>
          <w:sz w:val="24"/>
          <w:szCs w:val="24"/>
        </w:rPr>
        <w:t xml:space="preserve"> </w:t>
      </w:r>
      <w:r w:rsidRPr="007B05BB">
        <w:rPr>
          <w:sz w:val="24"/>
          <w:szCs w:val="24"/>
        </w:rPr>
        <w:t>других</w:t>
      </w:r>
    </w:p>
    <w:p w:rsidR="007B05BB" w:rsidRPr="007B05BB" w:rsidRDefault="007B05BB" w:rsidP="007B05BB">
      <w:pPr>
        <w:pStyle w:val="a5"/>
        <w:spacing w:line="317" w:lineRule="exact"/>
        <w:ind w:firstLine="0"/>
        <w:jc w:val="left"/>
        <w:rPr>
          <w:sz w:val="24"/>
          <w:szCs w:val="24"/>
        </w:rPr>
      </w:pPr>
      <w:r w:rsidRPr="007B05BB">
        <w:rPr>
          <w:sz w:val="24"/>
          <w:szCs w:val="24"/>
        </w:rPr>
        <w:t>детей;</w:t>
      </w:r>
    </w:p>
    <w:p w:rsidR="007B05BB" w:rsidRPr="007B05BB" w:rsidRDefault="007B05BB" w:rsidP="007B05BB">
      <w:pPr>
        <w:pStyle w:val="a5"/>
        <w:spacing w:before="30"/>
        <w:ind w:left="921" w:firstLine="0"/>
        <w:rPr>
          <w:b/>
          <w:i/>
          <w:sz w:val="24"/>
          <w:szCs w:val="24"/>
        </w:rPr>
      </w:pPr>
      <w:r w:rsidRPr="007B05BB">
        <w:rPr>
          <w:b/>
          <w:i/>
          <w:sz w:val="24"/>
          <w:szCs w:val="24"/>
        </w:rPr>
        <w:t>Конструктивная</w:t>
      </w:r>
      <w:r w:rsidRPr="007B05BB">
        <w:rPr>
          <w:b/>
          <w:i/>
          <w:spacing w:val="-5"/>
          <w:sz w:val="24"/>
          <w:szCs w:val="24"/>
        </w:rPr>
        <w:t xml:space="preserve"> </w:t>
      </w:r>
      <w:r w:rsidRPr="007B05BB">
        <w:rPr>
          <w:b/>
          <w:i/>
          <w:sz w:val="24"/>
          <w:szCs w:val="24"/>
        </w:rPr>
        <w:t>деятельность:</w:t>
      </w:r>
    </w:p>
    <w:p w:rsidR="007B05BB" w:rsidRPr="007B05BB" w:rsidRDefault="007B05BB" w:rsidP="007B05BB">
      <w:pPr>
        <w:pStyle w:val="a5"/>
        <w:spacing w:before="47" w:line="276" w:lineRule="auto"/>
        <w:ind w:right="407"/>
        <w:rPr>
          <w:sz w:val="24"/>
          <w:szCs w:val="24"/>
        </w:rPr>
      </w:pPr>
      <w:r w:rsidRPr="007B05BB">
        <w:rPr>
          <w:sz w:val="24"/>
          <w:szCs w:val="24"/>
        </w:rPr>
        <w:t>продолжать развивать у детей способность различать и называть строительные</w:t>
      </w:r>
      <w:r w:rsidRPr="007B05BB">
        <w:rPr>
          <w:spacing w:val="-67"/>
          <w:sz w:val="24"/>
          <w:szCs w:val="24"/>
        </w:rPr>
        <w:t xml:space="preserve"> </w:t>
      </w:r>
      <w:r w:rsidRPr="007B05BB">
        <w:rPr>
          <w:sz w:val="24"/>
          <w:szCs w:val="24"/>
        </w:rPr>
        <w:t>детали (куб, пластина, кирпичик, брусок); использовать их с учетом конструктивных</w:t>
      </w:r>
      <w:r w:rsidRPr="007B05BB">
        <w:rPr>
          <w:spacing w:val="-67"/>
          <w:sz w:val="24"/>
          <w:szCs w:val="24"/>
        </w:rPr>
        <w:t xml:space="preserve"> </w:t>
      </w:r>
      <w:r w:rsidRPr="007B05BB">
        <w:rPr>
          <w:sz w:val="24"/>
          <w:szCs w:val="24"/>
        </w:rPr>
        <w:t>свойств</w:t>
      </w:r>
      <w:r w:rsidRPr="007B05BB">
        <w:rPr>
          <w:spacing w:val="-3"/>
          <w:sz w:val="24"/>
          <w:szCs w:val="24"/>
        </w:rPr>
        <w:t xml:space="preserve"> </w:t>
      </w:r>
      <w:r w:rsidRPr="007B05BB">
        <w:rPr>
          <w:sz w:val="24"/>
          <w:szCs w:val="24"/>
        </w:rPr>
        <w:t>(устойчивость,</w:t>
      </w:r>
      <w:r w:rsidRPr="007B05BB">
        <w:rPr>
          <w:spacing w:val="-1"/>
          <w:sz w:val="24"/>
          <w:szCs w:val="24"/>
        </w:rPr>
        <w:t xml:space="preserve"> </w:t>
      </w:r>
      <w:r w:rsidRPr="007B05BB">
        <w:rPr>
          <w:sz w:val="24"/>
          <w:szCs w:val="24"/>
        </w:rPr>
        <w:t>форма,</w:t>
      </w:r>
      <w:r w:rsidRPr="007B05BB">
        <w:rPr>
          <w:spacing w:val="-1"/>
          <w:sz w:val="24"/>
          <w:szCs w:val="24"/>
        </w:rPr>
        <w:t xml:space="preserve"> </w:t>
      </w:r>
      <w:r w:rsidRPr="007B05BB">
        <w:rPr>
          <w:sz w:val="24"/>
          <w:szCs w:val="24"/>
        </w:rPr>
        <w:t>величина);</w:t>
      </w:r>
    </w:p>
    <w:p w:rsidR="007B05BB" w:rsidRPr="007B05BB" w:rsidRDefault="007B05BB" w:rsidP="007B05BB">
      <w:pPr>
        <w:pStyle w:val="a5"/>
        <w:spacing w:before="1" w:line="278" w:lineRule="auto"/>
        <w:ind w:right="403"/>
        <w:rPr>
          <w:sz w:val="24"/>
          <w:szCs w:val="24"/>
        </w:rPr>
      </w:pPr>
      <w:r w:rsidRPr="007B05BB">
        <w:rPr>
          <w:sz w:val="24"/>
          <w:szCs w:val="24"/>
        </w:rPr>
        <w:t>формировать</w:t>
      </w:r>
      <w:r w:rsidRPr="007B05BB">
        <w:rPr>
          <w:spacing w:val="1"/>
          <w:sz w:val="24"/>
          <w:szCs w:val="24"/>
        </w:rPr>
        <w:t xml:space="preserve"> </w:t>
      </w:r>
      <w:r w:rsidRPr="007B05BB">
        <w:rPr>
          <w:sz w:val="24"/>
          <w:szCs w:val="24"/>
        </w:rPr>
        <w:t>умение</w:t>
      </w:r>
      <w:r w:rsidRPr="007B05BB">
        <w:rPr>
          <w:spacing w:val="1"/>
          <w:sz w:val="24"/>
          <w:szCs w:val="24"/>
        </w:rPr>
        <w:t xml:space="preserve"> </w:t>
      </w:r>
      <w:r w:rsidRPr="007B05BB">
        <w:rPr>
          <w:sz w:val="24"/>
          <w:szCs w:val="24"/>
        </w:rPr>
        <w:t>у детей</w:t>
      </w:r>
      <w:r w:rsidRPr="007B05BB">
        <w:rPr>
          <w:spacing w:val="1"/>
          <w:sz w:val="24"/>
          <w:szCs w:val="24"/>
        </w:rPr>
        <w:t xml:space="preserve"> </w:t>
      </w:r>
      <w:r w:rsidRPr="007B05BB">
        <w:rPr>
          <w:sz w:val="24"/>
          <w:szCs w:val="24"/>
        </w:rPr>
        <w:t>сооружать</w:t>
      </w:r>
      <w:r w:rsidRPr="007B05BB">
        <w:rPr>
          <w:spacing w:val="1"/>
          <w:sz w:val="24"/>
          <w:szCs w:val="24"/>
        </w:rPr>
        <w:t xml:space="preserve"> </w:t>
      </w:r>
      <w:r w:rsidRPr="007B05BB">
        <w:rPr>
          <w:sz w:val="24"/>
          <w:szCs w:val="24"/>
        </w:rPr>
        <w:t>постройки</w:t>
      </w:r>
      <w:r w:rsidRPr="007B05BB">
        <w:rPr>
          <w:spacing w:val="1"/>
          <w:sz w:val="24"/>
          <w:szCs w:val="24"/>
        </w:rPr>
        <w:t xml:space="preserve"> </w:t>
      </w:r>
      <w:r w:rsidRPr="007B05BB">
        <w:rPr>
          <w:sz w:val="24"/>
          <w:szCs w:val="24"/>
        </w:rPr>
        <w:t>из</w:t>
      </w:r>
      <w:r w:rsidRPr="007B05BB">
        <w:rPr>
          <w:spacing w:val="1"/>
          <w:sz w:val="24"/>
          <w:szCs w:val="24"/>
        </w:rPr>
        <w:t xml:space="preserve"> </w:t>
      </w:r>
      <w:r w:rsidRPr="007B05BB">
        <w:rPr>
          <w:sz w:val="24"/>
          <w:szCs w:val="24"/>
        </w:rPr>
        <w:t>крупного</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мелкого</w:t>
      </w:r>
      <w:r w:rsidRPr="007B05BB">
        <w:rPr>
          <w:spacing w:val="1"/>
          <w:sz w:val="24"/>
          <w:szCs w:val="24"/>
        </w:rPr>
        <w:t xml:space="preserve"> </w:t>
      </w:r>
      <w:r w:rsidRPr="007B05BB">
        <w:rPr>
          <w:sz w:val="24"/>
          <w:szCs w:val="24"/>
        </w:rPr>
        <w:t>строительного материала;</w:t>
      </w:r>
    </w:p>
    <w:p w:rsidR="007B05BB" w:rsidRPr="007B05BB" w:rsidRDefault="007B05BB" w:rsidP="007B05BB">
      <w:pPr>
        <w:pStyle w:val="a5"/>
        <w:spacing w:line="317" w:lineRule="exact"/>
        <w:ind w:left="921" w:firstLine="0"/>
        <w:rPr>
          <w:sz w:val="24"/>
          <w:szCs w:val="24"/>
        </w:rPr>
      </w:pPr>
      <w:r w:rsidRPr="007B05BB">
        <w:rPr>
          <w:sz w:val="24"/>
          <w:szCs w:val="24"/>
        </w:rPr>
        <w:t>обучать</w:t>
      </w:r>
      <w:r w:rsidRPr="007B05BB">
        <w:rPr>
          <w:spacing w:val="-4"/>
          <w:sz w:val="24"/>
          <w:szCs w:val="24"/>
        </w:rPr>
        <w:t xml:space="preserve"> </w:t>
      </w:r>
      <w:r w:rsidRPr="007B05BB">
        <w:rPr>
          <w:sz w:val="24"/>
          <w:szCs w:val="24"/>
        </w:rPr>
        <w:t>конструированию</w:t>
      </w:r>
      <w:r w:rsidRPr="007B05BB">
        <w:rPr>
          <w:spacing w:val="-4"/>
          <w:sz w:val="24"/>
          <w:szCs w:val="24"/>
        </w:rPr>
        <w:t xml:space="preserve"> </w:t>
      </w:r>
      <w:r w:rsidRPr="007B05BB">
        <w:rPr>
          <w:sz w:val="24"/>
          <w:szCs w:val="24"/>
        </w:rPr>
        <w:t>из</w:t>
      </w:r>
      <w:r w:rsidRPr="007B05BB">
        <w:rPr>
          <w:spacing w:val="-5"/>
          <w:sz w:val="24"/>
          <w:szCs w:val="24"/>
        </w:rPr>
        <w:t xml:space="preserve"> </w:t>
      </w:r>
      <w:r w:rsidRPr="007B05BB">
        <w:rPr>
          <w:sz w:val="24"/>
          <w:szCs w:val="24"/>
        </w:rPr>
        <w:t>бумаги;</w:t>
      </w:r>
    </w:p>
    <w:p w:rsidR="007B05BB" w:rsidRPr="007B05BB" w:rsidRDefault="007B05BB" w:rsidP="007B05BB">
      <w:pPr>
        <w:pStyle w:val="a5"/>
        <w:spacing w:before="48"/>
        <w:ind w:left="921" w:firstLine="0"/>
        <w:rPr>
          <w:sz w:val="24"/>
          <w:szCs w:val="24"/>
        </w:rPr>
      </w:pPr>
      <w:r w:rsidRPr="007B05BB">
        <w:rPr>
          <w:sz w:val="24"/>
          <w:szCs w:val="24"/>
        </w:rPr>
        <w:t>приобщать</w:t>
      </w:r>
      <w:r w:rsidRPr="007B05BB">
        <w:rPr>
          <w:spacing w:val="-7"/>
          <w:sz w:val="24"/>
          <w:szCs w:val="24"/>
        </w:rPr>
        <w:t xml:space="preserve"> </w:t>
      </w:r>
      <w:r w:rsidRPr="007B05BB">
        <w:rPr>
          <w:sz w:val="24"/>
          <w:szCs w:val="24"/>
        </w:rPr>
        <w:t>детей</w:t>
      </w:r>
      <w:r w:rsidRPr="007B05BB">
        <w:rPr>
          <w:spacing w:val="-2"/>
          <w:sz w:val="24"/>
          <w:szCs w:val="24"/>
        </w:rPr>
        <w:t xml:space="preserve"> </w:t>
      </w:r>
      <w:r w:rsidRPr="007B05BB">
        <w:rPr>
          <w:sz w:val="24"/>
          <w:szCs w:val="24"/>
        </w:rPr>
        <w:t>к</w:t>
      </w:r>
      <w:r w:rsidRPr="007B05BB">
        <w:rPr>
          <w:spacing w:val="-5"/>
          <w:sz w:val="24"/>
          <w:szCs w:val="24"/>
        </w:rPr>
        <w:t xml:space="preserve"> </w:t>
      </w:r>
      <w:r w:rsidRPr="007B05BB">
        <w:rPr>
          <w:sz w:val="24"/>
          <w:szCs w:val="24"/>
        </w:rPr>
        <w:t>изготовлению</w:t>
      </w:r>
      <w:r w:rsidRPr="007B05BB">
        <w:rPr>
          <w:spacing w:val="-3"/>
          <w:sz w:val="24"/>
          <w:szCs w:val="24"/>
        </w:rPr>
        <w:t xml:space="preserve"> </w:t>
      </w:r>
      <w:r w:rsidRPr="007B05BB">
        <w:rPr>
          <w:sz w:val="24"/>
          <w:szCs w:val="24"/>
        </w:rPr>
        <w:t>поделок</w:t>
      </w:r>
      <w:r w:rsidRPr="007B05BB">
        <w:rPr>
          <w:spacing w:val="-1"/>
          <w:sz w:val="24"/>
          <w:szCs w:val="24"/>
        </w:rPr>
        <w:t xml:space="preserve"> </w:t>
      </w:r>
      <w:r w:rsidRPr="007B05BB">
        <w:rPr>
          <w:sz w:val="24"/>
          <w:szCs w:val="24"/>
        </w:rPr>
        <w:t>из</w:t>
      </w:r>
      <w:r w:rsidRPr="007B05BB">
        <w:rPr>
          <w:spacing w:val="-6"/>
          <w:sz w:val="24"/>
          <w:szCs w:val="24"/>
        </w:rPr>
        <w:t xml:space="preserve"> </w:t>
      </w:r>
      <w:r w:rsidRPr="007B05BB">
        <w:rPr>
          <w:sz w:val="24"/>
          <w:szCs w:val="24"/>
        </w:rPr>
        <w:t>природного материала.</w:t>
      </w:r>
    </w:p>
    <w:p w:rsidR="007B05BB" w:rsidRPr="007B05BB" w:rsidRDefault="007B05BB" w:rsidP="007B05BB">
      <w:pPr>
        <w:pStyle w:val="a5"/>
        <w:spacing w:before="79"/>
        <w:ind w:left="921" w:firstLine="0"/>
        <w:rPr>
          <w:b/>
          <w:i/>
          <w:sz w:val="24"/>
          <w:szCs w:val="24"/>
        </w:rPr>
      </w:pPr>
      <w:r w:rsidRPr="007B05BB">
        <w:rPr>
          <w:b/>
          <w:i/>
          <w:sz w:val="24"/>
          <w:szCs w:val="24"/>
        </w:rPr>
        <w:t>Музыкальная</w:t>
      </w:r>
      <w:r w:rsidRPr="007B05BB">
        <w:rPr>
          <w:b/>
          <w:i/>
          <w:spacing w:val="-4"/>
          <w:sz w:val="24"/>
          <w:szCs w:val="24"/>
        </w:rPr>
        <w:t xml:space="preserve"> </w:t>
      </w:r>
      <w:r w:rsidRPr="007B05BB">
        <w:rPr>
          <w:b/>
          <w:i/>
          <w:sz w:val="24"/>
          <w:szCs w:val="24"/>
        </w:rPr>
        <w:t>деятельность:</w:t>
      </w:r>
    </w:p>
    <w:p w:rsidR="007B05BB" w:rsidRPr="007B05BB" w:rsidRDefault="007B05BB" w:rsidP="007B05BB">
      <w:pPr>
        <w:pStyle w:val="a5"/>
        <w:spacing w:before="50" w:line="276" w:lineRule="auto"/>
        <w:ind w:right="407"/>
        <w:rPr>
          <w:sz w:val="24"/>
          <w:szCs w:val="24"/>
        </w:rPr>
      </w:pPr>
      <w:r w:rsidRPr="007B05BB">
        <w:rPr>
          <w:sz w:val="24"/>
          <w:szCs w:val="24"/>
        </w:rPr>
        <w:t>продолжать</w:t>
      </w:r>
      <w:r w:rsidRPr="007B05BB">
        <w:rPr>
          <w:spacing w:val="1"/>
          <w:sz w:val="24"/>
          <w:szCs w:val="24"/>
        </w:rPr>
        <w:t xml:space="preserve"> </w:t>
      </w:r>
      <w:r w:rsidRPr="007B05BB">
        <w:rPr>
          <w:sz w:val="24"/>
          <w:szCs w:val="24"/>
        </w:rPr>
        <w:t>развивать</w:t>
      </w:r>
      <w:r w:rsidRPr="007B05BB">
        <w:rPr>
          <w:spacing w:val="1"/>
          <w:sz w:val="24"/>
          <w:szCs w:val="24"/>
        </w:rPr>
        <w:t xml:space="preserve"> </w:t>
      </w:r>
      <w:r w:rsidRPr="007B05BB">
        <w:rPr>
          <w:sz w:val="24"/>
          <w:szCs w:val="24"/>
        </w:rPr>
        <w:t>у</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интерес</w:t>
      </w:r>
      <w:r w:rsidRPr="007B05BB">
        <w:rPr>
          <w:spacing w:val="1"/>
          <w:sz w:val="24"/>
          <w:szCs w:val="24"/>
        </w:rPr>
        <w:t xml:space="preserve"> </w:t>
      </w:r>
      <w:r w:rsidRPr="007B05BB">
        <w:rPr>
          <w:sz w:val="24"/>
          <w:szCs w:val="24"/>
        </w:rPr>
        <w:t>к</w:t>
      </w:r>
      <w:r w:rsidRPr="007B05BB">
        <w:rPr>
          <w:spacing w:val="1"/>
          <w:sz w:val="24"/>
          <w:szCs w:val="24"/>
        </w:rPr>
        <w:t xml:space="preserve"> </w:t>
      </w:r>
      <w:r w:rsidRPr="007B05BB">
        <w:rPr>
          <w:sz w:val="24"/>
          <w:szCs w:val="24"/>
        </w:rPr>
        <w:t>музыке,</w:t>
      </w:r>
      <w:r w:rsidRPr="007B05BB">
        <w:rPr>
          <w:spacing w:val="1"/>
          <w:sz w:val="24"/>
          <w:szCs w:val="24"/>
        </w:rPr>
        <w:t xml:space="preserve"> </w:t>
      </w:r>
      <w:r w:rsidRPr="007B05BB">
        <w:rPr>
          <w:sz w:val="24"/>
          <w:szCs w:val="24"/>
        </w:rPr>
        <w:t>желание</w:t>
      </w:r>
      <w:r w:rsidRPr="007B05BB">
        <w:rPr>
          <w:spacing w:val="1"/>
          <w:sz w:val="24"/>
          <w:szCs w:val="24"/>
        </w:rPr>
        <w:t xml:space="preserve"> </w:t>
      </w:r>
      <w:r w:rsidRPr="007B05BB">
        <w:rPr>
          <w:sz w:val="24"/>
          <w:szCs w:val="24"/>
        </w:rPr>
        <w:t>ее</w:t>
      </w:r>
      <w:r w:rsidRPr="007B05BB">
        <w:rPr>
          <w:spacing w:val="70"/>
          <w:sz w:val="24"/>
          <w:szCs w:val="24"/>
        </w:rPr>
        <w:t xml:space="preserve"> </w:t>
      </w:r>
      <w:r w:rsidRPr="007B05BB">
        <w:rPr>
          <w:sz w:val="24"/>
          <w:szCs w:val="24"/>
        </w:rPr>
        <w:t>слушать,</w:t>
      </w:r>
      <w:r w:rsidRPr="007B05BB">
        <w:rPr>
          <w:spacing w:val="1"/>
          <w:sz w:val="24"/>
          <w:szCs w:val="24"/>
        </w:rPr>
        <w:t xml:space="preserve"> </w:t>
      </w:r>
      <w:r w:rsidRPr="007B05BB">
        <w:rPr>
          <w:sz w:val="24"/>
          <w:szCs w:val="24"/>
        </w:rPr>
        <w:t>вызывать</w:t>
      </w:r>
      <w:r w:rsidRPr="007B05BB">
        <w:rPr>
          <w:spacing w:val="1"/>
          <w:sz w:val="24"/>
          <w:szCs w:val="24"/>
        </w:rPr>
        <w:t xml:space="preserve"> </w:t>
      </w:r>
      <w:r w:rsidRPr="007B05BB">
        <w:rPr>
          <w:sz w:val="24"/>
          <w:szCs w:val="24"/>
        </w:rPr>
        <w:t>эмоциональную</w:t>
      </w:r>
      <w:r w:rsidRPr="007B05BB">
        <w:rPr>
          <w:spacing w:val="1"/>
          <w:sz w:val="24"/>
          <w:szCs w:val="24"/>
        </w:rPr>
        <w:t xml:space="preserve"> </w:t>
      </w:r>
      <w:r w:rsidRPr="007B05BB">
        <w:rPr>
          <w:sz w:val="24"/>
          <w:szCs w:val="24"/>
        </w:rPr>
        <w:t>отзывчивость</w:t>
      </w:r>
      <w:r w:rsidRPr="007B05BB">
        <w:rPr>
          <w:spacing w:val="1"/>
          <w:sz w:val="24"/>
          <w:szCs w:val="24"/>
        </w:rPr>
        <w:t xml:space="preserve"> </w:t>
      </w:r>
      <w:r w:rsidRPr="007B05BB">
        <w:rPr>
          <w:sz w:val="24"/>
          <w:szCs w:val="24"/>
        </w:rPr>
        <w:t>при</w:t>
      </w:r>
      <w:r w:rsidRPr="007B05BB">
        <w:rPr>
          <w:spacing w:val="1"/>
          <w:sz w:val="24"/>
          <w:szCs w:val="24"/>
        </w:rPr>
        <w:t xml:space="preserve"> </w:t>
      </w:r>
      <w:r w:rsidRPr="007B05BB">
        <w:rPr>
          <w:sz w:val="24"/>
          <w:szCs w:val="24"/>
        </w:rPr>
        <w:t>восприятии</w:t>
      </w:r>
      <w:r w:rsidRPr="007B05BB">
        <w:rPr>
          <w:spacing w:val="1"/>
          <w:sz w:val="24"/>
          <w:szCs w:val="24"/>
        </w:rPr>
        <w:t xml:space="preserve"> </w:t>
      </w:r>
      <w:r w:rsidRPr="007B05BB">
        <w:rPr>
          <w:sz w:val="24"/>
          <w:szCs w:val="24"/>
        </w:rPr>
        <w:t>музыкальных</w:t>
      </w:r>
      <w:r w:rsidRPr="007B05BB">
        <w:rPr>
          <w:spacing w:val="1"/>
          <w:sz w:val="24"/>
          <w:szCs w:val="24"/>
        </w:rPr>
        <w:t xml:space="preserve"> </w:t>
      </w:r>
      <w:r w:rsidRPr="007B05BB">
        <w:rPr>
          <w:sz w:val="24"/>
          <w:szCs w:val="24"/>
        </w:rPr>
        <w:t>произведений;</w:t>
      </w:r>
    </w:p>
    <w:p w:rsidR="007B05BB" w:rsidRPr="007B05BB" w:rsidRDefault="007B05BB" w:rsidP="007B05BB">
      <w:pPr>
        <w:pStyle w:val="a5"/>
        <w:spacing w:line="276" w:lineRule="auto"/>
        <w:ind w:right="410"/>
        <w:rPr>
          <w:sz w:val="24"/>
          <w:szCs w:val="24"/>
        </w:rPr>
      </w:pPr>
      <w:r w:rsidRPr="007B05BB">
        <w:rPr>
          <w:sz w:val="24"/>
          <w:szCs w:val="24"/>
        </w:rPr>
        <w:t>обогащать</w:t>
      </w:r>
      <w:r w:rsidRPr="007B05BB">
        <w:rPr>
          <w:spacing w:val="1"/>
          <w:sz w:val="24"/>
          <w:szCs w:val="24"/>
        </w:rPr>
        <w:t xml:space="preserve"> </w:t>
      </w:r>
      <w:r w:rsidRPr="007B05BB">
        <w:rPr>
          <w:sz w:val="24"/>
          <w:szCs w:val="24"/>
        </w:rPr>
        <w:t>музыкальные</w:t>
      </w:r>
      <w:r w:rsidRPr="007B05BB">
        <w:rPr>
          <w:spacing w:val="1"/>
          <w:sz w:val="24"/>
          <w:szCs w:val="24"/>
        </w:rPr>
        <w:t xml:space="preserve"> </w:t>
      </w:r>
      <w:r w:rsidRPr="007B05BB">
        <w:rPr>
          <w:sz w:val="24"/>
          <w:szCs w:val="24"/>
        </w:rPr>
        <w:t>впечатления</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способствовать</w:t>
      </w:r>
      <w:r w:rsidRPr="007B05BB">
        <w:rPr>
          <w:spacing w:val="1"/>
          <w:sz w:val="24"/>
          <w:szCs w:val="24"/>
        </w:rPr>
        <w:t xml:space="preserve"> </w:t>
      </w:r>
      <w:r w:rsidRPr="007B05BB">
        <w:rPr>
          <w:sz w:val="24"/>
          <w:szCs w:val="24"/>
        </w:rPr>
        <w:t>дальнейшему</w:t>
      </w:r>
      <w:r w:rsidRPr="007B05BB">
        <w:rPr>
          <w:spacing w:val="1"/>
          <w:sz w:val="24"/>
          <w:szCs w:val="24"/>
        </w:rPr>
        <w:t xml:space="preserve"> </w:t>
      </w:r>
      <w:r w:rsidRPr="007B05BB">
        <w:rPr>
          <w:sz w:val="24"/>
          <w:szCs w:val="24"/>
        </w:rPr>
        <w:t>развитию</w:t>
      </w:r>
      <w:r w:rsidRPr="007B05BB">
        <w:rPr>
          <w:spacing w:val="-2"/>
          <w:sz w:val="24"/>
          <w:szCs w:val="24"/>
        </w:rPr>
        <w:t xml:space="preserve"> </w:t>
      </w:r>
      <w:r w:rsidRPr="007B05BB">
        <w:rPr>
          <w:sz w:val="24"/>
          <w:szCs w:val="24"/>
        </w:rPr>
        <w:t>основ</w:t>
      </w:r>
      <w:r w:rsidRPr="007B05BB">
        <w:rPr>
          <w:spacing w:val="-2"/>
          <w:sz w:val="24"/>
          <w:szCs w:val="24"/>
        </w:rPr>
        <w:t xml:space="preserve"> </w:t>
      </w:r>
      <w:r w:rsidRPr="007B05BB">
        <w:rPr>
          <w:sz w:val="24"/>
          <w:szCs w:val="24"/>
        </w:rPr>
        <w:t>музыкальной</w:t>
      </w:r>
      <w:r w:rsidRPr="007B05BB">
        <w:rPr>
          <w:spacing w:val="-3"/>
          <w:sz w:val="24"/>
          <w:szCs w:val="24"/>
        </w:rPr>
        <w:t xml:space="preserve"> </w:t>
      </w:r>
      <w:r w:rsidRPr="007B05BB">
        <w:rPr>
          <w:sz w:val="24"/>
          <w:szCs w:val="24"/>
        </w:rPr>
        <w:t>культуры;</w:t>
      </w:r>
    </w:p>
    <w:p w:rsidR="007B05BB" w:rsidRPr="007B05BB" w:rsidRDefault="007B05BB" w:rsidP="007B05BB">
      <w:pPr>
        <w:pStyle w:val="a5"/>
        <w:spacing w:line="276" w:lineRule="auto"/>
        <w:ind w:left="921" w:right="4471" w:firstLine="0"/>
        <w:jc w:val="left"/>
        <w:rPr>
          <w:sz w:val="24"/>
          <w:szCs w:val="24"/>
        </w:rPr>
      </w:pPr>
      <w:r w:rsidRPr="007B05BB">
        <w:rPr>
          <w:sz w:val="24"/>
          <w:szCs w:val="24"/>
        </w:rPr>
        <w:t>воспитывать слушательскую культуру детей;</w:t>
      </w:r>
      <w:r w:rsidRPr="007B05BB">
        <w:rPr>
          <w:spacing w:val="-67"/>
          <w:sz w:val="24"/>
          <w:szCs w:val="24"/>
        </w:rPr>
        <w:t xml:space="preserve"> </w:t>
      </w:r>
      <w:r w:rsidRPr="007B05BB">
        <w:rPr>
          <w:sz w:val="24"/>
          <w:szCs w:val="24"/>
        </w:rPr>
        <w:t>развивать</w:t>
      </w:r>
      <w:r w:rsidRPr="007B05BB">
        <w:rPr>
          <w:spacing w:val="-3"/>
          <w:sz w:val="24"/>
          <w:szCs w:val="24"/>
        </w:rPr>
        <w:t xml:space="preserve"> </w:t>
      </w:r>
      <w:r w:rsidRPr="007B05BB">
        <w:rPr>
          <w:sz w:val="24"/>
          <w:szCs w:val="24"/>
        </w:rPr>
        <w:t>музыкальность</w:t>
      </w:r>
      <w:r w:rsidRPr="007B05BB">
        <w:rPr>
          <w:spacing w:val="-4"/>
          <w:sz w:val="24"/>
          <w:szCs w:val="24"/>
        </w:rPr>
        <w:t xml:space="preserve"> </w:t>
      </w:r>
      <w:r w:rsidRPr="007B05BB">
        <w:rPr>
          <w:sz w:val="24"/>
          <w:szCs w:val="24"/>
        </w:rPr>
        <w:t>детей;</w:t>
      </w:r>
    </w:p>
    <w:p w:rsidR="007B05BB" w:rsidRPr="007B05BB" w:rsidRDefault="007B05BB" w:rsidP="007B05BB">
      <w:pPr>
        <w:pStyle w:val="a5"/>
        <w:ind w:left="921" w:firstLine="0"/>
        <w:jc w:val="left"/>
        <w:rPr>
          <w:sz w:val="24"/>
          <w:szCs w:val="24"/>
        </w:rPr>
      </w:pPr>
      <w:r w:rsidRPr="007B05BB">
        <w:rPr>
          <w:sz w:val="24"/>
          <w:szCs w:val="24"/>
        </w:rPr>
        <w:t>воспитывать</w:t>
      </w:r>
      <w:r w:rsidRPr="007B05BB">
        <w:rPr>
          <w:spacing w:val="-6"/>
          <w:sz w:val="24"/>
          <w:szCs w:val="24"/>
        </w:rPr>
        <w:t xml:space="preserve"> </w:t>
      </w:r>
      <w:r w:rsidRPr="007B05BB">
        <w:rPr>
          <w:sz w:val="24"/>
          <w:szCs w:val="24"/>
        </w:rPr>
        <w:t>интерес</w:t>
      </w:r>
      <w:r w:rsidRPr="007B05BB">
        <w:rPr>
          <w:spacing w:val="-3"/>
          <w:sz w:val="24"/>
          <w:szCs w:val="24"/>
        </w:rPr>
        <w:t xml:space="preserve"> </w:t>
      </w:r>
      <w:r w:rsidRPr="007B05BB">
        <w:rPr>
          <w:sz w:val="24"/>
          <w:szCs w:val="24"/>
        </w:rPr>
        <w:t>и</w:t>
      </w:r>
      <w:r w:rsidRPr="007B05BB">
        <w:rPr>
          <w:spacing w:val="-4"/>
          <w:sz w:val="24"/>
          <w:szCs w:val="24"/>
        </w:rPr>
        <w:t xml:space="preserve"> </w:t>
      </w:r>
      <w:r w:rsidRPr="007B05BB">
        <w:rPr>
          <w:sz w:val="24"/>
          <w:szCs w:val="24"/>
        </w:rPr>
        <w:t>любовь</w:t>
      </w:r>
      <w:r w:rsidRPr="007B05BB">
        <w:rPr>
          <w:spacing w:val="-5"/>
          <w:sz w:val="24"/>
          <w:szCs w:val="24"/>
        </w:rPr>
        <w:t xml:space="preserve"> </w:t>
      </w:r>
      <w:r w:rsidRPr="007B05BB">
        <w:rPr>
          <w:sz w:val="24"/>
          <w:szCs w:val="24"/>
        </w:rPr>
        <w:t>к</w:t>
      </w:r>
      <w:r w:rsidRPr="007B05BB">
        <w:rPr>
          <w:spacing w:val="-3"/>
          <w:sz w:val="24"/>
          <w:szCs w:val="24"/>
        </w:rPr>
        <w:t xml:space="preserve"> </w:t>
      </w:r>
      <w:r w:rsidRPr="007B05BB">
        <w:rPr>
          <w:sz w:val="24"/>
          <w:szCs w:val="24"/>
        </w:rPr>
        <w:t>высокохудожественной</w:t>
      </w:r>
      <w:r w:rsidRPr="007B05BB">
        <w:rPr>
          <w:spacing w:val="-4"/>
          <w:sz w:val="24"/>
          <w:szCs w:val="24"/>
        </w:rPr>
        <w:t xml:space="preserve"> </w:t>
      </w:r>
      <w:r w:rsidRPr="007B05BB">
        <w:rPr>
          <w:sz w:val="24"/>
          <w:szCs w:val="24"/>
        </w:rPr>
        <w:t>музыке;</w:t>
      </w:r>
    </w:p>
    <w:p w:rsidR="007B05BB" w:rsidRPr="007B05BB" w:rsidRDefault="007B05BB" w:rsidP="007B05BB">
      <w:pPr>
        <w:pStyle w:val="a5"/>
        <w:spacing w:before="48" w:line="276" w:lineRule="auto"/>
        <w:ind w:right="406"/>
        <w:jc w:val="left"/>
        <w:rPr>
          <w:sz w:val="24"/>
          <w:szCs w:val="24"/>
        </w:rPr>
      </w:pPr>
      <w:r w:rsidRPr="007B05BB">
        <w:rPr>
          <w:sz w:val="24"/>
          <w:szCs w:val="24"/>
        </w:rPr>
        <w:t>продолжать</w:t>
      </w:r>
      <w:r w:rsidRPr="007B05BB">
        <w:rPr>
          <w:spacing w:val="7"/>
          <w:sz w:val="24"/>
          <w:szCs w:val="24"/>
        </w:rPr>
        <w:t xml:space="preserve"> </w:t>
      </w:r>
      <w:r w:rsidRPr="007B05BB">
        <w:rPr>
          <w:sz w:val="24"/>
          <w:szCs w:val="24"/>
        </w:rPr>
        <w:t>формировать</w:t>
      </w:r>
      <w:r w:rsidRPr="007B05BB">
        <w:rPr>
          <w:spacing w:val="7"/>
          <w:sz w:val="24"/>
          <w:szCs w:val="24"/>
        </w:rPr>
        <w:t xml:space="preserve"> </w:t>
      </w:r>
      <w:r w:rsidRPr="007B05BB">
        <w:rPr>
          <w:sz w:val="24"/>
          <w:szCs w:val="24"/>
        </w:rPr>
        <w:t>умение</w:t>
      </w:r>
      <w:r w:rsidRPr="007B05BB">
        <w:rPr>
          <w:spacing w:val="8"/>
          <w:sz w:val="24"/>
          <w:szCs w:val="24"/>
        </w:rPr>
        <w:t xml:space="preserve"> </w:t>
      </w:r>
      <w:r w:rsidRPr="007B05BB">
        <w:rPr>
          <w:sz w:val="24"/>
          <w:szCs w:val="24"/>
        </w:rPr>
        <w:t>у</w:t>
      </w:r>
      <w:r w:rsidRPr="007B05BB">
        <w:rPr>
          <w:spacing w:val="5"/>
          <w:sz w:val="24"/>
          <w:szCs w:val="24"/>
        </w:rPr>
        <w:t xml:space="preserve"> </w:t>
      </w:r>
      <w:r w:rsidRPr="007B05BB">
        <w:rPr>
          <w:sz w:val="24"/>
          <w:szCs w:val="24"/>
        </w:rPr>
        <w:t>детей</w:t>
      </w:r>
      <w:r w:rsidRPr="007B05BB">
        <w:rPr>
          <w:spacing w:val="10"/>
          <w:sz w:val="24"/>
          <w:szCs w:val="24"/>
        </w:rPr>
        <w:t xml:space="preserve"> </w:t>
      </w:r>
      <w:r w:rsidRPr="007B05BB">
        <w:rPr>
          <w:sz w:val="24"/>
          <w:szCs w:val="24"/>
        </w:rPr>
        <w:t>различать</w:t>
      </w:r>
      <w:r w:rsidRPr="007B05BB">
        <w:rPr>
          <w:spacing w:val="7"/>
          <w:sz w:val="24"/>
          <w:szCs w:val="24"/>
        </w:rPr>
        <w:t xml:space="preserve"> </w:t>
      </w:r>
      <w:r w:rsidRPr="007B05BB">
        <w:rPr>
          <w:sz w:val="24"/>
          <w:szCs w:val="24"/>
        </w:rPr>
        <w:t>средства</w:t>
      </w:r>
      <w:r w:rsidRPr="007B05BB">
        <w:rPr>
          <w:spacing w:val="9"/>
          <w:sz w:val="24"/>
          <w:szCs w:val="24"/>
        </w:rPr>
        <w:t xml:space="preserve"> </w:t>
      </w:r>
      <w:r w:rsidRPr="007B05BB">
        <w:rPr>
          <w:sz w:val="24"/>
          <w:szCs w:val="24"/>
        </w:rPr>
        <w:t>выразительности</w:t>
      </w:r>
      <w:r w:rsidRPr="007B05BB">
        <w:rPr>
          <w:spacing w:val="-67"/>
          <w:sz w:val="24"/>
          <w:szCs w:val="24"/>
        </w:rPr>
        <w:t xml:space="preserve"> </w:t>
      </w:r>
      <w:r w:rsidRPr="007B05BB">
        <w:rPr>
          <w:sz w:val="24"/>
          <w:szCs w:val="24"/>
        </w:rPr>
        <w:t>в</w:t>
      </w:r>
      <w:r w:rsidRPr="007B05BB">
        <w:rPr>
          <w:spacing w:val="-3"/>
          <w:sz w:val="24"/>
          <w:szCs w:val="24"/>
        </w:rPr>
        <w:t xml:space="preserve"> </w:t>
      </w:r>
      <w:r w:rsidRPr="007B05BB">
        <w:rPr>
          <w:sz w:val="24"/>
          <w:szCs w:val="24"/>
        </w:rPr>
        <w:t>музыке,</w:t>
      </w:r>
      <w:r w:rsidRPr="007B05BB">
        <w:rPr>
          <w:spacing w:val="-1"/>
          <w:sz w:val="24"/>
          <w:szCs w:val="24"/>
        </w:rPr>
        <w:t xml:space="preserve"> </w:t>
      </w:r>
      <w:r w:rsidRPr="007B05BB">
        <w:rPr>
          <w:sz w:val="24"/>
          <w:szCs w:val="24"/>
        </w:rPr>
        <w:t>различать</w:t>
      </w:r>
      <w:r w:rsidRPr="007B05BB">
        <w:rPr>
          <w:spacing w:val="-3"/>
          <w:sz w:val="24"/>
          <w:szCs w:val="24"/>
        </w:rPr>
        <w:t xml:space="preserve"> </w:t>
      </w:r>
      <w:r w:rsidRPr="007B05BB">
        <w:rPr>
          <w:sz w:val="24"/>
          <w:szCs w:val="24"/>
        </w:rPr>
        <w:t>звуки</w:t>
      </w:r>
      <w:r w:rsidRPr="007B05BB">
        <w:rPr>
          <w:spacing w:val="1"/>
          <w:sz w:val="24"/>
          <w:szCs w:val="24"/>
        </w:rPr>
        <w:t xml:space="preserve"> </w:t>
      </w:r>
      <w:r w:rsidRPr="007B05BB">
        <w:rPr>
          <w:sz w:val="24"/>
          <w:szCs w:val="24"/>
        </w:rPr>
        <w:t>по</w:t>
      </w:r>
      <w:r w:rsidRPr="007B05BB">
        <w:rPr>
          <w:spacing w:val="1"/>
          <w:sz w:val="24"/>
          <w:szCs w:val="24"/>
        </w:rPr>
        <w:t xml:space="preserve"> </w:t>
      </w:r>
      <w:r w:rsidRPr="007B05BB">
        <w:rPr>
          <w:sz w:val="24"/>
          <w:szCs w:val="24"/>
        </w:rPr>
        <w:t>высоте;</w:t>
      </w:r>
    </w:p>
    <w:p w:rsidR="007B05BB" w:rsidRPr="007B05BB" w:rsidRDefault="007B05BB" w:rsidP="007B05BB">
      <w:pPr>
        <w:pStyle w:val="a5"/>
        <w:spacing w:before="1"/>
        <w:ind w:left="921" w:firstLine="0"/>
        <w:jc w:val="left"/>
        <w:rPr>
          <w:sz w:val="24"/>
          <w:szCs w:val="24"/>
        </w:rPr>
      </w:pPr>
      <w:r w:rsidRPr="007B05BB">
        <w:rPr>
          <w:sz w:val="24"/>
          <w:szCs w:val="24"/>
        </w:rPr>
        <w:t>поддерживать</w:t>
      </w:r>
      <w:r w:rsidRPr="007B05BB">
        <w:rPr>
          <w:spacing w:val="-3"/>
          <w:sz w:val="24"/>
          <w:szCs w:val="24"/>
        </w:rPr>
        <w:t xml:space="preserve"> </w:t>
      </w:r>
      <w:r w:rsidRPr="007B05BB">
        <w:rPr>
          <w:sz w:val="24"/>
          <w:szCs w:val="24"/>
        </w:rPr>
        <w:t>у</w:t>
      </w:r>
      <w:r w:rsidRPr="007B05BB">
        <w:rPr>
          <w:spacing w:val="-6"/>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интерес</w:t>
      </w:r>
      <w:r w:rsidRPr="007B05BB">
        <w:rPr>
          <w:spacing w:val="-1"/>
          <w:sz w:val="24"/>
          <w:szCs w:val="24"/>
        </w:rPr>
        <w:t xml:space="preserve"> </w:t>
      </w:r>
      <w:r w:rsidRPr="007B05BB">
        <w:rPr>
          <w:sz w:val="24"/>
          <w:szCs w:val="24"/>
        </w:rPr>
        <w:t>к</w:t>
      </w:r>
      <w:r w:rsidRPr="007B05BB">
        <w:rPr>
          <w:spacing w:val="-3"/>
          <w:sz w:val="24"/>
          <w:szCs w:val="24"/>
        </w:rPr>
        <w:t xml:space="preserve"> </w:t>
      </w:r>
      <w:r w:rsidRPr="007B05BB">
        <w:rPr>
          <w:sz w:val="24"/>
          <w:szCs w:val="24"/>
        </w:rPr>
        <w:t>пению;</w:t>
      </w:r>
    </w:p>
    <w:p w:rsidR="007B05BB" w:rsidRPr="007B05BB" w:rsidRDefault="007B05BB" w:rsidP="007B05BB">
      <w:pPr>
        <w:pStyle w:val="a5"/>
        <w:spacing w:before="48" w:line="276" w:lineRule="auto"/>
        <w:jc w:val="left"/>
        <w:rPr>
          <w:sz w:val="24"/>
          <w:szCs w:val="24"/>
        </w:rPr>
      </w:pPr>
      <w:r w:rsidRPr="007B05BB">
        <w:rPr>
          <w:sz w:val="24"/>
          <w:szCs w:val="24"/>
        </w:rPr>
        <w:t>способствовать</w:t>
      </w:r>
      <w:r w:rsidRPr="007B05BB">
        <w:rPr>
          <w:spacing w:val="15"/>
          <w:sz w:val="24"/>
          <w:szCs w:val="24"/>
        </w:rPr>
        <w:t xml:space="preserve"> </w:t>
      </w:r>
      <w:r w:rsidRPr="007B05BB">
        <w:rPr>
          <w:sz w:val="24"/>
          <w:szCs w:val="24"/>
        </w:rPr>
        <w:t>освоению</w:t>
      </w:r>
      <w:r w:rsidRPr="007B05BB">
        <w:rPr>
          <w:spacing w:val="16"/>
          <w:sz w:val="24"/>
          <w:szCs w:val="24"/>
        </w:rPr>
        <w:t xml:space="preserve"> </w:t>
      </w:r>
      <w:r w:rsidRPr="007B05BB">
        <w:rPr>
          <w:sz w:val="24"/>
          <w:szCs w:val="24"/>
        </w:rPr>
        <w:t>элементов</w:t>
      </w:r>
      <w:r w:rsidRPr="007B05BB">
        <w:rPr>
          <w:spacing w:val="16"/>
          <w:sz w:val="24"/>
          <w:szCs w:val="24"/>
        </w:rPr>
        <w:t xml:space="preserve"> </w:t>
      </w:r>
      <w:r w:rsidRPr="007B05BB">
        <w:rPr>
          <w:sz w:val="24"/>
          <w:szCs w:val="24"/>
        </w:rPr>
        <w:t>танца</w:t>
      </w:r>
      <w:r w:rsidRPr="007B05BB">
        <w:rPr>
          <w:spacing w:val="17"/>
          <w:sz w:val="24"/>
          <w:szCs w:val="24"/>
        </w:rPr>
        <w:t xml:space="preserve"> </w:t>
      </w:r>
      <w:r w:rsidRPr="007B05BB">
        <w:rPr>
          <w:sz w:val="24"/>
          <w:szCs w:val="24"/>
        </w:rPr>
        <w:t>и</w:t>
      </w:r>
      <w:r w:rsidRPr="007B05BB">
        <w:rPr>
          <w:spacing w:val="15"/>
          <w:sz w:val="24"/>
          <w:szCs w:val="24"/>
        </w:rPr>
        <w:t xml:space="preserve"> </w:t>
      </w:r>
      <w:r w:rsidRPr="007B05BB">
        <w:rPr>
          <w:sz w:val="24"/>
          <w:szCs w:val="24"/>
        </w:rPr>
        <w:t>ритмопластики</w:t>
      </w:r>
      <w:r w:rsidRPr="007B05BB">
        <w:rPr>
          <w:spacing w:val="16"/>
          <w:sz w:val="24"/>
          <w:szCs w:val="24"/>
        </w:rPr>
        <w:t xml:space="preserve"> </w:t>
      </w:r>
      <w:r w:rsidRPr="007B05BB">
        <w:rPr>
          <w:sz w:val="24"/>
          <w:szCs w:val="24"/>
        </w:rPr>
        <w:t>для</w:t>
      </w:r>
      <w:r w:rsidRPr="007B05BB">
        <w:rPr>
          <w:spacing w:val="15"/>
          <w:sz w:val="24"/>
          <w:szCs w:val="24"/>
        </w:rPr>
        <w:t xml:space="preserve"> </w:t>
      </w:r>
      <w:r w:rsidRPr="007B05BB">
        <w:rPr>
          <w:sz w:val="24"/>
          <w:szCs w:val="24"/>
        </w:rPr>
        <w:t>создания</w:t>
      </w:r>
      <w:r w:rsidRPr="007B05BB">
        <w:rPr>
          <w:spacing w:val="-67"/>
          <w:sz w:val="24"/>
          <w:szCs w:val="24"/>
        </w:rPr>
        <w:t xml:space="preserve"> </w:t>
      </w:r>
      <w:r w:rsidRPr="007B05BB">
        <w:rPr>
          <w:sz w:val="24"/>
          <w:szCs w:val="24"/>
        </w:rPr>
        <w:t>музыкальных</w:t>
      </w:r>
      <w:r w:rsidRPr="007B05BB">
        <w:rPr>
          <w:spacing w:val="-5"/>
          <w:sz w:val="24"/>
          <w:szCs w:val="24"/>
        </w:rPr>
        <w:t xml:space="preserve"> </w:t>
      </w:r>
      <w:r w:rsidRPr="007B05BB">
        <w:rPr>
          <w:sz w:val="24"/>
          <w:szCs w:val="24"/>
        </w:rPr>
        <w:t>двигательных</w:t>
      </w:r>
      <w:r w:rsidRPr="007B05BB">
        <w:rPr>
          <w:spacing w:val="-1"/>
          <w:sz w:val="24"/>
          <w:szCs w:val="24"/>
        </w:rPr>
        <w:t xml:space="preserve"> </w:t>
      </w:r>
      <w:r w:rsidRPr="007B05BB">
        <w:rPr>
          <w:sz w:val="24"/>
          <w:szCs w:val="24"/>
        </w:rPr>
        <w:t>образов</w:t>
      </w:r>
      <w:r w:rsidRPr="007B05BB">
        <w:rPr>
          <w:spacing w:val="-1"/>
          <w:sz w:val="24"/>
          <w:szCs w:val="24"/>
        </w:rPr>
        <w:t xml:space="preserve"> </w:t>
      </w:r>
      <w:r w:rsidRPr="007B05BB">
        <w:rPr>
          <w:sz w:val="24"/>
          <w:szCs w:val="24"/>
        </w:rPr>
        <w:t>в</w:t>
      </w:r>
      <w:r w:rsidRPr="007B05BB">
        <w:rPr>
          <w:spacing w:val="-3"/>
          <w:sz w:val="24"/>
          <w:szCs w:val="24"/>
        </w:rPr>
        <w:t xml:space="preserve"> </w:t>
      </w:r>
      <w:r w:rsidRPr="007B05BB">
        <w:rPr>
          <w:sz w:val="24"/>
          <w:szCs w:val="24"/>
        </w:rPr>
        <w:t>играх,</w:t>
      </w:r>
      <w:r w:rsidRPr="007B05BB">
        <w:rPr>
          <w:spacing w:val="-2"/>
          <w:sz w:val="24"/>
          <w:szCs w:val="24"/>
        </w:rPr>
        <w:t xml:space="preserve"> </w:t>
      </w:r>
      <w:r w:rsidRPr="007B05BB">
        <w:rPr>
          <w:sz w:val="24"/>
          <w:szCs w:val="24"/>
        </w:rPr>
        <w:t>драматизациях,</w:t>
      </w:r>
      <w:r w:rsidRPr="007B05BB">
        <w:rPr>
          <w:spacing w:val="-3"/>
          <w:sz w:val="24"/>
          <w:szCs w:val="24"/>
        </w:rPr>
        <w:t xml:space="preserve"> </w:t>
      </w:r>
      <w:r w:rsidRPr="007B05BB">
        <w:rPr>
          <w:sz w:val="24"/>
          <w:szCs w:val="24"/>
        </w:rPr>
        <w:t>инсценировании;</w:t>
      </w:r>
    </w:p>
    <w:p w:rsidR="007B05BB" w:rsidRPr="007B05BB" w:rsidRDefault="007B05BB" w:rsidP="007B05BB">
      <w:pPr>
        <w:pStyle w:val="a5"/>
        <w:spacing w:line="278" w:lineRule="auto"/>
        <w:jc w:val="left"/>
        <w:rPr>
          <w:sz w:val="24"/>
          <w:szCs w:val="24"/>
        </w:rPr>
      </w:pPr>
      <w:r w:rsidRPr="007B05BB">
        <w:rPr>
          <w:sz w:val="24"/>
          <w:szCs w:val="24"/>
        </w:rPr>
        <w:t>способствовать</w:t>
      </w:r>
      <w:r w:rsidRPr="007B05BB">
        <w:rPr>
          <w:spacing w:val="26"/>
          <w:sz w:val="24"/>
          <w:szCs w:val="24"/>
        </w:rPr>
        <w:t xml:space="preserve"> </w:t>
      </w:r>
      <w:r w:rsidRPr="007B05BB">
        <w:rPr>
          <w:sz w:val="24"/>
          <w:szCs w:val="24"/>
        </w:rPr>
        <w:t>освоению</w:t>
      </w:r>
      <w:r w:rsidRPr="007B05BB">
        <w:rPr>
          <w:spacing w:val="27"/>
          <w:sz w:val="24"/>
          <w:szCs w:val="24"/>
        </w:rPr>
        <w:t xml:space="preserve"> </w:t>
      </w:r>
      <w:r w:rsidRPr="007B05BB">
        <w:rPr>
          <w:sz w:val="24"/>
          <w:szCs w:val="24"/>
        </w:rPr>
        <w:t>детьми</w:t>
      </w:r>
      <w:r w:rsidRPr="007B05BB">
        <w:rPr>
          <w:spacing w:val="29"/>
          <w:sz w:val="24"/>
          <w:szCs w:val="24"/>
        </w:rPr>
        <w:t xml:space="preserve"> </w:t>
      </w:r>
      <w:r w:rsidRPr="007B05BB">
        <w:rPr>
          <w:sz w:val="24"/>
          <w:szCs w:val="24"/>
        </w:rPr>
        <w:t>приемов</w:t>
      </w:r>
      <w:r w:rsidRPr="007B05BB">
        <w:rPr>
          <w:spacing w:val="27"/>
          <w:sz w:val="24"/>
          <w:szCs w:val="24"/>
        </w:rPr>
        <w:t xml:space="preserve"> </w:t>
      </w:r>
      <w:r w:rsidRPr="007B05BB">
        <w:rPr>
          <w:sz w:val="24"/>
          <w:szCs w:val="24"/>
        </w:rPr>
        <w:t>игры</w:t>
      </w:r>
      <w:r w:rsidRPr="007B05BB">
        <w:rPr>
          <w:spacing w:val="28"/>
          <w:sz w:val="24"/>
          <w:szCs w:val="24"/>
        </w:rPr>
        <w:t xml:space="preserve"> </w:t>
      </w:r>
      <w:r w:rsidRPr="007B05BB">
        <w:rPr>
          <w:sz w:val="24"/>
          <w:szCs w:val="24"/>
        </w:rPr>
        <w:t>на</w:t>
      </w:r>
      <w:r w:rsidRPr="007B05BB">
        <w:rPr>
          <w:spacing w:val="26"/>
          <w:sz w:val="24"/>
          <w:szCs w:val="24"/>
        </w:rPr>
        <w:t xml:space="preserve"> </w:t>
      </w:r>
      <w:r w:rsidRPr="007B05BB">
        <w:rPr>
          <w:sz w:val="24"/>
          <w:szCs w:val="24"/>
        </w:rPr>
        <w:t>детских</w:t>
      </w:r>
      <w:r w:rsidRPr="007B05BB">
        <w:rPr>
          <w:spacing w:val="29"/>
          <w:sz w:val="24"/>
          <w:szCs w:val="24"/>
        </w:rPr>
        <w:t xml:space="preserve"> </w:t>
      </w:r>
      <w:r w:rsidRPr="007B05BB">
        <w:rPr>
          <w:sz w:val="24"/>
          <w:szCs w:val="24"/>
        </w:rPr>
        <w:t>музыкальных</w:t>
      </w:r>
      <w:r w:rsidRPr="007B05BB">
        <w:rPr>
          <w:spacing w:val="-67"/>
          <w:sz w:val="24"/>
          <w:szCs w:val="24"/>
        </w:rPr>
        <w:t xml:space="preserve"> </w:t>
      </w:r>
      <w:r w:rsidRPr="007B05BB">
        <w:rPr>
          <w:sz w:val="24"/>
          <w:szCs w:val="24"/>
        </w:rPr>
        <w:t>инструментах;</w:t>
      </w:r>
    </w:p>
    <w:p w:rsidR="007B05BB" w:rsidRPr="007B05BB" w:rsidRDefault="007B05BB" w:rsidP="007B05BB">
      <w:pPr>
        <w:pStyle w:val="a5"/>
        <w:tabs>
          <w:tab w:val="left" w:pos="2456"/>
          <w:tab w:val="left" w:pos="3831"/>
          <w:tab w:val="left" w:pos="4867"/>
          <w:tab w:val="left" w:pos="7122"/>
          <w:tab w:val="left" w:pos="8830"/>
        </w:tabs>
        <w:spacing w:line="276" w:lineRule="auto"/>
        <w:ind w:right="409"/>
        <w:rPr>
          <w:sz w:val="24"/>
          <w:szCs w:val="24"/>
        </w:rPr>
      </w:pPr>
      <w:r w:rsidRPr="007B05BB">
        <w:rPr>
          <w:sz w:val="24"/>
          <w:szCs w:val="24"/>
        </w:rPr>
        <w:t>поощрять</w:t>
      </w:r>
      <w:r>
        <w:rPr>
          <w:sz w:val="24"/>
          <w:szCs w:val="24"/>
        </w:rPr>
        <w:t xml:space="preserve"> </w:t>
      </w:r>
      <w:r w:rsidRPr="007B05BB">
        <w:rPr>
          <w:sz w:val="24"/>
          <w:szCs w:val="24"/>
        </w:rPr>
        <w:t>желание</w:t>
      </w:r>
      <w:r>
        <w:rPr>
          <w:sz w:val="24"/>
          <w:szCs w:val="24"/>
        </w:rPr>
        <w:t xml:space="preserve"> </w:t>
      </w:r>
      <w:r w:rsidRPr="007B05BB">
        <w:rPr>
          <w:sz w:val="24"/>
          <w:szCs w:val="24"/>
        </w:rPr>
        <w:t>детей</w:t>
      </w:r>
      <w:r>
        <w:rPr>
          <w:sz w:val="24"/>
          <w:szCs w:val="24"/>
        </w:rPr>
        <w:t xml:space="preserve"> </w:t>
      </w:r>
      <w:r w:rsidRPr="007B05BB">
        <w:rPr>
          <w:sz w:val="24"/>
          <w:szCs w:val="24"/>
        </w:rPr>
        <w:t>самостоятельно</w:t>
      </w:r>
      <w:r>
        <w:rPr>
          <w:sz w:val="24"/>
          <w:szCs w:val="24"/>
        </w:rPr>
        <w:t xml:space="preserve"> </w:t>
      </w:r>
      <w:r w:rsidRPr="007B05BB">
        <w:rPr>
          <w:sz w:val="24"/>
          <w:szCs w:val="24"/>
        </w:rPr>
        <w:t>заниматься</w:t>
      </w:r>
      <w:r>
        <w:rPr>
          <w:sz w:val="24"/>
          <w:szCs w:val="24"/>
        </w:rPr>
        <w:t xml:space="preserve"> </w:t>
      </w:r>
      <w:r w:rsidRPr="007B05BB">
        <w:rPr>
          <w:spacing w:val="-1"/>
          <w:sz w:val="24"/>
          <w:szCs w:val="24"/>
        </w:rPr>
        <w:t>музыкальной</w:t>
      </w:r>
      <w:r w:rsidRPr="007B05BB">
        <w:rPr>
          <w:spacing w:val="-67"/>
          <w:sz w:val="24"/>
          <w:szCs w:val="24"/>
        </w:rPr>
        <w:t xml:space="preserve"> </w:t>
      </w:r>
      <w:r w:rsidRPr="007B05BB">
        <w:rPr>
          <w:sz w:val="24"/>
          <w:szCs w:val="24"/>
        </w:rPr>
        <w:t>деятельностью.</w:t>
      </w:r>
    </w:p>
    <w:p w:rsidR="007B05BB" w:rsidRPr="007B05BB" w:rsidRDefault="007B05BB" w:rsidP="007B05BB">
      <w:pPr>
        <w:pStyle w:val="a5"/>
        <w:ind w:left="921" w:firstLine="0"/>
        <w:jc w:val="left"/>
        <w:rPr>
          <w:b/>
          <w:i/>
          <w:sz w:val="24"/>
          <w:szCs w:val="24"/>
        </w:rPr>
      </w:pPr>
      <w:r w:rsidRPr="007B05BB">
        <w:rPr>
          <w:b/>
          <w:i/>
          <w:sz w:val="24"/>
          <w:szCs w:val="24"/>
        </w:rPr>
        <w:t>Театрализованная</w:t>
      </w:r>
      <w:r w:rsidRPr="007B05BB">
        <w:rPr>
          <w:b/>
          <w:i/>
          <w:spacing w:val="-4"/>
          <w:sz w:val="24"/>
          <w:szCs w:val="24"/>
        </w:rPr>
        <w:t xml:space="preserve"> </w:t>
      </w:r>
      <w:r w:rsidRPr="007B05BB">
        <w:rPr>
          <w:b/>
          <w:i/>
          <w:sz w:val="24"/>
          <w:szCs w:val="24"/>
        </w:rPr>
        <w:t>деятельность:</w:t>
      </w:r>
    </w:p>
    <w:p w:rsidR="007B05BB" w:rsidRPr="007B05BB" w:rsidRDefault="007B05BB" w:rsidP="007B05BB">
      <w:pPr>
        <w:pStyle w:val="a5"/>
        <w:spacing w:before="42"/>
        <w:ind w:left="921" w:firstLine="0"/>
        <w:jc w:val="left"/>
        <w:rPr>
          <w:sz w:val="24"/>
          <w:szCs w:val="24"/>
        </w:rPr>
      </w:pPr>
      <w:r w:rsidRPr="007B05BB">
        <w:rPr>
          <w:sz w:val="24"/>
          <w:szCs w:val="24"/>
        </w:rPr>
        <w:lastRenderedPageBreak/>
        <w:t>продолжать</w:t>
      </w:r>
      <w:r w:rsidRPr="007B05BB">
        <w:rPr>
          <w:spacing w:val="-4"/>
          <w:sz w:val="24"/>
          <w:szCs w:val="24"/>
        </w:rPr>
        <w:t xml:space="preserve"> </w:t>
      </w:r>
      <w:r w:rsidRPr="007B05BB">
        <w:rPr>
          <w:sz w:val="24"/>
          <w:szCs w:val="24"/>
        </w:rPr>
        <w:t>развивать</w:t>
      </w:r>
      <w:r w:rsidRPr="007B05BB">
        <w:rPr>
          <w:spacing w:val="-3"/>
          <w:sz w:val="24"/>
          <w:szCs w:val="24"/>
        </w:rPr>
        <w:t xml:space="preserve"> </w:t>
      </w:r>
      <w:r w:rsidRPr="007B05BB">
        <w:rPr>
          <w:sz w:val="24"/>
          <w:szCs w:val="24"/>
        </w:rPr>
        <w:t>интерес</w:t>
      </w:r>
      <w:r w:rsidRPr="007B05BB">
        <w:rPr>
          <w:spacing w:val="-6"/>
          <w:sz w:val="24"/>
          <w:szCs w:val="24"/>
        </w:rPr>
        <w:t xml:space="preserve"> </w:t>
      </w:r>
      <w:r w:rsidRPr="007B05BB">
        <w:rPr>
          <w:sz w:val="24"/>
          <w:szCs w:val="24"/>
        </w:rPr>
        <w:t>детей</w:t>
      </w:r>
      <w:r w:rsidRPr="007B05BB">
        <w:rPr>
          <w:spacing w:val="-2"/>
          <w:sz w:val="24"/>
          <w:szCs w:val="24"/>
        </w:rPr>
        <w:t xml:space="preserve"> </w:t>
      </w:r>
      <w:r w:rsidRPr="007B05BB">
        <w:rPr>
          <w:sz w:val="24"/>
          <w:szCs w:val="24"/>
        </w:rPr>
        <w:t>к</w:t>
      </w:r>
      <w:r w:rsidRPr="007B05BB">
        <w:rPr>
          <w:spacing w:val="-4"/>
          <w:sz w:val="24"/>
          <w:szCs w:val="24"/>
        </w:rPr>
        <w:t xml:space="preserve"> </w:t>
      </w:r>
      <w:r w:rsidRPr="007B05BB">
        <w:rPr>
          <w:sz w:val="24"/>
          <w:szCs w:val="24"/>
        </w:rPr>
        <w:t>театрализованной</w:t>
      </w:r>
      <w:r w:rsidRPr="007B05BB">
        <w:rPr>
          <w:spacing w:val="-2"/>
          <w:sz w:val="24"/>
          <w:szCs w:val="24"/>
        </w:rPr>
        <w:t xml:space="preserve"> </w:t>
      </w:r>
      <w:r w:rsidRPr="007B05BB">
        <w:rPr>
          <w:sz w:val="24"/>
          <w:szCs w:val="24"/>
        </w:rPr>
        <w:t>деятельности;</w:t>
      </w:r>
    </w:p>
    <w:p w:rsidR="007B05BB" w:rsidRPr="007B05BB" w:rsidRDefault="007B05BB" w:rsidP="007B05BB">
      <w:pPr>
        <w:pStyle w:val="a5"/>
        <w:spacing w:before="48" w:line="276" w:lineRule="auto"/>
        <w:jc w:val="left"/>
        <w:rPr>
          <w:sz w:val="24"/>
          <w:szCs w:val="24"/>
        </w:rPr>
      </w:pPr>
      <w:r w:rsidRPr="007B05BB">
        <w:rPr>
          <w:sz w:val="24"/>
          <w:szCs w:val="24"/>
        </w:rPr>
        <w:t>формировать</w:t>
      </w:r>
      <w:r w:rsidRPr="007B05BB">
        <w:rPr>
          <w:spacing w:val="7"/>
          <w:sz w:val="24"/>
          <w:szCs w:val="24"/>
        </w:rPr>
        <w:t xml:space="preserve"> </w:t>
      </w:r>
      <w:r w:rsidRPr="007B05BB">
        <w:rPr>
          <w:sz w:val="24"/>
          <w:szCs w:val="24"/>
        </w:rPr>
        <w:t>опыт</w:t>
      </w:r>
      <w:r w:rsidRPr="007B05BB">
        <w:rPr>
          <w:spacing w:val="5"/>
          <w:sz w:val="24"/>
          <w:szCs w:val="24"/>
        </w:rPr>
        <w:t xml:space="preserve"> </w:t>
      </w:r>
      <w:r w:rsidRPr="007B05BB">
        <w:rPr>
          <w:sz w:val="24"/>
          <w:szCs w:val="24"/>
        </w:rPr>
        <w:t>социальных</w:t>
      </w:r>
      <w:r w:rsidRPr="007B05BB">
        <w:rPr>
          <w:spacing w:val="9"/>
          <w:sz w:val="24"/>
          <w:szCs w:val="24"/>
        </w:rPr>
        <w:t xml:space="preserve"> </w:t>
      </w:r>
      <w:r w:rsidRPr="007B05BB">
        <w:rPr>
          <w:sz w:val="24"/>
          <w:szCs w:val="24"/>
        </w:rPr>
        <w:t>навыков</w:t>
      </w:r>
      <w:r w:rsidRPr="007B05BB">
        <w:rPr>
          <w:spacing w:val="8"/>
          <w:sz w:val="24"/>
          <w:szCs w:val="24"/>
        </w:rPr>
        <w:t xml:space="preserve"> </w:t>
      </w:r>
      <w:r w:rsidRPr="007B05BB">
        <w:rPr>
          <w:sz w:val="24"/>
          <w:szCs w:val="24"/>
        </w:rPr>
        <w:t>поведения,</w:t>
      </w:r>
      <w:r w:rsidRPr="007B05BB">
        <w:rPr>
          <w:spacing w:val="8"/>
          <w:sz w:val="24"/>
          <w:szCs w:val="24"/>
        </w:rPr>
        <w:t xml:space="preserve"> </w:t>
      </w:r>
      <w:r w:rsidRPr="007B05BB">
        <w:rPr>
          <w:sz w:val="24"/>
          <w:szCs w:val="24"/>
        </w:rPr>
        <w:t>создавать</w:t>
      </w:r>
      <w:r w:rsidRPr="007B05BB">
        <w:rPr>
          <w:spacing w:val="7"/>
          <w:sz w:val="24"/>
          <w:szCs w:val="24"/>
        </w:rPr>
        <w:t xml:space="preserve"> </w:t>
      </w:r>
      <w:r w:rsidRPr="007B05BB">
        <w:rPr>
          <w:sz w:val="24"/>
          <w:szCs w:val="24"/>
        </w:rPr>
        <w:t>условия</w:t>
      </w:r>
      <w:r w:rsidRPr="007B05BB">
        <w:rPr>
          <w:spacing w:val="9"/>
          <w:sz w:val="24"/>
          <w:szCs w:val="24"/>
        </w:rPr>
        <w:t xml:space="preserve"> </w:t>
      </w:r>
      <w:r w:rsidRPr="007B05BB">
        <w:rPr>
          <w:sz w:val="24"/>
          <w:szCs w:val="24"/>
        </w:rPr>
        <w:t>для</w:t>
      </w:r>
      <w:r w:rsidRPr="007B05BB">
        <w:rPr>
          <w:spacing w:val="-67"/>
          <w:sz w:val="24"/>
          <w:szCs w:val="24"/>
        </w:rPr>
        <w:t xml:space="preserve"> </w:t>
      </w:r>
      <w:r w:rsidRPr="007B05BB">
        <w:rPr>
          <w:sz w:val="24"/>
          <w:szCs w:val="24"/>
        </w:rPr>
        <w:t>развития</w:t>
      </w:r>
      <w:r w:rsidRPr="007B05BB">
        <w:rPr>
          <w:spacing w:val="-1"/>
          <w:sz w:val="24"/>
          <w:szCs w:val="24"/>
        </w:rPr>
        <w:t xml:space="preserve"> </w:t>
      </w:r>
      <w:r w:rsidRPr="007B05BB">
        <w:rPr>
          <w:sz w:val="24"/>
          <w:szCs w:val="24"/>
        </w:rPr>
        <w:t>творческой активности</w:t>
      </w:r>
      <w:r w:rsidRPr="007B05BB">
        <w:rPr>
          <w:spacing w:val="-2"/>
          <w:sz w:val="24"/>
          <w:szCs w:val="24"/>
        </w:rPr>
        <w:t xml:space="preserve"> </w:t>
      </w:r>
      <w:r w:rsidRPr="007B05BB">
        <w:rPr>
          <w:sz w:val="24"/>
          <w:szCs w:val="24"/>
        </w:rPr>
        <w:t>детей;</w:t>
      </w:r>
    </w:p>
    <w:p w:rsidR="007B05BB" w:rsidRPr="007B05BB" w:rsidRDefault="007B05BB" w:rsidP="007B05BB">
      <w:pPr>
        <w:pStyle w:val="a5"/>
        <w:tabs>
          <w:tab w:val="left" w:pos="2039"/>
          <w:tab w:val="left" w:pos="3737"/>
          <w:tab w:val="left" w:pos="7232"/>
          <w:tab w:val="left" w:pos="9506"/>
        </w:tabs>
        <w:spacing w:before="1" w:line="276" w:lineRule="auto"/>
        <w:ind w:right="405"/>
        <w:jc w:val="left"/>
        <w:rPr>
          <w:sz w:val="24"/>
          <w:szCs w:val="24"/>
        </w:rPr>
      </w:pPr>
      <w:r w:rsidRPr="007B05BB">
        <w:rPr>
          <w:sz w:val="24"/>
          <w:szCs w:val="24"/>
        </w:rPr>
        <w:t>учить</w:t>
      </w:r>
      <w:r>
        <w:rPr>
          <w:sz w:val="24"/>
          <w:szCs w:val="24"/>
        </w:rPr>
        <w:t xml:space="preserve"> </w:t>
      </w:r>
      <w:r w:rsidRPr="007B05BB">
        <w:rPr>
          <w:sz w:val="24"/>
          <w:szCs w:val="24"/>
        </w:rPr>
        <w:t>элементам</w:t>
      </w:r>
      <w:r>
        <w:rPr>
          <w:sz w:val="24"/>
          <w:szCs w:val="24"/>
        </w:rPr>
        <w:t xml:space="preserve"> </w:t>
      </w:r>
      <w:r w:rsidRPr="007B05BB">
        <w:rPr>
          <w:sz w:val="24"/>
          <w:szCs w:val="24"/>
        </w:rPr>
        <w:t>художественно-образных</w:t>
      </w:r>
      <w:r>
        <w:rPr>
          <w:sz w:val="24"/>
          <w:szCs w:val="24"/>
        </w:rPr>
        <w:t xml:space="preserve"> </w:t>
      </w:r>
      <w:r w:rsidRPr="007B05BB">
        <w:rPr>
          <w:sz w:val="24"/>
          <w:szCs w:val="24"/>
        </w:rPr>
        <w:t>выразительных</w:t>
      </w:r>
      <w:r w:rsidRPr="007B05BB">
        <w:rPr>
          <w:sz w:val="24"/>
          <w:szCs w:val="24"/>
        </w:rPr>
        <w:tab/>
        <w:t>средств</w:t>
      </w:r>
      <w:r w:rsidRPr="007B05BB">
        <w:rPr>
          <w:spacing w:val="-67"/>
          <w:sz w:val="24"/>
          <w:szCs w:val="24"/>
        </w:rPr>
        <w:t xml:space="preserve"> </w:t>
      </w:r>
      <w:r w:rsidRPr="007B05BB">
        <w:rPr>
          <w:sz w:val="24"/>
          <w:szCs w:val="24"/>
        </w:rPr>
        <w:t>(интонация,</w:t>
      </w:r>
      <w:r w:rsidRPr="007B05BB">
        <w:rPr>
          <w:spacing w:val="-1"/>
          <w:sz w:val="24"/>
          <w:szCs w:val="24"/>
        </w:rPr>
        <w:t xml:space="preserve"> </w:t>
      </w:r>
      <w:r w:rsidRPr="007B05BB">
        <w:rPr>
          <w:sz w:val="24"/>
          <w:szCs w:val="24"/>
        </w:rPr>
        <w:t>мимика,</w:t>
      </w:r>
      <w:r w:rsidRPr="007B05BB">
        <w:rPr>
          <w:spacing w:val="-1"/>
          <w:sz w:val="24"/>
          <w:szCs w:val="24"/>
        </w:rPr>
        <w:t xml:space="preserve"> </w:t>
      </w:r>
      <w:r w:rsidRPr="007B05BB">
        <w:rPr>
          <w:sz w:val="24"/>
          <w:szCs w:val="24"/>
        </w:rPr>
        <w:t>пантомимика);</w:t>
      </w:r>
    </w:p>
    <w:p w:rsidR="007B05BB" w:rsidRPr="007B05BB" w:rsidRDefault="007B05BB" w:rsidP="007B05BB">
      <w:pPr>
        <w:pStyle w:val="a5"/>
        <w:spacing w:line="276" w:lineRule="auto"/>
        <w:jc w:val="left"/>
        <w:rPr>
          <w:sz w:val="24"/>
          <w:szCs w:val="24"/>
        </w:rPr>
      </w:pPr>
      <w:r w:rsidRPr="007B05BB">
        <w:rPr>
          <w:sz w:val="24"/>
          <w:szCs w:val="24"/>
        </w:rPr>
        <w:t>активизировать</w:t>
      </w:r>
      <w:r w:rsidRPr="007B05BB">
        <w:rPr>
          <w:spacing w:val="12"/>
          <w:sz w:val="24"/>
          <w:szCs w:val="24"/>
        </w:rPr>
        <w:t xml:space="preserve"> </w:t>
      </w:r>
      <w:r w:rsidRPr="007B05BB">
        <w:rPr>
          <w:sz w:val="24"/>
          <w:szCs w:val="24"/>
        </w:rPr>
        <w:t>словарь</w:t>
      </w:r>
      <w:r w:rsidRPr="007B05BB">
        <w:rPr>
          <w:spacing w:val="16"/>
          <w:sz w:val="24"/>
          <w:szCs w:val="24"/>
        </w:rPr>
        <w:t xml:space="preserve"> </w:t>
      </w:r>
      <w:r w:rsidRPr="007B05BB">
        <w:rPr>
          <w:sz w:val="24"/>
          <w:szCs w:val="24"/>
        </w:rPr>
        <w:t>детей,</w:t>
      </w:r>
      <w:r w:rsidRPr="007B05BB">
        <w:rPr>
          <w:spacing w:val="13"/>
          <w:sz w:val="24"/>
          <w:szCs w:val="24"/>
        </w:rPr>
        <w:t xml:space="preserve"> </w:t>
      </w:r>
      <w:r w:rsidRPr="007B05BB">
        <w:rPr>
          <w:sz w:val="24"/>
          <w:szCs w:val="24"/>
        </w:rPr>
        <w:t>совершенствовать</w:t>
      </w:r>
      <w:r w:rsidRPr="007B05BB">
        <w:rPr>
          <w:spacing w:val="14"/>
          <w:sz w:val="24"/>
          <w:szCs w:val="24"/>
        </w:rPr>
        <w:t xml:space="preserve"> </w:t>
      </w:r>
      <w:r w:rsidRPr="007B05BB">
        <w:rPr>
          <w:sz w:val="24"/>
          <w:szCs w:val="24"/>
        </w:rPr>
        <w:t>звуковую</w:t>
      </w:r>
      <w:r w:rsidRPr="007B05BB">
        <w:rPr>
          <w:spacing w:val="15"/>
          <w:sz w:val="24"/>
          <w:szCs w:val="24"/>
        </w:rPr>
        <w:t xml:space="preserve"> </w:t>
      </w:r>
      <w:r w:rsidRPr="007B05BB">
        <w:rPr>
          <w:sz w:val="24"/>
          <w:szCs w:val="24"/>
        </w:rPr>
        <w:t>культуру</w:t>
      </w:r>
      <w:r w:rsidRPr="007B05BB">
        <w:rPr>
          <w:spacing w:val="12"/>
          <w:sz w:val="24"/>
          <w:szCs w:val="24"/>
        </w:rPr>
        <w:t xml:space="preserve"> </w:t>
      </w:r>
      <w:r w:rsidRPr="007B05BB">
        <w:rPr>
          <w:sz w:val="24"/>
          <w:szCs w:val="24"/>
        </w:rPr>
        <w:t>речи,</w:t>
      </w:r>
      <w:r w:rsidRPr="007B05BB">
        <w:rPr>
          <w:spacing w:val="-67"/>
          <w:sz w:val="24"/>
          <w:szCs w:val="24"/>
        </w:rPr>
        <w:t xml:space="preserve"> </w:t>
      </w:r>
      <w:r w:rsidRPr="007B05BB">
        <w:rPr>
          <w:sz w:val="24"/>
          <w:szCs w:val="24"/>
        </w:rPr>
        <w:t>интонационный</w:t>
      </w:r>
      <w:r w:rsidRPr="007B05BB">
        <w:rPr>
          <w:spacing w:val="-1"/>
          <w:sz w:val="24"/>
          <w:szCs w:val="24"/>
        </w:rPr>
        <w:t xml:space="preserve"> </w:t>
      </w:r>
      <w:r w:rsidRPr="007B05BB">
        <w:rPr>
          <w:sz w:val="24"/>
          <w:szCs w:val="24"/>
        </w:rPr>
        <w:t>строй,</w:t>
      </w:r>
      <w:r w:rsidRPr="007B05BB">
        <w:rPr>
          <w:spacing w:val="-4"/>
          <w:sz w:val="24"/>
          <w:szCs w:val="24"/>
        </w:rPr>
        <w:t xml:space="preserve"> </w:t>
      </w:r>
      <w:r w:rsidRPr="007B05BB">
        <w:rPr>
          <w:sz w:val="24"/>
          <w:szCs w:val="24"/>
        </w:rPr>
        <w:t>диалогическую речь;</w:t>
      </w:r>
    </w:p>
    <w:p w:rsidR="007B05BB" w:rsidRPr="007B05BB" w:rsidRDefault="007B05BB" w:rsidP="007B05BB">
      <w:pPr>
        <w:pStyle w:val="a5"/>
        <w:spacing w:line="276" w:lineRule="auto"/>
        <w:jc w:val="left"/>
        <w:rPr>
          <w:sz w:val="24"/>
          <w:szCs w:val="24"/>
        </w:rPr>
      </w:pPr>
      <w:r w:rsidRPr="007B05BB">
        <w:rPr>
          <w:sz w:val="24"/>
          <w:szCs w:val="24"/>
        </w:rPr>
        <w:t>познакомить</w:t>
      </w:r>
      <w:r w:rsidRPr="007B05BB">
        <w:rPr>
          <w:spacing w:val="54"/>
          <w:sz w:val="24"/>
          <w:szCs w:val="24"/>
        </w:rPr>
        <w:t xml:space="preserve"> </w:t>
      </w:r>
      <w:r w:rsidRPr="007B05BB">
        <w:rPr>
          <w:sz w:val="24"/>
          <w:szCs w:val="24"/>
        </w:rPr>
        <w:t>детей</w:t>
      </w:r>
      <w:r w:rsidRPr="007B05BB">
        <w:rPr>
          <w:spacing w:val="54"/>
          <w:sz w:val="24"/>
          <w:szCs w:val="24"/>
        </w:rPr>
        <w:t xml:space="preserve"> </w:t>
      </w:r>
      <w:r w:rsidRPr="007B05BB">
        <w:rPr>
          <w:sz w:val="24"/>
          <w:szCs w:val="24"/>
        </w:rPr>
        <w:t>с</w:t>
      </w:r>
      <w:r w:rsidRPr="007B05BB">
        <w:rPr>
          <w:spacing w:val="56"/>
          <w:sz w:val="24"/>
          <w:szCs w:val="24"/>
        </w:rPr>
        <w:t xml:space="preserve"> </w:t>
      </w:r>
      <w:r w:rsidRPr="007B05BB">
        <w:rPr>
          <w:sz w:val="24"/>
          <w:szCs w:val="24"/>
        </w:rPr>
        <w:t>различными</w:t>
      </w:r>
      <w:r w:rsidRPr="007B05BB">
        <w:rPr>
          <w:spacing w:val="56"/>
          <w:sz w:val="24"/>
          <w:szCs w:val="24"/>
        </w:rPr>
        <w:t xml:space="preserve"> </w:t>
      </w:r>
      <w:r w:rsidRPr="007B05BB">
        <w:rPr>
          <w:sz w:val="24"/>
          <w:szCs w:val="24"/>
        </w:rPr>
        <w:t>видами</w:t>
      </w:r>
      <w:r w:rsidRPr="007B05BB">
        <w:rPr>
          <w:spacing w:val="56"/>
          <w:sz w:val="24"/>
          <w:szCs w:val="24"/>
        </w:rPr>
        <w:t xml:space="preserve"> </w:t>
      </w:r>
      <w:r w:rsidRPr="007B05BB">
        <w:rPr>
          <w:sz w:val="24"/>
          <w:szCs w:val="24"/>
        </w:rPr>
        <w:t>театра</w:t>
      </w:r>
      <w:r w:rsidRPr="007B05BB">
        <w:rPr>
          <w:spacing w:val="56"/>
          <w:sz w:val="24"/>
          <w:szCs w:val="24"/>
        </w:rPr>
        <w:t xml:space="preserve"> </w:t>
      </w:r>
      <w:r w:rsidRPr="007B05BB">
        <w:rPr>
          <w:sz w:val="24"/>
          <w:szCs w:val="24"/>
        </w:rPr>
        <w:t>(кукольный,</w:t>
      </w:r>
      <w:r w:rsidRPr="007B05BB">
        <w:rPr>
          <w:spacing w:val="55"/>
          <w:sz w:val="24"/>
          <w:szCs w:val="24"/>
        </w:rPr>
        <w:t xml:space="preserve"> </w:t>
      </w:r>
      <w:r w:rsidRPr="007B05BB">
        <w:rPr>
          <w:sz w:val="24"/>
          <w:szCs w:val="24"/>
        </w:rPr>
        <w:t>музыкальный,</w:t>
      </w:r>
      <w:r w:rsidRPr="007B05BB">
        <w:rPr>
          <w:spacing w:val="-67"/>
          <w:sz w:val="24"/>
          <w:szCs w:val="24"/>
        </w:rPr>
        <w:t xml:space="preserve"> </w:t>
      </w:r>
      <w:r w:rsidRPr="007B05BB">
        <w:rPr>
          <w:sz w:val="24"/>
          <w:szCs w:val="24"/>
        </w:rPr>
        <w:t>детский,</w:t>
      </w:r>
      <w:r w:rsidRPr="007B05BB">
        <w:rPr>
          <w:spacing w:val="-2"/>
          <w:sz w:val="24"/>
          <w:szCs w:val="24"/>
        </w:rPr>
        <w:t xml:space="preserve"> </w:t>
      </w:r>
      <w:r w:rsidRPr="007B05BB">
        <w:rPr>
          <w:sz w:val="24"/>
          <w:szCs w:val="24"/>
        </w:rPr>
        <w:t>театр зверей и др.);</w:t>
      </w:r>
    </w:p>
    <w:p w:rsidR="007B05BB" w:rsidRPr="007B05BB" w:rsidRDefault="007B05BB" w:rsidP="007B05BB">
      <w:pPr>
        <w:pStyle w:val="a5"/>
        <w:tabs>
          <w:tab w:val="left" w:pos="2871"/>
          <w:tab w:val="left" w:pos="3384"/>
          <w:tab w:val="left" w:pos="4423"/>
          <w:tab w:val="left" w:pos="6241"/>
          <w:tab w:val="left" w:pos="9480"/>
        </w:tabs>
        <w:spacing w:line="278" w:lineRule="auto"/>
        <w:ind w:right="403"/>
        <w:jc w:val="left"/>
        <w:rPr>
          <w:sz w:val="24"/>
          <w:szCs w:val="24"/>
        </w:rPr>
      </w:pPr>
      <w:r w:rsidRPr="007B05BB">
        <w:rPr>
          <w:sz w:val="24"/>
          <w:szCs w:val="24"/>
        </w:rPr>
        <w:t>формировать</w:t>
      </w:r>
      <w:r>
        <w:rPr>
          <w:sz w:val="24"/>
          <w:szCs w:val="24"/>
        </w:rPr>
        <w:t xml:space="preserve"> </w:t>
      </w:r>
      <w:r w:rsidRPr="007B05BB">
        <w:rPr>
          <w:sz w:val="24"/>
          <w:szCs w:val="24"/>
        </w:rPr>
        <w:t>у</w:t>
      </w:r>
      <w:r>
        <w:rPr>
          <w:sz w:val="24"/>
          <w:szCs w:val="24"/>
        </w:rPr>
        <w:t xml:space="preserve"> </w:t>
      </w:r>
      <w:r w:rsidRPr="007B05BB">
        <w:rPr>
          <w:sz w:val="24"/>
          <w:szCs w:val="24"/>
        </w:rPr>
        <w:t>детей</w:t>
      </w:r>
      <w:r>
        <w:rPr>
          <w:sz w:val="24"/>
          <w:szCs w:val="24"/>
        </w:rPr>
        <w:t xml:space="preserve"> </w:t>
      </w:r>
      <w:r w:rsidRPr="007B05BB">
        <w:rPr>
          <w:sz w:val="24"/>
          <w:szCs w:val="24"/>
        </w:rPr>
        <w:t>простейшие</w:t>
      </w:r>
      <w:r w:rsidRPr="007B05BB">
        <w:rPr>
          <w:sz w:val="24"/>
          <w:szCs w:val="24"/>
        </w:rPr>
        <w:tab/>
        <w:t>образно-выразительные</w:t>
      </w:r>
      <w:r>
        <w:rPr>
          <w:sz w:val="24"/>
          <w:szCs w:val="24"/>
        </w:rPr>
        <w:t xml:space="preserve"> </w:t>
      </w:r>
      <w:r w:rsidRPr="007B05BB">
        <w:rPr>
          <w:spacing w:val="-1"/>
          <w:sz w:val="24"/>
          <w:szCs w:val="24"/>
        </w:rPr>
        <w:t>умения,</w:t>
      </w:r>
      <w:r w:rsidRPr="007B05BB">
        <w:rPr>
          <w:spacing w:val="-67"/>
          <w:sz w:val="24"/>
          <w:szCs w:val="24"/>
        </w:rPr>
        <w:t xml:space="preserve"> </w:t>
      </w:r>
      <w:r w:rsidRPr="007B05BB">
        <w:rPr>
          <w:sz w:val="24"/>
          <w:szCs w:val="24"/>
        </w:rPr>
        <w:t>имитировать</w:t>
      </w:r>
      <w:r w:rsidRPr="007B05BB">
        <w:rPr>
          <w:spacing w:val="-6"/>
          <w:sz w:val="24"/>
          <w:szCs w:val="24"/>
        </w:rPr>
        <w:t xml:space="preserve"> </w:t>
      </w:r>
      <w:r w:rsidRPr="007B05BB">
        <w:rPr>
          <w:sz w:val="24"/>
          <w:szCs w:val="24"/>
        </w:rPr>
        <w:t>характерные</w:t>
      </w:r>
      <w:r w:rsidRPr="007B05BB">
        <w:rPr>
          <w:spacing w:val="-3"/>
          <w:sz w:val="24"/>
          <w:szCs w:val="24"/>
        </w:rPr>
        <w:t xml:space="preserve"> </w:t>
      </w:r>
      <w:r w:rsidRPr="007B05BB">
        <w:rPr>
          <w:sz w:val="24"/>
          <w:szCs w:val="24"/>
        </w:rPr>
        <w:t>движения</w:t>
      </w:r>
      <w:r w:rsidRPr="007B05BB">
        <w:rPr>
          <w:spacing w:val="-1"/>
          <w:sz w:val="24"/>
          <w:szCs w:val="24"/>
        </w:rPr>
        <w:t xml:space="preserve"> </w:t>
      </w:r>
      <w:r w:rsidRPr="007B05BB">
        <w:rPr>
          <w:sz w:val="24"/>
          <w:szCs w:val="24"/>
        </w:rPr>
        <w:t>сказочных</w:t>
      </w:r>
      <w:r w:rsidRPr="007B05BB">
        <w:rPr>
          <w:spacing w:val="1"/>
          <w:sz w:val="24"/>
          <w:szCs w:val="24"/>
        </w:rPr>
        <w:t xml:space="preserve"> </w:t>
      </w:r>
      <w:r w:rsidRPr="007B05BB">
        <w:rPr>
          <w:sz w:val="24"/>
          <w:szCs w:val="24"/>
        </w:rPr>
        <w:t>животных;</w:t>
      </w:r>
    </w:p>
    <w:p w:rsidR="007B05BB" w:rsidRPr="007B05BB" w:rsidRDefault="007B05BB" w:rsidP="007B05BB">
      <w:pPr>
        <w:pStyle w:val="a5"/>
        <w:spacing w:line="276" w:lineRule="auto"/>
        <w:ind w:right="407"/>
        <w:jc w:val="left"/>
        <w:rPr>
          <w:sz w:val="24"/>
          <w:szCs w:val="24"/>
        </w:rPr>
      </w:pPr>
      <w:r w:rsidRPr="007B05BB">
        <w:rPr>
          <w:sz w:val="24"/>
          <w:szCs w:val="24"/>
        </w:rPr>
        <w:t>развивать</w:t>
      </w:r>
      <w:r w:rsidRPr="007B05BB">
        <w:rPr>
          <w:spacing w:val="1"/>
          <w:sz w:val="24"/>
          <w:szCs w:val="24"/>
        </w:rPr>
        <w:t xml:space="preserve"> </w:t>
      </w:r>
      <w:r w:rsidRPr="007B05BB">
        <w:rPr>
          <w:sz w:val="24"/>
          <w:szCs w:val="24"/>
        </w:rPr>
        <w:t>эстетический</w:t>
      </w:r>
      <w:r w:rsidRPr="007B05BB">
        <w:rPr>
          <w:spacing w:val="1"/>
          <w:sz w:val="24"/>
          <w:szCs w:val="24"/>
        </w:rPr>
        <w:t xml:space="preserve"> </w:t>
      </w:r>
      <w:r w:rsidRPr="007B05BB">
        <w:rPr>
          <w:sz w:val="24"/>
          <w:szCs w:val="24"/>
        </w:rPr>
        <w:t>вкус,</w:t>
      </w:r>
      <w:r w:rsidRPr="007B05BB">
        <w:rPr>
          <w:spacing w:val="1"/>
          <w:sz w:val="24"/>
          <w:szCs w:val="24"/>
        </w:rPr>
        <w:t xml:space="preserve"> </w:t>
      </w:r>
      <w:r w:rsidRPr="007B05BB">
        <w:rPr>
          <w:sz w:val="24"/>
          <w:szCs w:val="24"/>
        </w:rPr>
        <w:t>воспитывать</w:t>
      </w:r>
      <w:r w:rsidRPr="007B05BB">
        <w:rPr>
          <w:spacing w:val="1"/>
          <w:sz w:val="24"/>
          <w:szCs w:val="24"/>
        </w:rPr>
        <w:t xml:space="preserve"> </w:t>
      </w:r>
      <w:r w:rsidRPr="007B05BB">
        <w:rPr>
          <w:sz w:val="24"/>
          <w:szCs w:val="24"/>
        </w:rPr>
        <w:t>чувство</w:t>
      </w:r>
      <w:r w:rsidRPr="007B05BB">
        <w:rPr>
          <w:spacing w:val="1"/>
          <w:sz w:val="24"/>
          <w:szCs w:val="24"/>
        </w:rPr>
        <w:t xml:space="preserve"> </w:t>
      </w:r>
      <w:r w:rsidRPr="007B05BB">
        <w:rPr>
          <w:sz w:val="24"/>
          <w:szCs w:val="24"/>
        </w:rPr>
        <w:t>прекрасного,</w:t>
      </w:r>
      <w:r w:rsidRPr="007B05BB">
        <w:rPr>
          <w:spacing w:val="1"/>
          <w:sz w:val="24"/>
          <w:szCs w:val="24"/>
        </w:rPr>
        <w:t xml:space="preserve"> </w:t>
      </w:r>
      <w:r w:rsidRPr="007B05BB">
        <w:rPr>
          <w:sz w:val="24"/>
          <w:szCs w:val="24"/>
        </w:rPr>
        <w:t>побуждать</w:t>
      </w:r>
      <w:r w:rsidRPr="007B05BB">
        <w:rPr>
          <w:spacing w:val="-67"/>
          <w:sz w:val="24"/>
          <w:szCs w:val="24"/>
        </w:rPr>
        <w:t xml:space="preserve"> </w:t>
      </w:r>
      <w:r w:rsidRPr="007B05BB">
        <w:rPr>
          <w:sz w:val="24"/>
          <w:szCs w:val="24"/>
        </w:rPr>
        <w:t>нравственно-эстетические</w:t>
      </w:r>
      <w:r w:rsidRPr="007B05BB">
        <w:rPr>
          <w:spacing w:val="-1"/>
          <w:sz w:val="24"/>
          <w:szCs w:val="24"/>
        </w:rPr>
        <w:t xml:space="preserve"> </w:t>
      </w:r>
      <w:r w:rsidRPr="007B05BB">
        <w:rPr>
          <w:sz w:val="24"/>
          <w:szCs w:val="24"/>
        </w:rPr>
        <w:t>и эмоциональные</w:t>
      </w:r>
      <w:r w:rsidRPr="007B05BB">
        <w:rPr>
          <w:spacing w:val="-4"/>
          <w:sz w:val="24"/>
          <w:szCs w:val="24"/>
        </w:rPr>
        <w:t xml:space="preserve"> </w:t>
      </w:r>
      <w:r w:rsidRPr="007B05BB">
        <w:rPr>
          <w:sz w:val="24"/>
          <w:szCs w:val="24"/>
        </w:rPr>
        <w:t>переживания;</w:t>
      </w:r>
    </w:p>
    <w:p w:rsidR="007B05BB" w:rsidRPr="007B05BB" w:rsidRDefault="007B05BB" w:rsidP="007B05BB">
      <w:pPr>
        <w:pStyle w:val="a5"/>
        <w:spacing w:line="278" w:lineRule="auto"/>
        <w:jc w:val="left"/>
        <w:rPr>
          <w:sz w:val="24"/>
          <w:szCs w:val="24"/>
        </w:rPr>
      </w:pPr>
      <w:r w:rsidRPr="007B05BB">
        <w:rPr>
          <w:sz w:val="24"/>
          <w:szCs w:val="24"/>
        </w:rPr>
        <w:t>побуждать</w:t>
      </w:r>
      <w:r w:rsidRPr="007B05BB">
        <w:rPr>
          <w:spacing w:val="1"/>
          <w:sz w:val="24"/>
          <w:szCs w:val="24"/>
        </w:rPr>
        <w:t xml:space="preserve"> </w:t>
      </w:r>
      <w:r w:rsidRPr="007B05BB">
        <w:rPr>
          <w:sz w:val="24"/>
          <w:szCs w:val="24"/>
        </w:rPr>
        <w:t>интерес</w:t>
      </w:r>
      <w:r w:rsidRPr="007B05BB">
        <w:rPr>
          <w:spacing w:val="1"/>
          <w:sz w:val="24"/>
          <w:szCs w:val="24"/>
        </w:rPr>
        <w:t xml:space="preserve"> </w:t>
      </w:r>
      <w:r w:rsidRPr="007B05BB">
        <w:rPr>
          <w:sz w:val="24"/>
          <w:szCs w:val="24"/>
        </w:rPr>
        <w:t>творческим проявлениям</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игре и</w:t>
      </w:r>
      <w:r w:rsidRPr="007B05BB">
        <w:rPr>
          <w:spacing w:val="1"/>
          <w:sz w:val="24"/>
          <w:szCs w:val="24"/>
        </w:rPr>
        <w:t xml:space="preserve"> </w:t>
      </w:r>
      <w:r w:rsidRPr="007B05BB">
        <w:rPr>
          <w:sz w:val="24"/>
          <w:szCs w:val="24"/>
        </w:rPr>
        <w:t>игровому общению со</w:t>
      </w:r>
      <w:r w:rsidRPr="007B05BB">
        <w:rPr>
          <w:spacing w:val="-67"/>
          <w:sz w:val="24"/>
          <w:szCs w:val="24"/>
        </w:rPr>
        <w:t xml:space="preserve"> </w:t>
      </w:r>
      <w:r w:rsidRPr="007B05BB">
        <w:rPr>
          <w:sz w:val="24"/>
          <w:szCs w:val="24"/>
        </w:rPr>
        <w:t>сверстниками.</w:t>
      </w:r>
    </w:p>
    <w:p w:rsidR="007B05BB" w:rsidRPr="007B05BB" w:rsidRDefault="007B05BB" w:rsidP="007B05BB">
      <w:pPr>
        <w:pStyle w:val="a5"/>
        <w:spacing w:line="317" w:lineRule="exact"/>
        <w:ind w:left="921" w:firstLine="0"/>
        <w:jc w:val="left"/>
        <w:rPr>
          <w:b/>
          <w:i/>
          <w:sz w:val="24"/>
          <w:szCs w:val="24"/>
        </w:rPr>
      </w:pPr>
      <w:r w:rsidRPr="007B05BB">
        <w:rPr>
          <w:b/>
          <w:i/>
          <w:sz w:val="24"/>
          <w:szCs w:val="24"/>
        </w:rPr>
        <w:t>Культурно-досуговая</w:t>
      </w:r>
      <w:r w:rsidRPr="007B05BB">
        <w:rPr>
          <w:b/>
          <w:i/>
          <w:spacing w:val="-6"/>
          <w:sz w:val="24"/>
          <w:szCs w:val="24"/>
        </w:rPr>
        <w:t xml:space="preserve"> </w:t>
      </w:r>
      <w:r w:rsidRPr="007B05BB">
        <w:rPr>
          <w:b/>
          <w:i/>
          <w:sz w:val="24"/>
          <w:szCs w:val="24"/>
        </w:rPr>
        <w:t>деятельность:</w:t>
      </w:r>
    </w:p>
    <w:p w:rsidR="007B05BB" w:rsidRPr="007B05BB" w:rsidRDefault="007B05BB" w:rsidP="007B05BB">
      <w:pPr>
        <w:pStyle w:val="a5"/>
        <w:spacing w:before="40"/>
        <w:ind w:left="921" w:firstLine="0"/>
        <w:jc w:val="left"/>
        <w:rPr>
          <w:sz w:val="24"/>
          <w:szCs w:val="24"/>
        </w:rPr>
      </w:pPr>
      <w:r w:rsidRPr="007B05BB">
        <w:rPr>
          <w:sz w:val="24"/>
          <w:szCs w:val="24"/>
        </w:rPr>
        <w:t>развивать</w:t>
      </w:r>
      <w:r w:rsidRPr="007B05BB">
        <w:rPr>
          <w:spacing w:val="-5"/>
          <w:sz w:val="24"/>
          <w:szCs w:val="24"/>
        </w:rPr>
        <w:t xml:space="preserve"> </w:t>
      </w:r>
      <w:r w:rsidRPr="007B05BB">
        <w:rPr>
          <w:sz w:val="24"/>
          <w:szCs w:val="24"/>
        </w:rPr>
        <w:t>умение</w:t>
      </w:r>
      <w:r w:rsidRPr="007B05BB">
        <w:rPr>
          <w:spacing w:val="-6"/>
          <w:sz w:val="24"/>
          <w:szCs w:val="24"/>
        </w:rPr>
        <w:t xml:space="preserve"> </w:t>
      </w:r>
      <w:r w:rsidRPr="007B05BB">
        <w:rPr>
          <w:sz w:val="24"/>
          <w:szCs w:val="24"/>
        </w:rPr>
        <w:t>организовывать</w:t>
      </w:r>
      <w:r w:rsidRPr="007B05BB">
        <w:rPr>
          <w:spacing w:val="-5"/>
          <w:sz w:val="24"/>
          <w:szCs w:val="24"/>
        </w:rPr>
        <w:t xml:space="preserve"> </w:t>
      </w:r>
      <w:r w:rsidRPr="007B05BB">
        <w:rPr>
          <w:sz w:val="24"/>
          <w:szCs w:val="24"/>
        </w:rPr>
        <w:t>свободное</w:t>
      </w:r>
      <w:r w:rsidRPr="007B05BB">
        <w:rPr>
          <w:spacing w:val="-2"/>
          <w:sz w:val="24"/>
          <w:szCs w:val="24"/>
        </w:rPr>
        <w:t xml:space="preserve"> </w:t>
      </w:r>
      <w:r w:rsidRPr="007B05BB">
        <w:rPr>
          <w:sz w:val="24"/>
          <w:szCs w:val="24"/>
        </w:rPr>
        <w:t>время</w:t>
      </w:r>
      <w:r w:rsidRPr="007B05BB">
        <w:rPr>
          <w:spacing w:val="-3"/>
          <w:sz w:val="24"/>
          <w:szCs w:val="24"/>
        </w:rPr>
        <w:t xml:space="preserve"> </w:t>
      </w:r>
      <w:r w:rsidRPr="007B05BB">
        <w:rPr>
          <w:sz w:val="24"/>
          <w:szCs w:val="24"/>
        </w:rPr>
        <w:t>с</w:t>
      </w:r>
      <w:r w:rsidRPr="007B05BB">
        <w:rPr>
          <w:spacing w:val="-6"/>
          <w:sz w:val="24"/>
          <w:szCs w:val="24"/>
        </w:rPr>
        <w:t xml:space="preserve"> </w:t>
      </w:r>
      <w:r w:rsidRPr="007B05BB">
        <w:rPr>
          <w:sz w:val="24"/>
          <w:szCs w:val="24"/>
        </w:rPr>
        <w:t>пользой;</w:t>
      </w:r>
    </w:p>
    <w:p w:rsidR="007B05BB" w:rsidRPr="007B05BB" w:rsidRDefault="007B05BB" w:rsidP="007B05BB">
      <w:pPr>
        <w:pStyle w:val="a5"/>
        <w:spacing w:before="50" w:line="276" w:lineRule="auto"/>
        <w:jc w:val="left"/>
        <w:rPr>
          <w:sz w:val="24"/>
          <w:szCs w:val="24"/>
        </w:rPr>
      </w:pPr>
      <w:r w:rsidRPr="007B05BB">
        <w:rPr>
          <w:sz w:val="24"/>
          <w:szCs w:val="24"/>
        </w:rPr>
        <w:t>поощрять</w:t>
      </w:r>
      <w:r w:rsidRPr="007B05BB">
        <w:rPr>
          <w:spacing w:val="1"/>
          <w:sz w:val="24"/>
          <w:szCs w:val="24"/>
        </w:rPr>
        <w:t xml:space="preserve"> </w:t>
      </w:r>
      <w:r w:rsidRPr="007B05BB">
        <w:rPr>
          <w:sz w:val="24"/>
          <w:szCs w:val="24"/>
        </w:rPr>
        <w:t>желание</w:t>
      </w:r>
      <w:r w:rsidRPr="007B05BB">
        <w:rPr>
          <w:spacing w:val="1"/>
          <w:sz w:val="24"/>
          <w:szCs w:val="24"/>
        </w:rPr>
        <w:t xml:space="preserve"> </w:t>
      </w:r>
      <w:r w:rsidRPr="007B05BB">
        <w:rPr>
          <w:sz w:val="24"/>
          <w:szCs w:val="24"/>
        </w:rPr>
        <w:t>заниматься</w:t>
      </w:r>
      <w:r w:rsidRPr="007B05BB">
        <w:rPr>
          <w:spacing w:val="1"/>
          <w:sz w:val="24"/>
          <w:szCs w:val="24"/>
        </w:rPr>
        <w:t xml:space="preserve"> </w:t>
      </w:r>
      <w:r w:rsidRPr="007B05BB">
        <w:rPr>
          <w:sz w:val="24"/>
          <w:szCs w:val="24"/>
        </w:rPr>
        <w:t>интересной</w:t>
      </w:r>
      <w:r w:rsidRPr="007B05BB">
        <w:rPr>
          <w:spacing w:val="1"/>
          <w:sz w:val="24"/>
          <w:szCs w:val="24"/>
        </w:rPr>
        <w:t xml:space="preserve"> </w:t>
      </w:r>
      <w:r w:rsidRPr="007B05BB">
        <w:rPr>
          <w:sz w:val="24"/>
          <w:szCs w:val="24"/>
        </w:rPr>
        <w:t>самостоятельной</w:t>
      </w:r>
      <w:r w:rsidRPr="007B05BB">
        <w:rPr>
          <w:spacing w:val="1"/>
          <w:sz w:val="24"/>
          <w:szCs w:val="24"/>
        </w:rPr>
        <w:t xml:space="preserve"> </w:t>
      </w:r>
      <w:r w:rsidRPr="007B05BB">
        <w:rPr>
          <w:sz w:val="24"/>
          <w:szCs w:val="24"/>
        </w:rPr>
        <w:t>деятельностью,</w:t>
      </w:r>
      <w:r w:rsidRPr="007B05BB">
        <w:rPr>
          <w:spacing w:val="-67"/>
          <w:sz w:val="24"/>
          <w:szCs w:val="24"/>
        </w:rPr>
        <w:t xml:space="preserve"> </w:t>
      </w:r>
      <w:r w:rsidRPr="007B05BB">
        <w:rPr>
          <w:sz w:val="24"/>
          <w:szCs w:val="24"/>
        </w:rPr>
        <w:t>отмечать</w:t>
      </w:r>
      <w:r w:rsidRPr="007B05BB">
        <w:rPr>
          <w:spacing w:val="14"/>
          <w:sz w:val="24"/>
          <w:szCs w:val="24"/>
        </w:rPr>
        <w:t xml:space="preserve"> </w:t>
      </w:r>
      <w:r w:rsidRPr="007B05BB">
        <w:rPr>
          <w:sz w:val="24"/>
          <w:szCs w:val="24"/>
        </w:rPr>
        <w:t>красоту</w:t>
      </w:r>
      <w:r w:rsidRPr="007B05BB">
        <w:rPr>
          <w:spacing w:val="11"/>
          <w:sz w:val="24"/>
          <w:szCs w:val="24"/>
        </w:rPr>
        <w:t xml:space="preserve"> </w:t>
      </w:r>
      <w:r w:rsidRPr="007B05BB">
        <w:rPr>
          <w:sz w:val="24"/>
          <w:szCs w:val="24"/>
        </w:rPr>
        <w:t>окружающего</w:t>
      </w:r>
      <w:r w:rsidRPr="007B05BB">
        <w:rPr>
          <w:spacing w:val="16"/>
          <w:sz w:val="24"/>
          <w:szCs w:val="24"/>
        </w:rPr>
        <w:t xml:space="preserve"> </w:t>
      </w:r>
      <w:r w:rsidRPr="007B05BB">
        <w:rPr>
          <w:sz w:val="24"/>
          <w:szCs w:val="24"/>
        </w:rPr>
        <w:t>мира</w:t>
      </w:r>
      <w:r w:rsidRPr="007B05BB">
        <w:rPr>
          <w:spacing w:val="13"/>
          <w:sz w:val="24"/>
          <w:szCs w:val="24"/>
        </w:rPr>
        <w:t xml:space="preserve"> </w:t>
      </w:r>
      <w:r w:rsidRPr="007B05BB">
        <w:rPr>
          <w:sz w:val="24"/>
          <w:szCs w:val="24"/>
        </w:rPr>
        <w:t>(кружение</w:t>
      </w:r>
      <w:r w:rsidRPr="007B05BB">
        <w:rPr>
          <w:spacing w:val="15"/>
          <w:sz w:val="24"/>
          <w:szCs w:val="24"/>
        </w:rPr>
        <w:t xml:space="preserve"> </w:t>
      </w:r>
      <w:r w:rsidRPr="007B05BB">
        <w:rPr>
          <w:sz w:val="24"/>
          <w:szCs w:val="24"/>
        </w:rPr>
        <w:t>снежинок,</w:t>
      </w:r>
      <w:r w:rsidRPr="007B05BB">
        <w:rPr>
          <w:spacing w:val="15"/>
          <w:sz w:val="24"/>
          <w:szCs w:val="24"/>
        </w:rPr>
        <w:t xml:space="preserve"> </w:t>
      </w:r>
      <w:r w:rsidRPr="007B05BB">
        <w:rPr>
          <w:sz w:val="24"/>
          <w:szCs w:val="24"/>
        </w:rPr>
        <w:t>пение</w:t>
      </w:r>
      <w:r w:rsidRPr="007B05BB">
        <w:rPr>
          <w:spacing w:val="15"/>
          <w:sz w:val="24"/>
          <w:szCs w:val="24"/>
        </w:rPr>
        <w:t xml:space="preserve"> </w:t>
      </w:r>
      <w:r w:rsidRPr="007B05BB">
        <w:rPr>
          <w:sz w:val="24"/>
          <w:szCs w:val="24"/>
        </w:rPr>
        <w:t>птиц,</w:t>
      </w:r>
      <w:r w:rsidRPr="007B05BB">
        <w:rPr>
          <w:spacing w:val="15"/>
          <w:sz w:val="24"/>
          <w:szCs w:val="24"/>
        </w:rPr>
        <w:t xml:space="preserve"> </w:t>
      </w:r>
      <w:r w:rsidRPr="007B05BB">
        <w:rPr>
          <w:sz w:val="24"/>
          <w:szCs w:val="24"/>
        </w:rPr>
        <w:t>шелест</w:t>
      </w:r>
      <w:r>
        <w:rPr>
          <w:sz w:val="24"/>
          <w:szCs w:val="24"/>
        </w:rPr>
        <w:t xml:space="preserve"> </w:t>
      </w:r>
      <w:r w:rsidRPr="007B05BB">
        <w:rPr>
          <w:sz w:val="24"/>
          <w:szCs w:val="24"/>
        </w:rPr>
        <w:t>деревьев</w:t>
      </w:r>
      <w:r w:rsidRPr="007B05BB">
        <w:rPr>
          <w:spacing w:val="8"/>
          <w:sz w:val="24"/>
          <w:szCs w:val="24"/>
        </w:rPr>
        <w:t xml:space="preserve"> </w:t>
      </w:r>
      <w:r w:rsidRPr="007B05BB">
        <w:rPr>
          <w:sz w:val="24"/>
          <w:szCs w:val="24"/>
        </w:rPr>
        <w:t>и</w:t>
      </w:r>
      <w:r w:rsidRPr="007B05BB">
        <w:rPr>
          <w:spacing w:val="9"/>
          <w:sz w:val="24"/>
          <w:szCs w:val="24"/>
        </w:rPr>
        <w:t xml:space="preserve"> </w:t>
      </w:r>
      <w:r w:rsidRPr="007B05BB">
        <w:rPr>
          <w:sz w:val="24"/>
          <w:szCs w:val="24"/>
        </w:rPr>
        <w:t>пр.)</w:t>
      </w:r>
      <w:r w:rsidRPr="007B05BB">
        <w:rPr>
          <w:spacing w:val="8"/>
          <w:sz w:val="24"/>
          <w:szCs w:val="24"/>
        </w:rPr>
        <w:t xml:space="preserve"> </w:t>
      </w:r>
      <w:r w:rsidRPr="007B05BB">
        <w:rPr>
          <w:sz w:val="24"/>
          <w:szCs w:val="24"/>
        </w:rPr>
        <w:t>и</w:t>
      </w:r>
      <w:r w:rsidRPr="007B05BB">
        <w:rPr>
          <w:spacing w:val="9"/>
          <w:sz w:val="24"/>
          <w:szCs w:val="24"/>
        </w:rPr>
        <w:t xml:space="preserve"> </w:t>
      </w:r>
      <w:r w:rsidRPr="007B05BB">
        <w:rPr>
          <w:sz w:val="24"/>
          <w:szCs w:val="24"/>
        </w:rPr>
        <w:t>передавать</w:t>
      </w:r>
      <w:r w:rsidRPr="007B05BB">
        <w:rPr>
          <w:spacing w:val="8"/>
          <w:sz w:val="24"/>
          <w:szCs w:val="24"/>
        </w:rPr>
        <w:t xml:space="preserve"> </w:t>
      </w:r>
      <w:r w:rsidRPr="007B05BB">
        <w:rPr>
          <w:sz w:val="24"/>
          <w:szCs w:val="24"/>
        </w:rPr>
        <w:t>это</w:t>
      </w:r>
      <w:r w:rsidRPr="007B05BB">
        <w:rPr>
          <w:spacing w:val="10"/>
          <w:sz w:val="24"/>
          <w:szCs w:val="24"/>
        </w:rPr>
        <w:t xml:space="preserve"> </w:t>
      </w:r>
      <w:r w:rsidRPr="007B05BB">
        <w:rPr>
          <w:sz w:val="24"/>
          <w:szCs w:val="24"/>
        </w:rPr>
        <w:t>в</w:t>
      </w:r>
      <w:r w:rsidRPr="007B05BB">
        <w:rPr>
          <w:spacing w:val="8"/>
          <w:sz w:val="24"/>
          <w:szCs w:val="24"/>
        </w:rPr>
        <w:t xml:space="preserve"> </w:t>
      </w:r>
      <w:r w:rsidRPr="007B05BB">
        <w:rPr>
          <w:sz w:val="24"/>
          <w:szCs w:val="24"/>
        </w:rPr>
        <w:t>различных</w:t>
      </w:r>
      <w:r w:rsidRPr="007B05BB">
        <w:rPr>
          <w:spacing w:val="10"/>
          <w:sz w:val="24"/>
          <w:szCs w:val="24"/>
        </w:rPr>
        <w:t xml:space="preserve"> </w:t>
      </w:r>
      <w:r w:rsidRPr="007B05BB">
        <w:rPr>
          <w:sz w:val="24"/>
          <w:szCs w:val="24"/>
        </w:rPr>
        <w:t>видах</w:t>
      </w:r>
      <w:r w:rsidRPr="007B05BB">
        <w:rPr>
          <w:spacing w:val="8"/>
          <w:sz w:val="24"/>
          <w:szCs w:val="24"/>
        </w:rPr>
        <w:t xml:space="preserve"> </w:t>
      </w:r>
      <w:r w:rsidRPr="007B05BB">
        <w:rPr>
          <w:sz w:val="24"/>
          <w:szCs w:val="24"/>
        </w:rPr>
        <w:t>деятельности</w:t>
      </w:r>
      <w:r w:rsidRPr="007B05BB">
        <w:rPr>
          <w:spacing w:val="9"/>
          <w:sz w:val="24"/>
          <w:szCs w:val="24"/>
        </w:rPr>
        <w:t xml:space="preserve"> </w:t>
      </w:r>
      <w:r w:rsidRPr="007B05BB">
        <w:rPr>
          <w:sz w:val="24"/>
          <w:szCs w:val="24"/>
        </w:rPr>
        <w:t>(изобразительной,</w:t>
      </w:r>
      <w:r w:rsidRPr="007B05BB">
        <w:rPr>
          <w:spacing w:val="-67"/>
          <w:sz w:val="24"/>
          <w:szCs w:val="24"/>
        </w:rPr>
        <w:t xml:space="preserve"> </w:t>
      </w:r>
      <w:r w:rsidRPr="007B05BB">
        <w:rPr>
          <w:sz w:val="24"/>
          <w:szCs w:val="24"/>
        </w:rPr>
        <w:t>словесной,</w:t>
      </w:r>
      <w:r w:rsidRPr="007B05BB">
        <w:rPr>
          <w:spacing w:val="-2"/>
          <w:sz w:val="24"/>
          <w:szCs w:val="24"/>
        </w:rPr>
        <w:t xml:space="preserve"> </w:t>
      </w:r>
      <w:r w:rsidRPr="007B05BB">
        <w:rPr>
          <w:sz w:val="24"/>
          <w:szCs w:val="24"/>
        </w:rPr>
        <w:t>музыкальной);</w:t>
      </w:r>
    </w:p>
    <w:p w:rsidR="007B05BB" w:rsidRPr="007B05BB" w:rsidRDefault="007B05BB" w:rsidP="007B05BB">
      <w:pPr>
        <w:pStyle w:val="a5"/>
        <w:spacing w:line="276" w:lineRule="auto"/>
        <w:jc w:val="left"/>
        <w:rPr>
          <w:sz w:val="24"/>
          <w:szCs w:val="24"/>
        </w:rPr>
      </w:pPr>
      <w:r w:rsidRPr="007B05BB">
        <w:rPr>
          <w:sz w:val="24"/>
          <w:szCs w:val="24"/>
        </w:rPr>
        <w:t>развивать</w:t>
      </w:r>
      <w:r w:rsidRPr="007B05BB">
        <w:rPr>
          <w:spacing w:val="59"/>
          <w:sz w:val="24"/>
          <w:szCs w:val="24"/>
        </w:rPr>
        <w:t xml:space="preserve"> </w:t>
      </w:r>
      <w:r w:rsidRPr="007B05BB">
        <w:rPr>
          <w:sz w:val="24"/>
          <w:szCs w:val="24"/>
        </w:rPr>
        <w:t>интерес</w:t>
      </w:r>
      <w:r w:rsidRPr="007B05BB">
        <w:rPr>
          <w:spacing w:val="64"/>
          <w:sz w:val="24"/>
          <w:szCs w:val="24"/>
        </w:rPr>
        <w:t xml:space="preserve"> </w:t>
      </w:r>
      <w:r w:rsidRPr="007B05BB">
        <w:rPr>
          <w:sz w:val="24"/>
          <w:szCs w:val="24"/>
        </w:rPr>
        <w:t>к</w:t>
      </w:r>
      <w:r w:rsidRPr="007B05BB">
        <w:rPr>
          <w:spacing w:val="63"/>
          <w:sz w:val="24"/>
          <w:szCs w:val="24"/>
        </w:rPr>
        <w:t xml:space="preserve"> </w:t>
      </w:r>
      <w:r w:rsidRPr="007B05BB">
        <w:rPr>
          <w:sz w:val="24"/>
          <w:szCs w:val="24"/>
        </w:rPr>
        <w:t>развлечениям,</w:t>
      </w:r>
      <w:r w:rsidRPr="007B05BB">
        <w:rPr>
          <w:spacing w:val="64"/>
          <w:sz w:val="24"/>
          <w:szCs w:val="24"/>
        </w:rPr>
        <w:t xml:space="preserve"> </w:t>
      </w:r>
      <w:r w:rsidRPr="007B05BB">
        <w:rPr>
          <w:sz w:val="24"/>
          <w:szCs w:val="24"/>
        </w:rPr>
        <w:t>знакомящим</w:t>
      </w:r>
      <w:r w:rsidRPr="007B05BB">
        <w:rPr>
          <w:spacing w:val="63"/>
          <w:sz w:val="24"/>
          <w:szCs w:val="24"/>
        </w:rPr>
        <w:t xml:space="preserve"> </w:t>
      </w:r>
      <w:r w:rsidRPr="007B05BB">
        <w:rPr>
          <w:sz w:val="24"/>
          <w:szCs w:val="24"/>
        </w:rPr>
        <w:t>с</w:t>
      </w:r>
      <w:r w:rsidRPr="007B05BB">
        <w:rPr>
          <w:spacing w:val="64"/>
          <w:sz w:val="24"/>
          <w:szCs w:val="24"/>
        </w:rPr>
        <w:t xml:space="preserve"> </w:t>
      </w:r>
      <w:r w:rsidRPr="007B05BB">
        <w:rPr>
          <w:sz w:val="24"/>
          <w:szCs w:val="24"/>
        </w:rPr>
        <w:t>культурой</w:t>
      </w:r>
      <w:r w:rsidRPr="007B05BB">
        <w:rPr>
          <w:spacing w:val="64"/>
          <w:sz w:val="24"/>
          <w:szCs w:val="24"/>
        </w:rPr>
        <w:t xml:space="preserve"> </w:t>
      </w:r>
      <w:r w:rsidRPr="007B05BB">
        <w:rPr>
          <w:sz w:val="24"/>
          <w:szCs w:val="24"/>
        </w:rPr>
        <w:t>и</w:t>
      </w:r>
      <w:r w:rsidRPr="007B05BB">
        <w:rPr>
          <w:spacing w:val="63"/>
          <w:sz w:val="24"/>
          <w:szCs w:val="24"/>
        </w:rPr>
        <w:t xml:space="preserve"> </w:t>
      </w:r>
      <w:r w:rsidRPr="007B05BB">
        <w:rPr>
          <w:sz w:val="24"/>
          <w:szCs w:val="24"/>
        </w:rPr>
        <w:t>традициями</w:t>
      </w:r>
      <w:r w:rsidRPr="007B05BB">
        <w:rPr>
          <w:spacing w:val="-67"/>
          <w:sz w:val="24"/>
          <w:szCs w:val="24"/>
        </w:rPr>
        <w:t xml:space="preserve"> </w:t>
      </w:r>
      <w:r w:rsidRPr="007B05BB">
        <w:rPr>
          <w:sz w:val="24"/>
          <w:szCs w:val="24"/>
        </w:rPr>
        <w:t>народов</w:t>
      </w:r>
      <w:r w:rsidRPr="007B05BB">
        <w:rPr>
          <w:spacing w:val="-3"/>
          <w:sz w:val="24"/>
          <w:szCs w:val="24"/>
        </w:rPr>
        <w:t xml:space="preserve"> </w:t>
      </w:r>
      <w:r w:rsidRPr="007B05BB">
        <w:rPr>
          <w:sz w:val="24"/>
          <w:szCs w:val="24"/>
        </w:rPr>
        <w:t>страны;</w:t>
      </w:r>
    </w:p>
    <w:p w:rsidR="007B05BB" w:rsidRPr="007B05BB" w:rsidRDefault="007B05BB" w:rsidP="007B05BB">
      <w:pPr>
        <w:pStyle w:val="a5"/>
        <w:tabs>
          <w:tab w:val="left" w:pos="2780"/>
          <w:tab w:val="left" w:pos="4887"/>
          <w:tab w:val="left" w:pos="5256"/>
          <w:tab w:val="left" w:pos="7094"/>
          <w:tab w:val="left" w:pos="8748"/>
          <w:tab w:val="left" w:pos="10279"/>
        </w:tabs>
        <w:spacing w:line="276" w:lineRule="auto"/>
        <w:ind w:right="408"/>
        <w:jc w:val="left"/>
        <w:rPr>
          <w:sz w:val="24"/>
          <w:szCs w:val="24"/>
        </w:rPr>
      </w:pPr>
      <w:r w:rsidRPr="007B05BB">
        <w:rPr>
          <w:sz w:val="24"/>
          <w:szCs w:val="24"/>
        </w:rPr>
        <w:t>осуществлять</w:t>
      </w:r>
      <w:r>
        <w:rPr>
          <w:sz w:val="24"/>
          <w:szCs w:val="24"/>
        </w:rPr>
        <w:t xml:space="preserve"> </w:t>
      </w:r>
      <w:r w:rsidRPr="007B05BB">
        <w:rPr>
          <w:sz w:val="24"/>
          <w:szCs w:val="24"/>
        </w:rPr>
        <w:t>патриотическое</w:t>
      </w:r>
      <w:r>
        <w:rPr>
          <w:sz w:val="24"/>
          <w:szCs w:val="24"/>
        </w:rPr>
        <w:t xml:space="preserve"> </w:t>
      </w:r>
      <w:r w:rsidRPr="007B05BB">
        <w:rPr>
          <w:sz w:val="24"/>
          <w:szCs w:val="24"/>
        </w:rPr>
        <w:t>и</w:t>
      </w:r>
      <w:r>
        <w:rPr>
          <w:sz w:val="24"/>
          <w:szCs w:val="24"/>
        </w:rPr>
        <w:t xml:space="preserve"> </w:t>
      </w:r>
      <w:r w:rsidRPr="007B05BB">
        <w:rPr>
          <w:sz w:val="24"/>
          <w:szCs w:val="24"/>
        </w:rPr>
        <w:t>нравственное</w:t>
      </w:r>
      <w:r>
        <w:rPr>
          <w:sz w:val="24"/>
          <w:szCs w:val="24"/>
        </w:rPr>
        <w:t xml:space="preserve"> </w:t>
      </w:r>
      <w:r w:rsidRPr="007B05BB">
        <w:rPr>
          <w:sz w:val="24"/>
          <w:szCs w:val="24"/>
        </w:rPr>
        <w:t>воспитание,</w:t>
      </w:r>
      <w:r w:rsidRPr="007B05BB">
        <w:rPr>
          <w:sz w:val="24"/>
          <w:szCs w:val="24"/>
        </w:rPr>
        <w:tab/>
        <w:t>приобщать</w:t>
      </w:r>
      <w:r w:rsidRPr="007B05BB">
        <w:rPr>
          <w:sz w:val="24"/>
          <w:szCs w:val="24"/>
        </w:rPr>
        <w:tab/>
      </w:r>
      <w:r w:rsidRPr="007B05BB">
        <w:rPr>
          <w:spacing w:val="-1"/>
          <w:sz w:val="24"/>
          <w:szCs w:val="24"/>
        </w:rPr>
        <w:t>к</w:t>
      </w:r>
      <w:r w:rsidRPr="007B05BB">
        <w:rPr>
          <w:spacing w:val="-67"/>
          <w:sz w:val="24"/>
          <w:szCs w:val="24"/>
        </w:rPr>
        <w:t xml:space="preserve"> </w:t>
      </w:r>
      <w:r w:rsidRPr="007B05BB">
        <w:rPr>
          <w:sz w:val="24"/>
          <w:szCs w:val="24"/>
        </w:rPr>
        <w:t>художественной</w:t>
      </w:r>
      <w:r w:rsidRPr="007B05BB">
        <w:rPr>
          <w:spacing w:val="-1"/>
          <w:sz w:val="24"/>
          <w:szCs w:val="24"/>
        </w:rPr>
        <w:t xml:space="preserve"> </w:t>
      </w:r>
      <w:r w:rsidRPr="007B05BB">
        <w:rPr>
          <w:sz w:val="24"/>
          <w:szCs w:val="24"/>
        </w:rPr>
        <w:t>культуре,</w:t>
      </w:r>
      <w:r w:rsidRPr="007B05BB">
        <w:rPr>
          <w:spacing w:val="-2"/>
          <w:sz w:val="24"/>
          <w:szCs w:val="24"/>
        </w:rPr>
        <w:t xml:space="preserve"> </w:t>
      </w:r>
      <w:r w:rsidRPr="007B05BB">
        <w:rPr>
          <w:sz w:val="24"/>
          <w:szCs w:val="24"/>
        </w:rPr>
        <w:t>эстетико-эмоциональному</w:t>
      </w:r>
      <w:r w:rsidRPr="007B05BB">
        <w:rPr>
          <w:spacing w:val="-5"/>
          <w:sz w:val="24"/>
          <w:szCs w:val="24"/>
        </w:rPr>
        <w:t xml:space="preserve"> </w:t>
      </w:r>
      <w:r w:rsidRPr="007B05BB">
        <w:rPr>
          <w:sz w:val="24"/>
          <w:szCs w:val="24"/>
        </w:rPr>
        <w:t>творчеству;</w:t>
      </w:r>
    </w:p>
    <w:p w:rsidR="007B05BB" w:rsidRPr="007B05BB" w:rsidRDefault="007B05BB" w:rsidP="007B05BB">
      <w:pPr>
        <w:pStyle w:val="a5"/>
        <w:spacing w:line="276" w:lineRule="auto"/>
        <w:jc w:val="left"/>
        <w:rPr>
          <w:sz w:val="24"/>
          <w:szCs w:val="24"/>
        </w:rPr>
      </w:pPr>
      <w:r w:rsidRPr="007B05BB">
        <w:rPr>
          <w:sz w:val="24"/>
          <w:szCs w:val="24"/>
        </w:rPr>
        <w:t>приобщать</w:t>
      </w:r>
      <w:r w:rsidRPr="007B05BB">
        <w:rPr>
          <w:spacing w:val="28"/>
          <w:sz w:val="24"/>
          <w:szCs w:val="24"/>
        </w:rPr>
        <w:t xml:space="preserve"> </w:t>
      </w:r>
      <w:r w:rsidRPr="007B05BB">
        <w:rPr>
          <w:sz w:val="24"/>
          <w:szCs w:val="24"/>
        </w:rPr>
        <w:t>к</w:t>
      </w:r>
      <w:r w:rsidRPr="007B05BB">
        <w:rPr>
          <w:spacing w:val="33"/>
          <w:sz w:val="24"/>
          <w:szCs w:val="24"/>
        </w:rPr>
        <w:t xml:space="preserve"> </w:t>
      </w:r>
      <w:r w:rsidRPr="007B05BB">
        <w:rPr>
          <w:sz w:val="24"/>
          <w:szCs w:val="24"/>
        </w:rPr>
        <w:t>праздничной</w:t>
      </w:r>
      <w:r w:rsidRPr="007B05BB">
        <w:rPr>
          <w:spacing w:val="31"/>
          <w:sz w:val="24"/>
          <w:szCs w:val="24"/>
        </w:rPr>
        <w:t xml:space="preserve"> </w:t>
      </w:r>
      <w:r w:rsidRPr="007B05BB">
        <w:rPr>
          <w:sz w:val="24"/>
          <w:szCs w:val="24"/>
        </w:rPr>
        <w:t>культуре,</w:t>
      </w:r>
      <w:r w:rsidRPr="007B05BB">
        <w:rPr>
          <w:spacing w:val="32"/>
          <w:sz w:val="24"/>
          <w:szCs w:val="24"/>
        </w:rPr>
        <w:t xml:space="preserve"> </w:t>
      </w:r>
      <w:r w:rsidRPr="007B05BB">
        <w:rPr>
          <w:sz w:val="24"/>
          <w:szCs w:val="24"/>
        </w:rPr>
        <w:t>развивать</w:t>
      </w:r>
      <w:r w:rsidRPr="007B05BB">
        <w:rPr>
          <w:spacing w:val="31"/>
          <w:sz w:val="24"/>
          <w:szCs w:val="24"/>
        </w:rPr>
        <w:t xml:space="preserve"> </w:t>
      </w:r>
      <w:r w:rsidRPr="007B05BB">
        <w:rPr>
          <w:sz w:val="24"/>
          <w:szCs w:val="24"/>
        </w:rPr>
        <w:t>желание</w:t>
      </w:r>
      <w:r w:rsidRPr="007B05BB">
        <w:rPr>
          <w:spacing w:val="33"/>
          <w:sz w:val="24"/>
          <w:szCs w:val="24"/>
        </w:rPr>
        <w:t xml:space="preserve"> </w:t>
      </w:r>
      <w:r w:rsidRPr="007B05BB">
        <w:rPr>
          <w:sz w:val="24"/>
          <w:szCs w:val="24"/>
        </w:rPr>
        <w:t>принимать</w:t>
      </w:r>
      <w:r w:rsidRPr="007B05BB">
        <w:rPr>
          <w:spacing w:val="32"/>
          <w:sz w:val="24"/>
          <w:szCs w:val="24"/>
        </w:rPr>
        <w:t xml:space="preserve"> </w:t>
      </w:r>
      <w:r w:rsidRPr="007B05BB">
        <w:rPr>
          <w:sz w:val="24"/>
          <w:szCs w:val="24"/>
        </w:rPr>
        <w:t>участие</w:t>
      </w:r>
      <w:r w:rsidRPr="007B05BB">
        <w:rPr>
          <w:spacing w:val="33"/>
          <w:sz w:val="24"/>
          <w:szCs w:val="24"/>
        </w:rPr>
        <w:t xml:space="preserve"> </w:t>
      </w:r>
      <w:r w:rsidRPr="007B05BB">
        <w:rPr>
          <w:sz w:val="24"/>
          <w:szCs w:val="24"/>
        </w:rPr>
        <w:t>в</w:t>
      </w:r>
      <w:r w:rsidRPr="007B05BB">
        <w:rPr>
          <w:spacing w:val="-67"/>
          <w:sz w:val="24"/>
          <w:szCs w:val="24"/>
        </w:rPr>
        <w:t xml:space="preserve"> </w:t>
      </w:r>
      <w:r w:rsidRPr="007B05BB">
        <w:rPr>
          <w:sz w:val="24"/>
          <w:szCs w:val="24"/>
        </w:rPr>
        <w:t>праздниках (календарных,</w:t>
      </w:r>
      <w:r w:rsidRPr="007B05BB">
        <w:rPr>
          <w:spacing w:val="-1"/>
          <w:sz w:val="24"/>
          <w:szCs w:val="24"/>
        </w:rPr>
        <w:t xml:space="preserve"> </w:t>
      </w:r>
      <w:r w:rsidRPr="007B05BB">
        <w:rPr>
          <w:sz w:val="24"/>
          <w:szCs w:val="24"/>
        </w:rPr>
        <w:t>государственных,</w:t>
      </w:r>
      <w:r w:rsidRPr="007B05BB">
        <w:rPr>
          <w:spacing w:val="-5"/>
          <w:sz w:val="24"/>
          <w:szCs w:val="24"/>
        </w:rPr>
        <w:t xml:space="preserve"> </w:t>
      </w:r>
      <w:r w:rsidRPr="007B05BB">
        <w:rPr>
          <w:sz w:val="24"/>
          <w:szCs w:val="24"/>
        </w:rPr>
        <w:t>народных);</w:t>
      </w:r>
    </w:p>
    <w:p w:rsidR="007B05BB" w:rsidRPr="007B05BB" w:rsidRDefault="007B05BB" w:rsidP="007B05BB">
      <w:pPr>
        <w:pStyle w:val="a5"/>
        <w:ind w:left="921" w:firstLine="0"/>
        <w:jc w:val="left"/>
        <w:rPr>
          <w:sz w:val="24"/>
          <w:szCs w:val="24"/>
        </w:rPr>
      </w:pPr>
      <w:r w:rsidRPr="007B05BB">
        <w:rPr>
          <w:sz w:val="24"/>
          <w:szCs w:val="24"/>
        </w:rPr>
        <w:t>формировать</w:t>
      </w:r>
      <w:r w:rsidRPr="007B05BB">
        <w:rPr>
          <w:spacing w:val="-5"/>
          <w:sz w:val="24"/>
          <w:szCs w:val="24"/>
        </w:rPr>
        <w:t xml:space="preserve"> </w:t>
      </w:r>
      <w:r w:rsidRPr="007B05BB">
        <w:rPr>
          <w:sz w:val="24"/>
          <w:szCs w:val="24"/>
        </w:rPr>
        <w:t>чувства</w:t>
      </w:r>
      <w:r w:rsidRPr="007B05BB">
        <w:rPr>
          <w:spacing w:val="-3"/>
          <w:sz w:val="24"/>
          <w:szCs w:val="24"/>
        </w:rPr>
        <w:t xml:space="preserve"> </w:t>
      </w:r>
      <w:r w:rsidRPr="007B05BB">
        <w:rPr>
          <w:sz w:val="24"/>
          <w:szCs w:val="24"/>
        </w:rPr>
        <w:t>причастности</w:t>
      </w:r>
      <w:r w:rsidRPr="007B05BB">
        <w:rPr>
          <w:spacing w:val="-3"/>
          <w:sz w:val="24"/>
          <w:szCs w:val="24"/>
        </w:rPr>
        <w:t xml:space="preserve"> </w:t>
      </w:r>
      <w:r w:rsidRPr="007B05BB">
        <w:rPr>
          <w:sz w:val="24"/>
          <w:szCs w:val="24"/>
        </w:rPr>
        <w:t>к</w:t>
      </w:r>
      <w:r w:rsidRPr="007B05BB">
        <w:rPr>
          <w:spacing w:val="-3"/>
          <w:sz w:val="24"/>
          <w:szCs w:val="24"/>
        </w:rPr>
        <w:t xml:space="preserve"> </w:t>
      </w:r>
      <w:r w:rsidRPr="007B05BB">
        <w:rPr>
          <w:sz w:val="24"/>
          <w:szCs w:val="24"/>
        </w:rPr>
        <w:t>событиям,</w:t>
      </w:r>
      <w:r w:rsidRPr="007B05BB">
        <w:rPr>
          <w:spacing w:val="-7"/>
          <w:sz w:val="24"/>
          <w:szCs w:val="24"/>
        </w:rPr>
        <w:t xml:space="preserve"> </w:t>
      </w:r>
      <w:r w:rsidRPr="007B05BB">
        <w:rPr>
          <w:sz w:val="24"/>
          <w:szCs w:val="24"/>
        </w:rPr>
        <w:t>происходящим</w:t>
      </w:r>
      <w:r w:rsidRPr="007B05BB">
        <w:rPr>
          <w:spacing w:val="-2"/>
          <w:sz w:val="24"/>
          <w:szCs w:val="24"/>
        </w:rPr>
        <w:t xml:space="preserve"> </w:t>
      </w:r>
      <w:r w:rsidRPr="007B05BB">
        <w:rPr>
          <w:sz w:val="24"/>
          <w:szCs w:val="24"/>
        </w:rPr>
        <w:t>в</w:t>
      </w:r>
      <w:r w:rsidRPr="007B05BB">
        <w:rPr>
          <w:spacing w:val="-5"/>
          <w:sz w:val="24"/>
          <w:szCs w:val="24"/>
        </w:rPr>
        <w:t xml:space="preserve"> </w:t>
      </w:r>
      <w:r w:rsidRPr="007B05BB">
        <w:rPr>
          <w:sz w:val="24"/>
          <w:szCs w:val="24"/>
        </w:rPr>
        <w:t>стране;</w:t>
      </w:r>
    </w:p>
    <w:p w:rsidR="007B05BB" w:rsidRPr="007B05BB" w:rsidRDefault="007B05BB" w:rsidP="007B05BB">
      <w:pPr>
        <w:pStyle w:val="a5"/>
        <w:spacing w:before="43" w:line="276" w:lineRule="auto"/>
        <w:ind w:right="411"/>
        <w:rPr>
          <w:sz w:val="24"/>
          <w:szCs w:val="24"/>
        </w:rPr>
      </w:pPr>
      <w:r w:rsidRPr="007B05BB">
        <w:rPr>
          <w:sz w:val="24"/>
          <w:szCs w:val="24"/>
        </w:rPr>
        <w:t>развивать</w:t>
      </w:r>
      <w:r w:rsidRPr="007B05BB">
        <w:rPr>
          <w:spacing w:val="1"/>
          <w:sz w:val="24"/>
          <w:szCs w:val="24"/>
        </w:rPr>
        <w:t xml:space="preserve"> </w:t>
      </w:r>
      <w:r w:rsidRPr="007B05BB">
        <w:rPr>
          <w:sz w:val="24"/>
          <w:szCs w:val="24"/>
        </w:rPr>
        <w:t>индивидуальные</w:t>
      </w:r>
      <w:r w:rsidRPr="007B05BB">
        <w:rPr>
          <w:spacing w:val="1"/>
          <w:sz w:val="24"/>
          <w:szCs w:val="24"/>
        </w:rPr>
        <w:t xml:space="preserve"> </w:t>
      </w:r>
      <w:r w:rsidRPr="007B05BB">
        <w:rPr>
          <w:sz w:val="24"/>
          <w:szCs w:val="24"/>
        </w:rPr>
        <w:t>творческие</w:t>
      </w:r>
      <w:r w:rsidRPr="007B05BB">
        <w:rPr>
          <w:spacing w:val="1"/>
          <w:sz w:val="24"/>
          <w:szCs w:val="24"/>
        </w:rPr>
        <w:t xml:space="preserve"> </w:t>
      </w:r>
      <w:r w:rsidRPr="007B05BB">
        <w:rPr>
          <w:sz w:val="24"/>
          <w:szCs w:val="24"/>
        </w:rPr>
        <w:t>способности</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художественные</w:t>
      </w:r>
      <w:r w:rsidRPr="007B05BB">
        <w:rPr>
          <w:spacing w:val="1"/>
          <w:sz w:val="24"/>
          <w:szCs w:val="24"/>
        </w:rPr>
        <w:t xml:space="preserve"> </w:t>
      </w:r>
      <w:r w:rsidRPr="007B05BB">
        <w:rPr>
          <w:sz w:val="24"/>
          <w:szCs w:val="24"/>
        </w:rPr>
        <w:t>наклонности</w:t>
      </w:r>
      <w:r w:rsidRPr="007B05BB">
        <w:rPr>
          <w:spacing w:val="-3"/>
          <w:sz w:val="24"/>
          <w:szCs w:val="24"/>
        </w:rPr>
        <w:t xml:space="preserve"> </w:t>
      </w:r>
      <w:r w:rsidRPr="007B05BB">
        <w:rPr>
          <w:sz w:val="24"/>
          <w:szCs w:val="24"/>
        </w:rPr>
        <w:t>ребенка;</w:t>
      </w:r>
    </w:p>
    <w:p w:rsidR="007B05BB" w:rsidRPr="007B05BB" w:rsidRDefault="007B05BB" w:rsidP="007B05BB">
      <w:pPr>
        <w:pStyle w:val="a5"/>
        <w:spacing w:before="2" w:line="276" w:lineRule="auto"/>
        <w:ind w:right="411"/>
        <w:rPr>
          <w:sz w:val="24"/>
          <w:szCs w:val="24"/>
        </w:rPr>
      </w:pPr>
      <w:r w:rsidRPr="007B05BB">
        <w:rPr>
          <w:sz w:val="24"/>
          <w:szCs w:val="24"/>
        </w:rPr>
        <w:t>вовлекать</w:t>
      </w:r>
      <w:r w:rsidRPr="007B05BB">
        <w:rPr>
          <w:spacing w:val="1"/>
          <w:sz w:val="24"/>
          <w:szCs w:val="24"/>
        </w:rPr>
        <w:t xml:space="preserve"> </w:t>
      </w:r>
      <w:r w:rsidRPr="007B05BB">
        <w:rPr>
          <w:sz w:val="24"/>
          <w:szCs w:val="24"/>
        </w:rPr>
        <w:t>детей</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процесс</w:t>
      </w:r>
      <w:r w:rsidRPr="007B05BB">
        <w:rPr>
          <w:spacing w:val="1"/>
          <w:sz w:val="24"/>
          <w:szCs w:val="24"/>
        </w:rPr>
        <w:t xml:space="preserve"> </w:t>
      </w:r>
      <w:r w:rsidRPr="007B05BB">
        <w:rPr>
          <w:sz w:val="24"/>
          <w:szCs w:val="24"/>
        </w:rPr>
        <w:t>подготовки</w:t>
      </w:r>
      <w:r w:rsidRPr="007B05BB">
        <w:rPr>
          <w:spacing w:val="1"/>
          <w:sz w:val="24"/>
          <w:szCs w:val="24"/>
        </w:rPr>
        <w:t xml:space="preserve"> </w:t>
      </w:r>
      <w:r w:rsidRPr="007B05BB">
        <w:rPr>
          <w:sz w:val="24"/>
          <w:szCs w:val="24"/>
        </w:rPr>
        <w:t>разных</w:t>
      </w:r>
      <w:r w:rsidRPr="007B05BB">
        <w:rPr>
          <w:spacing w:val="1"/>
          <w:sz w:val="24"/>
          <w:szCs w:val="24"/>
        </w:rPr>
        <w:t xml:space="preserve"> </w:t>
      </w:r>
      <w:r w:rsidRPr="007B05BB">
        <w:rPr>
          <w:sz w:val="24"/>
          <w:szCs w:val="24"/>
        </w:rPr>
        <w:t>видов</w:t>
      </w:r>
      <w:r w:rsidRPr="007B05BB">
        <w:rPr>
          <w:spacing w:val="71"/>
          <w:sz w:val="24"/>
          <w:szCs w:val="24"/>
        </w:rPr>
        <w:t xml:space="preserve"> </w:t>
      </w:r>
      <w:r w:rsidRPr="007B05BB">
        <w:rPr>
          <w:sz w:val="24"/>
          <w:szCs w:val="24"/>
        </w:rPr>
        <w:t>развлечений;</w:t>
      </w:r>
      <w:r w:rsidRPr="007B05BB">
        <w:rPr>
          <w:spacing w:val="1"/>
          <w:sz w:val="24"/>
          <w:szCs w:val="24"/>
        </w:rPr>
        <w:t xml:space="preserve"> </w:t>
      </w:r>
      <w:r w:rsidRPr="007B05BB">
        <w:rPr>
          <w:sz w:val="24"/>
          <w:szCs w:val="24"/>
        </w:rPr>
        <w:t>формировать</w:t>
      </w:r>
      <w:r w:rsidRPr="007B05BB">
        <w:rPr>
          <w:spacing w:val="1"/>
          <w:sz w:val="24"/>
          <w:szCs w:val="24"/>
        </w:rPr>
        <w:t xml:space="preserve"> </w:t>
      </w:r>
      <w:r w:rsidRPr="007B05BB">
        <w:rPr>
          <w:sz w:val="24"/>
          <w:szCs w:val="24"/>
        </w:rPr>
        <w:t>желание</w:t>
      </w:r>
      <w:r w:rsidRPr="007B05BB">
        <w:rPr>
          <w:spacing w:val="1"/>
          <w:sz w:val="24"/>
          <w:szCs w:val="24"/>
        </w:rPr>
        <w:t xml:space="preserve"> </w:t>
      </w:r>
      <w:r w:rsidRPr="007B05BB">
        <w:rPr>
          <w:sz w:val="24"/>
          <w:szCs w:val="24"/>
        </w:rPr>
        <w:t>участвовать</w:t>
      </w:r>
      <w:r w:rsidRPr="007B05BB">
        <w:rPr>
          <w:spacing w:val="1"/>
          <w:sz w:val="24"/>
          <w:szCs w:val="24"/>
        </w:rPr>
        <w:t xml:space="preserve"> </w:t>
      </w:r>
      <w:r w:rsidRPr="007B05BB">
        <w:rPr>
          <w:sz w:val="24"/>
          <w:szCs w:val="24"/>
        </w:rPr>
        <w:t>в</w:t>
      </w:r>
      <w:r w:rsidRPr="007B05BB">
        <w:rPr>
          <w:spacing w:val="1"/>
          <w:sz w:val="24"/>
          <w:szCs w:val="24"/>
        </w:rPr>
        <w:t xml:space="preserve"> </w:t>
      </w:r>
      <w:r w:rsidRPr="007B05BB">
        <w:rPr>
          <w:sz w:val="24"/>
          <w:szCs w:val="24"/>
        </w:rPr>
        <w:t>кукольном</w:t>
      </w:r>
      <w:r w:rsidRPr="007B05BB">
        <w:rPr>
          <w:spacing w:val="1"/>
          <w:sz w:val="24"/>
          <w:szCs w:val="24"/>
        </w:rPr>
        <w:t xml:space="preserve"> </w:t>
      </w:r>
      <w:r w:rsidRPr="007B05BB">
        <w:rPr>
          <w:sz w:val="24"/>
          <w:szCs w:val="24"/>
        </w:rPr>
        <w:t>спектакле,</w:t>
      </w:r>
      <w:r w:rsidRPr="007B05BB">
        <w:rPr>
          <w:spacing w:val="1"/>
          <w:sz w:val="24"/>
          <w:szCs w:val="24"/>
        </w:rPr>
        <w:t xml:space="preserve"> </w:t>
      </w:r>
      <w:r w:rsidRPr="007B05BB">
        <w:rPr>
          <w:sz w:val="24"/>
          <w:szCs w:val="24"/>
        </w:rPr>
        <w:t>музыкальных</w:t>
      </w:r>
      <w:r w:rsidRPr="007B05BB">
        <w:rPr>
          <w:spacing w:val="1"/>
          <w:sz w:val="24"/>
          <w:szCs w:val="24"/>
        </w:rPr>
        <w:t xml:space="preserve"> </w:t>
      </w:r>
      <w:r w:rsidRPr="007B05BB">
        <w:rPr>
          <w:sz w:val="24"/>
          <w:szCs w:val="24"/>
        </w:rPr>
        <w:t>и</w:t>
      </w:r>
      <w:r w:rsidRPr="007B05BB">
        <w:rPr>
          <w:spacing w:val="1"/>
          <w:sz w:val="24"/>
          <w:szCs w:val="24"/>
        </w:rPr>
        <w:t xml:space="preserve"> </w:t>
      </w:r>
      <w:r w:rsidRPr="007B05BB">
        <w:rPr>
          <w:sz w:val="24"/>
          <w:szCs w:val="24"/>
        </w:rPr>
        <w:t>литературных композициях,</w:t>
      </w:r>
      <w:r w:rsidRPr="007B05BB">
        <w:rPr>
          <w:spacing w:val="-1"/>
          <w:sz w:val="24"/>
          <w:szCs w:val="24"/>
        </w:rPr>
        <w:t xml:space="preserve"> </w:t>
      </w:r>
      <w:r w:rsidRPr="007B05BB">
        <w:rPr>
          <w:sz w:val="24"/>
          <w:szCs w:val="24"/>
        </w:rPr>
        <w:t>концертах.</w:t>
      </w:r>
    </w:p>
    <w:p w:rsidR="007B05BB" w:rsidRDefault="007B05BB" w:rsidP="007B05BB">
      <w:pPr>
        <w:rPr>
          <w:rFonts w:ascii="Times New Roman" w:hAnsi="Times New Roman" w:cs="Times New Roman"/>
          <w:sz w:val="24"/>
          <w:szCs w:val="24"/>
        </w:rPr>
      </w:pPr>
    </w:p>
    <w:p w:rsidR="008204B1" w:rsidRDefault="008204B1" w:rsidP="008204B1">
      <w:pPr>
        <w:spacing w:after="0"/>
        <w:rPr>
          <w:rFonts w:ascii="Times New Roman" w:hAnsi="Times New Roman" w:cs="Times New Roman"/>
          <w:b/>
          <w:sz w:val="24"/>
          <w:szCs w:val="24"/>
        </w:rPr>
      </w:pPr>
      <w:r w:rsidRPr="008204B1">
        <w:rPr>
          <w:rFonts w:ascii="Times New Roman" w:hAnsi="Times New Roman" w:cs="Times New Roman"/>
          <w:b/>
          <w:sz w:val="24"/>
          <w:szCs w:val="24"/>
        </w:rPr>
        <w:t>От 5 до 6 лет.</w:t>
      </w:r>
    </w:p>
    <w:p w:rsidR="008204B1" w:rsidRDefault="008204B1" w:rsidP="008204B1">
      <w:pPr>
        <w:pStyle w:val="a5"/>
        <w:spacing w:before="43"/>
        <w:ind w:left="0" w:firstLine="0"/>
        <w:rPr>
          <w:sz w:val="24"/>
          <w:szCs w:val="24"/>
        </w:rPr>
      </w:pPr>
      <w:r w:rsidRPr="008204B1">
        <w:rPr>
          <w:sz w:val="24"/>
          <w:szCs w:val="24"/>
        </w:rPr>
        <w:t>В</w:t>
      </w:r>
      <w:r w:rsidRPr="008204B1">
        <w:rPr>
          <w:spacing w:val="91"/>
          <w:sz w:val="24"/>
          <w:szCs w:val="24"/>
        </w:rPr>
        <w:t xml:space="preserve"> </w:t>
      </w:r>
      <w:r w:rsidRPr="008204B1">
        <w:rPr>
          <w:sz w:val="24"/>
          <w:szCs w:val="24"/>
        </w:rPr>
        <w:t xml:space="preserve">области  </w:t>
      </w:r>
      <w:r w:rsidRPr="008204B1">
        <w:rPr>
          <w:spacing w:val="19"/>
          <w:sz w:val="24"/>
          <w:szCs w:val="24"/>
        </w:rPr>
        <w:t xml:space="preserve"> </w:t>
      </w:r>
      <w:r w:rsidRPr="008204B1">
        <w:rPr>
          <w:sz w:val="24"/>
          <w:szCs w:val="24"/>
        </w:rPr>
        <w:t xml:space="preserve">художественно-эстетического  </w:t>
      </w:r>
      <w:r w:rsidRPr="008204B1">
        <w:rPr>
          <w:spacing w:val="19"/>
          <w:sz w:val="24"/>
          <w:szCs w:val="24"/>
        </w:rPr>
        <w:t xml:space="preserve"> </w:t>
      </w:r>
      <w:r w:rsidRPr="008204B1">
        <w:rPr>
          <w:sz w:val="24"/>
          <w:szCs w:val="24"/>
        </w:rPr>
        <w:t xml:space="preserve">развития  </w:t>
      </w:r>
      <w:r w:rsidRPr="008204B1">
        <w:rPr>
          <w:spacing w:val="19"/>
          <w:sz w:val="24"/>
          <w:szCs w:val="24"/>
        </w:rPr>
        <w:t xml:space="preserve"> </w:t>
      </w:r>
      <w:r w:rsidRPr="008204B1">
        <w:rPr>
          <w:sz w:val="24"/>
          <w:szCs w:val="24"/>
        </w:rPr>
        <w:t xml:space="preserve">основными  </w:t>
      </w:r>
      <w:r w:rsidRPr="008204B1">
        <w:rPr>
          <w:spacing w:val="23"/>
          <w:sz w:val="24"/>
          <w:szCs w:val="24"/>
        </w:rPr>
        <w:t xml:space="preserve"> </w:t>
      </w:r>
      <w:r w:rsidRPr="008204B1">
        <w:rPr>
          <w:b/>
          <w:sz w:val="24"/>
          <w:szCs w:val="24"/>
        </w:rPr>
        <w:t>задачами</w:t>
      </w:r>
      <w:r>
        <w:rPr>
          <w:b/>
          <w:sz w:val="24"/>
          <w:szCs w:val="24"/>
        </w:rPr>
        <w:t xml:space="preserve"> </w:t>
      </w:r>
      <w:r w:rsidRPr="008204B1">
        <w:rPr>
          <w:sz w:val="24"/>
          <w:szCs w:val="24"/>
        </w:rPr>
        <w:t>образовательной деятельности являются:</w:t>
      </w:r>
    </w:p>
    <w:p w:rsidR="008204B1" w:rsidRPr="008204B1" w:rsidRDefault="008204B1" w:rsidP="008204B1">
      <w:pPr>
        <w:pStyle w:val="a5"/>
        <w:spacing w:before="43"/>
        <w:ind w:left="0" w:firstLine="0"/>
        <w:rPr>
          <w:b/>
          <w:i/>
          <w:sz w:val="24"/>
          <w:szCs w:val="24"/>
        </w:rPr>
      </w:pPr>
      <w:r w:rsidRPr="008204B1">
        <w:rPr>
          <w:spacing w:val="-67"/>
          <w:sz w:val="24"/>
          <w:szCs w:val="24"/>
        </w:rPr>
        <w:t xml:space="preserve"> </w:t>
      </w:r>
      <w:r w:rsidRPr="008204B1">
        <w:rPr>
          <w:b/>
          <w:i/>
          <w:sz w:val="24"/>
          <w:szCs w:val="24"/>
        </w:rPr>
        <w:t>Приобщение</w:t>
      </w:r>
      <w:r w:rsidRPr="008204B1">
        <w:rPr>
          <w:b/>
          <w:i/>
          <w:spacing w:val="-1"/>
          <w:sz w:val="24"/>
          <w:szCs w:val="24"/>
        </w:rPr>
        <w:t xml:space="preserve"> </w:t>
      </w:r>
      <w:r w:rsidRPr="008204B1">
        <w:rPr>
          <w:b/>
          <w:i/>
          <w:sz w:val="24"/>
          <w:szCs w:val="24"/>
        </w:rPr>
        <w:t>к</w:t>
      </w:r>
      <w:r w:rsidRPr="008204B1">
        <w:rPr>
          <w:b/>
          <w:i/>
          <w:spacing w:val="-3"/>
          <w:sz w:val="24"/>
          <w:szCs w:val="24"/>
        </w:rPr>
        <w:t xml:space="preserve"> </w:t>
      </w:r>
      <w:r w:rsidRPr="008204B1">
        <w:rPr>
          <w:b/>
          <w:i/>
          <w:sz w:val="24"/>
          <w:szCs w:val="24"/>
        </w:rPr>
        <w:t>искусству:</w:t>
      </w:r>
    </w:p>
    <w:p w:rsidR="008204B1" w:rsidRPr="008204B1" w:rsidRDefault="008204B1" w:rsidP="008204B1">
      <w:pPr>
        <w:pStyle w:val="a5"/>
        <w:spacing w:line="276" w:lineRule="auto"/>
        <w:ind w:right="406"/>
        <w:rPr>
          <w:sz w:val="24"/>
          <w:szCs w:val="24"/>
        </w:rPr>
      </w:pPr>
      <w:r w:rsidRPr="008204B1">
        <w:rPr>
          <w:sz w:val="24"/>
          <w:szCs w:val="24"/>
        </w:rPr>
        <w:t>продолжать развивать эстетическое восприятие, эстетические чувства, эмоции,</w:t>
      </w:r>
      <w:r w:rsidRPr="008204B1">
        <w:rPr>
          <w:spacing w:val="-67"/>
          <w:sz w:val="24"/>
          <w:szCs w:val="24"/>
        </w:rPr>
        <w:t xml:space="preserve"> </w:t>
      </w:r>
      <w:r w:rsidRPr="008204B1">
        <w:rPr>
          <w:sz w:val="24"/>
          <w:szCs w:val="24"/>
        </w:rPr>
        <w:t>эстетический</w:t>
      </w:r>
      <w:r w:rsidRPr="008204B1">
        <w:rPr>
          <w:spacing w:val="14"/>
          <w:sz w:val="24"/>
          <w:szCs w:val="24"/>
        </w:rPr>
        <w:t xml:space="preserve"> </w:t>
      </w:r>
      <w:r w:rsidRPr="008204B1">
        <w:rPr>
          <w:sz w:val="24"/>
          <w:szCs w:val="24"/>
        </w:rPr>
        <w:t>вкус,</w:t>
      </w:r>
      <w:r w:rsidRPr="008204B1">
        <w:rPr>
          <w:spacing w:val="15"/>
          <w:sz w:val="24"/>
          <w:szCs w:val="24"/>
        </w:rPr>
        <w:t xml:space="preserve"> </w:t>
      </w:r>
      <w:r w:rsidRPr="008204B1">
        <w:rPr>
          <w:sz w:val="24"/>
          <w:szCs w:val="24"/>
        </w:rPr>
        <w:t>интерес</w:t>
      </w:r>
      <w:r w:rsidRPr="008204B1">
        <w:rPr>
          <w:spacing w:val="13"/>
          <w:sz w:val="24"/>
          <w:szCs w:val="24"/>
        </w:rPr>
        <w:t xml:space="preserve"> </w:t>
      </w:r>
      <w:r w:rsidRPr="008204B1">
        <w:rPr>
          <w:sz w:val="24"/>
          <w:szCs w:val="24"/>
        </w:rPr>
        <w:t>к</w:t>
      </w:r>
      <w:r w:rsidRPr="008204B1">
        <w:rPr>
          <w:spacing w:val="15"/>
          <w:sz w:val="24"/>
          <w:szCs w:val="24"/>
        </w:rPr>
        <w:t xml:space="preserve"> </w:t>
      </w:r>
      <w:r w:rsidRPr="008204B1">
        <w:rPr>
          <w:sz w:val="24"/>
          <w:szCs w:val="24"/>
        </w:rPr>
        <w:t>искусству;</w:t>
      </w:r>
      <w:r w:rsidRPr="008204B1">
        <w:rPr>
          <w:spacing w:val="16"/>
          <w:sz w:val="24"/>
          <w:szCs w:val="24"/>
        </w:rPr>
        <w:t xml:space="preserve"> </w:t>
      </w:r>
      <w:r w:rsidRPr="008204B1">
        <w:rPr>
          <w:sz w:val="24"/>
          <w:szCs w:val="24"/>
        </w:rPr>
        <w:t>умение</w:t>
      </w:r>
      <w:r w:rsidRPr="008204B1">
        <w:rPr>
          <w:spacing w:val="15"/>
          <w:sz w:val="24"/>
          <w:szCs w:val="24"/>
        </w:rPr>
        <w:t xml:space="preserve"> </w:t>
      </w:r>
      <w:r w:rsidRPr="008204B1">
        <w:rPr>
          <w:sz w:val="24"/>
          <w:szCs w:val="24"/>
        </w:rPr>
        <w:t>наблюдать</w:t>
      </w:r>
      <w:r w:rsidRPr="008204B1">
        <w:rPr>
          <w:spacing w:val="14"/>
          <w:sz w:val="24"/>
          <w:szCs w:val="24"/>
        </w:rPr>
        <w:t xml:space="preserve"> </w:t>
      </w:r>
      <w:r w:rsidRPr="008204B1">
        <w:rPr>
          <w:sz w:val="24"/>
          <w:szCs w:val="24"/>
        </w:rPr>
        <w:t>и</w:t>
      </w:r>
      <w:r w:rsidRPr="008204B1">
        <w:rPr>
          <w:spacing w:val="15"/>
          <w:sz w:val="24"/>
          <w:szCs w:val="24"/>
        </w:rPr>
        <w:t xml:space="preserve"> </w:t>
      </w:r>
      <w:r w:rsidRPr="008204B1">
        <w:rPr>
          <w:sz w:val="24"/>
          <w:szCs w:val="24"/>
        </w:rPr>
        <w:t>оценивать</w:t>
      </w:r>
      <w:r w:rsidRPr="008204B1">
        <w:rPr>
          <w:spacing w:val="13"/>
          <w:sz w:val="24"/>
          <w:szCs w:val="24"/>
        </w:rPr>
        <w:t xml:space="preserve"> </w:t>
      </w:r>
      <w:r w:rsidRPr="008204B1">
        <w:rPr>
          <w:sz w:val="24"/>
          <w:szCs w:val="24"/>
        </w:rPr>
        <w:t>прекрасное</w:t>
      </w:r>
      <w:r w:rsidRPr="008204B1">
        <w:rPr>
          <w:spacing w:val="-68"/>
          <w:sz w:val="24"/>
          <w:szCs w:val="24"/>
        </w:rPr>
        <w:t xml:space="preserve"> </w:t>
      </w:r>
      <w:r w:rsidRPr="008204B1">
        <w:rPr>
          <w:sz w:val="24"/>
          <w:szCs w:val="24"/>
        </w:rPr>
        <w:t>в</w:t>
      </w:r>
      <w:r w:rsidRPr="008204B1">
        <w:rPr>
          <w:spacing w:val="-3"/>
          <w:sz w:val="24"/>
          <w:szCs w:val="24"/>
        </w:rPr>
        <w:t xml:space="preserve"> </w:t>
      </w:r>
      <w:r w:rsidRPr="008204B1">
        <w:rPr>
          <w:sz w:val="24"/>
          <w:szCs w:val="24"/>
        </w:rPr>
        <w:t>окружающей</w:t>
      </w:r>
      <w:r w:rsidRPr="008204B1">
        <w:rPr>
          <w:spacing w:val="-3"/>
          <w:sz w:val="24"/>
          <w:szCs w:val="24"/>
        </w:rPr>
        <w:t xml:space="preserve"> </w:t>
      </w:r>
      <w:r w:rsidRPr="008204B1">
        <w:rPr>
          <w:sz w:val="24"/>
          <w:szCs w:val="24"/>
        </w:rPr>
        <w:t>действительности,</w:t>
      </w:r>
      <w:r w:rsidRPr="008204B1">
        <w:rPr>
          <w:spacing w:val="-3"/>
          <w:sz w:val="24"/>
          <w:szCs w:val="24"/>
        </w:rPr>
        <w:t xml:space="preserve"> </w:t>
      </w:r>
      <w:r w:rsidRPr="008204B1">
        <w:rPr>
          <w:sz w:val="24"/>
          <w:szCs w:val="24"/>
        </w:rPr>
        <w:t>природе;</w:t>
      </w:r>
    </w:p>
    <w:p w:rsidR="008204B1" w:rsidRPr="008204B1" w:rsidRDefault="008204B1" w:rsidP="008204B1">
      <w:pPr>
        <w:pStyle w:val="a5"/>
        <w:spacing w:line="276" w:lineRule="auto"/>
        <w:ind w:right="403"/>
        <w:rPr>
          <w:sz w:val="24"/>
          <w:szCs w:val="24"/>
        </w:rPr>
      </w:pPr>
      <w:r w:rsidRPr="008204B1">
        <w:rPr>
          <w:sz w:val="24"/>
          <w:szCs w:val="24"/>
        </w:rPr>
        <w:t>развивать эмоциональный отклик на проявления красоты в окружающем мире,</w:t>
      </w:r>
      <w:r w:rsidRPr="008204B1">
        <w:rPr>
          <w:spacing w:val="-67"/>
          <w:sz w:val="24"/>
          <w:szCs w:val="24"/>
        </w:rPr>
        <w:t xml:space="preserve"> </w:t>
      </w:r>
      <w:r w:rsidRPr="008204B1">
        <w:rPr>
          <w:sz w:val="24"/>
          <w:szCs w:val="24"/>
        </w:rPr>
        <w:t>произведениях</w:t>
      </w:r>
      <w:r w:rsidRPr="008204B1">
        <w:rPr>
          <w:spacing w:val="1"/>
          <w:sz w:val="24"/>
          <w:szCs w:val="24"/>
        </w:rPr>
        <w:t xml:space="preserve"> </w:t>
      </w:r>
      <w:r w:rsidRPr="008204B1">
        <w:rPr>
          <w:sz w:val="24"/>
          <w:szCs w:val="24"/>
        </w:rPr>
        <w:t>искусства</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собственных</w:t>
      </w:r>
      <w:r w:rsidRPr="008204B1">
        <w:rPr>
          <w:spacing w:val="1"/>
          <w:sz w:val="24"/>
          <w:szCs w:val="24"/>
        </w:rPr>
        <w:t xml:space="preserve"> </w:t>
      </w:r>
      <w:r w:rsidRPr="008204B1">
        <w:rPr>
          <w:sz w:val="24"/>
          <w:szCs w:val="24"/>
        </w:rPr>
        <w:t>творческих</w:t>
      </w:r>
      <w:r w:rsidRPr="008204B1">
        <w:rPr>
          <w:spacing w:val="1"/>
          <w:sz w:val="24"/>
          <w:szCs w:val="24"/>
        </w:rPr>
        <w:t xml:space="preserve"> </w:t>
      </w:r>
      <w:r w:rsidRPr="008204B1">
        <w:rPr>
          <w:sz w:val="24"/>
          <w:szCs w:val="24"/>
        </w:rPr>
        <w:t>работах;</w:t>
      </w:r>
      <w:r w:rsidRPr="008204B1">
        <w:rPr>
          <w:spacing w:val="1"/>
          <w:sz w:val="24"/>
          <w:szCs w:val="24"/>
        </w:rPr>
        <w:t xml:space="preserve"> </w:t>
      </w:r>
      <w:r w:rsidRPr="008204B1">
        <w:rPr>
          <w:sz w:val="24"/>
          <w:szCs w:val="24"/>
        </w:rPr>
        <w:t>способствовать</w:t>
      </w:r>
      <w:r w:rsidRPr="008204B1">
        <w:rPr>
          <w:spacing w:val="1"/>
          <w:sz w:val="24"/>
          <w:szCs w:val="24"/>
        </w:rPr>
        <w:t xml:space="preserve"> </w:t>
      </w:r>
      <w:r w:rsidRPr="008204B1">
        <w:rPr>
          <w:sz w:val="24"/>
          <w:szCs w:val="24"/>
        </w:rPr>
        <w:t>освоению</w:t>
      </w:r>
      <w:r w:rsidRPr="008204B1">
        <w:rPr>
          <w:spacing w:val="-2"/>
          <w:sz w:val="24"/>
          <w:szCs w:val="24"/>
        </w:rPr>
        <w:t xml:space="preserve"> </w:t>
      </w:r>
      <w:r w:rsidRPr="008204B1">
        <w:rPr>
          <w:sz w:val="24"/>
          <w:szCs w:val="24"/>
        </w:rPr>
        <w:t>эстетических</w:t>
      </w:r>
      <w:r w:rsidRPr="008204B1">
        <w:rPr>
          <w:spacing w:val="1"/>
          <w:sz w:val="24"/>
          <w:szCs w:val="24"/>
        </w:rPr>
        <w:t xml:space="preserve"> </w:t>
      </w:r>
      <w:r w:rsidRPr="008204B1">
        <w:rPr>
          <w:sz w:val="24"/>
          <w:szCs w:val="24"/>
        </w:rPr>
        <w:t>оценок,</w:t>
      </w:r>
      <w:r w:rsidRPr="008204B1">
        <w:rPr>
          <w:spacing w:val="-1"/>
          <w:sz w:val="24"/>
          <w:szCs w:val="24"/>
        </w:rPr>
        <w:t xml:space="preserve"> </w:t>
      </w:r>
      <w:r w:rsidRPr="008204B1">
        <w:rPr>
          <w:sz w:val="24"/>
          <w:szCs w:val="24"/>
        </w:rPr>
        <w:t>суждений;</w:t>
      </w:r>
    </w:p>
    <w:p w:rsidR="008204B1" w:rsidRPr="008204B1" w:rsidRDefault="008204B1" w:rsidP="008204B1">
      <w:pPr>
        <w:pStyle w:val="a5"/>
        <w:spacing w:line="276" w:lineRule="auto"/>
        <w:ind w:right="406"/>
        <w:rPr>
          <w:sz w:val="24"/>
          <w:szCs w:val="24"/>
        </w:rPr>
      </w:pPr>
      <w:r w:rsidRPr="008204B1">
        <w:rPr>
          <w:sz w:val="24"/>
          <w:szCs w:val="24"/>
        </w:rPr>
        <w:t>формировать</w:t>
      </w:r>
      <w:r w:rsidRPr="008204B1">
        <w:rPr>
          <w:spacing w:val="1"/>
          <w:sz w:val="24"/>
          <w:szCs w:val="24"/>
        </w:rPr>
        <w:t xml:space="preserve"> </w:t>
      </w:r>
      <w:r w:rsidRPr="008204B1">
        <w:rPr>
          <w:sz w:val="24"/>
          <w:szCs w:val="24"/>
        </w:rPr>
        <w:t>духовно-нравственные</w:t>
      </w:r>
      <w:r w:rsidRPr="008204B1">
        <w:rPr>
          <w:spacing w:val="1"/>
          <w:sz w:val="24"/>
          <w:szCs w:val="24"/>
        </w:rPr>
        <w:t xml:space="preserve"> </w:t>
      </w:r>
      <w:r w:rsidRPr="008204B1">
        <w:rPr>
          <w:sz w:val="24"/>
          <w:szCs w:val="24"/>
        </w:rPr>
        <w:t>качества,</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процессе</w:t>
      </w:r>
      <w:r w:rsidRPr="008204B1">
        <w:rPr>
          <w:spacing w:val="1"/>
          <w:sz w:val="24"/>
          <w:szCs w:val="24"/>
        </w:rPr>
        <w:t xml:space="preserve"> </w:t>
      </w:r>
      <w:r w:rsidRPr="008204B1">
        <w:rPr>
          <w:sz w:val="24"/>
          <w:szCs w:val="24"/>
        </w:rPr>
        <w:t>ознакомления</w:t>
      </w:r>
      <w:r w:rsidRPr="008204B1">
        <w:rPr>
          <w:spacing w:val="1"/>
          <w:sz w:val="24"/>
          <w:szCs w:val="24"/>
        </w:rPr>
        <w:t xml:space="preserve"> </w:t>
      </w:r>
      <w:r w:rsidRPr="008204B1">
        <w:rPr>
          <w:sz w:val="24"/>
          <w:szCs w:val="24"/>
        </w:rPr>
        <w:t>с</w:t>
      </w:r>
      <w:r w:rsidRPr="008204B1">
        <w:rPr>
          <w:spacing w:val="1"/>
          <w:sz w:val="24"/>
          <w:szCs w:val="24"/>
        </w:rPr>
        <w:t xml:space="preserve"> </w:t>
      </w:r>
      <w:r w:rsidRPr="008204B1">
        <w:rPr>
          <w:sz w:val="24"/>
          <w:szCs w:val="24"/>
        </w:rPr>
        <w:t>различными</w:t>
      </w:r>
      <w:r w:rsidRPr="008204B1">
        <w:rPr>
          <w:spacing w:val="-1"/>
          <w:sz w:val="24"/>
          <w:szCs w:val="24"/>
        </w:rPr>
        <w:t xml:space="preserve"> </w:t>
      </w:r>
      <w:r w:rsidRPr="008204B1">
        <w:rPr>
          <w:sz w:val="24"/>
          <w:szCs w:val="24"/>
        </w:rPr>
        <w:t>видами</w:t>
      </w:r>
      <w:r w:rsidRPr="008204B1">
        <w:rPr>
          <w:spacing w:val="-3"/>
          <w:sz w:val="24"/>
          <w:szCs w:val="24"/>
        </w:rPr>
        <w:t xml:space="preserve"> </w:t>
      </w:r>
      <w:r w:rsidRPr="008204B1">
        <w:rPr>
          <w:sz w:val="24"/>
          <w:szCs w:val="24"/>
        </w:rPr>
        <w:t>искусства</w:t>
      </w:r>
      <w:r w:rsidRPr="008204B1">
        <w:rPr>
          <w:spacing w:val="-1"/>
          <w:sz w:val="24"/>
          <w:szCs w:val="24"/>
        </w:rPr>
        <w:t xml:space="preserve"> </w:t>
      </w:r>
      <w:r w:rsidRPr="008204B1">
        <w:rPr>
          <w:sz w:val="24"/>
          <w:szCs w:val="24"/>
        </w:rPr>
        <w:t>духовно-нравственного содержания;</w:t>
      </w:r>
    </w:p>
    <w:p w:rsidR="008204B1" w:rsidRPr="008204B1" w:rsidRDefault="008204B1" w:rsidP="008204B1">
      <w:pPr>
        <w:pStyle w:val="a5"/>
        <w:spacing w:line="321" w:lineRule="exact"/>
        <w:ind w:left="921" w:firstLine="0"/>
        <w:rPr>
          <w:sz w:val="24"/>
          <w:szCs w:val="24"/>
        </w:rPr>
      </w:pPr>
      <w:r w:rsidRPr="008204B1">
        <w:rPr>
          <w:sz w:val="24"/>
          <w:szCs w:val="24"/>
        </w:rPr>
        <w:t>формировать</w:t>
      </w:r>
      <w:r w:rsidRPr="008204B1">
        <w:rPr>
          <w:spacing w:val="-6"/>
          <w:sz w:val="24"/>
          <w:szCs w:val="24"/>
        </w:rPr>
        <w:t xml:space="preserve"> </w:t>
      </w:r>
      <w:r w:rsidRPr="008204B1">
        <w:rPr>
          <w:sz w:val="24"/>
          <w:szCs w:val="24"/>
        </w:rPr>
        <w:t>бережное</w:t>
      </w:r>
      <w:r w:rsidRPr="008204B1">
        <w:rPr>
          <w:spacing w:val="-7"/>
          <w:sz w:val="24"/>
          <w:szCs w:val="24"/>
        </w:rPr>
        <w:t xml:space="preserve"> </w:t>
      </w:r>
      <w:r w:rsidRPr="008204B1">
        <w:rPr>
          <w:sz w:val="24"/>
          <w:szCs w:val="24"/>
        </w:rPr>
        <w:t>отношение</w:t>
      </w:r>
      <w:r w:rsidRPr="008204B1">
        <w:rPr>
          <w:spacing w:val="-3"/>
          <w:sz w:val="24"/>
          <w:szCs w:val="24"/>
        </w:rPr>
        <w:t xml:space="preserve"> </w:t>
      </w:r>
      <w:r w:rsidRPr="008204B1">
        <w:rPr>
          <w:sz w:val="24"/>
          <w:szCs w:val="24"/>
        </w:rPr>
        <w:t>к</w:t>
      </w:r>
      <w:r w:rsidRPr="008204B1">
        <w:rPr>
          <w:spacing w:val="-4"/>
          <w:sz w:val="24"/>
          <w:szCs w:val="24"/>
        </w:rPr>
        <w:t xml:space="preserve"> </w:t>
      </w:r>
      <w:r w:rsidRPr="008204B1">
        <w:rPr>
          <w:sz w:val="24"/>
          <w:szCs w:val="24"/>
        </w:rPr>
        <w:t>произведениям</w:t>
      </w:r>
      <w:r w:rsidRPr="008204B1">
        <w:rPr>
          <w:spacing w:val="-4"/>
          <w:sz w:val="24"/>
          <w:szCs w:val="24"/>
        </w:rPr>
        <w:t xml:space="preserve"> </w:t>
      </w:r>
      <w:r w:rsidRPr="008204B1">
        <w:rPr>
          <w:sz w:val="24"/>
          <w:szCs w:val="24"/>
        </w:rPr>
        <w:t>искусства;</w:t>
      </w:r>
    </w:p>
    <w:p w:rsidR="008204B1" w:rsidRPr="008204B1" w:rsidRDefault="008204B1" w:rsidP="008204B1">
      <w:pPr>
        <w:pStyle w:val="a5"/>
        <w:spacing w:before="46" w:line="276" w:lineRule="auto"/>
        <w:ind w:right="410"/>
        <w:rPr>
          <w:sz w:val="24"/>
          <w:szCs w:val="24"/>
        </w:rPr>
      </w:pPr>
      <w:r w:rsidRPr="008204B1">
        <w:rPr>
          <w:sz w:val="24"/>
          <w:szCs w:val="24"/>
        </w:rPr>
        <w:t>активизировать проявление эстетического отношения к окружающему миру</w:t>
      </w:r>
      <w:r w:rsidRPr="008204B1">
        <w:rPr>
          <w:spacing w:val="1"/>
          <w:sz w:val="24"/>
          <w:szCs w:val="24"/>
        </w:rPr>
        <w:t xml:space="preserve"> </w:t>
      </w:r>
      <w:r w:rsidRPr="008204B1">
        <w:rPr>
          <w:sz w:val="24"/>
          <w:szCs w:val="24"/>
        </w:rPr>
        <w:t>(искусству,</w:t>
      </w:r>
      <w:r w:rsidRPr="008204B1">
        <w:rPr>
          <w:spacing w:val="-2"/>
          <w:sz w:val="24"/>
          <w:szCs w:val="24"/>
        </w:rPr>
        <w:t xml:space="preserve"> </w:t>
      </w:r>
      <w:r w:rsidRPr="008204B1">
        <w:rPr>
          <w:sz w:val="24"/>
          <w:szCs w:val="24"/>
        </w:rPr>
        <w:t>природе,</w:t>
      </w:r>
      <w:r w:rsidRPr="008204B1">
        <w:rPr>
          <w:spacing w:val="-2"/>
          <w:sz w:val="24"/>
          <w:szCs w:val="24"/>
        </w:rPr>
        <w:t xml:space="preserve"> </w:t>
      </w:r>
      <w:r w:rsidRPr="008204B1">
        <w:rPr>
          <w:sz w:val="24"/>
          <w:szCs w:val="24"/>
        </w:rPr>
        <w:t>предметам</w:t>
      </w:r>
      <w:r w:rsidRPr="008204B1">
        <w:rPr>
          <w:spacing w:val="-1"/>
          <w:sz w:val="24"/>
          <w:szCs w:val="24"/>
        </w:rPr>
        <w:t xml:space="preserve"> </w:t>
      </w:r>
      <w:r w:rsidRPr="008204B1">
        <w:rPr>
          <w:sz w:val="24"/>
          <w:szCs w:val="24"/>
        </w:rPr>
        <w:t>быта,</w:t>
      </w:r>
      <w:r w:rsidRPr="008204B1">
        <w:rPr>
          <w:spacing w:val="-3"/>
          <w:sz w:val="24"/>
          <w:szCs w:val="24"/>
        </w:rPr>
        <w:t xml:space="preserve"> </w:t>
      </w:r>
      <w:r w:rsidRPr="008204B1">
        <w:rPr>
          <w:sz w:val="24"/>
          <w:szCs w:val="24"/>
        </w:rPr>
        <w:t>игрушкам,</w:t>
      </w:r>
      <w:r w:rsidRPr="008204B1">
        <w:rPr>
          <w:spacing w:val="-2"/>
          <w:sz w:val="24"/>
          <w:szCs w:val="24"/>
        </w:rPr>
        <w:t xml:space="preserve"> </w:t>
      </w:r>
      <w:r w:rsidRPr="008204B1">
        <w:rPr>
          <w:sz w:val="24"/>
          <w:szCs w:val="24"/>
        </w:rPr>
        <w:t>социальным явлениям);</w:t>
      </w:r>
    </w:p>
    <w:p w:rsidR="008204B1" w:rsidRPr="008204B1" w:rsidRDefault="008204B1" w:rsidP="008204B1">
      <w:pPr>
        <w:pStyle w:val="a5"/>
        <w:spacing w:line="276" w:lineRule="auto"/>
        <w:ind w:right="403"/>
        <w:rPr>
          <w:sz w:val="24"/>
          <w:szCs w:val="24"/>
        </w:rPr>
      </w:pPr>
      <w:r w:rsidRPr="008204B1">
        <w:rPr>
          <w:sz w:val="24"/>
          <w:szCs w:val="24"/>
        </w:rPr>
        <w:lastRenderedPageBreak/>
        <w:t>развивать</w:t>
      </w:r>
      <w:r w:rsidRPr="008204B1">
        <w:rPr>
          <w:spacing w:val="1"/>
          <w:sz w:val="24"/>
          <w:szCs w:val="24"/>
        </w:rPr>
        <w:t xml:space="preserve"> </w:t>
      </w:r>
      <w:r w:rsidRPr="008204B1">
        <w:rPr>
          <w:sz w:val="24"/>
          <w:szCs w:val="24"/>
        </w:rPr>
        <w:t>эстетические</w:t>
      </w:r>
      <w:r w:rsidRPr="008204B1">
        <w:rPr>
          <w:spacing w:val="1"/>
          <w:sz w:val="24"/>
          <w:szCs w:val="24"/>
        </w:rPr>
        <w:t xml:space="preserve"> </w:t>
      </w:r>
      <w:r w:rsidRPr="008204B1">
        <w:rPr>
          <w:sz w:val="24"/>
          <w:szCs w:val="24"/>
        </w:rPr>
        <w:t>интересы,</w:t>
      </w:r>
      <w:r w:rsidRPr="008204B1">
        <w:rPr>
          <w:spacing w:val="1"/>
          <w:sz w:val="24"/>
          <w:szCs w:val="24"/>
        </w:rPr>
        <w:t xml:space="preserve"> </w:t>
      </w:r>
      <w:r w:rsidRPr="008204B1">
        <w:rPr>
          <w:sz w:val="24"/>
          <w:szCs w:val="24"/>
        </w:rPr>
        <w:t>эстетические</w:t>
      </w:r>
      <w:r w:rsidRPr="008204B1">
        <w:rPr>
          <w:spacing w:val="1"/>
          <w:sz w:val="24"/>
          <w:szCs w:val="24"/>
        </w:rPr>
        <w:t xml:space="preserve"> </w:t>
      </w:r>
      <w:r w:rsidRPr="008204B1">
        <w:rPr>
          <w:sz w:val="24"/>
          <w:szCs w:val="24"/>
        </w:rPr>
        <w:t>предпочтения,</w:t>
      </w:r>
      <w:r w:rsidRPr="008204B1">
        <w:rPr>
          <w:spacing w:val="1"/>
          <w:sz w:val="24"/>
          <w:szCs w:val="24"/>
        </w:rPr>
        <w:t xml:space="preserve"> </w:t>
      </w:r>
      <w:r w:rsidRPr="008204B1">
        <w:rPr>
          <w:sz w:val="24"/>
          <w:szCs w:val="24"/>
        </w:rPr>
        <w:t>желание</w:t>
      </w:r>
      <w:r w:rsidRPr="008204B1">
        <w:rPr>
          <w:spacing w:val="1"/>
          <w:sz w:val="24"/>
          <w:szCs w:val="24"/>
        </w:rPr>
        <w:t xml:space="preserve"> </w:t>
      </w:r>
      <w:r w:rsidRPr="008204B1">
        <w:rPr>
          <w:sz w:val="24"/>
          <w:szCs w:val="24"/>
        </w:rPr>
        <w:t>познавать</w:t>
      </w:r>
      <w:r w:rsidRPr="008204B1">
        <w:rPr>
          <w:spacing w:val="-4"/>
          <w:sz w:val="24"/>
          <w:szCs w:val="24"/>
        </w:rPr>
        <w:t xml:space="preserve"> </w:t>
      </w:r>
      <w:r w:rsidRPr="008204B1">
        <w:rPr>
          <w:sz w:val="24"/>
          <w:szCs w:val="24"/>
        </w:rPr>
        <w:t>искусство</w:t>
      </w:r>
      <w:r w:rsidRPr="008204B1">
        <w:rPr>
          <w:spacing w:val="-2"/>
          <w:sz w:val="24"/>
          <w:szCs w:val="24"/>
        </w:rPr>
        <w:t xml:space="preserve"> </w:t>
      </w:r>
      <w:r w:rsidRPr="008204B1">
        <w:rPr>
          <w:sz w:val="24"/>
          <w:szCs w:val="24"/>
        </w:rPr>
        <w:t>и</w:t>
      </w:r>
      <w:r w:rsidRPr="008204B1">
        <w:rPr>
          <w:spacing w:val="-2"/>
          <w:sz w:val="24"/>
          <w:szCs w:val="24"/>
        </w:rPr>
        <w:t xml:space="preserve"> </w:t>
      </w:r>
      <w:r w:rsidRPr="008204B1">
        <w:rPr>
          <w:sz w:val="24"/>
          <w:szCs w:val="24"/>
        </w:rPr>
        <w:t>осваивать</w:t>
      </w:r>
      <w:r w:rsidRPr="008204B1">
        <w:rPr>
          <w:spacing w:val="-3"/>
          <w:sz w:val="24"/>
          <w:szCs w:val="24"/>
        </w:rPr>
        <w:t xml:space="preserve"> </w:t>
      </w:r>
      <w:r w:rsidRPr="008204B1">
        <w:rPr>
          <w:sz w:val="24"/>
          <w:szCs w:val="24"/>
        </w:rPr>
        <w:t>изобразительную</w:t>
      </w:r>
      <w:r w:rsidRPr="008204B1">
        <w:rPr>
          <w:spacing w:val="-3"/>
          <w:sz w:val="24"/>
          <w:szCs w:val="24"/>
        </w:rPr>
        <w:t xml:space="preserve"> </w:t>
      </w:r>
      <w:r w:rsidRPr="008204B1">
        <w:rPr>
          <w:sz w:val="24"/>
          <w:szCs w:val="24"/>
        </w:rPr>
        <w:t>и</w:t>
      </w:r>
      <w:r w:rsidRPr="008204B1">
        <w:rPr>
          <w:spacing w:val="-2"/>
          <w:sz w:val="24"/>
          <w:szCs w:val="24"/>
        </w:rPr>
        <w:t xml:space="preserve"> </w:t>
      </w:r>
      <w:r w:rsidRPr="008204B1">
        <w:rPr>
          <w:sz w:val="24"/>
          <w:szCs w:val="24"/>
        </w:rPr>
        <w:t>музыкальную деятельность;</w:t>
      </w:r>
    </w:p>
    <w:p w:rsidR="008204B1" w:rsidRPr="008204B1" w:rsidRDefault="008204B1" w:rsidP="008204B1">
      <w:pPr>
        <w:pStyle w:val="a5"/>
        <w:spacing w:line="276" w:lineRule="auto"/>
        <w:ind w:right="414"/>
        <w:rPr>
          <w:sz w:val="24"/>
          <w:szCs w:val="24"/>
        </w:rPr>
      </w:pPr>
      <w:r w:rsidRPr="008204B1">
        <w:rPr>
          <w:sz w:val="24"/>
          <w:szCs w:val="24"/>
        </w:rPr>
        <w:t>продолжать развивать у детей стремление к познанию культурных традиций</w:t>
      </w:r>
      <w:r w:rsidRPr="008204B1">
        <w:rPr>
          <w:spacing w:val="1"/>
          <w:sz w:val="24"/>
          <w:szCs w:val="24"/>
        </w:rPr>
        <w:t xml:space="preserve"> </w:t>
      </w:r>
      <w:r w:rsidRPr="008204B1">
        <w:rPr>
          <w:sz w:val="24"/>
          <w:szCs w:val="24"/>
        </w:rPr>
        <w:t>своего народа через</w:t>
      </w:r>
      <w:r w:rsidRPr="008204B1">
        <w:rPr>
          <w:spacing w:val="-4"/>
          <w:sz w:val="24"/>
          <w:szCs w:val="24"/>
        </w:rPr>
        <w:t xml:space="preserve"> </w:t>
      </w:r>
      <w:r w:rsidRPr="008204B1">
        <w:rPr>
          <w:sz w:val="24"/>
          <w:szCs w:val="24"/>
        </w:rPr>
        <w:t>творческую</w:t>
      </w:r>
      <w:r w:rsidRPr="008204B1">
        <w:rPr>
          <w:spacing w:val="-1"/>
          <w:sz w:val="24"/>
          <w:szCs w:val="24"/>
        </w:rPr>
        <w:t xml:space="preserve"> </w:t>
      </w:r>
      <w:r w:rsidRPr="008204B1">
        <w:rPr>
          <w:sz w:val="24"/>
          <w:szCs w:val="24"/>
        </w:rPr>
        <w:t>деятельность;</w:t>
      </w:r>
    </w:p>
    <w:p w:rsidR="008204B1" w:rsidRPr="008204B1" w:rsidRDefault="008204B1" w:rsidP="008204B1">
      <w:pPr>
        <w:pStyle w:val="a5"/>
        <w:spacing w:line="276" w:lineRule="auto"/>
        <w:ind w:right="403"/>
        <w:rPr>
          <w:sz w:val="24"/>
          <w:szCs w:val="24"/>
        </w:rPr>
      </w:pPr>
      <w:r w:rsidRPr="008204B1">
        <w:rPr>
          <w:sz w:val="24"/>
          <w:szCs w:val="24"/>
        </w:rPr>
        <w:t>продолжать</w:t>
      </w:r>
      <w:r w:rsidRPr="008204B1">
        <w:rPr>
          <w:spacing w:val="1"/>
          <w:sz w:val="24"/>
          <w:szCs w:val="24"/>
        </w:rPr>
        <w:t xml:space="preserve"> </w:t>
      </w:r>
      <w:r w:rsidRPr="008204B1">
        <w:rPr>
          <w:sz w:val="24"/>
          <w:szCs w:val="24"/>
        </w:rPr>
        <w:t>формировать</w:t>
      </w:r>
      <w:r w:rsidRPr="008204B1">
        <w:rPr>
          <w:spacing w:val="1"/>
          <w:sz w:val="24"/>
          <w:szCs w:val="24"/>
        </w:rPr>
        <w:t xml:space="preserve"> </w:t>
      </w:r>
      <w:r w:rsidRPr="008204B1">
        <w:rPr>
          <w:sz w:val="24"/>
          <w:szCs w:val="24"/>
        </w:rPr>
        <w:t>умение</w:t>
      </w:r>
      <w:r w:rsidRPr="008204B1">
        <w:rPr>
          <w:spacing w:val="1"/>
          <w:sz w:val="24"/>
          <w:szCs w:val="24"/>
        </w:rPr>
        <w:t xml:space="preserve"> </w:t>
      </w:r>
      <w:r w:rsidRPr="008204B1">
        <w:rPr>
          <w:sz w:val="24"/>
          <w:szCs w:val="24"/>
        </w:rPr>
        <w:t>выделять,</w:t>
      </w:r>
      <w:r w:rsidRPr="008204B1">
        <w:rPr>
          <w:spacing w:val="1"/>
          <w:sz w:val="24"/>
          <w:szCs w:val="24"/>
        </w:rPr>
        <w:t xml:space="preserve"> </w:t>
      </w:r>
      <w:r w:rsidRPr="008204B1">
        <w:rPr>
          <w:sz w:val="24"/>
          <w:szCs w:val="24"/>
        </w:rPr>
        <w:t>называть,</w:t>
      </w:r>
      <w:r w:rsidRPr="008204B1">
        <w:rPr>
          <w:spacing w:val="1"/>
          <w:sz w:val="24"/>
          <w:szCs w:val="24"/>
        </w:rPr>
        <w:t xml:space="preserve"> </w:t>
      </w:r>
      <w:r w:rsidRPr="008204B1">
        <w:rPr>
          <w:sz w:val="24"/>
          <w:szCs w:val="24"/>
        </w:rPr>
        <w:t>группировать</w:t>
      </w:r>
      <w:r w:rsidRPr="008204B1">
        <w:rPr>
          <w:spacing w:val="1"/>
          <w:sz w:val="24"/>
          <w:szCs w:val="24"/>
        </w:rPr>
        <w:t xml:space="preserve"> </w:t>
      </w:r>
      <w:r w:rsidRPr="008204B1">
        <w:rPr>
          <w:sz w:val="24"/>
          <w:szCs w:val="24"/>
        </w:rPr>
        <w:t>произведения по видам искусства (литература, музыка, изобразительное искусство,</w:t>
      </w:r>
      <w:r w:rsidRPr="008204B1">
        <w:rPr>
          <w:spacing w:val="1"/>
          <w:sz w:val="24"/>
          <w:szCs w:val="24"/>
        </w:rPr>
        <w:t xml:space="preserve"> </w:t>
      </w:r>
      <w:r w:rsidRPr="008204B1">
        <w:rPr>
          <w:sz w:val="24"/>
          <w:szCs w:val="24"/>
        </w:rPr>
        <w:t>архитектура,</w:t>
      </w:r>
      <w:r w:rsidRPr="008204B1">
        <w:rPr>
          <w:spacing w:val="-2"/>
          <w:sz w:val="24"/>
          <w:szCs w:val="24"/>
        </w:rPr>
        <w:t xml:space="preserve"> </w:t>
      </w:r>
      <w:r w:rsidRPr="008204B1">
        <w:rPr>
          <w:sz w:val="24"/>
          <w:szCs w:val="24"/>
        </w:rPr>
        <w:t>балет,</w:t>
      </w:r>
      <w:r w:rsidRPr="008204B1">
        <w:rPr>
          <w:spacing w:val="-1"/>
          <w:sz w:val="24"/>
          <w:szCs w:val="24"/>
        </w:rPr>
        <w:t xml:space="preserve"> </w:t>
      </w:r>
      <w:r w:rsidRPr="008204B1">
        <w:rPr>
          <w:sz w:val="24"/>
          <w:szCs w:val="24"/>
        </w:rPr>
        <w:t>театр, цирк,</w:t>
      </w:r>
      <w:r w:rsidRPr="008204B1">
        <w:rPr>
          <w:spacing w:val="-1"/>
          <w:sz w:val="24"/>
          <w:szCs w:val="24"/>
        </w:rPr>
        <w:t xml:space="preserve"> </w:t>
      </w:r>
      <w:r w:rsidRPr="008204B1">
        <w:rPr>
          <w:sz w:val="24"/>
          <w:szCs w:val="24"/>
        </w:rPr>
        <w:t>фотография);</w:t>
      </w:r>
    </w:p>
    <w:p w:rsidR="008204B1" w:rsidRPr="008204B1" w:rsidRDefault="008204B1" w:rsidP="008204B1">
      <w:pPr>
        <w:pStyle w:val="a5"/>
        <w:spacing w:line="276" w:lineRule="auto"/>
        <w:ind w:right="414"/>
        <w:rPr>
          <w:sz w:val="24"/>
          <w:szCs w:val="24"/>
        </w:rPr>
      </w:pPr>
      <w:r w:rsidRPr="008204B1">
        <w:rPr>
          <w:sz w:val="24"/>
          <w:szCs w:val="24"/>
        </w:rPr>
        <w:t>продолжать</w:t>
      </w:r>
      <w:r w:rsidRPr="008204B1">
        <w:rPr>
          <w:spacing w:val="1"/>
          <w:sz w:val="24"/>
          <w:szCs w:val="24"/>
        </w:rPr>
        <w:t xml:space="preserve"> </w:t>
      </w:r>
      <w:r w:rsidRPr="008204B1">
        <w:rPr>
          <w:sz w:val="24"/>
          <w:szCs w:val="24"/>
        </w:rPr>
        <w:t>знакомить</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с</w:t>
      </w:r>
      <w:r w:rsidRPr="008204B1">
        <w:rPr>
          <w:spacing w:val="1"/>
          <w:sz w:val="24"/>
          <w:szCs w:val="24"/>
        </w:rPr>
        <w:t xml:space="preserve"> </w:t>
      </w:r>
      <w:r w:rsidRPr="008204B1">
        <w:rPr>
          <w:sz w:val="24"/>
          <w:szCs w:val="24"/>
        </w:rPr>
        <w:t>жанрами</w:t>
      </w:r>
      <w:r w:rsidRPr="008204B1">
        <w:rPr>
          <w:spacing w:val="1"/>
          <w:sz w:val="24"/>
          <w:szCs w:val="24"/>
        </w:rPr>
        <w:t xml:space="preserve"> </w:t>
      </w:r>
      <w:r w:rsidRPr="008204B1">
        <w:rPr>
          <w:sz w:val="24"/>
          <w:szCs w:val="24"/>
        </w:rPr>
        <w:t>изобразительного</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музыкального</w:t>
      </w:r>
      <w:r w:rsidRPr="008204B1">
        <w:rPr>
          <w:spacing w:val="-67"/>
          <w:sz w:val="24"/>
          <w:szCs w:val="24"/>
        </w:rPr>
        <w:t xml:space="preserve"> </w:t>
      </w:r>
      <w:r w:rsidRPr="008204B1">
        <w:rPr>
          <w:sz w:val="24"/>
          <w:szCs w:val="24"/>
        </w:rPr>
        <w:t>искусства;</w:t>
      </w:r>
      <w:r w:rsidRPr="008204B1">
        <w:rPr>
          <w:spacing w:val="-1"/>
          <w:sz w:val="24"/>
          <w:szCs w:val="24"/>
        </w:rPr>
        <w:t xml:space="preserve"> </w:t>
      </w:r>
      <w:r w:rsidRPr="008204B1">
        <w:rPr>
          <w:sz w:val="24"/>
          <w:szCs w:val="24"/>
        </w:rPr>
        <w:t>продолжать</w:t>
      </w:r>
      <w:r w:rsidRPr="008204B1">
        <w:rPr>
          <w:spacing w:val="-1"/>
          <w:sz w:val="24"/>
          <w:szCs w:val="24"/>
        </w:rPr>
        <w:t xml:space="preserve"> </w:t>
      </w:r>
      <w:r w:rsidRPr="008204B1">
        <w:rPr>
          <w:sz w:val="24"/>
          <w:szCs w:val="24"/>
        </w:rPr>
        <w:t>знакомить</w:t>
      </w:r>
      <w:r w:rsidRPr="008204B1">
        <w:rPr>
          <w:spacing w:val="-4"/>
          <w:sz w:val="24"/>
          <w:szCs w:val="24"/>
        </w:rPr>
        <w:t xml:space="preserve"> </w:t>
      </w:r>
      <w:r w:rsidRPr="008204B1">
        <w:rPr>
          <w:sz w:val="24"/>
          <w:szCs w:val="24"/>
        </w:rPr>
        <w:t>детей</w:t>
      </w:r>
      <w:r w:rsidRPr="008204B1">
        <w:rPr>
          <w:spacing w:val="-2"/>
          <w:sz w:val="24"/>
          <w:szCs w:val="24"/>
        </w:rPr>
        <w:t xml:space="preserve"> </w:t>
      </w:r>
      <w:r w:rsidRPr="008204B1">
        <w:rPr>
          <w:sz w:val="24"/>
          <w:szCs w:val="24"/>
        </w:rPr>
        <w:t>с</w:t>
      </w:r>
      <w:r w:rsidRPr="008204B1">
        <w:rPr>
          <w:spacing w:val="-1"/>
          <w:sz w:val="24"/>
          <w:szCs w:val="24"/>
        </w:rPr>
        <w:t xml:space="preserve"> </w:t>
      </w:r>
      <w:r w:rsidRPr="008204B1">
        <w:rPr>
          <w:sz w:val="24"/>
          <w:szCs w:val="24"/>
        </w:rPr>
        <w:t>архитектурой;</w:t>
      </w:r>
    </w:p>
    <w:p w:rsidR="008204B1" w:rsidRPr="008204B1" w:rsidRDefault="008204B1" w:rsidP="008204B1">
      <w:pPr>
        <w:pStyle w:val="a5"/>
        <w:spacing w:before="1" w:line="276" w:lineRule="auto"/>
        <w:ind w:right="409"/>
        <w:rPr>
          <w:sz w:val="24"/>
          <w:szCs w:val="24"/>
        </w:rPr>
      </w:pPr>
      <w:r w:rsidRPr="008204B1">
        <w:rPr>
          <w:sz w:val="24"/>
          <w:szCs w:val="24"/>
        </w:rPr>
        <w:t>расширять</w:t>
      </w:r>
      <w:r w:rsidRPr="008204B1">
        <w:rPr>
          <w:spacing w:val="1"/>
          <w:sz w:val="24"/>
          <w:szCs w:val="24"/>
        </w:rPr>
        <w:t xml:space="preserve"> </w:t>
      </w:r>
      <w:r w:rsidRPr="008204B1">
        <w:rPr>
          <w:sz w:val="24"/>
          <w:szCs w:val="24"/>
        </w:rPr>
        <w:t>представления</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о</w:t>
      </w:r>
      <w:r w:rsidRPr="008204B1">
        <w:rPr>
          <w:spacing w:val="1"/>
          <w:sz w:val="24"/>
          <w:szCs w:val="24"/>
        </w:rPr>
        <w:t xml:space="preserve"> </w:t>
      </w:r>
      <w:r w:rsidRPr="008204B1">
        <w:rPr>
          <w:sz w:val="24"/>
          <w:szCs w:val="24"/>
        </w:rPr>
        <w:t>народном</w:t>
      </w:r>
      <w:r w:rsidRPr="008204B1">
        <w:rPr>
          <w:spacing w:val="1"/>
          <w:sz w:val="24"/>
          <w:szCs w:val="24"/>
        </w:rPr>
        <w:t xml:space="preserve"> </w:t>
      </w:r>
      <w:r w:rsidRPr="008204B1">
        <w:rPr>
          <w:sz w:val="24"/>
          <w:szCs w:val="24"/>
        </w:rPr>
        <w:t>искусстве,</w:t>
      </w:r>
      <w:r w:rsidRPr="008204B1">
        <w:rPr>
          <w:spacing w:val="1"/>
          <w:sz w:val="24"/>
          <w:szCs w:val="24"/>
        </w:rPr>
        <w:t xml:space="preserve"> </w:t>
      </w:r>
      <w:r w:rsidRPr="008204B1">
        <w:rPr>
          <w:sz w:val="24"/>
          <w:szCs w:val="24"/>
        </w:rPr>
        <w:t>музыкальном</w:t>
      </w:r>
      <w:r w:rsidRPr="008204B1">
        <w:rPr>
          <w:spacing w:val="1"/>
          <w:sz w:val="24"/>
          <w:szCs w:val="24"/>
        </w:rPr>
        <w:t xml:space="preserve"> </w:t>
      </w:r>
      <w:r w:rsidRPr="008204B1">
        <w:rPr>
          <w:sz w:val="24"/>
          <w:szCs w:val="24"/>
        </w:rPr>
        <w:t>фольклоре,</w:t>
      </w:r>
      <w:r w:rsidRPr="008204B1">
        <w:rPr>
          <w:spacing w:val="1"/>
          <w:sz w:val="24"/>
          <w:szCs w:val="24"/>
        </w:rPr>
        <w:t xml:space="preserve"> </w:t>
      </w:r>
      <w:r w:rsidRPr="008204B1">
        <w:rPr>
          <w:sz w:val="24"/>
          <w:szCs w:val="24"/>
        </w:rPr>
        <w:t>художественных</w:t>
      </w:r>
      <w:r w:rsidRPr="008204B1">
        <w:rPr>
          <w:spacing w:val="1"/>
          <w:sz w:val="24"/>
          <w:szCs w:val="24"/>
        </w:rPr>
        <w:t xml:space="preserve"> </w:t>
      </w:r>
      <w:r w:rsidRPr="008204B1">
        <w:rPr>
          <w:sz w:val="24"/>
          <w:szCs w:val="24"/>
        </w:rPr>
        <w:t>промыслах;</w:t>
      </w:r>
      <w:r w:rsidRPr="008204B1">
        <w:rPr>
          <w:spacing w:val="1"/>
          <w:sz w:val="24"/>
          <w:szCs w:val="24"/>
        </w:rPr>
        <w:t xml:space="preserve"> </w:t>
      </w:r>
      <w:r w:rsidRPr="008204B1">
        <w:rPr>
          <w:sz w:val="24"/>
          <w:szCs w:val="24"/>
        </w:rPr>
        <w:t>развивать</w:t>
      </w:r>
      <w:r w:rsidRPr="008204B1">
        <w:rPr>
          <w:spacing w:val="1"/>
          <w:sz w:val="24"/>
          <w:szCs w:val="24"/>
        </w:rPr>
        <w:t xml:space="preserve"> </w:t>
      </w:r>
      <w:r w:rsidRPr="008204B1">
        <w:rPr>
          <w:sz w:val="24"/>
          <w:szCs w:val="24"/>
        </w:rPr>
        <w:t>интерес</w:t>
      </w:r>
      <w:r w:rsidRPr="008204B1">
        <w:rPr>
          <w:spacing w:val="1"/>
          <w:sz w:val="24"/>
          <w:szCs w:val="24"/>
        </w:rPr>
        <w:t xml:space="preserve"> </w:t>
      </w:r>
      <w:r w:rsidRPr="008204B1">
        <w:rPr>
          <w:sz w:val="24"/>
          <w:szCs w:val="24"/>
        </w:rPr>
        <w:t>к</w:t>
      </w:r>
      <w:r w:rsidRPr="008204B1">
        <w:rPr>
          <w:spacing w:val="1"/>
          <w:sz w:val="24"/>
          <w:szCs w:val="24"/>
        </w:rPr>
        <w:t xml:space="preserve"> </w:t>
      </w:r>
      <w:r w:rsidRPr="008204B1">
        <w:rPr>
          <w:sz w:val="24"/>
          <w:szCs w:val="24"/>
        </w:rPr>
        <w:t>участию</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фольклорных праздниках.</w:t>
      </w:r>
    </w:p>
    <w:p w:rsidR="008204B1" w:rsidRPr="008204B1" w:rsidRDefault="008204B1" w:rsidP="008204B1">
      <w:pPr>
        <w:pStyle w:val="a5"/>
        <w:spacing w:line="276" w:lineRule="auto"/>
        <w:ind w:right="405"/>
        <w:rPr>
          <w:sz w:val="24"/>
          <w:szCs w:val="24"/>
        </w:rPr>
      </w:pPr>
      <w:r w:rsidRPr="008204B1">
        <w:rPr>
          <w:sz w:val="24"/>
          <w:szCs w:val="24"/>
        </w:rPr>
        <w:t>Продолжать</w:t>
      </w:r>
      <w:r w:rsidRPr="008204B1">
        <w:rPr>
          <w:spacing w:val="1"/>
          <w:sz w:val="24"/>
          <w:szCs w:val="24"/>
        </w:rPr>
        <w:t xml:space="preserve"> </w:t>
      </w:r>
      <w:r w:rsidRPr="008204B1">
        <w:rPr>
          <w:sz w:val="24"/>
          <w:szCs w:val="24"/>
        </w:rPr>
        <w:t>формировать</w:t>
      </w:r>
      <w:r w:rsidRPr="008204B1">
        <w:rPr>
          <w:spacing w:val="1"/>
          <w:sz w:val="24"/>
          <w:szCs w:val="24"/>
        </w:rPr>
        <w:t xml:space="preserve"> </w:t>
      </w:r>
      <w:r w:rsidRPr="008204B1">
        <w:rPr>
          <w:sz w:val="24"/>
          <w:szCs w:val="24"/>
        </w:rPr>
        <w:t>умение</w:t>
      </w:r>
      <w:r w:rsidRPr="008204B1">
        <w:rPr>
          <w:spacing w:val="1"/>
          <w:sz w:val="24"/>
          <w:szCs w:val="24"/>
        </w:rPr>
        <w:t xml:space="preserve"> </w:t>
      </w:r>
      <w:r w:rsidRPr="008204B1">
        <w:rPr>
          <w:sz w:val="24"/>
          <w:szCs w:val="24"/>
        </w:rPr>
        <w:t>выделять</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использовать</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своей</w:t>
      </w:r>
      <w:r w:rsidRPr="008204B1">
        <w:rPr>
          <w:spacing w:val="1"/>
          <w:sz w:val="24"/>
          <w:szCs w:val="24"/>
        </w:rPr>
        <w:t xml:space="preserve"> </w:t>
      </w:r>
      <w:r w:rsidRPr="008204B1">
        <w:rPr>
          <w:sz w:val="24"/>
          <w:szCs w:val="24"/>
        </w:rPr>
        <w:t>изобразительной,</w:t>
      </w:r>
      <w:r w:rsidRPr="008204B1">
        <w:rPr>
          <w:spacing w:val="1"/>
          <w:sz w:val="24"/>
          <w:szCs w:val="24"/>
        </w:rPr>
        <w:t xml:space="preserve"> </w:t>
      </w:r>
      <w:r w:rsidRPr="008204B1">
        <w:rPr>
          <w:sz w:val="24"/>
          <w:szCs w:val="24"/>
        </w:rPr>
        <w:t>музыкальной,</w:t>
      </w:r>
      <w:r w:rsidRPr="008204B1">
        <w:rPr>
          <w:spacing w:val="1"/>
          <w:sz w:val="24"/>
          <w:szCs w:val="24"/>
        </w:rPr>
        <w:t xml:space="preserve"> </w:t>
      </w:r>
      <w:r w:rsidRPr="008204B1">
        <w:rPr>
          <w:sz w:val="24"/>
          <w:szCs w:val="24"/>
        </w:rPr>
        <w:t>театрализованной</w:t>
      </w:r>
      <w:r w:rsidRPr="008204B1">
        <w:rPr>
          <w:spacing w:val="1"/>
          <w:sz w:val="24"/>
          <w:szCs w:val="24"/>
        </w:rPr>
        <w:t xml:space="preserve"> </w:t>
      </w:r>
      <w:r w:rsidRPr="008204B1">
        <w:rPr>
          <w:sz w:val="24"/>
          <w:szCs w:val="24"/>
        </w:rPr>
        <w:t>деятельности</w:t>
      </w:r>
      <w:r w:rsidRPr="008204B1">
        <w:rPr>
          <w:spacing w:val="1"/>
          <w:sz w:val="24"/>
          <w:szCs w:val="24"/>
        </w:rPr>
        <w:t xml:space="preserve"> </w:t>
      </w:r>
      <w:r w:rsidRPr="008204B1">
        <w:rPr>
          <w:sz w:val="24"/>
          <w:szCs w:val="24"/>
        </w:rPr>
        <w:t>средства</w:t>
      </w:r>
      <w:r w:rsidRPr="008204B1">
        <w:rPr>
          <w:spacing w:val="1"/>
          <w:sz w:val="24"/>
          <w:szCs w:val="24"/>
        </w:rPr>
        <w:t xml:space="preserve"> </w:t>
      </w:r>
      <w:r w:rsidRPr="008204B1">
        <w:rPr>
          <w:sz w:val="24"/>
          <w:szCs w:val="24"/>
        </w:rPr>
        <w:t>выразительности разных видов искусства, знать и называть материалы для разных</w:t>
      </w:r>
      <w:r w:rsidRPr="008204B1">
        <w:rPr>
          <w:spacing w:val="1"/>
          <w:sz w:val="24"/>
          <w:szCs w:val="24"/>
        </w:rPr>
        <w:t xml:space="preserve"> </w:t>
      </w:r>
      <w:r w:rsidRPr="008204B1">
        <w:rPr>
          <w:sz w:val="24"/>
          <w:szCs w:val="24"/>
        </w:rPr>
        <w:t>видов</w:t>
      </w:r>
      <w:r w:rsidRPr="008204B1">
        <w:rPr>
          <w:spacing w:val="-3"/>
          <w:sz w:val="24"/>
          <w:szCs w:val="24"/>
        </w:rPr>
        <w:t xml:space="preserve"> </w:t>
      </w:r>
      <w:r w:rsidRPr="008204B1">
        <w:rPr>
          <w:sz w:val="24"/>
          <w:szCs w:val="24"/>
        </w:rPr>
        <w:t>художественной</w:t>
      </w:r>
      <w:r w:rsidRPr="008204B1">
        <w:rPr>
          <w:spacing w:val="-3"/>
          <w:sz w:val="24"/>
          <w:szCs w:val="24"/>
        </w:rPr>
        <w:t xml:space="preserve"> </w:t>
      </w:r>
      <w:r w:rsidRPr="008204B1">
        <w:rPr>
          <w:sz w:val="24"/>
          <w:szCs w:val="24"/>
        </w:rPr>
        <w:t>деятельности;</w:t>
      </w:r>
    </w:p>
    <w:p w:rsidR="008204B1" w:rsidRPr="008204B1" w:rsidRDefault="008204B1" w:rsidP="008204B1">
      <w:pPr>
        <w:pStyle w:val="a5"/>
        <w:spacing w:line="276" w:lineRule="auto"/>
        <w:ind w:right="409"/>
        <w:rPr>
          <w:sz w:val="24"/>
          <w:szCs w:val="24"/>
        </w:rPr>
      </w:pPr>
      <w:r w:rsidRPr="008204B1">
        <w:rPr>
          <w:sz w:val="24"/>
          <w:szCs w:val="24"/>
        </w:rPr>
        <w:t>уметь</w:t>
      </w:r>
      <w:r w:rsidRPr="008204B1">
        <w:rPr>
          <w:spacing w:val="1"/>
          <w:sz w:val="24"/>
          <w:szCs w:val="24"/>
        </w:rPr>
        <w:t xml:space="preserve"> </w:t>
      </w:r>
      <w:r w:rsidRPr="008204B1">
        <w:rPr>
          <w:sz w:val="24"/>
          <w:szCs w:val="24"/>
        </w:rPr>
        <w:t>называть</w:t>
      </w:r>
      <w:r w:rsidRPr="008204B1">
        <w:rPr>
          <w:spacing w:val="1"/>
          <w:sz w:val="24"/>
          <w:szCs w:val="24"/>
        </w:rPr>
        <w:t xml:space="preserve"> </w:t>
      </w:r>
      <w:r w:rsidRPr="008204B1">
        <w:rPr>
          <w:sz w:val="24"/>
          <w:szCs w:val="24"/>
        </w:rPr>
        <w:t>вид</w:t>
      </w:r>
      <w:r w:rsidRPr="008204B1">
        <w:rPr>
          <w:spacing w:val="1"/>
          <w:sz w:val="24"/>
          <w:szCs w:val="24"/>
        </w:rPr>
        <w:t xml:space="preserve"> </w:t>
      </w:r>
      <w:r w:rsidRPr="008204B1">
        <w:rPr>
          <w:sz w:val="24"/>
          <w:szCs w:val="24"/>
        </w:rPr>
        <w:t>художественной</w:t>
      </w:r>
      <w:r w:rsidRPr="008204B1">
        <w:rPr>
          <w:spacing w:val="1"/>
          <w:sz w:val="24"/>
          <w:szCs w:val="24"/>
        </w:rPr>
        <w:t xml:space="preserve"> </w:t>
      </w:r>
      <w:r w:rsidRPr="008204B1">
        <w:rPr>
          <w:sz w:val="24"/>
          <w:szCs w:val="24"/>
        </w:rPr>
        <w:t>деятельности,</w:t>
      </w:r>
      <w:r w:rsidRPr="008204B1">
        <w:rPr>
          <w:spacing w:val="1"/>
          <w:sz w:val="24"/>
          <w:szCs w:val="24"/>
        </w:rPr>
        <w:t xml:space="preserve"> </w:t>
      </w:r>
      <w:r w:rsidRPr="008204B1">
        <w:rPr>
          <w:sz w:val="24"/>
          <w:szCs w:val="24"/>
        </w:rPr>
        <w:t>профессию</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людей,</w:t>
      </w:r>
      <w:r w:rsidRPr="008204B1">
        <w:rPr>
          <w:spacing w:val="1"/>
          <w:sz w:val="24"/>
          <w:szCs w:val="24"/>
        </w:rPr>
        <w:t xml:space="preserve"> </w:t>
      </w:r>
      <w:r w:rsidRPr="008204B1">
        <w:rPr>
          <w:sz w:val="24"/>
          <w:szCs w:val="24"/>
        </w:rPr>
        <w:t>которые</w:t>
      </w:r>
      <w:r w:rsidRPr="008204B1">
        <w:rPr>
          <w:spacing w:val="-4"/>
          <w:sz w:val="24"/>
          <w:szCs w:val="24"/>
        </w:rPr>
        <w:t xml:space="preserve"> </w:t>
      </w:r>
      <w:r w:rsidRPr="008204B1">
        <w:rPr>
          <w:sz w:val="24"/>
          <w:szCs w:val="24"/>
        </w:rPr>
        <w:t>работают</w:t>
      </w:r>
      <w:r w:rsidRPr="008204B1">
        <w:rPr>
          <w:spacing w:val="-1"/>
          <w:sz w:val="24"/>
          <w:szCs w:val="24"/>
        </w:rPr>
        <w:t xml:space="preserve"> </w:t>
      </w:r>
      <w:r w:rsidRPr="008204B1">
        <w:rPr>
          <w:sz w:val="24"/>
          <w:szCs w:val="24"/>
        </w:rPr>
        <w:t>в</w:t>
      </w:r>
      <w:r w:rsidRPr="008204B1">
        <w:rPr>
          <w:spacing w:val="-3"/>
          <w:sz w:val="24"/>
          <w:szCs w:val="24"/>
        </w:rPr>
        <w:t xml:space="preserve"> </w:t>
      </w:r>
      <w:r w:rsidRPr="008204B1">
        <w:rPr>
          <w:sz w:val="24"/>
          <w:szCs w:val="24"/>
        </w:rPr>
        <w:t>том или</w:t>
      </w:r>
      <w:r w:rsidRPr="008204B1">
        <w:rPr>
          <w:spacing w:val="-3"/>
          <w:sz w:val="24"/>
          <w:szCs w:val="24"/>
        </w:rPr>
        <w:t xml:space="preserve"> </w:t>
      </w:r>
      <w:r w:rsidRPr="008204B1">
        <w:rPr>
          <w:sz w:val="24"/>
          <w:szCs w:val="24"/>
        </w:rPr>
        <w:t>ином виде</w:t>
      </w:r>
      <w:r w:rsidRPr="008204B1">
        <w:rPr>
          <w:spacing w:val="-3"/>
          <w:sz w:val="24"/>
          <w:szCs w:val="24"/>
        </w:rPr>
        <w:t xml:space="preserve"> </w:t>
      </w:r>
      <w:r w:rsidRPr="008204B1">
        <w:rPr>
          <w:sz w:val="24"/>
          <w:szCs w:val="24"/>
        </w:rPr>
        <w:t>искусства;</w:t>
      </w:r>
      <w:r>
        <w:rPr>
          <w:sz w:val="24"/>
          <w:szCs w:val="24"/>
        </w:rPr>
        <w:t xml:space="preserve"> </w:t>
      </w:r>
      <w:r w:rsidRPr="008204B1">
        <w:rPr>
          <w:sz w:val="24"/>
          <w:szCs w:val="24"/>
        </w:rPr>
        <w:t>поддерживать личностные проявления детей в процессе освоения искусства и</w:t>
      </w:r>
      <w:r w:rsidRPr="008204B1">
        <w:rPr>
          <w:spacing w:val="1"/>
          <w:sz w:val="24"/>
          <w:szCs w:val="24"/>
        </w:rPr>
        <w:t xml:space="preserve"> </w:t>
      </w:r>
      <w:r w:rsidRPr="008204B1">
        <w:rPr>
          <w:sz w:val="24"/>
          <w:szCs w:val="24"/>
        </w:rPr>
        <w:t>собственной</w:t>
      </w:r>
      <w:r w:rsidRPr="008204B1">
        <w:rPr>
          <w:spacing w:val="1"/>
          <w:sz w:val="24"/>
          <w:szCs w:val="24"/>
        </w:rPr>
        <w:t xml:space="preserve"> </w:t>
      </w:r>
      <w:r w:rsidRPr="008204B1">
        <w:rPr>
          <w:sz w:val="24"/>
          <w:szCs w:val="24"/>
        </w:rPr>
        <w:t>творческой</w:t>
      </w:r>
      <w:r w:rsidRPr="008204B1">
        <w:rPr>
          <w:spacing w:val="1"/>
          <w:sz w:val="24"/>
          <w:szCs w:val="24"/>
        </w:rPr>
        <w:t xml:space="preserve"> </w:t>
      </w:r>
      <w:r w:rsidRPr="008204B1">
        <w:rPr>
          <w:sz w:val="24"/>
          <w:szCs w:val="24"/>
        </w:rPr>
        <w:t>деятельности:</w:t>
      </w:r>
      <w:r w:rsidRPr="008204B1">
        <w:rPr>
          <w:spacing w:val="1"/>
          <w:sz w:val="24"/>
          <w:szCs w:val="24"/>
        </w:rPr>
        <w:t xml:space="preserve"> </w:t>
      </w:r>
      <w:r w:rsidRPr="008204B1">
        <w:rPr>
          <w:sz w:val="24"/>
          <w:szCs w:val="24"/>
        </w:rPr>
        <w:t>самостоятельность,</w:t>
      </w:r>
      <w:r w:rsidRPr="008204B1">
        <w:rPr>
          <w:spacing w:val="1"/>
          <w:sz w:val="24"/>
          <w:szCs w:val="24"/>
        </w:rPr>
        <w:t xml:space="preserve"> </w:t>
      </w:r>
      <w:r w:rsidRPr="008204B1">
        <w:rPr>
          <w:sz w:val="24"/>
          <w:szCs w:val="24"/>
        </w:rPr>
        <w:t>инициативность,</w:t>
      </w:r>
      <w:r w:rsidRPr="008204B1">
        <w:rPr>
          <w:spacing w:val="1"/>
          <w:sz w:val="24"/>
          <w:szCs w:val="24"/>
        </w:rPr>
        <w:t xml:space="preserve"> </w:t>
      </w:r>
      <w:r w:rsidRPr="008204B1">
        <w:rPr>
          <w:sz w:val="24"/>
          <w:szCs w:val="24"/>
        </w:rPr>
        <w:t>индивидуальность,</w:t>
      </w:r>
      <w:r w:rsidRPr="008204B1">
        <w:rPr>
          <w:spacing w:val="-5"/>
          <w:sz w:val="24"/>
          <w:szCs w:val="24"/>
        </w:rPr>
        <w:t xml:space="preserve"> </w:t>
      </w:r>
      <w:r w:rsidRPr="008204B1">
        <w:rPr>
          <w:sz w:val="24"/>
          <w:szCs w:val="24"/>
        </w:rPr>
        <w:t>творчество.</w:t>
      </w:r>
    </w:p>
    <w:p w:rsidR="008204B1" w:rsidRPr="008204B1" w:rsidRDefault="008204B1" w:rsidP="008204B1">
      <w:pPr>
        <w:pStyle w:val="a5"/>
        <w:spacing w:line="278" w:lineRule="auto"/>
        <w:ind w:left="0" w:right="3133" w:firstLine="0"/>
        <w:jc w:val="left"/>
        <w:rPr>
          <w:b/>
          <w:i/>
          <w:sz w:val="24"/>
          <w:szCs w:val="24"/>
        </w:rPr>
      </w:pPr>
      <w:r w:rsidRPr="008204B1">
        <w:rPr>
          <w:b/>
          <w:i/>
          <w:sz w:val="24"/>
          <w:szCs w:val="24"/>
        </w:rPr>
        <w:t>Изобразительная</w:t>
      </w:r>
      <w:r w:rsidRPr="008204B1">
        <w:rPr>
          <w:b/>
          <w:i/>
          <w:spacing w:val="-2"/>
          <w:sz w:val="24"/>
          <w:szCs w:val="24"/>
        </w:rPr>
        <w:t xml:space="preserve"> </w:t>
      </w:r>
      <w:r w:rsidRPr="008204B1">
        <w:rPr>
          <w:b/>
          <w:i/>
          <w:sz w:val="24"/>
          <w:szCs w:val="24"/>
        </w:rPr>
        <w:t>деятельность:</w:t>
      </w:r>
    </w:p>
    <w:p w:rsidR="008204B1" w:rsidRPr="008204B1" w:rsidRDefault="008204B1" w:rsidP="008204B1">
      <w:pPr>
        <w:pStyle w:val="a5"/>
        <w:spacing w:line="317" w:lineRule="exact"/>
        <w:ind w:left="921" w:firstLine="0"/>
        <w:jc w:val="left"/>
        <w:rPr>
          <w:sz w:val="24"/>
          <w:szCs w:val="24"/>
        </w:rPr>
      </w:pPr>
      <w:r w:rsidRPr="008204B1">
        <w:rPr>
          <w:sz w:val="24"/>
          <w:szCs w:val="24"/>
        </w:rPr>
        <w:t>продолжать</w:t>
      </w:r>
      <w:r w:rsidRPr="008204B1">
        <w:rPr>
          <w:spacing w:val="-3"/>
          <w:sz w:val="24"/>
          <w:szCs w:val="24"/>
        </w:rPr>
        <w:t xml:space="preserve"> </w:t>
      </w:r>
      <w:r w:rsidRPr="008204B1">
        <w:rPr>
          <w:sz w:val="24"/>
          <w:szCs w:val="24"/>
        </w:rPr>
        <w:t>развивать</w:t>
      </w:r>
      <w:r w:rsidRPr="008204B1">
        <w:rPr>
          <w:spacing w:val="-3"/>
          <w:sz w:val="24"/>
          <w:szCs w:val="24"/>
        </w:rPr>
        <w:t xml:space="preserve"> </w:t>
      </w:r>
      <w:r w:rsidRPr="008204B1">
        <w:rPr>
          <w:sz w:val="24"/>
          <w:szCs w:val="24"/>
        </w:rPr>
        <w:t>интерес</w:t>
      </w:r>
      <w:r w:rsidRPr="008204B1">
        <w:rPr>
          <w:spacing w:val="-5"/>
          <w:sz w:val="24"/>
          <w:szCs w:val="24"/>
        </w:rPr>
        <w:t xml:space="preserve"> </w:t>
      </w:r>
      <w:r w:rsidRPr="008204B1">
        <w:rPr>
          <w:sz w:val="24"/>
          <w:szCs w:val="24"/>
        </w:rPr>
        <w:t>детей</w:t>
      </w:r>
      <w:r w:rsidRPr="008204B1">
        <w:rPr>
          <w:spacing w:val="-2"/>
          <w:sz w:val="24"/>
          <w:szCs w:val="24"/>
        </w:rPr>
        <w:t xml:space="preserve"> </w:t>
      </w:r>
      <w:r w:rsidRPr="008204B1">
        <w:rPr>
          <w:sz w:val="24"/>
          <w:szCs w:val="24"/>
        </w:rPr>
        <w:t>к</w:t>
      </w:r>
      <w:r w:rsidRPr="008204B1">
        <w:rPr>
          <w:spacing w:val="-3"/>
          <w:sz w:val="24"/>
          <w:szCs w:val="24"/>
        </w:rPr>
        <w:t xml:space="preserve"> </w:t>
      </w:r>
      <w:r w:rsidRPr="008204B1">
        <w:rPr>
          <w:sz w:val="24"/>
          <w:szCs w:val="24"/>
        </w:rPr>
        <w:t>изобразительной</w:t>
      </w:r>
      <w:r w:rsidRPr="008204B1">
        <w:rPr>
          <w:spacing w:val="-5"/>
          <w:sz w:val="24"/>
          <w:szCs w:val="24"/>
        </w:rPr>
        <w:t xml:space="preserve"> </w:t>
      </w:r>
      <w:r w:rsidRPr="008204B1">
        <w:rPr>
          <w:sz w:val="24"/>
          <w:szCs w:val="24"/>
        </w:rPr>
        <w:t>деятельности;</w:t>
      </w:r>
    </w:p>
    <w:p w:rsidR="008204B1" w:rsidRPr="008204B1" w:rsidRDefault="008204B1" w:rsidP="008204B1">
      <w:pPr>
        <w:pStyle w:val="a5"/>
        <w:spacing w:before="48" w:line="276" w:lineRule="auto"/>
        <w:ind w:right="409"/>
        <w:rPr>
          <w:sz w:val="24"/>
          <w:szCs w:val="24"/>
        </w:rPr>
      </w:pPr>
      <w:r w:rsidRPr="008204B1">
        <w:rPr>
          <w:sz w:val="24"/>
          <w:szCs w:val="24"/>
        </w:rPr>
        <w:t>развивать</w:t>
      </w:r>
      <w:r w:rsidRPr="008204B1">
        <w:rPr>
          <w:spacing w:val="1"/>
          <w:sz w:val="24"/>
          <w:szCs w:val="24"/>
        </w:rPr>
        <w:t xml:space="preserve"> </w:t>
      </w:r>
      <w:r w:rsidRPr="008204B1">
        <w:rPr>
          <w:sz w:val="24"/>
          <w:szCs w:val="24"/>
        </w:rPr>
        <w:t>художественно-творческих</w:t>
      </w:r>
      <w:r w:rsidRPr="008204B1">
        <w:rPr>
          <w:spacing w:val="1"/>
          <w:sz w:val="24"/>
          <w:szCs w:val="24"/>
        </w:rPr>
        <w:t xml:space="preserve"> </w:t>
      </w:r>
      <w:r w:rsidRPr="008204B1">
        <w:rPr>
          <w:sz w:val="24"/>
          <w:szCs w:val="24"/>
        </w:rPr>
        <w:t>способностей</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продуктивных</w:t>
      </w:r>
      <w:r w:rsidRPr="008204B1">
        <w:rPr>
          <w:spacing w:val="1"/>
          <w:sz w:val="24"/>
          <w:szCs w:val="24"/>
        </w:rPr>
        <w:t xml:space="preserve"> </w:t>
      </w:r>
      <w:r w:rsidRPr="008204B1">
        <w:rPr>
          <w:sz w:val="24"/>
          <w:szCs w:val="24"/>
        </w:rPr>
        <w:t>видах</w:t>
      </w:r>
      <w:r w:rsidRPr="008204B1">
        <w:rPr>
          <w:spacing w:val="1"/>
          <w:sz w:val="24"/>
          <w:szCs w:val="24"/>
        </w:rPr>
        <w:t xml:space="preserve"> </w:t>
      </w:r>
      <w:r w:rsidRPr="008204B1">
        <w:rPr>
          <w:sz w:val="24"/>
          <w:szCs w:val="24"/>
        </w:rPr>
        <w:t>детской</w:t>
      </w:r>
      <w:r w:rsidRPr="008204B1">
        <w:rPr>
          <w:spacing w:val="-1"/>
          <w:sz w:val="24"/>
          <w:szCs w:val="24"/>
        </w:rPr>
        <w:t xml:space="preserve"> </w:t>
      </w:r>
      <w:r w:rsidRPr="008204B1">
        <w:rPr>
          <w:sz w:val="24"/>
          <w:szCs w:val="24"/>
        </w:rPr>
        <w:t>деятельности.</w:t>
      </w:r>
    </w:p>
    <w:p w:rsidR="008204B1" w:rsidRPr="008204B1" w:rsidRDefault="008204B1" w:rsidP="008204B1">
      <w:pPr>
        <w:pStyle w:val="a5"/>
        <w:spacing w:before="1" w:line="276" w:lineRule="auto"/>
        <w:ind w:right="415"/>
        <w:rPr>
          <w:sz w:val="24"/>
          <w:szCs w:val="24"/>
        </w:rPr>
      </w:pPr>
      <w:r w:rsidRPr="008204B1">
        <w:rPr>
          <w:sz w:val="24"/>
          <w:szCs w:val="24"/>
        </w:rPr>
        <w:t>обогащать у детей сенсорный опыт, развивая органы восприятия: зрение, слух,</w:t>
      </w:r>
      <w:r w:rsidRPr="008204B1">
        <w:rPr>
          <w:spacing w:val="-67"/>
          <w:sz w:val="24"/>
          <w:szCs w:val="24"/>
        </w:rPr>
        <w:t xml:space="preserve"> </w:t>
      </w:r>
      <w:r w:rsidRPr="008204B1">
        <w:rPr>
          <w:sz w:val="24"/>
          <w:szCs w:val="24"/>
        </w:rPr>
        <w:t>обоняние,</w:t>
      </w:r>
      <w:r w:rsidRPr="008204B1">
        <w:rPr>
          <w:spacing w:val="-5"/>
          <w:sz w:val="24"/>
          <w:szCs w:val="24"/>
        </w:rPr>
        <w:t xml:space="preserve"> </w:t>
      </w:r>
      <w:r w:rsidRPr="008204B1">
        <w:rPr>
          <w:sz w:val="24"/>
          <w:szCs w:val="24"/>
        </w:rPr>
        <w:t>осязание,</w:t>
      </w:r>
      <w:r w:rsidRPr="008204B1">
        <w:rPr>
          <w:spacing w:val="-1"/>
          <w:sz w:val="24"/>
          <w:szCs w:val="24"/>
        </w:rPr>
        <w:t xml:space="preserve"> </w:t>
      </w:r>
      <w:r w:rsidRPr="008204B1">
        <w:rPr>
          <w:sz w:val="24"/>
          <w:szCs w:val="24"/>
        </w:rPr>
        <w:t>вкус;</w:t>
      </w:r>
    </w:p>
    <w:p w:rsidR="008204B1" w:rsidRPr="008204B1" w:rsidRDefault="008204B1" w:rsidP="008204B1">
      <w:pPr>
        <w:pStyle w:val="a5"/>
        <w:spacing w:line="278" w:lineRule="auto"/>
        <w:ind w:right="412"/>
        <w:rPr>
          <w:sz w:val="24"/>
          <w:szCs w:val="24"/>
        </w:rPr>
      </w:pPr>
      <w:r w:rsidRPr="008204B1">
        <w:rPr>
          <w:sz w:val="24"/>
          <w:szCs w:val="24"/>
        </w:rPr>
        <w:t>закреплять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знания</w:t>
      </w:r>
      <w:r w:rsidRPr="008204B1">
        <w:rPr>
          <w:spacing w:val="1"/>
          <w:sz w:val="24"/>
          <w:szCs w:val="24"/>
        </w:rPr>
        <w:t xml:space="preserve"> </w:t>
      </w:r>
      <w:r w:rsidRPr="008204B1">
        <w:rPr>
          <w:sz w:val="24"/>
          <w:szCs w:val="24"/>
        </w:rPr>
        <w:t>об</w:t>
      </w:r>
      <w:r w:rsidRPr="008204B1">
        <w:rPr>
          <w:spacing w:val="1"/>
          <w:sz w:val="24"/>
          <w:szCs w:val="24"/>
        </w:rPr>
        <w:t xml:space="preserve"> </w:t>
      </w:r>
      <w:r w:rsidRPr="008204B1">
        <w:rPr>
          <w:sz w:val="24"/>
          <w:szCs w:val="24"/>
        </w:rPr>
        <w:t>основных</w:t>
      </w:r>
      <w:r w:rsidRPr="008204B1">
        <w:rPr>
          <w:spacing w:val="1"/>
          <w:sz w:val="24"/>
          <w:szCs w:val="24"/>
        </w:rPr>
        <w:t xml:space="preserve"> </w:t>
      </w:r>
      <w:r w:rsidRPr="008204B1">
        <w:rPr>
          <w:sz w:val="24"/>
          <w:szCs w:val="24"/>
        </w:rPr>
        <w:t>формах</w:t>
      </w:r>
      <w:r w:rsidRPr="008204B1">
        <w:rPr>
          <w:spacing w:val="1"/>
          <w:sz w:val="24"/>
          <w:szCs w:val="24"/>
        </w:rPr>
        <w:t xml:space="preserve"> </w:t>
      </w:r>
      <w:r w:rsidRPr="008204B1">
        <w:rPr>
          <w:sz w:val="24"/>
          <w:szCs w:val="24"/>
        </w:rPr>
        <w:t>предметов</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объектов</w:t>
      </w:r>
      <w:r w:rsidRPr="008204B1">
        <w:rPr>
          <w:spacing w:val="1"/>
          <w:sz w:val="24"/>
          <w:szCs w:val="24"/>
        </w:rPr>
        <w:t xml:space="preserve"> </w:t>
      </w:r>
      <w:r w:rsidRPr="008204B1">
        <w:rPr>
          <w:sz w:val="24"/>
          <w:szCs w:val="24"/>
        </w:rPr>
        <w:t>природы;</w:t>
      </w:r>
    </w:p>
    <w:p w:rsidR="008204B1" w:rsidRPr="008204B1" w:rsidRDefault="008204B1" w:rsidP="008204B1">
      <w:pPr>
        <w:pStyle w:val="a5"/>
        <w:spacing w:line="276" w:lineRule="auto"/>
        <w:ind w:right="409"/>
        <w:rPr>
          <w:sz w:val="24"/>
          <w:szCs w:val="24"/>
        </w:rPr>
      </w:pPr>
      <w:r w:rsidRPr="008204B1">
        <w:rPr>
          <w:sz w:val="24"/>
          <w:szCs w:val="24"/>
        </w:rPr>
        <w:t>развивать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эстетическое</w:t>
      </w:r>
      <w:r w:rsidRPr="008204B1">
        <w:rPr>
          <w:spacing w:val="1"/>
          <w:sz w:val="24"/>
          <w:szCs w:val="24"/>
        </w:rPr>
        <w:t xml:space="preserve"> </w:t>
      </w:r>
      <w:r w:rsidRPr="008204B1">
        <w:rPr>
          <w:sz w:val="24"/>
          <w:szCs w:val="24"/>
        </w:rPr>
        <w:t>восприятие,</w:t>
      </w:r>
      <w:r w:rsidRPr="008204B1">
        <w:rPr>
          <w:spacing w:val="1"/>
          <w:sz w:val="24"/>
          <w:szCs w:val="24"/>
        </w:rPr>
        <w:t xml:space="preserve"> </w:t>
      </w:r>
      <w:r w:rsidRPr="008204B1">
        <w:rPr>
          <w:sz w:val="24"/>
          <w:szCs w:val="24"/>
        </w:rPr>
        <w:t>желание</w:t>
      </w:r>
      <w:r w:rsidRPr="008204B1">
        <w:rPr>
          <w:spacing w:val="1"/>
          <w:sz w:val="24"/>
          <w:szCs w:val="24"/>
        </w:rPr>
        <w:t xml:space="preserve"> </w:t>
      </w:r>
      <w:r w:rsidRPr="008204B1">
        <w:rPr>
          <w:sz w:val="24"/>
          <w:szCs w:val="24"/>
        </w:rPr>
        <w:t>созерцать</w:t>
      </w:r>
      <w:r w:rsidRPr="008204B1">
        <w:rPr>
          <w:spacing w:val="1"/>
          <w:sz w:val="24"/>
          <w:szCs w:val="24"/>
        </w:rPr>
        <w:t xml:space="preserve"> </w:t>
      </w:r>
      <w:r w:rsidRPr="008204B1">
        <w:rPr>
          <w:sz w:val="24"/>
          <w:szCs w:val="24"/>
        </w:rPr>
        <w:t>красоту</w:t>
      </w:r>
      <w:r w:rsidRPr="008204B1">
        <w:rPr>
          <w:spacing w:val="1"/>
          <w:sz w:val="24"/>
          <w:szCs w:val="24"/>
        </w:rPr>
        <w:t xml:space="preserve"> </w:t>
      </w:r>
      <w:r w:rsidRPr="008204B1">
        <w:rPr>
          <w:sz w:val="24"/>
          <w:szCs w:val="24"/>
        </w:rPr>
        <w:t>окружающего</w:t>
      </w:r>
      <w:r w:rsidRPr="008204B1">
        <w:rPr>
          <w:spacing w:val="-1"/>
          <w:sz w:val="24"/>
          <w:szCs w:val="24"/>
        </w:rPr>
        <w:t xml:space="preserve"> </w:t>
      </w:r>
      <w:r w:rsidRPr="008204B1">
        <w:rPr>
          <w:sz w:val="24"/>
          <w:szCs w:val="24"/>
        </w:rPr>
        <w:t>мира;</w:t>
      </w:r>
    </w:p>
    <w:p w:rsidR="008204B1" w:rsidRPr="008204B1" w:rsidRDefault="008204B1" w:rsidP="008204B1">
      <w:pPr>
        <w:pStyle w:val="a5"/>
        <w:spacing w:line="276" w:lineRule="auto"/>
        <w:ind w:right="411"/>
        <w:rPr>
          <w:sz w:val="24"/>
          <w:szCs w:val="24"/>
        </w:rPr>
      </w:pPr>
      <w:r w:rsidRPr="008204B1">
        <w:rPr>
          <w:sz w:val="24"/>
          <w:szCs w:val="24"/>
        </w:rPr>
        <w:t>в процессе восприятия предметов и явлений развивать у детей мыслительные</w:t>
      </w:r>
      <w:r w:rsidRPr="008204B1">
        <w:rPr>
          <w:spacing w:val="1"/>
          <w:sz w:val="24"/>
          <w:szCs w:val="24"/>
        </w:rPr>
        <w:t xml:space="preserve"> </w:t>
      </w:r>
      <w:r w:rsidRPr="008204B1">
        <w:rPr>
          <w:sz w:val="24"/>
          <w:szCs w:val="24"/>
        </w:rPr>
        <w:t>операции: анализ, сравнение, уподобление (на что похоже), установление сходства и</w:t>
      </w:r>
      <w:r w:rsidRPr="008204B1">
        <w:rPr>
          <w:spacing w:val="-67"/>
          <w:sz w:val="24"/>
          <w:szCs w:val="24"/>
        </w:rPr>
        <w:t xml:space="preserve"> </w:t>
      </w:r>
      <w:r w:rsidRPr="008204B1">
        <w:rPr>
          <w:sz w:val="24"/>
          <w:szCs w:val="24"/>
        </w:rPr>
        <w:t>различия</w:t>
      </w:r>
      <w:r w:rsidRPr="008204B1">
        <w:rPr>
          <w:spacing w:val="1"/>
          <w:sz w:val="24"/>
          <w:szCs w:val="24"/>
        </w:rPr>
        <w:t xml:space="preserve"> </w:t>
      </w:r>
      <w:r w:rsidRPr="008204B1">
        <w:rPr>
          <w:sz w:val="24"/>
          <w:szCs w:val="24"/>
        </w:rPr>
        <w:t>предметов</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их</w:t>
      </w:r>
      <w:r w:rsidRPr="008204B1">
        <w:rPr>
          <w:spacing w:val="1"/>
          <w:sz w:val="24"/>
          <w:szCs w:val="24"/>
        </w:rPr>
        <w:t xml:space="preserve"> </w:t>
      </w:r>
      <w:r w:rsidRPr="008204B1">
        <w:rPr>
          <w:sz w:val="24"/>
          <w:szCs w:val="24"/>
        </w:rPr>
        <w:t>частей,</w:t>
      </w:r>
      <w:r w:rsidRPr="008204B1">
        <w:rPr>
          <w:spacing w:val="1"/>
          <w:sz w:val="24"/>
          <w:szCs w:val="24"/>
        </w:rPr>
        <w:t xml:space="preserve"> </w:t>
      </w:r>
      <w:r w:rsidRPr="008204B1">
        <w:rPr>
          <w:sz w:val="24"/>
          <w:szCs w:val="24"/>
        </w:rPr>
        <w:t>выделение</w:t>
      </w:r>
      <w:r w:rsidRPr="008204B1">
        <w:rPr>
          <w:spacing w:val="1"/>
          <w:sz w:val="24"/>
          <w:szCs w:val="24"/>
        </w:rPr>
        <w:t xml:space="preserve"> </w:t>
      </w:r>
      <w:r w:rsidRPr="008204B1">
        <w:rPr>
          <w:sz w:val="24"/>
          <w:szCs w:val="24"/>
        </w:rPr>
        <w:t>общего</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единичного,</w:t>
      </w:r>
      <w:r w:rsidRPr="008204B1">
        <w:rPr>
          <w:spacing w:val="1"/>
          <w:sz w:val="24"/>
          <w:szCs w:val="24"/>
        </w:rPr>
        <w:t xml:space="preserve"> </w:t>
      </w:r>
      <w:r w:rsidRPr="008204B1">
        <w:rPr>
          <w:sz w:val="24"/>
          <w:szCs w:val="24"/>
        </w:rPr>
        <w:t>характерных</w:t>
      </w:r>
      <w:r w:rsidRPr="008204B1">
        <w:rPr>
          <w:spacing w:val="-67"/>
          <w:sz w:val="24"/>
          <w:szCs w:val="24"/>
        </w:rPr>
        <w:t xml:space="preserve"> </w:t>
      </w:r>
      <w:r w:rsidRPr="008204B1">
        <w:rPr>
          <w:sz w:val="24"/>
          <w:szCs w:val="24"/>
        </w:rPr>
        <w:t>признаков,</w:t>
      </w:r>
      <w:r w:rsidRPr="008204B1">
        <w:rPr>
          <w:spacing w:val="-6"/>
          <w:sz w:val="24"/>
          <w:szCs w:val="24"/>
        </w:rPr>
        <w:t xml:space="preserve"> </w:t>
      </w:r>
      <w:r w:rsidRPr="008204B1">
        <w:rPr>
          <w:sz w:val="24"/>
          <w:szCs w:val="24"/>
        </w:rPr>
        <w:t>обобщение;</w:t>
      </w:r>
    </w:p>
    <w:p w:rsidR="008204B1" w:rsidRPr="008204B1" w:rsidRDefault="008204B1" w:rsidP="008204B1">
      <w:pPr>
        <w:pStyle w:val="a5"/>
        <w:spacing w:line="276" w:lineRule="auto"/>
        <w:ind w:right="411"/>
        <w:rPr>
          <w:sz w:val="24"/>
          <w:szCs w:val="24"/>
        </w:rPr>
      </w:pPr>
      <w:r w:rsidRPr="008204B1">
        <w:rPr>
          <w:sz w:val="24"/>
          <w:szCs w:val="24"/>
        </w:rPr>
        <w:t>формировать умение у детей передавать в изображении не только основные</w:t>
      </w:r>
      <w:r w:rsidRPr="008204B1">
        <w:rPr>
          <w:spacing w:val="1"/>
          <w:sz w:val="24"/>
          <w:szCs w:val="24"/>
        </w:rPr>
        <w:t xml:space="preserve"> </w:t>
      </w:r>
      <w:r w:rsidRPr="008204B1">
        <w:rPr>
          <w:sz w:val="24"/>
          <w:szCs w:val="24"/>
        </w:rPr>
        <w:t>свойства предметов (форма, величина, цвет), но и характерные детали, соотношение</w:t>
      </w:r>
      <w:r w:rsidRPr="008204B1">
        <w:rPr>
          <w:spacing w:val="-67"/>
          <w:sz w:val="24"/>
          <w:szCs w:val="24"/>
        </w:rPr>
        <w:t xml:space="preserve"> </w:t>
      </w:r>
      <w:r w:rsidRPr="008204B1">
        <w:rPr>
          <w:sz w:val="24"/>
          <w:szCs w:val="24"/>
        </w:rPr>
        <w:t>предметов</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их</w:t>
      </w:r>
      <w:r w:rsidRPr="008204B1">
        <w:rPr>
          <w:spacing w:val="1"/>
          <w:sz w:val="24"/>
          <w:szCs w:val="24"/>
        </w:rPr>
        <w:t xml:space="preserve"> </w:t>
      </w:r>
      <w:r w:rsidRPr="008204B1">
        <w:rPr>
          <w:sz w:val="24"/>
          <w:szCs w:val="24"/>
        </w:rPr>
        <w:t>частей</w:t>
      </w:r>
      <w:r w:rsidRPr="008204B1">
        <w:rPr>
          <w:spacing w:val="1"/>
          <w:sz w:val="24"/>
          <w:szCs w:val="24"/>
        </w:rPr>
        <w:t xml:space="preserve"> </w:t>
      </w:r>
      <w:r w:rsidRPr="008204B1">
        <w:rPr>
          <w:sz w:val="24"/>
          <w:szCs w:val="24"/>
        </w:rPr>
        <w:t>по</w:t>
      </w:r>
      <w:r w:rsidRPr="008204B1">
        <w:rPr>
          <w:spacing w:val="1"/>
          <w:sz w:val="24"/>
          <w:szCs w:val="24"/>
        </w:rPr>
        <w:t xml:space="preserve"> </w:t>
      </w:r>
      <w:r w:rsidRPr="008204B1">
        <w:rPr>
          <w:sz w:val="24"/>
          <w:szCs w:val="24"/>
        </w:rPr>
        <w:t>величине,</w:t>
      </w:r>
      <w:r w:rsidRPr="008204B1">
        <w:rPr>
          <w:spacing w:val="1"/>
          <w:sz w:val="24"/>
          <w:szCs w:val="24"/>
        </w:rPr>
        <w:t xml:space="preserve"> </w:t>
      </w:r>
      <w:r w:rsidRPr="008204B1">
        <w:rPr>
          <w:sz w:val="24"/>
          <w:szCs w:val="24"/>
        </w:rPr>
        <w:t>высоте,</w:t>
      </w:r>
      <w:r w:rsidRPr="008204B1">
        <w:rPr>
          <w:spacing w:val="1"/>
          <w:sz w:val="24"/>
          <w:szCs w:val="24"/>
        </w:rPr>
        <w:t xml:space="preserve"> </w:t>
      </w:r>
      <w:r w:rsidRPr="008204B1">
        <w:rPr>
          <w:sz w:val="24"/>
          <w:szCs w:val="24"/>
        </w:rPr>
        <w:t>расположению</w:t>
      </w:r>
      <w:r w:rsidRPr="008204B1">
        <w:rPr>
          <w:spacing w:val="1"/>
          <w:sz w:val="24"/>
          <w:szCs w:val="24"/>
        </w:rPr>
        <w:t xml:space="preserve"> </w:t>
      </w:r>
      <w:r w:rsidRPr="008204B1">
        <w:rPr>
          <w:sz w:val="24"/>
          <w:szCs w:val="24"/>
        </w:rPr>
        <w:t>относительно</w:t>
      </w:r>
      <w:r w:rsidRPr="008204B1">
        <w:rPr>
          <w:spacing w:val="70"/>
          <w:sz w:val="24"/>
          <w:szCs w:val="24"/>
        </w:rPr>
        <w:t xml:space="preserve"> </w:t>
      </w:r>
      <w:r w:rsidRPr="008204B1">
        <w:rPr>
          <w:sz w:val="24"/>
          <w:szCs w:val="24"/>
        </w:rPr>
        <w:t>друг</w:t>
      </w:r>
      <w:r w:rsidRPr="008204B1">
        <w:rPr>
          <w:spacing w:val="1"/>
          <w:sz w:val="24"/>
          <w:szCs w:val="24"/>
        </w:rPr>
        <w:t xml:space="preserve"> </w:t>
      </w:r>
      <w:r w:rsidRPr="008204B1">
        <w:rPr>
          <w:sz w:val="24"/>
          <w:szCs w:val="24"/>
        </w:rPr>
        <w:t>друга;</w:t>
      </w:r>
    </w:p>
    <w:p w:rsidR="008204B1" w:rsidRPr="008204B1" w:rsidRDefault="008204B1" w:rsidP="008204B1">
      <w:pPr>
        <w:pStyle w:val="a5"/>
        <w:spacing w:line="276" w:lineRule="auto"/>
        <w:ind w:right="408"/>
        <w:rPr>
          <w:sz w:val="24"/>
          <w:szCs w:val="24"/>
        </w:rPr>
      </w:pPr>
      <w:r w:rsidRPr="008204B1">
        <w:rPr>
          <w:sz w:val="24"/>
          <w:szCs w:val="24"/>
        </w:rPr>
        <w:t>совершенствовать у детей изобразительные навыки и умения, формировать</w:t>
      </w:r>
      <w:r w:rsidRPr="008204B1">
        <w:rPr>
          <w:spacing w:val="1"/>
          <w:sz w:val="24"/>
          <w:szCs w:val="24"/>
        </w:rPr>
        <w:t xml:space="preserve"> </w:t>
      </w:r>
      <w:r w:rsidRPr="008204B1">
        <w:rPr>
          <w:sz w:val="24"/>
          <w:szCs w:val="24"/>
        </w:rPr>
        <w:t>художественно-творческие</w:t>
      </w:r>
      <w:r w:rsidRPr="008204B1">
        <w:rPr>
          <w:spacing w:val="-1"/>
          <w:sz w:val="24"/>
          <w:szCs w:val="24"/>
        </w:rPr>
        <w:t xml:space="preserve"> </w:t>
      </w:r>
      <w:r w:rsidRPr="008204B1">
        <w:rPr>
          <w:sz w:val="24"/>
          <w:szCs w:val="24"/>
        </w:rPr>
        <w:t>способности;</w:t>
      </w:r>
    </w:p>
    <w:p w:rsidR="008204B1" w:rsidRPr="008204B1" w:rsidRDefault="008204B1" w:rsidP="008204B1">
      <w:pPr>
        <w:pStyle w:val="a5"/>
        <w:spacing w:line="321" w:lineRule="exact"/>
        <w:ind w:left="921" w:firstLine="0"/>
        <w:rPr>
          <w:sz w:val="24"/>
          <w:szCs w:val="24"/>
        </w:rPr>
      </w:pPr>
      <w:r w:rsidRPr="008204B1">
        <w:rPr>
          <w:sz w:val="24"/>
          <w:szCs w:val="24"/>
        </w:rPr>
        <w:t>развивать</w:t>
      </w:r>
      <w:r w:rsidRPr="008204B1">
        <w:rPr>
          <w:spacing w:val="-5"/>
          <w:sz w:val="24"/>
          <w:szCs w:val="24"/>
        </w:rPr>
        <w:t xml:space="preserve"> </w:t>
      </w:r>
      <w:r w:rsidRPr="008204B1">
        <w:rPr>
          <w:sz w:val="24"/>
          <w:szCs w:val="24"/>
        </w:rPr>
        <w:t>у</w:t>
      </w:r>
      <w:r w:rsidRPr="008204B1">
        <w:rPr>
          <w:spacing w:val="-7"/>
          <w:sz w:val="24"/>
          <w:szCs w:val="24"/>
        </w:rPr>
        <w:t xml:space="preserve"> </w:t>
      </w:r>
      <w:r w:rsidRPr="008204B1">
        <w:rPr>
          <w:sz w:val="24"/>
          <w:szCs w:val="24"/>
        </w:rPr>
        <w:t>детей</w:t>
      </w:r>
      <w:r w:rsidRPr="008204B1">
        <w:rPr>
          <w:spacing w:val="-2"/>
          <w:sz w:val="24"/>
          <w:szCs w:val="24"/>
        </w:rPr>
        <w:t xml:space="preserve"> </w:t>
      </w:r>
      <w:r w:rsidRPr="008204B1">
        <w:rPr>
          <w:sz w:val="24"/>
          <w:szCs w:val="24"/>
        </w:rPr>
        <w:t>чувство</w:t>
      </w:r>
      <w:r w:rsidRPr="008204B1">
        <w:rPr>
          <w:spacing w:val="-1"/>
          <w:sz w:val="24"/>
          <w:szCs w:val="24"/>
        </w:rPr>
        <w:t xml:space="preserve"> </w:t>
      </w:r>
      <w:r w:rsidRPr="008204B1">
        <w:rPr>
          <w:sz w:val="24"/>
          <w:szCs w:val="24"/>
        </w:rPr>
        <w:t>формы,</w:t>
      </w:r>
      <w:r w:rsidRPr="008204B1">
        <w:rPr>
          <w:spacing w:val="-4"/>
          <w:sz w:val="24"/>
          <w:szCs w:val="24"/>
        </w:rPr>
        <w:t xml:space="preserve"> </w:t>
      </w:r>
      <w:r w:rsidRPr="008204B1">
        <w:rPr>
          <w:sz w:val="24"/>
          <w:szCs w:val="24"/>
        </w:rPr>
        <w:t>цвета,</w:t>
      </w:r>
      <w:r w:rsidRPr="008204B1">
        <w:rPr>
          <w:spacing w:val="-3"/>
          <w:sz w:val="24"/>
          <w:szCs w:val="24"/>
        </w:rPr>
        <w:t xml:space="preserve"> </w:t>
      </w:r>
      <w:r w:rsidRPr="008204B1">
        <w:rPr>
          <w:sz w:val="24"/>
          <w:szCs w:val="24"/>
        </w:rPr>
        <w:t>пропорций;</w:t>
      </w:r>
    </w:p>
    <w:p w:rsidR="008204B1" w:rsidRPr="008204B1" w:rsidRDefault="008204B1" w:rsidP="008204B1">
      <w:pPr>
        <w:pStyle w:val="a5"/>
        <w:spacing w:before="42" w:line="276" w:lineRule="auto"/>
        <w:ind w:right="409"/>
        <w:rPr>
          <w:sz w:val="24"/>
          <w:szCs w:val="24"/>
        </w:rPr>
      </w:pPr>
      <w:r w:rsidRPr="008204B1">
        <w:rPr>
          <w:sz w:val="24"/>
          <w:szCs w:val="24"/>
        </w:rPr>
        <w:t>поддерживать у детей стремление самостоятельно сочетать знакомые техники,</w:t>
      </w:r>
      <w:r w:rsidRPr="008204B1">
        <w:rPr>
          <w:spacing w:val="-67"/>
          <w:sz w:val="24"/>
          <w:szCs w:val="24"/>
        </w:rPr>
        <w:t xml:space="preserve"> </w:t>
      </w:r>
      <w:r w:rsidRPr="008204B1">
        <w:rPr>
          <w:sz w:val="24"/>
          <w:szCs w:val="24"/>
        </w:rPr>
        <w:t>помогать осваивать новые, по собственной инициативе объединять разные способы</w:t>
      </w:r>
      <w:r w:rsidRPr="008204B1">
        <w:rPr>
          <w:spacing w:val="1"/>
          <w:sz w:val="24"/>
          <w:szCs w:val="24"/>
        </w:rPr>
        <w:t xml:space="preserve"> </w:t>
      </w:r>
      <w:r w:rsidRPr="008204B1">
        <w:rPr>
          <w:sz w:val="24"/>
          <w:szCs w:val="24"/>
        </w:rPr>
        <w:t>изображения;</w:t>
      </w:r>
    </w:p>
    <w:p w:rsidR="008204B1" w:rsidRPr="008204B1" w:rsidRDefault="008204B1" w:rsidP="008204B1">
      <w:pPr>
        <w:pStyle w:val="a5"/>
        <w:spacing w:before="1" w:line="278" w:lineRule="auto"/>
        <w:ind w:right="408"/>
        <w:rPr>
          <w:sz w:val="24"/>
          <w:szCs w:val="24"/>
        </w:rPr>
      </w:pPr>
      <w:r w:rsidRPr="008204B1">
        <w:rPr>
          <w:sz w:val="24"/>
          <w:szCs w:val="24"/>
        </w:rPr>
        <w:t>обогащать</w:t>
      </w:r>
      <w:r w:rsidRPr="008204B1">
        <w:rPr>
          <w:spacing w:val="1"/>
          <w:sz w:val="24"/>
          <w:szCs w:val="24"/>
        </w:rPr>
        <w:t xml:space="preserve"> </w:t>
      </w:r>
      <w:r w:rsidRPr="008204B1">
        <w:rPr>
          <w:sz w:val="24"/>
          <w:szCs w:val="24"/>
        </w:rPr>
        <w:t>содержание</w:t>
      </w:r>
      <w:r w:rsidRPr="008204B1">
        <w:rPr>
          <w:spacing w:val="1"/>
          <w:sz w:val="24"/>
          <w:szCs w:val="24"/>
        </w:rPr>
        <w:t xml:space="preserve"> </w:t>
      </w:r>
      <w:r w:rsidRPr="008204B1">
        <w:rPr>
          <w:sz w:val="24"/>
          <w:szCs w:val="24"/>
        </w:rPr>
        <w:t>изобразительной</w:t>
      </w:r>
      <w:r w:rsidRPr="008204B1">
        <w:rPr>
          <w:spacing w:val="1"/>
          <w:sz w:val="24"/>
          <w:szCs w:val="24"/>
        </w:rPr>
        <w:t xml:space="preserve"> </w:t>
      </w:r>
      <w:r w:rsidRPr="008204B1">
        <w:rPr>
          <w:sz w:val="24"/>
          <w:szCs w:val="24"/>
        </w:rPr>
        <w:t>деятельности</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соответствии</w:t>
      </w:r>
      <w:r w:rsidRPr="008204B1">
        <w:rPr>
          <w:spacing w:val="1"/>
          <w:sz w:val="24"/>
          <w:szCs w:val="24"/>
        </w:rPr>
        <w:t xml:space="preserve"> </w:t>
      </w:r>
      <w:r w:rsidRPr="008204B1">
        <w:rPr>
          <w:sz w:val="24"/>
          <w:szCs w:val="24"/>
        </w:rPr>
        <w:t>с</w:t>
      </w:r>
      <w:r w:rsidRPr="008204B1">
        <w:rPr>
          <w:spacing w:val="1"/>
          <w:sz w:val="24"/>
          <w:szCs w:val="24"/>
        </w:rPr>
        <w:t xml:space="preserve"> </w:t>
      </w:r>
      <w:r w:rsidRPr="008204B1">
        <w:rPr>
          <w:sz w:val="24"/>
          <w:szCs w:val="24"/>
        </w:rPr>
        <w:t>задачами</w:t>
      </w:r>
      <w:r w:rsidRPr="008204B1">
        <w:rPr>
          <w:spacing w:val="-4"/>
          <w:sz w:val="24"/>
          <w:szCs w:val="24"/>
        </w:rPr>
        <w:t xml:space="preserve"> </w:t>
      </w:r>
      <w:r w:rsidRPr="008204B1">
        <w:rPr>
          <w:sz w:val="24"/>
          <w:szCs w:val="24"/>
        </w:rPr>
        <w:t>познавательного</w:t>
      </w:r>
      <w:r w:rsidRPr="008204B1">
        <w:rPr>
          <w:spacing w:val="1"/>
          <w:sz w:val="24"/>
          <w:szCs w:val="24"/>
        </w:rPr>
        <w:t xml:space="preserve"> </w:t>
      </w:r>
      <w:r w:rsidRPr="008204B1">
        <w:rPr>
          <w:sz w:val="24"/>
          <w:szCs w:val="24"/>
        </w:rPr>
        <w:t>и социального развития детей;</w:t>
      </w:r>
    </w:p>
    <w:p w:rsidR="008204B1" w:rsidRPr="008204B1" w:rsidRDefault="008204B1" w:rsidP="008204B1">
      <w:pPr>
        <w:pStyle w:val="a5"/>
        <w:spacing w:line="276" w:lineRule="auto"/>
        <w:ind w:right="407" w:firstLine="777"/>
        <w:rPr>
          <w:sz w:val="24"/>
          <w:szCs w:val="24"/>
        </w:rPr>
      </w:pPr>
      <w:r w:rsidRPr="008204B1">
        <w:rPr>
          <w:sz w:val="24"/>
          <w:szCs w:val="24"/>
        </w:rPr>
        <w:t>инициировать выбор сюжетов о семье, жизни в ДОО, а также о бытовых,</w:t>
      </w:r>
      <w:r w:rsidRPr="008204B1">
        <w:rPr>
          <w:spacing w:val="1"/>
          <w:sz w:val="24"/>
          <w:szCs w:val="24"/>
        </w:rPr>
        <w:t xml:space="preserve"> </w:t>
      </w:r>
      <w:r w:rsidRPr="008204B1">
        <w:rPr>
          <w:sz w:val="24"/>
          <w:szCs w:val="24"/>
        </w:rPr>
        <w:t>общественных</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природных</w:t>
      </w:r>
      <w:r w:rsidRPr="008204B1">
        <w:rPr>
          <w:spacing w:val="1"/>
          <w:sz w:val="24"/>
          <w:szCs w:val="24"/>
        </w:rPr>
        <w:t xml:space="preserve"> </w:t>
      </w:r>
      <w:r w:rsidRPr="008204B1">
        <w:rPr>
          <w:sz w:val="24"/>
          <w:szCs w:val="24"/>
        </w:rPr>
        <w:t>явлениях</w:t>
      </w:r>
      <w:r w:rsidRPr="008204B1">
        <w:rPr>
          <w:spacing w:val="1"/>
          <w:sz w:val="24"/>
          <w:szCs w:val="24"/>
        </w:rPr>
        <w:t xml:space="preserve"> </w:t>
      </w:r>
      <w:r w:rsidRPr="008204B1">
        <w:rPr>
          <w:sz w:val="24"/>
          <w:szCs w:val="24"/>
        </w:rPr>
        <w:t>(воскресный</w:t>
      </w:r>
      <w:r w:rsidRPr="008204B1">
        <w:rPr>
          <w:spacing w:val="1"/>
          <w:sz w:val="24"/>
          <w:szCs w:val="24"/>
        </w:rPr>
        <w:t xml:space="preserve"> </w:t>
      </w:r>
      <w:r w:rsidRPr="008204B1">
        <w:rPr>
          <w:sz w:val="24"/>
          <w:szCs w:val="24"/>
        </w:rPr>
        <w:t>день</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семье,</w:t>
      </w:r>
      <w:r w:rsidRPr="008204B1">
        <w:rPr>
          <w:spacing w:val="1"/>
          <w:sz w:val="24"/>
          <w:szCs w:val="24"/>
        </w:rPr>
        <w:t xml:space="preserve"> </w:t>
      </w:r>
      <w:r w:rsidRPr="008204B1">
        <w:rPr>
          <w:sz w:val="24"/>
          <w:szCs w:val="24"/>
        </w:rPr>
        <w:t>группа</w:t>
      </w:r>
      <w:r w:rsidRPr="008204B1">
        <w:rPr>
          <w:spacing w:val="70"/>
          <w:sz w:val="24"/>
          <w:szCs w:val="24"/>
        </w:rPr>
        <w:t xml:space="preserve"> </w:t>
      </w:r>
      <w:r w:rsidRPr="008204B1">
        <w:rPr>
          <w:sz w:val="24"/>
          <w:szCs w:val="24"/>
        </w:rPr>
        <w:t>на</w:t>
      </w:r>
      <w:r w:rsidRPr="008204B1">
        <w:rPr>
          <w:spacing w:val="1"/>
          <w:sz w:val="24"/>
          <w:szCs w:val="24"/>
        </w:rPr>
        <w:t xml:space="preserve"> </w:t>
      </w:r>
      <w:r w:rsidRPr="008204B1">
        <w:rPr>
          <w:sz w:val="24"/>
          <w:szCs w:val="24"/>
        </w:rPr>
        <w:t>прогулке, профессии близких взрослых, любимые праздники, средства связи в их</w:t>
      </w:r>
      <w:r w:rsidRPr="008204B1">
        <w:rPr>
          <w:spacing w:val="1"/>
          <w:sz w:val="24"/>
          <w:szCs w:val="24"/>
        </w:rPr>
        <w:t xml:space="preserve"> </w:t>
      </w:r>
      <w:r w:rsidRPr="008204B1">
        <w:rPr>
          <w:sz w:val="24"/>
          <w:szCs w:val="24"/>
        </w:rPr>
        <w:t>атрибутном воплощении, ферма, зоопарк, лес, луг, аквариум, герои и эпизоды из</w:t>
      </w:r>
      <w:r w:rsidRPr="008204B1">
        <w:rPr>
          <w:spacing w:val="1"/>
          <w:sz w:val="24"/>
          <w:szCs w:val="24"/>
        </w:rPr>
        <w:t xml:space="preserve"> </w:t>
      </w:r>
      <w:r w:rsidRPr="008204B1">
        <w:rPr>
          <w:sz w:val="24"/>
          <w:szCs w:val="24"/>
        </w:rPr>
        <w:t>любимых сказок и мультфильмов);</w:t>
      </w:r>
    </w:p>
    <w:p w:rsidR="008204B1" w:rsidRPr="008204B1" w:rsidRDefault="008204B1" w:rsidP="008204B1">
      <w:pPr>
        <w:pStyle w:val="a5"/>
        <w:spacing w:line="276" w:lineRule="auto"/>
        <w:ind w:right="403"/>
        <w:rPr>
          <w:sz w:val="24"/>
          <w:szCs w:val="24"/>
        </w:rPr>
      </w:pPr>
      <w:r w:rsidRPr="008204B1">
        <w:rPr>
          <w:sz w:val="24"/>
          <w:szCs w:val="24"/>
        </w:rPr>
        <w:t>продолжать</w:t>
      </w:r>
      <w:r w:rsidRPr="008204B1">
        <w:rPr>
          <w:spacing w:val="1"/>
          <w:sz w:val="24"/>
          <w:szCs w:val="24"/>
        </w:rPr>
        <w:t xml:space="preserve"> </w:t>
      </w:r>
      <w:r w:rsidRPr="008204B1">
        <w:rPr>
          <w:sz w:val="24"/>
          <w:szCs w:val="24"/>
        </w:rPr>
        <w:t>знакомить</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с</w:t>
      </w:r>
      <w:r w:rsidRPr="008204B1">
        <w:rPr>
          <w:spacing w:val="1"/>
          <w:sz w:val="24"/>
          <w:szCs w:val="24"/>
        </w:rPr>
        <w:t xml:space="preserve"> </w:t>
      </w:r>
      <w:r w:rsidRPr="008204B1">
        <w:rPr>
          <w:sz w:val="24"/>
          <w:szCs w:val="24"/>
        </w:rPr>
        <w:t>народным</w:t>
      </w:r>
      <w:r w:rsidRPr="008204B1">
        <w:rPr>
          <w:spacing w:val="71"/>
          <w:sz w:val="24"/>
          <w:szCs w:val="24"/>
        </w:rPr>
        <w:t xml:space="preserve"> </w:t>
      </w:r>
      <w:r w:rsidRPr="008204B1">
        <w:rPr>
          <w:sz w:val="24"/>
          <w:szCs w:val="24"/>
        </w:rPr>
        <w:t>декоративно-прикладным</w:t>
      </w:r>
      <w:r w:rsidRPr="008204B1">
        <w:rPr>
          <w:spacing w:val="1"/>
          <w:sz w:val="24"/>
          <w:szCs w:val="24"/>
        </w:rPr>
        <w:t xml:space="preserve"> </w:t>
      </w:r>
      <w:r w:rsidRPr="008204B1">
        <w:rPr>
          <w:sz w:val="24"/>
          <w:szCs w:val="24"/>
        </w:rPr>
        <w:t>искусством</w:t>
      </w:r>
      <w:r w:rsidRPr="008204B1">
        <w:rPr>
          <w:spacing w:val="1"/>
          <w:sz w:val="24"/>
          <w:szCs w:val="24"/>
        </w:rPr>
        <w:t xml:space="preserve"> </w:t>
      </w:r>
      <w:r w:rsidRPr="008204B1">
        <w:rPr>
          <w:sz w:val="24"/>
          <w:szCs w:val="24"/>
        </w:rPr>
        <w:t>(Городецкая</w:t>
      </w:r>
      <w:r w:rsidRPr="008204B1">
        <w:rPr>
          <w:spacing w:val="1"/>
          <w:sz w:val="24"/>
          <w:szCs w:val="24"/>
        </w:rPr>
        <w:t xml:space="preserve"> </w:t>
      </w:r>
      <w:r w:rsidRPr="008204B1">
        <w:rPr>
          <w:sz w:val="24"/>
          <w:szCs w:val="24"/>
        </w:rPr>
        <w:t>роспись,</w:t>
      </w:r>
      <w:r w:rsidRPr="008204B1">
        <w:rPr>
          <w:spacing w:val="1"/>
          <w:sz w:val="24"/>
          <w:szCs w:val="24"/>
        </w:rPr>
        <w:t xml:space="preserve"> </w:t>
      </w:r>
      <w:r w:rsidRPr="008204B1">
        <w:rPr>
          <w:sz w:val="24"/>
          <w:szCs w:val="24"/>
        </w:rPr>
        <w:t>Полховско-майданская</w:t>
      </w:r>
      <w:r w:rsidRPr="008204B1">
        <w:rPr>
          <w:spacing w:val="1"/>
          <w:sz w:val="24"/>
          <w:szCs w:val="24"/>
        </w:rPr>
        <w:t xml:space="preserve"> </w:t>
      </w:r>
      <w:r w:rsidRPr="008204B1">
        <w:rPr>
          <w:sz w:val="24"/>
          <w:szCs w:val="24"/>
        </w:rPr>
        <w:t>роспись,</w:t>
      </w:r>
      <w:r w:rsidRPr="008204B1">
        <w:rPr>
          <w:spacing w:val="1"/>
          <w:sz w:val="24"/>
          <w:szCs w:val="24"/>
        </w:rPr>
        <w:t xml:space="preserve"> </w:t>
      </w:r>
      <w:r w:rsidRPr="008204B1">
        <w:rPr>
          <w:sz w:val="24"/>
          <w:szCs w:val="24"/>
        </w:rPr>
        <w:t>Гжельская</w:t>
      </w:r>
      <w:r w:rsidRPr="008204B1">
        <w:rPr>
          <w:spacing w:val="1"/>
          <w:sz w:val="24"/>
          <w:szCs w:val="24"/>
        </w:rPr>
        <w:t xml:space="preserve"> </w:t>
      </w:r>
      <w:r w:rsidRPr="008204B1">
        <w:rPr>
          <w:sz w:val="24"/>
          <w:szCs w:val="24"/>
        </w:rPr>
        <w:t>роспись),</w:t>
      </w:r>
      <w:r w:rsidRPr="008204B1">
        <w:rPr>
          <w:spacing w:val="1"/>
          <w:sz w:val="24"/>
          <w:szCs w:val="24"/>
        </w:rPr>
        <w:t xml:space="preserve"> </w:t>
      </w:r>
      <w:r w:rsidRPr="008204B1">
        <w:rPr>
          <w:sz w:val="24"/>
          <w:szCs w:val="24"/>
        </w:rPr>
        <w:t>расширять</w:t>
      </w:r>
      <w:r w:rsidRPr="008204B1">
        <w:rPr>
          <w:spacing w:val="1"/>
          <w:sz w:val="24"/>
          <w:szCs w:val="24"/>
        </w:rPr>
        <w:t xml:space="preserve"> </w:t>
      </w:r>
      <w:r w:rsidRPr="008204B1">
        <w:rPr>
          <w:sz w:val="24"/>
          <w:szCs w:val="24"/>
        </w:rPr>
        <w:t>представления</w:t>
      </w:r>
      <w:r w:rsidRPr="008204B1">
        <w:rPr>
          <w:spacing w:val="1"/>
          <w:sz w:val="24"/>
          <w:szCs w:val="24"/>
        </w:rPr>
        <w:t xml:space="preserve"> </w:t>
      </w:r>
      <w:r w:rsidRPr="008204B1">
        <w:rPr>
          <w:sz w:val="24"/>
          <w:szCs w:val="24"/>
        </w:rPr>
        <w:t>о</w:t>
      </w:r>
      <w:r w:rsidRPr="008204B1">
        <w:rPr>
          <w:spacing w:val="1"/>
          <w:sz w:val="24"/>
          <w:szCs w:val="24"/>
        </w:rPr>
        <w:t xml:space="preserve"> </w:t>
      </w:r>
      <w:r w:rsidRPr="008204B1">
        <w:rPr>
          <w:sz w:val="24"/>
          <w:szCs w:val="24"/>
        </w:rPr>
        <w:t>народных</w:t>
      </w:r>
      <w:r w:rsidRPr="008204B1">
        <w:rPr>
          <w:spacing w:val="1"/>
          <w:sz w:val="24"/>
          <w:szCs w:val="24"/>
        </w:rPr>
        <w:t xml:space="preserve"> </w:t>
      </w:r>
      <w:r w:rsidRPr="008204B1">
        <w:rPr>
          <w:sz w:val="24"/>
          <w:szCs w:val="24"/>
        </w:rPr>
        <w:t>игрушках</w:t>
      </w:r>
      <w:r w:rsidRPr="008204B1">
        <w:rPr>
          <w:spacing w:val="1"/>
          <w:sz w:val="24"/>
          <w:szCs w:val="24"/>
        </w:rPr>
        <w:t xml:space="preserve"> </w:t>
      </w:r>
      <w:r w:rsidRPr="008204B1">
        <w:rPr>
          <w:sz w:val="24"/>
          <w:szCs w:val="24"/>
        </w:rPr>
        <w:t>(городецкая</w:t>
      </w:r>
      <w:r w:rsidRPr="008204B1">
        <w:rPr>
          <w:spacing w:val="1"/>
          <w:sz w:val="24"/>
          <w:szCs w:val="24"/>
        </w:rPr>
        <w:t xml:space="preserve"> </w:t>
      </w:r>
      <w:r w:rsidRPr="008204B1">
        <w:rPr>
          <w:sz w:val="24"/>
          <w:szCs w:val="24"/>
        </w:rPr>
        <w:t>игрушка,</w:t>
      </w:r>
      <w:r w:rsidRPr="008204B1">
        <w:rPr>
          <w:spacing w:val="1"/>
          <w:sz w:val="24"/>
          <w:szCs w:val="24"/>
        </w:rPr>
        <w:t xml:space="preserve"> </w:t>
      </w:r>
      <w:r w:rsidRPr="008204B1">
        <w:rPr>
          <w:sz w:val="24"/>
          <w:szCs w:val="24"/>
        </w:rPr>
        <w:t>богородская</w:t>
      </w:r>
      <w:r w:rsidRPr="008204B1">
        <w:rPr>
          <w:spacing w:val="-4"/>
          <w:sz w:val="24"/>
          <w:szCs w:val="24"/>
        </w:rPr>
        <w:t xml:space="preserve"> </w:t>
      </w:r>
      <w:r w:rsidRPr="008204B1">
        <w:rPr>
          <w:sz w:val="24"/>
          <w:szCs w:val="24"/>
        </w:rPr>
        <w:t>игрушка,</w:t>
      </w:r>
      <w:r w:rsidRPr="008204B1">
        <w:rPr>
          <w:spacing w:val="-1"/>
          <w:sz w:val="24"/>
          <w:szCs w:val="24"/>
        </w:rPr>
        <w:t xml:space="preserve"> </w:t>
      </w:r>
      <w:r w:rsidRPr="008204B1">
        <w:rPr>
          <w:sz w:val="24"/>
          <w:szCs w:val="24"/>
        </w:rPr>
        <w:t xml:space="preserve">матрешка, </w:t>
      </w:r>
      <w:r w:rsidRPr="008204B1">
        <w:rPr>
          <w:sz w:val="24"/>
          <w:szCs w:val="24"/>
        </w:rPr>
        <w:lastRenderedPageBreak/>
        <w:t>бирюльки);</w:t>
      </w:r>
      <w:r>
        <w:rPr>
          <w:sz w:val="24"/>
          <w:szCs w:val="24"/>
        </w:rPr>
        <w:t xml:space="preserve"> </w:t>
      </w:r>
      <w:r w:rsidRPr="008204B1">
        <w:rPr>
          <w:sz w:val="24"/>
          <w:szCs w:val="24"/>
        </w:rPr>
        <w:t>развивать</w:t>
      </w:r>
      <w:r w:rsidRPr="008204B1">
        <w:rPr>
          <w:spacing w:val="-8"/>
          <w:sz w:val="24"/>
          <w:szCs w:val="24"/>
        </w:rPr>
        <w:t xml:space="preserve"> </w:t>
      </w:r>
      <w:r w:rsidRPr="008204B1">
        <w:rPr>
          <w:sz w:val="24"/>
          <w:szCs w:val="24"/>
        </w:rPr>
        <w:t>декоративное</w:t>
      </w:r>
      <w:r w:rsidRPr="008204B1">
        <w:rPr>
          <w:spacing w:val="-2"/>
          <w:sz w:val="24"/>
          <w:szCs w:val="24"/>
        </w:rPr>
        <w:t xml:space="preserve"> </w:t>
      </w:r>
      <w:r w:rsidRPr="008204B1">
        <w:rPr>
          <w:sz w:val="24"/>
          <w:szCs w:val="24"/>
        </w:rPr>
        <w:t>творчество</w:t>
      </w:r>
      <w:r w:rsidRPr="008204B1">
        <w:rPr>
          <w:spacing w:val="-2"/>
          <w:sz w:val="24"/>
          <w:szCs w:val="24"/>
        </w:rPr>
        <w:t xml:space="preserve"> </w:t>
      </w:r>
      <w:r w:rsidRPr="008204B1">
        <w:rPr>
          <w:sz w:val="24"/>
          <w:szCs w:val="24"/>
        </w:rPr>
        <w:t>детей</w:t>
      </w:r>
      <w:r w:rsidRPr="008204B1">
        <w:rPr>
          <w:spacing w:val="-2"/>
          <w:sz w:val="24"/>
          <w:szCs w:val="24"/>
        </w:rPr>
        <w:t xml:space="preserve"> </w:t>
      </w:r>
      <w:r w:rsidRPr="008204B1">
        <w:rPr>
          <w:sz w:val="24"/>
          <w:szCs w:val="24"/>
        </w:rPr>
        <w:t>(в</w:t>
      </w:r>
      <w:r w:rsidRPr="008204B1">
        <w:rPr>
          <w:spacing w:val="-4"/>
          <w:sz w:val="24"/>
          <w:szCs w:val="24"/>
        </w:rPr>
        <w:t xml:space="preserve"> </w:t>
      </w:r>
      <w:r w:rsidRPr="008204B1">
        <w:rPr>
          <w:sz w:val="24"/>
          <w:szCs w:val="24"/>
        </w:rPr>
        <w:t>том</w:t>
      </w:r>
      <w:r w:rsidRPr="008204B1">
        <w:rPr>
          <w:spacing w:val="-2"/>
          <w:sz w:val="24"/>
          <w:szCs w:val="24"/>
        </w:rPr>
        <w:t xml:space="preserve"> </w:t>
      </w:r>
      <w:r w:rsidRPr="008204B1">
        <w:rPr>
          <w:sz w:val="24"/>
          <w:szCs w:val="24"/>
        </w:rPr>
        <w:t>числе</w:t>
      </w:r>
      <w:r w:rsidRPr="008204B1">
        <w:rPr>
          <w:spacing w:val="-5"/>
          <w:sz w:val="24"/>
          <w:szCs w:val="24"/>
        </w:rPr>
        <w:t xml:space="preserve"> </w:t>
      </w:r>
      <w:r w:rsidRPr="008204B1">
        <w:rPr>
          <w:sz w:val="24"/>
          <w:szCs w:val="24"/>
        </w:rPr>
        <w:t>коллективное);</w:t>
      </w:r>
    </w:p>
    <w:p w:rsidR="008204B1" w:rsidRPr="008204B1" w:rsidRDefault="008204B1" w:rsidP="008204B1">
      <w:pPr>
        <w:pStyle w:val="a5"/>
        <w:spacing w:before="50" w:line="276" w:lineRule="auto"/>
        <w:ind w:right="405"/>
        <w:rPr>
          <w:sz w:val="24"/>
          <w:szCs w:val="24"/>
        </w:rPr>
      </w:pPr>
      <w:r w:rsidRPr="008204B1">
        <w:rPr>
          <w:sz w:val="24"/>
          <w:szCs w:val="24"/>
        </w:rPr>
        <w:t>поощрять</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воплощать</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художественной</w:t>
      </w:r>
      <w:r w:rsidRPr="008204B1">
        <w:rPr>
          <w:spacing w:val="1"/>
          <w:sz w:val="24"/>
          <w:szCs w:val="24"/>
        </w:rPr>
        <w:t xml:space="preserve"> </w:t>
      </w:r>
      <w:r w:rsidRPr="008204B1">
        <w:rPr>
          <w:sz w:val="24"/>
          <w:szCs w:val="24"/>
        </w:rPr>
        <w:t>форме</w:t>
      </w:r>
      <w:r w:rsidRPr="008204B1">
        <w:rPr>
          <w:spacing w:val="1"/>
          <w:sz w:val="24"/>
          <w:szCs w:val="24"/>
        </w:rPr>
        <w:t xml:space="preserve"> </w:t>
      </w:r>
      <w:r w:rsidRPr="008204B1">
        <w:rPr>
          <w:sz w:val="24"/>
          <w:szCs w:val="24"/>
        </w:rPr>
        <w:t>свои</w:t>
      </w:r>
      <w:r w:rsidRPr="008204B1">
        <w:rPr>
          <w:spacing w:val="1"/>
          <w:sz w:val="24"/>
          <w:szCs w:val="24"/>
        </w:rPr>
        <w:t xml:space="preserve"> </w:t>
      </w:r>
      <w:r w:rsidRPr="008204B1">
        <w:rPr>
          <w:sz w:val="24"/>
          <w:szCs w:val="24"/>
        </w:rPr>
        <w:t>представления,</w:t>
      </w:r>
      <w:r w:rsidRPr="008204B1">
        <w:rPr>
          <w:spacing w:val="1"/>
          <w:sz w:val="24"/>
          <w:szCs w:val="24"/>
        </w:rPr>
        <w:t xml:space="preserve"> </w:t>
      </w:r>
      <w:r w:rsidRPr="008204B1">
        <w:rPr>
          <w:sz w:val="24"/>
          <w:szCs w:val="24"/>
        </w:rPr>
        <w:t>переживания,</w:t>
      </w:r>
      <w:r w:rsidRPr="008204B1">
        <w:rPr>
          <w:spacing w:val="-2"/>
          <w:sz w:val="24"/>
          <w:szCs w:val="24"/>
        </w:rPr>
        <w:t xml:space="preserve"> </w:t>
      </w:r>
      <w:r w:rsidRPr="008204B1">
        <w:rPr>
          <w:sz w:val="24"/>
          <w:szCs w:val="24"/>
        </w:rPr>
        <w:t>чувства,</w:t>
      </w:r>
      <w:r w:rsidRPr="008204B1">
        <w:rPr>
          <w:spacing w:val="-2"/>
          <w:sz w:val="24"/>
          <w:szCs w:val="24"/>
        </w:rPr>
        <w:t xml:space="preserve"> </w:t>
      </w:r>
      <w:r w:rsidRPr="008204B1">
        <w:rPr>
          <w:sz w:val="24"/>
          <w:szCs w:val="24"/>
        </w:rPr>
        <w:t>мысли; поддерживать</w:t>
      </w:r>
      <w:r w:rsidRPr="008204B1">
        <w:rPr>
          <w:spacing w:val="-4"/>
          <w:sz w:val="24"/>
          <w:szCs w:val="24"/>
        </w:rPr>
        <w:t xml:space="preserve"> </w:t>
      </w:r>
      <w:r w:rsidRPr="008204B1">
        <w:rPr>
          <w:sz w:val="24"/>
          <w:szCs w:val="24"/>
        </w:rPr>
        <w:t>личностное</w:t>
      </w:r>
      <w:r w:rsidRPr="008204B1">
        <w:rPr>
          <w:spacing w:val="-1"/>
          <w:sz w:val="24"/>
          <w:szCs w:val="24"/>
        </w:rPr>
        <w:t xml:space="preserve"> </w:t>
      </w:r>
      <w:r w:rsidRPr="008204B1">
        <w:rPr>
          <w:sz w:val="24"/>
          <w:szCs w:val="24"/>
        </w:rPr>
        <w:t>творческое</w:t>
      </w:r>
      <w:r w:rsidRPr="008204B1">
        <w:rPr>
          <w:spacing w:val="-4"/>
          <w:sz w:val="24"/>
          <w:szCs w:val="24"/>
        </w:rPr>
        <w:t xml:space="preserve"> </w:t>
      </w:r>
      <w:r w:rsidRPr="008204B1">
        <w:rPr>
          <w:sz w:val="24"/>
          <w:szCs w:val="24"/>
        </w:rPr>
        <w:t>начало;</w:t>
      </w:r>
    </w:p>
    <w:p w:rsidR="008204B1" w:rsidRPr="008204B1" w:rsidRDefault="008204B1" w:rsidP="008204B1">
      <w:pPr>
        <w:pStyle w:val="a5"/>
        <w:spacing w:line="276" w:lineRule="auto"/>
        <w:ind w:right="402"/>
        <w:rPr>
          <w:sz w:val="24"/>
          <w:szCs w:val="24"/>
        </w:rPr>
      </w:pPr>
      <w:r w:rsidRPr="008204B1">
        <w:rPr>
          <w:sz w:val="24"/>
          <w:szCs w:val="24"/>
        </w:rPr>
        <w:t>формировать у детей умение организовывать свое рабочее место, готовить все</w:t>
      </w:r>
      <w:r w:rsidRPr="008204B1">
        <w:rPr>
          <w:spacing w:val="1"/>
          <w:sz w:val="24"/>
          <w:szCs w:val="24"/>
        </w:rPr>
        <w:t xml:space="preserve"> </w:t>
      </w:r>
      <w:r w:rsidRPr="008204B1">
        <w:rPr>
          <w:sz w:val="24"/>
          <w:szCs w:val="24"/>
        </w:rPr>
        <w:t>необходимое для занятий; работать аккуратно, экономно расходовать материалы,</w:t>
      </w:r>
      <w:r w:rsidRPr="008204B1">
        <w:rPr>
          <w:spacing w:val="1"/>
          <w:sz w:val="24"/>
          <w:szCs w:val="24"/>
        </w:rPr>
        <w:t xml:space="preserve"> </w:t>
      </w:r>
      <w:r w:rsidRPr="008204B1">
        <w:rPr>
          <w:sz w:val="24"/>
          <w:szCs w:val="24"/>
        </w:rPr>
        <w:t>сохранять</w:t>
      </w:r>
      <w:r w:rsidRPr="008204B1">
        <w:rPr>
          <w:spacing w:val="-6"/>
          <w:sz w:val="24"/>
          <w:szCs w:val="24"/>
        </w:rPr>
        <w:t xml:space="preserve"> </w:t>
      </w:r>
      <w:r w:rsidRPr="008204B1">
        <w:rPr>
          <w:sz w:val="24"/>
          <w:szCs w:val="24"/>
        </w:rPr>
        <w:t>рабочее</w:t>
      </w:r>
      <w:r w:rsidRPr="008204B1">
        <w:rPr>
          <w:spacing w:val="-1"/>
          <w:sz w:val="24"/>
          <w:szCs w:val="24"/>
        </w:rPr>
        <w:t xml:space="preserve"> </w:t>
      </w:r>
      <w:r w:rsidRPr="008204B1">
        <w:rPr>
          <w:sz w:val="24"/>
          <w:szCs w:val="24"/>
        </w:rPr>
        <w:t>место в</w:t>
      </w:r>
      <w:r w:rsidRPr="008204B1">
        <w:rPr>
          <w:spacing w:val="-2"/>
          <w:sz w:val="24"/>
          <w:szCs w:val="24"/>
        </w:rPr>
        <w:t xml:space="preserve"> </w:t>
      </w:r>
      <w:r w:rsidRPr="008204B1">
        <w:rPr>
          <w:sz w:val="24"/>
          <w:szCs w:val="24"/>
        </w:rPr>
        <w:t>чистоте,</w:t>
      </w:r>
      <w:r w:rsidRPr="008204B1">
        <w:rPr>
          <w:spacing w:val="-2"/>
          <w:sz w:val="24"/>
          <w:szCs w:val="24"/>
        </w:rPr>
        <w:t xml:space="preserve"> </w:t>
      </w:r>
      <w:r w:rsidRPr="008204B1">
        <w:rPr>
          <w:sz w:val="24"/>
          <w:szCs w:val="24"/>
        </w:rPr>
        <w:t>по</w:t>
      </w:r>
      <w:r w:rsidRPr="008204B1">
        <w:rPr>
          <w:spacing w:val="-1"/>
          <w:sz w:val="24"/>
          <w:szCs w:val="24"/>
        </w:rPr>
        <w:t xml:space="preserve"> </w:t>
      </w:r>
      <w:r w:rsidRPr="008204B1">
        <w:rPr>
          <w:sz w:val="24"/>
          <w:szCs w:val="24"/>
        </w:rPr>
        <w:t>окончании</w:t>
      </w:r>
      <w:r w:rsidRPr="008204B1">
        <w:rPr>
          <w:spacing w:val="-1"/>
          <w:sz w:val="24"/>
          <w:szCs w:val="24"/>
        </w:rPr>
        <w:t xml:space="preserve"> </w:t>
      </w:r>
      <w:r w:rsidRPr="008204B1">
        <w:rPr>
          <w:sz w:val="24"/>
          <w:szCs w:val="24"/>
        </w:rPr>
        <w:t>работы</w:t>
      </w:r>
      <w:r w:rsidRPr="008204B1">
        <w:rPr>
          <w:spacing w:val="-4"/>
          <w:sz w:val="24"/>
          <w:szCs w:val="24"/>
        </w:rPr>
        <w:t xml:space="preserve"> </w:t>
      </w:r>
      <w:r w:rsidRPr="008204B1">
        <w:rPr>
          <w:sz w:val="24"/>
          <w:szCs w:val="24"/>
        </w:rPr>
        <w:t>приводить</w:t>
      </w:r>
      <w:r w:rsidRPr="008204B1">
        <w:rPr>
          <w:spacing w:val="-2"/>
          <w:sz w:val="24"/>
          <w:szCs w:val="24"/>
        </w:rPr>
        <w:t xml:space="preserve"> </w:t>
      </w:r>
      <w:r w:rsidRPr="008204B1">
        <w:rPr>
          <w:sz w:val="24"/>
          <w:szCs w:val="24"/>
        </w:rPr>
        <w:t>его в</w:t>
      </w:r>
      <w:r w:rsidRPr="008204B1">
        <w:rPr>
          <w:spacing w:val="-2"/>
          <w:sz w:val="24"/>
          <w:szCs w:val="24"/>
        </w:rPr>
        <w:t xml:space="preserve"> </w:t>
      </w:r>
      <w:r w:rsidRPr="008204B1">
        <w:rPr>
          <w:sz w:val="24"/>
          <w:szCs w:val="24"/>
        </w:rPr>
        <w:t>порядок.</w:t>
      </w:r>
    </w:p>
    <w:p w:rsidR="008204B1" w:rsidRPr="008204B1" w:rsidRDefault="008204B1" w:rsidP="008204B1">
      <w:pPr>
        <w:pStyle w:val="a5"/>
        <w:ind w:left="0" w:firstLine="0"/>
        <w:rPr>
          <w:b/>
          <w:i/>
          <w:sz w:val="24"/>
          <w:szCs w:val="24"/>
        </w:rPr>
      </w:pPr>
      <w:r w:rsidRPr="008204B1">
        <w:rPr>
          <w:b/>
          <w:i/>
          <w:sz w:val="24"/>
          <w:szCs w:val="24"/>
        </w:rPr>
        <w:t>Конструктивная</w:t>
      </w:r>
      <w:r w:rsidRPr="008204B1">
        <w:rPr>
          <w:b/>
          <w:i/>
          <w:spacing w:val="-5"/>
          <w:sz w:val="24"/>
          <w:szCs w:val="24"/>
        </w:rPr>
        <w:t xml:space="preserve"> </w:t>
      </w:r>
      <w:r w:rsidRPr="008204B1">
        <w:rPr>
          <w:b/>
          <w:i/>
          <w:sz w:val="24"/>
          <w:szCs w:val="24"/>
        </w:rPr>
        <w:t>деятельность:</w:t>
      </w:r>
    </w:p>
    <w:p w:rsidR="008204B1" w:rsidRPr="008204B1" w:rsidRDefault="008204B1" w:rsidP="008204B1">
      <w:pPr>
        <w:pStyle w:val="a5"/>
        <w:spacing w:before="47" w:line="276" w:lineRule="auto"/>
        <w:ind w:right="402"/>
        <w:rPr>
          <w:sz w:val="24"/>
          <w:szCs w:val="24"/>
        </w:rPr>
      </w:pPr>
      <w:r w:rsidRPr="008204B1">
        <w:rPr>
          <w:sz w:val="24"/>
          <w:szCs w:val="24"/>
        </w:rPr>
        <w:t>продолжать развивать умение детей устанавливать связь между создаваемыми</w:t>
      </w:r>
      <w:r w:rsidRPr="008204B1">
        <w:rPr>
          <w:spacing w:val="1"/>
          <w:sz w:val="24"/>
          <w:szCs w:val="24"/>
        </w:rPr>
        <w:t xml:space="preserve"> </w:t>
      </w:r>
      <w:r w:rsidRPr="008204B1">
        <w:rPr>
          <w:sz w:val="24"/>
          <w:szCs w:val="24"/>
        </w:rPr>
        <w:t>постройками и тем, что они видят в окружающей жизни; создавать разнообразные</w:t>
      </w:r>
      <w:r w:rsidRPr="008204B1">
        <w:rPr>
          <w:spacing w:val="1"/>
          <w:sz w:val="24"/>
          <w:szCs w:val="24"/>
        </w:rPr>
        <w:t xml:space="preserve"> </w:t>
      </w:r>
      <w:r w:rsidRPr="008204B1">
        <w:rPr>
          <w:sz w:val="24"/>
          <w:szCs w:val="24"/>
        </w:rPr>
        <w:t>постройки</w:t>
      </w:r>
      <w:r w:rsidRPr="008204B1">
        <w:rPr>
          <w:spacing w:val="-3"/>
          <w:sz w:val="24"/>
          <w:szCs w:val="24"/>
        </w:rPr>
        <w:t xml:space="preserve"> </w:t>
      </w:r>
      <w:r w:rsidRPr="008204B1">
        <w:rPr>
          <w:sz w:val="24"/>
          <w:szCs w:val="24"/>
        </w:rPr>
        <w:t>и конструкции;</w:t>
      </w:r>
    </w:p>
    <w:p w:rsidR="008204B1" w:rsidRDefault="008204B1" w:rsidP="008204B1">
      <w:pPr>
        <w:pStyle w:val="a5"/>
        <w:spacing w:before="1" w:line="278" w:lineRule="auto"/>
        <w:ind w:left="921" w:right="667" w:firstLine="69"/>
        <w:rPr>
          <w:spacing w:val="-67"/>
          <w:sz w:val="24"/>
          <w:szCs w:val="24"/>
        </w:rPr>
      </w:pPr>
      <w:r w:rsidRPr="008204B1">
        <w:rPr>
          <w:sz w:val="24"/>
          <w:szCs w:val="24"/>
        </w:rPr>
        <w:t>поощрять у детей самостоятельность, творчество, инициативу, дружелюбие.</w:t>
      </w:r>
    </w:p>
    <w:p w:rsidR="008204B1" w:rsidRPr="008204B1" w:rsidRDefault="008204B1" w:rsidP="008204B1">
      <w:pPr>
        <w:pStyle w:val="a5"/>
        <w:spacing w:before="1" w:line="278" w:lineRule="auto"/>
        <w:ind w:left="0" w:right="667" w:firstLine="0"/>
        <w:rPr>
          <w:b/>
          <w:i/>
          <w:sz w:val="24"/>
          <w:szCs w:val="24"/>
        </w:rPr>
      </w:pPr>
      <w:r w:rsidRPr="008204B1">
        <w:rPr>
          <w:b/>
          <w:i/>
          <w:sz w:val="24"/>
          <w:szCs w:val="24"/>
        </w:rPr>
        <w:t>Музыкальная</w:t>
      </w:r>
      <w:r w:rsidRPr="008204B1">
        <w:rPr>
          <w:b/>
          <w:i/>
          <w:spacing w:val="-1"/>
          <w:sz w:val="24"/>
          <w:szCs w:val="24"/>
        </w:rPr>
        <w:t xml:space="preserve"> </w:t>
      </w:r>
      <w:r w:rsidRPr="008204B1">
        <w:rPr>
          <w:b/>
          <w:i/>
          <w:sz w:val="24"/>
          <w:szCs w:val="24"/>
        </w:rPr>
        <w:t>деятельность:</w:t>
      </w:r>
    </w:p>
    <w:p w:rsidR="008204B1" w:rsidRPr="008204B1" w:rsidRDefault="008204B1" w:rsidP="008204B1">
      <w:pPr>
        <w:pStyle w:val="a5"/>
        <w:spacing w:line="276" w:lineRule="auto"/>
        <w:ind w:right="410"/>
        <w:rPr>
          <w:sz w:val="24"/>
          <w:szCs w:val="24"/>
        </w:rPr>
      </w:pPr>
      <w:r w:rsidRPr="008204B1">
        <w:rPr>
          <w:sz w:val="24"/>
          <w:szCs w:val="24"/>
        </w:rPr>
        <w:t>продолжать формировать у детей эстетическое восприятие музыки, умение</w:t>
      </w:r>
      <w:r w:rsidRPr="008204B1">
        <w:rPr>
          <w:spacing w:val="1"/>
          <w:sz w:val="24"/>
          <w:szCs w:val="24"/>
        </w:rPr>
        <w:t xml:space="preserve"> </w:t>
      </w:r>
      <w:r w:rsidRPr="008204B1">
        <w:rPr>
          <w:sz w:val="24"/>
          <w:szCs w:val="24"/>
        </w:rPr>
        <w:t>различать</w:t>
      </w:r>
      <w:r w:rsidRPr="008204B1">
        <w:rPr>
          <w:spacing w:val="-2"/>
          <w:sz w:val="24"/>
          <w:szCs w:val="24"/>
        </w:rPr>
        <w:t xml:space="preserve"> </w:t>
      </w:r>
      <w:r w:rsidRPr="008204B1">
        <w:rPr>
          <w:sz w:val="24"/>
          <w:szCs w:val="24"/>
        </w:rPr>
        <w:t>жанры (песня, танец,</w:t>
      </w:r>
      <w:r w:rsidRPr="008204B1">
        <w:rPr>
          <w:spacing w:val="-1"/>
          <w:sz w:val="24"/>
          <w:szCs w:val="24"/>
        </w:rPr>
        <w:t xml:space="preserve"> </w:t>
      </w:r>
      <w:r w:rsidRPr="008204B1">
        <w:rPr>
          <w:sz w:val="24"/>
          <w:szCs w:val="24"/>
        </w:rPr>
        <w:t>марш);</w:t>
      </w:r>
    </w:p>
    <w:p w:rsidR="008204B1" w:rsidRPr="008204B1" w:rsidRDefault="008204B1" w:rsidP="008204B1">
      <w:pPr>
        <w:pStyle w:val="a5"/>
        <w:spacing w:line="278" w:lineRule="auto"/>
        <w:ind w:right="413"/>
        <w:rPr>
          <w:sz w:val="24"/>
          <w:szCs w:val="24"/>
        </w:rPr>
      </w:pPr>
      <w:r w:rsidRPr="008204B1">
        <w:rPr>
          <w:sz w:val="24"/>
          <w:szCs w:val="24"/>
        </w:rPr>
        <w:t>развивать у детей музыкальную память, умение различать на слух звуки по</w:t>
      </w:r>
      <w:r w:rsidRPr="008204B1">
        <w:rPr>
          <w:spacing w:val="1"/>
          <w:sz w:val="24"/>
          <w:szCs w:val="24"/>
        </w:rPr>
        <w:t xml:space="preserve"> </w:t>
      </w:r>
      <w:r w:rsidRPr="008204B1">
        <w:rPr>
          <w:sz w:val="24"/>
          <w:szCs w:val="24"/>
        </w:rPr>
        <w:t>высоте,</w:t>
      </w:r>
      <w:r w:rsidRPr="008204B1">
        <w:rPr>
          <w:spacing w:val="-2"/>
          <w:sz w:val="24"/>
          <w:szCs w:val="24"/>
        </w:rPr>
        <w:t xml:space="preserve"> </w:t>
      </w:r>
      <w:r w:rsidRPr="008204B1">
        <w:rPr>
          <w:sz w:val="24"/>
          <w:szCs w:val="24"/>
        </w:rPr>
        <w:t>музыкальные инструменты;</w:t>
      </w:r>
    </w:p>
    <w:p w:rsidR="008204B1" w:rsidRPr="008204B1" w:rsidRDefault="008204B1" w:rsidP="008204B1">
      <w:pPr>
        <w:pStyle w:val="a5"/>
        <w:spacing w:line="276" w:lineRule="auto"/>
        <w:ind w:right="411"/>
        <w:rPr>
          <w:sz w:val="24"/>
          <w:szCs w:val="24"/>
        </w:rPr>
      </w:pPr>
      <w:r w:rsidRPr="008204B1">
        <w:rPr>
          <w:sz w:val="24"/>
          <w:szCs w:val="24"/>
        </w:rPr>
        <w:t>формировать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музыкальную</w:t>
      </w:r>
      <w:r w:rsidRPr="008204B1">
        <w:rPr>
          <w:spacing w:val="1"/>
          <w:sz w:val="24"/>
          <w:szCs w:val="24"/>
        </w:rPr>
        <w:t xml:space="preserve"> </w:t>
      </w:r>
      <w:r w:rsidRPr="008204B1">
        <w:rPr>
          <w:sz w:val="24"/>
          <w:szCs w:val="24"/>
        </w:rPr>
        <w:t>культуру</w:t>
      </w:r>
      <w:r w:rsidRPr="008204B1">
        <w:rPr>
          <w:spacing w:val="1"/>
          <w:sz w:val="24"/>
          <w:szCs w:val="24"/>
        </w:rPr>
        <w:t xml:space="preserve"> </w:t>
      </w:r>
      <w:r w:rsidRPr="008204B1">
        <w:rPr>
          <w:sz w:val="24"/>
          <w:szCs w:val="24"/>
        </w:rPr>
        <w:t>на</w:t>
      </w:r>
      <w:r w:rsidRPr="008204B1">
        <w:rPr>
          <w:spacing w:val="1"/>
          <w:sz w:val="24"/>
          <w:szCs w:val="24"/>
        </w:rPr>
        <w:t xml:space="preserve"> </w:t>
      </w:r>
      <w:r w:rsidRPr="008204B1">
        <w:rPr>
          <w:sz w:val="24"/>
          <w:szCs w:val="24"/>
        </w:rPr>
        <w:t>основе</w:t>
      </w:r>
      <w:r w:rsidRPr="008204B1">
        <w:rPr>
          <w:spacing w:val="1"/>
          <w:sz w:val="24"/>
          <w:szCs w:val="24"/>
        </w:rPr>
        <w:t xml:space="preserve"> </w:t>
      </w:r>
      <w:r w:rsidRPr="008204B1">
        <w:rPr>
          <w:sz w:val="24"/>
          <w:szCs w:val="24"/>
        </w:rPr>
        <w:t>знакомства</w:t>
      </w:r>
      <w:r w:rsidRPr="008204B1">
        <w:rPr>
          <w:spacing w:val="1"/>
          <w:sz w:val="24"/>
          <w:szCs w:val="24"/>
        </w:rPr>
        <w:t xml:space="preserve"> </w:t>
      </w:r>
      <w:r w:rsidRPr="008204B1">
        <w:rPr>
          <w:sz w:val="24"/>
          <w:szCs w:val="24"/>
        </w:rPr>
        <w:t>с</w:t>
      </w:r>
      <w:r w:rsidRPr="008204B1">
        <w:rPr>
          <w:spacing w:val="1"/>
          <w:sz w:val="24"/>
          <w:szCs w:val="24"/>
        </w:rPr>
        <w:t xml:space="preserve"> </w:t>
      </w:r>
      <w:r w:rsidRPr="008204B1">
        <w:rPr>
          <w:sz w:val="24"/>
          <w:szCs w:val="24"/>
        </w:rPr>
        <w:t>классической,</w:t>
      </w:r>
      <w:r w:rsidRPr="008204B1">
        <w:rPr>
          <w:spacing w:val="1"/>
          <w:sz w:val="24"/>
          <w:szCs w:val="24"/>
        </w:rPr>
        <w:t xml:space="preserve"> </w:t>
      </w:r>
      <w:r w:rsidRPr="008204B1">
        <w:rPr>
          <w:sz w:val="24"/>
          <w:szCs w:val="24"/>
        </w:rPr>
        <w:t>народной</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современной</w:t>
      </w:r>
      <w:r w:rsidRPr="008204B1">
        <w:rPr>
          <w:spacing w:val="1"/>
          <w:sz w:val="24"/>
          <w:szCs w:val="24"/>
        </w:rPr>
        <w:t xml:space="preserve"> </w:t>
      </w:r>
      <w:r w:rsidRPr="008204B1">
        <w:rPr>
          <w:sz w:val="24"/>
          <w:szCs w:val="24"/>
        </w:rPr>
        <w:t>музыкой;</w:t>
      </w:r>
      <w:r w:rsidRPr="008204B1">
        <w:rPr>
          <w:spacing w:val="1"/>
          <w:sz w:val="24"/>
          <w:szCs w:val="24"/>
        </w:rPr>
        <w:t xml:space="preserve"> </w:t>
      </w:r>
      <w:r w:rsidRPr="008204B1">
        <w:rPr>
          <w:sz w:val="24"/>
          <w:szCs w:val="24"/>
        </w:rPr>
        <w:t>накапливать</w:t>
      </w:r>
      <w:r w:rsidRPr="008204B1">
        <w:rPr>
          <w:spacing w:val="1"/>
          <w:sz w:val="24"/>
          <w:szCs w:val="24"/>
        </w:rPr>
        <w:t xml:space="preserve"> </w:t>
      </w:r>
      <w:r w:rsidRPr="008204B1">
        <w:rPr>
          <w:sz w:val="24"/>
          <w:szCs w:val="24"/>
        </w:rPr>
        <w:t>представления</w:t>
      </w:r>
      <w:r w:rsidRPr="008204B1">
        <w:rPr>
          <w:spacing w:val="1"/>
          <w:sz w:val="24"/>
          <w:szCs w:val="24"/>
        </w:rPr>
        <w:t xml:space="preserve"> </w:t>
      </w:r>
      <w:r w:rsidRPr="008204B1">
        <w:rPr>
          <w:sz w:val="24"/>
          <w:szCs w:val="24"/>
        </w:rPr>
        <w:t>о</w:t>
      </w:r>
      <w:r w:rsidRPr="008204B1">
        <w:rPr>
          <w:spacing w:val="1"/>
          <w:sz w:val="24"/>
          <w:szCs w:val="24"/>
        </w:rPr>
        <w:t xml:space="preserve"> </w:t>
      </w:r>
      <w:r w:rsidRPr="008204B1">
        <w:rPr>
          <w:sz w:val="24"/>
          <w:szCs w:val="24"/>
        </w:rPr>
        <w:t>жизни</w:t>
      </w:r>
      <w:r w:rsidRPr="008204B1">
        <w:rPr>
          <w:spacing w:val="-1"/>
          <w:sz w:val="24"/>
          <w:szCs w:val="24"/>
        </w:rPr>
        <w:t xml:space="preserve"> </w:t>
      </w:r>
      <w:r w:rsidRPr="008204B1">
        <w:rPr>
          <w:sz w:val="24"/>
          <w:szCs w:val="24"/>
        </w:rPr>
        <w:t>и творчестве</w:t>
      </w:r>
      <w:r w:rsidRPr="008204B1">
        <w:rPr>
          <w:spacing w:val="-3"/>
          <w:sz w:val="24"/>
          <w:szCs w:val="24"/>
        </w:rPr>
        <w:t xml:space="preserve"> </w:t>
      </w:r>
      <w:r w:rsidRPr="008204B1">
        <w:rPr>
          <w:sz w:val="24"/>
          <w:szCs w:val="24"/>
        </w:rPr>
        <w:t>композиторов;</w:t>
      </w:r>
    </w:p>
    <w:p w:rsidR="008204B1" w:rsidRPr="008204B1" w:rsidRDefault="008204B1" w:rsidP="008204B1">
      <w:pPr>
        <w:pStyle w:val="a5"/>
        <w:spacing w:line="276" w:lineRule="auto"/>
        <w:ind w:right="413"/>
        <w:rPr>
          <w:sz w:val="24"/>
          <w:szCs w:val="24"/>
        </w:rPr>
      </w:pPr>
      <w:r w:rsidRPr="008204B1">
        <w:rPr>
          <w:sz w:val="24"/>
          <w:szCs w:val="24"/>
        </w:rPr>
        <w:t>продолжать</w:t>
      </w:r>
      <w:r w:rsidRPr="008204B1">
        <w:rPr>
          <w:spacing w:val="1"/>
          <w:sz w:val="24"/>
          <w:szCs w:val="24"/>
        </w:rPr>
        <w:t xml:space="preserve"> </w:t>
      </w:r>
      <w:r w:rsidRPr="008204B1">
        <w:rPr>
          <w:sz w:val="24"/>
          <w:szCs w:val="24"/>
        </w:rPr>
        <w:t>развивать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интерес</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любовь</w:t>
      </w:r>
      <w:r w:rsidRPr="008204B1">
        <w:rPr>
          <w:spacing w:val="1"/>
          <w:sz w:val="24"/>
          <w:szCs w:val="24"/>
        </w:rPr>
        <w:t xml:space="preserve"> </w:t>
      </w:r>
      <w:r w:rsidRPr="008204B1">
        <w:rPr>
          <w:sz w:val="24"/>
          <w:szCs w:val="24"/>
        </w:rPr>
        <w:t>к</w:t>
      </w:r>
      <w:r w:rsidRPr="008204B1">
        <w:rPr>
          <w:spacing w:val="1"/>
          <w:sz w:val="24"/>
          <w:szCs w:val="24"/>
        </w:rPr>
        <w:t xml:space="preserve"> </w:t>
      </w:r>
      <w:r w:rsidRPr="008204B1">
        <w:rPr>
          <w:sz w:val="24"/>
          <w:szCs w:val="24"/>
        </w:rPr>
        <w:t>музыке,</w:t>
      </w:r>
      <w:r w:rsidRPr="008204B1">
        <w:rPr>
          <w:spacing w:val="1"/>
          <w:sz w:val="24"/>
          <w:szCs w:val="24"/>
        </w:rPr>
        <w:t xml:space="preserve"> </w:t>
      </w:r>
      <w:r w:rsidRPr="008204B1">
        <w:rPr>
          <w:sz w:val="24"/>
          <w:szCs w:val="24"/>
        </w:rPr>
        <w:t>музыкальную</w:t>
      </w:r>
      <w:r w:rsidRPr="008204B1">
        <w:rPr>
          <w:spacing w:val="1"/>
          <w:sz w:val="24"/>
          <w:szCs w:val="24"/>
        </w:rPr>
        <w:t xml:space="preserve"> </w:t>
      </w:r>
      <w:r w:rsidRPr="008204B1">
        <w:rPr>
          <w:sz w:val="24"/>
          <w:szCs w:val="24"/>
        </w:rPr>
        <w:t>отзывчивость</w:t>
      </w:r>
      <w:r w:rsidRPr="008204B1">
        <w:rPr>
          <w:spacing w:val="-2"/>
          <w:sz w:val="24"/>
          <w:szCs w:val="24"/>
        </w:rPr>
        <w:t xml:space="preserve"> </w:t>
      </w:r>
      <w:r w:rsidRPr="008204B1">
        <w:rPr>
          <w:sz w:val="24"/>
          <w:szCs w:val="24"/>
        </w:rPr>
        <w:t>на</w:t>
      </w:r>
      <w:r w:rsidRPr="008204B1">
        <w:rPr>
          <w:spacing w:val="-3"/>
          <w:sz w:val="24"/>
          <w:szCs w:val="24"/>
        </w:rPr>
        <w:t xml:space="preserve"> </w:t>
      </w:r>
      <w:r w:rsidRPr="008204B1">
        <w:rPr>
          <w:sz w:val="24"/>
          <w:szCs w:val="24"/>
        </w:rPr>
        <w:t>нее;</w:t>
      </w:r>
    </w:p>
    <w:p w:rsidR="008204B1" w:rsidRPr="008204B1" w:rsidRDefault="008204B1" w:rsidP="008204B1">
      <w:pPr>
        <w:pStyle w:val="a5"/>
        <w:spacing w:line="278" w:lineRule="auto"/>
        <w:ind w:right="410"/>
        <w:rPr>
          <w:sz w:val="24"/>
          <w:szCs w:val="24"/>
        </w:rPr>
      </w:pPr>
      <w:r w:rsidRPr="008204B1">
        <w:rPr>
          <w:sz w:val="24"/>
          <w:szCs w:val="24"/>
        </w:rPr>
        <w:t>продолжать</w:t>
      </w:r>
      <w:r w:rsidRPr="008204B1">
        <w:rPr>
          <w:spacing w:val="1"/>
          <w:sz w:val="24"/>
          <w:szCs w:val="24"/>
        </w:rPr>
        <w:t xml:space="preserve"> </w:t>
      </w:r>
      <w:r w:rsidRPr="008204B1">
        <w:rPr>
          <w:sz w:val="24"/>
          <w:szCs w:val="24"/>
        </w:rPr>
        <w:t>развивать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музыкальные</w:t>
      </w:r>
      <w:r w:rsidRPr="008204B1">
        <w:rPr>
          <w:spacing w:val="1"/>
          <w:sz w:val="24"/>
          <w:szCs w:val="24"/>
        </w:rPr>
        <w:t xml:space="preserve"> </w:t>
      </w:r>
      <w:r w:rsidRPr="008204B1">
        <w:rPr>
          <w:sz w:val="24"/>
          <w:szCs w:val="24"/>
        </w:rPr>
        <w:t>способности</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звуковысотный,</w:t>
      </w:r>
      <w:r w:rsidRPr="008204B1">
        <w:rPr>
          <w:spacing w:val="-2"/>
          <w:sz w:val="24"/>
          <w:szCs w:val="24"/>
        </w:rPr>
        <w:t xml:space="preserve"> </w:t>
      </w:r>
      <w:r w:rsidRPr="008204B1">
        <w:rPr>
          <w:sz w:val="24"/>
          <w:szCs w:val="24"/>
        </w:rPr>
        <w:t>ритмический,</w:t>
      </w:r>
      <w:r w:rsidRPr="008204B1">
        <w:rPr>
          <w:spacing w:val="-2"/>
          <w:sz w:val="24"/>
          <w:szCs w:val="24"/>
        </w:rPr>
        <w:t xml:space="preserve"> </w:t>
      </w:r>
      <w:r w:rsidRPr="008204B1">
        <w:rPr>
          <w:sz w:val="24"/>
          <w:szCs w:val="24"/>
        </w:rPr>
        <w:t>тембровый,</w:t>
      </w:r>
      <w:r w:rsidRPr="008204B1">
        <w:rPr>
          <w:spacing w:val="-1"/>
          <w:sz w:val="24"/>
          <w:szCs w:val="24"/>
        </w:rPr>
        <w:t xml:space="preserve"> </w:t>
      </w:r>
      <w:r w:rsidRPr="008204B1">
        <w:rPr>
          <w:sz w:val="24"/>
          <w:szCs w:val="24"/>
        </w:rPr>
        <w:t>динамический</w:t>
      </w:r>
      <w:r w:rsidRPr="008204B1">
        <w:rPr>
          <w:spacing w:val="-1"/>
          <w:sz w:val="24"/>
          <w:szCs w:val="24"/>
        </w:rPr>
        <w:t xml:space="preserve"> </w:t>
      </w:r>
      <w:r w:rsidRPr="008204B1">
        <w:rPr>
          <w:sz w:val="24"/>
          <w:szCs w:val="24"/>
        </w:rPr>
        <w:t>слух;</w:t>
      </w:r>
    </w:p>
    <w:p w:rsidR="008204B1" w:rsidRPr="008204B1" w:rsidRDefault="008204B1" w:rsidP="008204B1">
      <w:pPr>
        <w:pStyle w:val="a5"/>
        <w:spacing w:line="276" w:lineRule="auto"/>
        <w:ind w:right="406"/>
        <w:rPr>
          <w:sz w:val="24"/>
          <w:szCs w:val="24"/>
        </w:rPr>
      </w:pPr>
      <w:r w:rsidRPr="008204B1">
        <w:rPr>
          <w:sz w:val="24"/>
          <w:szCs w:val="24"/>
        </w:rPr>
        <w:t>развивать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умение</w:t>
      </w:r>
      <w:r w:rsidRPr="008204B1">
        <w:rPr>
          <w:spacing w:val="1"/>
          <w:sz w:val="24"/>
          <w:szCs w:val="24"/>
        </w:rPr>
        <w:t xml:space="preserve"> </w:t>
      </w:r>
      <w:r w:rsidRPr="008204B1">
        <w:rPr>
          <w:sz w:val="24"/>
          <w:szCs w:val="24"/>
        </w:rPr>
        <w:t>творческой</w:t>
      </w:r>
      <w:r w:rsidRPr="008204B1">
        <w:rPr>
          <w:spacing w:val="1"/>
          <w:sz w:val="24"/>
          <w:szCs w:val="24"/>
        </w:rPr>
        <w:t xml:space="preserve"> </w:t>
      </w:r>
      <w:r w:rsidRPr="008204B1">
        <w:rPr>
          <w:sz w:val="24"/>
          <w:szCs w:val="24"/>
        </w:rPr>
        <w:t>интерпретации</w:t>
      </w:r>
      <w:r w:rsidRPr="008204B1">
        <w:rPr>
          <w:spacing w:val="1"/>
          <w:sz w:val="24"/>
          <w:szCs w:val="24"/>
        </w:rPr>
        <w:t xml:space="preserve"> </w:t>
      </w:r>
      <w:r w:rsidRPr="008204B1">
        <w:rPr>
          <w:sz w:val="24"/>
          <w:szCs w:val="24"/>
        </w:rPr>
        <w:t>музыки</w:t>
      </w:r>
      <w:r w:rsidRPr="008204B1">
        <w:rPr>
          <w:spacing w:val="1"/>
          <w:sz w:val="24"/>
          <w:szCs w:val="24"/>
        </w:rPr>
        <w:t xml:space="preserve"> </w:t>
      </w:r>
      <w:r w:rsidRPr="008204B1">
        <w:rPr>
          <w:sz w:val="24"/>
          <w:szCs w:val="24"/>
        </w:rPr>
        <w:t>разными</w:t>
      </w:r>
      <w:r w:rsidRPr="008204B1">
        <w:rPr>
          <w:spacing w:val="1"/>
          <w:sz w:val="24"/>
          <w:szCs w:val="24"/>
        </w:rPr>
        <w:t xml:space="preserve"> </w:t>
      </w:r>
      <w:r w:rsidRPr="008204B1">
        <w:rPr>
          <w:sz w:val="24"/>
          <w:szCs w:val="24"/>
        </w:rPr>
        <w:t>средствами</w:t>
      </w:r>
      <w:r w:rsidRPr="008204B1">
        <w:rPr>
          <w:spacing w:val="-1"/>
          <w:sz w:val="24"/>
          <w:szCs w:val="24"/>
        </w:rPr>
        <w:t xml:space="preserve"> </w:t>
      </w:r>
      <w:r w:rsidRPr="008204B1">
        <w:rPr>
          <w:sz w:val="24"/>
          <w:szCs w:val="24"/>
        </w:rPr>
        <w:t>художественной выразительности;</w:t>
      </w:r>
    </w:p>
    <w:p w:rsidR="008204B1" w:rsidRPr="008204B1" w:rsidRDefault="008204B1" w:rsidP="008204B1">
      <w:pPr>
        <w:pStyle w:val="a5"/>
        <w:spacing w:line="276" w:lineRule="auto"/>
        <w:ind w:right="411"/>
        <w:rPr>
          <w:sz w:val="24"/>
          <w:szCs w:val="24"/>
        </w:rPr>
      </w:pPr>
      <w:r w:rsidRPr="008204B1">
        <w:rPr>
          <w:sz w:val="24"/>
          <w:szCs w:val="24"/>
        </w:rPr>
        <w:t>способствовать дальнейшему развитию у детей навыков пения, движений под</w:t>
      </w:r>
      <w:r w:rsidRPr="008204B1">
        <w:rPr>
          <w:spacing w:val="1"/>
          <w:sz w:val="24"/>
          <w:szCs w:val="24"/>
        </w:rPr>
        <w:t xml:space="preserve"> </w:t>
      </w:r>
      <w:r w:rsidRPr="008204B1">
        <w:rPr>
          <w:sz w:val="24"/>
          <w:szCs w:val="24"/>
        </w:rPr>
        <w:t>музыку,</w:t>
      </w:r>
      <w:r w:rsidRPr="008204B1">
        <w:rPr>
          <w:spacing w:val="1"/>
          <w:sz w:val="24"/>
          <w:szCs w:val="24"/>
        </w:rPr>
        <w:t xml:space="preserve"> </w:t>
      </w:r>
      <w:r w:rsidRPr="008204B1">
        <w:rPr>
          <w:sz w:val="24"/>
          <w:szCs w:val="24"/>
        </w:rPr>
        <w:t>игры</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импровизации</w:t>
      </w:r>
      <w:r w:rsidRPr="008204B1">
        <w:rPr>
          <w:spacing w:val="1"/>
          <w:sz w:val="24"/>
          <w:szCs w:val="24"/>
        </w:rPr>
        <w:t xml:space="preserve"> </w:t>
      </w:r>
      <w:r w:rsidRPr="008204B1">
        <w:rPr>
          <w:sz w:val="24"/>
          <w:szCs w:val="24"/>
        </w:rPr>
        <w:t>мелодий</w:t>
      </w:r>
      <w:r w:rsidRPr="008204B1">
        <w:rPr>
          <w:spacing w:val="1"/>
          <w:sz w:val="24"/>
          <w:szCs w:val="24"/>
        </w:rPr>
        <w:t xml:space="preserve"> </w:t>
      </w:r>
      <w:r w:rsidRPr="008204B1">
        <w:rPr>
          <w:sz w:val="24"/>
          <w:szCs w:val="24"/>
        </w:rPr>
        <w:t>на</w:t>
      </w:r>
      <w:r w:rsidRPr="008204B1">
        <w:rPr>
          <w:spacing w:val="1"/>
          <w:sz w:val="24"/>
          <w:szCs w:val="24"/>
        </w:rPr>
        <w:t xml:space="preserve"> </w:t>
      </w:r>
      <w:r w:rsidRPr="008204B1">
        <w:rPr>
          <w:sz w:val="24"/>
          <w:szCs w:val="24"/>
        </w:rPr>
        <w:t>детских</w:t>
      </w:r>
      <w:r w:rsidRPr="008204B1">
        <w:rPr>
          <w:spacing w:val="1"/>
          <w:sz w:val="24"/>
          <w:szCs w:val="24"/>
        </w:rPr>
        <w:t xml:space="preserve"> </w:t>
      </w:r>
      <w:r w:rsidRPr="008204B1">
        <w:rPr>
          <w:sz w:val="24"/>
          <w:szCs w:val="24"/>
        </w:rPr>
        <w:t>музыкальных</w:t>
      </w:r>
      <w:r w:rsidRPr="008204B1">
        <w:rPr>
          <w:spacing w:val="1"/>
          <w:sz w:val="24"/>
          <w:szCs w:val="24"/>
        </w:rPr>
        <w:t xml:space="preserve"> </w:t>
      </w:r>
      <w:r w:rsidRPr="008204B1">
        <w:rPr>
          <w:sz w:val="24"/>
          <w:szCs w:val="24"/>
        </w:rPr>
        <w:t>инструментах;</w:t>
      </w:r>
      <w:r w:rsidRPr="008204B1">
        <w:rPr>
          <w:spacing w:val="-67"/>
          <w:sz w:val="24"/>
          <w:szCs w:val="24"/>
        </w:rPr>
        <w:t xml:space="preserve"> </w:t>
      </w:r>
      <w:r w:rsidRPr="008204B1">
        <w:rPr>
          <w:sz w:val="24"/>
          <w:szCs w:val="24"/>
        </w:rPr>
        <w:t>творческой</w:t>
      </w:r>
      <w:r w:rsidRPr="008204B1">
        <w:rPr>
          <w:spacing w:val="-1"/>
          <w:sz w:val="24"/>
          <w:szCs w:val="24"/>
        </w:rPr>
        <w:t xml:space="preserve"> </w:t>
      </w:r>
      <w:r w:rsidRPr="008204B1">
        <w:rPr>
          <w:sz w:val="24"/>
          <w:szCs w:val="24"/>
        </w:rPr>
        <w:t>активности детей;</w:t>
      </w:r>
    </w:p>
    <w:p w:rsidR="008204B1" w:rsidRPr="008204B1" w:rsidRDefault="008204B1" w:rsidP="008204B1">
      <w:pPr>
        <w:pStyle w:val="a5"/>
        <w:spacing w:line="278" w:lineRule="auto"/>
        <w:ind w:right="409"/>
        <w:rPr>
          <w:sz w:val="24"/>
          <w:szCs w:val="24"/>
        </w:rPr>
      </w:pPr>
      <w:r w:rsidRPr="008204B1">
        <w:rPr>
          <w:sz w:val="24"/>
          <w:szCs w:val="24"/>
        </w:rPr>
        <w:t>развивать</w:t>
      </w:r>
      <w:r w:rsidRPr="008204B1">
        <w:rPr>
          <w:spacing w:val="1"/>
          <w:sz w:val="24"/>
          <w:szCs w:val="24"/>
        </w:rPr>
        <w:t xml:space="preserve"> </w:t>
      </w:r>
      <w:r w:rsidRPr="008204B1">
        <w:rPr>
          <w:sz w:val="24"/>
          <w:szCs w:val="24"/>
        </w:rPr>
        <w:t>у</w:t>
      </w:r>
      <w:r w:rsidRPr="008204B1">
        <w:rPr>
          <w:spacing w:val="1"/>
          <w:sz w:val="24"/>
          <w:szCs w:val="24"/>
        </w:rPr>
        <w:t xml:space="preserve"> </w:t>
      </w:r>
      <w:r w:rsidRPr="008204B1">
        <w:rPr>
          <w:sz w:val="24"/>
          <w:szCs w:val="24"/>
        </w:rPr>
        <w:t>детей</w:t>
      </w:r>
      <w:r w:rsidRPr="008204B1">
        <w:rPr>
          <w:spacing w:val="1"/>
          <w:sz w:val="24"/>
          <w:szCs w:val="24"/>
        </w:rPr>
        <w:t xml:space="preserve"> </w:t>
      </w:r>
      <w:r w:rsidRPr="008204B1">
        <w:rPr>
          <w:sz w:val="24"/>
          <w:szCs w:val="24"/>
        </w:rPr>
        <w:t>умение</w:t>
      </w:r>
      <w:r w:rsidRPr="008204B1">
        <w:rPr>
          <w:spacing w:val="1"/>
          <w:sz w:val="24"/>
          <w:szCs w:val="24"/>
        </w:rPr>
        <w:t xml:space="preserve"> </w:t>
      </w:r>
      <w:r w:rsidRPr="008204B1">
        <w:rPr>
          <w:sz w:val="24"/>
          <w:szCs w:val="24"/>
        </w:rPr>
        <w:t>сотрудничества</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коллективной</w:t>
      </w:r>
      <w:r w:rsidRPr="008204B1">
        <w:rPr>
          <w:spacing w:val="1"/>
          <w:sz w:val="24"/>
          <w:szCs w:val="24"/>
        </w:rPr>
        <w:t xml:space="preserve"> </w:t>
      </w:r>
      <w:r w:rsidRPr="008204B1">
        <w:rPr>
          <w:sz w:val="24"/>
          <w:szCs w:val="24"/>
        </w:rPr>
        <w:t>музыкальной</w:t>
      </w:r>
      <w:r w:rsidRPr="008204B1">
        <w:rPr>
          <w:spacing w:val="1"/>
          <w:sz w:val="24"/>
          <w:szCs w:val="24"/>
        </w:rPr>
        <w:t xml:space="preserve"> </w:t>
      </w:r>
      <w:r w:rsidRPr="008204B1">
        <w:rPr>
          <w:sz w:val="24"/>
          <w:szCs w:val="24"/>
        </w:rPr>
        <w:t>деятельности.</w:t>
      </w:r>
    </w:p>
    <w:p w:rsidR="008204B1" w:rsidRPr="008204B1" w:rsidRDefault="008204B1" w:rsidP="008204B1">
      <w:pPr>
        <w:pStyle w:val="a5"/>
        <w:spacing w:line="317" w:lineRule="exact"/>
        <w:ind w:left="0" w:firstLine="0"/>
        <w:rPr>
          <w:b/>
          <w:i/>
          <w:sz w:val="24"/>
          <w:szCs w:val="24"/>
        </w:rPr>
      </w:pPr>
      <w:r w:rsidRPr="008204B1">
        <w:rPr>
          <w:b/>
          <w:i/>
          <w:sz w:val="24"/>
          <w:szCs w:val="24"/>
        </w:rPr>
        <w:t>Театрализованная</w:t>
      </w:r>
      <w:r w:rsidRPr="008204B1">
        <w:rPr>
          <w:b/>
          <w:i/>
          <w:spacing w:val="-4"/>
          <w:sz w:val="24"/>
          <w:szCs w:val="24"/>
        </w:rPr>
        <w:t xml:space="preserve"> </w:t>
      </w:r>
      <w:r w:rsidRPr="008204B1">
        <w:rPr>
          <w:b/>
          <w:i/>
          <w:sz w:val="24"/>
          <w:szCs w:val="24"/>
        </w:rPr>
        <w:t>деятельность:</w:t>
      </w:r>
    </w:p>
    <w:p w:rsidR="008204B1" w:rsidRPr="008204B1" w:rsidRDefault="008204B1" w:rsidP="008204B1">
      <w:pPr>
        <w:pStyle w:val="a5"/>
        <w:spacing w:before="28" w:line="276" w:lineRule="auto"/>
        <w:ind w:right="411"/>
        <w:rPr>
          <w:sz w:val="24"/>
          <w:szCs w:val="24"/>
        </w:rPr>
      </w:pPr>
      <w:r w:rsidRPr="008204B1">
        <w:rPr>
          <w:sz w:val="24"/>
          <w:szCs w:val="24"/>
        </w:rPr>
        <w:t>знакомить детей</w:t>
      </w:r>
      <w:r w:rsidRPr="008204B1">
        <w:rPr>
          <w:spacing w:val="1"/>
          <w:sz w:val="24"/>
          <w:szCs w:val="24"/>
        </w:rPr>
        <w:t xml:space="preserve"> </w:t>
      </w:r>
      <w:r w:rsidRPr="008204B1">
        <w:rPr>
          <w:sz w:val="24"/>
          <w:szCs w:val="24"/>
        </w:rPr>
        <w:t>с различными</w:t>
      </w:r>
      <w:r w:rsidRPr="008204B1">
        <w:rPr>
          <w:spacing w:val="1"/>
          <w:sz w:val="24"/>
          <w:szCs w:val="24"/>
        </w:rPr>
        <w:t xml:space="preserve"> </w:t>
      </w:r>
      <w:r w:rsidRPr="008204B1">
        <w:rPr>
          <w:sz w:val="24"/>
          <w:szCs w:val="24"/>
        </w:rPr>
        <w:t>видами</w:t>
      </w:r>
      <w:r w:rsidRPr="008204B1">
        <w:rPr>
          <w:spacing w:val="1"/>
          <w:sz w:val="24"/>
          <w:szCs w:val="24"/>
        </w:rPr>
        <w:t xml:space="preserve"> </w:t>
      </w:r>
      <w:r w:rsidRPr="008204B1">
        <w:rPr>
          <w:sz w:val="24"/>
          <w:szCs w:val="24"/>
        </w:rPr>
        <w:t>театрального</w:t>
      </w:r>
      <w:r w:rsidRPr="008204B1">
        <w:rPr>
          <w:spacing w:val="1"/>
          <w:sz w:val="24"/>
          <w:szCs w:val="24"/>
        </w:rPr>
        <w:t xml:space="preserve"> </w:t>
      </w:r>
      <w:r w:rsidRPr="008204B1">
        <w:rPr>
          <w:sz w:val="24"/>
          <w:szCs w:val="24"/>
        </w:rPr>
        <w:t>искусства</w:t>
      </w:r>
      <w:r w:rsidRPr="008204B1">
        <w:rPr>
          <w:spacing w:val="1"/>
          <w:sz w:val="24"/>
          <w:szCs w:val="24"/>
        </w:rPr>
        <w:t xml:space="preserve"> </w:t>
      </w:r>
      <w:r w:rsidRPr="008204B1">
        <w:rPr>
          <w:sz w:val="24"/>
          <w:szCs w:val="24"/>
        </w:rPr>
        <w:t>(кукольный</w:t>
      </w:r>
      <w:r w:rsidRPr="008204B1">
        <w:rPr>
          <w:spacing w:val="1"/>
          <w:sz w:val="24"/>
          <w:szCs w:val="24"/>
        </w:rPr>
        <w:t xml:space="preserve"> </w:t>
      </w:r>
      <w:r w:rsidRPr="008204B1">
        <w:rPr>
          <w:sz w:val="24"/>
          <w:szCs w:val="24"/>
        </w:rPr>
        <w:t>театр, балет,</w:t>
      </w:r>
      <w:r w:rsidRPr="008204B1">
        <w:rPr>
          <w:spacing w:val="-2"/>
          <w:sz w:val="24"/>
          <w:szCs w:val="24"/>
        </w:rPr>
        <w:t xml:space="preserve"> </w:t>
      </w:r>
      <w:r w:rsidRPr="008204B1">
        <w:rPr>
          <w:sz w:val="24"/>
          <w:szCs w:val="24"/>
        </w:rPr>
        <w:t>опера и пр.);</w:t>
      </w:r>
    </w:p>
    <w:p w:rsidR="008204B1" w:rsidRPr="008204B1" w:rsidRDefault="008204B1" w:rsidP="008204B1">
      <w:pPr>
        <w:pStyle w:val="a5"/>
        <w:spacing w:before="1" w:line="276" w:lineRule="auto"/>
        <w:ind w:right="404"/>
        <w:rPr>
          <w:sz w:val="24"/>
          <w:szCs w:val="24"/>
        </w:rPr>
      </w:pPr>
      <w:r w:rsidRPr="008204B1">
        <w:rPr>
          <w:sz w:val="24"/>
          <w:szCs w:val="24"/>
        </w:rPr>
        <w:t>знакомить</w:t>
      </w:r>
      <w:r w:rsidRPr="008204B1">
        <w:rPr>
          <w:spacing w:val="56"/>
          <w:sz w:val="24"/>
          <w:szCs w:val="24"/>
        </w:rPr>
        <w:t xml:space="preserve"> </w:t>
      </w:r>
      <w:r w:rsidRPr="008204B1">
        <w:rPr>
          <w:sz w:val="24"/>
          <w:szCs w:val="24"/>
        </w:rPr>
        <w:t>детей</w:t>
      </w:r>
      <w:r w:rsidRPr="008204B1">
        <w:rPr>
          <w:spacing w:val="60"/>
          <w:sz w:val="24"/>
          <w:szCs w:val="24"/>
        </w:rPr>
        <w:t xml:space="preserve"> </w:t>
      </w:r>
      <w:r w:rsidRPr="008204B1">
        <w:rPr>
          <w:sz w:val="24"/>
          <w:szCs w:val="24"/>
        </w:rPr>
        <w:t>с</w:t>
      </w:r>
      <w:r w:rsidRPr="008204B1">
        <w:rPr>
          <w:spacing w:val="57"/>
          <w:sz w:val="24"/>
          <w:szCs w:val="24"/>
        </w:rPr>
        <w:t xml:space="preserve"> </w:t>
      </w:r>
      <w:r w:rsidRPr="008204B1">
        <w:rPr>
          <w:sz w:val="24"/>
          <w:szCs w:val="24"/>
        </w:rPr>
        <w:t>театральной</w:t>
      </w:r>
      <w:r w:rsidRPr="008204B1">
        <w:rPr>
          <w:spacing w:val="59"/>
          <w:sz w:val="24"/>
          <w:szCs w:val="24"/>
        </w:rPr>
        <w:t xml:space="preserve"> </w:t>
      </w:r>
      <w:r w:rsidRPr="008204B1">
        <w:rPr>
          <w:sz w:val="24"/>
          <w:szCs w:val="24"/>
        </w:rPr>
        <w:t>терминологией</w:t>
      </w:r>
      <w:r w:rsidRPr="008204B1">
        <w:rPr>
          <w:spacing w:val="60"/>
          <w:sz w:val="24"/>
          <w:szCs w:val="24"/>
        </w:rPr>
        <w:t xml:space="preserve"> </w:t>
      </w:r>
      <w:r w:rsidRPr="008204B1">
        <w:rPr>
          <w:sz w:val="24"/>
          <w:szCs w:val="24"/>
        </w:rPr>
        <w:t>(акт,</w:t>
      </w:r>
      <w:r w:rsidRPr="008204B1">
        <w:rPr>
          <w:spacing w:val="59"/>
          <w:sz w:val="24"/>
          <w:szCs w:val="24"/>
        </w:rPr>
        <w:t xml:space="preserve"> </w:t>
      </w:r>
      <w:r w:rsidRPr="008204B1">
        <w:rPr>
          <w:sz w:val="24"/>
          <w:szCs w:val="24"/>
        </w:rPr>
        <w:t>актер,</w:t>
      </w:r>
      <w:r w:rsidRPr="008204B1">
        <w:rPr>
          <w:spacing w:val="64"/>
          <w:sz w:val="24"/>
          <w:szCs w:val="24"/>
        </w:rPr>
        <w:t xml:space="preserve"> </w:t>
      </w:r>
      <w:r w:rsidRPr="008204B1">
        <w:rPr>
          <w:sz w:val="24"/>
          <w:szCs w:val="24"/>
        </w:rPr>
        <w:t>антракт,</w:t>
      </w:r>
      <w:r w:rsidRPr="008204B1">
        <w:rPr>
          <w:spacing w:val="59"/>
          <w:sz w:val="24"/>
          <w:szCs w:val="24"/>
        </w:rPr>
        <w:t xml:space="preserve"> </w:t>
      </w:r>
      <w:r w:rsidRPr="008204B1">
        <w:rPr>
          <w:sz w:val="24"/>
          <w:szCs w:val="24"/>
        </w:rPr>
        <w:t>кулисы</w:t>
      </w:r>
      <w:r w:rsidRPr="008204B1">
        <w:rPr>
          <w:spacing w:val="-67"/>
          <w:sz w:val="24"/>
          <w:szCs w:val="24"/>
        </w:rPr>
        <w:t xml:space="preserve"> </w:t>
      </w:r>
      <w:r w:rsidRPr="008204B1">
        <w:rPr>
          <w:sz w:val="24"/>
          <w:szCs w:val="24"/>
        </w:rPr>
        <w:t>и т.д.);</w:t>
      </w:r>
    </w:p>
    <w:p w:rsidR="008204B1" w:rsidRPr="008204B1" w:rsidRDefault="008204B1" w:rsidP="008204B1">
      <w:pPr>
        <w:pStyle w:val="a5"/>
        <w:spacing w:line="321" w:lineRule="exact"/>
        <w:ind w:left="921" w:firstLine="0"/>
        <w:rPr>
          <w:sz w:val="24"/>
          <w:szCs w:val="24"/>
        </w:rPr>
      </w:pPr>
      <w:r w:rsidRPr="008204B1">
        <w:rPr>
          <w:sz w:val="24"/>
          <w:szCs w:val="24"/>
        </w:rPr>
        <w:t>развивать</w:t>
      </w:r>
      <w:r w:rsidRPr="008204B1">
        <w:rPr>
          <w:spacing w:val="-7"/>
          <w:sz w:val="24"/>
          <w:szCs w:val="24"/>
        </w:rPr>
        <w:t xml:space="preserve"> </w:t>
      </w:r>
      <w:r w:rsidRPr="008204B1">
        <w:rPr>
          <w:sz w:val="24"/>
          <w:szCs w:val="24"/>
        </w:rPr>
        <w:t>интерес</w:t>
      </w:r>
      <w:r w:rsidRPr="008204B1">
        <w:rPr>
          <w:spacing w:val="-4"/>
          <w:sz w:val="24"/>
          <w:szCs w:val="24"/>
        </w:rPr>
        <w:t xml:space="preserve"> </w:t>
      </w:r>
      <w:r w:rsidRPr="008204B1">
        <w:rPr>
          <w:sz w:val="24"/>
          <w:szCs w:val="24"/>
        </w:rPr>
        <w:t>к</w:t>
      </w:r>
      <w:r w:rsidRPr="008204B1">
        <w:rPr>
          <w:spacing w:val="-1"/>
          <w:sz w:val="24"/>
          <w:szCs w:val="24"/>
        </w:rPr>
        <w:t xml:space="preserve"> </w:t>
      </w:r>
      <w:r w:rsidRPr="008204B1">
        <w:rPr>
          <w:sz w:val="24"/>
          <w:szCs w:val="24"/>
        </w:rPr>
        <w:t>сценическому</w:t>
      </w:r>
      <w:r w:rsidRPr="008204B1">
        <w:rPr>
          <w:spacing w:val="-6"/>
          <w:sz w:val="24"/>
          <w:szCs w:val="24"/>
        </w:rPr>
        <w:t xml:space="preserve"> </w:t>
      </w:r>
      <w:r w:rsidRPr="008204B1">
        <w:rPr>
          <w:sz w:val="24"/>
          <w:szCs w:val="24"/>
        </w:rPr>
        <w:t>искусству;</w:t>
      </w:r>
    </w:p>
    <w:p w:rsidR="008204B1" w:rsidRPr="008204B1" w:rsidRDefault="008204B1" w:rsidP="008204B1">
      <w:pPr>
        <w:pStyle w:val="a5"/>
        <w:spacing w:before="50" w:line="276" w:lineRule="auto"/>
        <w:ind w:left="921" w:right="410" w:firstLine="0"/>
        <w:rPr>
          <w:sz w:val="24"/>
          <w:szCs w:val="24"/>
        </w:rPr>
      </w:pPr>
      <w:r w:rsidRPr="008204B1">
        <w:rPr>
          <w:sz w:val="24"/>
          <w:szCs w:val="24"/>
        </w:rPr>
        <w:t>создавать атмосферу творческого выбора и инициативы для каждого ребенка;</w:t>
      </w:r>
      <w:r w:rsidRPr="008204B1">
        <w:rPr>
          <w:spacing w:val="1"/>
          <w:sz w:val="24"/>
          <w:szCs w:val="24"/>
        </w:rPr>
        <w:t xml:space="preserve"> </w:t>
      </w:r>
      <w:r w:rsidRPr="008204B1">
        <w:rPr>
          <w:sz w:val="24"/>
          <w:szCs w:val="24"/>
        </w:rPr>
        <w:t>развивать</w:t>
      </w:r>
      <w:r w:rsidRPr="008204B1">
        <w:rPr>
          <w:spacing w:val="40"/>
          <w:sz w:val="24"/>
          <w:szCs w:val="24"/>
        </w:rPr>
        <w:t xml:space="preserve"> </w:t>
      </w:r>
      <w:r w:rsidRPr="008204B1">
        <w:rPr>
          <w:sz w:val="24"/>
          <w:szCs w:val="24"/>
        </w:rPr>
        <w:t>личностные</w:t>
      </w:r>
      <w:r w:rsidRPr="008204B1">
        <w:rPr>
          <w:spacing w:val="39"/>
          <w:sz w:val="24"/>
          <w:szCs w:val="24"/>
        </w:rPr>
        <w:t xml:space="preserve"> </w:t>
      </w:r>
      <w:r w:rsidRPr="008204B1">
        <w:rPr>
          <w:sz w:val="24"/>
          <w:szCs w:val="24"/>
        </w:rPr>
        <w:t>качеств</w:t>
      </w:r>
      <w:r w:rsidRPr="008204B1">
        <w:rPr>
          <w:spacing w:val="41"/>
          <w:sz w:val="24"/>
          <w:szCs w:val="24"/>
        </w:rPr>
        <w:t xml:space="preserve"> </w:t>
      </w:r>
      <w:r w:rsidRPr="008204B1">
        <w:rPr>
          <w:sz w:val="24"/>
          <w:szCs w:val="24"/>
        </w:rPr>
        <w:t>(коммуникативные</w:t>
      </w:r>
      <w:r w:rsidRPr="008204B1">
        <w:rPr>
          <w:spacing w:val="39"/>
          <w:sz w:val="24"/>
          <w:szCs w:val="24"/>
        </w:rPr>
        <w:t xml:space="preserve"> </w:t>
      </w:r>
      <w:r w:rsidRPr="008204B1">
        <w:rPr>
          <w:sz w:val="24"/>
          <w:szCs w:val="24"/>
        </w:rPr>
        <w:t>навыки,</w:t>
      </w:r>
      <w:r w:rsidRPr="008204B1">
        <w:rPr>
          <w:spacing w:val="39"/>
          <w:sz w:val="24"/>
          <w:szCs w:val="24"/>
        </w:rPr>
        <w:t xml:space="preserve"> </w:t>
      </w:r>
      <w:r w:rsidRPr="008204B1">
        <w:rPr>
          <w:sz w:val="24"/>
          <w:szCs w:val="24"/>
        </w:rPr>
        <w:t>партнерские</w:t>
      </w:r>
    </w:p>
    <w:p w:rsidR="008204B1" w:rsidRPr="008204B1" w:rsidRDefault="008204B1" w:rsidP="008204B1">
      <w:pPr>
        <w:pStyle w:val="a5"/>
        <w:spacing w:line="321" w:lineRule="exact"/>
        <w:ind w:firstLine="0"/>
        <w:jc w:val="left"/>
        <w:rPr>
          <w:sz w:val="24"/>
          <w:szCs w:val="24"/>
        </w:rPr>
      </w:pPr>
      <w:r w:rsidRPr="008204B1">
        <w:rPr>
          <w:sz w:val="24"/>
          <w:szCs w:val="24"/>
        </w:rPr>
        <w:t>взаимоотношения;</w:t>
      </w:r>
      <w:r>
        <w:rPr>
          <w:sz w:val="24"/>
          <w:szCs w:val="24"/>
        </w:rPr>
        <w:t xml:space="preserve"> </w:t>
      </w:r>
      <w:r w:rsidRPr="008204B1">
        <w:rPr>
          <w:sz w:val="24"/>
          <w:szCs w:val="24"/>
        </w:rPr>
        <w:t>воспитывать</w:t>
      </w:r>
      <w:r w:rsidRPr="008204B1">
        <w:rPr>
          <w:spacing w:val="1"/>
          <w:sz w:val="24"/>
          <w:szCs w:val="24"/>
        </w:rPr>
        <w:t xml:space="preserve"> </w:t>
      </w:r>
      <w:r w:rsidRPr="008204B1">
        <w:rPr>
          <w:sz w:val="24"/>
          <w:szCs w:val="24"/>
        </w:rPr>
        <w:t>доброжелательность</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контактность</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отношениях</w:t>
      </w:r>
      <w:r w:rsidRPr="008204B1">
        <w:rPr>
          <w:spacing w:val="1"/>
          <w:sz w:val="24"/>
          <w:szCs w:val="24"/>
        </w:rPr>
        <w:t xml:space="preserve"> </w:t>
      </w:r>
      <w:r w:rsidRPr="008204B1">
        <w:rPr>
          <w:sz w:val="24"/>
          <w:szCs w:val="24"/>
        </w:rPr>
        <w:t>со</w:t>
      </w:r>
      <w:r w:rsidRPr="008204B1">
        <w:rPr>
          <w:spacing w:val="1"/>
          <w:sz w:val="24"/>
          <w:szCs w:val="24"/>
        </w:rPr>
        <w:t xml:space="preserve"> </w:t>
      </w:r>
      <w:r w:rsidRPr="008204B1">
        <w:rPr>
          <w:sz w:val="24"/>
          <w:szCs w:val="24"/>
        </w:rPr>
        <w:t>сверстниками;</w:t>
      </w:r>
    </w:p>
    <w:p w:rsidR="008204B1" w:rsidRPr="008204B1" w:rsidRDefault="008204B1" w:rsidP="008204B1">
      <w:pPr>
        <w:pStyle w:val="a5"/>
        <w:spacing w:line="317" w:lineRule="exact"/>
        <w:ind w:left="921" w:firstLine="0"/>
        <w:rPr>
          <w:sz w:val="24"/>
          <w:szCs w:val="24"/>
        </w:rPr>
      </w:pPr>
      <w:r w:rsidRPr="008204B1">
        <w:rPr>
          <w:sz w:val="24"/>
          <w:szCs w:val="24"/>
        </w:rPr>
        <w:t>развивать</w:t>
      </w:r>
      <w:r w:rsidRPr="008204B1">
        <w:rPr>
          <w:spacing w:val="-7"/>
          <w:sz w:val="24"/>
          <w:szCs w:val="24"/>
        </w:rPr>
        <w:t xml:space="preserve"> </w:t>
      </w:r>
      <w:r w:rsidRPr="008204B1">
        <w:rPr>
          <w:sz w:val="24"/>
          <w:szCs w:val="24"/>
        </w:rPr>
        <w:t>навыки</w:t>
      </w:r>
      <w:r w:rsidRPr="008204B1">
        <w:rPr>
          <w:spacing w:val="-4"/>
          <w:sz w:val="24"/>
          <w:szCs w:val="24"/>
        </w:rPr>
        <w:t xml:space="preserve"> </w:t>
      </w:r>
      <w:r w:rsidRPr="008204B1">
        <w:rPr>
          <w:sz w:val="24"/>
          <w:szCs w:val="24"/>
        </w:rPr>
        <w:t>действий</w:t>
      </w:r>
      <w:r w:rsidRPr="008204B1">
        <w:rPr>
          <w:spacing w:val="-2"/>
          <w:sz w:val="24"/>
          <w:szCs w:val="24"/>
        </w:rPr>
        <w:t xml:space="preserve"> </w:t>
      </w:r>
      <w:r w:rsidRPr="008204B1">
        <w:rPr>
          <w:sz w:val="24"/>
          <w:szCs w:val="24"/>
        </w:rPr>
        <w:t>с</w:t>
      </w:r>
      <w:r w:rsidRPr="008204B1">
        <w:rPr>
          <w:spacing w:val="-3"/>
          <w:sz w:val="24"/>
          <w:szCs w:val="24"/>
        </w:rPr>
        <w:t xml:space="preserve"> </w:t>
      </w:r>
      <w:r w:rsidRPr="008204B1">
        <w:rPr>
          <w:sz w:val="24"/>
          <w:szCs w:val="24"/>
        </w:rPr>
        <w:t>воображаемыми</w:t>
      </w:r>
      <w:r w:rsidRPr="008204B1">
        <w:rPr>
          <w:spacing w:val="-2"/>
          <w:sz w:val="24"/>
          <w:szCs w:val="24"/>
        </w:rPr>
        <w:t xml:space="preserve"> </w:t>
      </w:r>
      <w:r w:rsidRPr="008204B1">
        <w:rPr>
          <w:sz w:val="24"/>
          <w:szCs w:val="24"/>
        </w:rPr>
        <w:t>предметами;</w:t>
      </w:r>
    </w:p>
    <w:p w:rsidR="008204B1" w:rsidRPr="008204B1" w:rsidRDefault="008204B1" w:rsidP="008204B1">
      <w:pPr>
        <w:pStyle w:val="a5"/>
        <w:spacing w:before="47" w:line="278" w:lineRule="auto"/>
        <w:ind w:right="412"/>
        <w:rPr>
          <w:sz w:val="24"/>
          <w:szCs w:val="24"/>
        </w:rPr>
      </w:pPr>
      <w:r w:rsidRPr="008204B1">
        <w:rPr>
          <w:sz w:val="24"/>
          <w:szCs w:val="24"/>
        </w:rPr>
        <w:t>способствовать</w:t>
      </w:r>
      <w:r w:rsidRPr="008204B1">
        <w:rPr>
          <w:spacing w:val="1"/>
          <w:sz w:val="24"/>
          <w:szCs w:val="24"/>
        </w:rPr>
        <w:t xml:space="preserve"> </w:t>
      </w:r>
      <w:r w:rsidRPr="008204B1">
        <w:rPr>
          <w:sz w:val="24"/>
          <w:szCs w:val="24"/>
        </w:rPr>
        <w:t>развитию</w:t>
      </w:r>
      <w:r w:rsidRPr="008204B1">
        <w:rPr>
          <w:spacing w:val="1"/>
          <w:sz w:val="24"/>
          <w:szCs w:val="24"/>
        </w:rPr>
        <w:t xml:space="preserve"> </w:t>
      </w:r>
      <w:r w:rsidRPr="008204B1">
        <w:rPr>
          <w:sz w:val="24"/>
          <w:szCs w:val="24"/>
        </w:rPr>
        <w:t>навыков</w:t>
      </w:r>
      <w:r w:rsidRPr="008204B1">
        <w:rPr>
          <w:spacing w:val="1"/>
          <w:sz w:val="24"/>
          <w:szCs w:val="24"/>
        </w:rPr>
        <w:t xml:space="preserve"> </w:t>
      </w:r>
      <w:r w:rsidRPr="008204B1">
        <w:rPr>
          <w:sz w:val="24"/>
          <w:szCs w:val="24"/>
        </w:rPr>
        <w:t>передачи</w:t>
      </w:r>
      <w:r w:rsidRPr="008204B1">
        <w:rPr>
          <w:spacing w:val="1"/>
          <w:sz w:val="24"/>
          <w:szCs w:val="24"/>
        </w:rPr>
        <w:t xml:space="preserve"> </w:t>
      </w:r>
      <w:r w:rsidRPr="008204B1">
        <w:rPr>
          <w:sz w:val="24"/>
          <w:szCs w:val="24"/>
        </w:rPr>
        <w:t>образа</w:t>
      </w:r>
      <w:r w:rsidRPr="008204B1">
        <w:rPr>
          <w:spacing w:val="1"/>
          <w:sz w:val="24"/>
          <w:szCs w:val="24"/>
        </w:rPr>
        <w:t xml:space="preserve"> </w:t>
      </w:r>
      <w:r w:rsidRPr="008204B1">
        <w:rPr>
          <w:sz w:val="24"/>
          <w:szCs w:val="24"/>
        </w:rPr>
        <w:t>различными</w:t>
      </w:r>
      <w:r w:rsidRPr="008204B1">
        <w:rPr>
          <w:spacing w:val="1"/>
          <w:sz w:val="24"/>
          <w:szCs w:val="24"/>
        </w:rPr>
        <w:t xml:space="preserve"> </w:t>
      </w:r>
      <w:r w:rsidRPr="008204B1">
        <w:rPr>
          <w:sz w:val="24"/>
          <w:szCs w:val="24"/>
        </w:rPr>
        <w:t>способами</w:t>
      </w:r>
      <w:r w:rsidRPr="008204B1">
        <w:rPr>
          <w:spacing w:val="-67"/>
          <w:sz w:val="24"/>
          <w:szCs w:val="24"/>
        </w:rPr>
        <w:t xml:space="preserve"> </w:t>
      </w:r>
      <w:r w:rsidRPr="008204B1">
        <w:rPr>
          <w:sz w:val="24"/>
          <w:szCs w:val="24"/>
        </w:rPr>
        <w:t>(речь,</w:t>
      </w:r>
      <w:r w:rsidRPr="008204B1">
        <w:rPr>
          <w:spacing w:val="-2"/>
          <w:sz w:val="24"/>
          <w:szCs w:val="24"/>
        </w:rPr>
        <w:t xml:space="preserve"> </w:t>
      </w:r>
      <w:r w:rsidRPr="008204B1">
        <w:rPr>
          <w:sz w:val="24"/>
          <w:szCs w:val="24"/>
        </w:rPr>
        <w:t>мимика, жест,</w:t>
      </w:r>
      <w:r w:rsidRPr="008204B1">
        <w:rPr>
          <w:spacing w:val="-4"/>
          <w:sz w:val="24"/>
          <w:szCs w:val="24"/>
        </w:rPr>
        <w:t xml:space="preserve"> </w:t>
      </w:r>
      <w:r w:rsidRPr="008204B1">
        <w:rPr>
          <w:sz w:val="24"/>
          <w:szCs w:val="24"/>
        </w:rPr>
        <w:t>пантомима и</w:t>
      </w:r>
      <w:r w:rsidRPr="008204B1">
        <w:rPr>
          <w:spacing w:val="-3"/>
          <w:sz w:val="24"/>
          <w:szCs w:val="24"/>
        </w:rPr>
        <w:t xml:space="preserve"> </w:t>
      </w:r>
      <w:r w:rsidRPr="008204B1">
        <w:rPr>
          <w:sz w:val="24"/>
          <w:szCs w:val="24"/>
        </w:rPr>
        <w:t>пр.);</w:t>
      </w:r>
    </w:p>
    <w:p w:rsidR="008204B1" w:rsidRPr="008204B1" w:rsidRDefault="008204B1" w:rsidP="008204B1">
      <w:pPr>
        <w:pStyle w:val="a5"/>
        <w:spacing w:line="276" w:lineRule="auto"/>
        <w:ind w:right="404"/>
        <w:rPr>
          <w:sz w:val="24"/>
          <w:szCs w:val="24"/>
        </w:rPr>
      </w:pPr>
      <w:r w:rsidRPr="008204B1">
        <w:rPr>
          <w:sz w:val="24"/>
          <w:szCs w:val="24"/>
        </w:rPr>
        <w:t>создавать</w:t>
      </w:r>
      <w:r w:rsidRPr="008204B1">
        <w:rPr>
          <w:spacing w:val="1"/>
          <w:sz w:val="24"/>
          <w:szCs w:val="24"/>
        </w:rPr>
        <w:t xml:space="preserve"> </w:t>
      </w:r>
      <w:r w:rsidRPr="008204B1">
        <w:rPr>
          <w:sz w:val="24"/>
          <w:szCs w:val="24"/>
        </w:rPr>
        <w:t>условия</w:t>
      </w:r>
      <w:r w:rsidRPr="008204B1">
        <w:rPr>
          <w:spacing w:val="1"/>
          <w:sz w:val="24"/>
          <w:szCs w:val="24"/>
        </w:rPr>
        <w:t xml:space="preserve"> </w:t>
      </w:r>
      <w:r w:rsidRPr="008204B1">
        <w:rPr>
          <w:sz w:val="24"/>
          <w:szCs w:val="24"/>
        </w:rPr>
        <w:t>для</w:t>
      </w:r>
      <w:r w:rsidRPr="008204B1">
        <w:rPr>
          <w:spacing w:val="1"/>
          <w:sz w:val="24"/>
          <w:szCs w:val="24"/>
        </w:rPr>
        <w:t xml:space="preserve"> </w:t>
      </w:r>
      <w:r w:rsidRPr="008204B1">
        <w:rPr>
          <w:sz w:val="24"/>
          <w:szCs w:val="24"/>
        </w:rPr>
        <w:t>показа</w:t>
      </w:r>
      <w:r w:rsidRPr="008204B1">
        <w:rPr>
          <w:spacing w:val="1"/>
          <w:sz w:val="24"/>
          <w:szCs w:val="24"/>
        </w:rPr>
        <w:t xml:space="preserve"> </w:t>
      </w:r>
      <w:r w:rsidRPr="008204B1">
        <w:rPr>
          <w:sz w:val="24"/>
          <w:szCs w:val="24"/>
        </w:rPr>
        <w:t>результатов</w:t>
      </w:r>
      <w:r w:rsidRPr="008204B1">
        <w:rPr>
          <w:spacing w:val="1"/>
          <w:sz w:val="24"/>
          <w:szCs w:val="24"/>
        </w:rPr>
        <w:t xml:space="preserve"> </w:t>
      </w:r>
      <w:r w:rsidRPr="008204B1">
        <w:rPr>
          <w:sz w:val="24"/>
          <w:szCs w:val="24"/>
        </w:rPr>
        <w:t>творческой</w:t>
      </w:r>
      <w:r w:rsidRPr="008204B1">
        <w:rPr>
          <w:spacing w:val="1"/>
          <w:sz w:val="24"/>
          <w:szCs w:val="24"/>
        </w:rPr>
        <w:t xml:space="preserve"> </w:t>
      </w:r>
      <w:r w:rsidRPr="008204B1">
        <w:rPr>
          <w:sz w:val="24"/>
          <w:szCs w:val="24"/>
        </w:rPr>
        <w:t>деятельности,</w:t>
      </w:r>
      <w:r w:rsidRPr="008204B1">
        <w:rPr>
          <w:spacing w:val="1"/>
          <w:sz w:val="24"/>
          <w:szCs w:val="24"/>
        </w:rPr>
        <w:t xml:space="preserve"> </w:t>
      </w:r>
      <w:r w:rsidRPr="008204B1">
        <w:rPr>
          <w:sz w:val="24"/>
          <w:szCs w:val="24"/>
        </w:rPr>
        <w:t>поддерживать</w:t>
      </w:r>
      <w:r w:rsidRPr="008204B1">
        <w:rPr>
          <w:spacing w:val="1"/>
          <w:sz w:val="24"/>
          <w:szCs w:val="24"/>
        </w:rPr>
        <w:t xml:space="preserve"> </w:t>
      </w:r>
      <w:r w:rsidRPr="008204B1">
        <w:rPr>
          <w:sz w:val="24"/>
          <w:szCs w:val="24"/>
        </w:rPr>
        <w:t>инициативу</w:t>
      </w:r>
      <w:r w:rsidRPr="008204B1">
        <w:rPr>
          <w:spacing w:val="1"/>
          <w:sz w:val="24"/>
          <w:szCs w:val="24"/>
        </w:rPr>
        <w:t xml:space="preserve"> </w:t>
      </w:r>
      <w:r w:rsidRPr="008204B1">
        <w:rPr>
          <w:sz w:val="24"/>
          <w:szCs w:val="24"/>
        </w:rPr>
        <w:t>изготовления</w:t>
      </w:r>
      <w:r w:rsidRPr="008204B1">
        <w:rPr>
          <w:spacing w:val="1"/>
          <w:sz w:val="24"/>
          <w:szCs w:val="24"/>
        </w:rPr>
        <w:t xml:space="preserve"> </w:t>
      </w:r>
      <w:r w:rsidRPr="008204B1">
        <w:rPr>
          <w:sz w:val="24"/>
          <w:szCs w:val="24"/>
        </w:rPr>
        <w:t>декораций,</w:t>
      </w:r>
      <w:r w:rsidRPr="008204B1">
        <w:rPr>
          <w:spacing w:val="1"/>
          <w:sz w:val="24"/>
          <w:szCs w:val="24"/>
        </w:rPr>
        <w:t xml:space="preserve"> </w:t>
      </w:r>
      <w:r w:rsidRPr="008204B1">
        <w:rPr>
          <w:sz w:val="24"/>
          <w:szCs w:val="24"/>
        </w:rPr>
        <w:t>элементов</w:t>
      </w:r>
      <w:r w:rsidRPr="008204B1">
        <w:rPr>
          <w:spacing w:val="1"/>
          <w:sz w:val="24"/>
          <w:szCs w:val="24"/>
        </w:rPr>
        <w:t xml:space="preserve"> </w:t>
      </w:r>
      <w:r w:rsidRPr="008204B1">
        <w:rPr>
          <w:sz w:val="24"/>
          <w:szCs w:val="24"/>
        </w:rPr>
        <w:t>костюмов</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атрибутов.</w:t>
      </w:r>
    </w:p>
    <w:p w:rsidR="008204B1" w:rsidRPr="008204B1" w:rsidRDefault="008204B1" w:rsidP="008204B1">
      <w:pPr>
        <w:pStyle w:val="a5"/>
        <w:ind w:left="0" w:firstLine="0"/>
        <w:rPr>
          <w:b/>
          <w:i/>
          <w:sz w:val="24"/>
          <w:szCs w:val="24"/>
        </w:rPr>
      </w:pPr>
      <w:r w:rsidRPr="008204B1">
        <w:rPr>
          <w:b/>
          <w:i/>
          <w:sz w:val="24"/>
          <w:szCs w:val="24"/>
        </w:rPr>
        <w:t>Культурно-досуговая</w:t>
      </w:r>
      <w:r w:rsidRPr="008204B1">
        <w:rPr>
          <w:b/>
          <w:i/>
          <w:spacing w:val="-6"/>
          <w:sz w:val="24"/>
          <w:szCs w:val="24"/>
        </w:rPr>
        <w:t xml:space="preserve"> </w:t>
      </w:r>
      <w:r w:rsidRPr="008204B1">
        <w:rPr>
          <w:b/>
          <w:i/>
          <w:sz w:val="24"/>
          <w:szCs w:val="24"/>
        </w:rPr>
        <w:t>деятельность:</w:t>
      </w:r>
    </w:p>
    <w:p w:rsidR="008204B1" w:rsidRPr="008204B1" w:rsidRDefault="008204B1" w:rsidP="008204B1">
      <w:pPr>
        <w:pStyle w:val="a5"/>
        <w:spacing w:before="43" w:line="276" w:lineRule="auto"/>
        <w:ind w:right="411"/>
        <w:rPr>
          <w:sz w:val="24"/>
          <w:szCs w:val="24"/>
        </w:rPr>
      </w:pPr>
      <w:r w:rsidRPr="008204B1">
        <w:rPr>
          <w:sz w:val="24"/>
          <w:szCs w:val="24"/>
        </w:rPr>
        <w:t>развивать желание организовывать свободное время с интересом и пользой.</w:t>
      </w:r>
      <w:r w:rsidRPr="008204B1">
        <w:rPr>
          <w:spacing w:val="1"/>
          <w:sz w:val="24"/>
          <w:szCs w:val="24"/>
        </w:rPr>
        <w:t xml:space="preserve"> </w:t>
      </w:r>
      <w:r w:rsidRPr="008204B1">
        <w:rPr>
          <w:sz w:val="24"/>
          <w:szCs w:val="24"/>
        </w:rPr>
        <w:t>Формировать</w:t>
      </w:r>
      <w:r w:rsidRPr="008204B1">
        <w:rPr>
          <w:spacing w:val="-8"/>
          <w:sz w:val="24"/>
          <w:szCs w:val="24"/>
        </w:rPr>
        <w:t xml:space="preserve"> </w:t>
      </w:r>
      <w:r w:rsidRPr="008204B1">
        <w:rPr>
          <w:sz w:val="24"/>
          <w:szCs w:val="24"/>
        </w:rPr>
        <w:t>основы</w:t>
      </w:r>
      <w:r w:rsidRPr="008204B1">
        <w:rPr>
          <w:spacing w:val="-2"/>
          <w:sz w:val="24"/>
          <w:szCs w:val="24"/>
        </w:rPr>
        <w:t xml:space="preserve"> </w:t>
      </w:r>
      <w:r w:rsidRPr="008204B1">
        <w:rPr>
          <w:sz w:val="24"/>
          <w:szCs w:val="24"/>
        </w:rPr>
        <w:t>досуговой</w:t>
      </w:r>
      <w:r w:rsidRPr="008204B1">
        <w:rPr>
          <w:spacing w:val="-2"/>
          <w:sz w:val="24"/>
          <w:szCs w:val="24"/>
        </w:rPr>
        <w:t xml:space="preserve"> </w:t>
      </w:r>
      <w:r w:rsidRPr="008204B1">
        <w:rPr>
          <w:sz w:val="24"/>
          <w:szCs w:val="24"/>
        </w:rPr>
        <w:t>культуры</w:t>
      </w:r>
      <w:r w:rsidRPr="008204B1">
        <w:rPr>
          <w:spacing w:val="-2"/>
          <w:sz w:val="24"/>
          <w:szCs w:val="24"/>
        </w:rPr>
        <w:t xml:space="preserve"> </w:t>
      </w:r>
      <w:r w:rsidRPr="008204B1">
        <w:rPr>
          <w:sz w:val="24"/>
          <w:szCs w:val="24"/>
        </w:rPr>
        <w:t>во</w:t>
      </w:r>
      <w:r w:rsidRPr="008204B1">
        <w:rPr>
          <w:spacing w:val="-2"/>
          <w:sz w:val="24"/>
          <w:szCs w:val="24"/>
        </w:rPr>
        <w:t xml:space="preserve"> </w:t>
      </w:r>
      <w:r w:rsidRPr="008204B1">
        <w:rPr>
          <w:sz w:val="24"/>
          <w:szCs w:val="24"/>
        </w:rPr>
        <w:t>время</w:t>
      </w:r>
      <w:r w:rsidRPr="008204B1">
        <w:rPr>
          <w:spacing w:val="-2"/>
          <w:sz w:val="24"/>
          <w:szCs w:val="24"/>
        </w:rPr>
        <w:t xml:space="preserve"> </w:t>
      </w:r>
      <w:r w:rsidRPr="008204B1">
        <w:rPr>
          <w:sz w:val="24"/>
          <w:szCs w:val="24"/>
        </w:rPr>
        <w:t>игр,</w:t>
      </w:r>
      <w:r w:rsidRPr="008204B1">
        <w:rPr>
          <w:spacing w:val="-3"/>
          <w:sz w:val="24"/>
          <w:szCs w:val="24"/>
        </w:rPr>
        <w:t xml:space="preserve"> </w:t>
      </w:r>
      <w:r w:rsidRPr="008204B1">
        <w:rPr>
          <w:sz w:val="24"/>
          <w:szCs w:val="24"/>
        </w:rPr>
        <w:t>творчества,</w:t>
      </w:r>
      <w:r w:rsidRPr="008204B1">
        <w:rPr>
          <w:spacing w:val="-4"/>
          <w:sz w:val="24"/>
          <w:szCs w:val="24"/>
        </w:rPr>
        <w:t xml:space="preserve"> </w:t>
      </w:r>
      <w:r w:rsidRPr="008204B1">
        <w:rPr>
          <w:sz w:val="24"/>
          <w:szCs w:val="24"/>
        </w:rPr>
        <w:t>прогулки</w:t>
      </w:r>
      <w:r w:rsidRPr="008204B1">
        <w:rPr>
          <w:spacing w:val="-1"/>
          <w:sz w:val="24"/>
          <w:szCs w:val="24"/>
        </w:rPr>
        <w:t xml:space="preserve"> </w:t>
      </w:r>
      <w:r w:rsidRPr="008204B1">
        <w:rPr>
          <w:sz w:val="24"/>
          <w:szCs w:val="24"/>
        </w:rPr>
        <w:t>и</w:t>
      </w:r>
      <w:r w:rsidRPr="008204B1">
        <w:rPr>
          <w:spacing w:val="-5"/>
          <w:sz w:val="24"/>
          <w:szCs w:val="24"/>
        </w:rPr>
        <w:t xml:space="preserve"> </w:t>
      </w:r>
      <w:r w:rsidRPr="008204B1">
        <w:rPr>
          <w:sz w:val="24"/>
          <w:szCs w:val="24"/>
        </w:rPr>
        <w:t>пр.;</w:t>
      </w:r>
    </w:p>
    <w:p w:rsidR="008204B1" w:rsidRPr="008204B1" w:rsidRDefault="008204B1" w:rsidP="008204B1">
      <w:pPr>
        <w:pStyle w:val="a5"/>
        <w:spacing w:before="1" w:line="276" w:lineRule="auto"/>
        <w:ind w:right="412"/>
        <w:rPr>
          <w:sz w:val="24"/>
          <w:szCs w:val="24"/>
        </w:rPr>
      </w:pPr>
      <w:r w:rsidRPr="008204B1">
        <w:rPr>
          <w:sz w:val="24"/>
          <w:szCs w:val="24"/>
        </w:rPr>
        <w:t>создавать</w:t>
      </w:r>
      <w:r w:rsidRPr="008204B1">
        <w:rPr>
          <w:spacing w:val="15"/>
          <w:sz w:val="24"/>
          <w:szCs w:val="24"/>
        </w:rPr>
        <w:t xml:space="preserve"> </w:t>
      </w:r>
      <w:r w:rsidRPr="008204B1">
        <w:rPr>
          <w:sz w:val="24"/>
          <w:szCs w:val="24"/>
        </w:rPr>
        <w:t>условия</w:t>
      </w:r>
      <w:r w:rsidRPr="008204B1">
        <w:rPr>
          <w:spacing w:val="86"/>
          <w:sz w:val="24"/>
          <w:szCs w:val="24"/>
        </w:rPr>
        <w:t xml:space="preserve"> </w:t>
      </w:r>
      <w:r w:rsidRPr="008204B1">
        <w:rPr>
          <w:sz w:val="24"/>
          <w:szCs w:val="24"/>
        </w:rPr>
        <w:t>для</w:t>
      </w:r>
      <w:r w:rsidRPr="008204B1">
        <w:rPr>
          <w:spacing w:val="85"/>
          <w:sz w:val="24"/>
          <w:szCs w:val="24"/>
        </w:rPr>
        <w:t xml:space="preserve"> </w:t>
      </w:r>
      <w:r w:rsidRPr="008204B1">
        <w:rPr>
          <w:sz w:val="24"/>
          <w:szCs w:val="24"/>
        </w:rPr>
        <w:t>проявления</w:t>
      </w:r>
      <w:r w:rsidRPr="008204B1">
        <w:rPr>
          <w:spacing w:val="86"/>
          <w:sz w:val="24"/>
          <w:szCs w:val="24"/>
        </w:rPr>
        <w:t xml:space="preserve"> </w:t>
      </w:r>
      <w:r w:rsidRPr="008204B1">
        <w:rPr>
          <w:sz w:val="24"/>
          <w:szCs w:val="24"/>
        </w:rPr>
        <w:t>культурных</w:t>
      </w:r>
      <w:r w:rsidRPr="008204B1">
        <w:rPr>
          <w:spacing w:val="85"/>
          <w:sz w:val="24"/>
          <w:szCs w:val="24"/>
        </w:rPr>
        <w:t xml:space="preserve"> </w:t>
      </w:r>
      <w:r w:rsidRPr="008204B1">
        <w:rPr>
          <w:sz w:val="24"/>
          <w:szCs w:val="24"/>
        </w:rPr>
        <w:t>потребностей</w:t>
      </w:r>
      <w:r w:rsidRPr="008204B1">
        <w:rPr>
          <w:spacing w:val="86"/>
          <w:sz w:val="24"/>
          <w:szCs w:val="24"/>
        </w:rPr>
        <w:t xml:space="preserve"> </w:t>
      </w:r>
      <w:r w:rsidRPr="008204B1">
        <w:rPr>
          <w:sz w:val="24"/>
          <w:szCs w:val="24"/>
        </w:rPr>
        <w:t>и</w:t>
      </w:r>
      <w:r w:rsidRPr="008204B1">
        <w:rPr>
          <w:spacing w:val="85"/>
          <w:sz w:val="24"/>
          <w:szCs w:val="24"/>
        </w:rPr>
        <w:t xml:space="preserve"> </w:t>
      </w:r>
      <w:r w:rsidRPr="008204B1">
        <w:rPr>
          <w:sz w:val="24"/>
          <w:szCs w:val="24"/>
        </w:rPr>
        <w:t>интересов,</w:t>
      </w:r>
      <w:r w:rsidRPr="008204B1">
        <w:rPr>
          <w:spacing w:val="-68"/>
          <w:sz w:val="24"/>
          <w:szCs w:val="24"/>
        </w:rPr>
        <w:t xml:space="preserve"> </w:t>
      </w:r>
      <w:r w:rsidRPr="008204B1">
        <w:rPr>
          <w:sz w:val="24"/>
          <w:szCs w:val="24"/>
        </w:rPr>
        <w:t>а</w:t>
      </w:r>
      <w:r w:rsidRPr="008204B1">
        <w:rPr>
          <w:spacing w:val="-1"/>
          <w:sz w:val="24"/>
          <w:szCs w:val="24"/>
        </w:rPr>
        <w:t xml:space="preserve"> </w:t>
      </w:r>
      <w:r w:rsidRPr="008204B1">
        <w:rPr>
          <w:sz w:val="24"/>
          <w:szCs w:val="24"/>
        </w:rPr>
        <w:t>также</w:t>
      </w:r>
      <w:r w:rsidRPr="008204B1">
        <w:rPr>
          <w:spacing w:val="-3"/>
          <w:sz w:val="24"/>
          <w:szCs w:val="24"/>
        </w:rPr>
        <w:t xml:space="preserve"> </w:t>
      </w:r>
      <w:r w:rsidRPr="008204B1">
        <w:rPr>
          <w:sz w:val="24"/>
          <w:szCs w:val="24"/>
        </w:rPr>
        <w:t>их</w:t>
      </w:r>
      <w:r w:rsidRPr="008204B1">
        <w:rPr>
          <w:spacing w:val="-3"/>
          <w:sz w:val="24"/>
          <w:szCs w:val="24"/>
        </w:rPr>
        <w:t xml:space="preserve"> </w:t>
      </w:r>
      <w:r w:rsidRPr="008204B1">
        <w:rPr>
          <w:sz w:val="24"/>
          <w:szCs w:val="24"/>
        </w:rPr>
        <w:t>использования</w:t>
      </w:r>
      <w:r w:rsidRPr="008204B1">
        <w:rPr>
          <w:spacing w:val="-1"/>
          <w:sz w:val="24"/>
          <w:szCs w:val="24"/>
        </w:rPr>
        <w:t xml:space="preserve"> </w:t>
      </w:r>
      <w:r w:rsidRPr="008204B1">
        <w:rPr>
          <w:sz w:val="24"/>
          <w:szCs w:val="24"/>
        </w:rPr>
        <w:t>в</w:t>
      </w:r>
      <w:r w:rsidRPr="008204B1">
        <w:rPr>
          <w:spacing w:val="-2"/>
          <w:sz w:val="24"/>
          <w:szCs w:val="24"/>
        </w:rPr>
        <w:t xml:space="preserve"> </w:t>
      </w:r>
      <w:r w:rsidRPr="008204B1">
        <w:rPr>
          <w:sz w:val="24"/>
          <w:szCs w:val="24"/>
        </w:rPr>
        <w:t>организации своего</w:t>
      </w:r>
      <w:r w:rsidRPr="008204B1">
        <w:rPr>
          <w:spacing w:val="-3"/>
          <w:sz w:val="24"/>
          <w:szCs w:val="24"/>
        </w:rPr>
        <w:t xml:space="preserve"> </w:t>
      </w:r>
      <w:r w:rsidRPr="008204B1">
        <w:rPr>
          <w:sz w:val="24"/>
          <w:szCs w:val="24"/>
        </w:rPr>
        <w:t>досуга;</w:t>
      </w:r>
    </w:p>
    <w:p w:rsidR="008204B1" w:rsidRPr="008204B1" w:rsidRDefault="008204B1" w:rsidP="008204B1">
      <w:pPr>
        <w:pStyle w:val="a5"/>
        <w:spacing w:line="276" w:lineRule="auto"/>
        <w:ind w:left="921" w:right="408" w:firstLine="0"/>
        <w:rPr>
          <w:sz w:val="24"/>
          <w:szCs w:val="24"/>
        </w:rPr>
      </w:pPr>
      <w:r w:rsidRPr="008204B1">
        <w:rPr>
          <w:sz w:val="24"/>
          <w:szCs w:val="24"/>
        </w:rPr>
        <w:lastRenderedPageBreak/>
        <w:t>формировать понятия праздничный и будний день, понимать их различия;</w:t>
      </w:r>
      <w:r w:rsidRPr="008204B1">
        <w:rPr>
          <w:spacing w:val="1"/>
          <w:sz w:val="24"/>
          <w:szCs w:val="24"/>
        </w:rPr>
        <w:t xml:space="preserve"> </w:t>
      </w:r>
      <w:r w:rsidRPr="008204B1">
        <w:rPr>
          <w:sz w:val="24"/>
          <w:szCs w:val="24"/>
        </w:rPr>
        <w:t>знакомить</w:t>
      </w:r>
      <w:r w:rsidRPr="008204B1">
        <w:rPr>
          <w:spacing w:val="47"/>
          <w:sz w:val="24"/>
          <w:szCs w:val="24"/>
        </w:rPr>
        <w:t xml:space="preserve"> </w:t>
      </w:r>
      <w:r w:rsidRPr="008204B1">
        <w:rPr>
          <w:sz w:val="24"/>
          <w:szCs w:val="24"/>
        </w:rPr>
        <w:t>с</w:t>
      </w:r>
      <w:r w:rsidRPr="008204B1">
        <w:rPr>
          <w:spacing w:val="47"/>
          <w:sz w:val="24"/>
          <w:szCs w:val="24"/>
        </w:rPr>
        <w:t xml:space="preserve"> </w:t>
      </w:r>
      <w:r w:rsidRPr="008204B1">
        <w:rPr>
          <w:sz w:val="24"/>
          <w:szCs w:val="24"/>
        </w:rPr>
        <w:t>историей</w:t>
      </w:r>
      <w:r w:rsidRPr="008204B1">
        <w:rPr>
          <w:spacing w:val="48"/>
          <w:sz w:val="24"/>
          <w:szCs w:val="24"/>
        </w:rPr>
        <w:t xml:space="preserve"> </w:t>
      </w:r>
      <w:r w:rsidRPr="008204B1">
        <w:rPr>
          <w:sz w:val="24"/>
          <w:szCs w:val="24"/>
        </w:rPr>
        <w:t>возникновения</w:t>
      </w:r>
      <w:r w:rsidRPr="008204B1">
        <w:rPr>
          <w:spacing w:val="45"/>
          <w:sz w:val="24"/>
          <w:szCs w:val="24"/>
        </w:rPr>
        <w:t xml:space="preserve"> </w:t>
      </w:r>
      <w:r w:rsidRPr="008204B1">
        <w:rPr>
          <w:sz w:val="24"/>
          <w:szCs w:val="24"/>
        </w:rPr>
        <w:t>праздников,</w:t>
      </w:r>
      <w:r w:rsidRPr="008204B1">
        <w:rPr>
          <w:spacing w:val="46"/>
          <w:sz w:val="24"/>
          <w:szCs w:val="24"/>
        </w:rPr>
        <w:t xml:space="preserve"> </w:t>
      </w:r>
      <w:r w:rsidRPr="008204B1">
        <w:rPr>
          <w:sz w:val="24"/>
          <w:szCs w:val="24"/>
        </w:rPr>
        <w:t>воспитывать</w:t>
      </w:r>
      <w:r w:rsidRPr="008204B1">
        <w:rPr>
          <w:spacing w:val="45"/>
          <w:sz w:val="24"/>
          <w:szCs w:val="24"/>
        </w:rPr>
        <w:t xml:space="preserve"> </w:t>
      </w:r>
      <w:r w:rsidRPr="008204B1">
        <w:rPr>
          <w:sz w:val="24"/>
          <w:szCs w:val="24"/>
        </w:rPr>
        <w:t>бережное</w:t>
      </w:r>
    </w:p>
    <w:p w:rsidR="008204B1" w:rsidRPr="008204B1" w:rsidRDefault="008204B1" w:rsidP="008204B1">
      <w:pPr>
        <w:pStyle w:val="a5"/>
        <w:ind w:firstLine="0"/>
        <w:rPr>
          <w:sz w:val="24"/>
          <w:szCs w:val="24"/>
        </w:rPr>
      </w:pPr>
      <w:r w:rsidRPr="008204B1">
        <w:rPr>
          <w:sz w:val="24"/>
          <w:szCs w:val="24"/>
        </w:rPr>
        <w:t>отношение</w:t>
      </w:r>
      <w:r w:rsidRPr="008204B1">
        <w:rPr>
          <w:spacing w:val="-4"/>
          <w:sz w:val="24"/>
          <w:szCs w:val="24"/>
        </w:rPr>
        <w:t xml:space="preserve"> </w:t>
      </w:r>
      <w:r w:rsidRPr="008204B1">
        <w:rPr>
          <w:sz w:val="24"/>
          <w:szCs w:val="24"/>
        </w:rPr>
        <w:t>к</w:t>
      </w:r>
      <w:r w:rsidRPr="008204B1">
        <w:rPr>
          <w:spacing w:val="-3"/>
          <w:sz w:val="24"/>
          <w:szCs w:val="24"/>
        </w:rPr>
        <w:t xml:space="preserve"> </w:t>
      </w:r>
      <w:r w:rsidRPr="008204B1">
        <w:rPr>
          <w:sz w:val="24"/>
          <w:szCs w:val="24"/>
        </w:rPr>
        <w:t>народным</w:t>
      </w:r>
      <w:r w:rsidRPr="008204B1">
        <w:rPr>
          <w:spacing w:val="-3"/>
          <w:sz w:val="24"/>
          <w:szCs w:val="24"/>
        </w:rPr>
        <w:t xml:space="preserve"> </w:t>
      </w:r>
      <w:r w:rsidRPr="008204B1">
        <w:rPr>
          <w:sz w:val="24"/>
          <w:szCs w:val="24"/>
        </w:rPr>
        <w:t>праздничным</w:t>
      </w:r>
      <w:r w:rsidRPr="008204B1">
        <w:rPr>
          <w:spacing w:val="-3"/>
          <w:sz w:val="24"/>
          <w:szCs w:val="24"/>
        </w:rPr>
        <w:t xml:space="preserve"> </w:t>
      </w:r>
      <w:r w:rsidRPr="008204B1">
        <w:rPr>
          <w:sz w:val="24"/>
          <w:szCs w:val="24"/>
        </w:rPr>
        <w:t>традициям</w:t>
      </w:r>
      <w:r w:rsidRPr="008204B1">
        <w:rPr>
          <w:spacing w:val="-3"/>
          <w:sz w:val="24"/>
          <w:szCs w:val="24"/>
        </w:rPr>
        <w:t xml:space="preserve"> </w:t>
      </w:r>
      <w:r w:rsidRPr="008204B1">
        <w:rPr>
          <w:sz w:val="24"/>
          <w:szCs w:val="24"/>
        </w:rPr>
        <w:t>и</w:t>
      </w:r>
      <w:r w:rsidRPr="008204B1">
        <w:rPr>
          <w:spacing w:val="-6"/>
          <w:sz w:val="24"/>
          <w:szCs w:val="24"/>
        </w:rPr>
        <w:t xml:space="preserve"> </w:t>
      </w:r>
      <w:r w:rsidRPr="008204B1">
        <w:rPr>
          <w:sz w:val="24"/>
          <w:szCs w:val="24"/>
        </w:rPr>
        <w:t>обычаям;</w:t>
      </w:r>
    </w:p>
    <w:p w:rsidR="008204B1" w:rsidRPr="008204B1" w:rsidRDefault="008204B1" w:rsidP="008204B1">
      <w:pPr>
        <w:pStyle w:val="a5"/>
        <w:spacing w:before="48" w:line="276" w:lineRule="auto"/>
        <w:ind w:right="410"/>
        <w:rPr>
          <w:sz w:val="24"/>
          <w:szCs w:val="24"/>
        </w:rPr>
      </w:pPr>
      <w:r w:rsidRPr="008204B1">
        <w:rPr>
          <w:sz w:val="24"/>
          <w:szCs w:val="24"/>
        </w:rPr>
        <w:t>развивать интерес к участию в праздничных программах и вызывать желание</w:t>
      </w:r>
      <w:r w:rsidRPr="008204B1">
        <w:rPr>
          <w:spacing w:val="1"/>
          <w:sz w:val="24"/>
          <w:szCs w:val="24"/>
        </w:rPr>
        <w:t xml:space="preserve"> </w:t>
      </w:r>
      <w:r w:rsidRPr="008204B1">
        <w:rPr>
          <w:sz w:val="24"/>
          <w:szCs w:val="24"/>
        </w:rPr>
        <w:t>принимать</w:t>
      </w:r>
      <w:r w:rsidRPr="008204B1">
        <w:rPr>
          <w:spacing w:val="1"/>
          <w:sz w:val="24"/>
          <w:szCs w:val="24"/>
        </w:rPr>
        <w:t xml:space="preserve"> </w:t>
      </w:r>
      <w:r w:rsidRPr="008204B1">
        <w:rPr>
          <w:sz w:val="24"/>
          <w:szCs w:val="24"/>
        </w:rPr>
        <w:t>участие</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подготовке</w:t>
      </w:r>
      <w:r w:rsidRPr="008204B1">
        <w:rPr>
          <w:spacing w:val="1"/>
          <w:sz w:val="24"/>
          <w:szCs w:val="24"/>
        </w:rPr>
        <w:t xml:space="preserve"> </w:t>
      </w:r>
      <w:r w:rsidRPr="008204B1">
        <w:rPr>
          <w:sz w:val="24"/>
          <w:szCs w:val="24"/>
        </w:rPr>
        <w:t>помещений</w:t>
      </w:r>
      <w:r w:rsidRPr="008204B1">
        <w:rPr>
          <w:spacing w:val="1"/>
          <w:sz w:val="24"/>
          <w:szCs w:val="24"/>
        </w:rPr>
        <w:t xml:space="preserve"> </w:t>
      </w:r>
      <w:r w:rsidRPr="008204B1">
        <w:rPr>
          <w:sz w:val="24"/>
          <w:szCs w:val="24"/>
        </w:rPr>
        <w:t>к</w:t>
      </w:r>
      <w:r w:rsidRPr="008204B1">
        <w:rPr>
          <w:spacing w:val="1"/>
          <w:sz w:val="24"/>
          <w:szCs w:val="24"/>
        </w:rPr>
        <w:t xml:space="preserve"> </w:t>
      </w:r>
      <w:r w:rsidRPr="008204B1">
        <w:rPr>
          <w:sz w:val="24"/>
          <w:szCs w:val="24"/>
        </w:rPr>
        <w:t>ним</w:t>
      </w:r>
      <w:r w:rsidRPr="008204B1">
        <w:rPr>
          <w:spacing w:val="1"/>
          <w:sz w:val="24"/>
          <w:szCs w:val="24"/>
        </w:rPr>
        <w:t xml:space="preserve"> </w:t>
      </w:r>
      <w:r w:rsidRPr="008204B1">
        <w:rPr>
          <w:sz w:val="24"/>
          <w:szCs w:val="24"/>
        </w:rPr>
        <w:t>(украшение</w:t>
      </w:r>
      <w:r w:rsidRPr="008204B1">
        <w:rPr>
          <w:spacing w:val="1"/>
          <w:sz w:val="24"/>
          <w:szCs w:val="24"/>
        </w:rPr>
        <w:t xml:space="preserve"> </w:t>
      </w:r>
      <w:r w:rsidRPr="008204B1">
        <w:rPr>
          <w:sz w:val="24"/>
          <w:szCs w:val="24"/>
        </w:rPr>
        <w:t>флажками,</w:t>
      </w:r>
      <w:r w:rsidRPr="008204B1">
        <w:rPr>
          <w:spacing w:val="1"/>
          <w:sz w:val="24"/>
          <w:szCs w:val="24"/>
        </w:rPr>
        <w:t xml:space="preserve"> </w:t>
      </w:r>
      <w:r w:rsidRPr="008204B1">
        <w:rPr>
          <w:sz w:val="24"/>
          <w:szCs w:val="24"/>
        </w:rPr>
        <w:t>гирляндами,</w:t>
      </w:r>
      <w:r w:rsidRPr="008204B1">
        <w:rPr>
          <w:spacing w:val="-2"/>
          <w:sz w:val="24"/>
          <w:szCs w:val="24"/>
        </w:rPr>
        <w:t xml:space="preserve"> </w:t>
      </w:r>
      <w:r w:rsidRPr="008204B1">
        <w:rPr>
          <w:sz w:val="24"/>
          <w:szCs w:val="24"/>
        </w:rPr>
        <w:t>цветами</w:t>
      </w:r>
      <w:r w:rsidRPr="008204B1">
        <w:rPr>
          <w:spacing w:val="2"/>
          <w:sz w:val="24"/>
          <w:szCs w:val="24"/>
        </w:rPr>
        <w:t xml:space="preserve"> </w:t>
      </w:r>
      <w:r w:rsidRPr="008204B1">
        <w:rPr>
          <w:sz w:val="24"/>
          <w:szCs w:val="24"/>
        </w:rPr>
        <w:t>и пр.);</w:t>
      </w:r>
    </w:p>
    <w:p w:rsidR="008204B1" w:rsidRPr="008204B1" w:rsidRDefault="008204B1" w:rsidP="008204B1">
      <w:pPr>
        <w:pStyle w:val="a5"/>
        <w:spacing w:line="276" w:lineRule="auto"/>
        <w:ind w:right="410" w:firstLine="777"/>
        <w:rPr>
          <w:sz w:val="24"/>
          <w:szCs w:val="24"/>
        </w:rPr>
      </w:pPr>
      <w:r w:rsidRPr="008204B1">
        <w:rPr>
          <w:sz w:val="24"/>
          <w:szCs w:val="24"/>
        </w:rPr>
        <w:t>формировать</w:t>
      </w:r>
      <w:r w:rsidRPr="008204B1">
        <w:rPr>
          <w:spacing w:val="1"/>
          <w:sz w:val="24"/>
          <w:szCs w:val="24"/>
        </w:rPr>
        <w:t xml:space="preserve"> </w:t>
      </w:r>
      <w:r w:rsidRPr="008204B1">
        <w:rPr>
          <w:sz w:val="24"/>
          <w:szCs w:val="24"/>
        </w:rPr>
        <w:t>внимание</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отзывчивость</w:t>
      </w:r>
      <w:r w:rsidRPr="008204B1">
        <w:rPr>
          <w:spacing w:val="1"/>
          <w:sz w:val="24"/>
          <w:szCs w:val="24"/>
        </w:rPr>
        <w:t xml:space="preserve"> </w:t>
      </w:r>
      <w:r w:rsidRPr="008204B1">
        <w:rPr>
          <w:sz w:val="24"/>
          <w:szCs w:val="24"/>
        </w:rPr>
        <w:t>к</w:t>
      </w:r>
      <w:r w:rsidRPr="008204B1">
        <w:rPr>
          <w:spacing w:val="1"/>
          <w:sz w:val="24"/>
          <w:szCs w:val="24"/>
        </w:rPr>
        <w:t xml:space="preserve"> </w:t>
      </w:r>
      <w:r w:rsidRPr="008204B1">
        <w:rPr>
          <w:sz w:val="24"/>
          <w:szCs w:val="24"/>
        </w:rPr>
        <w:t>окружающим</w:t>
      </w:r>
      <w:r w:rsidRPr="008204B1">
        <w:rPr>
          <w:spacing w:val="1"/>
          <w:sz w:val="24"/>
          <w:szCs w:val="24"/>
        </w:rPr>
        <w:t xml:space="preserve"> </w:t>
      </w:r>
      <w:r w:rsidRPr="008204B1">
        <w:rPr>
          <w:sz w:val="24"/>
          <w:szCs w:val="24"/>
        </w:rPr>
        <w:t>людям</w:t>
      </w:r>
      <w:r w:rsidRPr="008204B1">
        <w:rPr>
          <w:spacing w:val="1"/>
          <w:sz w:val="24"/>
          <w:szCs w:val="24"/>
        </w:rPr>
        <w:t xml:space="preserve"> </w:t>
      </w:r>
      <w:r w:rsidRPr="008204B1">
        <w:rPr>
          <w:sz w:val="24"/>
          <w:szCs w:val="24"/>
        </w:rPr>
        <w:t>во</w:t>
      </w:r>
      <w:r w:rsidRPr="008204B1">
        <w:rPr>
          <w:spacing w:val="1"/>
          <w:sz w:val="24"/>
          <w:szCs w:val="24"/>
        </w:rPr>
        <w:t xml:space="preserve"> </w:t>
      </w:r>
      <w:r w:rsidRPr="008204B1">
        <w:rPr>
          <w:sz w:val="24"/>
          <w:szCs w:val="24"/>
        </w:rPr>
        <w:t>время</w:t>
      </w:r>
      <w:r w:rsidRPr="008204B1">
        <w:rPr>
          <w:spacing w:val="1"/>
          <w:sz w:val="24"/>
          <w:szCs w:val="24"/>
        </w:rPr>
        <w:t xml:space="preserve"> </w:t>
      </w:r>
      <w:r w:rsidRPr="008204B1">
        <w:rPr>
          <w:sz w:val="24"/>
          <w:szCs w:val="24"/>
        </w:rPr>
        <w:t>праздничных мероприятий (поздравлять, приглашать на праздник, готовить подарки</w:t>
      </w:r>
      <w:r w:rsidRPr="008204B1">
        <w:rPr>
          <w:spacing w:val="-67"/>
          <w:sz w:val="24"/>
          <w:szCs w:val="24"/>
        </w:rPr>
        <w:t xml:space="preserve"> </w:t>
      </w:r>
      <w:r w:rsidRPr="008204B1">
        <w:rPr>
          <w:sz w:val="24"/>
          <w:szCs w:val="24"/>
        </w:rPr>
        <w:t>и пр.);</w:t>
      </w:r>
    </w:p>
    <w:p w:rsidR="008204B1" w:rsidRPr="008204B1" w:rsidRDefault="008204B1" w:rsidP="008204B1">
      <w:pPr>
        <w:pStyle w:val="a5"/>
        <w:spacing w:before="1" w:line="276" w:lineRule="auto"/>
        <w:ind w:right="409" w:firstLine="777"/>
        <w:rPr>
          <w:sz w:val="24"/>
          <w:szCs w:val="24"/>
        </w:rPr>
      </w:pPr>
      <w:r w:rsidRPr="008204B1">
        <w:rPr>
          <w:sz w:val="24"/>
          <w:szCs w:val="24"/>
        </w:rPr>
        <w:t>воспитывать</w:t>
      </w:r>
      <w:r w:rsidRPr="008204B1">
        <w:rPr>
          <w:spacing w:val="1"/>
          <w:sz w:val="24"/>
          <w:szCs w:val="24"/>
        </w:rPr>
        <w:t xml:space="preserve"> </w:t>
      </w:r>
      <w:r w:rsidRPr="008204B1">
        <w:rPr>
          <w:sz w:val="24"/>
          <w:szCs w:val="24"/>
        </w:rPr>
        <w:t>интерес</w:t>
      </w:r>
      <w:r w:rsidRPr="008204B1">
        <w:rPr>
          <w:spacing w:val="1"/>
          <w:sz w:val="24"/>
          <w:szCs w:val="24"/>
        </w:rPr>
        <w:t xml:space="preserve"> </w:t>
      </w:r>
      <w:r w:rsidRPr="008204B1">
        <w:rPr>
          <w:sz w:val="24"/>
          <w:szCs w:val="24"/>
        </w:rPr>
        <w:t>к</w:t>
      </w:r>
      <w:r w:rsidRPr="008204B1">
        <w:rPr>
          <w:spacing w:val="1"/>
          <w:sz w:val="24"/>
          <w:szCs w:val="24"/>
        </w:rPr>
        <w:t xml:space="preserve"> </w:t>
      </w:r>
      <w:r w:rsidRPr="008204B1">
        <w:rPr>
          <w:sz w:val="24"/>
          <w:szCs w:val="24"/>
        </w:rPr>
        <w:t>народной</w:t>
      </w:r>
      <w:r w:rsidRPr="008204B1">
        <w:rPr>
          <w:spacing w:val="1"/>
          <w:sz w:val="24"/>
          <w:szCs w:val="24"/>
        </w:rPr>
        <w:t xml:space="preserve"> </w:t>
      </w:r>
      <w:r w:rsidRPr="008204B1">
        <w:rPr>
          <w:sz w:val="24"/>
          <w:szCs w:val="24"/>
        </w:rPr>
        <w:t>культуре,</w:t>
      </w:r>
      <w:r w:rsidRPr="008204B1">
        <w:rPr>
          <w:spacing w:val="1"/>
          <w:sz w:val="24"/>
          <w:szCs w:val="24"/>
        </w:rPr>
        <w:t xml:space="preserve"> </w:t>
      </w:r>
      <w:r w:rsidRPr="008204B1">
        <w:rPr>
          <w:sz w:val="24"/>
          <w:szCs w:val="24"/>
        </w:rPr>
        <w:t>продолжать</w:t>
      </w:r>
      <w:r w:rsidRPr="008204B1">
        <w:rPr>
          <w:spacing w:val="1"/>
          <w:sz w:val="24"/>
          <w:szCs w:val="24"/>
        </w:rPr>
        <w:t xml:space="preserve"> </w:t>
      </w:r>
      <w:r w:rsidRPr="008204B1">
        <w:rPr>
          <w:sz w:val="24"/>
          <w:szCs w:val="24"/>
        </w:rPr>
        <w:t>знакомить</w:t>
      </w:r>
      <w:r w:rsidRPr="008204B1">
        <w:rPr>
          <w:spacing w:val="1"/>
          <w:sz w:val="24"/>
          <w:szCs w:val="24"/>
        </w:rPr>
        <w:t xml:space="preserve"> </w:t>
      </w:r>
      <w:r w:rsidRPr="008204B1">
        <w:rPr>
          <w:sz w:val="24"/>
          <w:szCs w:val="24"/>
        </w:rPr>
        <w:t>с</w:t>
      </w:r>
      <w:r w:rsidRPr="008204B1">
        <w:rPr>
          <w:spacing w:val="1"/>
          <w:sz w:val="24"/>
          <w:szCs w:val="24"/>
        </w:rPr>
        <w:t xml:space="preserve"> </w:t>
      </w:r>
      <w:r w:rsidRPr="008204B1">
        <w:rPr>
          <w:sz w:val="24"/>
          <w:szCs w:val="24"/>
        </w:rPr>
        <w:t>традициями</w:t>
      </w:r>
      <w:r w:rsidRPr="008204B1">
        <w:rPr>
          <w:spacing w:val="1"/>
          <w:sz w:val="24"/>
          <w:szCs w:val="24"/>
        </w:rPr>
        <w:t xml:space="preserve"> </w:t>
      </w:r>
      <w:r w:rsidRPr="008204B1">
        <w:rPr>
          <w:sz w:val="24"/>
          <w:szCs w:val="24"/>
        </w:rPr>
        <w:t>народов</w:t>
      </w:r>
      <w:r w:rsidRPr="008204B1">
        <w:rPr>
          <w:spacing w:val="1"/>
          <w:sz w:val="24"/>
          <w:szCs w:val="24"/>
        </w:rPr>
        <w:t xml:space="preserve"> </w:t>
      </w:r>
      <w:r w:rsidRPr="008204B1">
        <w:rPr>
          <w:sz w:val="24"/>
          <w:szCs w:val="24"/>
        </w:rPr>
        <w:t>страны;</w:t>
      </w:r>
      <w:r w:rsidRPr="008204B1">
        <w:rPr>
          <w:spacing w:val="1"/>
          <w:sz w:val="24"/>
          <w:szCs w:val="24"/>
        </w:rPr>
        <w:t xml:space="preserve"> </w:t>
      </w:r>
      <w:r w:rsidRPr="008204B1">
        <w:rPr>
          <w:sz w:val="24"/>
          <w:szCs w:val="24"/>
        </w:rPr>
        <w:t>воспитывать</w:t>
      </w:r>
      <w:r w:rsidRPr="008204B1">
        <w:rPr>
          <w:spacing w:val="1"/>
          <w:sz w:val="24"/>
          <w:szCs w:val="24"/>
        </w:rPr>
        <w:t xml:space="preserve"> </w:t>
      </w:r>
      <w:r w:rsidRPr="008204B1">
        <w:rPr>
          <w:sz w:val="24"/>
          <w:szCs w:val="24"/>
        </w:rPr>
        <w:t>интерес</w:t>
      </w:r>
      <w:r w:rsidRPr="008204B1">
        <w:rPr>
          <w:spacing w:val="1"/>
          <w:sz w:val="24"/>
          <w:szCs w:val="24"/>
        </w:rPr>
        <w:t xml:space="preserve"> </w:t>
      </w:r>
      <w:r w:rsidRPr="008204B1">
        <w:rPr>
          <w:sz w:val="24"/>
          <w:szCs w:val="24"/>
        </w:rPr>
        <w:t>и</w:t>
      </w:r>
      <w:r w:rsidRPr="008204B1">
        <w:rPr>
          <w:spacing w:val="1"/>
          <w:sz w:val="24"/>
          <w:szCs w:val="24"/>
        </w:rPr>
        <w:t xml:space="preserve"> </w:t>
      </w:r>
      <w:r w:rsidRPr="008204B1">
        <w:rPr>
          <w:sz w:val="24"/>
          <w:szCs w:val="24"/>
        </w:rPr>
        <w:t>желание</w:t>
      </w:r>
      <w:r w:rsidRPr="008204B1">
        <w:rPr>
          <w:spacing w:val="1"/>
          <w:sz w:val="24"/>
          <w:szCs w:val="24"/>
        </w:rPr>
        <w:t xml:space="preserve"> </w:t>
      </w:r>
      <w:r w:rsidRPr="008204B1">
        <w:rPr>
          <w:sz w:val="24"/>
          <w:szCs w:val="24"/>
        </w:rPr>
        <w:t>участвовать</w:t>
      </w:r>
      <w:r w:rsidRPr="008204B1">
        <w:rPr>
          <w:spacing w:val="1"/>
          <w:sz w:val="24"/>
          <w:szCs w:val="24"/>
        </w:rPr>
        <w:t xml:space="preserve"> </w:t>
      </w:r>
      <w:r w:rsidRPr="008204B1">
        <w:rPr>
          <w:sz w:val="24"/>
          <w:szCs w:val="24"/>
        </w:rPr>
        <w:t>в</w:t>
      </w:r>
      <w:r w:rsidRPr="008204B1">
        <w:rPr>
          <w:spacing w:val="-67"/>
          <w:sz w:val="24"/>
          <w:szCs w:val="24"/>
        </w:rPr>
        <w:t xml:space="preserve"> </w:t>
      </w:r>
      <w:r w:rsidRPr="008204B1">
        <w:rPr>
          <w:sz w:val="24"/>
          <w:szCs w:val="24"/>
        </w:rPr>
        <w:t>народных праздниках</w:t>
      </w:r>
      <w:r w:rsidRPr="008204B1">
        <w:rPr>
          <w:spacing w:val="1"/>
          <w:sz w:val="24"/>
          <w:szCs w:val="24"/>
        </w:rPr>
        <w:t xml:space="preserve"> </w:t>
      </w:r>
      <w:r w:rsidRPr="008204B1">
        <w:rPr>
          <w:sz w:val="24"/>
          <w:szCs w:val="24"/>
        </w:rPr>
        <w:t>и</w:t>
      </w:r>
      <w:r w:rsidRPr="008204B1">
        <w:rPr>
          <w:spacing w:val="-3"/>
          <w:sz w:val="24"/>
          <w:szCs w:val="24"/>
        </w:rPr>
        <w:t xml:space="preserve"> </w:t>
      </w:r>
      <w:r w:rsidRPr="008204B1">
        <w:rPr>
          <w:sz w:val="24"/>
          <w:szCs w:val="24"/>
        </w:rPr>
        <w:t>развлечениях;</w:t>
      </w:r>
    </w:p>
    <w:p w:rsidR="008204B1" w:rsidRPr="008204B1" w:rsidRDefault="008204B1" w:rsidP="008204B1">
      <w:pPr>
        <w:pStyle w:val="a5"/>
        <w:spacing w:line="278" w:lineRule="auto"/>
        <w:ind w:right="410"/>
        <w:rPr>
          <w:sz w:val="24"/>
          <w:szCs w:val="24"/>
        </w:rPr>
      </w:pPr>
      <w:r w:rsidRPr="008204B1">
        <w:rPr>
          <w:sz w:val="24"/>
          <w:szCs w:val="24"/>
        </w:rPr>
        <w:t>поддерживать</w:t>
      </w:r>
      <w:r w:rsidRPr="008204B1">
        <w:rPr>
          <w:spacing w:val="1"/>
          <w:sz w:val="24"/>
          <w:szCs w:val="24"/>
        </w:rPr>
        <w:t xml:space="preserve"> </w:t>
      </w:r>
      <w:r w:rsidRPr="008204B1">
        <w:rPr>
          <w:sz w:val="24"/>
          <w:szCs w:val="24"/>
        </w:rPr>
        <w:t>интерес</w:t>
      </w:r>
      <w:r w:rsidRPr="008204B1">
        <w:rPr>
          <w:spacing w:val="1"/>
          <w:sz w:val="24"/>
          <w:szCs w:val="24"/>
        </w:rPr>
        <w:t xml:space="preserve"> </w:t>
      </w:r>
      <w:r w:rsidRPr="008204B1">
        <w:rPr>
          <w:sz w:val="24"/>
          <w:szCs w:val="24"/>
        </w:rPr>
        <w:t>к</w:t>
      </w:r>
      <w:r w:rsidRPr="008204B1">
        <w:rPr>
          <w:spacing w:val="1"/>
          <w:sz w:val="24"/>
          <w:szCs w:val="24"/>
        </w:rPr>
        <w:t xml:space="preserve"> </w:t>
      </w:r>
      <w:r w:rsidRPr="008204B1">
        <w:rPr>
          <w:sz w:val="24"/>
          <w:szCs w:val="24"/>
        </w:rPr>
        <w:t>участию</w:t>
      </w:r>
      <w:r w:rsidRPr="008204B1">
        <w:rPr>
          <w:spacing w:val="1"/>
          <w:sz w:val="24"/>
          <w:szCs w:val="24"/>
        </w:rPr>
        <w:t xml:space="preserve"> </w:t>
      </w:r>
      <w:r w:rsidRPr="008204B1">
        <w:rPr>
          <w:sz w:val="24"/>
          <w:szCs w:val="24"/>
        </w:rPr>
        <w:t>в</w:t>
      </w:r>
      <w:r w:rsidRPr="008204B1">
        <w:rPr>
          <w:spacing w:val="1"/>
          <w:sz w:val="24"/>
          <w:szCs w:val="24"/>
        </w:rPr>
        <w:t xml:space="preserve"> </w:t>
      </w:r>
      <w:r w:rsidRPr="008204B1">
        <w:rPr>
          <w:sz w:val="24"/>
          <w:szCs w:val="24"/>
        </w:rPr>
        <w:t>творческих</w:t>
      </w:r>
      <w:r w:rsidRPr="008204B1">
        <w:rPr>
          <w:spacing w:val="71"/>
          <w:sz w:val="24"/>
          <w:szCs w:val="24"/>
        </w:rPr>
        <w:t xml:space="preserve"> </w:t>
      </w:r>
      <w:r w:rsidRPr="008204B1">
        <w:rPr>
          <w:sz w:val="24"/>
          <w:szCs w:val="24"/>
        </w:rPr>
        <w:t>объединениях</w:t>
      </w:r>
      <w:r w:rsidRPr="008204B1">
        <w:rPr>
          <w:spacing w:val="-67"/>
          <w:sz w:val="24"/>
          <w:szCs w:val="24"/>
        </w:rPr>
        <w:t xml:space="preserve"> </w:t>
      </w:r>
      <w:r w:rsidRPr="008204B1">
        <w:rPr>
          <w:sz w:val="24"/>
          <w:szCs w:val="24"/>
        </w:rPr>
        <w:t>дополнительного</w:t>
      </w:r>
      <w:r w:rsidRPr="008204B1">
        <w:rPr>
          <w:spacing w:val="-3"/>
          <w:sz w:val="24"/>
          <w:szCs w:val="24"/>
        </w:rPr>
        <w:t xml:space="preserve"> </w:t>
      </w:r>
      <w:r w:rsidRPr="008204B1">
        <w:rPr>
          <w:sz w:val="24"/>
          <w:szCs w:val="24"/>
        </w:rPr>
        <w:t>образования в</w:t>
      </w:r>
      <w:r w:rsidRPr="008204B1">
        <w:rPr>
          <w:spacing w:val="-2"/>
          <w:sz w:val="24"/>
          <w:szCs w:val="24"/>
        </w:rPr>
        <w:t xml:space="preserve"> </w:t>
      </w:r>
      <w:r w:rsidRPr="008204B1">
        <w:rPr>
          <w:sz w:val="24"/>
          <w:szCs w:val="24"/>
        </w:rPr>
        <w:t>ДОО</w:t>
      </w:r>
      <w:r w:rsidRPr="008204B1">
        <w:rPr>
          <w:spacing w:val="-2"/>
          <w:sz w:val="24"/>
          <w:szCs w:val="24"/>
        </w:rPr>
        <w:t xml:space="preserve"> </w:t>
      </w:r>
      <w:r w:rsidRPr="008204B1">
        <w:rPr>
          <w:sz w:val="24"/>
          <w:szCs w:val="24"/>
        </w:rPr>
        <w:t>и</w:t>
      </w:r>
      <w:r w:rsidRPr="008204B1">
        <w:rPr>
          <w:spacing w:val="-3"/>
          <w:sz w:val="24"/>
          <w:szCs w:val="24"/>
        </w:rPr>
        <w:t xml:space="preserve"> </w:t>
      </w:r>
      <w:r w:rsidRPr="008204B1">
        <w:rPr>
          <w:sz w:val="24"/>
          <w:szCs w:val="24"/>
        </w:rPr>
        <w:t>вне ее.</w:t>
      </w:r>
    </w:p>
    <w:p w:rsidR="008204B1" w:rsidRDefault="008204B1" w:rsidP="008204B1">
      <w:pPr>
        <w:pStyle w:val="a5"/>
        <w:spacing w:line="276" w:lineRule="auto"/>
        <w:ind w:left="0" w:right="409" w:firstLine="0"/>
        <w:rPr>
          <w:sz w:val="24"/>
          <w:szCs w:val="24"/>
        </w:rPr>
      </w:pPr>
    </w:p>
    <w:p w:rsidR="008204B1" w:rsidRDefault="008204B1" w:rsidP="008204B1">
      <w:pPr>
        <w:pStyle w:val="a5"/>
        <w:spacing w:line="276" w:lineRule="auto"/>
        <w:ind w:left="0" w:right="409" w:firstLine="0"/>
        <w:rPr>
          <w:b/>
          <w:sz w:val="24"/>
          <w:szCs w:val="24"/>
        </w:rPr>
      </w:pPr>
      <w:r w:rsidRPr="008204B1">
        <w:rPr>
          <w:b/>
          <w:sz w:val="24"/>
          <w:szCs w:val="24"/>
        </w:rPr>
        <w:t>От 6 до 7 лет.</w:t>
      </w:r>
    </w:p>
    <w:p w:rsidR="00FF7A56" w:rsidRDefault="008204B1" w:rsidP="00FF7A56">
      <w:pPr>
        <w:pStyle w:val="a5"/>
        <w:spacing w:before="43"/>
        <w:ind w:left="0" w:firstLine="0"/>
        <w:rPr>
          <w:sz w:val="24"/>
          <w:szCs w:val="24"/>
        </w:rPr>
      </w:pPr>
      <w:r w:rsidRPr="00FF7A56">
        <w:rPr>
          <w:sz w:val="24"/>
          <w:szCs w:val="24"/>
        </w:rPr>
        <w:t>В</w:t>
      </w:r>
      <w:r w:rsidRPr="00FF7A56">
        <w:rPr>
          <w:spacing w:val="91"/>
          <w:sz w:val="24"/>
          <w:szCs w:val="24"/>
        </w:rPr>
        <w:t xml:space="preserve"> </w:t>
      </w:r>
      <w:r w:rsidRPr="00FF7A56">
        <w:rPr>
          <w:sz w:val="24"/>
          <w:szCs w:val="24"/>
        </w:rPr>
        <w:t xml:space="preserve">области  </w:t>
      </w:r>
      <w:r w:rsidRPr="00FF7A56">
        <w:rPr>
          <w:spacing w:val="19"/>
          <w:sz w:val="24"/>
          <w:szCs w:val="24"/>
        </w:rPr>
        <w:t xml:space="preserve"> </w:t>
      </w:r>
      <w:r w:rsidRPr="00FF7A56">
        <w:rPr>
          <w:sz w:val="24"/>
          <w:szCs w:val="24"/>
        </w:rPr>
        <w:t xml:space="preserve">художественно-эстетического  </w:t>
      </w:r>
      <w:r w:rsidRPr="00FF7A56">
        <w:rPr>
          <w:spacing w:val="19"/>
          <w:sz w:val="24"/>
          <w:szCs w:val="24"/>
        </w:rPr>
        <w:t xml:space="preserve"> </w:t>
      </w:r>
      <w:r w:rsidRPr="00FF7A56">
        <w:rPr>
          <w:sz w:val="24"/>
          <w:szCs w:val="24"/>
        </w:rPr>
        <w:t xml:space="preserve">развития  </w:t>
      </w:r>
      <w:r w:rsidRPr="00FF7A56">
        <w:rPr>
          <w:spacing w:val="19"/>
          <w:sz w:val="24"/>
          <w:szCs w:val="24"/>
        </w:rPr>
        <w:t xml:space="preserve"> </w:t>
      </w:r>
      <w:r w:rsidRPr="00FF7A56">
        <w:rPr>
          <w:sz w:val="24"/>
          <w:szCs w:val="24"/>
        </w:rPr>
        <w:t xml:space="preserve">основными  </w:t>
      </w:r>
      <w:r w:rsidRPr="00FF7A56">
        <w:rPr>
          <w:spacing w:val="23"/>
          <w:sz w:val="24"/>
          <w:szCs w:val="24"/>
        </w:rPr>
        <w:t xml:space="preserve"> </w:t>
      </w:r>
      <w:r w:rsidRPr="00FF7A56">
        <w:rPr>
          <w:b/>
          <w:sz w:val="24"/>
          <w:szCs w:val="24"/>
        </w:rPr>
        <w:t>задачами</w:t>
      </w:r>
      <w:r w:rsidR="00FF7A56">
        <w:rPr>
          <w:b/>
          <w:sz w:val="24"/>
          <w:szCs w:val="24"/>
        </w:rPr>
        <w:t xml:space="preserve"> </w:t>
      </w:r>
      <w:r w:rsidRPr="00FF7A56">
        <w:rPr>
          <w:sz w:val="24"/>
          <w:szCs w:val="24"/>
        </w:rPr>
        <w:t>образовательной деятельности</w:t>
      </w:r>
      <w:r w:rsidR="00FF7A56">
        <w:rPr>
          <w:sz w:val="24"/>
          <w:szCs w:val="24"/>
        </w:rPr>
        <w:t xml:space="preserve"> </w:t>
      </w:r>
      <w:r w:rsidRPr="00FF7A56">
        <w:rPr>
          <w:sz w:val="24"/>
          <w:szCs w:val="24"/>
        </w:rPr>
        <w:t>являются:</w:t>
      </w:r>
    </w:p>
    <w:p w:rsidR="008204B1" w:rsidRPr="00FF7A56" w:rsidRDefault="008204B1" w:rsidP="00FF7A56">
      <w:pPr>
        <w:pStyle w:val="a5"/>
        <w:spacing w:before="43"/>
        <w:ind w:left="0" w:firstLine="0"/>
        <w:rPr>
          <w:b/>
          <w:i/>
          <w:sz w:val="24"/>
          <w:szCs w:val="24"/>
        </w:rPr>
      </w:pPr>
      <w:r w:rsidRPr="00FF7A56">
        <w:rPr>
          <w:spacing w:val="-67"/>
          <w:sz w:val="24"/>
          <w:szCs w:val="24"/>
        </w:rPr>
        <w:t xml:space="preserve"> </w:t>
      </w:r>
      <w:r w:rsidRPr="00FF7A56">
        <w:rPr>
          <w:b/>
          <w:i/>
          <w:sz w:val="24"/>
          <w:szCs w:val="24"/>
        </w:rPr>
        <w:t>Приобщение</w:t>
      </w:r>
      <w:r w:rsidRPr="00FF7A56">
        <w:rPr>
          <w:b/>
          <w:i/>
          <w:spacing w:val="-1"/>
          <w:sz w:val="24"/>
          <w:szCs w:val="24"/>
        </w:rPr>
        <w:t xml:space="preserve"> </w:t>
      </w:r>
      <w:r w:rsidRPr="00FF7A56">
        <w:rPr>
          <w:b/>
          <w:i/>
          <w:sz w:val="24"/>
          <w:szCs w:val="24"/>
        </w:rPr>
        <w:t>к</w:t>
      </w:r>
      <w:r w:rsidRPr="00FF7A56">
        <w:rPr>
          <w:b/>
          <w:i/>
          <w:spacing w:val="-3"/>
          <w:sz w:val="24"/>
          <w:szCs w:val="24"/>
        </w:rPr>
        <w:t xml:space="preserve"> </w:t>
      </w:r>
      <w:r w:rsidRPr="00FF7A56">
        <w:rPr>
          <w:b/>
          <w:i/>
          <w:sz w:val="24"/>
          <w:szCs w:val="24"/>
        </w:rPr>
        <w:t>искусству:</w:t>
      </w:r>
    </w:p>
    <w:p w:rsidR="008204B1" w:rsidRPr="00FF7A56" w:rsidRDefault="008204B1" w:rsidP="008204B1">
      <w:pPr>
        <w:pStyle w:val="a5"/>
        <w:spacing w:line="276" w:lineRule="auto"/>
        <w:ind w:right="410"/>
        <w:rPr>
          <w:sz w:val="24"/>
          <w:szCs w:val="24"/>
        </w:rPr>
      </w:pPr>
      <w:r w:rsidRPr="00FF7A56">
        <w:rPr>
          <w:sz w:val="24"/>
          <w:szCs w:val="24"/>
        </w:rPr>
        <w:t>продолжать</w:t>
      </w:r>
      <w:r w:rsidRPr="00FF7A56">
        <w:rPr>
          <w:spacing w:val="1"/>
          <w:sz w:val="24"/>
          <w:szCs w:val="24"/>
        </w:rPr>
        <w:t xml:space="preserve"> </w:t>
      </w:r>
      <w:r w:rsidRPr="00FF7A56">
        <w:rPr>
          <w:sz w:val="24"/>
          <w:szCs w:val="24"/>
        </w:rPr>
        <w:t>развивать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интерес</w:t>
      </w:r>
      <w:r w:rsidRPr="00FF7A56">
        <w:rPr>
          <w:spacing w:val="1"/>
          <w:sz w:val="24"/>
          <w:szCs w:val="24"/>
        </w:rPr>
        <w:t xml:space="preserve"> </w:t>
      </w:r>
      <w:r w:rsidRPr="00FF7A56">
        <w:rPr>
          <w:sz w:val="24"/>
          <w:szCs w:val="24"/>
        </w:rPr>
        <w:t>к</w:t>
      </w:r>
      <w:r w:rsidRPr="00FF7A56">
        <w:rPr>
          <w:spacing w:val="1"/>
          <w:sz w:val="24"/>
          <w:szCs w:val="24"/>
        </w:rPr>
        <w:t xml:space="preserve"> </w:t>
      </w:r>
      <w:r w:rsidRPr="00FF7A56">
        <w:rPr>
          <w:sz w:val="24"/>
          <w:szCs w:val="24"/>
        </w:rPr>
        <w:t>искусству,</w:t>
      </w:r>
      <w:r w:rsidRPr="00FF7A56">
        <w:rPr>
          <w:spacing w:val="1"/>
          <w:sz w:val="24"/>
          <w:szCs w:val="24"/>
        </w:rPr>
        <w:t xml:space="preserve"> </w:t>
      </w:r>
      <w:r w:rsidRPr="00FF7A56">
        <w:rPr>
          <w:sz w:val="24"/>
          <w:szCs w:val="24"/>
        </w:rPr>
        <w:t>эстетический</w:t>
      </w:r>
      <w:r w:rsidRPr="00FF7A56">
        <w:rPr>
          <w:spacing w:val="1"/>
          <w:sz w:val="24"/>
          <w:szCs w:val="24"/>
        </w:rPr>
        <w:t xml:space="preserve"> </w:t>
      </w:r>
      <w:r w:rsidRPr="00FF7A56">
        <w:rPr>
          <w:sz w:val="24"/>
          <w:szCs w:val="24"/>
        </w:rPr>
        <w:t>вкус;</w:t>
      </w:r>
      <w:r w:rsidRPr="00FF7A56">
        <w:rPr>
          <w:spacing w:val="1"/>
          <w:sz w:val="24"/>
          <w:szCs w:val="24"/>
        </w:rPr>
        <w:t xml:space="preserve"> </w:t>
      </w:r>
      <w:r w:rsidRPr="00FF7A56">
        <w:rPr>
          <w:sz w:val="24"/>
          <w:szCs w:val="24"/>
        </w:rPr>
        <w:t>формировать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предпочтения</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области</w:t>
      </w:r>
      <w:r w:rsidRPr="00FF7A56">
        <w:rPr>
          <w:spacing w:val="1"/>
          <w:sz w:val="24"/>
          <w:szCs w:val="24"/>
        </w:rPr>
        <w:t xml:space="preserve"> </w:t>
      </w:r>
      <w:r w:rsidRPr="00FF7A56">
        <w:rPr>
          <w:sz w:val="24"/>
          <w:szCs w:val="24"/>
        </w:rPr>
        <w:t>музыкальной,</w:t>
      </w:r>
      <w:r w:rsidRPr="00FF7A56">
        <w:rPr>
          <w:spacing w:val="1"/>
          <w:sz w:val="24"/>
          <w:szCs w:val="24"/>
        </w:rPr>
        <w:t xml:space="preserve"> </w:t>
      </w:r>
      <w:r w:rsidRPr="00FF7A56">
        <w:rPr>
          <w:sz w:val="24"/>
          <w:szCs w:val="24"/>
        </w:rPr>
        <w:t>изобразительной,</w:t>
      </w:r>
      <w:r w:rsidRPr="00FF7A56">
        <w:rPr>
          <w:spacing w:val="1"/>
          <w:sz w:val="24"/>
          <w:szCs w:val="24"/>
        </w:rPr>
        <w:t xml:space="preserve"> </w:t>
      </w:r>
      <w:r w:rsidRPr="00FF7A56">
        <w:rPr>
          <w:sz w:val="24"/>
          <w:szCs w:val="24"/>
        </w:rPr>
        <w:t>театрализованной</w:t>
      </w:r>
      <w:r w:rsidRPr="00FF7A56">
        <w:rPr>
          <w:spacing w:val="-1"/>
          <w:sz w:val="24"/>
          <w:szCs w:val="24"/>
        </w:rPr>
        <w:t xml:space="preserve"> </w:t>
      </w:r>
      <w:r w:rsidRPr="00FF7A56">
        <w:rPr>
          <w:sz w:val="24"/>
          <w:szCs w:val="24"/>
        </w:rPr>
        <w:t>деятельности;</w:t>
      </w:r>
    </w:p>
    <w:p w:rsidR="008204B1" w:rsidRPr="00FF7A56" w:rsidRDefault="008204B1" w:rsidP="008204B1">
      <w:pPr>
        <w:pStyle w:val="a5"/>
        <w:spacing w:line="276" w:lineRule="auto"/>
        <w:ind w:right="412"/>
        <w:rPr>
          <w:sz w:val="24"/>
          <w:szCs w:val="24"/>
        </w:rPr>
      </w:pPr>
      <w:r w:rsidRPr="00FF7A56">
        <w:rPr>
          <w:sz w:val="24"/>
          <w:szCs w:val="24"/>
        </w:rPr>
        <w:t>воспитывать уважительное отношение и чувство гордости за свою страну, в</w:t>
      </w:r>
      <w:r w:rsidRPr="00FF7A56">
        <w:rPr>
          <w:spacing w:val="1"/>
          <w:sz w:val="24"/>
          <w:szCs w:val="24"/>
        </w:rPr>
        <w:t xml:space="preserve"> </w:t>
      </w:r>
      <w:r w:rsidRPr="00FF7A56">
        <w:rPr>
          <w:sz w:val="24"/>
          <w:szCs w:val="24"/>
        </w:rPr>
        <w:t>процессе</w:t>
      </w:r>
      <w:r w:rsidRPr="00FF7A56">
        <w:rPr>
          <w:spacing w:val="-4"/>
          <w:sz w:val="24"/>
          <w:szCs w:val="24"/>
        </w:rPr>
        <w:t xml:space="preserve"> </w:t>
      </w:r>
      <w:r w:rsidRPr="00FF7A56">
        <w:rPr>
          <w:sz w:val="24"/>
          <w:szCs w:val="24"/>
        </w:rPr>
        <w:t>ознакомления с</w:t>
      </w:r>
      <w:r w:rsidRPr="00FF7A56">
        <w:rPr>
          <w:spacing w:val="-3"/>
          <w:sz w:val="24"/>
          <w:szCs w:val="24"/>
        </w:rPr>
        <w:t xml:space="preserve"> </w:t>
      </w:r>
      <w:r w:rsidRPr="00FF7A56">
        <w:rPr>
          <w:sz w:val="24"/>
          <w:szCs w:val="24"/>
        </w:rPr>
        <w:t>разными видами</w:t>
      </w:r>
      <w:r w:rsidRPr="00FF7A56">
        <w:rPr>
          <w:spacing w:val="-1"/>
          <w:sz w:val="24"/>
          <w:szCs w:val="24"/>
        </w:rPr>
        <w:t xml:space="preserve"> </w:t>
      </w:r>
      <w:r w:rsidRPr="00FF7A56">
        <w:rPr>
          <w:sz w:val="24"/>
          <w:szCs w:val="24"/>
        </w:rPr>
        <w:t>искусства;</w:t>
      </w:r>
    </w:p>
    <w:p w:rsidR="008204B1" w:rsidRPr="00FF7A56" w:rsidRDefault="008204B1" w:rsidP="008204B1">
      <w:pPr>
        <w:pStyle w:val="a5"/>
        <w:spacing w:line="278" w:lineRule="auto"/>
        <w:ind w:right="402"/>
        <w:rPr>
          <w:sz w:val="24"/>
          <w:szCs w:val="24"/>
        </w:rPr>
      </w:pPr>
      <w:r w:rsidRPr="00FF7A56">
        <w:rPr>
          <w:sz w:val="24"/>
          <w:szCs w:val="24"/>
        </w:rPr>
        <w:t>закреплять знания детей о</w:t>
      </w:r>
      <w:r w:rsidRPr="00FF7A56">
        <w:rPr>
          <w:spacing w:val="1"/>
          <w:sz w:val="24"/>
          <w:szCs w:val="24"/>
        </w:rPr>
        <w:t xml:space="preserve"> </w:t>
      </w:r>
      <w:r w:rsidRPr="00FF7A56">
        <w:rPr>
          <w:sz w:val="24"/>
          <w:szCs w:val="24"/>
        </w:rPr>
        <w:t>видах искусства (изобразительное, декоративно-</w:t>
      </w:r>
      <w:r w:rsidRPr="00FF7A56">
        <w:rPr>
          <w:spacing w:val="1"/>
          <w:sz w:val="24"/>
          <w:szCs w:val="24"/>
        </w:rPr>
        <w:t xml:space="preserve"> </w:t>
      </w:r>
      <w:r w:rsidRPr="00FF7A56">
        <w:rPr>
          <w:sz w:val="24"/>
          <w:szCs w:val="24"/>
        </w:rPr>
        <w:t>прикладное</w:t>
      </w:r>
      <w:r w:rsidRPr="00FF7A56">
        <w:rPr>
          <w:spacing w:val="-4"/>
          <w:sz w:val="24"/>
          <w:szCs w:val="24"/>
        </w:rPr>
        <w:t xml:space="preserve"> </w:t>
      </w:r>
      <w:r w:rsidRPr="00FF7A56">
        <w:rPr>
          <w:sz w:val="24"/>
          <w:szCs w:val="24"/>
        </w:rPr>
        <w:t>искусство, музыка,</w:t>
      </w:r>
      <w:r w:rsidRPr="00FF7A56">
        <w:rPr>
          <w:spacing w:val="-2"/>
          <w:sz w:val="24"/>
          <w:szCs w:val="24"/>
        </w:rPr>
        <w:t xml:space="preserve"> </w:t>
      </w:r>
      <w:r w:rsidRPr="00FF7A56">
        <w:rPr>
          <w:sz w:val="24"/>
          <w:szCs w:val="24"/>
        </w:rPr>
        <w:t>архитектура,</w:t>
      </w:r>
      <w:r w:rsidRPr="00FF7A56">
        <w:rPr>
          <w:spacing w:val="-1"/>
          <w:sz w:val="24"/>
          <w:szCs w:val="24"/>
        </w:rPr>
        <w:t xml:space="preserve"> </w:t>
      </w:r>
      <w:r w:rsidRPr="00FF7A56">
        <w:rPr>
          <w:sz w:val="24"/>
          <w:szCs w:val="24"/>
        </w:rPr>
        <w:t>театр, танец,</w:t>
      </w:r>
      <w:r w:rsidRPr="00FF7A56">
        <w:rPr>
          <w:spacing w:val="-2"/>
          <w:sz w:val="24"/>
          <w:szCs w:val="24"/>
        </w:rPr>
        <w:t xml:space="preserve"> </w:t>
      </w:r>
      <w:r w:rsidRPr="00FF7A56">
        <w:rPr>
          <w:sz w:val="24"/>
          <w:szCs w:val="24"/>
        </w:rPr>
        <w:t>кино,</w:t>
      </w:r>
      <w:r w:rsidRPr="00FF7A56">
        <w:rPr>
          <w:spacing w:val="-1"/>
          <w:sz w:val="24"/>
          <w:szCs w:val="24"/>
        </w:rPr>
        <w:t xml:space="preserve"> </w:t>
      </w:r>
      <w:r w:rsidRPr="00FF7A56">
        <w:rPr>
          <w:sz w:val="24"/>
          <w:szCs w:val="24"/>
        </w:rPr>
        <w:t>цирк);</w:t>
      </w:r>
    </w:p>
    <w:p w:rsidR="00FF7A56" w:rsidRDefault="008204B1" w:rsidP="00FF7A56">
      <w:pPr>
        <w:pStyle w:val="a5"/>
        <w:spacing w:line="276" w:lineRule="auto"/>
        <w:ind w:right="407"/>
        <w:rPr>
          <w:sz w:val="24"/>
          <w:szCs w:val="24"/>
        </w:rPr>
      </w:pPr>
      <w:r w:rsidRPr="00FF7A56">
        <w:rPr>
          <w:sz w:val="24"/>
          <w:szCs w:val="24"/>
        </w:rPr>
        <w:t>формировать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духовно-нравственные</w:t>
      </w:r>
      <w:r w:rsidRPr="00FF7A56">
        <w:rPr>
          <w:spacing w:val="1"/>
          <w:sz w:val="24"/>
          <w:szCs w:val="24"/>
        </w:rPr>
        <w:t xml:space="preserve"> </w:t>
      </w:r>
      <w:r w:rsidRPr="00FF7A56">
        <w:rPr>
          <w:sz w:val="24"/>
          <w:szCs w:val="24"/>
        </w:rPr>
        <w:t>качества</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чувства</w:t>
      </w:r>
      <w:r w:rsidRPr="00FF7A56">
        <w:rPr>
          <w:spacing w:val="1"/>
          <w:sz w:val="24"/>
          <w:szCs w:val="24"/>
        </w:rPr>
        <w:t xml:space="preserve"> </w:t>
      </w:r>
      <w:r w:rsidRPr="00FF7A56">
        <w:rPr>
          <w:sz w:val="24"/>
          <w:szCs w:val="24"/>
        </w:rPr>
        <w:t>сопричастности</w:t>
      </w:r>
      <w:r w:rsidRPr="00FF7A56">
        <w:rPr>
          <w:spacing w:val="1"/>
          <w:sz w:val="24"/>
          <w:szCs w:val="24"/>
        </w:rPr>
        <w:t xml:space="preserve"> </w:t>
      </w:r>
      <w:r w:rsidRPr="00FF7A56">
        <w:rPr>
          <w:sz w:val="24"/>
          <w:szCs w:val="24"/>
        </w:rPr>
        <w:t>к</w:t>
      </w:r>
      <w:r w:rsidRPr="00FF7A56">
        <w:rPr>
          <w:spacing w:val="1"/>
          <w:sz w:val="24"/>
          <w:szCs w:val="24"/>
        </w:rPr>
        <w:t xml:space="preserve"> </w:t>
      </w:r>
      <w:r w:rsidRPr="00FF7A56">
        <w:rPr>
          <w:sz w:val="24"/>
          <w:szCs w:val="24"/>
        </w:rPr>
        <w:t>культурному</w:t>
      </w:r>
      <w:r w:rsidRPr="00FF7A56">
        <w:rPr>
          <w:spacing w:val="1"/>
          <w:sz w:val="24"/>
          <w:szCs w:val="24"/>
        </w:rPr>
        <w:t xml:space="preserve"> </w:t>
      </w:r>
      <w:r w:rsidRPr="00FF7A56">
        <w:rPr>
          <w:sz w:val="24"/>
          <w:szCs w:val="24"/>
        </w:rPr>
        <w:t>наследию,</w:t>
      </w:r>
      <w:r w:rsidRPr="00FF7A56">
        <w:rPr>
          <w:spacing w:val="1"/>
          <w:sz w:val="24"/>
          <w:szCs w:val="24"/>
        </w:rPr>
        <w:t xml:space="preserve"> </w:t>
      </w:r>
      <w:r w:rsidRPr="00FF7A56">
        <w:rPr>
          <w:sz w:val="24"/>
          <w:szCs w:val="24"/>
        </w:rPr>
        <w:t>традициям</w:t>
      </w:r>
      <w:r w:rsidRPr="00FF7A56">
        <w:rPr>
          <w:spacing w:val="1"/>
          <w:sz w:val="24"/>
          <w:szCs w:val="24"/>
        </w:rPr>
        <w:t xml:space="preserve"> </w:t>
      </w:r>
      <w:r w:rsidRPr="00FF7A56">
        <w:rPr>
          <w:sz w:val="24"/>
          <w:szCs w:val="24"/>
        </w:rPr>
        <w:t>своего</w:t>
      </w:r>
      <w:r w:rsidRPr="00FF7A56">
        <w:rPr>
          <w:spacing w:val="1"/>
          <w:sz w:val="24"/>
          <w:szCs w:val="24"/>
        </w:rPr>
        <w:t xml:space="preserve"> </w:t>
      </w:r>
      <w:r w:rsidRPr="00FF7A56">
        <w:rPr>
          <w:sz w:val="24"/>
          <w:szCs w:val="24"/>
        </w:rPr>
        <w:t>народа</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процессе</w:t>
      </w:r>
      <w:r w:rsidRPr="00FF7A56">
        <w:rPr>
          <w:spacing w:val="1"/>
          <w:sz w:val="24"/>
          <w:szCs w:val="24"/>
        </w:rPr>
        <w:t xml:space="preserve"> </w:t>
      </w:r>
      <w:r w:rsidRPr="00FF7A56">
        <w:rPr>
          <w:sz w:val="24"/>
          <w:szCs w:val="24"/>
        </w:rPr>
        <w:t>ознакомления</w:t>
      </w:r>
      <w:r w:rsidRPr="00FF7A56">
        <w:rPr>
          <w:spacing w:val="-1"/>
          <w:sz w:val="24"/>
          <w:szCs w:val="24"/>
        </w:rPr>
        <w:t xml:space="preserve"> </w:t>
      </w:r>
      <w:r w:rsidRPr="00FF7A56">
        <w:rPr>
          <w:sz w:val="24"/>
          <w:szCs w:val="24"/>
        </w:rPr>
        <w:t>с различными видами</w:t>
      </w:r>
      <w:r w:rsidRPr="00FF7A56">
        <w:rPr>
          <w:spacing w:val="-1"/>
          <w:sz w:val="24"/>
          <w:szCs w:val="24"/>
        </w:rPr>
        <w:t xml:space="preserve"> </w:t>
      </w:r>
      <w:r w:rsidRPr="00FF7A56">
        <w:rPr>
          <w:sz w:val="24"/>
          <w:szCs w:val="24"/>
        </w:rPr>
        <w:t>и жанрами</w:t>
      </w:r>
      <w:r w:rsidRPr="00FF7A56">
        <w:rPr>
          <w:spacing w:val="-3"/>
          <w:sz w:val="24"/>
          <w:szCs w:val="24"/>
        </w:rPr>
        <w:t xml:space="preserve"> </w:t>
      </w:r>
      <w:r w:rsidRPr="00FF7A56">
        <w:rPr>
          <w:sz w:val="24"/>
          <w:szCs w:val="24"/>
        </w:rPr>
        <w:t>искусства;</w:t>
      </w:r>
      <w:r w:rsidR="00FF7A56">
        <w:rPr>
          <w:sz w:val="24"/>
          <w:szCs w:val="24"/>
        </w:rPr>
        <w:t xml:space="preserve"> </w:t>
      </w:r>
    </w:p>
    <w:p w:rsidR="008204B1" w:rsidRPr="00FF7A56" w:rsidRDefault="008204B1" w:rsidP="00FF7A56">
      <w:pPr>
        <w:pStyle w:val="a5"/>
        <w:spacing w:line="276" w:lineRule="auto"/>
        <w:ind w:right="407"/>
        <w:rPr>
          <w:sz w:val="24"/>
          <w:szCs w:val="24"/>
        </w:rPr>
      </w:pPr>
      <w:r w:rsidRPr="00FF7A56">
        <w:rPr>
          <w:sz w:val="24"/>
          <w:szCs w:val="24"/>
        </w:rPr>
        <w:t>формировать</w:t>
      </w:r>
      <w:r w:rsidRPr="00FF7A56">
        <w:rPr>
          <w:spacing w:val="1"/>
          <w:sz w:val="24"/>
          <w:szCs w:val="24"/>
        </w:rPr>
        <w:t xml:space="preserve"> </w:t>
      </w:r>
      <w:r w:rsidRPr="00FF7A56">
        <w:rPr>
          <w:sz w:val="24"/>
          <w:szCs w:val="24"/>
        </w:rPr>
        <w:t>чувство</w:t>
      </w:r>
      <w:r w:rsidRPr="00FF7A56">
        <w:rPr>
          <w:spacing w:val="1"/>
          <w:sz w:val="24"/>
          <w:szCs w:val="24"/>
        </w:rPr>
        <w:t xml:space="preserve"> </w:t>
      </w:r>
      <w:r w:rsidRPr="00FF7A56">
        <w:rPr>
          <w:sz w:val="24"/>
          <w:szCs w:val="24"/>
        </w:rPr>
        <w:t>патриотизма</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гражданственности</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процессе</w:t>
      </w:r>
      <w:r w:rsidRPr="00FF7A56">
        <w:rPr>
          <w:spacing w:val="1"/>
          <w:sz w:val="24"/>
          <w:szCs w:val="24"/>
        </w:rPr>
        <w:t xml:space="preserve"> </w:t>
      </w:r>
      <w:r w:rsidRPr="00FF7A56">
        <w:rPr>
          <w:sz w:val="24"/>
          <w:szCs w:val="24"/>
        </w:rPr>
        <w:t>ознакомления с различными произведениями музыки, изобразительного искусства</w:t>
      </w:r>
      <w:r w:rsidRPr="00FF7A56">
        <w:rPr>
          <w:spacing w:val="1"/>
          <w:sz w:val="24"/>
          <w:szCs w:val="24"/>
        </w:rPr>
        <w:t xml:space="preserve"> </w:t>
      </w:r>
      <w:r w:rsidRPr="00FF7A56">
        <w:rPr>
          <w:sz w:val="24"/>
          <w:szCs w:val="24"/>
        </w:rPr>
        <w:t>гражданственно-патриотического содержания;</w:t>
      </w:r>
    </w:p>
    <w:p w:rsidR="008204B1" w:rsidRPr="00FF7A56" w:rsidRDefault="008204B1" w:rsidP="008204B1">
      <w:pPr>
        <w:pStyle w:val="a5"/>
        <w:ind w:left="921" w:firstLine="0"/>
        <w:rPr>
          <w:sz w:val="24"/>
          <w:szCs w:val="24"/>
        </w:rPr>
      </w:pPr>
      <w:r w:rsidRPr="00FF7A56">
        <w:rPr>
          <w:sz w:val="24"/>
          <w:szCs w:val="24"/>
        </w:rPr>
        <w:t>формировать</w:t>
      </w:r>
      <w:r w:rsidRPr="00FF7A56">
        <w:rPr>
          <w:spacing w:val="-4"/>
          <w:sz w:val="24"/>
          <w:szCs w:val="24"/>
        </w:rPr>
        <w:t xml:space="preserve"> </w:t>
      </w:r>
      <w:r w:rsidRPr="00FF7A56">
        <w:rPr>
          <w:sz w:val="24"/>
          <w:szCs w:val="24"/>
        </w:rPr>
        <w:t>гуманное</w:t>
      </w:r>
      <w:r w:rsidRPr="00FF7A56">
        <w:rPr>
          <w:spacing w:val="-5"/>
          <w:sz w:val="24"/>
          <w:szCs w:val="24"/>
        </w:rPr>
        <w:t xml:space="preserve"> </w:t>
      </w:r>
      <w:r w:rsidRPr="00FF7A56">
        <w:rPr>
          <w:sz w:val="24"/>
          <w:szCs w:val="24"/>
        </w:rPr>
        <w:t>отношение</w:t>
      </w:r>
      <w:r w:rsidRPr="00FF7A56">
        <w:rPr>
          <w:spacing w:val="-3"/>
          <w:sz w:val="24"/>
          <w:szCs w:val="24"/>
        </w:rPr>
        <w:t xml:space="preserve"> </w:t>
      </w:r>
      <w:r w:rsidRPr="00FF7A56">
        <w:rPr>
          <w:sz w:val="24"/>
          <w:szCs w:val="24"/>
        </w:rPr>
        <w:t>к</w:t>
      </w:r>
      <w:r w:rsidRPr="00FF7A56">
        <w:rPr>
          <w:spacing w:val="-2"/>
          <w:sz w:val="24"/>
          <w:szCs w:val="24"/>
        </w:rPr>
        <w:t xml:space="preserve"> </w:t>
      </w:r>
      <w:r w:rsidRPr="00FF7A56">
        <w:rPr>
          <w:sz w:val="24"/>
          <w:szCs w:val="24"/>
        </w:rPr>
        <w:t>людям</w:t>
      </w:r>
      <w:r w:rsidRPr="00FF7A56">
        <w:rPr>
          <w:spacing w:val="-5"/>
          <w:sz w:val="24"/>
          <w:szCs w:val="24"/>
        </w:rPr>
        <w:t xml:space="preserve"> </w:t>
      </w:r>
      <w:r w:rsidRPr="00FF7A56">
        <w:rPr>
          <w:sz w:val="24"/>
          <w:szCs w:val="24"/>
        </w:rPr>
        <w:t>и</w:t>
      </w:r>
      <w:r w:rsidRPr="00FF7A56">
        <w:rPr>
          <w:spacing w:val="-2"/>
          <w:sz w:val="24"/>
          <w:szCs w:val="24"/>
        </w:rPr>
        <w:t xml:space="preserve"> </w:t>
      </w:r>
      <w:r w:rsidRPr="00FF7A56">
        <w:rPr>
          <w:sz w:val="24"/>
          <w:szCs w:val="24"/>
        </w:rPr>
        <w:t>окружающей</w:t>
      </w:r>
      <w:r w:rsidRPr="00FF7A56">
        <w:rPr>
          <w:spacing w:val="-5"/>
          <w:sz w:val="24"/>
          <w:szCs w:val="24"/>
        </w:rPr>
        <w:t xml:space="preserve"> </w:t>
      </w:r>
      <w:r w:rsidRPr="00FF7A56">
        <w:rPr>
          <w:sz w:val="24"/>
          <w:szCs w:val="24"/>
        </w:rPr>
        <w:t>природе;</w:t>
      </w:r>
    </w:p>
    <w:p w:rsidR="008204B1" w:rsidRPr="00FF7A56" w:rsidRDefault="008204B1" w:rsidP="008204B1">
      <w:pPr>
        <w:pStyle w:val="a5"/>
        <w:spacing w:before="50" w:line="276" w:lineRule="auto"/>
        <w:ind w:right="408"/>
        <w:rPr>
          <w:sz w:val="24"/>
          <w:szCs w:val="24"/>
        </w:rPr>
      </w:pPr>
      <w:r w:rsidRPr="00FF7A56">
        <w:rPr>
          <w:sz w:val="24"/>
          <w:szCs w:val="24"/>
        </w:rPr>
        <w:t>формировать духовно-нравственное отношение и чувство сопричастности к</w:t>
      </w:r>
      <w:r w:rsidRPr="00FF7A56">
        <w:rPr>
          <w:spacing w:val="1"/>
          <w:sz w:val="24"/>
          <w:szCs w:val="24"/>
        </w:rPr>
        <w:t xml:space="preserve"> </w:t>
      </w:r>
      <w:r w:rsidRPr="00FF7A56">
        <w:rPr>
          <w:sz w:val="24"/>
          <w:szCs w:val="24"/>
        </w:rPr>
        <w:t>культурному</w:t>
      </w:r>
      <w:r w:rsidRPr="00FF7A56">
        <w:rPr>
          <w:spacing w:val="-5"/>
          <w:sz w:val="24"/>
          <w:szCs w:val="24"/>
        </w:rPr>
        <w:t xml:space="preserve"> </w:t>
      </w:r>
      <w:r w:rsidRPr="00FF7A56">
        <w:rPr>
          <w:sz w:val="24"/>
          <w:szCs w:val="24"/>
        </w:rPr>
        <w:t>наследию</w:t>
      </w:r>
      <w:r w:rsidRPr="00FF7A56">
        <w:rPr>
          <w:spacing w:val="-1"/>
          <w:sz w:val="24"/>
          <w:szCs w:val="24"/>
        </w:rPr>
        <w:t xml:space="preserve"> </w:t>
      </w:r>
      <w:r w:rsidRPr="00FF7A56">
        <w:rPr>
          <w:sz w:val="24"/>
          <w:szCs w:val="24"/>
        </w:rPr>
        <w:t>своего</w:t>
      </w:r>
      <w:r w:rsidRPr="00FF7A56">
        <w:rPr>
          <w:spacing w:val="1"/>
          <w:sz w:val="24"/>
          <w:szCs w:val="24"/>
        </w:rPr>
        <w:t xml:space="preserve"> </w:t>
      </w:r>
      <w:r w:rsidRPr="00FF7A56">
        <w:rPr>
          <w:sz w:val="24"/>
          <w:szCs w:val="24"/>
        </w:rPr>
        <w:t>народа;</w:t>
      </w:r>
    </w:p>
    <w:p w:rsidR="008204B1" w:rsidRPr="00FF7A56" w:rsidRDefault="008204B1" w:rsidP="008204B1">
      <w:pPr>
        <w:pStyle w:val="a5"/>
        <w:spacing w:line="276" w:lineRule="auto"/>
        <w:ind w:right="410"/>
        <w:rPr>
          <w:sz w:val="24"/>
          <w:szCs w:val="24"/>
        </w:rPr>
      </w:pPr>
      <w:r w:rsidRPr="00FF7A56">
        <w:rPr>
          <w:sz w:val="24"/>
          <w:szCs w:val="24"/>
        </w:rPr>
        <w:t>закреплять у детей знания об искусстве как виде творческой деятельности</w:t>
      </w:r>
      <w:r w:rsidRPr="00FF7A56">
        <w:rPr>
          <w:spacing w:val="1"/>
          <w:sz w:val="24"/>
          <w:szCs w:val="24"/>
        </w:rPr>
        <w:t xml:space="preserve"> </w:t>
      </w:r>
      <w:r w:rsidRPr="00FF7A56">
        <w:rPr>
          <w:sz w:val="24"/>
          <w:szCs w:val="24"/>
        </w:rPr>
        <w:t>людей;</w:t>
      </w:r>
    </w:p>
    <w:p w:rsidR="008204B1" w:rsidRPr="00FF7A56" w:rsidRDefault="008204B1" w:rsidP="008204B1">
      <w:pPr>
        <w:pStyle w:val="a5"/>
        <w:spacing w:line="276" w:lineRule="auto"/>
        <w:ind w:left="921" w:right="406" w:firstLine="0"/>
        <w:jc w:val="left"/>
        <w:rPr>
          <w:sz w:val="24"/>
          <w:szCs w:val="24"/>
        </w:rPr>
      </w:pPr>
      <w:r w:rsidRPr="00FF7A56">
        <w:rPr>
          <w:sz w:val="24"/>
          <w:szCs w:val="24"/>
        </w:rPr>
        <w:t>помогать</w:t>
      </w:r>
      <w:r w:rsidRPr="00FF7A56">
        <w:rPr>
          <w:spacing w:val="-7"/>
          <w:sz w:val="24"/>
          <w:szCs w:val="24"/>
        </w:rPr>
        <w:t xml:space="preserve"> </w:t>
      </w:r>
      <w:r w:rsidRPr="00FF7A56">
        <w:rPr>
          <w:sz w:val="24"/>
          <w:szCs w:val="24"/>
        </w:rPr>
        <w:t>детям</w:t>
      </w:r>
      <w:r w:rsidRPr="00FF7A56">
        <w:rPr>
          <w:spacing w:val="-6"/>
          <w:sz w:val="24"/>
          <w:szCs w:val="24"/>
        </w:rPr>
        <w:t xml:space="preserve"> </w:t>
      </w:r>
      <w:r w:rsidRPr="00FF7A56">
        <w:rPr>
          <w:sz w:val="24"/>
          <w:szCs w:val="24"/>
        </w:rPr>
        <w:t>различать</w:t>
      </w:r>
      <w:r w:rsidRPr="00FF7A56">
        <w:rPr>
          <w:spacing w:val="-4"/>
          <w:sz w:val="24"/>
          <w:szCs w:val="24"/>
        </w:rPr>
        <w:t xml:space="preserve"> </w:t>
      </w:r>
      <w:r w:rsidRPr="00FF7A56">
        <w:rPr>
          <w:sz w:val="24"/>
          <w:szCs w:val="24"/>
        </w:rPr>
        <w:t>народное</w:t>
      </w:r>
      <w:r w:rsidRPr="00FF7A56">
        <w:rPr>
          <w:spacing w:val="-3"/>
          <w:sz w:val="24"/>
          <w:szCs w:val="24"/>
        </w:rPr>
        <w:t xml:space="preserve"> </w:t>
      </w:r>
      <w:r w:rsidRPr="00FF7A56">
        <w:rPr>
          <w:sz w:val="24"/>
          <w:szCs w:val="24"/>
        </w:rPr>
        <w:t>и</w:t>
      </w:r>
      <w:r w:rsidRPr="00FF7A56">
        <w:rPr>
          <w:spacing w:val="-5"/>
          <w:sz w:val="24"/>
          <w:szCs w:val="24"/>
        </w:rPr>
        <w:t xml:space="preserve"> </w:t>
      </w:r>
      <w:r w:rsidRPr="00FF7A56">
        <w:rPr>
          <w:sz w:val="24"/>
          <w:szCs w:val="24"/>
        </w:rPr>
        <w:t>профессиональное</w:t>
      </w:r>
      <w:r w:rsidRPr="00FF7A56">
        <w:rPr>
          <w:spacing w:val="-3"/>
          <w:sz w:val="24"/>
          <w:szCs w:val="24"/>
        </w:rPr>
        <w:t xml:space="preserve"> </w:t>
      </w:r>
      <w:r w:rsidRPr="00FF7A56">
        <w:rPr>
          <w:sz w:val="24"/>
          <w:szCs w:val="24"/>
        </w:rPr>
        <w:t>искусство;</w:t>
      </w:r>
      <w:r w:rsidRPr="00FF7A56">
        <w:rPr>
          <w:spacing w:val="-67"/>
          <w:sz w:val="24"/>
          <w:szCs w:val="24"/>
        </w:rPr>
        <w:t xml:space="preserve"> </w:t>
      </w:r>
      <w:r w:rsidRPr="00FF7A56">
        <w:rPr>
          <w:sz w:val="24"/>
          <w:szCs w:val="24"/>
        </w:rPr>
        <w:t>формировать</w:t>
      </w:r>
      <w:r w:rsidRPr="00FF7A56">
        <w:rPr>
          <w:spacing w:val="-3"/>
          <w:sz w:val="24"/>
          <w:szCs w:val="24"/>
        </w:rPr>
        <w:t xml:space="preserve"> </w:t>
      </w:r>
      <w:r w:rsidRPr="00FF7A56">
        <w:rPr>
          <w:sz w:val="24"/>
          <w:szCs w:val="24"/>
        </w:rPr>
        <w:t>у</w:t>
      </w:r>
      <w:r w:rsidRPr="00FF7A56">
        <w:rPr>
          <w:spacing w:val="-6"/>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основы</w:t>
      </w:r>
      <w:r w:rsidRPr="00FF7A56">
        <w:rPr>
          <w:spacing w:val="-4"/>
          <w:sz w:val="24"/>
          <w:szCs w:val="24"/>
        </w:rPr>
        <w:t xml:space="preserve"> </w:t>
      </w:r>
      <w:r w:rsidRPr="00FF7A56">
        <w:rPr>
          <w:sz w:val="24"/>
          <w:szCs w:val="24"/>
        </w:rPr>
        <w:t>художественной культуры;</w:t>
      </w:r>
    </w:p>
    <w:p w:rsidR="008204B1" w:rsidRPr="00FF7A56" w:rsidRDefault="008204B1" w:rsidP="008204B1">
      <w:pPr>
        <w:pStyle w:val="a5"/>
        <w:spacing w:line="321" w:lineRule="exact"/>
        <w:ind w:left="921" w:firstLine="0"/>
        <w:jc w:val="left"/>
        <w:rPr>
          <w:sz w:val="24"/>
          <w:szCs w:val="24"/>
        </w:rPr>
      </w:pPr>
      <w:r w:rsidRPr="00FF7A56">
        <w:rPr>
          <w:sz w:val="24"/>
          <w:szCs w:val="24"/>
        </w:rPr>
        <w:t>расширять</w:t>
      </w:r>
      <w:r w:rsidRPr="00FF7A56">
        <w:rPr>
          <w:spacing w:val="-4"/>
          <w:sz w:val="24"/>
          <w:szCs w:val="24"/>
        </w:rPr>
        <w:t xml:space="preserve"> </w:t>
      </w:r>
      <w:r w:rsidRPr="00FF7A56">
        <w:rPr>
          <w:sz w:val="24"/>
          <w:szCs w:val="24"/>
        </w:rPr>
        <w:t>знания</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об</w:t>
      </w:r>
      <w:r w:rsidRPr="00FF7A56">
        <w:rPr>
          <w:spacing w:val="-3"/>
          <w:sz w:val="24"/>
          <w:szCs w:val="24"/>
        </w:rPr>
        <w:t xml:space="preserve"> </w:t>
      </w:r>
      <w:r w:rsidRPr="00FF7A56">
        <w:rPr>
          <w:sz w:val="24"/>
          <w:szCs w:val="24"/>
        </w:rPr>
        <w:t>изобразительном</w:t>
      </w:r>
      <w:r w:rsidRPr="00FF7A56">
        <w:rPr>
          <w:spacing w:val="-4"/>
          <w:sz w:val="24"/>
          <w:szCs w:val="24"/>
        </w:rPr>
        <w:t xml:space="preserve"> </w:t>
      </w:r>
      <w:r w:rsidRPr="00FF7A56">
        <w:rPr>
          <w:sz w:val="24"/>
          <w:szCs w:val="24"/>
        </w:rPr>
        <w:t>искусстве,</w:t>
      </w:r>
      <w:r w:rsidRPr="00FF7A56">
        <w:rPr>
          <w:spacing w:val="-3"/>
          <w:sz w:val="24"/>
          <w:szCs w:val="24"/>
        </w:rPr>
        <w:t xml:space="preserve"> </w:t>
      </w:r>
      <w:r w:rsidRPr="00FF7A56">
        <w:rPr>
          <w:sz w:val="24"/>
          <w:szCs w:val="24"/>
        </w:rPr>
        <w:t>музыке,</w:t>
      </w:r>
      <w:r w:rsidRPr="00FF7A56">
        <w:rPr>
          <w:spacing w:val="-1"/>
          <w:sz w:val="24"/>
          <w:szCs w:val="24"/>
        </w:rPr>
        <w:t xml:space="preserve"> </w:t>
      </w:r>
      <w:r w:rsidRPr="00FF7A56">
        <w:rPr>
          <w:sz w:val="24"/>
          <w:szCs w:val="24"/>
        </w:rPr>
        <w:t>театре;</w:t>
      </w:r>
    </w:p>
    <w:p w:rsidR="008204B1" w:rsidRPr="00FF7A56" w:rsidRDefault="008204B1" w:rsidP="008204B1">
      <w:pPr>
        <w:pStyle w:val="a5"/>
        <w:tabs>
          <w:tab w:val="left" w:pos="2427"/>
          <w:tab w:val="left" w:pos="3473"/>
          <w:tab w:val="left" w:pos="4372"/>
          <w:tab w:val="left" w:pos="4746"/>
          <w:tab w:val="left" w:pos="6326"/>
          <w:tab w:val="left" w:pos="8223"/>
          <w:tab w:val="left" w:pos="8705"/>
        </w:tabs>
        <w:spacing w:before="50" w:line="276" w:lineRule="auto"/>
        <w:ind w:left="921" w:right="412" w:firstLine="0"/>
        <w:jc w:val="left"/>
        <w:rPr>
          <w:sz w:val="24"/>
          <w:szCs w:val="24"/>
        </w:rPr>
      </w:pPr>
      <w:r w:rsidRPr="00FF7A56">
        <w:rPr>
          <w:sz w:val="24"/>
          <w:szCs w:val="24"/>
        </w:rPr>
        <w:t>расширять знания детей о творчестве известных художников и композиторов;</w:t>
      </w:r>
      <w:r w:rsidRPr="00FF7A56">
        <w:rPr>
          <w:spacing w:val="1"/>
          <w:sz w:val="24"/>
          <w:szCs w:val="24"/>
        </w:rPr>
        <w:t xml:space="preserve"> </w:t>
      </w:r>
      <w:r w:rsidRPr="00FF7A56">
        <w:rPr>
          <w:sz w:val="24"/>
          <w:szCs w:val="24"/>
        </w:rPr>
        <w:t>расширять</w:t>
      </w:r>
      <w:r w:rsidRPr="00FF7A56">
        <w:rPr>
          <w:sz w:val="24"/>
          <w:szCs w:val="24"/>
        </w:rPr>
        <w:tab/>
        <w:t>знания</w:t>
      </w:r>
      <w:r w:rsidRPr="00FF7A56">
        <w:rPr>
          <w:sz w:val="24"/>
          <w:szCs w:val="24"/>
        </w:rPr>
        <w:tab/>
        <w:t>детей</w:t>
      </w:r>
      <w:r w:rsidRPr="00FF7A56">
        <w:rPr>
          <w:sz w:val="24"/>
          <w:szCs w:val="24"/>
        </w:rPr>
        <w:tab/>
        <w:t>о</w:t>
      </w:r>
      <w:r w:rsidRPr="00FF7A56">
        <w:rPr>
          <w:sz w:val="24"/>
          <w:szCs w:val="24"/>
        </w:rPr>
        <w:tab/>
        <w:t>творческой</w:t>
      </w:r>
      <w:r w:rsidRPr="00FF7A56">
        <w:rPr>
          <w:sz w:val="24"/>
          <w:szCs w:val="24"/>
        </w:rPr>
        <w:tab/>
        <w:t>деятельности,</w:t>
      </w:r>
      <w:r w:rsidR="00FF7A56">
        <w:rPr>
          <w:sz w:val="24"/>
          <w:szCs w:val="24"/>
        </w:rPr>
        <w:t xml:space="preserve"> </w:t>
      </w:r>
      <w:r w:rsidRPr="00FF7A56">
        <w:rPr>
          <w:sz w:val="24"/>
          <w:szCs w:val="24"/>
        </w:rPr>
        <w:t>ее</w:t>
      </w:r>
      <w:r w:rsidR="00FF7A56">
        <w:rPr>
          <w:sz w:val="24"/>
          <w:szCs w:val="24"/>
        </w:rPr>
        <w:t xml:space="preserve"> </w:t>
      </w:r>
      <w:r w:rsidRPr="00FF7A56">
        <w:rPr>
          <w:sz w:val="24"/>
          <w:szCs w:val="24"/>
        </w:rPr>
        <w:t>особенностях;</w:t>
      </w:r>
    </w:p>
    <w:p w:rsidR="008204B1" w:rsidRPr="00FF7A56" w:rsidRDefault="00FF7A56" w:rsidP="008204B1">
      <w:pPr>
        <w:pStyle w:val="a5"/>
        <w:spacing w:line="321" w:lineRule="exact"/>
        <w:ind w:firstLine="0"/>
        <w:jc w:val="left"/>
        <w:rPr>
          <w:sz w:val="24"/>
          <w:szCs w:val="24"/>
        </w:rPr>
      </w:pPr>
      <w:r>
        <w:rPr>
          <w:sz w:val="24"/>
          <w:szCs w:val="24"/>
        </w:rPr>
        <w:t xml:space="preserve">            </w:t>
      </w:r>
      <w:r w:rsidR="008204B1" w:rsidRPr="00FF7A56">
        <w:rPr>
          <w:sz w:val="24"/>
          <w:szCs w:val="24"/>
        </w:rPr>
        <w:t>называть</w:t>
      </w:r>
      <w:r w:rsidR="008204B1" w:rsidRPr="00FF7A56">
        <w:rPr>
          <w:spacing w:val="-3"/>
          <w:sz w:val="24"/>
          <w:szCs w:val="24"/>
        </w:rPr>
        <w:t xml:space="preserve"> </w:t>
      </w:r>
      <w:r w:rsidR="008204B1" w:rsidRPr="00FF7A56">
        <w:rPr>
          <w:sz w:val="24"/>
          <w:szCs w:val="24"/>
        </w:rPr>
        <w:t>виды</w:t>
      </w:r>
      <w:r w:rsidR="008204B1" w:rsidRPr="00FF7A56">
        <w:rPr>
          <w:spacing w:val="-3"/>
          <w:sz w:val="24"/>
          <w:szCs w:val="24"/>
        </w:rPr>
        <w:t xml:space="preserve"> </w:t>
      </w:r>
      <w:r w:rsidR="008204B1" w:rsidRPr="00FF7A56">
        <w:rPr>
          <w:sz w:val="24"/>
          <w:szCs w:val="24"/>
        </w:rPr>
        <w:t>художественной</w:t>
      </w:r>
      <w:r w:rsidR="008204B1" w:rsidRPr="00FF7A56">
        <w:rPr>
          <w:spacing w:val="-4"/>
          <w:sz w:val="24"/>
          <w:szCs w:val="24"/>
        </w:rPr>
        <w:t xml:space="preserve"> </w:t>
      </w:r>
      <w:r w:rsidR="008204B1" w:rsidRPr="00FF7A56">
        <w:rPr>
          <w:sz w:val="24"/>
          <w:szCs w:val="24"/>
        </w:rPr>
        <w:t>деятельности,</w:t>
      </w:r>
      <w:r w:rsidR="008204B1" w:rsidRPr="00FF7A56">
        <w:rPr>
          <w:spacing w:val="-3"/>
          <w:sz w:val="24"/>
          <w:szCs w:val="24"/>
        </w:rPr>
        <w:t xml:space="preserve"> </w:t>
      </w:r>
      <w:r w:rsidR="008204B1" w:rsidRPr="00FF7A56">
        <w:rPr>
          <w:sz w:val="24"/>
          <w:szCs w:val="24"/>
        </w:rPr>
        <w:t>профессию</w:t>
      </w:r>
      <w:r w:rsidR="008204B1" w:rsidRPr="00FF7A56">
        <w:rPr>
          <w:spacing w:val="-3"/>
          <w:sz w:val="24"/>
          <w:szCs w:val="24"/>
        </w:rPr>
        <w:t xml:space="preserve"> </w:t>
      </w:r>
      <w:r w:rsidR="008204B1" w:rsidRPr="00FF7A56">
        <w:rPr>
          <w:sz w:val="24"/>
          <w:szCs w:val="24"/>
        </w:rPr>
        <w:t>деятеля</w:t>
      </w:r>
      <w:r w:rsidR="008204B1" w:rsidRPr="00FF7A56">
        <w:rPr>
          <w:spacing w:val="-3"/>
          <w:sz w:val="24"/>
          <w:szCs w:val="24"/>
        </w:rPr>
        <w:t xml:space="preserve"> </w:t>
      </w:r>
      <w:r w:rsidR="008204B1" w:rsidRPr="00FF7A56">
        <w:rPr>
          <w:sz w:val="24"/>
          <w:szCs w:val="24"/>
        </w:rPr>
        <w:t>искусства;</w:t>
      </w:r>
    </w:p>
    <w:p w:rsidR="008204B1" w:rsidRPr="00FF7A56" w:rsidRDefault="008204B1" w:rsidP="008204B1">
      <w:pPr>
        <w:pStyle w:val="a5"/>
        <w:spacing w:before="48" w:line="278" w:lineRule="auto"/>
        <w:ind w:right="407" w:firstLine="777"/>
        <w:rPr>
          <w:sz w:val="24"/>
          <w:szCs w:val="24"/>
        </w:rPr>
      </w:pPr>
      <w:r w:rsidRPr="00FF7A56">
        <w:rPr>
          <w:sz w:val="24"/>
          <w:szCs w:val="24"/>
        </w:rPr>
        <w:t>организовать</w:t>
      </w:r>
      <w:r w:rsidRPr="00FF7A56">
        <w:rPr>
          <w:spacing w:val="1"/>
          <w:sz w:val="24"/>
          <w:szCs w:val="24"/>
        </w:rPr>
        <w:t xml:space="preserve"> </w:t>
      </w:r>
      <w:r w:rsidRPr="00FF7A56">
        <w:rPr>
          <w:sz w:val="24"/>
          <w:szCs w:val="24"/>
        </w:rPr>
        <w:t>посещение</w:t>
      </w:r>
      <w:r w:rsidRPr="00FF7A56">
        <w:rPr>
          <w:spacing w:val="1"/>
          <w:sz w:val="24"/>
          <w:szCs w:val="24"/>
        </w:rPr>
        <w:t xml:space="preserve"> </w:t>
      </w:r>
      <w:r w:rsidRPr="00FF7A56">
        <w:rPr>
          <w:sz w:val="24"/>
          <w:szCs w:val="24"/>
        </w:rPr>
        <w:t>выставки,</w:t>
      </w:r>
      <w:r w:rsidRPr="00FF7A56">
        <w:rPr>
          <w:spacing w:val="1"/>
          <w:sz w:val="24"/>
          <w:szCs w:val="24"/>
        </w:rPr>
        <w:t xml:space="preserve"> </w:t>
      </w:r>
      <w:r w:rsidRPr="00FF7A56">
        <w:rPr>
          <w:sz w:val="24"/>
          <w:szCs w:val="24"/>
        </w:rPr>
        <w:t>театра,</w:t>
      </w:r>
      <w:r w:rsidRPr="00FF7A56">
        <w:rPr>
          <w:spacing w:val="1"/>
          <w:sz w:val="24"/>
          <w:szCs w:val="24"/>
        </w:rPr>
        <w:t xml:space="preserve"> </w:t>
      </w:r>
      <w:r w:rsidRPr="00FF7A56">
        <w:rPr>
          <w:sz w:val="24"/>
          <w:szCs w:val="24"/>
        </w:rPr>
        <w:t>музея,</w:t>
      </w:r>
      <w:r w:rsidRPr="00FF7A56">
        <w:rPr>
          <w:spacing w:val="1"/>
          <w:sz w:val="24"/>
          <w:szCs w:val="24"/>
        </w:rPr>
        <w:t xml:space="preserve"> </w:t>
      </w:r>
      <w:r w:rsidRPr="00FF7A56">
        <w:rPr>
          <w:sz w:val="24"/>
          <w:szCs w:val="24"/>
        </w:rPr>
        <w:t>цирка</w:t>
      </w:r>
      <w:r w:rsidRPr="00FF7A56">
        <w:rPr>
          <w:spacing w:val="1"/>
          <w:sz w:val="24"/>
          <w:szCs w:val="24"/>
        </w:rPr>
        <w:t xml:space="preserve"> </w:t>
      </w:r>
      <w:r w:rsidRPr="00FF7A56">
        <w:rPr>
          <w:sz w:val="24"/>
          <w:szCs w:val="24"/>
        </w:rPr>
        <w:t>(совместно</w:t>
      </w:r>
      <w:r w:rsidRPr="00FF7A56">
        <w:rPr>
          <w:spacing w:val="1"/>
          <w:sz w:val="24"/>
          <w:szCs w:val="24"/>
        </w:rPr>
        <w:t xml:space="preserve"> </w:t>
      </w:r>
      <w:r w:rsidRPr="00FF7A56">
        <w:rPr>
          <w:sz w:val="24"/>
          <w:szCs w:val="24"/>
        </w:rPr>
        <w:t>с</w:t>
      </w:r>
      <w:r w:rsidRPr="00FF7A56">
        <w:rPr>
          <w:spacing w:val="1"/>
          <w:sz w:val="24"/>
          <w:szCs w:val="24"/>
        </w:rPr>
        <w:t xml:space="preserve"> </w:t>
      </w:r>
      <w:r w:rsidRPr="00FF7A56">
        <w:rPr>
          <w:sz w:val="24"/>
          <w:szCs w:val="24"/>
        </w:rPr>
        <w:t>родителями).</w:t>
      </w:r>
    </w:p>
    <w:p w:rsidR="008204B1" w:rsidRPr="00FF7A56" w:rsidRDefault="008204B1" w:rsidP="00FF7A56">
      <w:pPr>
        <w:pStyle w:val="a5"/>
        <w:spacing w:line="317" w:lineRule="exact"/>
        <w:ind w:left="0" w:firstLine="0"/>
        <w:rPr>
          <w:b/>
          <w:i/>
          <w:sz w:val="24"/>
          <w:szCs w:val="24"/>
        </w:rPr>
      </w:pPr>
      <w:r w:rsidRPr="00FF7A56">
        <w:rPr>
          <w:b/>
          <w:i/>
          <w:sz w:val="24"/>
          <w:szCs w:val="24"/>
        </w:rPr>
        <w:t>Изобразительная</w:t>
      </w:r>
      <w:r w:rsidRPr="00FF7A56">
        <w:rPr>
          <w:b/>
          <w:i/>
          <w:spacing w:val="-6"/>
          <w:sz w:val="24"/>
          <w:szCs w:val="24"/>
        </w:rPr>
        <w:t xml:space="preserve"> </w:t>
      </w:r>
      <w:r w:rsidRPr="00FF7A56">
        <w:rPr>
          <w:b/>
          <w:i/>
          <w:sz w:val="24"/>
          <w:szCs w:val="24"/>
        </w:rPr>
        <w:t>деятельность:</w:t>
      </w:r>
    </w:p>
    <w:p w:rsidR="008204B1" w:rsidRPr="00FF7A56" w:rsidRDefault="008204B1" w:rsidP="008204B1">
      <w:pPr>
        <w:pStyle w:val="a5"/>
        <w:spacing w:before="47"/>
        <w:ind w:left="921" w:firstLine="0"/>
        <w:rPr>
          <w:sz w:val="24"/>
          <w:szCs w:val="24"/>
        </w:rPr>
      </w:pPr>
      <w:r w:rsidRPr="00FF7A56">
        <w:rPr>
          <w:sz w:val="24"/>
          <w:szCs w:val="24"/>
        </w:rPr>
        <w:t>формировать</w:t>
      </w:r>
      <w:r w:rsidRPr="00FF7A56">
        <w:rPr>
          <w:spacing w:val="-5"/>
          <w:sz w:val="24"/>
          <w:szCs w:val="24"/>
        </w:rPr>
        <w:t xml:space="preserve"> </w:t>
      </w:r>
      <w:r w:rsidRPr="00FF7A56">
        <w:rPr>
          <w:sz w:val="24"/>
          <w:szCs w:val="24"/>
        </w:rPr>
        <w:t>у</w:t>
      </w:r>
      <w:r w:rsidRPr="00FF7A56">
        <w:rPr>
          <w:spacing w:val="-7"/>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устойчивый</w:t>
      </w:r>
      <w:r w:rsidRPr="00FF7A56">
        <w:rPr>
          <w:spacing w:val="-5"/>
          <w:sz w:val="24"/>
          <w:szCs w:val="24"/>
        </w:rPr>
        <w:t xml:space="preserve"> </w:t>
      </w:r>
      <w:r w:rsidRPr="00FF7A56">
        <w:rPr>
          <w:sz w:val="24"/>
          <w:szCs w:val="24"/>
        </w:rPr>
        <w:t>интерес</w:t>
      </w:r>
      <w:r w:rsidRPr="00FF7A56">
        <w:rPr>
          <w:spacing w:val="-2"/>
          <w:sz w:val="24"/>
          <w:szCs w:val="24"/>
        </w:rPr>
        <w:t xml:space="preserve"> </w:t>
      </w:r>
      <w:r w:rsidRPr="00FF7A56">
        <w:rPr>
          <w:sz w:val="24"/>
          <w:szCs w:val="24"/>
        </w:rPr>
        <w:t>к</w:t>
      </w:r>
      <w:r w:rsidRPr="00FF7A56">
        <w:rPr>
          <w:spacing w:val="-3"/>
          <w:sz w:val="24"/>
          <w:szCs w:val="24"/>
        </w:rPr>
        <w:t xml:space="preserve"> </w:t>
      </w:r>
      <w:r w:rsidRPr="00FF7A56">
        <w:rPr>
          <w:sz w:val="24"/>
          <w:szCs w:val="24"/>
        </w:rPr>
        <w:t>изобразительной</w:t>
      </w:r>
      <w:r w:rsidRPr="00FF7A56">
        <w:rPr>
          <w:spacing w:val="-2"/>
          <w:sz w:val="24"/>
          <w:szCs w:val="24"/>
        </w:rPr>
        <w:t xml:space="preserve"> </w:t>
      </w:r>
      <w:r w:rsidRPr="00FF7A56">
        <w:rPr>
          <w:sz w:val="24"/>
          <w:szCs w:val="24"/>
        </w:rPr>
        <w:t>деятельности;</w:t>
      </w:r>
    </w:p>
    <w:p w:rsidR="008204B1" w:rsidRPr="00FF7A56" w:rsidRDefault="008204B1" w:rsidP="008204B1">
      <w:pPr>
        <w:pStyle w:val="a5"/>
        <w:spacing w:before="50" w:line="276" w:lineRule="auto"/>
        <w:ind w:right="408"/>
        <w:rPr>
          <w:sz w:val="24"/>
          <w:szCs w:val="24"/>
        </w:rPr>
      </w:pPr>
      <w:r w:rsidRPr="00FF7A56">
        <w:rPr>
          <w:sz w:val="24"/>
          <w:szCs w:val="24"/>
        </w:rPr>
        <w:t>развивать</w:t>
      </w:r>
      <w:r w:rsidRPr="00FF7A56">
        <w:rPr>
          <w:spacing w:val="30"/>
          <w:sz w:val="24"/>
          <w:szCs w:val="24"/>
        </w:rPr>
        <w:t xml:space="preserve"> </w:t>
      </w:r>
      <w:r w:rsidRPr="00FF7A56">
        <w:rPr>
          <w:sz w:val="24"/>
          <w:szCs w:val="24"/>
        </w:rPr>
        <w:t>художественный</w:t>
      </w:r>
      <w:r w:rsidRPr="00FF7A56">
        <w:rPr>
          <w:spacing w:val="35"/>
          <w:sz w:val="24"/>
          <w:szCs w:val="24"/>
        </w:rPr>
        <w:t xml:space="preserve"> </w:t>
      </w:r>
      <w:r w:rsidRPr="00FF7A56">
        <w:rPr>
          <w:sz w:val="24"/>
          <w:szCs w:val="24"/>
        </w:rPr>
        <w:t>вкус,</w:t>
      </w:r>
      <w:r w:rsidRPr="00FF7A56">
        <w:rPr>
          <w:spacing w:val="34"/>
          <w:sz w:val="24"/>
          <w:szCs w:val="24"/>
        </w:rPr>
        <w:t xml:space="preserve"> </w:t>
      </w:r>
      <w:r w:rsidRPr="00FF7A56">
        <w:rPr>
          <w:sz w:val="24"/>
          <w:szCs w:val="24"/>
        </w:rPr>
        <w:t>творческое</w:t>
      </w:r>
      <w:r w:rsidRPr="00FF7A56">
        <w:rPr>
          <w:spacing w:val="35"/>
          <w:sz w:val="24"/>
          <w:szCs w:val="24"/>
        </w:rPr>
        <w:t xml:space="preserve"> </w:t>
      </w:r>
      <w:r w:rsidRPr="00FF7A56">
        <w:rPr>
          <w:sz w:val="24"/>
          <w:szCs w:val="24"/>
        </w:rPr>
        <w:t>воображение,</w:t>
      </w:r>
      <w:r w:rsidRPr="00FF7A56">
        <w:rPr>
          <w:spacing w:val="32"/>
          <w:sz w:val="24"/>
          <w:szCs w:val="24"/>
        </w:rPr>
        <w:t xml:space="preserve"> </w:t>
      </w:r>
      <w:r w:rsidRPr="00FF7A56">
        <w:rPr>
          <w:sz w:val="24"/>
          <w:szCs w:val="24"/>
        </w:rPr>
        <w:t>наблюдательность</w:t>
      </w:r>
      <w:r w:rsidRPr="00FF7A56">
        <w:rPr>
          <w:spacing w:val="-68"/>
          <w:sz w:val="24"/>
          <w:szCs w:val="24"/>
        </w:rPr>
        <w:t xml:space="preserve"> </w:t>
      </w:r>
      <w:r w:rsidRPr="00FF7A56">
        <w:rPr>
          <w:sz w:val="24"/>
          <w:szCs w:val="24"/>
        </w:rPr>
        <w:t>и</w:t>
      </w:r>
      <w:r w:rsidRPr="00FF7A56">
        <w:rPr>
          <w:spacing w:val="-1"/>
          <w:sz w:val="24"/>
          <w:szCs w:val="24"/>
        </w:rPr>
        <w:t xml:space="preserve"> </w:t>
      </w:r>
      <w:r w:rsidRPr="00FF7A56">
        <w:rPr>
          <w:sz w:val="24"/>
          <w:szCs w:val="24"/>
        </w:rPr>
        <w:t>любознательность;</w:t>
      </w:r>
    </w:p>
    <w:p w:rsidR="008204B1" w:rsidRPr="00FF7A56" w:rsidRDefault="008204B1" w:rsidP="008204B1">
      <w:pPr>
        <w:pStyle w:val="a5"/>
        <w:spacing w:line="276" w:lineRule="auto"/>
        <w:ind w:right="408"/>
        <w:rPr>
          <w:sz w:val="24"/>
          <w:szCs w:val="24"/>
        </w:rPr>
      </w:pPr>
      <w:r w:rsidRPr="00FF7A56">
        <w:rPr>
          <w:sz w:val="24"/>
          <w:szCs w:val="24"/>
        </w:rPr>
        <w:t>обогащать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сенсорный</w:t>
      </w:r>
      <w:r w:rsidRPr="00FF7A56">
        <w:rPr>
          <w:spacing w:val="1"/>
          <w:sz w:val="24"/>
          <w:szCs w:val="24"/>
        </w:rPr>
        <w:t xml:space="preserve"> </w:t>
      </w:r>
      <w:r w:rsidRPr="00FF7A56">
        <w:rPr>
          <w:sz w:val="24"/>
          <w:szCs w:val="24"/>
        </w:rPr>
        <w:t>опыт,</w:t>
      </w:r>
      <w:r w:rsidRPr="00FF7A56">
        <w:rPr>
          <w:spacing w:val="1"/>
          <w:sz w:val="24"/>
          <w:szCs w:val="24"/>
        </w:rPr>
        <w:t xml:space="preserve"> </w:t>
      </w:r>
      <w:r w:rsidRPr="00FF7A56">
        <w:rPr>
          <w:sz w:val="24"/>
          <w:szCs w:val="24"/>
        </w:rPr>
        <w:t>включать</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процесс</w:t>
      </w:r>
      <w:r w:rsidRPr="00FF7A56">
        <w:rPr>
          <w:spacing w:val="1"/>
          <w:sz w:val="24"/>
          <w:szCs w:val="24"/>
        </w:rPr>
        <w:t xml:space="preserve"> </w:t>
      </w:r>
      <w:r w:rsidRPr="00FF7A56">
        <w:rPr>
          <w:sz w:val="24"/>
          <w:szCs w:val="24"/>
        </w:rPr>
        <w:t>ознакомления</w:t>
      </w:r>
      <w:r w:rsidRPr="00FF7A56">
        <w:rPr>
          <w:spacing w:val="1"/>
          <w:sz w:val="24"/>
          <w:szCs w:val="24"/>
        </w:rPr>
        <w:t xml:space="preserve"> </w:t>
      </w:r>
      <w:r w:rsidRPr="00FF7A56">
        <w:rPr>
          <w:sz w:val="24"/>
          <w:szCs w:val="24"/>
        </w:rPr>
        <w:t>с</w:t>
      </w:r>
      <w:r w:rsidRPr="00FF7A56">
        <w:rPr>
          <w:spacing w:val="1"/>
          <w:sz w:val="24"/>
          <w:szCs w:val="24"/>
        </w:rPr>
        <w:t xml:space="preserve"> </w:t>
      </w:r>
      <w:r w:rsidRPr="00FF7A56">
        <w:rPr>
          <w:sz w:val="24"/>
          <w:szCs w:val="24"/>
        </w:rPr>
        <w:t>предметами</w:t>
      </w:r>
      <w:r w:rsidRPr="00FF7A56">
        <w:rPr>
          <w:spacing w:val="-4"/>
          <w:sz w:val="24"/>
          <w:szCs w:val="24"/>
        </w:rPr>
        <w:t xml:space="preserve"> </w:t>
      </w:r>
      <w:r w:rsidRPr="00FF7A56">
        <w:rPr>
          <w:sz w:val="24"/>
          <w:szCs w:val="24"/>
        </w:rPr>
        <w:t>движения рук по</w:t>
      </w:r>
      <w:r w:rsidRPr="00FF7A56">
        <w:rPr>
          <w:spacing w:val="-2"/>
          <w:sz w:val="24"/>
          <w:szCs w:val="24"/>
        </w:rPr>
        <w:t xml:space="preserve"> </w:t>
      </w:r>
      <w:r w:rsidRPr="00FF7A56">
        <w:rPr>
          <w:sz w:val="24"/>
          <w:szCs w:val="24"/>
        </w:rPr>
        <w:t>предмету;</w:t>
      </w:r>
    </w:p>
    <w:p w:rsidR="008204B1" w:rsidRPr="00FF7A56" w:rsidRDefault="008204B1" w:rsidP="008204B1">
      <w:pPr>
        <w:pStyle w:val="a5"/>
        <w:spacing w:line="276" w:lineRule="auto"/>
        <w:ind w:right="408"/>
        <w:rPr>
          <w:sz w:val="24"/>
          <w:szCs w:val="24"/>
        </w:rPr>
      </w:pPr>
      <w:r w:rsidRPr="00FF7A56">
        <w:rPr>
          <w:sz w:val="24"/>
          <w:szCs w:val="24"/>
        </w:rPr>
        <w:t>продолжать развивать у детей образное эстетическое восприятие, образные</w:t>
      </w:r>
      <w:r w:rsidRPr="00FF7A56">
        <w:rPr>
          <w:spacing w:val="1"/>
          <w:sz w:val="24"/>
          <w:szCs w:val="24"/>
        </w:rPr>
        <w:t xml:space="preserve"> </w:t>
      </w:r>
      <w:r w:rsidRPr="00FF7A56">
        <w:rPr>
          <w:sz w:val="24"/>
          <w:szCs w:val="24"/>
        </w:rPr>
        <w:t>представления,</w:t>
      </w:r>
      <w:r w:rsidRPr="00FF7A56">
        <w:rPr>
          <w:spacing w:val="1"/>
          <w:sz w:val="24"/>
          <w:szCs w:val="24"/>
        </w:rPr>
        <w:t xml:space="preserve"> </w:t>
      </w:r>
      <w:r w:rsidRPr="00FF7A56">
        <w:rPr>
          <w:sz w:val="24"/>
          <w:szCs w:val="24"/>
        </w:rPr>
        <w:lastRenderedPageBreak/>
        <w:t>формировать</w:t>
      </w:r>
      <w:r w:rsidRPr="00FF7A56">
        <w:rPr>
          <w:spacing w:val="1"/>
          <w:sz w:val="24"/>
          <w:szCs w:val="24"/>
        </w:rPr>
        <w:t xml:space="preserve"> </w:t>
      </w:r>
      <w:r w:rsidRPr="00FF7A56">
        <w:rPr>
          <w:sz w:val="24"/>
          <w:szCs w:val="24"/>
        </w:rPr>
        <w:t>эстетические</w:t>
      </w:r>
      <w:r w:rsidRPr="00FF7A56">
        <w:rPr>
          <w:spacing w:val="1"/>
          <w:sz w:val="24"/>
          <w:szCs w:val="24"/>
        </w:rPr>
        <w:t xml:space="preserve"> </w:t>
      </w:r>
      <w:r w:rsidRPr="00FF7A56">
        <w:rPr>
          <w:sz w:val="24"/>
          <w:szCs w:val="24"/>
        </w:rPr>
        <w:t>суждения;</w:t>
      </w:r>
      <w:r w:rsidRPr="00FF7A56">
        <w:rPr>
          <w:spacing w:val="1"/>
          <w:sz w:val="24"/>
          <w:szCs w:val="24"/>
        </w:rPr>
        <w:t xml:space="preserve"> </w:t>
      </w:r>
      <w:r w:rsidRPr="00FF7A56">
        <w:rPr>
          <w:sz w:val="24"/>
          <w:szCs w:val="24"/>
        </w:rPr>
        <w:t>аргументированно</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развернуто</w:t>
      </w:r>
      <w:r w:rsidRPr="00FF7A56">
        <w:rPr>
          <w:spacing w:val="1"/>
          <w:sz w:val="24"/>
          <w:szCs w:val="24"/>
        </w:rPr>
        <w:t xml:space="preserve"> </w:t>
      </w:r>
      <w:r w:rsidRPr="00FF7A56">
        <w:rPr>
          <w:sz w:val="24"/>
          <w:szCs w:val="24"/>
        </w:rPr>
        <w:t>оценивать</w:t>
      </w:r>
      <w:r w:rsidRPr="00FF7A56">
        <w:rPr>
          <w:spacing w:val="1"/>
          <w:sz w:val="24"/>
          <w:szCs w:val="24"/>
        </w:rPr>
        <w:t xml:space="preserve"> </w:t>
      </w:r>
      <w:r w:rsidRPr="00FF7A56">
        <w:rPr>
          <w:sz w:val="24"/>
          <w:szCs w:val="24"/>
        </w:rPr>
        <w:t>изображения,</w:t>
      </w:r>
      <w:r w:rsidRPr="00FF7A56">
        <w:rPr>
          <w:spacing w:val="1"/>
          <w:sz w:val="24"/>
          <w:szCs w:val="24"/>
        </w:rPr>
        <w:t xml:space="preserve"> </w:t>
      </w:r>
      <w:r w:rsidRPr="00FF7A56">
        <w:rPr>
          <w:sz w:val="24"/>
          <w:szCs w:val="24"/>
        </w:rPr>
        <w:t>созданные</w:t>
      </w:r>
      <w:r w:rsidRPr="00FF7A56">
        <w:rPr>
          <w:spacing w:val="1"/>
          <w:sz w:val="24"/>
          <w:szCs w:val="24"/>
        </w:rPr>
        <w:t xml:space="preserve"> </w:t>
      </w:r>
      <w:r w:rsidRPr="00FF7A56">
        <w:rPr>
          <w:sz w:val="24"/>
          <w:szCs w:val="24"/>
        </w:rPr>
        <w:t>как</w:t>
      </w:r>
      <w:r w:rsidRPr="00FF7A56">
        <w:rPr>
          <w:spacing w:val="1"/>
          <w:sz w:val="24"/>
          <w:szCs w:val="24"/>
        </w:rPr>
        <w:t xml:space="preserve"> </w:t>
      </w:r>
      <w:r w:rsidRPr="00FF7A56">
        <w:rPr>
          <w:sz w:val="24"/>
          <w:szCs w:val="24"/>
        </w:rPr>
        <w:t>самим</w:t>
      </w:r>
      <w:r w:rsidRPr="00FF7A56">
        <w:rPr>
          <w:spacing w:val="1"/>
          <w:sz w:val="24"/>
          <w:szCs w:val="24"/>
        </w:rPr>
        <w:t xml:space="preserve"> </w:t>
      </w:r>
      <w:r w:rsidRPr="00FF7A56">
        <w:rPr>
          <w:sz w:val="24"/>
          <w:szCs w:val="24"/>
        </w:rPr>
        <w:t>ребенком,</w:t>
      </w:r>
      <w:r w:rsidRPr="00FF7A56">
        <w:rPr>
          <w:spacing w:val="1"/>
          <w:sz w:val="24"/>
          <w:szCs w:val="24"/>
        </w:rPr>
        <w:t xml:space="preserve"> </w:t>
      </w:r>
      <w:r w:rsidRPr="00FF7A56">
        <w:rPr>
          <w:sz w:val="24"/>
          <w:szCs w:val="24"/>
        </w:rPr>
        <w:t>так</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его</w:t>
      </w:r>
      <w:r w:rsidRPr="00FF7A56">
        <w:rPr>
          <w:spacing w:val="1"/>
          <w:sz w:val="24"/>
          <w:szCs w:val="24"/>
        </w:rPr>
        <w:t xml:space="preserve"> </w:t>
      </w:r>
      <w:r w:rsidRPr="00FF7A56">
        <w:rPr>
          <w:sz w:val="24"/>
          <w:szCs w:val="24"/>
        </w:rPr>
        <w:t>сверстниками,</w:t>
      </w:r>
      <w:r w:rsidRPr="00FF7A56">
        <w:rPr>
          <w:spacing w:val="1"/>
          <w:sz w:val="24"/>
          <w:szCs w:val="24"/>
        </w:rPr>
        <w:t xml:space="preserve"> </w:t>
      </w:r>
      <w:r w:rsidRPr="00FF7A56">
        <w:rPr>
          <w:sz w:val="24"/>
          <w:szCs w:val="24"/>
        </w:rPr>
        <w:t>обращая</w:t>
      </w:r>
      <w:r w:rsidRPr="00FF7A56">
        <w:rPr>
          <w:spacing w:val="1"/>
          <w:sz w:val="24"/>
          <w:szCs w:val="24"/>
        </w:rPr>
        <w:t xml:space="preserve"> </w:t>
      </w:r>
      <w:r w:rsidRPr="00FF7A56">
        <w:rPr>
          <w:sz w:val="24"/>
          <w:szCs w:val="24"/>
        </w:rPr>
        <w:t>внимание</w:t>
      </w:r>
      <w:r w:rsidRPr="00FF7A56">
        <w:rPr>
          <w:spacing w:val="1"/>
          <w:sz w:val="24"/>
          <w:szCs w:val="24"/>
        </w:rPr>
        <w:t xml:space="preserve"> </w:t>
      </w:r>
      <w:r w:rsidRPr="00FF7A56">
        <w:rPr>
          <w:sz w:val="24"/>
          <w:szCs w:val="24"/>
        </w:rPr>
        <w:t>на</w:t>
      </w:r>
      <w:r w:rsidRPr="00FF7A56">
        <w:rPr>
          <w:spacing w:val="1"/>
          <w:sz w:val="24"/>
          <w:szCs w:val="24"/>
        </w:rPr>
        <w:t xml:space="preserve"> </w:t>
      </w:r>
      <w:r w:rsidRPr="00FF7A56">
        <w:rPr>
          <w:sz w:val="24"/>
          <w:szCs w:val="24"/>
        </w:rPr>
        <w:t>обязательность</w:t>
      </w:r>
      <w:r w:rsidRPr="00FF7A56">
        <w:rPr>
          <w:spacing w:val="1"/>
          <w:sz w:val="24"/>
          <w:szCs w:val="24"/>
        </w:rPr>
        <w:t xml:space="preserve"> </w:t>
      </w:r>
      <w:r w:rsidRPr="00FF7A56">
        <w:rPr>
          <w:sz w:val="24"/>
          <w:szCs w:val="24"/>
        </w:rPr>
        <w:t>доброжелательного</w:t>
      </w:r>
      <w:r w:rsidRPr="00FF7A56">
        <w:rPr>
          <w:spacing w:val="1"/>
          <w:sz w:val="24"/>
          <w:szCs w:val="24"/>
        </w:rPr>
        <w:t xml:space="preserve"> </w:t>
      </w:r>
      <w:r w:rsidRPr="00FF7A56">
        <w:rPr>
          <w:sz w:val="24"/>
          <w:szCs w:val="24"/>
        </w:rPr>
        <w:t>и</w:t>
      </w:r>
      <w:r w:rsidRPr="00FF7A56">
        <w:rPr>
          <w:spacing w:val="-67"/>
          <w:sz w:val="24"/>
          <w:szCs w:val="24"/>
        </w:rPr>
        <w:t xml:space="preserve"> </w:t>
      </w:r>
      <w:r w:rsidRPr="00FF7A56">
        <w:rPr>
          <w:sz w:val="24"/>
          <w:szCs w:val="24"/>
        </w:rPr>
        <w:t>уважительного отношения к работам</w:t>
      </w:r>
      <w:r w:rsidRPr="00FF7A56">
        <w:rPr>
          <w:spacing w:val="-2"/>
          <w:sz w:val="24"/>
          <w:szCs w:val="24"/>
        </w:rPr>
        <w:t xml:space="preserve"> </w:t>
      </w:r>
      <w:r w:rsidRPr="00FF7A56">
        <w:rPr>
          <w:sz w:val="24"/>
          <w:szCs w:val="24"/>
        </w:rPr>
        <w:t>товарищей;</w:t>
      </w:r>
    </w:p>
    <w:p w:rsidR="008204B1" w:rsidRPr="00FF7A56" w:rsidRDefault="008204B1" w:rsidP="008204B1">
      <w:pPr>
        <w:pStyle w:val="a5"/>
        <w:spacing w:line="276" w:lineRule="auto"/>
        <w:ind w:right="408"/>
        <w:rPr>
          <w:sz w:val="24"/>
          <w:szCs w:val="24"/>
        </w:rPr>
      </w:pPr>
      <w:r w:rsidRPr="00FF7A56">
        <w:rPr>
          <w:sz w:val="24"/>
          <w:szCs w:val="24"/>
        </w:rPr>
        <w:t>показывать детям, чем отличаются одни произведения искусства от других как</w:t>
      </w:r>
      <w:r w:rsidRPr="00FF7A56">
        <w:rPr>
          <w:spacing w:val="-67"/>
          <w:sz w:val="24"/>
          <w:szCs w:val="24"/>
        </w:rPr>
        <w:t xml:space="preserve"> </w:t>
      </w:r>
      <w:r w:rsidRPr="00FF7A56">
        <w:rPr>
          <w:sz w:val="24"/>
          <w:szCs w:val="24"/>
        </w:rPr>
        <w:t>по</w:t>
      </w:r>
      <w:r w:rsidRPr="00FF7A56">
        <w:rPr>
          <w:spacing w:val="1"/>
          <w:sz w:val="24"/>
          <w:szCs w:val="24"/>
        </w:rPr>
        <w:t xml:space="preserve"> </w:t>
      </w:r>
      <w:r w:rsidRPr="00FF7A56">
        <w:rPr>
          <w:sz w:val="24"/>
          <w:szCs w:val="24"/>
        </w:rPr>
        <w:t>тематике,</w:t>
      </w:r>
      <w:r w:rsidRPr="00FF7A56">
        <w:rPr>
          <w:spacing w:val="1"/>
          <w:sz w:val="24"/>
          <w:szCs w:val="24"/>
        </w:rPr>
        <w:t xml:space="preserve"> </w:t>
      </w:r>
      <w:r w:rsidRPr="00FF7A56">
        <w:rPr>
          <w:sz w:val="24"/>
          <w:szCs w:val="24"/>
        </w:rPr>
        <w:t>так</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по</w:t>
      </w:r>
      <w:r w:rsidRPr="00FF7A56">
        <w:rPr>
          <w:spacing w:val="1"/>
          <w:sz w:val="24"/>
          <w:szCs w:val="24"/>
        </w:rPr>
        <w:t xml:space="preserve"> </w:t>
      </w:r>
      <w:r w:rsidRPr="00FF7A56">
        <w:rPr>
          <w:sz w:val="24"/>
          <w:szCs w:val="24"/>
        </w:rPr>
        <w:t>средствам</w:t>
      </w:r>
      <w:r w:rsidRPr="00FF7A56">
        <w:rPr>
          <w:spacing w:val="1"/>
          <w:sz w:val="24"/>
          <w:szCs w:val="24"/>
        </w:rPr>
        <w:t xml:space="preserve"> </w:t>
      </w:r>
      <w:r w:rsidRPr="00FF7A56">
        <w:rPr>
          <w:sz w:val="24"/>
          <w:szCs w:val="24"/>
        </w:rPr>
        <w:t>выразительности;</w:t>
      </w:r>
      <w:r w:rsidRPr="00FF7A56">
        <w:rPr>
          <w:spacing w:val="1"/>
          <w:sz w:val="24"/>
          <w:szCs w:val="24"/>
        </w:rPr>
        <w:t xml:space="preserve"> </w:t>
      </w:r>
      <w:r w:rsidRPr="00FF7A56">
        <w:rPr>
          <w:sz w:val="24"/>
          <w:szCs w:val="24"/>
        </w:rPr>
        <w:t>называть,</w:t>
      </w:r>
      <w:r w:rsidRPr="00FF7A56">
        <w:rPr>
          <w:spacing w:val="1"/>
          <w:sz w:val="24"/>
          <w:szCs w:val="24"/>
        </w:rPr>
        <w:t xml:space="preserve"> </w:t>
      </w:r>
      <w:r w:rsidRPr="00FF7A56">
        <w:rPr>
          <w:sz w:val="24"/>
          <w:szCs w:val="24"/>
        </w:rPr>
        <w:t>к</w:t>
      </w:r>
      <w:r w:rsidRPr="00FF7A56">
        <w:rPr>
          <w:spacing w:val="1"/>
          <w:sz w:val="24"/>
          <w:szCs w:val="24"/>
        </w:rPr>
        <w:t xml:space="preserve"> </w:t>
      </w:r>
      <w:r w:rsidRPr="00FF7A56">
        <w:rPr>
          <w:sz w:val="24"/>
          <w:szCs w:val="24"/>
        </w:rPr>
        <w:t>каким</w:t>
      </w:r>
      <w:r w:rsidRPr="00FF7A56">
        <w:rPr>
          <w:spacing w:val="1"/>
          <w:sz w:val="24"/>
          <w:szCs w:val="24"/>
        </w:rPr>
        <w:t xml:space="preserve"> </w:t>
      </w:r>
      <w:r w:rsidRPr="00FF7A56">
        <w:rPr>
          <w:sz w:val="24"/>
          <w:szCs w:val="24"/>
        </w:rPr>
        <w:t>видам</w:t>
      </w:r>
      <w:r w:rsidRPr="00FF7A56">
        <w:rPr>
          <w:spacing w:val="70"/>
          <w:sz w:val="24"/>
          <w:szCs w:val="24"/>
        </w:rPr>
        <w:t xml:space="preserve"> </w:t>
      </w:r>
      <w:r w:rsidRPr="00FF7A56">
        <w:rPr>
          <w:sz w:val="24"/>
          <w:szCs w:val="24"/>
        </w:rPr>
        <w:t>и</w:t>
      </w:r>
      <w:r w:rsidRPr="00FF7A56">
        <w:rPr>
          <w:spacing w:val="1"/>
          <w:sz w:val="24"/>
          <w:szCs w:val="24"/>
        </w:rPr>
        <w:t xml:space="preserve"> </w:t>
      </w:r>
      <w:r w:rsidRPr="00FF7A56">
        <w:rPr>
          <w:sz w:val="24"/>
          <w:szCs w:val="24"/>
        </w:rPr>
        <w:t>жанрам</w:t>
      </w:r>
      <w:r w:rsidRPr="00FF7A56">
        <w:rPr>
          <w:spacing w:val="1"/>
          <w:sz w:val="24"/>
          <w:szCs w:val="24"/>
        </w:rPr>
        <w:t xml:space="preserve"> </w:t>
      </w:r>
      <w:r w:rsidRPr="00FF7A56">
        <w:rPr>
          <w:sz w:val="24"/>
          <w:szCs w:val="24"/>
        </w:rPr>
        <w:t>изобразительного</w:t>
      </w:r>
      <w:r w:rsidRPr="00FF7A56">
        <w:rPr>
          <w:spacing w:val="1"/>
          <w:sz w:val="24"/>
          <w:szCs w:val="24"/>
        </w:rPr>
        <w:t xml:space="preserve"> </w:t>
      </w:r>
      <w:r w:rsidRPr="00FF7A56">
        <w:rPr>
          <w:sz w:val="24"/>
          <w:szCs w:val="24"/>
        </w:rPr>
        <w:t>искусства</w:t>
      </w:r>
      <w:r w:rsidRPr="00FF7A56">
        <w:rPr>
          <w:spacing w:val="1"/>
          <w:sz w:val="24"/>
          <w:szCs w:val="24"/>
        </w:rPr>
        <w:t xml:space="preserve"> </w:t>
      </w:r>
      <w:r w:rsidRPr="00FF7A56">
        <w:rPr>
          <w:sz w:val="24"/>
          <w:szCs w:val="24"/>
        </w:rPr>
        <w:t>они</w:t>
      </w:r>
      <w:r w:rsidRPr="00FF7A56">
        <w:rPr>
          <w:spacing w:val="1"/>
          <w:sz w:val="24"/>
          <w:szCs w:val="24"/>
        </w:rPr>
        <w:t xml:space="preserve"> </w:t>
      </w:r>
      <w:r w:rsidRPr="00FF7A56">
        <w:rPr>
          <w:sz w:val="24"/>
          <w:szCs w:val="24"/>
        </w:rPr>
        <w:t>относятся,</w:t>
      </w:r>
      <w:r w:rsidRPr="00FF7A56">
        <w:rPr>
          <w:spacing w:val="1"/>
          <w:sz w:val="24"/>
          <w:szCs w:val="24"/>
        </w:rPr>
        <w:t xml:space="preserve"> </w:t>
      </w:r>
      <w:r w:rsidRPr="00FF7A56">
        <w:rPr>
          <w:sz w:val="24"/>
          <w:szCs w:val="24"/>
        </w:rPr>
        <w:t>обсуждать</w:t>
      </w:r>
      <w:r w:rsidRPr="00FF7A56">
        <w:rPr>
          <w:spacing w:val="1"/>
          <w:sz w:val="24"/>
          <w:szCs w:val="24"/>
        </w:rPr>
        <w:t xml:space="preserve"> </w:t>
      </w:r>
      <w:r w:rsidRPr="00FF7A56">
        <w:rPr>
          <w:sz w:val="24"/>
          <w:szCs w:val="24"/>
        </w:rPr>
        <w:t>их</w:t>
      </w:r>
      <w:r w:rsidRPr="00FF7A56">
        <w:rPr>
          <w:spacing w:val="1"/>
          <w:sz w:val="24"/>
          <w:szCs w:val="24"/>
        </w:rPr>
        <w:t xml:space="preserve"> </w:t>
      </w:r>
      <w:r w:rsidRPr="00FF7A56">
        <w:rPr>
          <w:sz w:val="24"/>
          <w:szCs w:val="24"/>
        </w:rPr>
        <w:t>содержание,</w:t>
      </w:r>
      <w:r w:rsidRPr="00FF7A56">
        <w:rPr>
          <w:spacing w:val="1"/>
          <w:sz w:val="24"/>
          <w:szCs w:val="24"/>
        </w:rPr>
        <w:t xml:space="preserve"> </w:t>
      </w:r>
      <w:r w:rsidRPr="00FF7A56">
        <w:rPr>
          <w:sz w:val="24"/>
          <w:szCs w:val="24"/>
        </w:rPr>
        <w:t>поощрять</w:t>
      </w:r>
      <w:r w:rsidRPr="00FF7A56">
        <w:rPr>
          <w:spacing w:val="-3"/>
          <w:sz w:val="24"/>
          <w:szCs w:val="24"/>
        </w:rPr>
        <w:t xml:space="preserve"> </w:t>
      </w:r>
      <w:r w:rsidRPr="00FF7A56">
        <w:rPr>
          <w:sz w:val="24"/>
          <w:szCs w:val="24"/>
        </w:rPr>
        <w:t>индивидуальные</w:t>
      </w:r>
      <w:r w:rsidRPr="00FF7A56">
        <w:rPr>
          <w:spacing w:val="-4"/>
          <w:sz w:val="24"/>
          <w:szCs w:val="24"/>
        </w:rPr>
        <w:t xml:space="preserve"> </w:t>
      </w:r>
      <w:r w:rsidRPr="00FF7A56">
        <w:rPr>
          <w:sz w:val="24"/>
          <w:szCs w:val="24"/>
        </w:rPr>
        <w:t>оценки детьми</w:t>
      </w:r>
      <w:r w:rsidRPr="00FF7A56">
        <w:rPr>
          <w:spacing w:val="-1"/>
          <w:sz w:val="24"/>
          <w:szCs w:val="24"/>
        </w:rPr>
        <w:t xml:space="preserve"> </w:t>
      </w:r>
      <w:r w:rsidRPr="00FF7A56">
        <w:rPr>
          <w:sz w:val="24"/>
          <w:szCs w:val="24"/>
        </w:rPr>
        <w:t>этих</w:t>
      </w:r>
      <w:r w:rsidRPr="00FF7A56">
        <w:rPr>
          <w:spacing w:val="1"/>
          <w:sz w:val="24"/>
          <w:szCs w:val="24"/>
        </w:rPr>
        <w:t xml:space="preserve"> </w:t>
      </w:r>
      <w:r w:rsidRPr="00FF7A56">
        <w:rPr>
          <w:sz w:val="24"/>
          <w:szCs w:val="24"/>
        </w:rPr>
        <w:t>произведений;</w:t>
      </w:r>
    </w:p>
    <w:p w:rsidR="008204B1" w:rsidRPr="00FF7A56" w:rsidRDefault="008204B1" w:rsidP="008204B1">
      <w:pPr>
        <w:pStyle w:val="a5"/>
        <w:spacing w:line="276" w:lineRule="auto"/>
        <w:ind w:right="402"/>
        <w:rPr>
          <w:sz w:val="24"/>
          <w:szCs w:val="24"/>
        </w:rPr>
      </w:pPr>
      <w:r w:rsidRPr="00FF7A56">
        <w:rPr>
          <w:sz w:val="24"/>
          <w:szCs w:val="24"/>
        </w:rPr>
        <w:t>формировать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эстетическое</w:t>
      </w:r>
      <w:r w:rsidRPr="00FF7A56">
        <w:rPr>
          <w:spacing w:val="1"/>
          <w:sz w:val="24"/>
          <w:szCs w:val="24"/>
        </w:rPr>
        <w:t xml:space="preserve"> </w:t>
      </w:r>
      <w:r w:rsidRPr="00FF7A56">
        <w:rPr>
          <w:sz w:val="24"/>
          <w:szCs w:val="24"/>
        </w:rPr>
        <w:t>отношение</w:t>
      </w:r>
      <w:r w:rsidRPr="00FF7A56">
        <w:rPr>
          <w:spacing w:val="1"/>
          <w:sz w:val="24"/>
          <w:szCs w:val="24"/>
        </w:rPr>
        <w:t xml:space="preserve"> </w:t>
      </w:r>
      <w:r w:rsidRPr="00FF7A56">
        <w:rPr>
          <w:sz w:val="24"/>
          <w:szCs w:val="24"/>
        </w:rPr>
        <w:t>к</w:t>
      </w:r>
      <w:r w:rsidRPr="00FF7A56">
        <w:rPr>
          <w:spacing w:val="1"/>
          <w:sz w:val="24"/>
          <w:szCs w:val="24"/>
        </w:rPr>
        <w:t xml:space="preserve"> </w:t>
      </w:r>
      <w:r w:rsidRPr="00FF7A56">
        <w:rPr>
          <w:sz w:val="24"/>
          <w:szCs w:val="24"/>
        </w:rPr>
        <w:t>предметам</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явлениям</w:t>
      </w:r>
      <w:r w:rsidRPr="00FF7A56">
        <w:rPr>
          <w:spacing w:val="1"/>
          <w:sz w:val="24"/>
          <w:szCs w:val="24"/>
        </w:rPr>
        <w:t xml:space="preserve"> </w:t>
      </w:r>
      <w:r w:rsidRPr="00FF7A56">
        <w:rPr>
          <w:sz w:val="24"/>
          <w:szCs w:val="24"/>
        </w:rPr>
        <w:t>окружающего</w:t>
      </w:r>
      <w:r w:rsidRPr="00FF7A56">
        <w:rPr>
          <w:spacing w:val="1"/>
          <w:sz w:val="24"/>
          <w:szCs w:val="24"/>
        </w:rPr>
        <w:t xml:space="preserve"> </w:t>
      </w:r>
      <w:r w:rsidRPr="00FF7A56">
        <w:rPr>
          <w:sz w:val="24"/>
          <w:szCs w:val="24"/>
        </w:rPr>
        <w:t>мира,</w:t>
      </w:r>
      <w:r w:rsidRPr="00FF7A56">
        <w:rPr>
          <w:spacing w:val="1"/>
          <w:sz w:val="24"/>
          <w:szCs w:val="24"/>
        </w:rPr>
        <w:t xml:space="preserve"> </w:t>
      </w:r>
      <w:r w:rsidRPr="00FF7A56">
        <w:rPr>
          <w:sz w:val="24"/>
          <w:szCs w:val="24"/>
        </w:rPr>
        <w:t>произведениям</w:t>
      </w:r>
      <w:r w:rsidRPr="00FF7A56">
        <w:rPr>
          <w:spacing w:val="1"/>
          <w:sz w:val="24"/>
          <w:szCs w:val="24"/>
        </w:rPr>
        <w:t xml:space="preserve"> </w:t>
      </w:r>
      <w:r w:rsidRPr="00FF7A56">
        <w:rPr>
          <w:sz w:val="24"/>
          <w:szCs w:val="24"/>
        </w:rPr>
        <w:t>искусства,</w:t>
      </w:r>
      <w:r w:rsidRPr="00FF7A56">
        <w:rPr>
          <w:spacing w:val="1"/>
          <w:sz w:val="24"/>
          <w:szCs w:val="24"/>
        </w:rPr>
        <w:t xml:space="preserve"> </w:t>
      </w:r>
      <w:r w:rsidRPr="00FF7A56">
        <w:rPr>
          <w:sz w:val="24"/>
          <w:szCs w:val="24"/>
        </w:rPr>
        <w:t>к</w:t>
      </w:r>
      <w:r w:rsidRPr="00FF7A56">
        <w:rPr>
          <w:spacing w:val="1"/>
          <w:sz w:val="24"/>
          <w:szCs w:val="24"/>
        </w:rPr>
        <w:t xml:space="preserve"> </w:t>
      </w:r>
      <w:r w:rsidRPr="00FF7A56">
        <w:rPr>
          <w:sz w:val="24"/>
          <w:szCs w:val="24"/>
        </w:rPr>
        <w:t>художественно-творческой</w:t>
      </w:r>
      <w:r w:rsidRPr="00FF7A56">
        <w:rPr>
          <w:spacing w:val="1"/>
          <w:sz w:val="24"/>
          <w:szCs w:val="24"/>
        </w:rPr>
        <w:t xml:space="preserve"> </w:t>
      </w:r>
      <w:r w:rsidRPr="00FF7A56">
        <w:rPr>
          <w:sz w:val="24"/>
          <w:szCs w:val="24"/>
        </w:rPr>
        <w:t>деятельности;</w:t>
      </w:r>
    </w:p>
    <w:p w:rsidR="008204B1" w:rsidRPr="00FF7A56" w:rsidRDefault="008204B1" w:rsidP="008204B1">
      <w:pPr>
        <w:pStyle w:val="a5"/>
        <w:spacing w:line="276" w:lineRule="auto"/>
        <w:ind w:right="410"/>
        <w:rPr>
          <w:sz w:val="24"/>
          <w:szCs w:val="24"/>
        </w:rPr>
      </w:pPr>
      <w:r w:rsidRPr="00FF7A56">
        <w:rPr>
          <w:sz w:val="24"/>
          <w:szCs w:val="24"/>
        </w:rPr>
        <w:t>воспитывать</w:t>
      </w:r>
      <w:r w:rsidRPr="00FF7A56">
        <w:rPr>
          <w:spacing w:val="1"/>
          <w:sz w:val="24"/>
          <w:szCs w:val="24"/>
        </w:rPr>
        <w:t xml:space="preserve"> </w:t>
      </w:r>
      <w:r w:rsidRPr="00FF7A56">
        <w:rPr>
          <w:sz w:val="24"/>
          <w:szCs w:val="24"/>
        </w:rPr>
        <w:t>самостоятельность;</w:t>
      </w:r>
      <w:r w:rsidRPr="00FF7A56">
        <w:rPr>
          <w:spacing w:val="1"/>
          <w:sz w:val="24"/>
          <w:szCs w:val="24"/>
        </w:rPr>
        <w:t xml:space="preserve"> </w:t>
      </w:r>
      <w:r w:rsidRPr="00FF7A56">
        <w:rPr>
          <w:sz w:val="24"/>
          <w:szCs w:val="24"/>
        </w:rPr>
        <w:t>активно</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творчески</w:t>
      </w:r>
      <w:r w:rsidRPr="00FF7A56">
        <w:rPr>
          <w:spacing w:val="1"/>
          <w:sz w:val="24"/>
          <w:szCs w:val="24"/>
        </w:rPr>
        <w:t xml:space="preserve"> </w:t>
      </w:r>
      <w:r w:rsidRPr="00FF7A56">
        <w:rPr>
          <w:sz w:val="24"/>
          <w:szCs w:val="24"/>
        </w:rPr>
        <w:t>применять</w:t>
      </w:r>
      <w:r w:rsidRPr="00FF7A56">
        <w:rPr>
          <w:spacing w:val="1"/>
          <w:sz w:val="24"/>
          <w:szCs w:val="24"/>
        </w:rPr>
        <w:t xml:space="preserve"> </w:t>
      </w:r>
      <w:r w:rsidRPr="00FF7A56">
        <w:rPr>
          <w:sz w:val="24"/>
          <w:szCs w:val="24"/>
        </w:rPr>
        <w:t>ранее</w:t>
      </w:r>
      <w:r w:rsidRPr="00FF7A56">
        <w:rPr>
          <w:spacing w:val="1"/>
          <w:sz w:val="24"/>
          <w:szCs w:val="24"/>
        </w:rPr>
        <w:t xml:space="preserve"> </w:t>
      </w:r>
      <w:r w:rsidRPr="00FF7A56">
        <w:rPr>
          <w:sz w:val="24"/>
          <w:szCs w:val="24"/>
        </w:rPr>
        <w:t>усвоенные</w:t>
      </w:r>
      <w:r w:rsidRPr="00FF7A56">
        <w:rPr>
          <w:spacing w:val="1"/>
          <w:sz w:val="24"/>
          <w:szCs w:val="24"/>
        </w:rPr>
        <w:t xml:space="preserve"> </w:t>
      </w:r>
      <w:r w:rsidRPr="00FF7A56">
        <w:rPr>
          <w:sz w:val="24"/>
          <w:szCs w:val="24"/>
        </w:rPr>
        <w:t>способы</w:t>
      </w:r>
      <w:r w:rsidRPr="00FF7A56">
        <w:rPr>
          <w:spacing w:val="1"/>
          <w:sz w:val="24"/>
          <w:szCs w:val="24"/>
        </w:rPr>
        <w:t xml:space="preserve"> </w:t>
      </w:r>
      <w:r w:rsidRPr="00FF7A56">
        <w:rPr>
          <w:sz w:val="24"/>
          <w:szCs w:val="24"/>
        </w:rPr>
        <w:t>изображения</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рисовании,</w:t>
      </w:r>
      <w:r w:rsidRPr="00FF7A56">
        <w:rPr>
          <w:spacing w:val="1"/>
          <w:sz w:val="24"/>
          <w:szCs w:val="24"/>
        </w:rPr>
        <w:t xml:space="preserve"> </w:t>
      </w:r>
      <w:r w:rsidRPr="00FF7A56">
        <w:rPr>
          <w:sz w:val="24"/>
          <w:szCs w:val="24"/>
        </w:rPr>
        <w:t>лепке</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аппликации,</w:t>
      </w:r>
      <w:r w:rsidRPr="00FF7A56">
        <w:rPr>
          <w:spacing w:val="1"/>
          <w:sz w:val="24"/>
          <w:szCs w:val="24"/>
        </w:rPr>
        <w:t xml:space="preserve"> </w:t>
      </w:r>
      <w:r w:rsidRPr="00FF7A56">
        <w:rPr>
          <w:sz w:val="24"/>
          <w:szCs w:val="24"/>
        </w:rPr>
        <w:t>используя</w:t>
      </w:r>
      <w:r w:rsidRPr="00FF7A56">
        <w:rPr>
          <w:spacing w:val="1"/>
          <w:sz w:val="24"/>
          <w:szCs w:val="24"/>
        </w:rPr>
        <w:t xml:space="preserve"> </w:t>
      </w:r>
      <w:r w:rsidRPr="00FF7A56">
        <w:rPr>
          <w:sz w:val="24"/>
          <w:szCs w:val="24"/>
        </w:rPr>
        <w:t>выразительные</w:t>
      </w:r>
      <w:r w:rsidRPr="00FF7A56">
        <w:rPr>
          <w:spacing w:val="-1"/>
          <w:sz w:val="24"/>
          <w:szCs w:val="24"/>
        </w:rPr>
        <w:t xml:space="preserve"> </w:t>
      </w:r>
      <w:r w:rsidRPr="00FF7A56">
        <w:rPr>
          <w:sz w:val="24"/>
          <w:szCs w:val="24"/>
        </w:rPr>
        <w:t>средства;</w:t>
      </w:r>
    </w:p>
    <w:p w:rsidR="00FF7A56" w:rsidRDefault="008204B1" w:rsidP="00FF7A56">
      <w:pPr>
        <w:pStyle w:val="a5"/>
        <w:spacing w:before="1" w:line="276" w:lineRule="auto"/>
        <w:ind w:right="408"/>
        <w:rPr>
          <w:sz w:val="24"/>
          <w:szCs w:val="24"/>
        </w:rPr>
      </w:pPr>
      <w:r w:rsidRPr="00FF7A56">
        <w:rPr>
          <w:sz w:val="24"/>
          <w:szCs w:val="24"/>
        </w:rPr>
        <w:t>создавать</w:t>
      </w:r>
      <w:r w:rsidRPr="00FF7A56">
        <w:rPr>
          <w:spacing w:val="1"/>
          <w:sz w:val="24"/>
          <w:szCs w:val="24"/>
        </w:rPr>
        <w:t xml:space="preserve"> </w:t>
      </w:r>
      <w:r w:rsidRPr="00FF7A56">
        <w:rPr>
          <w:sz w:val="24"/>
          <w:szCs w:val="24"/>
        </w:rPr>
        <w:t>условия</w:t>
      </w:r>
      <w:r w:rsidRPr="00FF7A56">
        <w:rPr>
          <w:spacing w:val="1"/>
          <w:sz w:val="24"/>
          <w:szCs w:val="24"/>
        </w:rPr>
        <w:t xml:space="preserve"> </w:t>
      </w:r>
      <w:r w:rsidRPr="00FF7A56">
        <w:rPr>
          <w:sz w:val="24"/>
          <w:szCs w:val="24"/>
        </w:rPr>
        <w:t>для</w:t>
      </w:r>
      <w:r w:rsidRPr="00FF7A56">
        <w:rPr>
          <w:spacing w:val="1"/>
          <w:sz w:val="24"/>
          <w:szCs w:val="24"/>
        </w:rPr>
        <w:t xml:space="preserve"> </w:t>
      </w:r>
      <w:r w:rsidRPr="00FF7A56">
        <w:rPr>
          <w:sz w:val="24"/>
          <w:szCs w:val="24"/>
        </w:rPr>
        <w:t>свободного,</w:t>
      </w:r>
      <w:r w:rsidRPr="00FF7A56">
        <w:rPr>
          <w:spacing w:val="1"/>
          <w:sz w:val="24"/>
          <w:szCs w:val="24"/>
        </w:rPr>
        <w:t xml:space="preserve"> </w:t>
      </w:r>
      <w:r w:rsidRPr="00FF7A56">
        <w:rPr>
          <w:sz w:val="24"/>
          <w:szCs w:val="24"/>
        </w:rPr>
        <w:t>самостоятельного,</w:t>
      </w:r>
      <w:r w:rsidRPr="00FF7A56">
        <w:rPr>
          <w:spacing w:val="1"/>
          <w:sz w:val="24"/>
          <w:szCs w:val="24"/>
        </w:rPr>
        <w:t xml:space="preserve"> </w:t>
      </w:r>
      <w:r w:rsidRPr="00FF7A56">
        <w:rPr>
          <w:sz w:val="24"/>
          <w:szCs w:val="24"/>
        </w:rPr>
        <w:t>разнопланового</w:t>
      </w:r>
      <w:r w:rsidRPr="00FF7A56">
        <w:rPr>
          <w:spacing w:val="-67"/>
          <w:sz w:val="24"/>
          <w:szCs w:val="24"/>
        </w:rPr>
        <w:t xml:space="preserve"> </w:t>
      </w:r>
      <w:r w:rsidRPr="00FF7A56">
        <w:rPr>
          <w:sz w:val="24"/>
          <w:szCs w:val="24"/>
        </w:rPr>
        <w:t>экспериментирования</w:t>
      </w:r>
      <w:r w:rsidRPr="00FF7A56">
        <w:rPr>
          <w:spacing w:val="-1"/>
          <w:sz w:val="24"/>
          <w:szCs w:val="24"/>
        </w:rPr>
        <w:t xml:space="preserve"> </w:t>
      </w:r>
      <w:r w:rsidRPr="00FF7A56">
        <w:rPr>
          <w:sz w:val="24"/>
          <w:szCs w:val="24"/>
        </w:rPr>
        <w:t>с художественными</w:t>
      </w:r>
      <w:r w:rsidRPr="00FF7A56">
        <w:rPr>
          <w:spacing w:val="-1"/>
          <w:sz w:val="24"/>
          <w:szCs w:val="24"/>
        </w:rPr>
        <w:t xml:space="preserve"> </w:t>
      </w:r>
      <w:r w:rsidRPr="00FF7A56">
        <w:rPr>
          <w:sz w:val="24"/>
          <w:szCs w:val="24"/>
        </w:rPr>
        <w:t>материалами;</w:t>
      </w:r>
      <w:r w:rsidR="00FF7A56">
        <w:rPr>
          <w:sz w:val="24"/>
          <w:szCs w:val="24"/>
        </w:rPr>
        <w:t xml:space="preserve"> </w:t>
      </w:r>
    </w:p>
    <w:p w:rsidR="008204B1" w:rsidRPr="00FF7A56" w:rsidRDefault="008204B1" w:rsidP="00FF7A56">
      <w:pPr>
        <w:pStyle w:val="a5"/>
        <w:spacing w:before="1" w:line="276" w:lineRule="auto"/>
        <w:ind w:right="408"/>
        <w:rPr>
          <w:sz w:val="24"/>
          <w:szCs w:val="24"/>
        </w:rPr>
      </w:pPr>
      <w:r w:rsidRPr="00FF7A56">
        <w:rPr>
          <w:sz w:val="24"/>
          <w:szCs w:val="24"/>
        </w:rPr>
        <w:t>поощрять</w:t>
      </w:r>
      <w:r w:rsidRPr="00FF7A56">
        <w:rPr>
          <w:spacing w:val="1"/>
          <w:sz w:val="24"/>
          <w:szCs w:val="24"/>
        </w:rPr>
        <w:t xml:space="preserve"> </w:t>
      </w:r>
      <w:r w:rsidRPr="00FF7A56">
        <w:rPr>
          <w:sz w:val="24"/>
          <w:szCs w:val="24"/>
        </w:rPr>
        <w:t>стремление</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сделать</w:t>
      </w:r>
      <w:r w:rsidRPr="00FF7A56">
        <w:rPr>
          <w:spacing w:val="1"/>
          <w:sz w:val="24"/>
          <w:szCs w:val="24"/>
        </w:rPr>
        <w:t xml:space="preserve"> </w:t>
      </w:r>
      <w:r w:rsidRPr="00FF7A56">
        <w:rPr>
          <w:sz w:val="24"/>
          <w:szCs w:val="24"/>
        </w:rPr>
        <w:t>свое</w:t>
      </w:r>
      <w:r w:rsidRPr="00FF7A56">
        <w:rPr>
          <w:spacing w:val="1"/>
          <w:sz w:val="24"/>
          <w:szCs w:val="24"/>
        </w:rPr>
        <w:t xml:space="preserve"> </w:t>
      </w:r>
      <w:r w:rsidRPr="00FF7A56">
        <w:rPr>
          <w:sz w:val="24"/>
          <w:szCs w:val="24"/>
        </w:rPr>
        <w:t>произведение</w:t>
      </w:r>
      <w:r w:rsidRPr="00FF7A56">
        <w:rPr>
          <w:spacing w:val="1"/>
          <w:sz w:val="24"/>
          <w:szCs w:val="24"/>
        </w:rPr>
        <w:t xml:space="preserve"> </w:t>
      </w:r>
      <w:r w:rsidRPr="00FF7A56">
        <w:rPr>
          <w:sz w:val="24"/>
          <w:szCs w:val="24"/>
        </w:rPr>
        <w:t>красивым,</w:t>
      </w:r>
      <w:r w:rsidRPr="00FF7A56">
        <w:rPr>
          <w:spacing w:val="1"/>
          <w:sz w:val="24"/>
          <w:szCs w:val="24"/>
        </w:rPr>
        <w:t xml:space="preserve"> </w:t>
      </w:r>
      <w:r w:rsidRPr="00FF7A56">
        <w:rPr>
          <w:sz w:val="24"/>
          <w:szCs w:val="24"/>
        </w:rPr>
        <w:t>содержательным,</w:t>
      </w:r>
      <w:r w:rsidRPr="00FF7A56">
        <w:rPr>
          <w:spacing w:val="-3"/>
          <w:sz w:val="24"/>
          <w:szCs w:val="24"/>
        </w:rPr>
        <w:t xml:space="preserve"> </w:t>
      </w:r>
      <w:r w:rsidRPr="00FF7A56">
        <w:rPr>
          <w:sz w:val="24"/>
          <w:szCs w:val="24"/>
        </w:rPr>
        <w:t>выразительным;</w:t>
      </w:r>
    </w:p>
    <w:p w:rsidR="008204B1" w:rsidRPr="00FF7A56" w:rsidRDefault="008204B1" w:rsidP="008204B1">
      <w:pPr>
        <w:pStyle w:val="a5"/>
        <w:spacing w:line="276" w:lineRule="auto"/>
        <w:ind w:right="404"/>
        <w:rPr>
          <w:sz w:val="24"/>
          <w:szCs w:val="24"/>
        </w:rPr>
      </w:pPr>
      <w:r w:rsidRPr="00FF7A56">
        <w:rPr>
          <w:sz w:val="24"/>
          <w:szCs w:val="24"/>
        </w:rPr>
        <w:t>поощрять</w:t>
      </w:r>
      <w:r w:rsidRPr="00FF7A56">
        <w:rPr>
          <w:spacing w:val="1"/>
          <w:sz w:val="24"/>
          <w:szCs w:val="24"/>
        </w:rPr>
        <w:t xml:space="preserve"> </w:t>
      </w:r>
      <w:r w:rsidRPr="00FF7A56">
        <w:rPr>
          <w:sz w:val="24"/>
          <w:szCs w:val="24"/>
        </w:rPr>
        <w:t>стремление</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делать</w:t>
      </w:r>
      <w:r w:rsidRPr="00FF7A56">
        <w:rPr>
          <w:spacing w:val="1"/>
          <w:sz w:val="24"/>
          <w:szCs w:val="24"/>
        </w:rPr>
        <w:t xml:space="preserve"> </w:t>
      </w:r>
      <w:r w:rsidRPr="00FF7A56">
        <w:rPr>
          <w:sz w:val="24"/>
          <w:szCs w:val="24"/>
        </w:rPr>
        <w:t>самостоятельный</w:t>
      </w:r>
      <w:r w:rsidRPr="00FF7A56">
        <w:rPr>
          <w:spacing w:val="1"/>
          <w:sz w:val="24"/>
          <w:szCs w:val="24"/>
        </w:rPr>
        <w:t xml:space="preserve"> </w:t>
      </w:r>
      <w:r w:rsidRPr="00FF7A56">
        <w:rPr>
          <w:sz w:val="24"/>
          <w:szCs w:val="24"/>
        </w:rPr>
        <w:t>выбор,</w:t>
      </w:r>
      <w:r w:rsidRPr="00FF7A56">
        <w:rPr>
          <w:spacing w:val="71"/>
          <w:sz w:val="24"/>
          <w:szCs w:val="24"/>
        </w:rPr>
        <w:t xml:space="preserve"> </w:t>
      </w:r>
      <w:r w:rsidRPr="00FF7A56">
        <w:rPr>
          <w:sz w:val="24"/>
          <w:szCs w:val="24"/>
        </w:rPr>
        <w:t>помогать</w:t>
      </w:r>
      <w:r w:rsidRPr="00FF7A56">
        <w:rPr>
          <w:spacing w:val="1"/>
          <w:sz w:val="24"/>
          <w:szCs w:val="24"/>
        </w:rPr>
        <w:t xml:space="preserve"> </w:t>
      </w:r>
      <w:r w:rsidRPr="00FF7A56">
        <w:rPr>
          <w:sz w:val="24"/>
          <w:szCs w:val="24"/>
        </w:rPr>
        <w:t>другому, уважать и понимать потребности другого человека, бережно относиться к</w:t>
      </w:r>
      <w:r w:rsidRPr="00FF7A56">
        <w:rPr>
          <w:spacing w:val="1"/>
          <w:sz w:val="24"/>
          <w:szCs w:val="24"/>
        </w:rPr>
        <w:t xml:space="preserve"> </w:t>
      </w:r>
      <w:r w:rsidRPr="00FF7A56">
        <w:rPr>
          <w:sz w:val="24"/>
          <w:szCs w:val="24"/>
        </w:rPr>
        <w:t>продуктам</w:t>
      </w:r>
      <w:r w:rsidRPr="00FF7A56">
        <w:rPr>
          <w:spacing w:val="-1"/>
          <w:sz w:val="24"/>
          <w:szCs w:val="24"/>
        </w:rPr>
        <w:t xml:space="preserve"> </w:t>
      </w:r>
      <w:r w:rsidRPr="00FF7A56">
        <w:rPr>
          <w:sz w:val="24"/>
          <w:szCs w:val="24"/>
        </w:rPr>
        <w:t>его труда;</w:t>
      </w:r>
    </w:p>
    <w:p w:rsidR="008204B1" w:rsidRPr="00FF7A56" w:rsidRDefault="008204B1" w:rsidP="008204B1">
      <w:pPr>
        <w:pStyle w:val="a5"/>
        <w:spacing w:line="276" w:lineRule="auto"/>
        <w:ind w:right="410"/>
        <w:rPr>
          <w:sz w:val="24"/>
          <w:szCs w:val="24"/>
        </w:rPr>
      </w:pPr>
      <w:r w:rsidRPr="00FF7A56">
        <w:rPr>
          <w:sz w:val="24"/>
          <w:szCs w:val="24"/>
        </w:rPr>
        <w:t>продолжать</w:t>
      </w:r>
      <w:r w:rsidRPr="00FF7A56">
        <w:rPr>
          <w:spacing w:val="1"/>
          <w:sz w:val="24"/>
          <w:szCs w:val="24"/>
        </w:rPr>
        <w:t xml:space="preserve"> </w:t>
      </w:r>
      <w:r w:rsidRPr="00FF7A56">
        <w:rPr>
          <w:sz w:val="24"/>
          <w:szCs w:val="24"/>
        </w:rPr>
        <w:t>учить</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рисовать</w:t>
      </w:r>
      <w:r w:rsidRPr="00FF7A56">
        <w:rPr>
          <w:spacing w:val="1"/>
          <w:sz w:val="24"/>
          <w:szCs w:val="24"/>
        </w:rPr>
        <w:t xml:space="preserve"> </w:t>
      </w:r>
      <w:r w:rsidRPr="00FF7A56">
        <w:rPr>
          <w:sz w:val="24"/>
          <w:szCs w:val="24"/>
        </w:rPr>
        <w:t>с</w:t>
      </w:r>
      <w:r w:rsidRPr="00FF7A56">
        <w:rPr>
          <w:spacing w:val="1"/>
          <w:sz w:val="24"/>
          <w:szCs w:val="24"/>
        </w:rPr>
        <w:t xml:space="preserve"> </w:t>
      </w:r>
      <w:r w:rsidRPr="00FF7A56">
        <w:rPr>
          <w:sz w:val="24"/>
          <w:szCs w:val="24"/>
        </w:rPr>
        <w:t>натуры;</w:t>
      </w:r>
      <w:r w:rsidRPr="00FF7A56">
        <w:rPr>
          <w:spacing w:val="1"/>
          <w:sz w:val="24"/>
          <w:szCs w:val="24"/>
        </w:rPr>
        <w:t xml:space="preserve"> </w:t>
      </w:r>
      <w:r w:rsidRPr="00FF7A56">
        <w:rPr>
          <w:sz w:val="24"/>
          <w:szCs w:val="24"/>
        </w:rPr>
        <w:t>развивать</w:t>
      </w:r>
      <w:r w:rsidRPr="00FF7A56">
        <w:rPr>
          <w:spacing w:val="1"/>
          <w:sz w:val="24"/>
          <w:szCs w:val="24"/>
        </w:rPr>
        <w:t xml:space="preserve"> </w:t>
      </w:r>
      <w:r w:rsidRPr="00FF7A56">
        <w:rPr>
          <w:sz w:val="24"/>
          <w:szCs w:val="24"/>
        </w:rPr>
        <w:t>аналитические</w:t>
      </w:r>
      <w:r w:rsidRPr="00FF7A56">
        <w:rPr>
          <w:spacing w:val="1"/>
          <w:sz w:val="24"/>
          <w:szCs w:val="24"/>
        </w:rPr>
        <w:t xml:space="preserve"> </w:t>
      </w:r>
      <w:r w:rsidRPr="00FF7A56">
        <w:rPr>
          <w:sz w:val="24"/>
          <w:szCs w:val="24"/>
        </w:rPr>
        <w:t>способности,</w:t>
      </w:r>
      <w:r w:rsidRPr="00FF7A56">
        <w:rPr>
          <w:spacing w:val="1"/>
          <w:sz w:val="24"/>
          <w:szCs w:val="24"/>
        </w:rPr>
        <w:t xml:space="preserve"> </w:t>
      </w:r>
      <w:r w:rsidRPr="00FF7A56">
        <w:rPr>
          <w:sz w:val="24"/>
          <w:szCs w:val="24"/>
        </w:rPr>
        <w:t>умение</w:t>
      </w:r>
      <w:r w:rsidRPr="00FF7A56">
        <w:rPr>
          <w:spacing w:val="1"/>
          <w:sz w:val="24"/>
          <w:szCs w:val="24"/>
        </w:rPr>
        <w:t xml:space="preserve"> </w:t>
      </w:r>
      <w:r w:rsidRPr="00FF7A56">
        <w:rPr>
          <w:sz w:val="24"/>
          <w:szCs w:val="24"/>
        </w:rPr>
        <w:t>сравнивать</w:t>
      </w:r>
      <w:r w:rsidRPr="00FF7A56">
        <w:rPr>
          <w:spacing w:val="1"/>
          <w:sz w:val="24"/>
          <w:szCs w:val="24"/>
        </w:rPr>
        <w:t xml:space="preserve"> </w:t>
      </w:r>
      <w:r w:rsidRPr="00FF7A56">
        <w:rPr>
          <w:sz w:val="24"/>
          <w:szCs w:val="24"/>
        </w:rPr>
        <w:t>предметы</w:t>
      </w:r>
      <w:r w:rsidRPr="00FF7A56">
        <w:rPr>
          <w:spacing w:val="1"/>
          <w:sz w:val="24"/>
          <w:szCs w:val="24"/>
        </w:rPr>
        <w:t xml:space="preserve"> </w:t>
      </w:r>
      <w:r w:rsidRPr="00FF7A56">
        <w:rPr>
          <w:sz w:val="24"/>
          <w:szCs w:val="24"/>
        </w:rPr>
        <w:t>между</w:t>
      </w:r>
      <w:r w:rsidRPr="00FF7A56">
        <w:rPr>
          <w:spacing w:val="1"/>
          <w:sz w:val="24"/>
          <w:szCs w:val="24"/>
        </w:rPr>
        <w:t xml:space="preserve"> </w:t>
      </w:r>
      <w:r w:rsidRPr="00FF7A56">
        <w:rPr>
          <w:sz w:val="24"/>
          <w:szCs w:val="24"/>
        </w:rPr>
        <w:t>собой,</w:t>
      </w:r>
      <w:r w:rsidRPr="00FF7A56">
        <w:rPr>
          <w:spacing w:val="1"/>
          <w:sz w:val="24"/>
          <w:szCs w:val="24"/>
        </w:rPr>
        <w:t xml:space="preserve"> </w:t>
      </w:r>
      <w:r w:rsidRPr="00FF7A56">
        <w:rPr>
          <w:sz w:val="24"/>
          <w:szCs w:val="24"/>
        </w:rPr>
        <w:t>выделять</w:t>
      </w:r>
      <w:r w:rsidRPr="00FF7A56">
        <w:rPr>
          <w:spacing w:val="1"/>
          <w:sz w:val="24"/>
          <w:szCs w:val="24"/>
        </w:rPr>
        <w:t xml:space="preserve"> </w:t>
      </w:r>
      <w:r w:rsidRPr="00FF7A56">
        <w:rPr>
          <w:sz w:val="24"/>
          <w:szCs w:val="24"/>
        </w:rPr>
        <w:t>особенности</w:t>
      </w:r>
      <w:r w:rsidRPr="00FF7A56">
        <w:rPr>
          <w:spacing w:val="1"/>
          <w:sz w:val="24"/>
          <w:szCs w:val="24"/>
        </w:rPr>
        <w:t xml:space="preserve"> </w:t>
      </w:r>
      <w:r w:rsidRPr="00FF7A56">
        <w:rPr>
          <w:sz w:val="24"/>
          <w:szCs w:val="24"/>
        </w:rPr>
        <w:t>каждого предмета; совершенствовать умение изображать предметы, передавая их</w:t>
      </w:r>
      <w:r w:rsidRPr="00FF7A56">
        <w:rPr>
          <w:spacing w:val="1"/>
          <w:sz w:val="24"/>
          <w:szCs w:val="24"/>
        </w:rPr>
        <w:t xml:space="preserve"> </w:t>
      </w:r>
      <w:r w:rsidRPr="00FF7A56">
        <w:rPr>
          <w:sz w:val="24"/>
          <w:szCs w:val="24"/>
        </w:rPr>
        <w:t>форму,</w:t>
      </w:r>
      <w:r w:rsidRPr="00FF7A56">
        <w:rPr>
          <w:spacing w:val="-2"/>
          <w:sz w:val="24"/>
          <w:szCs w:val="24"/>
        </w:rPr>
        <w:t xml:space="preserve"> </w:t>
      </w:r>
      <w:r w:rsidRPr="00FF7A56">
        <w:rPr>
          <w:sz w:val="24"/>
          <w:szCs w:val="24"/>
        </w:rPr>
        <w:t>величину,</w:t>
      </w:r>
      <w:r w:rsidRPr="00FF7A56">
        <w:rPr>
          <w:spacing w:val="-1"/>
          <w:sz w:val="24"/>
          <w:szCs w:val="24"/>
        </w:rPr>
        <w:t xml:space="preserve"> </w:t>
      </w:r>
      <w:r w:rsidRPr="00FF7A56">
        <w:rPr>
          <w:sz w:val="24"/>
          <w:szCs w:val="24"/>
        </w:rPr>
        <w:t>строение,</w:t>
      </w:r>
      <w:r w:rsidRPr="00FF7A56">
        <w:rPr>
          <w:spacing w:val="-2"/>
          <w:sz w:val="24"/>
          <w:szCs w:val="24"/>
        </w:rPr>
        <w:t xml:space="preserve"> </w:t>
      </w:r>
      <w:r w:rsidRPr="00FF7A56">
        <w:rPr>
          <w:sz w:val="24"/>
          <w:szCs w:val="24"/>
        </w:rPr>
        <w:t>пропорции,</w:t>
      </w:r>
      <w:r w:rsidRPr="00FF7A56">
        <w:rPr>
          <w:spacing w:val="-4"/>
          <w:sz w:val="24"/>
          <w:szCs w:val="24"/>
        </w:rPr>
        <w:t xml:space="preserve"> </w:t>
      </w:r>
      <w:r w:rsidRPr="00FF7A56">
        <w:rPr>
          <w:sz w:val="24"/>
          <w:szCs w:val="24"/>
        </w:rPr>
        <w:t>цвет,</w:t>
      </w:r>
      <w:r w:rsidRPr="00FF7A56">
        <w:rPr>
          <w:spacing w:val="-2"/>
          <w:sz w:val="24"/>
          <w:szCs w:val="24"/>
        </w:rPr>
        <w:t xml:space="preserve"> </w:t>
      </w:r>
      <w:r w:rsidRPr="00FF7A56">
        <w:rPr>
          <w:sz w:val="24"/>
          <w:szCs w:val="24"/>
        </w:rPr>
        <w:t>композицию;</w:t>
      </w:r>
    </w:p>
    <w:p w:rsidR="008204B1" w:rsidRPr="00FF7A56" w:rsidRDefault="008204B1" w:rsidP="008204B1">
      <w:pPr>
        <w:pStyle w:val="a5"/>
        <w:spacing w:line="276" w:lineRule="auto"/>
        <w:ind w:right="408"/>
        <w:rPr>
          <w:sz w:val="24"/>
          <w:szCs w:val="24"/>
        </w:rPr>
      </w:pPr>
      <w:r w:rsidRPr="00FF7A56">
        <w:rPr>
          <w:sz w:val="24"/>
          <w:szCs w:val="24"/>
        </w:rPr>
        <w:t>развивать</w:t>
      </w:r>
      <w:r w:rsidRPr="00FF7A56">
        <w:rPr>
          <w:spacing w:val="1"/>
          <w:sz w:val="24"/>
          <w:szCs w:val="24"/>
        </w:rPr>
        <w:t xml:space="preserve"> </w:t>
      </w:r>
      <w:r w:rsidRPr="00FF7A56">
        <w:rPr>
          <w:sz w:val="24"/>
          <w:szCs w:val="24"/>
        </w:rPr>
        <w:t>художественно-творческие</w:t>
      </w:r>
      <w:r w:rsidRPr="00FF7A56">
        <w:rPr>
          <w:spacing w:val="1"/>
          <w:sz w:val="24"/>
          <w:szCs w:val="24"/>
        </w:rPr>
        <w:t xml:space="preserve"> </w:t>
      </w:r>
      <w:r w:rsidRPr="00FF7A56">
        <w:rPr>
          <w:sz w:val="24"/>
          <w:szCs w:val="24"/>
        </w:rPr>
        <w:t>способности</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изобразительной</w:t>
      </w:r>
      <w:r w:rsidRPr="00FF7A56">
        <w:rPr>
          <w:spacing w:val="-67"/>
          <w:sz w:val="24"/>
          <w:szCs w:val="24"/>
        </w:rPr>
        <w:t xml:space="preserve"> </w:t>
      </w:r>
      <w:r w:rsidRPr="00FF7A56">
        <w:rPr>
          <w:sz w:val="24"/>
          <w:szCs w:val="24"/>
        </w:rPr>
        <w:t>деятельности;</w:t>
      </w:r>
    </w:p>
    <w:p w:rsidR="008204B1" w:rsidRPr="00FF7A56" w:rsidRDefault="008204B1" w:rsidP="008204B1">
      <w:pPr>
        <w:pStyle w:val="a5"/>
        <w:ind w:left="921" w:firstLine="0"/>
        <w:rPr>
          <w:sz w:val="24"/>
          <w:szCs w:val="24"/>
        </w:rPr>
      </w:pPr>
      <w:r w:rsidRPr="00FF7A56">
        <w:rPr>
          <w:sz w:val="24"/>
          <w:szCs w:val="24"/>
        </w:rPr>
        <w:t>продолжать</w:t>
      </w:r>
      <w:r w:rsidRPr="00FF7A56">
        <w:rPr>
          <w:spacing w:val="-3"/>
          <w:sz w:val="24"/>
          <w:szCs w:val="24"/>
        </w:rPr>
        <w:t xml:space="preserve"> </w:t>
      </w:r>
      <w:r w:rsidRPr="00FF7A56">
        <w:rPr>
          <w:sz w:val="24"/>
          <w:szCs w:val="24"/>
        </w:rPr>
        <w:t>развивать</w:t>
      </w:r>
      <w:r w:rsidRPr="00FF7A56">
        <w:rPr>
          <w:spacing w:val="-2"/>
          <w:sz w:val="24"/>
          <w:szCs w:val="24"/>
        </w:rPr>
        <w:t xml:space="preserve"> </w:t>
      </w:r>
      <w:r w:rsidRPr="00FF7A56">
        <w:rPr>
          <w:sz w:val="24"/>
          <w:szCs w:val="24"/>
        </w:rPr>
        <w:t>у</w:t>
      </w:r>
      <w:r w:rsidRPr="00FF7A56">
        <w:rPr>
          <w:spacing w:val="-5"/>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коллективное</w:t>
      </w:r>
      <w:r w:rsidRPr="00FF7A56">
        <w:rPr>
          <w:spacing w:val="-1"/>
          <w:sz w:val="24"/>
          <w:szCs w:val="24"/>
        </w:rPr>
        <w:t xml:space="preserve"> </w:t>
      </w:r>
      <w:r w:rsidRPr="00FF7A56">
        <w:rPr>
          <w:sz w:val="24"/>
          <w:szCs w:val="24"/>
        </w:rPr>
        <w:t>творчество;</w:t>
      </w:r>
    </w:p>
    <w:p w:rsidR="008204B1" w:rsidRPr="00FF7A56" w:rsidRDefault="008204B1" w:rsidP="008204B1">
      <w:pPr>
        <w:pStyle w:val="a5"/>
        <w:spacing w:before="44" w:line="276" w:lineRule="auto"/>
        <w:ind w:right="411"/>
        <w:rPr>
          <w:sz w:val="24"/>
          <w:szCs w:val="24"/>
        </w:rPr>
      </w:pPr>
      <w:r w:rsidRPr="00FF7A56">
        <w:rPr>
          <w:sz w:val="24"/>
          <w:szCs w:val="24"/>
        </w:rPr>
        <w:t>воспитывать у детей стремление действовать согласованно, договариваться о</w:t>
      </w:r>
      <w:r w:rsidRPr="00FF7A56">
        <w:rPr>
          <w:spacing w:val="1"/>
          <w:sz w:val="24"/>
          <w:szCs w:val="24"/>
        </w:rPr>
        <w:t xml:space="preserve"> </w:t>
      </w:r>
      <w:r w:rsidRPr="00FF7A56">
        <w:rPr>
          <w:sz w:val="24"/>
          <w:szCs w:val="24"/>
        </w:rPr>
        <w:t>том, кто какую часть работы будет выполнять, как отдельные изображения будут</w:t>
      </w:r>
      <w:r w:rsidRPr="00FF7A56">
        <w:rPr>
          <w:spacing w:val="1"/>
          <w:sz w:val="24"/>
          <w:szCs w:val="24"/>
        </w:rPr>
        <w:t xml:space="preserve"> </w:t>
      </w:r>
      <w:r w:rsidRPr="00FF7A56">
        <w:rPr>
          <w:sz w:val="24"/>
          <w:szCs w:val="24"/>
        </w:rPr>
        <w:t>объединяться</w:t>
      </w:r>
      <w:r w:rsidRPr="00FF7A56">
        <w:rPr>
          <w:spacing w:val="-1"/>
          <w:sz w:val="24"/>
          <w:szCs w:val="24"/>
        </w:rPr>
        <w:t xml:space="preserve"> </w:t>
      </w:r>
      <w:r w:rsidRPr="00FF7A56">
        <w:rPr>
          <w:sz w:val="24"/>
          <w:szCs w:val="24"/>
        </w:rPr>
        <w:t>в</w:t>
      </w:r>
      <w:r w:rsidRPr="00FF7A56">
        <w:rPr>
          <w:spacing w:val="-2"/>
          <w:sz w:val="24"/>
          <w:szCs w:val="24"/>
        </w:rPr>
        <w:t xml:space="preserve"> </w:t>
      </w:r>
      <w:r w:rsidRPr="00FF7A56">
        <w:rPr>
          <w:sz w:val="24"/>
          <w:szCs w:val="24"/>
        </w:rPr>
        <w:t>общую</w:t>
      </w:r>
      <w:r w:rsidRPr="00FF7A56">
        <w:rPr>
          <w:spacing w:val="-1"/>
          <w:sz w:val="24"/>
          <w:szCs w:val="24"/>
        </w:rPr>
        <w:t xml:space="preserve"> </w:t>
      </w:r>
      <w:r w:rsidRPr="00FF7A56">
        <w:rPr>
          <w:sz w:val="24"/>
          <w:szCs w:val="24"/>
        </w:rPr>
        <w:t>картину;</w:t>
      </w:r>
    </w:p>
    <w:p w:rsidR="008204B1" w:rsidRPr="00FF7A56" w:rsidRDefault="008204B1" w:rsidP="008204B1">
      <w:pPr>
        <w:pStyle w:val="a5"/>
        <w:spacing w:line="276" w:lineRule="auto"/>
        <w:ind w:right="404"/>
        <w:rPr>
          <w:sz w:val="24"/>
          <w:szCs w:val="24"/>
        </w:rPr>
      </w:pPr>
      <w:r w:rsidRPr="00FF7A56">
        <w:rPr>
          <w:sz w:val="24"/>
          <w:szCs w:val="24"/>
        </w:rPr>
        <w:t>формировать у детей умение замечать недостатки своих работ и</w:t>
      </w:r>
      <w:r w:rsidRPr="00FF7A56">
        <w:rPr>
          <w:spacing w:val="70"/>
          <w:sz w:val="24"/>
          <w:szCs w:val="24"/>
        </w:rPr>
        <w:t xml:space="preserve"> </w:t>
      </w:r>
      <w:r w:rsidRPr="00FF7A56">
        <w:rPr>
          <w:sz w:val="24"/>
          <w:szCs w:val="24"/>
        </w:rPr>
        <w:t>исправлять</w:t>
      </w:r>
      <w:r w:rsidRPr="00FF7A56">
        <w:rPr>
          <w:spacing w:val="1"/>
          <w:sz w:val="24"/>
          <w:szCs w:val="24"/>
        </w:rPr>
        <w:t xml:space="preserve"> </w:t>
      </w:r>
      <w:r w:rsidRPr="00FF7A56">
        <w:rPr>
          <w:sz w:val="24"/>
          <w:szCs w:val="24"/>
        </w:rPr>
        <w:t>их; вносить дополнения для достижения большей выразительности создаваемого</w:t>
      </w:r>
      <w:r w:rsidRPr="00FF7A56">
        <w:rPr>
          <w:spacing w:val="1"/>
          <w:sz w:val="24"/>
          <w:szCs w:val="24"/>
        </w:rPr>
        <w:t xml:space="preserve"> </w:t>
      </w:r>
      <w:r w:rsidRPr="00FF7A56">
        <w:rPr>
          <w:sz w:val="24"/>
          <w:szCs w:val="24"/>
        </w:rPr>
        <w:t>образа;</w:t>
      </w:r>
    </w:p>
    <w:p w:rsidR="008204B1" w:rsidRPr="00FF7A56" w:rsidRDefault="008204B1" w:rsidP="008204B1">
      <w:pPr>
        <w:pStyle w:val="a5"/>
        <w:spacing w:before="1" w:line="276" w:lineRule="auto"/>
        <w:ind w:right="410"/>
        <w:rPr>
          <w:sz w:val="24"/>
          <w:szCs w:val="24"/>
        </w:rPr>
      </w:pPr>
      <w:r w:rsidRPr="00FF7A56">
        <w:rPr>
          <w:sz w:val="24"/>
          <w:szCs w:val="24"/>
        </w:rPr>
        <w:t>организовывать участие детей в создании индивидуальных творческих работ и</w:t>
      </w:r>
      <w:r w:rsidRPr="00FF7A56">
        <w:rPr>
          <w:spacing w:val="-67"/>
          <w:sz w:val="24"/>
          <w:szCs w:val="24"/>
        </w:rPr>
        <w:t xml:space="preserve"> </w:t>
      </w:r>
      <w:r w:rsidRPr="00FF7A56">
        <w:rPr>
          <w:sz w:val="24"/>
          <w:szCs w:val="24"/>
        </w:rPr>
        <w:t>тематических</w:t>
      </w:r>
      <w:r w:rsidRPr="00FF7A56">
        <w:rPr>
          <w:spacing w:val="1"/>
          <w:sz w:val="24"/>
          <w:szCs w:val="24"/>
        </w:rPr>
        <w:t xml:space="preserve"> </w:t>
      </w:r>
      <w:r w:rsidRPr="00FF7A56">
        <w:rPr>
          <w:sz w:val="24"/>
          <w:szCs w:val="24"/>
        </w:rPr>
        <w:t>композиций</w:t>
      </w:r>
      <w:r w:rsidRPr="00FF7A56">
        <w:rPr>
          <w:spacing w:val="1"/>
          <w:sz w:val="24"/>
          <w:szCs w:val="24"/>
        </w:rPr>
        <w:t xml:space="preserve"> </w:t>
      </w:r>
      <w:r w:rsidRPr="00FF7A56">
        <w:rPr>
          <w:sz w:val="24"/>
          <w:szCs w:val="24"/>
        </w:rPr>
        <w:t>к</w:t>
      </w:r>
      <w:r w:rsidRPr="00FF7A56">
        <w:rPr>
          <w:spacing w:val="1"/>
          <w:sz w:val="24"/>
          <w:szCs w:val="24"/>
        </w:rPr>
        <w:t xml:space="preserve"> </w:t>
      </w:r>
      <w:r w:rsidRPr="00FF7A56">
        <w:rPr>
          <w:sz w:val="24"/>
          <w:szCs w:val="24"/>
        </w:rPr>
        <w:t>праздничным</w:t>
      </w:r>
      <w:r w:rsidRPr="00FF7A56">
        <w:rPr>
          <w:spacing w:val="1"/>
          <w:sz w:val="24"/>
          <w:szCs w:val="24"/>
        </w:rPr>
        <w:t xml:space="preserve"> </w:t>
      </w:r>
      <w:r w:rsidRPr="00FF7A56">
        <w:rPr>
          <w:sz w:val="24"/>
          <w:szCs w:val="24"/>
        </w:rPr>
        <w:t>утренникам</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развлечениям,</w:t>
      </w:r>
      <w:r w:rsidRPr="00FF7A56">
        <w:rPr>
          <w:spacing w:val="1"/>
          <w:sz w:val="24"/>
          <w:szCs w:val="24"/>
        </w:rPr>
        <w:t xml:space="preserve"> </w:t>
      </w:r>
      <w:r w:rsidRPr="00FF7A56">
        <w:rPr>
          <w:sz w:val="24"/>
          <w:szCs w:val="24"/>
        </w:rPr>
        <w:t>художественных проектах).</w:t>
      </w:r>
    </w:p>
    <w:p w:rsidR="008204B1" w:rsidRPr="00FF7A56" w:rsidRDefault="008204B1" w:rsidP="00FF7A56">
      <w:pPr>
        <w:pStyle w:val="a5"/>
        <w:spacing w:line="320" w:lineRule="exact"/>
        <w:ind w:left="0" w:firstLine="0"/>
        <w:rPr>
          <w:b/>
          <w:i/>
          <w:sz w:val="24"/>
          <w:szCs w:val="24"/>
        </w:rPr>
      </w:pPr>
      <w:r w:rsidRPr="00FF7A56">
        <w:rPr>
          <w:b/>
          <w:i/>
          <w:sz w:val="24"/>
          <w:szCs w:val="24"/>
        </w:rPr>
        <w:t>Конструктивная</w:t>
      </w:r>
      <w:r w:rsidRPr="00FF7A56">
        <w:rPr>
          <w:b/>
          <w:i/>
          <w:spacing w:val="-5"/>
          <w:sz w:val="24"/>
          <w:szCs w:val="24"/>
        </w:rPr>
        <w:t xml:space="preserve"> </w:t>
      </w:r>
      <w:r w:rsidRPr="00FF7A56">
        <w:rPr>
          <w:b/>
          <w:i/>
          <w:sz w:val="24"/>
          <w:szCs w:val="24"/>
        </w:rPr>
        <w:t>деятельность:</w:t>
      </w:r>
    </w:p>
    <w:p w:rsidR="008204B1" w:rsidRPr="00FF7A56" w:rsidRDefault="008204B1" w:rsidP="008204B1">
      <w:pPr>
        <w:pStyle w:val="a5"/>
        <w:spacing w:before="50" w:line="276" w:lineRule="auto"/>
        <w:ind w:right="410"/>
        <w:rPr>
          <w:sz w:val="24"/>
          <w:szCs w:val="24"/>
        </w:rPr>
      </w:pPr>
      <w:r w:rsidRPr="00FF7A56">
        <w:rPr>
          <w:sz w:val="24"/>
          <w:szCs w:val="24"/>
        </w:rPr>
        <w:t>формировать умение у детей видеть конструкцию объекта и анализировать ее</w:t>
      </w:r>
      <w:r w:rsidRPr="00FF7A56">
        <w:rPr>
          <w:spacing w:val="1"/>
          <w:sz w:val="24"/>
          <w:szCs w:val="24"/>
        </w:rPr>
        <w:t xml:space="preserve"> </w:t>
      </w:r>
      <w:r w:rsidRPr="00FF7A56">
        <w:rPr>
          <w:sz w:val="24"/>
          <w:szCs w:val="24"/>
        </w:rPr>
        <w:t>основные</w:t>
      </w:r>
      <w:r w:rsidRPr="00FF7A56">
        <w:rPr>
          <w:spacing w:val="-4"/>
          <w:sz w:val="24"/>
          <w:szCs w:val="24"/>
        </w:rPr>
        <w:t xml:space="preserve"> </w:t>
      </w:r>
      <w:r w:rsidRPr="00FF7A56">
        <w:rPr>
          <w:sz w:val="24"/>
          <w:szCs w:val="24"/>
        </w:rPr>
        <w:t>части,</w:t>
      </w:r>
      <w:r w:rsidRPr="00FF7A56">
        <w:rPr>
          <w:spacing w:val="-1"/>
          <w:sz w:val="24"/>
          <w:szCs w:val="24"/>
        </w:rPr>
        <w:t xml:space="preserve"> </w:t>
      </w:r>
      <w:r w:rsidRPr="00FF7A56">
        <w:rPr>
          <w:sz w:val="24"/>
          <w:szCs w:val="24"/>
        </w:rPr>
        <w:t>их</w:t>
      </w:r>
      <w:r w:rsidRPr="00FF7A56">
        <w:rPr>
          <w:spacing w:val="-3"/>
          <w:sz w:val="24"/>
          <w:szCs w:val="24"/>
        </w:rPr>
        <w:t xml:space="preserve"> </w:t>
      </w:r>
      <w:r w:rsidRPr="00FF7A56">
        <w:rPr>
          <w:sz w:val="24"/>
          <w:szCs w:val="24"/>
        </w:rPr>
        <w:t>функциональное</w:t>
      </w:r>
      <w:r w:rsidRPr="00FF7A56">
        <w:rPr>
          <w:spacing w:val="-3"/>
          <w:sz w:val="24"/>
          <w:szCs w:val="24"/>
        </w:rPr>
        <w:t xml:space="preserve"> </w:t>
      </w:r>
      <w:r w:rsidRPr="00FF7A56">
        <w:rPr>
          <w:sz w:val="24"/>
          <w:szCs w:val="24"/>
        </w:rPr>
        <w:t>назначение;</w:t>
      </w:r>
    </w:p>
    <w:p w:rsidR="008204B1" w:rsidRPr="00FF7A56" w:rsidRDefault="008204B1" w:rsidP="008204B1">
      <w:pPr>
        <w:pStyle w:val="a5"/>
        <w:spacing w:line="276" w:lineRule="auto"/>
        <w:ind w:right="412"/>
        <w:rPr>
          <w:sz w:val="24"/>
          <w:szCs w:val="24"/>
        </w:rPr>
      </w:pPr>
      <w:r w:rsidRPr="00FF7A56">
        <w:rPr>
          <w:sz w:val="24"/>
          <w:szCs w:val="24"/>
        </w:rPr>
        <w:t>закреплять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навыки</w:t>
      </w:r>
      <w:r w:rsidRPr="00FF7A56">
        <w:rPr>
          <w:spacing w:val="1"/>
          <w:sz w:val="24"/>
          <w:szCs w:val="24"/>
        </w:rPr>
        <w:t xml:space="preserve"> </w:t>
      </w:r>
      <w:r w:rsidRPr="00FF7A56">
        <w:rPr>
          <w:sz w:val="24"/>
          <w:szCs w:val="24"/>
        </w:rPr>
        <w:t>коллективной</w:t>
      </w:r>
      <w:r w:rsidRPr="00FF7A56">
        <w:rPr>
          <w:spacing w:val="1"/>
          <w:sz w:val="24"/>
          <w:szCs w:val="24"/>
        </w:rPr>
        <w:t xml:space="preserve"> </w:t>
      </w:r>
      <w:r w:rsidRPr="00FF7A56">
        <w:rPr>
          <w:sz w:val="24"/>
          <w:szCs w:val="24"/>
        </w:rPr>
        <w:t>работы:</w:t>
      </w:r>
      <w:r w:rsidRPr="00FF7A56">
        <w:rPr>
          <w:spacing w:val="1"/>
          <w:sz w:val="24"/>
          <w:szCs w:val="24"/>
        </w:rPr>
        <w:t xml:space="preserve"> </w:t>
      </w:r>
      <w:r w:rsidRPr="00FF7A56">
        <w:rPr>
          <w:sz w:val="24"/>
          <w:szCs w:val="24"/>
        </w:rPr>
        <w:t>умение</w:t>
      </w:r>
      <w:r w:rsidRPr="00FF7A56">
        <w:rPr>
          <w:spacing w:val="1"/>
          <w:sz w:val="24"/>
          <w:szCs w:val="24"/>
        </w:rPr>
        <w:t xml:space="preserve"> </w:t>
      </w:r>
      <w:r w:rsidRPr="00FF7A56">
        <w:rPr>
          <w:sz w:val="24"/>
          <w:szCs w:val="24"/>
        </w:rPr>
        <w:t>распределять</w:t>
      </w:r>
      <w:r w:rsidRPr="00FF7A56">
        <w:rPr>
          <w:spacing w:val="1"/>
          <w:sz w:val="24"/>
          <w:szCs w:val="24"/>
        </w:rPr>
        <w:t xml:space="preserve"> </w:t>
      </w:r>
      <w:r w:rsidRPr="00FF7A56">
        <w:rPr>
          <w:sz w:val="24"/>
          <w:szCs w:val="24"/>
        </w:rPr>
        <w:t>обязанности,</w:t>
      </w:r>
      <w:r w:rsidRPr="00FF7A56">
        <w:rPr>
          <w:spacing w:val="-4"/>
          <w:sz w:val="24"/>
          <w:szCs w:val="24"/>
        </w:rPr>
        <w:t xml:space="preserve"> </w:t>
      </w:r>
      <w:r w:rsidRPr="00FF7A56">
        <w:rPr>
          <w:sz w:val="24"/>
          <w:szCs w:val="24"/>
        </w:rPr>
        <w:t>работать</w:t>
      </w:r>
      <w:r w:rsidRPr="00FF7A56">
        <w:rPr>
          <w:spacing w:val="-2"/>
          <w:sz w:val="24"/>
          <w:szCs w:val="24"/>
        </w:rPr>
        <w:t xml:space="preserve"> </w:t>
      </w:r>
      <w:r w:rsidRPr="00FF7A56">
        <w:rPr>
          <w:sz w:val="24"/>
          <w:szCs w:val="24"/>
        </w:rPr>
        <w:t>в</w:t>
      </w:r>
      <w:r w:rsidRPr="00FF7A56">
        <w:rPr>
          <w:spacing w:val="-2"/>
          <w:sz w:val="24"/>
          <w:szCs w:val="24"/>
        </w:rPr>
        <w:t xml:space="preserve"> </w:t>
      </w:r>
      <w:r w:rsidRPr="00FF7A56">
        <w:rPr>
          <w:sz w:val="24"/>
          <w:szCs w:val="24"/>
        </w:rPr>
        <w:t>соответствии</w:t>
      </w:r>
      <w:r w:rsidRPr="00FF7A56">
        <w:rPr>
          <w:spacing w:val="1"/>
          <w:sz w:val="24"/>
          <w:szCs w:val="24"/>
        </w:rPr>
        <w:t xml:space="preserve"> </w:t>
      </w:r>
      <w:r w:rsidRPr="00FF7A56">
        <w:rPr>
          <w:sz w:val="24"/>
          <w:szCs w:val="24"/>
        </w:rPr>
        <w:t>с</w:t>
      </w:r>
      <w:r w:rsidRPr="00FF7A56">
        <w:rPr>
          <w:spacing w:val="-3"/>
          <w:sz w:val="24"/>
          <w:szCs w:val="24"/>
        </w:rPr>
        <w:t xml:space="preserve"> </w:t>
      </w:r>
      <w:r w:rsidRPr="00FF7A56">
        <w:rPr>
          <w:sz w:val="24"/>
          <w:szCs w:val="24"/>
        </w:rPr>
        <w:t>общим</w:t>
      </w:r>
      <w:r w:rsidRPr="00FF7A56">
        <w:rPr>
          <w:spacing w:val="-1"/>
          <w:sz w:val="24"/>
          <w:szCs w:val="24"/>
        </w:rPr>
        <w:t xml:space="preserve"> </w:t>
      </w:r>
      <w:r w:rsidRPr="00FF7A56">
        <w:rPr>
          <w:sz w:val="24"/>
          <w:szCs w:val="24"/>
        </w:rPr>
        <w:t>замыслом,</w:t>
      </w:r>
      <w:r w:rsidRPr="00FF7A56">
        <w:rPr>
          <w:spacing w:val="-3"/>
          <w:sz w:val="24"/>
          <w:szCs w:val="24"/>
        </w:rPr>
        <w:t xml:space="preserve"> </w:t>
      </w:r>
      <w:r w:rsidRPr="00FF7A56">
        <w:rPr>
          <w:sz w:val="24"/>
          <w:szCs w:val="24"/>
        </w:rPr>
        <w:t>не</w:t>
      </w:r>
      <w:r w:rsidRPr="00FF7A56">
        <w:rPr>
          <w:spacing w:val="-1"/>
          <w:sz w:val="24"/>
          <w:szCs w:val="24"/>
        </w:rPr>
        <w:t xml:space="preserve"> </w:t>
      </w:r>
      <w:r w:rsidRPr="00FF7A56">
        <w:rPr>
          <w:sz w:val="24"/>
          <w:szCs w:val="24"/>
        </w:rPr>
        <w:t>мешая</w:t>
      </w:r>
      <w:r w:rsidRPr="00FF7A56">
        <w:rPr>
          <w:spacing w:val="-4"/>
          <w:sz w:val="24"/>
          <w:szCs w:val="24"/>
        </w:rPr>
        <w:t xml:space="preserve"> </w:t>
      </w:r>
      <w:r w:rsidRPr="00FF7A56">
        <w:rPr>
          <w:sz w:val="24"/>
          <w:szCs w:val="24"/>
        </w:rPr>
        <w:t>друг другу;</w:t>
      </w:r>
    </w:p>
    <w:p w:rsidR="008204B1" w:rsidRPr="00FF7A56" w:rsidRDefault="008204B1" w:rsidP="008204B1">
      <w:pPr>
        <w:pStyle w:val="a5"/>
        <w:spacing w:line="276" w:lineRule="auto"/>
        <w:ind w:left="921" w:right="2841" w:firstLine="0"/>
        <w:rPr>
          <w:sz w:val="24"/>
          <w:szCs w:val="24"/>
        </w:rPr>
      </w:pPr>
      <w:r w:rsidRPr="00FF7A56">
        <w:rPr>
          <w:sz w:val="24"/>
          <w:szCs w:val="24"/>
        </w:rPr>
        <w:t>развивать у детей интерес к конструктивной деятельности;</w:t>
      </w:r>
      <w:r w:rsidRPr="00FF7A56">
        <w:rPr>
          <w:spacing w:val="-67"/>
          <w:sz w:val="24"/>
          <w:szCs w:val="24"/>
        </w:rPr>
        <w:t xml:space="preserve"> </w:t>
      </w:r>
      <w:r w:rsidRPr="00FF7A56">
        <w:rPr>
          <w:sz w:val="24"/>
          <w:szCs w:val="24"/>
        </w:rPr>
        <w:t>знакомить</w:t>
      </w:r>
      <w:r w:rsidRPr="00FF7A56">
        <w:rPr>
          <w:spacing w:val="-6"/>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с</w:t>
      </w:r>
      <w:r w:rsidRPr="00FF7A56">
        <w:rPr>
          <w:spacing w:val="-2"/>
          <w:sz w:val="24"/>
          <w:szCs w:val="24"/>
        </w:rPr>
        <w:t xml:space="preserve"> </w:t>
      </w:r>
      <w:r w:rsidRPr="00FF7A56">
        <w:rPr>
          <w:sz w:val="24"/>
          <w:szCs w:val="24"/>
        </w:rPr>
        <w:t>различными</w:t>
      </w:r>
      <w:r w:rsidRPr="00FF7A56">
        <w:rPr>
          <w:spacing w:val="-1"/>
          <w:sz w:val="24"/>
          <w:szCs w:val="24"/>
        </w:rPr>
        <w:t xml:space="preserve"> </w:t>
      </w:r>
      <w:r w:rsidRPr="00FF7A56">
        <w:rPr>
          <w:sz w:val="24"/>
          <w:szCs w:val="24"/>
        </w:rPr>
        <w:t>видами</w:t>
      </w:r>
      <w:r w:rsidRPr="00FF7A56">
        <w:rPr>
          <w:spacing w:val="-1"/>
          <w:sz w:val="24"/>
          <w:szCs w:val="24"/>
        </w:rPr>
        <w:t xml:space="preserve"> </w:t>
      </w:r>
      <w:r w:rsidRPr="00FF7A56">
        <w:rPr>
          <w:sz w:val="24"/>
          <w:szCs w:val="24"/>
        </w:rPr>
        <w:t>конструкторов;</w:t>
      </w:r>
    </w:p>
    <w:p w:rsidR="008204B1" w:rsidRPr="00FF7A56" w:rsidRDefault="008204B1" w:rsidP="008204B1">
      <w:pPr>
        <w:pStyle w:val="a5"/>
        <w:tabs>
          <w:tab w:val="left" w:pos="2389"/>
          <w:tab w:val="left" w:pos="3279"/>
          <w:tab w:val="left" w:pos="3632"/>
          <w:tab w:val="left" w:pos="5452"/>
          <w:tab w:val="left" w:pos="6965"/>
          <w:tab w:val="left" w:pos="8879"/>
        </w:tabs>
        <w:spacing w:line="278" w:lineRule="auto"/>
        <w:ind w:right="411"/>
        <w:jc w:val="left"/>
        <w:rPr>
          <w:sz w:val="24"/>
          <w:szCs w:val="24"/>
        </w:rPr>
      </w:pPr>
      <w:r w:rsidRPr="00FF7A56">
        <w:rPr>
          <w:sz w:val="24"/>
          <w:szCs w:val="24"/>
        </w:rPr>
        <w:t>знакомить</w:t>
      </w:r>
      <w:r w:rsidRPr="00FF7A56">
        <w:rPr>
          <w:sz w:val="24"/>
          <w:szCs w:val="24"/>
        </w:rPr>
        <w:tab/>
        <w:t>детей</w:t>
      </w:r>
      <w:r w:rsidRPr="00FF7A56">
        <w:rPr>
          <w:sz w:val="24"/>
          <w:szCs w:val="24"/>
        </w:rPr>
        <w:tab/>
        <w:t>с</w:t>
      </w:r>
      <w:r w:rsidRPr="00FF7A56">
        <w:rPr>
          <w:sz w:val="24"/>
          <w:szCs w:val="24"/>
        </w:rPr>
        <w:tab/>
        <w:t>профессиями</w:t>
      </w:r>
      <w:r w:rsidRPr="00FF7A56">
        <w:rPr>
          <w:sz w:val="24"/>
          <w:szCs w:val="24"/>
        </w:rPr>
        <w:tab/>
        <w:t>дизайнера,</w:t>
      </w:r>
      <w:r w:rsidRPr="00FF7A56">
        <w:rPr>
          <w:sz w:val="24"/>
          <w:szCs w:val="24"/>
        </w:rPr>
        <w:tab/>
        <w:t>конструктора,</w:t>
      </w:r>
      <w:r w:rsidR="00FF7A56">
        <w:rPr>
          <w:sz w:val="24"/>
          <w:szCs w:val="24"/>
        </w:rPr>
        <w:t xml:space="preserve"> а</w:t>
      </w:r>
      <w:r w:rsidRPr="00FF7A56">
        <w:rPr>
          <w:spacing w:val="-1"/>
          <w:sz w:val="24"/>
          <w:szCs w:val="24"/>
        </w:rPr>
        <w:t>рхитектора,</w:t>
      </w:r>
      <w:r w:rsidRPr="00FF7A56">
        <w:rPr>
          <w:spacing w:val="-67"/>
          <w:sz w:val="24"/>
          <w:szCs w:val="24"/>
        </w:rPr>
        <w:t xml:space="preserve"> </w:t>
      </w:r>
      <w:r w:rsidRPr="00FF7A56">
        <w:rPr>
          <w:sz w:val="24"/>
          <w:szCs w:val="24"/>
        </w:rPr>
        <w:t>строителя</w:t>
      </w:r>
      <w:r w:rsidRPr="00FF7A56">
        <w:rPr>
          <w:spacing w:val="-3"/>
          <w:sz w:val="24"/>
          <w:szCs w:val="24"/>
        </w:rPr>
        <w:t xml:space="preserve"> </w:t>
      </w:r>
      <w:r w:rsidRPr="00FF7A56">
        <w:rPr>
          <w:sz w:val="24"/>
          <w:szCs w:val="24"/>
        </w:rPr>
        <w:t>и</w:t>
      </w:r>
      <w:r w:rsidRPr="00FF7A56">
        <w:rPr>
          <w:spacing w:val="-1"/>
          <w:sz w:val="24"/>
          <w:szCs w:val="24"/>
        </w:rPr>
        <w:t xml:space="preserve"> </w:t>
      </w:r>
      <w:r w:rsidRPr="00FF7A56">
        <w:rPr>
          <w:sz w:val="24"/>
          <w:szCs w:val="24"/>
        </w:rPr>
        <w:t>пр.;</w:t>
      </w:r>
    </w:p>
    <w:p w:rsidR="008204B1" w:rsidRPr="00FF7A56" w:rsidRDefault="008204B1" w:rsidP="008204B1">
      <w:pPr>
        <w:pStyle w:val="a5"/>
        <w:spacing w:line="276" w:lineRule="auto"/>
        <w:jc w:val="left"/>
        <w:rPr>
          <w:sz w:val="24"/>
          <w:szCs w:val="24"/>
        </w:rPr>
      </w:pPr>
      <w:r w:rsidRPr="00FF7A56">
        <w:rPr>
          <w:sz w:val="24"/>
          <w:szCs w:val="24"/>
        </w:rPr>
        <w:t>развивать</w:t>
      </w:r>
      <w:r w:rsidRPr="00FF7A56">
        <w:rPr>
          <w:spacing w:val="12"/>
          <w:sz w:val="24"/>
          <w:szCs w:val="24"/>
        </w:rPr>
        <w:t xml:space="preserve"> </w:t>
      </w:r>
      <w:r w:rsidRPr="00FF7A56">
        <w:rPr>
          <w:sz w:val="24"/>
          <w:szCs w:val="24"/>
        </w:rPr>
        <w:t>у</w:t>
      </w:r>
      <w:r w:rsidRPr="00FF7A56">
        <w:rPr>
          <w:spacing w:val="11"/>
          <w:sz w:val="24"/>
          <w:szCs w:val="24"/>
        </w:rPr>
        <w:t xml:space="preserve"> </w:t>
      </w:r>
      <w:r w:rsidRPr="00FF7A56">
        <w:rPr>
          <w:sz w:val="24"/>
          <w:szCs w:val="24"/>
        </w:rPr>
        <w:t>детей</w:t>
      </w:r>
      <w:r w:rsidRPr="00FF7A56">
        <w:rPr>
          <w:spacing w:val="14"/>
          <w:sz w:val="24"/>
          <w:szCs w:val="24"/>
        </w:rPr>
        <w:t xml:space="preserve"> </w:t>
      </w:r>
      <w:r w:rsidRPr="00FF7A56">
        <w:rPr>
          <w:sz w:val="24"/>
          <w:szCs w:val="24"/>
        </w:rPr>
        <w:t>художественно-творческие</w:t>
      </w:r>
      <w:r w:rsidRPr="00FF7A56">
        <w:rPr>
          <w:spacing w:val="15"/>
          <w:sz w:val="24"/>
          <w:szCs w:val="24"/>
        </w:rPr>
        <w:t xml:space="preserve"> </w:t>
      </w:r>
      <w:r w:rsidRPr="00FF7A56">
        <w:rPr>
          <w:sz w:val="24"/>
          <w:szCs w:val="24"/>
        </w:rPr>
        <w:t>способности</w:t>
      </w:r>
      <w:r w:rsidRPr="00FF7A56">
        <w:rPr>
          <w:spacing w:val="14"/>
          <w:sz w:val="24"/>
          <w:szCs w:val="24"/>
        </w:rPr>
        <w:t xml:space="preserve"> </w:t>
      </w:r>
      <w:r w:rsidRPr="00FF7A56">
        <w:rPr>
          <w:sz w:val="24"/>
          <w:szCs w:val="24"/>
        </w:rPr>
        <w:t>и</w:t>
      </w:r>
      <w:r w:rsidRPr="00FF7A56">
        <w:rPr>
          <w:spacing w:val="15"/>
          <w:sz w:val="24"/>
          <w:szCs w:val="24"/>
        </w:rPr>
        <w:t xml:space="preserve"> </w:t>
      </w:r>
      <w:r w:rsidRPr="00FF7A56">
        <w:rPr>
          <w:sz w:val="24"/>
          <w:szCs w:val="24"/>
        </w:rPr>
        <w:t>самостоятельную</w:t>
      </w:r>
      <w:r w:rsidRPr="00FF7A56">
        <w:rPr>
          <w:spacing w:val="-67"/>
          <w:sz w:val="24"/>
          <w:szCs w:val="24"/>
        </w:rPr>
        <w:t xml:space="preserve"> </w:t>
      </w:r>
      <w:r w:rsidRPr="00FF7A56">
        <w:rPr>
          <w:sz w:val="24"/>
          <w:szCs w:val="24"/>
        </w:rPr>
        <w:t>творческую</w:t>
      </w:r>
      <w:r w:rsidRPr="00FF7A56">
        <w:rPr>
          <w:spacing w:val="-2"/>
          <w:sz w:val="24"/>
          <w:szCs w:val="24"/>
        </w:rPr>
        <w:t xml:space="preserve"> </w:t>
      </w:r>
      <w:r w:rsidRPr="00FF7A56">
        <w:rPr>
          <w:sz w:val="24"/>
          <w:szCs w:val="24"/>
        </w:rPr>
        <w:t>конструктивную</w:t>
      </w:r>
      <w:r w:rsidRPr="00FF7A56">
        <w:rPr>
          <w:spacing w:val="-1"/>
          <w:sz w:val="24"/>
          <w:szCs w:val="24"/>
        </w:rPr>
        <w:t xml:space="preserve"> </w:t>
      </w:r>
      <w:r w:rsidRPr="00FF7A56">
        <w:rPr>
          <w:sz w:val="24"/>
          <w:szCs w:val="24"/>
        </w:rPr>
        <w:t>деятельность</w:t>
      </w:r>
      <w:r w:rsidRPr="00FF7A56">
        <w:rPr>
          <w:spacing w:val="-1"/>
          <w:sz w:val="24"/>
          <w:szCs w:val="24"/>
        </w:rPr>
        <w:t xml:space="preserve"> </w:t>
      </w:r>
      <w:r w:rsidRPr="00FF7A56">
        <w:rPr>
          <w:sz w:val="24"/>
          <w:szCs w:val="24"/>
        </w:rPr>
        <w:t>детей.</w:t>
      </w:r>
    </w:p>
    <w:p w:rsidR="008204B1" w:rsidRPr="00FF7A56" w:rsidRDefault="008204B1" w:rsidP="00FF7A56">
      <w:pPr>
        <w:pStyle w:val="a5"/>
        <w:spacing w:line="321" w:lineRule="exact"/>
        <w:ind w:left="0" w:firstLine="0"/>
        <w:jc w:val="left"/>
        <w:rPr>
          <w:b/>
          <w:i/>
          <w:sz w:val="24"/>
          <w:szCs w:val="24"/>
        </w:rPr>
      </w:pPr>
      <w:r w:rsidRPr="00FF7A56">
        <w:rPr>
          <w:b/>
          <w:i/>
          <w:sz w:val="24"/>
          <w:szCs w:val="24"/>
        </w:rPr>
        <w:t>Музыкальная</w:t>
      </w:r>
      <w:r w:rsidRPr="00FF7A56">
        <w:rPr>
          <w:b/>
          <w:i/>
          <w:spacing w:val="-4"/>
          <w:sz w:val="24"/>
          <w:szCs w:val="24"/>
        </w:rPr>
        <w:t xml:space="preserve"> </w:t>
      </w:r>
      <w:r w:rsidRPr="00FF7A56">
        <w:rPr>
          <w:b/>
          <w:i/>
          <w:sz w:val="24"/>
          <w:szCs w:val="24"/>
        </w:rPr>
        <w:t>деятельность:</w:t>
      </w:r>
    </w:p>
    <w:p w:rsidR="008204B1" w:rsidRPr="00654F8F" w:rsidRDefault="00FF7A56" w:rsidP="008204B1">
      <w:pPr>
        <w:pStyle w:val="a5"/>
        <w:tabs>
          <w:tab w:val="left" w:pos="2924"/>
          <w:tab w:val="left" w:pos="6793"/>
          <w:tab w:val="left" w:pos="8197"/>
          <w:tab w:val="left" w:pos="9327"/>
        </w:tabs>
        <w:spacing w:before="43" w:line="276" w:lineRule="auto"/>
        <w:ind w:right="408"/>
        <w:jc w:val="left"/>
        <w:rPr>
          <w:sz w:val="24"/>
          <w:szCs w:val="24"/>
        </w:rPr>
      </w:pPr>
      <w:r w:rsidRPr="00FF7A56">
        <w:rPr>
          <w:sz w:val="24"/>
          <w:szCs w:val="24"/>
        </w:rPr>
        <w:t>В</w:t>
      </w:r>
      <w:r w:rsidR="008204B1" w:rsidRPr="00FF7A56">
        <w:rPr>
          <w:sz w:val="24"/>
          <w:szCs w:val="24"/>
        </w:rPr>
        <w:t>оспитывать</w:t>
      </w:r>
      <w:r>
        <w:rPr>
          <w:sz w:val="24"/>
          <w:szCs w:val="24"/>
        </w:rPr>
        <w:t xml:space="preserve"> </w:t>
      </w:r>
      <w:r w:rsidR="008204B1" w:rsidRPr="00FF7A56">
        <w:rPr>
          <w:sz w:val="24"/>
          <w:szCs w:val="24"/>
        </w:rPr>
        <w:t>гражданско-патриотические</w:t>
      </w:r>
      <w:r>
        <w:rPr>
          <w:sz w:val="24"/>
          <w:szCs w:val="24"/>
        </w:rPr>
        <w:t xml:space="preserve"> </w:t>
      </w:r>
      <w:r w:rsidR="008204B1" w:rsidRPr="00FF7A56">
        <w:rPr>
          <w:sz w:val="24"/>
          <w:szCs w:val="24"/>
        </w:rPr>
        <w:t>чувства</w:t>
      </w:r>
      <w:r>
        <w:rPr>
          <w:sz w:val="24"/>
          <w:szCs w:val="24"/>
        </w:rPr>
        <w:t xml:space="preserve">  </w:t>
      </w:r>
      <w:r w:rsidR="008204B1" w:rsidRPr="00FF7A56">
        <w:rPr>
          <w:sz w:val="24"/>
          <w:szCs w:val="24"/>
        </w:rPr>
        <w:t>через</w:t>
      </w:r>
      <w:r w:rsidR="008204B1" w:rsidRPr="00FF7A56">
        <w:rPr>
          <w:sz w:val="24"/>
          <w:szCs w:val="24"/>
        </w:rPr>
        <w:tab/>
      </w:r>
      <w:r w:rsidR="008204B1" w:rsidRPr="00FF7A56">
        <w:rPr>
          <w:spacing w:val="-1"/>
          <w:sz w:val="24"/>
          <w:szCs w:val="24"/>
        </w:rPr>
        <w:t>изучение</w:t>
      </w:r>
      <w:r w:rsidR="008204B1" w:rsidRPr="00FF7A56">
        <w:rPr>
          <w:spacing w:val="-67"/>
          <w:sz w:val="24"/>
          <w:szCs w:val="24"/>
        </w:rPr>
        <w:t xml:space="preserve"> </w:t>
      </w:r>
      <w:r>
        <w:rPr>
          <w:spacing w:val="-67"/>
          <w:sz w:val="24"/>
          <w:szCs w:val="24"/>
        </w:rPr>
        <w:t xml:space="preserve"> </w:t>
      </w:r>
      <w:r w:rsidR="00654F8F">
        <w:rPr>
          <w:spacing w:val="-67"/>
          <w:sz w:val="24"/>
          <w:szCs w:val="24"/>
        </w:rPr>
        <w:t xml:space="preserve">        </w:t>
      </w:r>
      <w:r w:rsidR="00654F8F" w:rsidRPr="00654F8F">
        <w:rPr>
          <w:spacing w:val="-67"/>
          <w:sz w:val="24"/>
          <w:szCs w:val="24"/>
        </w:rPr>
        <w:t>го</w:t>
      </w:r>
      <w:r w:rsidR="008204B1" w:rsidRPr="00654F8F">
        <w:rPr>
          <w:sz w:val="24"/>
          <w:szCs w:val="24"/>
        </w:rPr>
        <w:t>сударственного гимна РФ;</w:t>
      </w:r>
    </w:p>
    <w:p w:rsidR="00654F8F" w:rsidRDefault="00FF7A56" w:rsidP="00654F8F">
      <w:pPr>
        <w:pStyle w:val="a5"/>
        <w:tabs>
          <w:tab w:val="left" w:pos="2629"/>
          <w:tab w:val="left" w:pos="4229"/>
          <w:tab w:val="left" w:pos="5181"/>
          <w:tab w:val="left" w:pos="5605"/>
          <w:tab w:val="left" w:pos="7475"/>
          <w:tab w:val="left" w:pos="8904"/>
        </w:tabs>
        <w:spacing w:line="278" w:lineRule="auto"/>
        <w:ind w:right="402"/>
        <w:jc w:val="left"/>
        <w:rPr>
          <w:sz w:val="24"/>
          <w:szCs w:val="24"/>
        </w:rPr>
      </w:pPr>
      <w:r w:rsidRPr="00FF7A56">
        <w:rPr>
          <w:sz w:val="24"/>
          <w:szCs w:val="24"/>
        </w:rPr>
        <w:t>П</w:t>
      </w:r>
      <w:r w:rsidR="008204B1" w:rsidRPr="00FF7A56">
        <w:rPr>
          <w:sz w:val="24"/>
          <w:szCs w:val="24"/>
        </w:rPr>
        <w:t>родолжать</w:t>
      </w:r>
      <w:r>
        <w:rPr>
          <w:sz w:val="24"/>
          <w:szCs w:val="24"/>
        </w:rPr>
        <w:t xml:space="preserve"> </w:t>
      </w:r>
      <w:r w:rsidR="008204B1" w:rsidRPr="00FF7A56">
        <w:rPr>
          <w:sz w:val="24"/>
          <w:szCs w:val="24"/>
        </w:rPr>
        <w:t>приобщать</w:t>
      </w:r>
      <w:r w:rsidR="008204B1" w:rsidRPr="00FF7A56">
        <w:rPr>
          <w:sz w:val="24"/>
          <w:szCs w:val="24"/>
        </w:rPr>
        <w:tab/>
        <w:t>детей</w:t>
      </w:r>
      <w:r w:rsidR="008204B1" w:rsidRPr="00FF7A56">
        <w:rPr>
          <w:sz w:val="24"/>
          <w:szCs w:val="24"/>
        </w:rPr>
        <w:tab/>
        <w:t>к</w:t>
      </w:r>
      <w:r w:rsidR="008204B1" w:rsidRPr="00FF7A56">
        <w:rPr>
          <w:sz w:val="24"/>
          <w:szCs w:val="24"/>
        </w:rPr>
        <w:tab/>
        <w:t>музыкальной</w:t>
      </w:r>
      <w:r w:rsidR="008204B1" w:rsidRPr="00FF7A56">
        <w:rPr>
          <w:sz w:val="24"/>
          <w:szCs w:val="24"/>
        </w:rPr>
        <w:tab/>
        <w:t>культуре,</w:t>
      </w:r>
      <w:r w:rsidR="008204B1" w:rsidRPr="00FF7A56">
        <w:rPr>
          <w:sz w:val="24"/>
          <w:szCs w:val="24"/>
        </w:rPr>
        <w:tab/>
        <w:t>воспитывать</w:t>
      </w:r>
      <w:r w:rsidR="008204B1" w:rsidRPr="00FF7A56">
        <w:rPr>
          <w:spacing w:val="-67"/>
          <w:sz w:val="24"/>
          <w:szCs w:val="24"/>
        </w:rPr>
        <w:t xml:space="preserve"> </w:t>
      </w:r>
      <w:r w:rsidR="00654F8F">
        <w:rPr>
          <w:spacing w:val="-67"/>
          <w:sz w:val="24"/>
          <w:szCs w:val="24"/>
        </w:rPr>
        <w:t xml:space="preserve">     </w:t>
      </w:r>
      <w:r w:rsidR="008204B1" w:rsidRPr="00FF7A56">
        <w:rPr>
          <w:sz w:val="24"/>
          <w:szCs w:val="24"/>
        </w:rPr>
        <w:lastRenderedPageBreak/>
        <w:t>музыкально-эстетический</w:t>
      </w:r>
      <w:r w:rsidR="008204B1" w:rsidRPr="00FF7A56">
        <w:rPr>
          <w:spacing w:val="-1"/>
          <w:sz w:val="24"/>
          <w:szCs w:val="24"/>
        </w:rPr>
        <w:t xml:space="preserve"> </w:t>
      </w:r>
      <w:r w:rsidR="008204B1" w:rsidRPr="00FF7A56">
        <w:rPr>
          <w:sz w:val="24"/>
          <w:szCs w:val="24"/>
        </w:rPr>
        <w:t>вкус;</w:t>
      </w:r>
      <w:r w:rsidR="00654F8F">
        <w:rPr>
          <w:sz w:val="24"/>
          <w:szCs w:val="24"/>
        </w:rPr>
        <w:t xml:space="preserve"> </w:t>
      </w:r>
    </w:p>
    <w:p w:rsidR="008204B1" w:rsidRPr="00FF7A56" w:rsidRDefault="008204B1" w:rsidP="00654F8F">
      <w:pPr>
        <w:pStyle w:val="a5"/>
        <w:tabs>
          <w:tab w:val="left" w:pos="2629"/>
          <w:tab w:val="left" w:pos="4229"/>
          <w:tab w:val="left" w:pos="5181"/>
          <w:tab w:val="left" w:pos="5605"/>
          <w:tab w:val="left" w:pos="7475"/>
          <w:tab w:val="left" w:pos="8904"/>
        </w:tabs>
        <w:spacing w:line="278" w:lineRule="auto"/>
        <w:ind w:right="402"/>
        <w:jc w:val="left"/>
        <w:rPr>
          <w:sz w:val="24"/>
          <w:szCs w:val="24"/>
        </w:rPr>
      </w:pPr>
      <w:r w:rsidRPr="00FF7A56">
        <w:rPr>
          <w:sz w:val="24"/>
          <w:szCs w:val="24"/>
        </w:rPr>
        <w:t>развивать</w:t>
      </w:r>
      <w:r w:rsidRPr="00FF7A56">
        <w:rPr>
          <w:spacing w:val="1"/>
          <w:sz w:val="24"/>
          <w:szCs w:val="24"/>
        </w:rPr>
        <w:t xml:space="preserve"> </w:t>
      </w:r>
      <w:r w:rsidRPr="00FF7A56">
        <w:rPr>
          <w:sz w:val="24"/>
          <w:szCs w:val="24"/>
        </w:rPr>
        <w:t>детское</w:t>
      </w:r>
      <w:r w:rsidRPr="00FF7A56">
        <w:rPr>
          <w:spacing w:val="1"/>
          <w:sz w:val="24"/>
          <w:szCs w:val="24"/>
        </w:rPr>
        <w:t xml:space="preserve"> </w:t>
      </w:r>
      <w:r w:rsidRPr="00FF7A56">
        <w:rPr>
          <w:sz w:val="24"/>
          <w:szCs w:val="24"/>
        </w:rPr>
        <w:t>музыкально-художественное</w:t>
      </w:r>
      <w:r w:rsidRPr="00FF7A56">
        <w:rPr>
          <w:spacing w:val="1"/>
          <w:sz w:val="24"/>
          <w:szCs w:val="24"/>
        </w:rPr>
        <w:t xml:space="preserve"> </w:t>
      </w:r>
      <w:r w:rsidRPr="00FF7A56">
        <w:rPr>
          <w:sz w:val="24"/>
          <w:szCs w:val="24"/>
        </w:rPr>
        <w:t>творчество,</w:t>
      </w:r>
      <w:r w:rsidRPr="00FF7A56">
        <w:rPr>
          <w:spacing w:val="1"/>
          <w:sz w:val="24"/>
          <w:szCs w:val="24"/>
        </w:rPr>
        <w:t xml:space="preserve"> </w:t>
      </w:r>
      <w:r w:rsidRPr="00FF7A56">
        <w:rPr>
          <w:sz w:val="24"/>
          <w:szCs w:val="24"/>
        </w:rPr>
        <w:t>реализация</w:t>
      </w:r>
      <w:r w:rsidRPr="00FF7A56">
        <w:rPr>
          <w:spacing w:val="1"/>
          <w:sz w:val="24"/>
          <w:szCs w:val="24"/>
        </w:rPr>
        <w:t xml:space="preserve"> </w:t>
      </w:r>
      <w:r w:rsidRPr="00FF7A56">
        <w:rPr>
          <w:sz w:val="24"/>
          <w:szCs w:val="24"/>
        </w:rPr>
        <w:t>самостоятельной</w:t>
      </w:r>
      <w:r w:rsidRPr="00FF7A56">
        <w:rPr>
          <w:spacing w:val="1"/>
          <w:sz w:val="24"/>
          <w:szCs w:val="24"/>
        </w:rPr>
        <w:t xml:space="preserve"> </w:t>
      </w:r>
      <w:r w:rsidRPr="00FF7A56">
        <w:rPr>
          <w:sz w:val="24"/>
          <w:szCs w:val="24"/>
        </w:rPr>
        <w:t>творческой</w:t>
      </w:r>
      <w:r w:rsidRPr="00FF7A56">
        <w:rPr>
          <w:spacing w:val="1"/>
          <w:sz w:val="24"/>
          <w:szCs w:val="24"/>
        </w:rPr>
        <w:t xml:space="preserve"> </w:t>
      </w:r>
      <w:r w:rsidRPr="00FF7A56">
        <w:rPr>
          <w:sz w:val="24"/>
          <w:szCs w:val="24"/>
        </w:rPr>
        <w:t>деятельности</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удовлетворение</w:t>
      </w:r>
      <w:r w:rsidRPr="00FF7A56">
        <w:rPr>
          <w:spacing w:val="1"/>
          <w:sz w:val="24"/>
          <w:szCs w:val="24"/>
        </w:rPr>
        <w:t xml:space="preserve"> </w:t>
      </w:r>
      <w:r w:rsidRPr="00FF7A56">
        <w:rPr>
          <w:sz w:val="24"/>
          <w:szCs w:val="24"/>
        </w:rPr>
        <w:t>потребности</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самовыражении;</w:t>
      </w:r>
    </w:p>
    <w:p w:rsidR="008204B1" w:rsidRPr="00FF7A56" w:rsidRDefault="008204B1" w:rsidP="008204B1">
      <w:pPr>
        <w:pStyle w:val="a5"/>
        <w:spacing w:line="278" w:lineRule="auto"/>
        <w:ind w:right="405"/>
        <w:rPr>
          <w:sz w:val="24"/>
          <w:szCs w:val="24"/>
        </w:rPr>
      </w:pPr>
      <w:r w:rsidRPr="00FF7A56">
        <w:rPr>
          <w:sz w:val="24"/>
          <w:szCs w:val="24"/>
        </w:rPr>
        <w:t>развивать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музыкальные</w:t>
      </w:r>
      <w:r w:rsidRPr="00FF7A56">
        <w:rPr>
          <w:spacing w:val="1"/>
          <w:sz w:val="24"/>
          <w:szCs w:val="24"/>
        </w:rPr>
        <w:t xml:space="preserve"> </w:t>
      </w:r>
      <w:r w:rsidRPr="00FF7A56">
        <w:rPr>
          <w:sz w:val="24"/>
          <w:szCs w:val="24"/>
        </w:rPr>
        <w:t>способности:</w:t>
      </w:r>
      <w:r w:rsidRPr="00FF7A56">
        <w:rPr>
          <w:spacing w:val="1"/>
          <w:sz w:val="24"/>
          <w:szCs w:val="24"/>
        </w:rPr>
        <w:t xml:space="preserve"> </w:t>
      </w:r>
      <w:r w:rsidRPr="00FF7A56">
        <w:rPr>
          <w:sz w:val="24"/>
          <w:szCs w:val="24"/>
        </w:rPr>
        <w:t>поэтический</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музыкальный</w:t>
      </w:r>
      <w:r w:rsidRPr="00FF7A56">
        <w:rPr>
          <w:spacing w:val="1"/>
          <w:sz w:val="24"/>
          <w:szCs w:val="24"/>
        </w:rPr>
        <w:t xml:space="preserve"> </w:t>
      </w:r>
      <w:r w:rsidRPr="00FF7A56">
        <w:rPr>
          <w:sz w:val="24"/>
          <w:szCs w:val="24"/>
        </w:rPr>
        <w:t>слух,</w:t>
      </w:r>
      <w:r w:rsidRPr="00FF7A56">
        <w:rPr>
          <w:spacing w:val="-2"/>
          <w:sz w:val="24"/>
          <w:szCs w:val="24"/>
        </w:rPr>
        <w:t xml:space="preserve"> </w:t>
      </w:r>
      <w:r w:rsidRPr="00FF7A56">
        <w:rPr>
          <w:sz w:val="24"/>
          <w:szCs w:val="24"/>
        </w:rPr>
        <w:t>чувство</w:t>
      </w:r>
      <w:r w:rsidRPr="00FF7A56">
        <w:rPr>
          <w:spacing w:val="1"/>
          <w:sz w:val="24"/>
          <w:szCs w:val="24"/>
        </w:rPr>
        <w:t xml:space="preserve"> </w:t>
      </w:r>
      <w:r w:rsidRPr="00FF7A56">
        <w:rPr>
          <w:sz w:val="24"/>
          <w:szCs w:val="24"/>
        </w:rPr>
        <w:t>ритма,</w:t>
      </w:r>
      <w:r w:rsidRPr="00FF7A56">
        <w:rPr>
          <w:spacing w:val="-1"/>
          <w:sz w:val="24"/>
          <w:szCs w:val="24"/>
        </w:rPr>
        <w:t xml:space="preserve"> </w:t>
      </w:r>
      <w:r w:rsidRPr="00FF7A56">
        <w:rPr>
          <w:sz w:val="24"/>
          <w:szCs w:val="24"/>
        </w:rPr>
        <w:t>музыкальную</w:t>
      </w:r>
      <w:r w:rsidRPr="00FF7A56">
        <w:rPr>
          <w:spacing w:val="-1"/>
          <w:sz w:val="24"/>
          <w:szCs w:val="24"/>
        </w:rPr>
        <w:t xml:space="preserve"> </w:t>
      </w:r>
      <w:r w:rsidRPr="00FF7A56">
        <w:rPr>
          <w:sz w:val="24"/>
          <w:szCs w:val="24"/>
        </w:rPr>
        <w:t>память;</w:t>
      </w:r>
    </w:p>
    <w:p w:rsidR="008204B1" w:rsidRPr="00FF7A56" w:rsidRDefault="008204B1" w:rsidP="008204B1">
      <w:pPr>
        <w:pStyle w:val="a5"/>
        <w:spacing w:line="276" w:lineRule="auto"/>
        <w:ind w:right="410"/>
        <w:rPr>
          <w:sz w:val="24"/>
          <w:szCs w:val="24"/>
        </w:rPr>
      </w:pPr>
      <w:r w:rsidRPr="00FF7A56">
        <w:rPr>
          <w:sz w:val="24"/>
          <w:szCs w:val="24"/>
        </w:rPr>
        <w:t>продолжать</w:t>
      </w:r>
      <w:r w:rsidRPr="00FF7A56">
        <w:rPr>
          <w:spacing w:val="1"/>
          <w:sz w:val="24"/>
          <w:szCs w:val="24"/>
        </w:rPr>
        <w:t xml:space="preserve"> </w:t>
      </w:r>
      <w:r w:rsidRPr="00FF7A56">
        <w:rPr>
          <w:sz w:val="24"/>
          <w:szCs w:val="24"/>
        </w:rPr>
        <w:t>обогащать</w:t>
      </w:r>
      <w:r w:rsidRPr="00FF7A56">
        <w:rPr>
          <w:spacing w:val="1"/>
          <w:sz w:val="24"/>
          <w:szCs w:val="24"/>
        </w:rPr>
        <w:t xml:space="preserve"> </w:t>
      </w:r>
      <w:r w:rsidRPr="00FF7A56">
        <w:rPr>
          <w:sz w:val="24"/>
          <w:szCs w:val="24"/>
        </w:rPr>
        <w:t>музыкальные</w:t>
      </w:r>
      <w:r w:rsidRPr="00FF7A56">
        <w:rPr>
          <w:spacing w:val="1"/>
          <w:sz w:val="24"/>
          <w:szCs w:val="24"/>
        </w:rPr>
        <w:t xml:space="preserve"> </w:t>
      </w:r>
      <w:r w:rsidRPr="00FF7A56">
        <w:rPr>
          <w:sz w:val="24"/>
          <w:szCs w:val="24"/>
        </w:rPr>
        <w:t>впечатления</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вызывать</w:t>
      </w:r>
      <w:r w:rsidRPr="00FF7A56">
        <w:rPr>
          <w:spacing w:val="1"/>
          <w:sz w:val="24"/>
          <w:szCs w:val="24"/>
        </w:rPr>
        <w:t xml:space="preserve"> </w:t>
      </w:r>
      <w:r w:rsidRPr="00FF7A56">
        <w:rPr>
          <w:sz w:val="24"/>
          <w:szCs w:val="24"/>
        </w:rPr>
        <w:t>яркий</w:t>
      </w:r>
      <w:r w:rsidRPr="00FF7A56">
        <w:rPr>
          <w:spacing w:val="1"/>
          <w:sz w:val="24"/>
          <w:szCs w:val="24"/>
        </w:rPr>
        <w:t xml:space="preserve"> </w:t>
      </w:r>
      <w:r w:rsidRPr="00FF7A56">
        <w:rPr>
          <w:sz w:val="24"/>
          <w:szCs w:val="24"/>
        </w:rPr>
        <w:t>эмоциональный</w:t>
      </w:r>
      <w:r w:rsidRPr="00FF7A56">
        <w:rPr>
          <w:spacing w:val="-1"/>
          <w:sz w:val="24"/>
          <w:szCs w:val="24"/>
        </w:rPr>
        <w:t xml:space="preserve"> </w:t>
      </w:r>
      <w:r w:rsidRPr="00FF7A56">
        <w:rPr>
          <w:sz w:val="24"/>
          <w:szCs w:val="24"/>
        </w:rPr>
        <w:t>отклик</w:t>
      </w:r>
      <w:r w:rsidRPr="00FF7A56">
        <w:rPr>
          <w:spacing w:val="-1"/>
          <w:sz w:val="24"/>
          <w:szCs w:val="24"/>
        </w:rPr>
        <w:t xml:space="preserve"> </w:t>
      </w:r>
      <w:r w:rsidRPr="00FF7A56">
        <w:rPr>
          <w:sz w:val="24"/>
          <w:szCs w:val="24"/>
        </w:rPr>
        <w:t>при восприятии</w:t>
      </w:r>
      <w:r w:rsidRPr="00FF7A56">
        <w:rPr>
          <w:spacing w:val="-3"/>
          <w:sz w:val="24"/>
          <w:szCs w:val="24"/>
        </w:rPr>
        <w:t xml:space="preserve"> </w:t>
      </w:r>
      <w:r w:rsidRPr="00FF7A56">
        <w:rPr>
          <w:sz w:val="24"/>
          <w:szCs w:val="24"/>
        </w:rPr>
        <w:t>музыки</w:t>
      </w:r>
      <w:r w:rsidRPr="00FF7A56">
        <w:rPr>
          <w:spacing w:val="1"/>
          <w:sz w:val="24"/>
          <w:szCs w:val="24"/>
        </w:rPr>
        <w:t xml:space="preserve"> </w:t>
      </w:r>
      <w:r w:rsidRPr="00FF7A56">
        <w:rPr>
          <w:sz w:val="24"/>
          <w:szCs w:val="24"/>
        </w:rPr>
        <w:t>разного характера;</w:t>
      </w:r>
    </w:p>
    <w:p w:rsidR="008204B1" w:rsidRPr="00FF7A56" w:rsidRDefault="008204B1" w:rsidP="008204B1">
      <w:pPr>
        <w:pStyle w:val="a5"/>
        <w:spacing w:line="276" w:lineRule="auto"/>
        <w:ind w:right="401"/>
        <w:rPr>
          <w:sz w:val="24"/>
          <w:szCs w:val="24"/>
        </w:rPr>
      </w:pPr>
      <w:r w:rsidRPr="00FF7A56">
        <w:rPr>
          <w:sz w:val="24"/>
          <w:szCs w:val="24"/>
        </w:rPr>
        <w:t>формирование у детей основы художественно-эстетического восприятия мира,</w:t>
      </w:r>
      <w:r w:rsidRPr="00FF7A56">
        <w:rPr>
          <w:spacing w:val="-67"/>
          <w:sz w:val="24"/>
          <w:szCs w:val="24"/>
        </w:rPr>
        <w:t xml:space="preserve"> </w:t>
      </w:r>
      <w:r w:rsidRPr="00FF7A56">
        <w:rPr>
          <w:sz w:val="24"/>
          <w:szCs w:val="24"/>
        </w:rPr>
        <w:t>становление эстетического и эмоционально-нравственного отношения к отражению</w:t>
      </w:r>
      <w:r w:rsidRPr="00FF7A56">
        <w:rPr>
          <w:spacing w:val="1"/>
          <w:sz w:val="24"/>
          <w:szCs w:val="24"/>
        </w:rPr>
        <w:t xml:space="preserve"> </w:t>
      </w:r>
      <w:r w:rsidRPr="00FF7A56">
        <w:rPr>
          <w:sz w:val="24"/>
          <w:szCs w:val="24"/>
        </w:rPr>
        <w:t>окружающей</w:t>
      </w:r>
      <w:r w:rsidRPr="00FF7A56">
        <w:rPr>
          <w:spacing w:val="-1"/>
          <w:sz w:val="24"/>
          <w:szCs w:val="24"/>
        </w:rPr>
        <w:t xml:space="preserve"> </w:t>
      </w:r>
      <w:r w:rsidRPr="00FF7A56">
        <w:rPr>
          <w:sz w:val="24"/>
          <w:szCs w:val="24"/>
        </w:rPr>
        <w:t>действительности в</w:t>
      </w:r>
      <w:r w:rsidRPr="00FF7A56">
        <w:rPr>
          <w:spacing w:val="-1"/>
          <w:sz w:val="24"/>
          <w:szCs w:val="24"/>
        </w:rPr>
        <w:t xml:space="preserve"> </w:t>
      </w:r>
      <w:r w:rsidRPr="00FF7A56">
        <w:rPr>
          <w:sz w:val="24"/>
          <w:szCs w:val="24"/>
        </w:rPr>
        <w:t>музыке;</w:t>
      </w:r>
    </w:p>
    <w:p w:rsidR="008204B1" w:rsidRPr="00FF7A56" w:rsidRDefault="008204B1" w:rsidP="008204B1">
      <w:pPr>
        <w:pStyle w:val="a5"/>
        <w:spacing w:line="276" w:lineRule="auto"/>
        <w:ind w:right="411"/>
        <w:rPr>
          <w:sz w:val="24"/>
          <w:szCs w:val="24"/>
        </w:rPr>
      </w:pPr>
      <w:r w:rsidRPr="00FF7A56">
        <w:rPr>
          <w:sz w:val="24"/>
          <w:szCs w:val="24"/>
        </w:rPr>
        <w:t>совершенствовать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звуковысотный,</w:t>
      </w:r>
      <w:r w:rsidRPr="00FF7A56">
        <w:rPr>
          <w:spacing w:val="1"/>
          <w:sz w:val="24"/>
          <w:szCs w:val="24"/>
        </w:rPr>
        <w:t xml:space="preserve"> </w:t>
      </w:r>
      <w:r w:rsidRPr="00FF7A56">
        <w:rPr>
          <w:sz w:val="24"/>
          <w:szCs w:val="24"/>
        </w:rPr>
        <w:t>ритмический,</w:t>
      </w:r>
      <w:r w:rsidRPr="00FF7A56">
        <w:rPr>
          <w:spacing w:val="1"/>
          <w:sz w:val="24"/>
          <w:szCs w:val="24"/>
        </w:rPr>
        <w:t xml:space="preserve"> </w:t>
      </w:r>
      <w:r w:rsidRPr="00FF7A56">
        <w:rPr>
          <w:sz w:val="24"/>
          <w:szCs w:val="24"/>
        </w:rPr>
        <w:t>тембровый</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динамический</w:t>
      </w:r>
      <w:r w:rsidRPr="00FF7A56">
        <w:rPr>
          <w:spacing w:val="1"/>
          <w:sz w:val="24"/>
          <w:szCs w:val="24"/>
        </w:rPr>
        <w:t xml:space="preserve"> </w:t>
      </w:r>
      <w:r w:rsidRPr="00FF7A56">
        <w:rPr>
          <w:sz w:val="24"/>
          <w:szCs w:val="24"/>
        </w:rPr>
        <w:t>слух;</w:t>
      </w:r>
      <w:r w:rsidRPr="00FF7A56">
        <w:rPr>
          <w:spacing w:val="1"/>
          <w:sz w:val="24"/>
          <w:szCs w:val="24"/>
        </w:rPr>
        <w:t xml:space="preserve"> </w:t>
      </w:r>
      <w:r w:rsidRPr="00FF7A56">
        <w:rPr>
          <w:sz w:val="24"/>
          <w:szCs w:val="24"/>
        </w:rPr>
        <w:t>способствовать</w:t>
      </w:r>
      <w:r w:rsidRPr="00FF7A56">
        <w:rPr>
          <w:spacing w:val="1"/>
          <w:sz w:val="24"/>
          <w:szCs w:val="24"/>
        </w:rPr>
        <w:t xml:space="preserve"> </w:t>
      </w:r>
      <w:r w:rsidRPr="00FF7A56">
        <w:rPr>
          <w:sz w:val="24"/>
          <w:szCs w:val="24"/>
        </w:rPr>
        <w:t>дальнейшему</w:t>
      </w:r>
      <w:r w:rsidRPr="00FF7A56">
        <w:rPr>
          <w:spacing w:val="1"/>
          <w:sz w:val="24"/>
          <w:szCs w:val="24"/>
        </w:rPr>
        <w:t xml:space="preserve"> </w:t>
      </w:r>
      <w:r w:rsidRPr="00FF7A56">
        <w:rPr>
          <w:sz w:val="24"/>
          <w:szCs w:val="24"/>
        </w:rPr>
        <w:t>формированию</w:t>
      </w:r>
      <w:r w:rsidRPr="00FF7A56">
        <w:rPr>
          <w:spacing w:val="71"/>
          <w:sz w:val="24"/>
          <w:szCs w:val="24"/>
        </w:rPr>
        <w:t xml:space="preserve"> </w:t>
      </w:r>
      <w:r w:rsidRPr="00FF7A56">
        <w:rPr>
          <w:sz w:val="24"/>
          <w:szCs w:val="24"/>
        </w:rPr>
        <w:t>певческого</w:t>
      </w:r>
      <w:r w:rsidRPr="00FF7A56">
        <w:rPr>
          <w:spacing w:val="1"/>
          <w:sz w:val="24"/>
          <w:szCs w:val="24"/>
        </w:rPr>
        <w:t xml:space="preserve"> </w:t>
      </w:r>
      <w:r w:rsidRPr="00FF7A56">
        <w:rPr>
          <w:sz w:val="24"/>
          <w:szCs w:val="24"/>
        </w:rPr>
        <w:t>голоса;</w:t>
      </w:r>
    </w:p>
    <w:p w:rsidR="008204B1" w:rsidRPr="00FF7A56" w:rsidRDefault="008204B1" w:rsidP="008204B1">
      <w:pPr>
        <w:pStyle w:val="a5"/>
        <w:ind w:left="921" w:firstLine="0"/>
        <w:rPr>
          <w:sz w:val="24"/>
          <w:szCs w:val="24"/>
        </w:rPr>
      </w:pPr>
      <w:r w:rsidRPr="00FF7A56">
        <w:rPr>
          <w:sz w:val="24"/>
          <w:szCs w:val="24"/>
        </w:rPr>
        <w:t>развивать</w:t>
      </w:r>
      <w:r w:rsidRPr="00FF7A56">
        <w:rPr>
          <w:spacing w:val="-4"/>
          <w:sz w:val="24"/>
          <w:szCs w:val="24"/>
        </w:rPr>
        <w:t xml:space="preserve"> </w:t>
      </w:r>
      <w:r w:rsidRPr="00FF7A56">
        <w:rPr>
          <w:sz w:val="24"/>
          <w:szCs w:val="24"/>
        </w:rPr>
        <w:t>у</w:t>
      </w:r>
      <w:r w:rsidRPr="00FF7A56">
        <w:rPr>
          <w:spacing w:val="-7"/>
          <w:sz w:val="24"/>
          <w:szCs w:val="24"/>
        </w:rPr>
        <w:t xml:space="preserve"> </w:t>
      </w:r>
      <w:r w:rsidRPr="00FF7A56">
        <w:rPr>
          <w:sz w:val="24"/>
          <w:szCs w:val="24"/>
        </w:rPr>
        <w:t>детей</w:t>
      </w:r>
      <w:r w:rsidRPr="00FF7A56">
        <w:rPr>
          <w:spacing w:val="-4"/>
          <w:sz w:val="24"/>
          <w:szCs w:val="24"/>
        </w:rPr>
        <w:t xml:space="preserve"> </w:t>
      </w:r>
      <w:r w:rsidRPr="00FF7A56">
        <w:rPr>
          <w:sz w:val="24"/>
          <w:szCs w:val="24"/>
        </w:rPr>
        <w:t>навык</w:t>
      </w:r>
      <w:r w:rsidRPr="00FF7A56">
        <w:rPr>
          <w:spacing w:val="-2"/>
          <w:sz w:val="24"/>
          <w:szCs w:val="24"/>
        </w:rPr>
        <w:t xml:space="preserve"> </w:t>
      </w:r>
      <w:r w:rsidRPr="00FF7A56">
        <w:rPr>
          <w:sz w:val="24"/>
          <w:szCs w:val="24"/>
        </w:rPr>
        <w:t>движения</w:t>
      </w:r>
      <w:r w:rsidRPr="00FF7A56">
        <w:rPr>
          <w:spacing w:val="-3"/>
          <w:sz w:val="24"/>
          <w:szCs w:val="24"/>
        </w:rPr>
        <w:t xml:space="preserve"> </w:t>
      </w:r>
      <w:r w:rsidRPr="00FF7A56">
        <w:rPr>
          <w:sz w:val="24"/>
          <w:szCs w:val="24"/>
        </w:rPr>
        <w:t>под</w:t>
      </w:r>
      <w:r w:rsidRPr="00FF7A56">
        <w:rPr>
          <w:spacing w:val="-1"/>
          <w:sz w:val="24"/>
          <w:szCs w:val="24"/>
        </w:rPr>
        <w:t xml:space="preserve"> </w:t>
      </w:r>
      <w:r w:rsidRPr="00FF7A56">
        <w:rPr>
          <w:sz w:val="24"/>
          <w:szCs w:val="24"/>
        </w:rPr>
        <w:t>музыку;</w:t>
      </w:r>
    </w:p>
    <w:p w:rsidR="008204B1" w:rsidRPr="00FF7A56" w:rsidRDefault="008204B1" w:rsidP="008204B1">
      <w:pPr>
        <w:pStyle w:val="a5"/>
        <w:spacing w:before="43" w:line="278" w:lineRule="auto"/>
        <w:ind w:left="921" w:right="2459" w:firstLine="0"/>
        <w:rPr>
          <w:sz w:val="24"/>
          <w:szCs w:val="24"/>
        </w:rPr>
      </w:pPr>
      <w:r w:rsidRPr="00FF7A56">
        <w:rPr>
          <w:sz w:val="24"/>
          <w:szCs w:val="24"/>
        </w:rPr>
        <w:t>обучать детей игре на детских музыкальных инструментах;</w:t>
      </w:r>
      <w:r w:rsidRPr="00FF7A56">
        <w:rPr>
          <w:spacing w:val="1"/>
          <w:sz w:val="24"/>
          <w:szCs w:val="24"/>
        </w:rPr>
        <w:t xml:space="preserve"> </w:t>
      </w:r>
      <w:r w:rsidRPr="00FF7A56">
        <w:rPr>
          <w:sz w:val="24"/>
          <w:szCs w:val="24"/>
        </w:rPr>
        <w:t>знакомить</w:t>
      </w:r>
      <w:r w:rsidRPr="00FF7A56">
        <w:rPr>
          <w:spacing w:val="-7"/>
          <w:sz w:val="24"/>
          <w:szCs w:val="24"/>
        </w:rPr>
        <w:t xml:space="preserve"> </w:t>
      </w:r>
      <w:r w:rsidRPr="00FF7A56">
        <w:rPr>
          <w:sz w:val="24"/>
          <w:szCs w:val="24"/>
        </w:rPr>
        <w:t>детей</w:t>
      </w:r>
      <w:r w:rsidRPr="00FF7A56">
        <w:rPr>
          <w:spacing w:val="-3"/>
          <w:sz w:val="24"/>
          <w:szCs w:val="24"/>
        </w:rPr>
        <w:t xml:space="preserve"> </w:t>
      </w:r>
      <w:r w:rsidRPr="00FF7A56">
        <w:rPr>
          <w:sz w:val="24"/>
          <w:szCs w:val="24"/>
        </w:rPr>
        <w:t>с</w:t>
      </w:r>
      <w:r w:rsidRPr="00FF7A56">
        <w:rPr>
          <w:spacing w:val="-4"/>
          <w:sz w:val="24"/>
          <w:szCs w:val="24"/>
        </w:rPr>
        <w:t xml:space="preserve"> </w:t>
      </w:r>
      <w:r w:rsidRPr="00FF7A56">
        <w:rPr>
          <w:sz w:val="24"/>
          <w:szCs w:val="24"/>
        </w:rPr>
        <w:t>элементарными</w:t>
      </w:r>
      <w:r w:rsidRPr="00FF7A56">
        <w:rPr>
          <w:spacing w:val="-3"/>
          <w:sz w:val="24"/>
          <w:szCs w:val="24"/>
        </w:rPr>
        <w:t xml:space="preserve"> </w:t>
      </w:r>
      <w:r w:rsidRPr="00FF7A56">
        <w:rPr>
          <w:sz w:val="24"/>
          <w:szCs w:val="24"/>
        </w:rPr>
        <w:t>музыкальными</w:t>
      </w:r>
      <w:r w:rsidRPr="00FF7A56">
        <w:rPr>
          <w:spacing w:val="-3"/>
          <w:sz w:val="24"/>
          <w:szCs w:val="24"/>
        </w:rPr>
        <w:t xml:space="preserve"> </w:t>
      </w:r>
      <w:r w:rsidRPr="00FF7A56">
        <w:rPr>
          <w:sz w:val="24"/>
          <w:szCs w:val="24"/>
        </w:rPr>
        <w:t>понятиями;</w:t>
      </w:r>
    </w:p>
    <w:p w:rsidR="008204B1" w:rsidRPr="00FF7A56" w:rsidRDefault="008204B1" w:rsidP="008204B1">
      <w:pPr>
        <w:pStyle w:val="a5"/>
        <w:spacing w:line="276" w:lineRule="auto"/>
        <w:ind w:right="414"/>
        <w:rPr>
          <w:sz w:val="24"/>
          <w:szCs w:val="24"/>
        </w:rPr>
      </w:pPr>
      <w:r w:rsidRPr="00FF7A56">
        <w:rPr>
          <w:sz w:val="24"/>
          <w:szCs w:val="24"/>
        </w:rPr>
        <w:t>формировать у детей</w:t>
      </w:r>
      <w:r w:rsidRPr="00FF7A56">
        <w:rPr>
          <w:spacing w:val="1"/>
          <w:sz w:val="24"/>
          <w:szCs w:val="24"/>
        </w:rPr>
        <w:t xml:space="preserve"> </w:t>
      </w:r>
      <w:r w:rsidRPr="00FF7A56">
        <w:rPr>
          <w:sz w:val="24"/>
          <w:szCs w:val="24"/>
        </w:rPr>
        <w:t>умение использовать полученные знания</w:t>
      </w:r>
      <w:r w:rsidRPr="00FF7A56">
        <w:rPr>
          <w:spacing w:val="70"/>
          <w:sz w:val="24"/>
          <w:szCs w:val="24"/>
        </w:rPr>
        <w:t xml:space="preserve"> </w:t>
      </w:r>
      <w:r w:rsidRPr="00FF7A56">
        <w:rPr>
          <w:sz w:val="24"/>
          <w:szCs w:val="24"/>
        </w:rPr>
        <w:t>и навыки в</w:t>
      </w:r>
      <w:r w:rsidRPr="00FF7A56">
        <w:rPr>
          <w:spacing w:val="1"/>
          <w:sz w:val="24"/>
          <w:szCs w:val="24"/>
        </w:rPr>
        <w:t xml:space="preserve"> </w:t>
      </w:r>
      <w:r w:rsidRPr="00FF7A56">
        <w:rPr>
          <w:sz w:val="24"/>
          <w:szCs w:val="24"/>
        </w:rPr>
        <w:t>быту</w:t>
      </w:r>
      <w:r w:rsidRPr="00FF7A56">
        <w:rPr>
          <w:spacing w:val="-5"/>
          <w:sz w:val="24"/>
          <w:szCs w:val="24"/>
        </w:rPr>
        <w:t xml:space="preserve"> </w:t>
      </w:r>
      <w:r w:rsidRPr="00FF7A56">
        <w:rPr>
          <w:sz w:val="24"/>
          <w:szCs w:val="24"/>
        </w:rPr>
        <w:t>и на досуге.</w:t>
      </w:r>
    </w:p>
    <w:p w:rsidR="008204B1" w:rsidRPr="00654F8F" w:rsidRDefault="008204B1" w:rsidP="00654F8F">
      <w:pPr>
        <w:pStyle w:val="a5"/>
        <w:ind w:left="0" w:firstLine="0"/>
        <w:rPr>
          <w:b/>
          <w:i/>
          <w:sz w:val="24"/>
          <w:szCs w:val="24"/>
        </w:rPr>
      </w:pPr>
      <w:r w:rsidRPr="00654F8F">
        <w:rPr>
          <w:b/>
          <w:i/>
          <w:sz w:val="24"/>
          <w:szCs w:val="24"/>
        </w:rPr>
        <w:t>Театрализованная</w:t>
      </w:r>
      <w:r w:rsidRPr="00654F8F">
        <w:rPr>
          <w:b/>
          <w:i/>
          <w:spacing w:val="-4"/>
          <w:sz w:val="24"/>
          <w:szCs w:val="24"/>
        </w:rPr>
        <w:t xml:space="preserve"> </w:t>
      </w:r>
      <w:r w:rsidRPr="00654F8F">
        <w:rPr>
          <w:b/>
          <w:i/>
          <w:sz w:val="24"/>
          <w:szCs w:val="24"/>
        </w:rPr>
        <w:t>деятельность:</w:t>
      </w:r>
    </w:p>
    <w:p w:rsidR="008204B1" w:rsidRPr="00FF7A56" w:rsidRDefault="008204B1" w:rsidP="008204B1">
      <w:pPr>
        <w:pStyle w:val="a5"/>
        <w:spacing w:before="43" w:line="276" w:lineRule="auto"/>
        <w:ind w:right="407"/>
        <w:rPr>
          <w:sz w:val="24"/>
          <w:szCs w:val="24"/>
        </w:rPr>
      </w:pPr>
      <w:r w:rsidRPr="00FF7A56">
        <w:rPr>
          <w:sz w:val="24"/>
          <w:szCs w:val="24"/>
        </w:rPr>
        <w:t>продолжать приобщение детей к театральному искусству через знакомство с</w:t>
      </w:r>
      <w:r w:rsidRPr="00FF7A56">
        <w:rPr>
          <w:spacing w:val="1"/>
          <w:sz w:val="24"/>
          <w:szCs w:val="24"/>
        </w:rPr>
        <w:t xml:space="preserve"> </w:t>
      </w:r>
      <w:r w:rsidRPr="00FF7A56">
        <w:rPr>
          <w:sz w:val="24"/>
          <w:szCs w:val="24"/>
        </w:rPr>
        <w:t>историей театра,</w:t>
      </w:r>
      <w:r w:rsidRPr="00FF7A56">
        <w:rPr>
          <w:spacing w:val="-1"/>
          <w:sz w:val="24"/>
          <w:szCs w:val="24"/>
        </w:rPr>
        <w:t xml:space="preserve"> </w:t>
      </w:r>
      <w:r w:rsidRPr="00FF7A56">
        <w:rPr>
          <w:sz w:val="24"/>
          <w:szCs w:val="24"/>
        </w:rPr>
        <w:t>его</w:t>
      </w:r>
      <w:r w:rsidRPr="00FF7A56">
        <w:rPr>
          <w:spacing w:val="-1"/>
          <w:sz w:val="24"/>
          <w:szCs w:val="24"/>
        </w:rPr>
        <w:t xml:space="preserve"> </w:t>
      </w:r>
      <w:r w:rsidRPr="00FF7A56">
        <w:rPr>
          <w:sz w:val="24"/>
          <w:szCs w:val="24"/>
        </w:rPr>
        <w:t>жанрами,</w:t>
      </w:r>
      <w:r w:rsidRPr="00FF7A56">
        <w:rPr>
          <w:spacing w:val="-2"/>
          <w:sz w:val="24"/>
          <w:szCs w:val="24"/>
        </w:rPr>
        <w:t xml:space="preserve"> </w:t>
      </w:r>
      <w:r w:rsidRPr="00FF7A56">
        <w:rPr>
          <w:sz w:val="24"/>
          <w:szCs w:val="24"/>
        </w:rPr>
        <w:t>устройством и</w:t>
      </w:r>
      <w:r w:rsidRPr="00FF7A56">
        <w:rPr>
          <w:spacing w:val="-3"/>
          <w:sz w:val="24"/>
          <w:szCs w:val="24"/>
        </w:rPr>
        <w:t xml:space="preserve"> </w:t>
      </w:r>
      <w:r w:rsidRPr="00FF7A56">
        <w:rPr>
          <w:sz w:val="24"/>
          <w:szCs w:val="24"/>
        </w:rPr>
        <w:t>профессиями;</w:t>
      </w:r>
    </w:p>
    <w:p w:rsidR="008204B1" w:rsidRPr="00FF7A56" w:rsidRDefault="008204B1" w:rsidP="008204B1">
      <w:pPr>
        <w:pStyle w:val="a5"/>
        <w:spacing w:line="278" w:lineRule="auto"/>
        <w:ind w:right="410"/>
        <w:rPr>
          <w:sz w:val="24"/>
          <w:szCs w:val="24"/>
        </w:rPr>
      </w:pPr>
      <w:r w:rsidRPr="00FF7A56">
        <w:rPr>
          <w:sz w:val="24"/>
          <w:szCs w:val="24"/>
        </w:rPr>
        <w:t>продолжать</w:t>
      </w:r>
      <w:r w:rsidRPr="00FF7A56">
        <w:rPr>
          <w:spacing w:val="1"/>
          <w:sz w:val="24"/>
          <w:szCs w:val="24"/>
        </w:rPr>
        <w:t xml:space="preserve"> </w:t>
      </w:r>
      <w:r w:rsidRPr="00FF7A56">
        <w:rPr>
          <w:sz w:val="24"/>
          <w:szCs w:val="24"/>
        </w:rPr>
        <w:t>знакомить</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с</w:t>
      </w:r>
      <w:r w:rsidRPr="00FF7A56">
        <w:rPr>
          <w:spacing w:val="1"/>
          <w:sz w:val="24"/>
          <w:szCs w:val="24"/>
        </w:rPr>
        <w:t xml:space="preserve"> </w:t>
      </w:r>
      <w:r w:rsidRPr="00FF7A56">
        <w:rPr>
          <w:sz w:val="24"/>
          <w:szCs w:val="24"/>
        </w:rPr>
        <w:t>разными</w:t>
      </w:r>
      <w:r w:rsidRPr="00FF7A56">
        <w:rPr>
          <w:spacing w:val="1"/>
          <w:sz w:val="24"/>
          <w:szCs w:val="24"/>
        </w:rPr>
        <w:t xml:space="preserve"> </w:t>
      </w:r>
      <w:r w:rsidRPr="00FF7A56">
        <w:rPr>
          <w:sz w:val="24"/>
          <w:szCs w:val="24"/>
        </w:rPr>
        <w:t>видами</w:t>
      </w:r>
      <w:r w:rsidRPr="00FF7A56">
        <w:rPr>
          <w:spacing w:val="1"/>
          <w:sz w:val="24"/>
          <w:szCs w:val="24"/>
        </w:rPr>
        <w:t xml:space="preserve"> </w:t>
      </w:r>
      <w:r w:rsidRPr="00FF7A56">
        <w:rPr>
          <w:sz w:val="24"/>
          <w:szCs w:val="24"/>
        </w:rPr>
        <w:t>театрализованной</w:t>
      </w:r>
      <w:r w:rsidRPr="00FF7A56">
        <w:rPr>
          <w:spacing w:val="1"/>
          <w:sz w:val="24"/>
          <w:szCs w:val="24"/>
        </w:rPr>
        <w:t xml:space="preserve"> </w:t>
      </w:r>
      <w:r w:rsidRPr="00FF7A56">
        <w:rPr>
          <w:sz w:val="24"/>
          <w:szCs w:val="24"/>
        </w:rPr>
        <w:t>деятельности;</w:t>
      </w:r>
    </w:p>
    <w:p w:rsidR="008204B1" w:rsidRPr="00FF7A56" w:rsidRDefault="008204B1" w:rsidP="008204B1">
      <w:pPr>
        <w:pStyle w:val="a5"/>
        <w:spacing w:line="276" w:lineRule="auto"/>
        <w:ind w:right="410"/>
        <w:rPr>
          <w:sz w:val="24"/>
          <w:szCs w:val="24"/>
        </w:rPr>
      </w:pPr>
      <w:r w:rsidRPr="00FF7A56">
        <w:rPr>
          <w:sz w:val="24"/>
          <w:szCs w:val="24"/>
        </w:rPr>
        <w:t>развивать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умение</w:t>
      </w:r>
      <w:r w:rsidRPr="00FF7A56">
        <w:rPr>
          <w:spacing w:val="1"/>
          <w:sz w:val="24"/>
          <w:szCs w:val="24"/>
        </w:rPr>
        <w:t xml:space="preserve"> </w:t>
      </w:r>
      <w:r w:rsidRPr="00FF7A56">
        <w:rPr>
          <w:sz w:val="24"/>
          <w:szCs w:val="24"/>
        </w:rPr>
        <w:t>создавать</w:t>
      </w:r>
      <w:r w:rsidRPr="00FF7A56">
        <w:rPr>
          <w:spacing w:val="1"/>
          <w:sz w:val="24"/>
          <w:szCs w:val="24"/>
        </w:rPr>
        <w:t xml:space="preserve"> </w:t>
      </w:r>
      <w:r w:rsidRPr="00FF7A56">
        <w:rPr>
          <w:sz w:val="24"/>
          <w:szCs w:val="24"/>
        </w:rPr>
        <w:t>по</w:t>
      </w:r>
      <w:r w:rsidRPr="00FF7A56">
        <w:rPr>
          <w:spacing w:val="1"/>
          <w:sz w:val="24"/>
          <w:szCs w:val="24"/>
        </w:rPr>
        <w:t xml:space="preserve"> </w:t>
      </w:r>
      <w:r w:rsidRPr="00FF7A56">
        <w:rPr>
          <w:sz w:val="24"/>
          <w:szCs w:val="24"/>
        </w:rPr>
        <w:t>предложенной</w:t>
      </w:r>
      <w:r w:rsidRPr="00FF7A56">
        <w:rPr>
          <w:spacing w:val="1"/>
          <w:sz w:val="24"/>
          <w:szCs w:val="24"/>
        </w:rPr>
        <w:t xml:space="preserve"> </w:t>
      </w:r>
      <w:r w:rsidRPr="00FF7A56">
        <w:rPr>
          <w:sz w:val="24"/>
          <w:szCs w:val="24"/>
        </w:rPr>
        <w:t>схеме</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словесной</w:t>
      </w:r>
      <w:r w:rsidRPr="00FF7A56">
        <w:rPr>
          <w:spacing w:val="1"/>
          <w:sz w:val="24"/>
          <w:szCs w:val="24"/>
        </w:rPr>
        <w:t xml:space="preserve"> </w:t>
      </w:r>
      <w:r w:rsidRPr="00FF7A56">
        <w:rPr>
          <w:sz w:val="24"/>
          <w:szCs w:val="24"/>
        </w:rPr>
        <w:t>инструкции</w:t>
      </w:r>
      <w:r w:rsidRPr="00FF7A56">
        <w:rPr>
          <w:spacing w:val="1"/>
          <w:sz w:val="24"/>
          <w:szCs w:val="24"/>
        </w:rPr>
        <w:t xml:space="preserve"> </w:t>
      </w:r>
      <w:r w:rsidRPr="00FF7A56">
        <w:rPr>
          <w:sz w:val="24"/>
          <w:szCs w:val="24"/>
        </w:rPr>
        <w:t>декорации</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персонажей</w:t>
      </w:r>
      <w:r w:rsidRPr="00FF7A56">
        <w:rPr>
          <w:spacing w:val="1"/>
          <w:sz w:val="24"/>
          <w:szCs w:val="24"/>
        </w:rPr>
        <w:t xml:space="preserve"> </w:t>
      </w:r>
      <w:r w:rsidRPr="00FF7A56">
        <w:rPr>
          <w:sz w:val="24"/>
          <w:szCs w:val="24"/>
        </w:rPr>
        <w:t>из</w:t>
      </w:r>
      <w:r w:rsidRPr="00FF7A56">
        <w:rPr>
          <w:spacing w:val="1"/>
          <w:sz w:val="24"/>
          <w:szCs w:val="24"/>
        </w:rPr>
        <w:t xml:space="preserve"> </w:t>
      </w:r>
      <w:r w:rsidRPr="00FF7A56">
        <w:rPr>
          <w:sz w:val="24"/>
          <w:szCs w:val="24"/>
        </w:rPr>
        <w:t>различных</w:t>
      </w:r>
      <w:r w:rsidRPr="00FF7A56">
        <w:rPr>
          <w:spacing w:val="1"/>
          <w:sz w:val="24"/>
          <w:szCs w:val="24"/>
        </w:rPr>
        <w:t xml:space="preserve"> </w:t>
      </w:r>
      <w:r w:rsidRPr="00FF7A56">
        <w:rPr>
          <w:sz w:val="24"/>
          <w:szCs w:val="24"/>
        </w:rPr>
        <w:t>материалов</w:t>
      </w:r>
      <w:r w:rsidRPr="00FF7A56">
        <w:rPr>
          <w:spacing w:val="1"/>
          <w:sz w:val="24"/>
          <w:szCs w:val="24"/>
        </w:rPr>
        <w:t xml:space="preserve"> </w:t>
      </w:r>
      <w:r w:rsidRPr="00FF7A56">
        <w:rPr>
          <w:sz w:val="24"/>
          <w:szCs w:val="24"/>
        </w:rPr>
        <w:t>(бумага,</w:t>
      </w:r>
      <w:r w:rsidRPr="00FF7A56">
        <w:rPr>
          <w:spacing w:val="1"/>
          <w:sz w:val="24"/>
          <w:szCs w:val="24"/>
        </w:rPr>
        <w:t xml:space="preserve"> </w:t>
      </w:r>
      <w:r w:rsidRPr="00FF7A56">
        <w:rPr>
          <w:sz w:val="24"/>
          <w:szCs w:val="24"/>
        </w:rPr>
        <w:t>ткань,</w:t>
      </w:r>
      <w:r w:rsidRPr="00FF7A56">
        <w:rPr>
          <w:spacing w:val="1"/>
          <w:sz w:val="24"/>
          <w:szCs w:val="24"/>
        </w:rPr>
        <w:t xml:space="preserve"> </w:t>
      </w:r>
      <w:r w:rsidRPr="00FF7A56">
        <w:rPr>
          <w:sz w:val="24"/>
          <w:szCs w:val="24"/>
        </w:rPr>
        <w:t>бросового материала и пр.);</w:t>
      </w:r>
    </w:p>
    <w:p w:rsidR="008204B1" w:rsidRPr="00FF7A56" w:rsidRDefault="008204B1" w:rsidP="008204B1">
      <w:pPr>
        <w:pStyle w:val="a5"/>
        <w:spacing w:line="276" w:lineRule="auto"/>
        <w:ind w:right="411"/>
        <w:rPr>
          <w:sz w:val="24"/>
          <w:szCs w:val="24"/>
        </w:rPr>
      </w:pPr>
      <w:r w:rsidRPr="00FF7A56">
        <w:rPr>
          <w:sz w:val="24"/>
          <w:szCs w:val="24"/>
        </w:rPr>
        <w:t>продолжать</w:t>
      </w:r>
      <w:r w:rsidRPr="00FF7A56">
        <w:rPr>
          <w:spacing w:val="1"/>
          <w:sz w:val="24"/>
          <w:szCs w:val="24"/>
        </w:rPr>
        <w:t xml:space="preserve"> </w:t>
      </w:r>
      <w:r w:rsidRPr="00FF7A56">
        <w:rPr>
          <w:sz w:val="24"/>
          <w:szCs w:val="24"/>
        </w:rPr>
        <w:t>развивать</w:t>
      </w:r>
      <w:r w:rsidRPr="00FF7A56">
        <w:rPr>
          <w:spacing w:val="1"/>
          <w:sz w:val="24"/>
          <w:szCs w:val="24"/>
        </w:rPr>
        <w:t xml:space="preserve"> </w:t>
      </w:r>
      <w:r w:rsidRPr="00FF7A56">
        <w:rPr>
          <w:sz w:val="24"/>
          <w:szCs w:val="24"/>
        </w:rPr>
        <w:t>у</w:t>
      </w:r>
      <w:r w:rsidRPr="00FF7A56">
        <w:rPr>
          <w:spacing w:val="1"/>
          <w:sz w:val="24"/>
          <w:szCs w:val="24"/>
        </w:rPr>
        <w:t xml:space="preserve"> </w:t>
      </w:r>
      <w:r w:rsidRPr="00FF7A56">
        <w:rPr>
          <w:sz w:val="24"/>
          <w:szCs w:val="24"/>
        </w:rPr>
        <w:t>детей</w:t>
      </w:r>
      <w:r w:rsidRPr="00FF7A56">
        <w:rPr>
          <w:spacing w:val="1"/>
          <w:sz w:val="24"/>
          <w:szCs w:val="24"/>
        </w:rPr>
        <w:t xml:space="preserve"> </w:t>
      </w:r>
      <w:r w:rsidRPr="00FF7A56">
        <w:rPr>
          <w:sz w:val="24"/>
          <w:szCs w:val="24"/>
        </w:rPr>
        <w:t>умение</w:t>
      </w:r>
      <w:r w:rsidRPr="00FF7A56">
        <w:rPr>
          <w:spacing w:val="1"/>
          <w:sz w:val="24"/>
          <w:szCs w:val="24"/>
        </w:rPr>
        <w:t xml:space="preserve"> </w:t>
      </w:r>
      <w:r w:rsidRPr="00FF7A56">
        <w:rPr>
          <w:sz w:val="24"/>
          <w:szCs w:val="24"/>
        </w:rPr>
        <w:t>передавать</w:t>
      </w:r>
      <w:r w:rsidRPr="00FF7A56">
        <w:rPr>
          <w:spacing w:val="1"/>
          <w:sz w:val="24"/>
          <w:szCs w:val="24"/>
        </w:rPr>
        <w:t xml:space="preserve"> </w:t>
      </w:r>
      <w:r w:rsidRPr="00FF7A56">
        <w:rPr>
          <w:sz w:val="24"/>
          <w:szCs w:val="24"/>
        </w:rPr>
        <w:t>особенности</w:t>
      </w:r>
      <w:r w:rsidRPr="00FF7A56">
        <w:rPr>
          <w:spacing w:val="1"/>
          <w:sz w:val="24"/>
          <w:szCs w:val="24"/>
        </w:rPr>
        <w:t xml:space="preserve"> </w:t>
      </w:r>
      <w:r w:rsidRPr="00FF7A56">
        <w:rPr>
          <w:sz w:val="24"/>
          <w:szCs w:val="24"/>
        </w:rPr>
        <w:t>характера</w:t>
      </w:r>
      <w:r w:rsidRPr="00FF7A56">
        <w:rPr>
          <w:spacing w:val="1"/>
          <w:sz w:val="24"/>
          <w:szCs w:val="24"/>
        </w:rPr>
        <w:t xml:space="preserve"> </w:t>
      </w:r>
      <w:r w:rsidRPr="00FF7A56">
        <w:rPr>
          <w:sz w:val="24"/>
          <w:szCs w:val="24"/>
        </w:rPr>
        <w:t>персонажа</w:t>
      </w:r>
      <w:r w:rsidRPr="00FF7A56">
        <w:rPr>
          <w:spacing w:val="-2"/>
          <w:sz w:val="24"/>
          <w:szCs w:val="24"/>
        </w:rPr>
        <w:t xml:space="preserve"> </w:t>
      </w:r>
      <w:r w:rsidRPr="00FF7A56">
        <w:rPr>
          <w:sz w:val="24"/>
          <w:szCs w:val="24"/>
        </w:rPr>
        <w:t>с</w:t>
      </w:r>
      <w:r w:rsidRPr="00FF7A56">
        <w:rPr>
          <w:spacing w:val="-2"/>
          <w:sz w:val="24"/>
          <w:szCs w:val="24"/>
        </w:rPr>
        <w:t xml:space="preserve"> </w:t>
      </w:r>
      <w:r w:rsidRPr="00FF7A56">
        <w:rPr>
          <w:sz w:val="24"/>
          <w:szCs w:val="24"/>
        </w:rPr>
        <w:t>помощью</w:t>
      </w:r>
      <w:r w:rsidRPr="00FF7A56">
        <w:rPr>
          <w:spacing w:val="-2"/>
          <w:sz w:val="24"/>
          <w:szCs w:val="24"/>
        </w:rPr>
        <w:t xml:space="preserve"> </w:t>
      </w:r>
      <w:r w:rsidRPr="00FF7A56">
        <w:rPr>
          <w:sz w:val="24"/>
          <w:szCs w:val="24"/>
        </w:rPr>
        <w:t>мимики,</w:t>
      </w:r>
      <w:r w:rsidRPr="00FF7A56">
        <w:rPr>
          <w:spacing w:val="-2"/>
          <w:sz w:val="24"/>
          <w:szCs w:val="24"/>
        </w:rPr>
        <w:t xml:space="preserve"> </w:t>
      </w:r>
      <w:r w:rsidRPr="00FF7A56">
        <w:rPr>
          <w:sz w:val="24"/>
          <w:szCs w:val="24"/>
        </w:rPr>
        <w:t>жеста,</w:t>
      </w:r>
      <w:r w:rsidRPr="00FF7A56">
        <w:rPr>
          <w:spacing w:val="-4"/>
          <w:sz w:val="24"/>
          <w:szCs w:val="24"/>
        </w:rPr>
        <w:t xml:space="preserve"> </w:t>
      </w:r>
      <w:r w:rsidRPr="00FF7A56">
        <w:rPr>
          <w:sz w:val="24"/>
          <w:szCs w:val="24"/>
        </w:rPr>
        <w:t>движения</w:t>
      </w:r>
      <w:r w:rsidRPr="00FF7A56">
        <w:rPr>
          <w:spacing w:val="-4"/>
          <w:sz w:val="24"/>
          <w:szCs w:val="24"/>
        </w:rPr>
        <w:t xml:space="preserve"> </w:t>
      </w:r>
      <w:r w:rsidRPr="00FF7A56">
        <w:rPr>
          <w:sz w:val="24"/>
          <w:szCs w:val="24"/>
        </w:rPr>
        <w:t>и</w:t>
      </w:r>
      <w:r w:rsidRPr="00FF7A56">
        <w:rPr>
          <w:spacing w:val="-1"/>
          <w:sz w:val="24"/>
          <w:szCs w:val="24"/>
        </w:rPr>
        <w:t xml:space="preserve"> </w:t>
      </w:r>
      <w:r w:rsidRPr="00FF7A56">
        <w:rPr>
          <w:sz w:val="24"/>
          <w:szCs w:val="24"/>
        </w:rPr>
        <w:t>интонационно-образной</w:t>
      </w:r>
      <w:r w:rsidRPr="00FF7A56">
        <w:rPr>
          <w:spacing w:val="-4"/>
          <w:sz w:val="24"/>
          <w:szCs w:val="24"/>
        </w:rPr>
        <w:t xml:space="preserve"> </w:t>
      </w:r>
      <w:r w:rsidRPr="00FF7A56">
        <w:rPr>
          <w:sz w:val="24"/>
          <w:szCs w:val="24"/>
        </w:rPr>
        <w:t>речи;</w:t>
      </w:r>
    </w:p>
    <w:p w:rsidR="008204B1" w:rsidRPr="00FF7A56" w:rsidRDefault="008204B1" w:rsidP="008204B1">
      <w:pPr>
        <w:pStyle w:val="a5"/>
        <w:spacing w:line="278" w:lineRule="auto"/>
        <w:ind w:right="410"/>
        <w:rPr>
          <w:sz w:val="24"/>
          <w:szCs w:val="24"/>
        </w:rPr>
      </w:pPr>
      <w:r w:rsidRPr="00FF7A56">
        <w:rPr>
          <w:sz w:val="24"/>
          <w:szCs w:val="24"/>
        </w:rPr>
        <w:t>продолжать</w:t>
      </w:r>
      <w:r w:rsidRPr="00FF7A56">
        <w:rPr>
          <w:spacing w:val="1"/>
          <w:sz w:val="24"/>
          <w:szCs w:val="24"/>
        </w:rPr>
        <w:t xml:space="preserve"> </w:t>
      </w:r>
      <w:r w:rsidRPr="00FF7A56">
        <w:rPr>
          <w:sz w:val="24"/>
          <w:szCs w:val="24"/>
        </w:rPr>
        <w:t>развивать</w:t>
      </w:r>
      <w:r w:rsidRPr="00FF7A56">
        <w:rPr>
          <w:spacing w:val="1"/>
          <w:sz w:val="24"/>
          <w:szCs w:val="24"/>
        </w:rPr>
        <w:t xml:space="preserve"> </w:t>
      </w:r>
      <w:r w:rsidRPr="00FF7A56">
        <w:rPr>
          <w:sz w:val="24"/>
          <w:szCs w:val="24"/>
        </w:rPr>
        <w:t>навыки</w:t>
      </w:r>
      <w:r w:rsidRPr="00FF7A56">
        <w:rPr>
          <w:spacing w:val="1"/>
          <w:sz w:val="24"/>
          <w:szCs w:val="24"/>
        </w:rPr>
        <w:t xml:space="preserve"> </w:t>
      </w:r>
      <w:r w:rsidRPr="00FF7A56">
        <w:rPr>
          <w:sz w:val="24"/>
          <w:szCs w:val="24"/>
        </w:rPr>
        <w:t>кукловождения</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различных</w:t>
      </w:r>
      <w:r w:rsidRPr="00FF7A56">
        <w:rPr>
          <w:spacing w:val="1"/>
          <w:sz w:val="24"/>
          <w:szCs w:val="24"/>
        </w:rPr>
        <w:t xml:space="preserve"> </w:t>
      </w:r>
      <w:r w:rsidRPr="00FF7A56">
        <w:rPr>
          <w:sz w:val="24"/>
          <w:szCs w:val="24"/>
        </w:rPr>
        <w:t>театральных</w:t>
      </w:r>
      <w:r w:rsidRPr="00FF7A56">
        <w:rPr>
          <w:spacing w:val="-67"/>
          <w:sz w:val="24"/>
          <w:szCs w:val="24"/>
        </w:rPr>
        <w:t xml:space="preserve"> </w:t>
      </w:r>
      <w:r w:rsidRPr="00FF7A56">
        <w:rPr>
          <w:sz w:val="24"/>
          <w:szCs w:val="24"/>
        </w:rPr>
        <w:t>системах (перчаточными,</w:t>
      </w:r>
      <w:r w:rsidRPr="00FF7A56">
        <w:rPr>
          <w:spacing w:val="-1"/>
          <w:sz w:val="24"/>
          <w:szCs w:val="24"/>
        </w:rPr>
        <w:t xml:space="preserve"> </w:t>
      </w:r>
      <w:r w:rsidRPr="00FF7A56">
        <w:rPr>
          <w:sz w:val="24"/>
          <w:szCs w:val="24"/>
        </w:rPr>
        <w:t>тростевыми,</w:t>
      </w:r>
      <w:r w:rsidRPr="00FF7A56">
        <w:rPr>
          <w:spacing w:val="-2"/>
          <w:sz w:val="24"/>
          <w:szCs w:val="24"/>
        </w:rPr>
        <w:t xml:space="preserve"> </w:t>
      </w:r>
      <w:r w:rsidRPr="00FF7A56">
        <w:rPr>
          <w:sz w:val="24"/>
          <w:szCs w:val="24"/>
        </w:rPr>
        <w:t>марионеткам и т.д.);</w:t>
      </w:r>
    </w:p>
    <w:p w:rsidR="008204B1" w:rsidRPr="00FF7A56" w:rsidRDefault="008204B1" w:rsidP="008204B1">
      <w:pPr>
        <w:pStyle w:val="a5"/>
        <w:spacing w:line="276" w:lineRule="auto"/>
        <w:ind w:right="411"/>
        <w:rPr>
          <w:sz w:val="24"/>
          <w:szCs w:val="24"/>
        </w:rPr>
      </w:pPr>
      <w:r w:rsidRPr="00FF7A56">
        <w:rPr>
          <w:sz w:val="24"/>
          <w:szCs w:val="24"/>
        </w:rPr>
        <w:t>формировать</w:t>
      </w:r>
      <w:r w:rsidRPr="00FF7A56">
        <w:rPr>
          <w:spacing w:val="1"/>
          <w:sz w:val="24"/>
          <w:szCs w:val="24"/>
        </w:rPr>
        <w:t xml:space="preserve"> </w:t>
      </w:r>
      <w:r w:rsidRPr="00FF7A56">
        <w:rPr>
          <w:sz w:val="24"/>
          <w:szCs w:val="24"/>
        </w:rPr>
        <w:t>умение</w:t>
      </w:r>
      <w:r w:rsidRPr="00FF7A56">
        <w:rPr>
          <w:spacing w:val="1"/>
          <w:sz w:val="24"/>
          <w:szCs w:val="24"/>
        </w:rPr>
        <w:t xml:space="preserve"> </w:t>
      </w:r>
      <w:r w:rsidRPr="00FF7A56">
        <w:rPr>
          <w:sz w:val="24"/>
          <w:szCs w:val="24"/>
        </w:rPr>
        <w:t>согласовывать</w:t>
      </w:r>
      <w:r w:rsidRPr="00FF7A56">
        <w:rPr>
          <w:spacing w:val="1"/>
          <w:sz w:val="24"/>
          <w:szCs w:val="24"/>
        </w:rPr>
        <w:t xml:space="preserve"> </w:t>
      </w:r>
      <w:r w:rsidRPr="00FF7A56">
        <w:rPr>
          <w:sz w:val="24"/>
          <w:szCs w:val="24"/>
        </w:rPr>
        <w:t>свои</w:t>
      </w:r>
      <w:r w:rsidRPr="00FF7A56">
        <w:rPr>
          <w:spacing w:val="1"/>
          <w:sz w:val="24"/>
          <w:szCs w:val="24"/>
        </w:rPr>
        <w:t xml:space="preserve"> </w:t>
      </w:r>
      <w:r w:rsidRPr="00FF7A56">
        <w:rPr>
          <w:sz w:val="24"/>
          <w:szCs w:val="24"/>
        </w:rPr>
        <w:t>действия</w:t>
      </w:r>
      <w:r w:rsidRPr="00FF7A56">
        <w:rPr>
          <w:spacing w:val="1"/>
          <w:sz w:val="24"/>
          <w:szCs w:val="24"/>
        </w:rPr>
        <w:t xml:space="preserve"> </w:t>
      </w:r>
      <w:r w:rsidRPr="00FF7A56">
        <w:rPr>
          <w:sz w:val="24"/>
          <w:szCs w:val="24"/>
        </w:rPr>
        <w:t>с</w:t>
      </w:r>
      <w:r w:rsidRPr="00FF7A56">
        <w:rPr>
          <w:spacing w:val="1"/>
          <w:sz w:val="24"/>
          <w:szCs w:val="24"/>
        </w:rPr>
        <w:t xml:space="preserve"> </w:t>
      </w:r>
      <w:r w:rsidRPr="00FF7A56">
        <w:rPr>
          <w:sz w:val="24"/>
          <w:szCs w:val="24"/>
        </w:rPr>
        <w:t>партнерами,</w:t>
      </w:r>
      <w:r w:rsidRPr="00FF7A56">
        <w:rPr>
          <w:spacing w:val="1"/>
          <w:sz w:val="24"/>
          <w:szCs w:val="24"/>
        </w:rPr>
        <w:t xml:space="preserve"> </w:t>
      </w:r>
      <w:r w:rsidRPr="00FF7A56">
        <w:rPr>
          <w:sz w:val="24"/>
          <w:szCs w:val="24"/>
        </w:rPr>
        <w:t>приучать</w:t>
      </w:r>
      <w:r w:rsidRPr="00FF7A56">
        <w:rPr>
          <w:spacing w:val="-67"/>
          <w:sz w:val="24"/>
          <w:szCs w:val="24"/>
        </w:rPr>
        <w:t xml:space="preserve"> </w:t>
      </w:r>
      <w:r w:rsidRPr="00FF7A56">
        <w:rPr>
          <w:sz w:val="24"/>
          <w:szCs w:val="24"/>
        </w:rPr>
        <w:t>правильно оценивать</w:t>
      </w:r>
      <w:r w:rsidRPr="00FF7A56">
        <w:rPr>
          <w:spacing w:val="-1"/>
          <w:sz w:val="24"/>
          <w:szCs w:val="24"/>
        </w:rPr>
        <w:t xml:space="preserve"> </w:t>
      </w:r>
      <w:r w:rsidRPr="00FF7A56">
        <w:rPr>
          <w:sz w:val="24"/>
          <w:szCs w:val="24"/>
        </w:rPr>
        <w:t>действия персонажей в</w:t>
      </w:r>
      <w:r w:rsidRPr="00FF7A56">
        <w:rPr>
          <w:spacing w:val="-1"/>
          <w:sz w:val="24"/>
          <w:szCs w:val="24"/>
        </w:rPr>
        <w:t xml:space="preserve"> </w:t>
      </w:r>
      <w:r w:rsidRPr="00FF7A56">
        <w:rPr>
          <w:sz w:val="24"/>
          <w:szCs w:val="24"/>
        </w:rPr>
        <w:t>спектакле;</w:t>
      </w:r>
    </w:p>
    <w:p w:rsidR="008204B1" w:rsidRPr="00FF7A56" w:rsidRDefault="008204B1" w:rsidP="008204B1">
      <w:pPr>
        <w:pStyle w:val="a5"/>
        <w:spacing w:line="276" w:lineRule="auto"/>
        <w:ind w:right="411"/>
        <w:rPr>
          <w:sz w:val="24"/>
          <w:szCs w:val="24"/>
        </w:rPr>
      </w:pPr>
      <w:r w:rsidRPr="00FF7A56">
        <w:rPr>
          <w:sz w:val="24"/>
          <w:szCs w:val="24"/>
        </w:rPr>
        <w:t>поощрять</w:t>
      </w:r>
      <w:r w:rsidRPr="00FF7A56">
        <w:rPr>
          <w:spacing w:val="1"/>
          <w:sz w:val="24"/>
          <w:szCs w:val="24"/>
        </w:rPr>
        <w:t xml:space="preserve"> </w:t>
      </w:r>
      <w:r w:rsidRPr="00FF7A56">
        <w:rPr>
          <w:sz w:val="24"/>
          <w:szCs w:val="24"/>
        </w:rPr>
        <w:t>желание</w:t>
      </w:r>
      <w:r w:rsidRPr="00FF7A56">
        <w:rPr>
          <w:spacing w:val="1"/>
          <w:sz w:val="24"/>
          <w:szCs w:val="24"/>
        </w:rPr>
        <w:t xml:space="preserve"> </w:t>
      </w:r>
      <w:r w:rsidRPr="00FF7A56">
        <w:rPr>
          <w:sz w:val="24"/>
          <w:szCs w:val="24"/>
        </w:rPr>
        <w:t>разыгрывать</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творческих</w:t>
      </w:r>
      <w:r w:rsidRPr="00FF7A56">
        <w:rPr>
          <w:spacing w:val="1"/>
          <w:sz w:val="24"/>
          <w:szCs w:val="24"/>
        </w:rPr>
        <w:t xml:space="preserve"> </w:t>
      </w:r>
      <w:r w:rsidRPr="00FF7A56">
        <w:rPr>
          <w:sz w:val="24"/>
          <w:szCs w:val="24"/>
        </w:rPr>
        <w:t>театральных,</w:t>
      </w:r>
      <w:r w:rsidRPr="00FF7A56">
        <w:rPr>
          <w:spacing w:val="1"/>
          <w:sz w:val="24"/>
          <w:szCs w:val="24"/>
        </w:rPr>
        <w:t xml:space="preserve"> </w:t>
      </w:r>
      <w:r w:rsidRPr="00FF7A56">
        <w:rPr>
          <w:sz w:val="24"/>
          <w:szCs w:val="24"/>
        </w:rPr>
        <w:t>режиссерских</w:t>
      </w:r>
      <w:r w:rsidRPr="00FF7A56">
        <w:rPr>
          <w:spacing w:val="1"/>
          <w:sz w:val="24"/>
          <w:szCs w:val="24"/>
        </w:rPr>
        <w:t xml:space="preserve"> </w:t>
      </w:r>
      <w:r w:rsidRPr="00FF7A56">
        <w:rPr>
          <w:sz w:val="24"/>
          <w:szCs w:val="24"/>
        </w:rPr>
        <w:t>играх</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играх</w:t>
      </w:r>
      <w:r w:rsidRPr="00FF7A56">
        <w:rPr>
          <w:spacing w:val="1"/>
          <w:sz w:val="24"/>
          <w:szCs w:val="24"/>
        </w:rPr>
        <w:t xml:space="preserve"> </w:t>
      </w:r>
      <w:r w:rsidRPr="00FF7A56">
        <w:rPr>
          <w:sz w:val="24"/>
          <w:szCs w:val="24"/>
        </w:rPr>
        <w:t>драматизациях</w:t>
      </w:r>
      <w:r w:rsidRPr="00FF7A56">
        <w:rPr>
          <w:spacing w:val="1"/>
          <w:sz w:val="24"/>
          <w:szCs w:val="24"/>
        </w:rPr>
        <w:t xml:space="preserve"> </w:t>
      </w:r>
      <w:r w:rsidRPr="00FF7A56">
        <w:rPr>
          <w:sz w:val="24"/>
          <w:szCs w:val="24"/>
        </w:rPr>
        <w:t>сюжетов</w:t>
      </w:r>
      <w:r w:rsidRPr="00FF7A56">
        <w:rPr>
          <w:spacing w:val="1"/>
          <w:sz w:val="24"/>
          <w:szCs w:val="24"/>
        </w:rPr>
        <w:t xml:space="preserve"> </w:t>
      </w:r>
      <w:r w:rsidRPr="00FF7A56">
        <w:rPr>
          <w:sz w:val="24"/>
          <w:szCs w:val="24"/>
        </w:rPr>
        <w:t>сказок,</w:t>
      </w:r>
      <w:r w:rsidRPr="00FF7A56">
        <w:rPr>
          <w:spacing w:val="1"/>
          <w:sz w:val="24"/>
          <w:szCs w:val="24"/>
        </w:rPr>
        <w:t xml:space="preserve"> </w:t>
      </w:r>
      <w:r w:rsidRPr="00FF7A56">
        <w:rPr>
          <w:sz w:val="24"/>
          <w:szCs w:val="24"/>
        </w:rPr>
        <w:t>литературных</w:t>
      </w:r>
      <w:r w:rsidRPr="00FF7A56">
        <w:rPr>
          <w:spacing w:val="71"/>
          <w:sz w:val="24"/>
          <w:szCs w:val="24"/>
        </w:rPr>
        <w:t xml:space="preserve"> </w:t>
      </w:r>
      <w:r w:rsidRPr="00FF7A56">
        <w:rPr>
          <w:sz w:val="24"/>
          <w:szCs w:val="24"/>
        </w:rPr>
        <w:t>произведений,</w:t>
      </w:r>
      <w:r w:rsidRPr="00FF7A56">
        <w:rPr>
          <w:spacing w:val="1"/>
          <w:sz w:val="24"/>
          <w:szCs w:val="24"/>
        </w:rPr>
        <w:t xml:space="preserve"> </w:t>
      </w:r>
      <w:r w:rsidRPr="00FF7A56">
        <w:rPr>
          <w:sz w:val="24"/>
          <w:szCs w:val="24"/>
        </w:rPr>
        <w:t>внесение в них изменений и придумывание новых сюжетных линий, введение новых</w:t>
      </w:r>
      <w:r w:rsidRPr="00FF7A56">
        <w:rPr>
          <w:spacing w:val="-67"/>
          <w:sz w:val="24"/>
          <w:szCs w:val="24"/>
        </w:rPr>
        <w:t xml:space="preserve"> </w:t>
      </w:r>
      <w:r w:rsidRPr="00FF7A56">
        <w:rPr>
          <w:sz w:val="24"/>
          <w:szCs w:val="24"/>
        </w:rPr>
        <w:t>персонажей,</w:t>
      </w:r>
      <w:r w:rsidRPr="00FF7A56">
        <w:rPr>
          <w:spacing w:val="-5"/>
          <w:sz w:val="24"/>
          <w:szCs w:val="24"/>
        </w:rPr>
        <w:t xml:space="preserve"> </w:t>
      </w:r>
      <w:r w:rsidRPr="00FF7A56">
        <w:rPr>
          <w:sz w:val="24"/>
          <w:szCs w:val="24"/>
        </w:rPr>
        <w:t>действий;</w:t>
      </w:r>
    </w:p>
    <w:p w:rsidR="008204B1" w:rsidRPr="00FF7A56" w:rsidRDefault="008204B1" w:rsidP="008204B1">
      <w:pPr>
        <w:pStyle w:val="a5"/>
        <w:spacing w:line="276" w:lineRule="auto"/>
        <w:ind w:right="410"/>
        <w:rPr>
          <w:sz w:val="24"/>
          <w:szCs w:val="24"/>
        </w:rPr>
      </w:pPr>
      <w:r w:rsidRPr="00FF7A56">
        <w:rPr>
          <w:sz w:val="24"/>
          <w:szCs w:val="24"/>
        </w:rPr>
        <w:t>поощрять</w:t>
      </w:r>
      <w:r w:rsidRPr="00FF7A56">
        <w:rPr>
          <w:spacing w:val="1"/>
          <w:sz w:val="24"/>
          <w:szCs w:val="24"/>
        </w:rPr>
        <w:t xml:space="preserve"> </w:t>
      </w:r>
      <w:r w:rsidRPr="00FF7A56">
        <w:rPr>
          <w:sz w:val="24"/>
          <w:szCs w:val="24"/>
        </w:rPr>
        <w:t>способность</w:t>
      </w:r>
      <w:r w:rsidRPr="00FF7A56">
        <w:rPr>
          <w:spacing w:val="1"/>
          <w:sz w:val="24"/>
          <w:szCs w:val="24"/>
        </w:rPr>
        <w:t xml:space="preserve"> </w:t>
      </w:r>
      <w:r w:rsidRPr="00FF7A56">
        <w:rPr>
          <w:sz w:val="24"/>
          <w:szCs w:val="24"/>
        </w:rPr>
        <w:t>творчески</w:t>
      </w:r>
      <w:r w:rsidRPr="00FF7A56">
        <w:rPr>
          <w:spacing w:val="1"/>
          <w:sz w:val="24"/>
          <w:szCs w:val="24"/>
        </w:rPr>
        <w:t xml:space="preserve"> </w:t>
      </w:r>
      <w:r w:rsidRPr="00FF7A56">
        <w:rPr>
          <w:sz w:val="24"/>
          <w:szCs w:val="24"/>
        </w:rPr>
        <w:t>передавать</w:t>
      </w:r>
      <w:r w:rsidRPr="00FF7A56">
        <w:rPr>
          <w:spacing w:val="1"/>
          <w:sz w:val="24"/>
          <w:szCs w:val="24"/>
        </w:rPr>
        <w:t xml:space="preserve"> </w:t>
      </w:r>
      <w:r w:rsidRPr="00FF7A56">
        <w:rPr>
          <w:sz w:val="24"/>
          <w:szCs w:val="24"/>
        </w:rPr>
        <w:t>образ</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играх</w:t>
      </w:r>
      <w:r w:rsidRPr="00FF7A56">
        <w:rPr>
          <w:spacing w:val="1"/>
          <w:sz w:val="24"/>
          <w:szCs w:val="24"/>
        </w:rPr>
        <w:t xml:space="preserve"> </w:t>
      </w:r>
      <w:r w:rsidRPr="00FF7A56">
        <w:rPr>
          <w:sz w:val="24"/>
          <w:szCs w:val="24"/>
        </w:rPr>
        <w:t>драматизациях,</w:t>
      </w:r>
      <w:r w:rsidRPr="00FF7A56">
        <w:rPr>
          <w:spacing w:val="-67"/>
          <w:sz w:val="24"/>
          <w:szCs w:val="24"/>
        </w:rPr>
        <w:t xml:space="preserve"> </w:t>
      </w:r>
      <w:r w:rsidRPr="00FF7A56">
        <w:rPr>
          <w:sz w:val="24"/>
          <w:szCs w:val="24"/>
        </w:rPr>
        <w:t>спектаклях.</w:t>
      </w:r>
    </w:p>
    <w:p w:rsidR="008204B1" w:rsidRPr="00654F8F" w:rsidRDefault="008204B1" w:rsidP="008204B1">
      <w:pPr>
        <w:pStyle w:val="a5"/>
        <w:spacing w:line="321" w:lineRule="exact"/>
        <w:ind w:left="921" w:firstLine="0"/>
        <w:rPr>
          <w:b/>
          <w:i/>
          <w:sz w:val="24"/>
          <w:szCs w:val="24"/>
        </w:rPr>
      </w:pPr>
      <w:r w:rsidRPr="00654F8F">
        <w:rPr>
          <w:b/>
          <w:i/>
          <w:sz w:val="24"/>
          <w:szCs w:val="24"/>
        </w:rPr>
        <w:t>Культурно-досуговая</w:t>
      </w:r>
      <w:r w:rsidRPr="00654F8F">
        <w:rPr>
          <w:b/>
          <w:i/>
          <w:spacing w:val="-6"/>
          <w:sz w:val="24"/>
          <w:szCs w:val="24"/>
        </w:rPr>
        <w:t xml:space="preserve"> </w:t>
      </w:r>
      <w:r w:rsidRPr="00654F8F">
        <w:rPr>
          <w:b/>
          <w:i/>
          <w:sz w:val="24"/>
          <w:szCs w:val="24"/>
        </w:rPr>
        <w:t>деятельность:</w:t>
      </w:r>
    </w:p>
    <w:p w:rsidR="008204B1" w:rsidRPr="00FF7A56" w:rsidRDefault="00654F8F" w:rsidP="008204B1">
      <w:pPr>
        <w:pStyle w:val="a5"/>
        <w:spacing w:before="79" w:line="278" w:lineRule="auto"/>
        <w:ind w:right="409"/>
        <w:rPr>
          <w:sz w:val="24"/>
          <w:szCs w:val="24"/>
        </w:rPr>
      </w:pPr>
      <w:r>
        <w:rPr>
          <w:sz w:val="24"/>
          <w:szCs w:val="24"/>
        </w:rPr>
        <w:t>про</w:t>
      </w:r>
      <w:r w:rsidR="008204B1" w:rsidRPr="00FF7A56">
        <w:rPr>
          <w:sz w:val="24"/>
          <w:szCs w:val="24"/>
        </w:rPr>
        <w:t>должать формировать интерес к полезной деятельности в свободное время</w:t>
      </w:r>
      <w:r w:rsidR="008204B1" w:rsidRPr="00FF7A56">
        <w:rPr>
          <w:spacing w:val="1"/>
          <w:sz w:val="24"/>
          <w:szCs w:val="24"/>
        </w:rPr>
        <w:t xml:space="preserve"> </w:t>
      </w:r>
      <w:r w:rsidR="008204B1" w:rsidRPr="00FF7A56">
        <w:rPr>
          <w:sz w:val="24"/>
          <w:szCs w:val="24"/>
        </w:rPr>
        <w:t>(отдых,</w:t>
      </w:r>
      <w:r w:rsidR="008204B1" w:rsidRPr="00FF7A56">
        <w:rPr>
          <w:spacing w:val="-2"/>
          <w:sz w:val="24"/>
          <w:szCs w:val="24"/>
        </w:rPr>
        <w:t xml:space="preserve"> </w:t>
      </w:r>
      <w:r w:rsidR="008204B1" w:rsidRPr="00FF7A56">
        <w:rPr>
          <w:sz w:val="24"/>
          <w:szCs w:val="24"/>
        </w:rPr>
        <w:t>творчество,</w:t>
      </w:r>
      <w:r w:rsidR="008204B1" w:rsidRPr="00FF7A56">
        <w:rPr>
          <w:spacing w:val="-4"/>
          <w:sz w:val="24"/>
          <w:szCs w:val="24"/>
        </w:rPr>
        <w:t xml:space="preserve"> </w:t>
      </w:r>
      <w:r w:rsidR="008204B1" w:rsidRPr="00FF7A56">
        <w:rPr>
          <w:sz w:val="24"/>
          <w:szCs w:val="24"/>
        </w:rPr>
        <w:t>самообразование);</w:t>
      </w:r>
    </w:p>
    <w:p w:rsidR="008204B1" w:rsidRPr="00FF7A56" w:rsidRDefault="008204B1" w:rsidP="008204B1">
      <w:pPr>
        <w:pStyle w:val="a5"/>
        <w:spacing w:line="276" w:lineRule="auto"/>
        <w:ind w:right="411"/>
        <w:rPr>
          <w:sz w:val="24"/>
          <w:szCs w:val="24"/>
        </w:rPr>
      </w:pPr>
      <w:r w:rsidRPr="00FF7A56">
        <w:rPr>
          <w:sz w:val="24"/>
          <w:szCs w:val="24"/>
        </w:rPr>
        <w:t>развивать</w:t>
      </w:r>
      <w:r w:rsidRPr="00FF7A56">
        <w:rPr>
          <w:spacing w:val="1"/>
          <w:sz w:val="24"/>
          <w:szCs w:val="24"/>
        </w:rPr>
        <w:t xml:space="preserve"> </w:t>
      </w:r>
      <w:r w:rsidRPr="00FF7A56">
        <w:rPr>
          <w:sz w:val="24"/>
          <w:szCs w:val="24"/>
        </w:rPr>
        <w:t>желание</w:t>
      </w:r>
      <w:r w:rsidRPr="00FF7A56">
        <w:rPr>
          <w:spacing w:val="1"/>
          <w:sz w:val="24"/>
          <w:szCs w:val="24"/>
        </w:rPr>
        <w:t xml:space="preserve"> </w:t>
      </w:r>
      <w:r w:rsidRPr="00FF7A56">
        <w:rPr>
          <w:sz w:val="24"/>
          <w:szCs w:val="24"/>
        </w:rPr>
        <w:t>участвовать</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подготовке</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участию</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развлечениях,</w:t>
      </w:r>
      <w:r w:rsidRPr="00FF7A56">
        <w:rPr>
          <w:spacing w:val="1"/>
          <w:sz w:val="24"/>
          <w:szCs w:val="24"/>
        </w:rPr>
        <w:t xml:space="preserve"> </w:t>
      </w:r>
      <w:r w:rsidRPr="00FF7A56">
        <w:rPr>
          <w:sz w:val="24"/>
          <w:szCs w:val="24"/>
        </w:rPr>
        <w:t>соблюдай</w:t>
      </w:r>
      <w:r w:rsidRPr="00FF7A56">
        <w:rPr>
          <w:spacing w:val="-3"/>
          <w:sz w:val="24"/>
          <w:szCs w:val="24"/>
        </w:rPr>
        <w:t xml:space="preserve"> </w:t>
      </w:r>
      <w:r w:rsidRPr="00FF7A56">
        <w:rPr>
          <w:sz w:val="24"/>
          <w:szCs w:val="24"/>
        </w:rPr>
        <w:t>культуру</w:t>
      </w:r>
      <w:r w:rsidRPr="00FF7A56">
        <w:rPr>
          <w:spacing w:val="-6"/>
          <w:sz w:val="24"/>
          <w:szCs w:val="24"/>
        </w:rPr>
        <w:t xml:space="preserve"> </w:t>
      </w:r>
      <w:r w:rsidRPr="00FF7A56">
        <w:rPr>
          <w:sz w:val="24"/>
          <w:szCs w:val="24"/>
        </w:rPr>
        <w:t>общения</w:t>
      </w:r>
      <w:r w:rsidRPr="00FF7A56">
        <w:rPr>
          <w:spacing w:val="-3"/>
          <w:sz w:val="24"/>
          <w:szCs w:val="24"/>
        </w:rPr>
        <w:t xml:space="preserve"> </w:t>
      </w:r>
      <w:r w:rsidRPr="00FF7A56">
        <w:rPr>
          <w:sz w:val="24"/>
          <w:szCs w:val="24"/>
        </w:rPr>
        <w:t>(доброжелательность,</w:t>
      </w:r>
      <w:r w:rsidRPr="00FF7A56">
        <w:rPr>
          <w:spacing w:val="-6"/>
          <w:sz w:val="24"/>
          <w:szCs w:val="24"/>
        </w:rPr>
        <w:t xml:space="preserve"> </w:t>
      </w:r>
      <w:r w:rsidRPr="00FF7A56">
        <w:rPr>
          <w:sz w:val="24"/>
          <w:szCs w:val="24"/>
        </w:rPr>
        <w:t>отзывчивость,</w:t>
      </w:r>
      <w:r w:rsidRPr="00FF7A56">
        <w:rPr>
          <w:spacing w:val="-4"/>
          <w:sz w:val="24"/>
          <w:szCs w:val="24"/>
        </w:rPr>
        <w:t xml:space="preserve"> </w:t>
      </w:r>
      <w:r w:rsidRPr="00FF7A56">
        <w:rPr>
          <w:sz w:val="24"/>
          <w:szCs w:val="24"/>
        </w:rPr>
        <w:t>такт,</w:t>
      </w:r>
      <w:r w:rsidRPr="00FF7A56">
        <w:rPr>
          <w:spacing w:val="-4"/>
          <w:sz w:val="24"/>
          <w:szCs w:val="24"/>
        </w:rPr>
        <w:t xml:space="preserve"> </w:t>
      </w:r>
      <w:r w:rsidRPr="00FF7A56">
        <w:rPr>
          <w:sz w:val="24"/>
          <w:szCs w:val="24"/>
        </w:rPr>
        <w:t>уважение);</w:t>
      </w:r>
    </w:p>
    <w:p w:rsidR="008204B1" w:rsidRPr="00FF7A56" w:rsidRDefault="008204B1" w:rsidP="008204B1">
      <w:pPr>
        <w:pStyle w:val="a5"/>
        <w:spacing w:line="276" w:lineRule="auto"/>
        <w:ind w:right="403"/>
        <w:rPr>
          <w:sz w:val="24"/>
          <w:szCs w:val="24"/>
        </w:rPr>
      </w:pPr>
      <w:r w:rsidRPr="00FF7A56">
        <w:rPr>
          <w:sz w:val="24"/>
          <w:szCs w:val="24"/>
        </w:rPr>
        <w:t>расширять</w:t>
      </w:r>
      <w:r w:rsidRPr="00FF7A56">
        <w:rPr>
          <w:spacing w:val="1"/>
          <w:sz w:val="24"/>
          <w:szCs w:val="24"/>
        </w:rPr>
        <w:t xml:space="preserve"> </w:t>
      </w:r>
      <w:r w:rsidRPr="00FF7A56">
        <w:rPr>
          <w:sz w:val="24"/>
          <w:szCs w:val="24"/>
        </w:rPr>
        <w:t>представления</w:t>
      </w:r>
      <w:r w:rsidRPr="00FF7A56">
        <w:rPr>
          <w:spacing w:val="1"/>
          <w:sz w:val="24"/>
          <w:szCs w:val="24"/>
        </w:rPr>
        <w:t xml:space="preserve"> </w:t>
      </w:r>
      <w:r w:rsidRPr="00FF7A56">
        <w:rPr>
          <w:sz w:val="24"/>
          <w:szCs w:val="24"/>
        </w:rPr>
        <w:t>о</w:t>
      </w:r>
      <w:r w:rsidRPr="00FF7A56">
        <w:rPr>
          <w:spacing w:val="1"/>
          <w:sz w:val="24"/>
          <w:szCs w:val="24"/>
        </w:rPr>
        <w:t xml:space="preserve"> </w:t>
      </w:r>
      <w:r w:rsidRPr="00FF7A56">
        <w:rPr>
          <w:sz w:val="24"/>
          <w:szCs w:val="24"/>
        </w:rPr>
        <w:t>праздничной</w:t>
      </w:r>
      <w:r w:rsidRPr="00FF7A56">
        <w:rPr>
          <w:spacing w:val="1"/>
          <w:sz w:val="24"/>
          <w:szCs w:val="24"/>
        </w:rPr>
        <w:t xml:space="preserve"> </w:t>
      </w:r>
      <w:r w:rsidRPr="00FF7A56">
        <w:rPr>
          <w:sz w:val="24"/>
          <w:szCs w:val="24"/>
        </w:rPr>
        <w:t>культуре</w:t>
      </w:r>
      <w:r w:rsidRPr="00FF7A56">
        <w:rPr>
          <w:spacing w:val="1"/>
          <w:sz w:val="24"/>
          <w:szCs w:val="24"/>
        </w:rPr>
        <w:t xml:space="preserve"> </w:t>
      </w:r>
      <w:r w:rsidRPr="00FF7A56">
        <w:rPr>
          <w:sz w:val="24"/>
          <w:szCs w:val="24"/>
        </w:rPr>
        <w:t>народов</w:t>
      </w:r>
      <w:r w:rsidRPr="00FF7A56">
        <w:rPr>
          <w:spacing w:val="1"/>
          <w:sz w:val="24"/>
          <w:szCs w:val="24"/>
        </w:rPr>
        <w:t xml:space="preserve"> </w:t>
      </w:r>
      <w:r w:rsidRPr="00FF7A56">
        <w:rPr>
          <w:sz w:val="24"/>
          <w:szCs w:val="24"/>
        </w:rPr>
        <w:t>России,</w:t>
      </w:r>
      <w:r w:rsidRPr="00FF7A56">
        <w:rPr>
          <w:spacing w:val="1"/>
          <w:sz w:val="24"/>
          <w:szCs w:val="24"/>
        </w:rPr>
        <w:t xml:space="preserve"> </w:t>
      </w:r>
      <w:r w:rsidRPr="00FF7A56">
        <w:rPr>
          <w:sz w:val="24"/>
          <w:szCs w:val="24"/>
        </w:rPr>
        <w:t>поддерживать</w:t>
      </w:r>
      <w:r w:rsidRPr="00FF7A56">
        <w:rPr>
          <w:spacing w:val="1"/>
          <w:sz w:val="24"/>
          <w:szCs w:val="24"/>
        </w:rPr>
        <w:t xml:space="preserve"> </w:t>
      </w:r>
      <w:r w:rsidRPr="00FF7A56">
        <w:rPr>
          <w:sz w:val="24"/>
          <w:szCs w:val="24"/>
        </w:rPr>
        <w:t>желание</w:t>
      </w:r>
      <w:r w:rsidRPr="00FF7A56">
        <w:rPr>
          <w:spacing w:val="1"/>
          <w:sz w:val="24"/>
          <w:szCs w:val="24"/>
        </w:rPr>
        <w:t xml:space="preserve"> </w:t>
      </w:r>
      <w:r w:rsidRPr="00FF7A56">
        <w:rPr>
          <w:sz w:val="24"/>
          <w:szCs w:val="24"/>
        </w:rPr>
        <w:t>использовать</w:t>
      </w:r>
      <w:r w:rsidRPr="00FF7A56">
        <w:rPr>
          <w:spacing w:val="1"/>
          <w:sz w:val="24"/>
          <w:szCs w:val="24"/>
        </w:rPr>
        <w:t xml:space="preserve"> </w:t>
      </w:r>
      <w:r w:rsidRPr="00FF7A56">
        <w:rPr>
          <w:sz w:val="24"/>
          <w:szCs w:val="24"/>
        </w:rPr>
        <w:t>полученные</w:t>
      </w:r>
      <w:r w:rsidRPr="00FF7A56">
        <w:rPr>
          <w:spacing w:val="1"/>
          <w:sz w:val="24"/>
          <w:szCs w:val="24"/>
        </w:rPr>
        <w:t xml:space="preserve"> </w:t>
      </w:r>
      <w:r w:rsidRPr="00FF7A56">
        <w:rPr>
          <w:sz w:val="24"/>
          <w:szCs w:val="24"/>
        </w:rPr>
        <w:t>ранее</w:t>
      </w:r>
      <w:r w:rsidRPr="00FF7A56">
        <w:rPr>
          <w:spacing w:val="1"/>
          <w:sz w:val="24"/>
          <w:szCs w:val="24"/>
        </w:rPr>
        <w:t xml:space="preserve"> </w:t>
      </w:r>
      <w:r w:rsidRPr="00FF7A56">
        <w:rPr>
          <w:sz w:val="24"/>
          <w:szCs w:val="24"/>
        </w:rPr>
        <w:t>знания</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навыки</w:t>
      </w:r>
      <w:r w:rsidRPr="00FF7A56">
        <w:rPr>
          <w:spacing w:val="1"/>
          <w:sz w:val="24"/>
          <w:szCs w:val="24"/>
        </w:rPr>
        <w:t xml:space="preserve"> </w:t>
      </w:r>
      <w:r w:rsidRPr="00FF7A56">
        <w:rPr>
          <w:sz w:val="24"/>
          <w:szCs w:val="24"/>
        </w:rPr>
        <w:t>в</w:t>
      </w:r>
      <w:r w:rsidRPr="00FF7A56">
        <w:rPr>
          <w:spacing w:val="1"/>
          <w:sz w:val="24"/>
          <w:szCs w:val="24"/>
        </w:rPr>
        <w:t xml:space="preserve"> </w:t>
      </w:r>
      <w:r w:rsidRPr="00FF7A56">
        <w:rPr>
          <w:sz w:val="24"/>
          <w:szCs w:val="24"/>
        </w:rPr>
        <w:t>праздничных</w:t>
      </w:r>
      <w:r w:rsidRPr="00FF7A56">
        <w:rPr>
          <w:spacing w:val="-1"/>
          <w:sz w:val="24"/>
          <w:szCs w:val="24"/>
        </w:rPr>
        <w:t xml:space="preserve"> </w:t>
      </w:r>
      <w:r w:rsidRPr="00FF7A56">
        <w:rPr>
          <w:sz w:val="24"/>
          <w:szCs w:val="24"/>
        </w:rPr>
        <w:t>мероприятиях (календарных,</w:t>
      </w:r>
      <w:r w:rsidRPr="00FF7A56">
        <w:rPr>
          <w:spacing w:val="-2"/>
          <w:sz w:val="24"/>
          <w:szCs w:val="24"/>
        </w:rPr>
        <w:t xml:space="preserve"> </w:t>
      </w:r>
      <w:r w:rsidRPr="00FF7A56">
        <w:rPr>
          <w:sz w:val="24"/>
          <w:szCs w:val="24"/>
        </w:rPr>
        <w:t>государственных,</w:t>
      </w:r>
      <w:r w:rsidRPr="00FF7A56">
        <w:rPr>
          <w:spacing w:val="-3"/>
          <w:sz w:val="24"/>
          <w:szCs w:val="24"/>
        </w:rPr>
        <w:t xml:space="preserve"> </w:t>
      </w:r>
      <w:r w:rsidRPr="00FF7A56">
        <w:rPr>
          <w:sz w:val="24"/>
          <w:szCs w:val="24"/>
        </w:rPr>
        <w:t>народных);</w:t>
      </w:r>
    </w:p>
    <w:p w:rsidR="008204B1" w:rsidRPr="00FF7A56" w:rsidRDefault="008204B1" w:rsidP="008204B1">
      <w:pPr>
        <w:pStyle w:val="a5"/>
        <w:spacing w:line="278" w:lineRule="auto"/>
        <w:ind w:right="413"/>
        <w:rPr>
          <w:sz w:val="24"/>
          <w:szCs w:val="24"/>
        </w:rPr>
      </w:pPr>
      <w:r w:rsidRPr="00FF7A56">
        <w:rPr>
          <w:sz w:val="24"/>
          <w:szCs w:val="24"/>
        </w:rPr>
        <w:t>воспитывать уважительное отношение к своей стране в ходе предпраздничной</w:t>
      </w:r>
      <w:r w:rsidRPr="00FF7A56">
        <w:rPr>
          <w:spacing w:val="-67"/>
          <w:sz w:val="24"/>
          <w:szCs w:val="24"/>
        </w:rPr>
        <w:t xml:space="preserve"> </w:t>
      </w:r>
      <w:r w:rsidRPr="00FF7A56">
        <w:rPr>
          <w:sz w:val="24"/>
          <w:szCs w:val="24"/>
        </w:rPr>
        <w:t>подготовки;</w:t>
      </w:r>
    </w:p>
    <w:p w:rsidR="008204B1" w:rsidRPr="00FF7A56" w:rsidRDefault="008204B1" w:rsidP="008204B1">
      <w:pPr>
        <w:pStyle w:val="a5"/>
        <w:spacing w:line="276" w:lineRule="auto"/>
        <w:ind w:right="411"/>
        <w:rPr>
          <w:sz w:val="24"/>
          <w:szCs w:val="24"/>
        </w:rPr>
      </w:pPr>
      <w:r w:rsidRPr="00FF7A56">
        <w:rPr>
          <w:sz w:val="24"/>
          <w:szCs w:val="24"/>
        </w:rPr>
        <w:t>формировать чувство удовлетворения от участия в коллективной досуговой</w:t>
      </w:r>
      <w:r w:rsidRPr="00FF7A56">
        <w:rPr>
          <w:spacing w:val="1"/>
          <w:sz w:val="24"/>
          <w:szCs w:val="24"/>
        </w:rPr>
        <w:t xml:space="preserve"> </w:t>
      </w:r>
      <w:r w:rsidRPr="00FF7A56">
        <w:rPr>
          <w:sz w:val="24"/>
          <w:szCs w:val="24"/>
        </w:rPr>
        <w:t>деятельности;</w:t>
      </w:r>
    </w:p>
    <w:p w:rsidR="008204B1" w:rsidRPr="00FF7A56" w:rsidRDefault="008204B1" w:rsidP="008204B1">
      <w:pPr>
        <w:pStyle w:val="a5"/>
        <w:spacing w:line="276" w:lineRule="auto"/>
        <w:ind w:right="413"/>
        <w:rPr>
          <w:sz w:val="24"/>
          <w:szCs w:val="24"/>
        </w:rPr>
      </w:pPr>
      <w:r w:rsidRPr="00FF7A56">
        <w:rPr>
          <w:sz w:val="24"/>
          <w:szCs w:val="24"/>
        </w:rPr>
        <w:t>поощрять желание детей посещать объединения дополнительного образования</w:t>
      </w:r>
      <w:r w:rsidRPr="00FF7A56">
        <w:rPr>
          <w:spacing w:val="-67"/>
          <w:sz w:val="24"/>
          <w:szCs w:val="24"/>
        </w:rPr>
        <w:t xml:space="preserve"> </w:t>
      </w:r>
      <w:r w:rsidRPr="00FF7A56">
        <w:rPr>
          <w:sz w:val="24"/>
          <w:szCs w:val="24"/>
        </w:rPr>
        <w:t>различной</w:t>
      </w:r>
      <w:r w:rsidRPr="00FF7A56">
        <w:rPr>
          <w:spacing w:val="-4"/>
          <w:sz w:val="24"/>
          <w:szCs w:val="24"/>
        </w:rPr>
        <w:t xml:space="preserve"> </w:t>
      </w:r>
      <w:r w:rsidRPr="00FF7A56">
        <w:rPr>
          <w:sz w:val="24"/>
          <w:szCs w:val="24"/>
        </w:rPr>
        <w:t>направленности</w:t>
      </w:r>
      <w:r w:rsidRPr="00FF7A56">
        <w:rPr>
          <w:spacing w:val="-1"/>
          <w:sz w:val="24"/>
          <w:szCs w:val="24"/>
        </w:rPr>
        <w:t xml:space="preserve"> </w:t>
      </w:r>
      <w:r w:rsidRPr="00FF7A56">
        <w:rPr>
          <w:sz w:val="24"/>
          <w:szCs w:val="24"/>
        </w:rPr>
        <w:t>(танцевальный</w:t>
      </w:r>
      <w:r w:rsidRPr="00FF7A56">
        <w:rPr>
          <w:spacing w:val="-1"/>
          <w:sz w:val="24"/>
          <w:szCs w:val="24"/>
        </w:rPr>
        <w:t xml:space="preserve"> </w:t>
      </w:r>
      <w:r w:rsidRPr="00FF7A56">
        <w:rPr>
          <w:sz w:val="24"/>
          <w:szCs w:val="24"/>
        </w:rPr>
        <w:t>кружок,</w:t>
      </w:r>
      <w:r w:rsidRPr="00FF7A56">
        <w:rPr>
          <w:spacing w:val="-1"/>
          <w:sz w:val="24"/>
          <w:szCs w:val="24"/>
        </w:rPr>
        <w:t xml:space="preserve"> </w:t>
      </w:r>
      <w:r w:rsidRPr="00FF7A56">
        <w:rPr>
          <w:sz w:val="24"/>
          <w:szCs w:val="24"/>
        </w:rPr>
        <w:t>хор,</w:t>
      </w:r>
      <w:r w:rsidRPr="00FF7A56">
        <w:rPr>
          <w:spacing w:val="-2"/>
          <w:sz w:val="24"/>
          <w:szCs w:val="24"/>
        </w:rPr>
        <w:t xml:space="preserve"> </w:t>
      </w:r>
      <w:r w:rsidRPr="00FF7A56">
        <w:rPr>
          <w:sz w:val="24"/>
          <w:szCs w:val="24"/>
        </w:rPr>
        <w:t>изостудия</w:t>
      </w:r>
      <w:r w:rsidRPr="00FF7A56">
        <w:rPr>
          <w:spacing w:val="-1"/>
          <w:sz w:val="24"/>
          <w:szCs w:val="24"/>
        </w:rPr>
        <w:t xml:space="preserve"> </w:t>
      </w:r>
      <w:r w:rsidRPr="00FF7A56">
        <w:rPr>
          <w:sz w:val="24"/>
          <w:szCs w:val="24"/>
        </w:rPr>
        <w:t>и</w:t>
      </w:r>
      <w:r w:rsidRPr="00FF7A56">
        <w:rPr>
          <w:spacing w:val="-1"/>
          <w:sz w:val="24"/>
          <w:szCs w:val="24"/>
        </w:rPr>
        <w:t xml:space="preserve"> </w:t>
      </w:r>
      <w:r w:rsidRPr="00FF7A56">
        <w:rPr>
          <w:sz w:val="24"/>
          <w:szCs w:val="24"/>
        </w:rPr>
        <w:t>пр.).</w:t>
      </w:r>
    </w:p>
    <w:p w:rsidR="008204B1" w:rsidRPr="00363DCF" w:rsidRDefault="00363DCF" w:rsidP="008204B1">
      <w:pPr>
        <w:pStyle w:val="a5"/>
        <w:spacing w:before="10"/>
        <w:ind w:left="0" w:firstLine="0"/>
        <w:jc w:val="left"/>
        <w:rPr>
          <w:b/>
          <w:sz w:val="24"/>
          <w:szCs w:val="24"/>
        </w:rPr>
      </w:pPr>
      <w:r w:rsidRPr="00363DCF">
        <w:rPr>
          <w:b/>
          <w:sz w:val="24"/>
          <w:szCs w:val="24"/>
        </w:rPr>
        <w:t>Содержание образовательной деятельности определено соответствующим разделом ФОП.</w:t>
      </w:r>
    </w:p>
    <w:p w:rsidR="008204B1" w:rsidRPr="00654F8F" w:rsidRDefault="008204B1" w:rsidP="00654F8F">
      <w:pPr>
        <w:spacing w:after="0" w:line="273" w:lineRule="auto"/>
        <w:ind w:left="213" w:right="406" w:firstLine="708"/>
        <w:jc w:val="both"/>
        <w:rPr>
          <w:rFonts w:ascii="Times New Roman" w:hAnsi="Times New Roman" w:cs="Times New Roman"/>
          <w:sz w:val="24"/>
          <w:szCs w:val="24"/>
        </w:rPr>
      </w:pPr>
      <w:r w:rsidRPr="00654F8F">
        <w:rPr>
          <w:rFonts w:ascii="Times New Roman" w:hAnsi="Times New Roman" w:cs="Times New Roman"/>
          <w:b/>
          <w:sz w:val="24"/>
          <w:szCs w:val="24"/>
        </w:rPr>
        <w:lastRenderedPageBreak/>
        <w:t>Решение</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совокупных</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задач</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воспитания</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в</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рамках</w:t>
      </w:r>
      <w:r w:rsidRPr="00654F8F">
        <w:rPr>
          <w:rFonts w:ascii="Times New Roman" w:hAnsi="Times New Roman" w:cs="Times New Roman"/>
          <w:b/>
          <w:spacing w:val="71"/>
          <w:sz w:val="24"/>
          <w:szCs w:val="24"/>
        </w:rPr>
        <w:t xml:space="preserve"> </w:t>
      </w:r>
      <w:r w:rsidRPr="00654F8F">
        <w:rPr>
          <w:rFonts w:ascii="Times New Roman" w:hAnsi="Times New Roman" w:cs="Times New Roman"/>
          <w:b/>
          <w:sz w:val="24"/>
          <w:szCs w:val="24"/>
        </w:rPr>
        <w:t>образовательной</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области</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«Художественно-эстетическое</w:t>
      </w:r>
      <w:r w:rsidRPr="00654F8F">
        <w:rPr>
          <w:rFonts w:ascii="Times New Roman" w:hAnsi="Times New Roman" w:cs="Times New Roman"/>
          <w:b/>
          <w:spacing w:val="1"/>
          <w:sz w:val="24"/>
          <w:szCs w:val="24"/>
        </w:rPr>
        <w:t xml:space="preserve"> </w:t>
      </w:r>
      <w:r w:rsidRPr="00654F8F">
        <w:rPr>
          <w:rFonts w:ascii="Times New Roman" w:hAnsi="Times New Roman" w:cs="Times New Roman"/>
          <w:b/>
          <w:sz w:val="24"/>
          <w:szCs w:val="24"/>
        </w:rPr>
        <w:t>развитие»</w:t>
      </w:r>
      <w:r w:rsidRPr="00654F8F">
        <w:rPr>
          <w:rFonts w:ascii="Times New Roman" w:hAnsi="Times New Roman" w:cs="Times New Roman"/>
          <w:b/>
          <w:spacing w:val="1"/>
          <w:sz w:val="24"/>
          <w:szCs w:val="24"/>
        </w:rPr>
        <w:t xml:space="preserve"> </w:t>
      </w:r>
      <w:r w:rsidRPr="00654F8F">
        <w:rPr>
          <w:rFonts w:ascii="Times New Roman" w:hAnsi="Times New Roman" w:cs="Times New Roman"/>
          <w:sz w:val="24"/>
          <w:szCs w:val="24"/>
        </w:rPr>
        <w:t>направлено</w:t>
      </w:r>
      <w:r w:rsidRPr="00654F8F">
        <w:rPr>
          <w:rFonts w:ascii="Times New Roman" w:hAnsi="Times New Roman" w:cs="Times New Roman"/>
          <w:spacing w:val="1"/>
          <w:sz w:val="24"/>
          <w:szCs w:val="24"/>
        </w:rPr>
        <w:t xml:space="preserve"> </w:t>
      </w:r>
      <w:r w:rsidRPr="00654F8F">
        <w:rPr>
          <w:rFonts w:ascii="Times New Roman" w:hAnsi="Times New Roman" w:cs="Times New Roman"/>
          <w:sz w:val="24"/>
          <w:szCs w:val="24"/>
        </w:rPr>
        <w:t>на</w:t>
      </w:r>
      <w:r w:rsidRPr="00654F8F">
        <w:rPr>
          <w:rFonts w:ascii="Times New Roman" w:hAnsi="Times New Roman" w:cs="Times New Roman"/>
          <w:spacing w:val="1"/>
          <w:sz w:val="24"/>
          <w:szCs w:val="24"/>
        </w:rPr>
        <w:t xml:space="preserve"> </w:t>
      </w:r>
      <w:r w:rsidRPr="00654F8F">
        <w:rPr>
          <w:rFonts w:ascii="Times New Roman" w:hAnsi="Times New Roman" w:cs="Times New Roman"/>
          <w:sz w:val="24"/>
          <w:szCs w:val="24"/>
        </w:rPr>
        <w:t>приобщение</w:t>
      </w:r>
      <w:r w:rsidRPr="00654F8F">
        <w:rPr>
          <w:rFonts w:ascii="Times New Roman" w:hAnsi="Times New Roman" w:cs="Times New Roman"/>
          <w:spacing w:val="1"/>
          <w:sz w:val="24"/>
          <w:szCs w:val="24"/>
        </w:rPr>
        <w:t xml:space="preserve"> </w:t>
      </w:r>
      <w:r w:rsidRPr="00654F8F">
        <w:rPr>
          <w:rFonts w:ascii="Times New Roman" w:hAnsi="Times New Roman" w:cs="Times New Roman"/>
          <w:sz w:val="24"/>
          <w:szCs w:val="24"/>
        </w:rPr>
        <w:t>детей</w:t>
      </w:r>
      <w:r w:rsidRPr="00654F8F">
        <w:rPr>
          <w:rFonts w:ascii="Times New Roman" w:hAnsi="Times New Roman" w:cs="Times New Roman"/>
          <w:spacing w:val="-1"/>
          <w:sz w:val="24"/>
          <w:szCs w:val="24"/>
        </w:rPr>
        <w:t xml:space="preserve"> </w:t>
      </w:r>
      <w:r w:rsidRPr="00654F8F">
        <w:rPr>
          <w:rFonts w:ascii="Times New Roman" w:hAnsi="Times New Roman" w:cs="Times New Roman"/>
          <w:sz w:val="24"/>
          <w:szCs w:val="24"/>
        </w:rPr>
        <w:t>к</w:t>
      </w:r>
      <w:r w:rsidRPr="00654F8F">
        <w:rPr>
          <w:rFonts w:ascii="Times New Roman" w:hAnsi="Times New Roman" w:cs="Times New Roman"/>
          <w:spacing w:val="-1"/>
          <w:sz w:val="24"/>
          <w:szCs w:val="24"/>
        </w:rPr>
        <w:t xml:space="preserve"> </w:t>
      </w:r>
      <w:r w:rsidRPr="00654F8F">
        <w:rPr>
          <w:rFonts w:ascii="Times New Roman" w:hAnsi="Times New Roman" w:cs="Times New Roman"/>
          <w:sz w:val="24"/>
          <w:szCs w:val="24"/>
        </w:rPr>
        <w:t>ценностям «Культура»</w:t>
      </w:r>
      <w:r w:rsidRPr="00654F8F">
        <w:rPr>
          <w:rFonts w:ascii="Times New Roman" w:hAnsi="Times New Roman" w:cs="Times New Roman"/>
          <w:spacing w:val="-2"/>
          <w:sz w:val="24"/>
          <w:szCs w:val="24"/>
        </w:rPr>
        <w:t xml:space="preserve"> </w:t>
      </w:r>
      <w:r w:rsidRPr="00654F8F">
        <w:rPr>
          <w:rFonts w:ascii="Times New Roman" w:hAnsi="Times New Roman" w:cs="Times New Roman"/>
          <w:sz w:val="24"/>
          <w:szCs w:val="24"/>
        </w:rPr>
        <w:t>и «Красота»,</w:t>
      </w:r>
      <w:r w:rsidRPr="00654F8F">
        <w:rPr>
          <w:rFonts w:ascii="Times New Roman" w:hAnsi="Times New Roman" w:cs="Times New Roman"/>
          <w:spacing w:val="-1"/>
          <w:sz w:val="24"/>
          <w:szCs w:val="24"/>
        </w:rPr>
        <w:t xml:space="preserve"> </w:t>
      </w:r>
      <w:r w:rsidRPr="00654F8F">
        <w:rPr>
          <w:rFonts w:ascii="Times New Roman" w:hAnsi="Times New Roman" w:cs="Times New Roman"/>
          <w:sz w:val="24"/>
          <w:szCs w:val="24"/>
        </w:rPr>
        <w:t>что предполагает:</w:t>
      </w:r>
    </w:p>
    <w:p w:rsidR="008204B1" w:rsidRPr="00654F8F" w:rsidRDefault="008204B1" w:rsidP="008204B1">
      <w:pPr>
        <w:pStyle w:val="a5"/>
        <w:spacing w:before="3" w:line="276" w:lineRule="auto"/>
        <w:ind w:right="409"/>
        <w:rPr>
          <w:sz w:val="24"/>
          <w:szCs w:val="24"/>
        </w:rPr>
      </w:pPr>
      <w:r w:rsidRPr="00654F8F">
        <w:rPr>
          <w:sz w:val="24"/>
          <w:szCs w:val="24"/>
        </w:rPr>
        <w:t>воспитание</w:t>
      </w:r>
      <w:r w:rsidRPr="00654F8F">
        <w:rPr>
          <w:spacing w:val="1"/>
          <w:sz w:val="24"/>
          <w:szCs w:val="24"/>
        </w:rPr>
        <w:t xml:space="preserve"> </w:t>
      </w:r>
      <w:r w:rsidRPr="00654F8F">
        <w:rPr>
          <w:sz w:val="24"/>
          <w:szCs w:val="24"/>
        </w:rPr>
        <w:t>эстетических</w:t>
      </w:r>
      <w:r w:rsidRPr="00654F8F">
        <w:rPr>
          <w:spacing w:val="1"/>
          <w:sz w:val="24"/>
          <w:szCs w:val="24"/>
        </w:rPr>
        <w:t xml:space="preserve"> </w:t>
      </w:r>
      <w:r w:rsidRPr="00654F8F">
        <w:rPr>
          <w:sz w:val="24"/>
          <w:szCs w:val="24"/>
        </w:rPr>
        <w:t>чувств</w:t>
      </w:r>
      <w:r w:rsidRPr="00654F8F">
        <w:rPr>
          <w:spacing w:val="1"/>
          <w:sz w:val="24"/>
          <w:szCs w:val="24"/>
        </w:rPr>
        <w:t xml:space="preserve"> </w:t>
      </w:r>
      <w:r w:rsidRPr="00654F8F">
        <w:rPr>
          <w:sz w:val="24"/>
          <w:szCs w:val="24"/>
        </w:rPr>
        <w:t>(удивления,</w:t>
      </w:r>
      <w:r w:rsidRPr="00654F8F">
        <w:rPr>
          <w:spacing w:val="1"/>
          <w:sz w:val="24"/>
          <w:szCs w:val="24"/>
        </w:rPr>
        <w:t xml:space="preserve"> </w:t>
      </w:r>
      <w:r w:rsidRPr="00654F8F">
        <w:rPr>
          <w:sz w:val="24"/>
          <w:szCs w:val="24"/>
        </w:rPr>
        <w:t>радости,</w:t>
      </w:r>
      <w:r w:rsidRPr="00654F8F">
        <w:rPr>
          <w:spacing w:val="1"/>
          <w:sz w:val="24"/>
          <w:szCs w:val="24"/>
        </w:rPr>
        <w:t xml:space="preserve"> </w:t>
      </w:r>
      <w:r w:rsidRPr="00654F8F">
        <w:rPr>
          <w:sz w:val="24"/>
          <w:szCs w:val="24"/>
        </w:rPr>
        <w:t>восхищения)</w:t>
      </w:r>
      <w:r w:rsidRPr="00654F8F">
        <w:rPr>
          <w:spacing w:val="1"/>
          <w:sz w:val="24"/>
          <w:szCs w:val="24"/>
        </w:rPr>
        <w:t xml:space="preserve"> </w:t>
      </w:r>
      <w:r w:rsidRPr="00654F8F">
        <w:rPr>
          <w:sz w:val="24"/>
          <w:szCs w:val="24"/>
        </w:rPr>
        <w:t>к</w:t>
      </w:r>
      <w:r w:rsidRPr="00654F8F">
        <w:rPr>
          <w:spacing w:val="1"/>
          <w:sz w:val="24"/>
          <w:szCs w:val="24"/>
        </w:rPr>
        <w:t xml:space="preserve"> </w:t>
      </w:r>
      <w:r w:rsidRPr="00654F8F">
        <w:rPr>
          <w:sz w:val="24"/>
          <w:szCs w:val="24"/>
        </w:rPr>
        <w:t>различным</w:t>
      </w:r>
      <w:r w:rsidRPr="00654F8F">
        <w:rPr>
          <w:spacing w:val="1"/>
          <w:sz w:val="24"/>
          <w:szCs w:val="24"/>
        </w:rPr>
        <w:t xml:space="preserve"> </w:t>
      </w:r>
      <w:r w:rsidRPr="00654F8F">
        <w:rPr>
          <w:sz w:val="24"/>
          <w:szCs w:val="24"/>
        </w:rPr>
        <w:t>объектам</w:t>
      </w:r>
      <w:r w:rsidRPr="00654F8F">
        <w:rPr>
          <w:spacing w:val="1"/>
          <w:sz w:val="24"/>
          <w:szCs w:val="24"/>
        </w:rPr>
        <w:t xml:space="preserve"> </w:t>
      </w:r>
      <w:r w:rsidRPr="00654F8F">
        <w:rPr>
          <w:sz w:val="24"/>
          <w:szCs w:val="24"/>
        </w:rPr>
        <w:t>и</w:t>
      </w:r>
      <w:r w:rsidRPr="00654F8F">
        <w:rPr>
          <w:spacing w:val="1"/>
          <w:sz w:val="24"/>
          <w:szCs w:val="24"/>
        </w:rPr>
        <w:t xml:space="preserve"> </w:t>
      </w:r>
      <w:r w:rsidRPr="00654F8F">
        <w:rPr>
          <w:sz w:val="24"/>
          <w:szCs w:val="24"/>
        </w:rPr>
        <w:t>явлениям</w:t>
      </w:r>
      <w:r w:rsidRPr="00654F8F">
        <w:rPr>
          <w:spacing w:val="1"/>
          <w:sz w:val="24"/>
          <w:szCs w:val="24"/>
        </w:rPr>
        <w:t xml:space="preserve"> </w:t>
      </w:r>
      <w:r w:rsidRPr="00654F8F">
        <w:rPr>
          <w:sz w:val="24"/>
          <w:szCs w:val="24"/>
        </w:rPr>
        <w:t>окружающего</w:t>
      </w:r>
      <w:r w:rsidRPr="00654F8F">
        <w:rPr>
          <w:spacing w:val="1"/>
          <w:sz w:val="24"/>
          <w:szCs w:val="24"/>
        </w:rPr>
        <w:t xml:space="preserve"> </w:t>
      </w:r>
      <w:r w:rsidRPr="00654F8F">
        <w:rPr>
          <w:sz w:val="24"/>
          <w:szCs w:val="24"/>
        </w:rPr>
        <w:t>мира</w:t>
      </w:r>
      <w:r w:rsidRPr="00654F8F">
        <w:rPr>
          <w:spacing w:val="1"/>
          <w:sz w:val="24"/>
          <w:szCs w:val="24"/>
        </w:rPr>
        <w:t xml:space="preserve"> </w:t>
      </w:r>
      <w:r w:rsidRPr="00654F8F">
        <w:rPr>
          <w:sz w:val="24"/>
          <w:szCs w:val="24"/>
        </w:rPr>
        <w:t>(природного,</w:t>
      </w:r>
      <w:r w:rsidRPr="00654F8F">
        <w:rPr>
          <w:spacing w:val="1"/>
          <w:sz w:val="24"/>
          <w:szCs w:val="24"/>
        </w:rPr>
        <w:t xml:space="preserve"> </w:t>
      </w:r>
      <w:r w:rsidRPr="00654F8F">
        <w:rPr>
          <w:sz w:val="24"/>
          <w:szCs w:val="24"/>
        </w:rPr>
        <w:t>бытового,</w:t>
      </w:r>
      <w:r w:rsidRPr="00654F8F">
        <w:rPr>
          <w:spacing w:val="1"/>
          <w:sz w:val="24"/>
          <w:szCs w:val="24"/>
        </w:rPr>
        <w:t xml:space="preserve"> </w:t>
      </w:r>
      <w:r w:rsidRPr="00654F8F">
        <w:rPr>
          <w:sz w:val="24"/>
          <w:szCs w:val="24"/>
        </w:rPr>
        <w:t>социального),</w:t>
      </w:r>
      <w:r w:rsidRPr="00654F8F">
        <w:rPr>
          <w:spacing w:val="1"/>
          <w:sz w:val="24"/>
          <w:szCs w:val="24"/>
        </w:rPr>
        <w:t xml:space="preserve"> </w:t>
      </w:r>
      <w:r w:rsidRPr="00654F8F">
        <w:rPr>
          <w:sz w:val="24"/>
          <w:szCs w:val="24"/>
        </w:rPr>
        <w:t>к</w:t>
      </w:r>
      <w:r w:rsidRPr="00654F8F">
        <w:rPr>
          <w:spacing w:val="1"/>
          <w:sz w:val="24"/>
          <w:szCs w:val="24"/>
        </w:rPr>
        <w:t xml:space="preserve"> </w:t>
      </w:r>
      <w:r w:rsidRPr="00654F8F">
        <w:rPr>
          <w:sz w:val="24"/>
          <w:szCs w:val="24"/>
        </w:rPr>
        <w:t>произведениям</w:t>
      </w:r>
      <w:r w:rsidRPr="00654F8F">
        <w:rPr>
          <w:spacing w:val="1"/>
          <w:sz w:val="24"/>
          <w:szCs w:val="24"/>
        </w:rPr>
        <w:t xml:space="preserve"> </w:t>
      </w:r>
      <w:r w:rsidRPr="00654F8F">
        <w:rPr>
          <w:sz w:val="24"/>
          <w:szCs w:val="24"/>
        </w:rPr>
        <w:t>разных</w:t>
      </w:r>
      <w:r w:rsidRPr="00654F8F">
        <w:rPr>
          <w:spacing w:val="1"/>
          <w:sz w:val="24"/>
          <w:szCs w:val="24"/>
        </w:rPr>
        <w:t xml:space="preserve"> </w:t>
      </w:r>
      <w:r w:rsidRPr="00654F8F">
        <w:rPr>
          <w:sz w:val="24"/>
          <w:szCs w:val="24"/>
        </w:rPr>
        <w:t>видов,</w:t>
      </w:r>
      <w:r w:rsidRPr="00654F8F">
        <w:rPr>
          <w:spacing w:val="1"/>
          <w:sz w:val="24"/>
          <w:szCs w:val="24"/>
        </w:rPr>
        <w:t xml:space="preserve"> </w:t>
      </w:r>
      <w:r w:rsidRPr="00654F8F">
        <w:rPr>
          <w:sz w:val="24"/>
          <w:szCs w:val="24"/>
        </w:rPr>
        <w:t>жанров</w:t>
      </w:r>
      <w:r w:rsidRPr="00654F8F">
        <w:rPr>
          <w:spacing w:val="1"/>
          <w:sz w:val="24"/>
          <w:szCs w:val="24"/>
        </w:rPr>
        <w:t xml:space="preserve"> </w:t>
      </w:r>
      <w:r w:rsidRPr="00654F8F">
        <w:rPr>
          <w:sz w:val="24"/>
          <w:szCs w:val="24"/>
        </w:rPr>
        <w:t>и</w:t>
      </w:r>
      <w:r w:rsidRPr="00654F8F">
        <w:rPr>
          <w:spacing w:val="1"/>
          <w:sz w:val="24"/>
          <w:szCs w:val="24"/>
        </w:rPr>
        <w:t xml:space="preserve"> </w:t>
      </w:r>
      <w:r w:rsidRPr="00654F8F">
        <w:rPr>
          <w:sz w:val="24"/>
          <w:szCs w:val="24"/>
        </w:rPr>
        <w:t>стилей</w:t>
      </w:r>
      <w:r w:rsidRPr="00654F8F">
        <w:rPr>
          <w:spacing w:val="1"/>
          <w:sz w:val="24"/>
          <w:szCs w:val="24"/>
        </w:rPr>
        <w:t xml:space="preserve"> </w:t>
      </w:r>
      <w:r w:rsidRPr="00654F8F">
        <w:rPr>
          <w:sz w:val="24"/>
          <w:szCs w:val="24"/>
        </w:rPr>
        <w:t>искусства</w:t>
      </w:r>
      <w:r w:rsidRPr="00654F8F">
        <w:rPr>
          <w:spacing w:val="1"/>
          <w:sz w:val="24"/>
          <w:szCs w:val="24"/>
        </w:rPr>
        <w:t xml:space="preserve"> </w:t>
      </w:r>
      <w:r w:rsidRPr="00654F8F">
        <w:rPr>
          <w:sz w:val="24"/>
          <w:szCs w:val="24"/>
        </w:rPr>
        <w:t>(в</w:t>
      </w:r>
      <w:r w:rsidRPr="00654F8F">
        <w:rPr>
          <w:spacing w:val="1"/>
          <w:sz w:val="24"/>
          <w:szCs w:val="24"/>
        </w:rPr>
        <w:t xml:space="preserve"> </w:t>
      </w:r>
      <w:r w:rsidRPr="00654F8F">
        <w:rPr>
          <w:sz w:val="24"/>
          <w:szCs w:val="24"/>
        </w:rPr>
        <w:t>соответствии</w:t>
      </w:r>
      <w:r w:rsidRPr="00654F8F">
        <w:rPr>
          <w:spacing w:val="-1"/>
          <w:sz w:val="24"/>
          <w:szCs w:val="24"/>
        </w:rPr>
        <w:t xml:space="preserve"> </w:t>
      </w:r>
      <w:r w:rsidRPr="00654F8F">
        <w:rPr>
          <w:sz w:val="24"/>
          <w:szCs w:val="24"/>
        </w:rPr>
        <w:t>с</w:t>
      </w:r>
      <w:r w:rsidRPr="00654F8F">
        <w:rPr>
          <w:spacing w:val="-1"/>
          <w:sz w:val="24"/>
          <w:szCs w:val="24"/>
        </w:rPr>
        <w:t xml:space="preserve"> </w:t>
      </w:r>
      <w:r w:rsidRPr="00654F8F">
        <w:rPr>
          <w:sz w:val="24"/>
          <w:szCs w:val="24"/>
        </w:rPr>
        <w:t>возрастными</w:t>
      </w:r>
      <w:r w:rsidRPr="00654F8F">
        <w:rPr>
          <w:spacing w:val="-2"/>
          <w:sz w:val="24"/>
          <w:szCs w:val="24"/>
        </w:rPr>
        <w:t xml:space="preserve"> </w:t>
      </w:r>
      <w:r w:rsidRPr="00654F8F">
        <w:rPr>
          <w:sz w:val="24"/>
          <w:szCs w:val="24"/>
        </w:rPr>
        <w:t>особенностями);</w:t>
      </w:r>
    </w:p>
    <w:p w:rsidR="008204B1" w:rsidRPr="00654F8F" w:rsidRDefault="008204B1" w:rsidP="008204B1">
      <w:pPr>
        <w:pStyle w:val="a5"/>
        <w:spacing w:before="2" w:line="276" w:lineRule="auto"/>
        <w:ind w:right="413"/>
        <w:rPr>
          <w:sz w:val="24"/>
          <w:szCs w:val="24"/>
        </w:rPr>
      </w:pPr>
      <w:r w:rsidRPr="00654F8F">
        <w:rPr>
          <w:sz w:val="24"/>
          <w:szCs w:val="24"/>
        </w:rPr>
        <w:t>приобщение</w:t>
      </w:r>
      <w:r w:rsidRPr="00654F8F">
        <w:rPr>
          <w:spacing w:val="1"/>
          <w:sz w:val="24"/>
          <w:szCs w:val="24"/>
        </w:rPr>
        <w:t xml:space="preserve"> </w:t>
      </w:r>
      <w:r w:rsidRPr="00654F8F">
        <w:rPr>
          <w:sz w:val="24"/>
          <w:szCs w:val="24"/>
        </w:rPr>
        <w:t>к</w:t>
      </w:r>
      <w:r w:rsidRPr="00654F8F">
        <w:rPr>
          <w:spacing w:val="1"/>
          <w:sz w:val="24"/>
          <w:szCs w:val="24"/>
        </w:rPr>
        <w:t xml:space="preserve"> </w:t>
      </w:r>
      <w:r w:rsidRPr="00654F8F">
        <w:rPr>
          <w:sz w:val="24"/>
          <w:szCs w:val="24"/>
        </w:rPr>
        <w:t>традициям</w:t>
      </w:r>
      <w:r w:rsidRPr="00654F8F">
        <w:rPr>
          <w:spacing w:val="1"/>
          <w:sz w:val="24"/>
          <w:szCs w:val="24"/>
        </w:rPr>
        <w:t xml:space="preserve"> </w:t>
      </w:r>
      <w:r w:rsidRPr="00654F8F">
        <w:rPr>
          <w:sz w:val="24"/>
          <w:szCs w:val="24"/>
        </w:rPr>
        <w:t>и</w:t>
      </w:r>
      <w:r w:rsidRPr="00654F8F">
        <w:rPr>
          <w:spacing w:val="1"/>
          <w:sz w:val="24"/>
          <w:szCs w:val="24"/>
        </w:rPr>
        <w:t xml:space="preserve"> </w:t>
      </w:r>
      <w:r w:rsidRPr="00654F8F">
        <w:rPr>
          <w:sz w:val="24"/>
          <w:szCs w:val="24"/>
        </w:rPr>
        <w:t>великому</w:t>
      </w:r>
      <w:r w:rsidRPr="00654F8F">
        <w:rPr>
          <w:spacing w:val="1"/>
          <w:sz w:val="24"/>
          <w:szCs w:val="24"/>
        </w:rPr>
        <w:t xml:space="preserve"> </w:t>
      </w:r>
      <w:r w:rsidRPr="00654F8F">
        <w:rPr>
          <w:sz w:val="24"/>
          <w:szCs w:val="24"/>
        </w:rPr>
        <w:t>культурному</w:t>
      </w:r>
      <w:r w:rsidRPr="00654F8F">
        <w:rPr>
          <w:spacing w:val="1"/>
          <w:sz w:val="24"/>
          <w:szCs w:val="24"/>
        </w:rPr>
        <w:t xml:space="preserve"> </w:t>
      </w:r>
      <w:r w:rsidRPr="00654F8F">
        <w:rPr>
          <w:sz w:val="24"/>
          <w:szCs w:val="24"/>
        </w:rPr>
        <w:t>наследию</w:t>
      </w:r>
      <w:r w:rsidRPr="00654F8F">
        <w:rPr>
          <w:spacing w:val="1"/>
          <w:sz w:val="24"/>
          <w:szCs w:val="24"/>
        </w:rPr>
        <w:t xml:space="preserve"> </w:t>
      </w:r>
      <w:r w:rsidRPr="00654F8F">
        <w:rPr>
          <w:sz w:val="24"/>
          <w:szCs w:val="24"/>
        </w:rPr>
        <w:t>российского</w:t>
      </w:r>
      <w:r w:rsidRPr="00654F8F">
        <w:rPr>
          <w:spacing w:val="1"/>
          <w:sz w:val="24"/>
          <w:szCs w:val="24"/>
        </w:rPr>
        <w:t xml:space="preserve"> </w:t>
      </w:r>
      <w:r w:rsidRPr="00654F8F">
        <w:rPr>
          <w:sz w:val="24"/>
          <w:szCs w:val="24"/>
        </w:rPr>
        <w:t>народа,</w:t>
      </w:r>
      <w:r w:rsidRPr="00654F8F">
        <w:rPr>
          <w:spacing w:val="-2"/>
          <w:sz w:val="24"/>
          <w:szCs w:val="24"/>
        </w:rPr>
        <w:t xml:space="preserve"> </w:t>
      </w:r>
      <w:r w:rsidRPr="00654F8F">
        <w:rPr>
          <w:sz w:val="24"/>
          <w:szCs w:val="24"/>
        </w:rPr>
        <w:t>шедеврам мировой</w:t>
      </w:r>
      <w:r w:rsidRPr="00654F8F">
        <w:rPr>
          <w:spacing w:val="-4"/>
          <w:sz w:val="24"/>
          <w:szCs w:val="24"/>
        </w:rPr>
        <w:t xml:space="preserve"> </w:t>
      </w:r>
      <w:r w:rsidRPr="00654F8F">
        <w:rPr>
          <w:sz w:val="24"/>
          <w:szCs w:val="24"/>
        </w:rPr>
        <w:t>художественной культуры;</w:t>
      </w:r>
    </w:p>
    <w:p w:rsidR="008204B1" w:rsidRPr="00654F8F" w:rsidRDefault="008204B1" w:rsidP="008204B1">
      <w:pPr>
        <w:pStyle w:val="a5"/>
        <w:spacing w:line="276" w:lineRule="auto"/>
        <w:ind w:right="407"/>
        <w:rPr>
          <w:sz w:val="24"/>
          <w:szCs w:val="24"/>
        </w:rPr>
      </w:pPr>
      <w:r w:rsidRPr="00654F8F">
        <w:rPr>
          <w:sz w:val="24"/>
          <w:szCs w:val="24"/>
        </w:rPr>
        <w:t>становление</w:t>
      </w:r>
      <w:r w:rsidRPr="00654F8F">
        <w:rPr>
          <w:spacing w:val="1"/>
          <w:sz w:val="24"/>
          <w:szCs w:val="24"/>
        </w:rPr>
        <w:t xml:space="preserve"> </w:t>
      </w:r>
      <w:r w:rsidRPr="00654F8F">
        <w:rPr>
          <w:sz w:val="24"/>
          <w:szCs w:val="24"/>
        </w:rPr>
        <w:t>эстетического,</w:t>
      </w:r>
      <w:r w:rsidRPr="00654F8F">
        <w:rPr>
          <w:spacing w:val="1"/>
          <w:sz w:val="24"/>
          <w:szCs w:val="24"/>
        </w:rPr>
        <w:t xml:space="preserve"> </w:t>
      </w:r>
      <w:r w:rsidRPr="00654F8F">
        <w:rPr>
          <w:sz w:val="24"/>
          <w:szCs w:val="24"/>
        </w:rPr>
        <w:t>эмоционально-ценностного</w:t>
      </w:r>
      <w:r w:rsidRPr="00654F8F">
        <w:rPr>
          <w:spacing w:val="1"/>
          <w:sz w:val="24"/>
          <w:szCs w:val="24"/>
        </w:rPr>
        <w:t xml:space="preserve"> </w:t>
      </w:r>
      <w:r w:rsidRPr="00654F8F">
        <w:rPr>
          <w:sz w:val="24"/>
          <w:szCs w:val="24"/>
        </w:rPr>
        <w:t>отношения</w:t>
      </w:r>
      <w:r w:rsidRPr="00654F8F">
        <w:rPr>
          <w:spacing w:val="1"/>
          <w:sz w:val="24"/>
          <w:szCs w:val="24"/>
        </w:rPr>
        <w:t xml:space="preserve"> </w:t>
      </w:r>
      <w:r w:rsidRPr="00654F8F">
        <w:rPr>
          <w:sz w:val="24"/>
          <w:szCs w:val="24"/>
        </w:rPr>
        <w:t>к</w:t>
      </w:r>
      <w:r w:rsidRPr="00654F8F">
        <w:rPr>
          <w:spacing w:val="1"/>
          <w:sz w:val="24"/>
          <w:szCs w:val="24"/>
        </w:rPr>
        <w:t xml:space="preserve"> </w:t>
      </w:r>
      <w:r w:rsidRPr="00654F8F">
        <w:rPr>
          <w:sz w:val="24"/>
          <w:szCs w:val="24"/>
        </w:rPr>
        <w:t>окружающему</w:t>
      </w:r>
      <w:r w:rsidRPr="00654F8F">
        <w:rPr>
          <w:spacing w:val="-6"/>
          <w:sz w:val="24"/>
          <w:szCs w:val="24"/>
        </w:rPr>
        <w:t xml:space="preserve"> </w:t>
      </w:r>
      <w:r w:rsidRPr="00654F8F">
        <w:rPr>
          <w:sz w:val="24"/>
          <w:szCs w:val="24"/>
        </w:rPr>
        <w:t>миру</w:t>
      </w:r>
      <w:r w:rsidRPr="00654F8F">
        <w:rPr>
          <w:spacing w:val="-2"/>
          <w:sz w:val="24"/>
          <w:szCs w:val="24"/>
        </w:rPr>
        <w:t xml:space="preserve"> </w:t>
      </w:r>
      <w:r w:rsidRPr="00654F8F">
        <w:rPr>
          <w:sz w:val="24"/>
          <w:szCs w:val="24"/>
        </w:rPr>
        <w:t>для</w:t>
      </w:r>
      <w:r w:rsidRPr="00654F8F">
        <w:rPr>
          <w:spacing w:val="-1"/>
          <w:sz w:val="24"/>
          <w:szCs w:val="24"/>
        </w:rPr>
        <w:t xml:space="preserve"> </w:t>
      </w:r>
      <w:r w:rsidRPr="00654F8F">
        <w:rPr>
          <w:sz w:val="24"/>
          <w:szCs w:val="24"/>
        </w:rPr>
        <w:t>гармонизации</w:t>
      </w:r>
      <w:r w:rsidRPr="00654F8F">
        <w:rPr>
          <w:spacing w:val="-1"/>
          <w:sz w:val="24"/>
          <w:szCs w:val="24"/>
        </w:rPr>
        <w:t xml:space="preserve"> </w:t>
      </w:r>
      <w:r w:rsidRPr="00654F8F">
        <w:rPr>
          <w:sz w:val="24"/>
          <w:szCs w:val="24"/>
        </w:rPr>
        <w:t>внешнего и</w:t>
      </w:r>
      <w:r w:rsidRPr="00654F8F">
        <w:rPr>
          <w:spacing w:val="-1"/>
          <w:sz w:val="24"/>
          <w:szCs w:val="24"/>
        </w:rPr>
        <w:t xml:space="preserve"> </w:t>
      </w:r>
      <w:r w:rsidRPr="00654F8F">
        <w:rPr>
          <w:sz w:val="24"/>
          <w:szCs w:val="24"/>
        </w:rPr>
        <w:t>внутреннего мира</w:t>
      </w:r>
      <w:r w:rsidRPr="00654F8F">
        <w:rPr>
          <w:spacing w:val="-4"/>
          <w:sz w:val="24"/>
          <w:szCs w:val="24"/>
        </w:rPr>
        <w:t xml:space="preserve"> </w:t>
      </w:r>
      <w:r w:rsidRPr="00654F8F">
        <w:rPr>
          <w:sz w:val="24"/>
          <w:szCs w:val="24"/>
        </w:rPr>
        <w:t>ребенка;</w:t>
      </w:r>
    </w:p>
    <w:p w:rsidR="008204B1" w:rsidRPr="00654F8F" w:rsidRDefault="008204B1" w:rsidP="008204B1">
      <w:pPr>
        <w:pStyle w:val="a5"/>
        <w:spacing w:line="276" w:lineRule="auto"/>
        <w:ind w:right="411"/>
        <w:rPr>
          <w:sz w:val="24"/>
          <w:szCs w:val="24"/>
        </w:rPr>
      </w:pPr>
      <w:r w:rsidRPr="00654F8F">
        <w:rPr>
          <w:sz w:val="24"/>
          <w:szCs w:val="24"/>
        </w:rPr>
        <w:t>создание условий для раскрытия детьми базовых ценностей и их проживания в</w:t>
      </w:r>
      <w:r w:rsidRPr="00654F8F">
        <w:rPr>
          <w:spacing w:val="-67"/>
          <w:sz w:val="24"/>
          <w:szCs w:val="24"/>
        </w:rPr>
        <w:t xml:space="preserve"> </w:t>
      </w:r>
      <w:r w:rsidRPr="00654F8F">
        <w:rPr>
          <w:sz w:val="24"/>
          <w:szCs w:val="24"/>
        </w:rPr>
        <w:t>разных видах</w:t>
      </w:r>
      <w:r w:rsidRPr="00654F8F">
        <w:rPr>
          <w:spacing w:val="-2"/>
          <w:sz w:val="24"/>
          <w:szCs w:val="24"/>
        </w:rPr>
        <w:t xml:space="preserve"> </w:t>
      </w:r>
      <w:r w:rsidRPr="00654F8F">
        <w:rPr>
          <w:sz w:val="24"/>
          <w:szCs w:val="24"/>
        </w:rPr>
        <w:t>художественно-творческой деятельности;</w:t>
      </w:r>
    </w:p>
    <w:p w:rsidR="008204B1" w:rsidRPr="00654F8F" w:rsidRDefault="008204B1" w:rsidP="008204B1">
      <w:pPr>
        <w:pStyle w:val="a5"/>
        <w:spacing w:line="276" w:lineRule="auto"/>
        <w:ind w:right="406"/>
        <w:rPr>
          <w:sz w:val="24"/>
          <w:szCs w:val="24"/>
        </w:rPr>
      </w:pPr>
      <w:r w:rsidRPr="00654F8F">
        <w:rPr>
          <w:sz w:val="24"/>
          <w:szCs w:val="24"/>
        </w:rPr>
        <w:t>формирование</w:t>
      </w:r>
      <w:r w:rsidRPr="00654F8F">
        <w:rPr>
          <w:spacing w:val="1"/>
          <w:sz w:val="24"/>
          <w:szCs w:val="24"/>
        </w:rPr>
        <w:t xml:space="preserve"> </w:t>
      </w:r>
      <w:r w:rsidRPr="00654F8F">
        <w:rPr>
          <w:sz w:val="24"/>
          <w:szCs w:val="24"/>
        </w:rPr>
        <w:t>целостной</w:t>
      </w:r>
      <w:r w:rsidRPr="00654F8F">
        <w:rPr>
          <w:spacing w:val="1"/>
          <w:sz w:val="24"/>
          <w:szCs w:val="24"/>
        </w:rPr>
        <w:t xml:space="preserve"> </w:t>
      </w:r>
      <w:r w:rsidRPr="00654F8F">
        <w:rPr>
          <w:sz w:val="24"/>
          <w:szCs w:val="24"/>
        </w:rPr>
        <w:t>картины</w:t>
      </w:r>
      <w:r w:rsidRPr="00654F8F">
        <w:rPr>
          <w:spacing w:val="1"/>
          <w:sz w:val="24"/>
          <w:szCs w:val="24"/>
        </w:rPr>
        <w:t xml:space="preserve"> </w:t>
      </w:r>
      <w:r w:rsidRPr="00654F8F">
        <w:rPr>
          <w:sz w:val="24"/>
          <w:szCs w:val="24"/>
        </w:rPr>
        <w:t>мира</w:t>
      </w:r>
      <w:r w:rsidRPr="00654F8F">
        <w:rPr>
          <w:spacing w:val="1"/>
          <w:sz w:val="24"/>
          <w:szCs w:val="24"/>
        </w:rPr>
        <w:t xml:space="preserve"> </w:t>
      </w:r>
      <w:r w:rsidRPr="00654F8F">
        <w:rPr>
          <w:sz w:val="24"/>
          <w:szCs w:val="24"/>
        </w:rPr>
        <w:t>на</w:t>
      </w:r>
      <w:r w:rsidRPr="00654F8F">
        <w:rPr>
          <w:spacing w:val="1"/>
          <w:sz w:val="24"/>
          <w:szCs w:val="24"/>
        </w:rPr>
        <w:t xml:space="preserve"> </w:t>
      </w:r>
      <w:r w:rsidRPr="00654F8F">
        <w:rPr>
          <w:sz w:val="24"/>
          <w:szCs w:val="24"/>
        </w:rPr>
        <w:t>основе</w:t>
      </w:r>
      <w:r w:rsidRPr="00654F8F">
        <w:rPr>
          <w:spacing w:val="1"/>
          <w:sz w:val="24"/>
          <w:szCs w:val="24"/>
        </w:rPr>
        <w:t xml:space="preserve"> </w:t>
      </w:r>
      <w:r w:rsidRPr="00654F8F">
        <w:rPr>
          <w:sz w:val="24"/>
          <w:szCs w:val="24"/>
        </w:rPr>
        <w:t>интеграции</w:t>
      </w:r>
      <w:r w:rsidRPr="00654F8F">
        <w:rPr>
          <w:spacing w:val="1"/>
          <w:sz w:val="24"/>
          <w:szCs w:val="24"/>
        </w:rPr>
        <w:t xml:space="preserve"> </w:t>
      </w:r>
      <w:r w:rsidRPr="00654F8F">
        <w:rPr>
          <w:sz w:val="24"/>
          <w:szCs w:val="24"/>
        </w:rPr>
        <w:t>интеллектуального</w:t>
      </w:r>
      <w:r w:rsidRPr="00654F8F">
        <w:rPr>
          <w:spacing w:val="-5"/>
          <w:sz w:val="24"/>
          <w:szCs w:val="24"/>
        </w:rPr>
        <w:t xml:space="preserve"> </w:t>
      </w:r>
      <w:r w:rsidRPr="00654F8F">
        <w:rPr>
          <w:sz w:val="24"/>
          <w:szCs w:val="24"/>
        </w:rPr>
        <w:t>и</w:t>
      </w:r>
      <w:r w:rsidRPr="00654F8F">
        <w:rPr>
          <w:spacing w:val="-1"/>
          <w:sz w:val="24"/>
          <w:szCs w:val="24"/>
        </w:rPr>
        <w:t xml:space="preserve"> </w:t>
      </w:r>
      <w:r w:rsidRPr="00654F8F">
        <w:rPr>
          <w:sz w:val="24"/>
          <w:szCs w:val="24"/>
        </w:rPr>
        <w:t>эмоционально-образного способов</w:t>
      </w:r>
      <w:r w:rsidRPr="00654F8F">
        <w:rPr>
          <w:spacing w:val="-3"/>
          <w:sz w:val="24"/>
          <w:szCs w:val="24"/>
        </w:rPr>
        <w:t xml:space="preserve"> </w:t>
      </w:r>
      <w:r w:rsidRPr="00654F8F">
        <w:rPr>
          <w:sz w:val="24"/>
          <w:szCs w:val="24"/>
        </w:rPr>
        <w:t>его</w:t>
      </w:r>
      <w:r w:rsidRPr="00654F8F">
        <w:rPr>
          <w:spacing w:val="-2"/>
          <w:sz w:val="24"/>
          <w:szCs w:val="24"/>
        </w:rPr>
        <w:t xml:space="preserve"> </w:t>
      </w:r>
      <w:r w:rsidRPr="00654F8F">
        <w:rPr>
          <w:sz w:val="24"/>
          <w:szCs w:val="24"/>
        </w:rPr>
        <w:t>освоения</w:t>
      </w:r>
      <w:r w:rsidRPr="00654F8F">
        <w:rPr>
          <w:spacing w:val="-1"/>
          <w:sz w:val="24"/>
          <w:szCs w:val="24"/>
        </w:rPr>
        <w:t xml:space="preserve"> </w:t>
      </w:r>
      <w:r w:rsidRPr="00654F8F">
        <w:rPr>
          <w:sz w:val="24"/>
          <w:szCs w:val="24"/>
        </w:rPr>
        <w:t>детьми;</w:t>
      </w:r>
    </w:p>
    <w:p w:rsidR="00654F8F" w:rsidRDefault="008204B1" w:rsidP="0055435F">
      <w:pPr>
        <w:pStyle w:val="a5"/>
        <w:spacing w:line="276" w:lineRule="auto"/>
        <w:ind w:right="408"/>
        <w:rPr>
          <w:sz w:val="24"/>
          <w:szCs w:val="24"/>
        </w:rPr>
      </w:pPr>
      <w:r w:rsidRPr="00654F8F">
        <w:rPr>
          <w:sz w:val="24"/>
          <w:szCs w:val="24"/>
        </w:rPr>
        <w:t>создание</w:t>
      </w:r>
      <w:r w:rsidRPr="00654F8F">
        <w:rPr>
          <w:spacing w:val="1"/>
          <w:sz w:val="24"/>
          <w:szCs w:val="24"/>
        </w:rPr>
        <w:t xml:space="preserve"> </w:t>
      </w:r>
      <w:r w:rsidRPr="00654F8F">
        <w:rPr>
          <w:sz w:val="24"/>
          <w:szCs w:val="24"/>
        </w:rPr>
        <w:t>условий</w:t>
      </w:r>
      <w:r w:rsidRPr="00654F8F">
        <w:rPr>
          <w:spacing w:val="1"/>
          <w:sz w:val="24"/>
          <w:szCs w:val="24"/>
        </w:rPr>
        <w:t xml:space="preserve"> </w:t>
      </w:r>
      <w:r w:rsidRPr="00654F8F">
        <w:rPr>
          <w:sz w:val="24"/>
          <w:szCs w:val="24"/>
        </w:rPr>
        <w:t>для</w:t>
      </w:r>
      <w:r w:rsidRPr="00654F8F">
        <w:rPr>
          <w:spacing w:val="1"/>
          <w:sz w:val="24"/>
          <w:szCs w:val="24"/>
        </w:rPr>
        <w:t xml:space="preserve"> </w:t>
      </w:r>
      <w:r w:rsidRPr="00654F8F">
        <w:rPr>
          <w:sz w:val="24"/>
          <w:szCs w:val="24"/>
        </w:rPr>
        <w:t>выявления,</w:t>
      </w:r>
      <w:r w:rsidRPr="00654F8F">
        <w:rPr>
          <w:spacing w:val="1"/>
          <w:sz w:val="24"/>
          <w:szCs w:val="24"/>
        </w:rPr>
        <w:t xml:space="preserve"> </w:t>
      </w:r>
      <w:r w:rsidRPr="00654F8F">
        <w:rPr>
          <w:sz w:val="24"/>
          <w:szCs w:val="24"/>
        </w:rPr>
        <w:t>развития</w:t>
      </w:r>
      <w:r w:rsidRPr="00654F8F">
        <w:rPr>
          <w:spacing w:val="1"/>
          <w:sz w:val="24"/>
          <w:szCs w:val="24"/>
        </w:rPr>
        <w:t xml:space="preserve"> </w:t>
      </w:r>
      <w:r w:rsidRPr="00654F8F">
        <w:rPr>
          <w:sz w:val="24"/>
          <w:szCs w:val="24"/>
        </w:rPr>
        <w:t>и</w:t>
      </w:r>
      <w:r w:rsidRPr="00654F8F">
        <w:rPr>
          <w:spacing w:val="1"/>
          <w:sz w:val="24"/>
          <w:szCs w:val="24"/>
        </w:rPr>
        <w:t xml:space="preserve"> </w:t>
      </w:r>
      <w:r w:rsidRPr="00654F8F">
        <w:rPr>
          <w:sz w:val="24"/>
          <w:szCs w:val="24"/>
        </w:rPr>
        <w:t>реализации</w:t>
      </w:r>
      <w:r w:rsidRPr="00654F8F">
        <w:rPr>
          <w:spacing w:val="1"/>
          <w:sz w:val="24"/>
          <w:szCs w:val="24"/>
        </w:rPr>
        <w:t xml:space="preserve"> </w:t>
      </w:r>
      <w:r w:rsidRPr="00654F8F">
        <w:rPr>
          <w:sz w:val="24"/>
          <w:szCs w:val="24"/>
        </w:rPr>
        <w:t>творческого</w:t>
      </w:r>
      <w:r w:rsidRPr="00654F8F">
        <w:rPr>
          <w:spacing w:val="1"/>
          <w:sz w:val="24"/>
          <w:szCs w:val="24"/>
        </w:rPr>
        <w:t xml:space="preserve"> </w:t>
      </w:r>
      <w:r w:rsidRPr="00654F8F">
        <w:rPr>
          <w:sz w:val="24"/>
          <w:szCs w:val="24"/>
        </w:rPr>
        <w:t>потенциала</w:t>
      </w:r>
      <w:r w:rsidRPr="00654F8F">
        <w:rPr>
          <w:spacing w:val="1"/>
          <w:sz w:val="24"/>
          <w:szCs w:val="24"/>
        </w:rPr>
        <w:t xml:space="preserve"> </w:t>
      </w:r>
      <w:r w:rsidRPr="00654F8F">
        <w:rPr>
          <w:sz w:val="24"/>
          <w:szCs w:val="24"/>
        </w:rPr>
        <w:t>каждого</w:t>
      </w:r>
      <w:r w:rsidRPr="00654F8F">
        <w:rPr>
          <w:spacing w:val="1"/>
          <w:sz w:val="24"/>
          <w:szCs w:val="24"/>
        </w:rPr>
        <w:t xml:space="preserve"> </w:t>
      </w:r>
      <w:r w:rsidRPr="00654F8F">
        <w:rPr>
          <w:sz w:val="24"/>
          <w:szCs w:val="24"/>
        </w:rPr>
        <w:t>ребенка</w:t>
      </w:r>
      <w:r w:rsidRPr="00654F8F">
        <w:rPr>
          <w:spacing w:val="1"/>
          <w:sz w:val="24"/>
          <w:szCs w:val="24"/>
        </w:rPr>
        <w:t xml:space="preserve"> </w:t>
      </w:r>
      <w:r w:rsidRPr="00654F8F">
        <w:rPr>
          <w:sz w:val="24"/>
          <w:szCs w:val="24"/>
        </w:rPr>
        <w:t>с</w:t>
      </w:r>
      <w:r w:rsidRPr="00654F8F">
        <w:rPr>
          <w:spacing w:val="1"/>
          <w:sz w:val="24"/>
          <w:szCs w:val="24"/>
        </w:rPr>
        <w:t xml:space="preserve"> </w:t>
      </w:r>
      <w:r w:rsidRPr="00654F8F">
        <w:rPr>
          <w:sz w:val="24"/>
          <w:szCs w:val="24"/>
        </w:rPr>
        <w:t>учетом</w:t>
      </w:r>
      <w:r w:rsidRPr="00654F8F">
        <w:rPr>
          <w:spacing w:val="1"/>
          <w:sz w:val="24"/>
          <w:szCs w:val="24"/>
        </w:rPr>
        <w:t xml:space="preserve"> </w:t>
      </w:r>
      <w:r w:rsidRPr="00654F8F">
        <w:rPr>
          <w:sz w:val="24"/>
          <w:szCs w:val="24"/>
        </w:rPr>
        <w:t>его</w:t>
      </w:r>
      <w:r w:rsidRPr="00654F8F">
        <w:rPr>
          <w:spacing w:val="1"/>
          <w:sz w:val="24"/>
          <w:szCs w:val="24"/>
        </w:rPr>
        <w:t xml:space="preserve"> </w:t>
      </w:r>
      <w:r w:rsidRPr="00654F8F">
        <w:rPr>
          <w:sz w:val="24"/>
          <w:szCs w:val="24"/>
        </w:rPr>
        <w:t>индивидуальности,</w:t>
      </w:r>
      <w:r w:rsidRPr="00654F8F">
        <w:rPr>
          <w:spacing w:val="1"/>
          <w:sz w:val="24"/>
          <w:szCs w:val="24"/>
        </w:rPr>
        <w:t xml:space="preserve"> </w:t>
      </w:r>
      <w:r w:rsidRPr="00654F8F">
        <w:rPr>
          <w:sz w:val="24"/>
          <w:szCs w:val="24"/>
        </w:rPr>
        <w:t>поддержка</w:t>
      </w:r>
      <w:r w:rsidRPr="00654F8F">
        <w:rPr>
          <w:spacing w:val="1"/>
          <w:sz w:val="24"/>
          <w:szCs w:val="24"/>
        </w:rPr>
        <w:t xml:space="preserve"> </w:t>
      </w:r>
      <w:r w:rsidRPr="00654F8F">
        <w:rPr>
          <w:sz w:val="24"/>
          <w:szCs w:val="24"/>
        </w:rPr>
        <w:t>его</w:t>
      </w:r>
      <w:r w:rsidRPr="00654F8F">
        <w:rPr>
          <w:spacing w:val="1"/>
          <w:sz w:val="24"/>
          <w:szCs w:val="24"/>
        </w:rPr>
        <w:t xml:space="preserve"> </w:t>
      </w:r>
      <w:r w:rsidRPr="00654F8F">
        <w:rPr>
          <w:sz w:val="24"/>
          <w:szCs w:val="24"/>
        </w:rPr>
        <w:t>готовности к творческой самореализации и сотворчеству с другими людьми (детьми</w:t>
      </w:r>
      <w:r w:rsidRPr="00654F8F">
        <w:rPr>
          <w:spacing w:val="1"/>
          <w:sz w:val="24"/>
          <w:szCs w:val="24"/>
        </w:rPr>
        <w:t xml:space="preserve"> </w:t>
      </w:r>
      <w:r w:rsidRPr="00654F8F">
        <w:rPr>
          <w:sz w:val="24"/>
          <w:szCs w:val="24"/>
        </w:rPr>
        <w:t>и</w:t>
      </w:r>
      <w:r w:rsidRPr="00654F8F">
        <w:rPr>
          <w:spacing w:val="-1"/>
          <w:sz w:val="24"/>
          <w:szCs w:val="24"/>
        </w:rPr>
        <w:t xml:space="preserve"> </w:t>
      </w:r>
      <w:r w:rsidRPr="00654F8F">
        <w:rPr>
          <w:sz w:val="24"/>
          <w:szCs w:val="24"/>
        </w:rPr>
        <w:t>взрослыми).</w:t>
      </w:r>
    </w:p>
    <w:p w:rsidR="0055435F" w:rsidRDefault="0055435F" w:rsidP="0055435F">
      <w:pPr>
        <w:pStyle w:val="Heading1"/>
        <w:spacing w:before="83"/>
        <w:jc w:val="center"/>
        <w:rPr>
          <w:sz w:val="24"/>
          <w:szCs w:val="24"/>
        </w:rPr>
      </w:pPr>
    </w:p>
    <w:p w:rsidR="0055435F" w:rsidRPr="0055435F" w:rsidRDefault="0055435F" w:rsidP="0055435F">
      <w:pPr>
        <w:pStyle w:val="Heading1"/>
        <w:spacing w:before="83"/>
        <w:jc w:val="center"/>
        <w:rPr>
          <w:sz w:val="24"/>
          <w:szCs w:val="24"/>
        </w:rPr>
      </w:pPr>
      <w:r w:rsidRPr="0055435F">
        <w:rPr>
          <w:sz w:val="24"/>
          <w:szCs w:val="24"/>
        </w:rPr>
        <w:t>Образовательная область «Физическое развитие»</w:t>
      </w:r>
    </w:p>
    <w:p w:rsidR="00363DCF" w:rsidRDefault="00363DCF" w:rsidP="00363DCF">
      <w:pPr>
        <w:spacing w:after="0"/>
        <w:rPr>
          <w:rFonts w:ascii="Times New Roman" w:hAnsi="Times New Roman" w:cs="Times New Roman"/>
          <w:sz w:val="24"/>
        </w:rPr>
      </w:pPr>
      <w:r>
        <w:rPr>
          <w:rFonts w:ascii="Times New Roman" w:hAnsi="Times New Roman" w:cs="Times New Roman"/>
          <w:sz w:val="24"/>
        </w:rPr>
        <w:t>Предусматривает:</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формирование опорно-двигательного аппарата, развитие равновесия, глазомера, ориентировки в пространстве;</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овладение основными движениями (метание, ползание, лазанье, ходьба, бег, прыжки);</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воспитание нравственно-волевых качеств (воля, смелость, выдержка и другое);</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воспитание интереса к различным видам спорта и чувства гордости за выдающиеся достижения российских спортсменов;</w:t>
      </w:r>
    </w:p>
    <w:p w:rsidR="00363DCF" w:rsidRPr="00363DCF" w:rsidRDefault="00363DCF" w:rsidP="00363DCF">
      <w:pPr>
        <w:spacing w:after="0"/>
        <w:rPr>
          <w:rFonts w:ascii="Times New Roman" w:hAnsi="Times New Roman" w:cs="Times New Roman"/>
          <w:sz w:val="24"/>
        </w:rPr>
      </w:pPr>
      <w:r w:rsidRPr="00363DCF">
        <w:rPr>
          <w:rFonts w:ascii="Times New Roman" w:hAnsi="Times New Roman" w:cs="Times New Roman"/>
          <w:sz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363DCF" w:rsidRDefault="00363DCF" w:rsidP="0055435F">
      <w:pPr>
        <w:pStyle w:val="Heading1"/>
        <w:spacing w:before="83"/>
        <w:ind w:left="0"/>
        <w:rPr>
          <w:sz w:val="24"/>
          <w:szCs w:val="24"/>
        </w:rPr>
      </w:pPr>
    </w:p>
    <w:p w:rsidR="00363DCF" w:rsidRDefault="00363DCF" w:rsidP="0055435F">
      <w:pPr>
        <w:pStyle w:val="Heading1"/>
        <w:spacing w:before="83"/>
        <w:ind w:left="0"/>
        <w:rPr>
          <w:sz w:val="24"/>
          <w:szCs w:val="24"/>
        </w:rPr>
      </w:pPr>
      <w:r>
        <w:rPr>
          <w:sz w:val="24"/>
          <w:szCs w:val="24"/>
        </w:rPr>
        <w:t>А) Обязательная часть</w:t>
      </w:r>
    </w:p>
    <w:p w:rsidR="0055435F" w:rsidRPr="0055435F" w:rsidRDefault="0055435F" w:rsidP="0055435F">
      <w:pPr>
        <w:pStyle w:val="Heading1"/>
        <w:spacing w:before="83"/>
        <w:ind w:left="0"/>
        <w:rPr>
          <w:sz w:val="24"/>
          <w:szCs w:val="24"/>
        </w:rPr>
      </w:pPr>
      <w:r w:rsidRPr="0055435F">
        <w:rPr>
          <w:sz w:val="24"/>
          <w:szCs w:val="24"/>
        </w:rPr>
        <w:t>От 1</w:t>
      </w:r>
      <w:r w:rsidRPr="0055435F">
        <w:rPr>
          <w:spacing w:val="-1"/>
          <w:sz w:val="24"/>
          <w:szCs w:val="24"/>
        </w:rPr>
        <w:t xml:space="preserve"> </w:t>
      </w:r>
      <w:r w:rsidRPr="0055435F">
        <w:rPr>
          <w:sz w:val="24"/>
          <w:szCs w:val="24"/>
        </w:rPr>
        <w:t>года</w:t>
      </w:r>
      <w:r w:rsidRPr="0055435F">
        <w:rPr>
          <w:spacing w:val="1"/>
          <w:sz w:val="24"/>
          <w:szCs w:val="24"/>
        </w:rPr>
        <w:t xml:space="preserve"> </w:t>
      </w:r>
      <w:r w:rsidRPr="0055435F">
        <w:rPr>
          <w:sz w:val="24"/>
          <w:szCs w:val="24"/>
        </w:rPr>
        <w:t>до</w:t>
      </w:r>
      <w:r w:rsidRPr="0055435F">
        <w:rPr>
          <w:spacing w:val="-4"/>
          <w:sz w:val="24"/>
          <w:szCs w:val="24"/>
        </w:rPr>
        <w:t xml:space="preserve"> </w:t>
      </w:r>
      <w:r w:rsidRPr="0055435F">
        <w:rPr>
          <w:sz w:val="24"/>
          <w:szCs w:val="24"/>
        </w:rPr>
        <w:t>2</w:t>
      </w:r>
      <w:r w:rsidRPr="0055435F">
        <w:rPr>
          <w:spacing w:val="1"/>
          <w:sz w:val="24"/>
          <w:szCs w:val="24"/>
        </w:rPr>
        <w:t xml:space="preserve"> </w:t>
      </w:r>
      <w:r w:rsidRPr="0055435F">
        <w:rPr>
          <w:sz w:val="24"/>
          <w:szCs w:val="24"/>
        </w:rPr>
        <w:t>лет.</w:t>
      </w:r>
    </w:p>
    <w:p w:rsidR="0055435F" w:rsidRPr="0055435F" w:rsidRDefault="0055435F" w:rsidP="0055435F">
      <w:pPr>
        <w:pStyle w:val="a5"/>
        <w:spacing w:before="46" w:line="276" w:lineRule="auto"/>
        <w:ind w:left="0" w:right="412" w:firstLine="0"/>
        <w:rPr>
          <w:sz w:val="24"/>
          <w:szCs w:val="24"/>
        </w:rPr>
      </w:pPr>
      <w:r w:rsidRPr="0055435F">
        <w:rPr>
          <w:sz w:val="24"/>
          <w:szCs w:val="24"/>
        </w:rPr>
        <w:t>Основные</w:t>
      </w:r>
      <w:r w:rsidRPr="0055435F">
        <w:rPr>
          <w:spacing w:val="1"/>
          <w:sz w:val="24"/>
          <w:szCs w:val="24"/>
        </w:rPr>
        <w:t xml:space="preserve"> </w:t>
      </w:r>
      <w:r w:rsidRPr="0055435F">
        <w:rPr>
          <w:b/>
          <w:sz w:val="24"/>
          <w:szCs w:val="24"/>
        </w:rPr>
        <w:t>задачи</w:t>
      </w:r>
      <w:r w:rsidRPr="0055435F">
        <w:rPr>
          <w:b/>
          <w:spacing w:val="1"/>
          <w:sz w:val="24"/>
          <w:szCs w:val="24"/>
        </w:rPr>
        <w:t xml:space="preserve"> </w:t>
      </w:r>
      <w:r w:rsidRPr="0055435F">
        <w:rPr>
          <w:sz w:val="24"/>
          <w:szCs w:val="24"/>
        </w:rPr>
        <w:t>образовательной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области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развития:</w:t>
      </w:r>
    </w:p>
    <w:p w:rsidR="0055435F" w:rsidRPr="0055435F" w:rsidRDefault="0055435F" w:rsidP="0055435F">
      <w:pPr>
        <w:pStyle w:val="a5"/>
        <w:spacing w:line="276" w:lineRule="auto"/>
        <w:ind w:right="408"/>
        <w:rPr>
          <w:sz w:val="24"/>
          <w:szCs w:val="24"/>
        </w:rPr>
      </w:pPr>
      <w:r w:rsidRPr="0055435F">
        <w:rPr>
          <w:sz w:val="24"/>
          <w:szCs w:val="24"/>
        </w:rPr>
        <w:t>создавать</w:t>
      </w:r>
      <w:r w:rsidRPr="0055435F">
        <w:rPr>
          <w:spacing w:val="1"/>
          <w:sz w:val="24"/>
          <w:szCs w:val="24"/>
        </w:rPr>
        <w:t xml:space="preserve"> </w:t>
      </w:r>
      <w:r w:rsidRPr="0055435F">
        <w:rPr>
          <w:sz w:val="24"/>
          <w:szCs w:val="24"/>
        </w:rPr>
        <w:t>условия</w:t>
      </w:r>
      <w:r w:rsidRPr="0055435F">
        <w:rPr>
          <w:spacing w:val="1"/>
          <w:sz w:val="24"/>
          <w:szCs w:val="24"/>
        </w:rPr>
        <w:t xml:space="preserve"> </w:t>
      </w:r>
      <w:r w:rsidRPr="0055435F">
        <w:rPr>
          <w:sz w:val="24"/>
          <w:szCs w:val="24"/>
        </w:rPr>
        <w:t>для</w:t>
      </w:r>
      <w:r w:rsidRPr="0055435F">
        <w:rPr>
          <w:spacing w:val="1"/>
          <w:sz w:val="24"/>
          <w:szCs w:val="24"/>
        </w:rPr>
        <w:t xml:space="preserve"> </w:t>
      </w:r>
      <w:r w:rsidRPr="0055435F">
        <w:rPr>
          <w:sz w:val="24"/>
          <w:szCs w:val="24"/>
        </w:rPr>
        <w:t>последовательного</w:t>
      </w:r>
      <w:r w:rsidRPr="0055435F">
        <w:rPr>
          <w:spacing w:val="1"/>
          <w:sz w:val="24"/>
          <w:szCs w:val="24"/>
        </w:rPr>
        <w:t xml:space="preserve"> </w:t>
      </w:r>
      <w:r w:rsidRPr="0055435F">
        <w:rPr>
          <w:sz w:val="24"/>
          <w:szCs w:val="24"/>
        </w:rPr>
        <w:t>становления</w:t>
      </w:r>
      <w:r w:rsidRPr="0055435F">
        <w:rPr>
          <w:spacing w:val="1"/>
          <w:sz w:val="24"/>
          <w:szCs w:val="24"/>
        </w:rPr>
        <w:t xml:space="preserve"> </w:t>
      </w:r>
      <w:r w:rsidRPr="0055435F">
        <w:rPr>
          <w:sz w:val="24"/>
          <w:szCs w:val="24"/>
        </w:rPr>
        <w:t>первых</w:t>
      </w:r>
      <w:r w:rsidRPr="0055435F">
        <w:rPr>
          <w:spacing w:val="1"/>
          <w:sz w:val="24"/>
          <w:szCs w:val="24"/>
        </w:rPr>
        <w:t xml:space="preserve"> </w:t>
      </w:r>
      <w:r w:rsidRPr="0055435F">
        <w:rPr>
          <w:sz w:val="24"/>
          <w:szCs w:val="24"/>
        </w:rPr>
        <w:t>основных</w:t>
      </w:r>
      <w:r w:rsidRPr="0055435F">
        <w:rPr>
          <w:spacing w:val="1"/>
          <w:sz w:val="24"/>
          <w:szCs w:val="24"/>
        </w:rPr>
        <w:t xml:space="preserve"> </w:t>
      </w:r>
      <w:r w:rsidRPr="0055435F">
        <w:rPr>
          <w:sz w:val="24"/>
          <w:szCs w:val="24"/>
        </w:rPr>
        <w:t>движений (бросание, катание, ползание, лазанье, ходьба) в совместной деятельности</w:t>
      </w:r>
      <w:r w:rsidRPr="0055435F">
        <w:rPr>
          <w:spacing w:val="-67"/>
          <w:sz w:val="24"/>
          <w:szCs w:val="24"/>
        </w:rPr>
        <w:t xml:space="preserve"> </w:t>
      </w:r>
      <w:r w:rsidRPr="0055435F">
        <w:rPr>
          <w:sz w:val="24"/>
          <w:szCs w:val="24"/>
        </w:rPr>
        <w:t>педагога</w:t>
      </w:r>
      <w:r w:rsidRPr="0055435F">
        <w:rPr>
          <w:spacing w:val="-1"/>
          <w:sz w:val="24"/>
          <w:szCs w:val="24"/>
        </w:rPr>
        <w:t xml:space="preserve"> </w:t>
      </w:r>
      <w:r w:rsidRPr="0055435F">
        <w:rPr>
          <w:sz w:val="24"/>
          <w:szCs w:val="24"/>
        </w:rPr>
        <w:t>с</w:t>
      </w:r>
      <w:r w:rsidRPr="0055435F">
        <w:rPr>
          <w:spacing w:val="-1"/>
          <w:sz w:val="24"/>
          <w:szCs w:val="24"/>
        </w:rPr>
        <w:t xml:space="preserve"> </w:t>
      </w:r>
      <w:r w:rsidRPr="0055435F">
        <w:rPr>
          <w:sz w:val="24"/>
          <w:szCs w:val="24"/>
        </w:rPr>
        <w:t>ребенком;</w:t>
      </w:r>
    </w:p>
    <w:p w:rsidR="0055435F" w:rsidRPr="0055435F" w:rsidRDefault="0055435F" w:rsidP="0055435F">
      <w:pPr>
        <w:pStyle w:val="a5"/>
        <w:spacing w:line="276" w:lineRule="auto"/>
        <w:ind w:left="921" w:firstLine="0"/>
        <w:jc w:val="left"/>
        <w:rPr>
          <w:sz w:val="24"/>
          <w:szCs w:val="24"/>
        </w:rPr>
      </w:pPr>
      <w:r w:rsidRPr="0055435F">
        <w:rPr>
          <w:sz w:val="24"/>
          <w:szCs w:val="24"/>
        </w:rPr>
        <w:t>создавать условия для развития равновесия и ориентировки в пространстве;</w:t>
      </w:r>
      <w:r w:rsidRPr="0055435F">
        <w:rPr>
          <w:spacing w:val="1"/>
          <w:sz w:val="24"/>
          <w:szCs w:val="24"/>
        </w:rPr>
        <w:t xml:space="preserve"> </w:t>
      </w:r>
      <w:r w:rsidRPr="0055435F">
        <w:rPr>
          <w:sz w:val="24"/>
          <w:szCs w:val="24"/>
        </w:rPr>
        <w:t>поддерживать желание выполнять физические упражнения в паре с педагогом;</w:t>
      </w:r>
      <w:r w:rsidRPr="0055435F">
        <w:rPr>
          <w:spacing w:val="-67"/>
          <w:sz w:val="24"/>
          <w:szCs w:val="24"/>
        </w:rPr>
        <w:t xml:space="preserve"> </w:t>
      </w:r>
      <w:r w:rsidRPr="0055435F">
        <w:rPr>
          <w:sz w:val="24"/>
          <w:szCs w:val="24"/>
        </w:rPr>
        <w:t>привлекать</w:t>
      </w:r>
      <w:r w:rsidRPr="0055435F">
        <w:rPr>
          <w:spacing w:val="13"/>
          <w:sz w:val="24"/>
          <w:szCs w:val="24"/>
        </w:rPr>
        <w:t xml:space="preserve"> </w:t>
      </w:r>
      <w:r w:rsidRPr="0055435F">
        <w:rPr>
          <w:sz w:val="24"/>
          <w:szCs w:val="24"/>
        </w:rPr>
        <w:t>к</w:t>
      </w:r>
      <w:r w:rsidRPr="0055435F">
        <w:rPr>
          <w:spacing w:val="11"/>
          <w:sz w:val="24"/>
          <w:szCs w:val="24"/>
        </w:rPr>
        <w:t xml:space="preserve"> </w:t>
      </w:r>
      <w:r w:rsidRPr="0055435F">
        <w:rPr>
          <w:sz w:val="24"/>
          <w:szCs w:val="24"/>
        </w:rPr>
        <w:t>участию</w:t>
      </w:r>
      <w:r w:rsidRPr="0055435F">
        <w:rPr>
          <w:spacing w:val="12"/>
          <w:sz w:val="24"/>
          <w:szCs w:val="24"/>
        </w:rPr>
        <w:t xml:space="preserve"> </w:t>
      </w:r>
      <w:r w:rsidRPr="0055435F">
        <w:rPr>
          <w:sz w:val="24"/>
          <w:szCs w:val="24"/>
        </w:rPr>
        <w:t>в</w:t>
      </w:r>
      <w:r w:rsidRPr="0055435F">
        <w:rPr>
          <w:spacing w:val="13"/>
          <w:sz w:val="24"/>
          <w:szCs w:val="24"/>
        </w:rPr>
        <w:t xml:space="preserve"> </w:t>
      </w:r>
      <w:r w:rsidRPr="0055435F">
        <w:rPr>
          <w:sz w:val="24"/>
          <w:szCs w:val="24"/>
        </w:rPr>
        <w:t>играх-забавах,</w:t>
      </w:r>
      <w:r w:rsidRPr="0055435F">
        <w:rPr>
          <w:spacing w:val="13"/>
          <w:sz w:val="24"/>
          <w:szCs w:val="24"/>
        </w:rPr>
        <w:t xml:space="preserve"> </w:t>
      </w:r>
      <w:r w:rsidRPr="0055435F">
        <w:rPr>
          <w:sz w:val="24"/>
          <w:szCs w:val="24"/>
        </w:rPr>
        <w:t>игровых</w:t>
      </w:r>
      <w:r w:rsidRPr="0055435F">
        <w:rPr>
          <w:spacing w:val="14"/>
          <w:sz w:val="24"/>
          <w:szCs w:val="24"/>
        </w:rPr>
        <w:t xml:space="preserve"> </w:t>
      </w:r>
      <w:r w:rsidRPr="0055435F">
        <w:rPr>
          <w:sz w:val="24"/>
          <w:szCs w:val="24"/>
        </w:rPr>
        <w:t>упражнениях,</w:t>
      </w:r>
      <w:r w:rsidRPr="0055435F">
        <w:rPr>
          <w:spacing w:val="10"/>
          <w:sz w:val="24"/>
          <w:szCs w:val="24"/>
        </w:rPr>
        <w:t xml:space="preserve"> </w:t>
      </w:r>
      <w:r w:rsidRPr="0055435F">
        <w:rPr>
          <w:sz w:val="24"/>
          <w:szCs w:val="24"/>
        </w:rPr>
        <w:t>подвижных</w:t>
      </w:r>
    </w:p>
    <w:p w:rsidR="0055435F" w:rsidRPr="0055435F" w:rsidRDefault="0055435F" w:rsidP="0055435F">
      <w:pPr>
        <w:pStyle w:val="a5"/>
        <w:ind w:firstLine="0"/>
        <w:jc w:val="left"/>
        <w:rPr>
          <w:sz w:val="24"/>
          <w:szCs w:val="24"/>
        </w:rPr>
      </w:pPr>
      <w:r w:rsidRPr="0055435F">
        <w:rPr>
          <w:sz w:val="24"/>
          <w:szCs w:val="24"/>
        </w:rPr>
        <w:t>играх,</w:t>
      </w:r>
      <w:r w:rsidRPr="0055435F">
        <w:rPr>
          <w:spacing w:val="-2"/>
          <w:sz w:val="24"/>
          <w:szCs w:val="24"/>
        </w:rPr>
        <w:t xml:space="preserve"> </w:t>
      </w:r>
      <w:r w:rsidRPr="0055435F">
        <w:rPr>
          <w:sz w:val="24"/>
          <w:szCs w:val="24"/>
        </w:rPr>
        <w:t>побуждать</w:t>
      </w:r>
      <w:r w:rsidRPr="0055435F">
        <w:rPr>
          <w:spacing w:val="-2"/>
          <w:sz w:val="24"/>
          <w:szCs w:val="24"/>
        </w:rPr>
        <w:t xml:space="preserve"> </w:t>
      </w:r>
      <w:r w:rsidRPr="0055435F">
        <w:rPr>
          <w:sz w:val="24"/>
          <w:szCs w:val="24"/>
        </w:rPr>
        <w:t>к</w:t>
      </w:r>
      <w:r w:rsidRPr="0055435F">
        <w:rPr>
          <w:spacing w:val="-2"/>
          <w:sz w:val="24"/>
          <w:szCs w:val="24"/>
        </w:rPr>
        <w:t xml:space="preserve"> </w:t>
      </w:r>
      <w:r w:rsidRPr="0055435F">
        <w:rPr>
          <w:sz w:val="24"/>
          <w:szCs w:val="24"/>
        </w:rPr>
        <w:t>самостоятельным действиям</w:t>
      </w:r>
      <w:r w:rsidRPr="0055435F">
        <w:rPr>
          <w:color w:val="FF0000"/>
          <w:sz w:val="24"/>
          <w:szCs w:val="24"/>
        </w:rPr>
        <w:t>;</w:t>
      </w:r>
    </w:p>
    <w:p w:rsidR="0055435F" w:rsidRPr="0055435F" w:rsidRDefault="0055435F" w:rsidP="00363DCF">
      <w:pPr>
        <w:pStyle w:val="a5"/>
        <w:spacing w:before="48" w:line="276" w:lineRule="auto"/>
        <w:ind w:right="404"/>
        <w:rPr>
          <w:sz w:val="24"/>
          <w:szCs w:val="24"/>
        </w:rPr>
      </w:pPr>
      <w:r w:rsidRPr="0055435F">
        <w:rPr>
          <w:sz w:val="24"/>
          <w:szCs w:val="24"/>
        </w:rPr>
        <w:lastRenderedPageBreak/>
        <w:t>укреплять</w:t>
      </w:r>
      <w:r w:rsidRPr="0055435F">
        <w:rPr>
          <w:spacing w:val="1"/>
          <w:sz w:val="24"/>
          <w:szCs w:val="24"/>
        </w:rPr>
        <w:t xml:space="preserve"> </w:t>
      </w:r>
      <w:r w:rsidRPr="0055435F">
        <w:rPr>
          <w:sz w:val="24"/>
          <w:szCs w:val="24"/>
        </w:rPr>
        <w:t>здоровье</w:t>
      </w:r>
      <w:r w:rsidRPr="0055435F">
        <w:rPr>
          <w:spacing w:val="1"/>
          <w:sz w:val="24"/>
          <w:szCs w:val="24"/>
        </w:rPr>
        <w:t xml:space="preserve"> </w:t>
      </w:r>
      <w:r w:rsidRPr="0055435F">
        <w:rPr>
          <w:sz w:val="24"/>
          <w:szCs w:val="24"/>
        </w:rPr>
        <w:t>ребенка</w:t>
      </w:r>
      <w:r w:rsidRPr="0055435F">
        <w:rPr>
          <w:spacing w:val="1"/>
          <w:sz w:val="24"/>
          <w:szCs w:val="24"/>
        </w:rPr>
        <w:t xml:space="preserve"> </w:t>
      </w:r>
      <w:r w:rsidRPr="0055435F">
        <w:rPr>
          <w:sz w:val="24"/>
          <w:szCs w:val="24"/>
        </w:rPr>
        <w:t>средствами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воспитания,</w:t>
      </w:r>
      <w:r w:rsidRPr="0055435F">
        <w:rPr>
          <w:spacing w:val="1"/>
          <w:sz w:val="24"/>
          <w:szCs w:val="24"/>
        </w:rPr>
        <w:t xml:space="preserve"> </w:t>
      </w:r>
      <w:r w:rsidRPr="0055435F">
        <w:rPr>
          <w:sz w:val="24"/>
          <w:szCs w:val="24"/>
        </w:rPr>
        <w:t>способствовать</w:t>
      </w:r>
      <w:r w:rsidRPr="0055435F">
        <w:rPr>
          <w:spacing w:val="1"/>
          <w:sz w:val="24"/>
          <w:szCs w:val="24"/>
        </w:rPr>
        <w:t xml:space="preserve"> </w:t>
      </w:r>
      <w:r w:rsidRPr="0055435F">
        <w:rPr>
          <w:sz w:val="24"/>
          <w:szCs w:val="24"/>
        </w:rPr>
        <w:t>усвоению</w:t>
      </w:r>
      <w:r w:rsidRPr="0055435F">
        <w:rPr>
          <w:spacing w:val="1"/>
          <w:sz w:val="24"/>
          <w:szCs w:val="24"/>
        </w:rPr>
        <w:t xml:space="preserve"> </w:t>
      </w:r>
      <w:r w:rsidRPr="0055435F">
        <w:rPr>
          <w:sz w:val="24"/>
          <w:szCs w:val="24"/>
        </w:rPr>
        <w:t>культурно-гигиенических</w:t>
      </w:r>
      <w:r w:rsidRPr="0055435F">
        <w:rPr>
          <w:spacing w:val="1"/>
          <w:sz w:val="24"/>
          <w:szCs w:val="24"/>
        </w:rPr>
        <w:t xml:space="preserve"> </w:t>
      </w:r>
      <w:r w:rsidRPr="0055435F">
        <w:rPr>
          <w:sz w:val="24"/>
          <w:szCs w:val="24"/>
        </w:rPr>
        <w:t>навыков</w:t>
      </w:r>
      <w:r w:rsidRPr="0055435F">
        <w:rPr>
          <w:spacing w:val="1"/>
          <w:sz w:val="24"/>
          <w:szCs w:val="24"/>
        </w:rPr>
        <w:t xml:space="preserve"> </w:t>
      </w:r>
      <w:r w:rsidRPr="0055435F">
        <w:rPr>
          <w:sz w:val="24"/>
          <w:szCs w:val="24"/>
        </w:rPr>
        <w:t>для</w:t>
      </w:r>
      <w:r w:rsidRPr="0055435F">
        <w:rPr>
          <w:spacing w:val="1"/>
          <w:sz w:val="24"/>
          <w:szCs w:val="24"/>
        </w:rPr>
        <w:t xml:space="preserve"> </w:t>
      </w:r>
      <w:r w:rsidRPr="0055435F">
        <w:rPr>
          <w:sz w:val="24"/>
          <w:szCs w:val="24"/>
        </w:rPr>
        <w:t>приобщения</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здоровому</w:t>
      </w:r>
      <w:r w:rsidRPr="0055435F">
        <w:rPr>
          <w:spacing w:val="-3"/>
          <w:sz w:val="24"/>
          <w:szCs w:val="24"/>
        </w:rPr>
        <w:t xml:space="preserve"> </w:t>
      </w:r>
      <w:r w:rsidRPr="0055435F">
        <w:rPr>
          <w:sz w:val="24"/>
          <w:szCs w:val="24"/>
        </w:rPr>
        <w:t>образу</w:t>
      </w:r>
      <w:r w:rsidRPr="0055435F">
        <w:rPr>
          <w:spacing w:val="-4"/>
          <w:sz w:val="24"/>
          <w:szCs w:val="24"/>
        </w:rPr>
        <w:t xml:space="preserve"> </w:t>
      </w:r>
      <w:r w:rsidRPr="0055435F">
        <w:rPr>
          <w:sz w:val="24"/>
          <w:szCs w:val="24"/>
        </w:rPr>
        <w:t>жизни.</w:t>
      </w:r>
      <w:r w:rsidR="00363DCF" w:rsidRPr="0055435F">
        <w:rPr>
          <w:sz w:val="24"/>
          <w:szCs w:val="24"/>
        </w:rPr>
        <w:t xml:space="preserve"> </w:t>
      </w:r>
    </w:p>
    <w:p w:rsidR="00363DCF" w:rsidRDefault="00363DCF" w:rsidP="0055435F">
      <w:pPr>
        <w:pStyle w:val="Heading1"/>
        <w:ind w:left="0"/>
        <w:rPr>
          <w:sz w:val="24"/>
          <w:szCs w:val="24"/>
        </w:rPr>
      </w:pPr>
    </w:p>
    <w:p w:rsidR="0055435F" w:rsidRPr="0055435F" w:rsidRDefault="0055435F" w:rsidP="0055435F">
      <w:pPr>
        <w:pStyle w:val="Heading1"/>
        <w:ind w:left="0"/>
        <w:rPr>
          <w:sz w:val="24"/>
          <w:szCs w:val="24"/>
        </w:rPr>
      </w:pPr>
      <w:r w:rsidRPr="0055435F">
        <w:rPr>
          <w:sz w:val="24"/>
          <w:szCs w:val="24"/>
        </w:rPr>
        <w:t>От 2</w:t>
      </w:r>
      <w:r w:rsidRPr="0055435F">
        <w:rPr>
          <w:spacing w:val="-3"/>
          <w:sz w:val="24"/>
          <w:szCs w:val="24"/>
        </w:rPr>
        <w:t xml:space="preserve"> </w:t>
      </w:r>
      <w:r w:rsidRPr="0055435F">
        <w:rPr>
          <w:sz w:val="24"/>
          <w:szCs w:val="24"/>
        </w:rPr>
        <w:t>лет</w:t>
      </w:r>
      <w:r w:rsidRPr="0055435F">
        <w:rPr>
          <w:spacing w:val="1"/>
          <w:sz w:val="24"/>
          <w:szCs w:val="24"/>
        </w:rPr>
        <w:t xml:space="preserve"> </w:t>
      </w:r>
      <w:r w:rsidRPr="0055435F">
        <w:rPr>
          <w:sz w:val="24"/>
          <w:szCs w:val="24"/>
        </w:rPr>
        <w:t>до</w:t>
      </w:r>
      <w:r w:rsidRPr="0055435F">
        <w:rPr>
          <w:spacing w:val="-3"/>
          <w:sz w:val="24"/>
          <w:szCs w:val="24"/>
        </w:rPr>
        <w:t xml:space="preserve"> </w:t>
      </w:r>
      <w:r w:rsidRPr="0055435F">
        <w:rPr>
          <w:sz w:val="24"/>
          <w:szCs w:val="24"/>
        </w:rPr>
        <w:t>3</w:t>
      </w:r>
      <w:r w:rsidRPr="0055435F">
        <w:rPr>
          <w:spacing w:val="1"/>
          <w:sz w:val="24"/>
          <w:szCs w:val="24"/>
        </w:rPr>
        <w:t xml:space="preserve"> </w:t>
      </w:r>
      <w:r w:rsidRPr="0055435F">
        <w:rPr>
          <w:sz w:val="24"/>
          <w:szCs w:val="24"/>
        </w:rPr>
        <w:t>лет.</w:t>
      </w:r>
    </w:p>
    <w:p w:rsidR="0055435F" w:rsidRPr="0055435F" w:rsidRDefault="0055435F" w:rsidP="0055435F">
      <w:pPr>
        <w:pStyle w:val="a5"/>
        <w:spacing w:before="45" w:line="276" w:lineRule="auto"/>
        <w:ind w:left="0" w:right="412" w:firstLine="0"/>
        <w:rPr>
          <w:sz w:val="24"/>
          <w:szCs w:val="24"/>
        </w:rPr>
      </w:pPr>
      <w:r w:rsidRPr="0055435F">
        <w:rPr>
          <w:sz w:val="24"/>
          <w:szCs w:val="24"/>
        </w:rPr>
        <w:t>Основные</w:t>
      </w:r>
      <w:r w:rsidRPr="0055435F">
        <w:rPr>
          <w:spacing w:val="1"/>
          <w:sz w:val="24"/>
          <w:szCs w:val="24"/>
        </w:rPr>
        <w:t xml:space="preserve"> </w:t>
      </w:r>
      <w:r w:rsidRPr="0055435F">
        <w:rPr>
          <w:b/>
          <w:sz w:val="24"/>
          <w:szCs w:val="24"/>
        </w:rPr>
        <w:t>задачи</w:t>
      </w:r>
      <w:r w:rsidRPr="0055435F">
        <w:rPr>
          <w:b/>
          <w:spacing w:val="1"/>
          <w:sz w:val="24"/>
          <w:szCs w:val="24"/>
        </w:rPr>
        <w:t xml:space="preserve"> </w:t>
      </w:r>
      <w:r w:rsidRPr="0055435F">
        <w:rPr>
          <w:sz w:val="24"/>
          <w:szCs w:val="24"/>
        </w:rPr>
        <w:t>образовательной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области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развития:</w:t>
      </w:r>
    </w:p>
    <w:p w:rsidR="0055435F" w:rsidRPr="0055435F" w:rsidRDefault="0055435F" w:rsidP="0055435F">
      <w:pPr>
        <w:pStyle w:val="a5"/>
        <w:spacing w:line="276" w:lineRule="auto"/>
        <w:ind w:right="409"/>
        <w:rPr>
          <w:sz w:val="24"/>
          <w:szCs w:val="24"/>
        </w:rPr>
      </w:pPr>
      <w:r w:rsidRPr="0055435F">
        <w:rPr>
          <w:sz w:val="24"/>
          <w:szCs w:val="24"/>
        </w:rPr>
        <w:t>обогащать двигательный опыт детей, помогая осваивать упражнения основной</w:t>
      </w:r>
      <w:r w:rsidRPr="0055435F">
        <w:rPr>
          <w:spacing w:val="-67"/>
          <w:sz w:val="24"/>
          <w:szCs w:val="24"/>
        </w:rPr>
        <w:t xml:space="preserve"> </w:t>
      </w:r>
      <w:r w:rsidRPr="0055435F">
        <w:rPr>
          <w:sz w:val="24"/>
          <w:szCs w:val="24"/>
        </w:rPr>
        <w:t>гимнастики:</w:t>
      </w:r>
      <w:r w:rsidRPr="0055435F">
        <w:rPr>
          <w:spacing w:val="1"/>
          <w:sz w:val="24"/>
          <w:szCs w:val="24"/>
        </w:rPr>
        <w:t xml:space="preserve"> </w:t>
      </w:r>
      <w:r w:rsidRPr="0055435F">
        <w:rPr>
          <w:sz w:val="24"/>
          <w:szCs w:val="24"/>
        </w:rPr>
        <w:t>основные</w:t>
      </w:r>
      <w:r w:rsidRPr="0055435F">
        <w:rPr>
          <w:spacing w:val="1"/>
          <w:sz w:val="24"/>
          <w:szCs w:val="24"/>
        </w:rPr>
        <w:t xml:space="preserve"> </w:t>
      </w:r>
      <w:r w:rsidRPr="0055435F">
        <w:rPr>
          <w:sz w:val="24"/>
          <w:szCs w:val="24"/>
        </w:rPr>
        <w:t>движения</w:t>
      </w:r>
      <w:r w:rsidRPr="0055435F">
        <w:rPr>
          <w:spacing w:val="1"/>
          <w:sz w:val="24"/>
          <w:szCs w:val="24"/>
        </w:rPr>
        <w:t xml:space="preserve"> </w:t>
      </w:r>
      <w:r w:rsidRPr="0055435F">
        <w:rPr>
          <w:sz w:val="24"/>
          <w:szCs w:val="24"/>
        </w:rPr>
        <w:t>(бросание,</w:t>
      </w:r>
      <w:r w:rsidRPr="0055435F">
        <w:rPr>
          <w:spacing w:val="1"/>
          <w:sz w:val="24"/>
          <w:szCs w:val="24"/>
        </w:rPr>
        <w:t xml:space="preserve"> </w:t>
      </w:r>
      <w:r w:rsidRPr="0055435F">
        <w:rPr>
          <w:sz w:val="24"/>
          <w:szCs w:val="24"/>
        </w:rPr>
        <w:t>катание,</w:t>
      </w:r>
      <w:r w:rsidRPr="0055435F">
        <w:rPr>
          <w:spacing w:val="1"/>
          <w:sz w:val="24"/>
          <w:szCs w:val="24"/>
        </w:rPr>
        <w:t xml:space="preserve"> </w:t>
      </w:r>
      <w:r w:rsidRPr="0055435F">
        <w:rPr>
          <w:sz w:val="24"/>
          <w:szCs w:val="24"/>
        </w:rPr>
        <w:t>ловля,</w:t>
      </w:r>
      <w:r w:rsidRPr="0055435F">
        <w:rPr>
          <w:spacing w:val="1"/>
          <w:sz w:val="24"/>
          <w:szCs w:val="24"/>
        </w:rPr>
        <w:t xml:space="preserve"> </w:t>
      </w:r>
      <w:r w:rsidRPr="0055435F">
        <w:rPr>
          <w:sz w:val="24"/>
          <w:szCs w:val="24"/>
        </w:rPr>
        <w:t>ползанье,</w:t>
      </w:r>
      <w:r w:rsidRPr="0055435F">
        <w:rPr>
          <w:spacing w:val="1"/>
          <w:sz w:val="24"/>
          <w:szCs w:val="24"/>
        </w:rPr>
        <w:t xml:space="preserve"> </w:t>
      </w:r>
      <w:r w:rsidRPr="0055435F">
        <w:rPr>
          <w:sz w:val="24"/>
          <w:szCs w:val="24"/>
        </w:rPr>
        <w:t>лазанье,</w:t>
      </w:r>
      <w:r w:rsidRPr="0055435F">
        <w:rPr>
          <w:spacing w:val="1"/>
          <w:sz w:val="24"/>
          <w:szCs w:val="24"/>
        </w:rPr>
        <w:t xml:space="preserve"> </w:t>
      </w:r>
      <w:r w:rsidRPr="0055435F">
        <w:rPr>
          <w:sz w:val="24"/>
          <w:szCs w:val="24"/>
        </w:rPr>
        <w:t>ходьба,</w:t>
      </w:r>
      <w:r w:rsidRPr="0055435F">
        <w:rPr>
          <w:spacing w:val="-3"/>
          <w:sz w:val="24"/>
          <w:szCs w:val="24"/>
        </w:rPr>
        <w:t xml:space="preserve"> </w:t>
      </w:r>
      <w:r w:rsidRPr="0055435F">
        <w:rPr>
          <w:sz w:val="24"/>
          <w:szCs w:val="24"/>
        </w:rPr>
        <w:t>бег,</w:t>
      </w:r>
      <w:r w:rsidRPr="0055435F">
        <w:rPr>
          <w:spacing w:val="-3"/>
          <w:sz w:val="24"/>
          <w:szCs w:val="24"/>
        </w:rPr>
        <w:t xml:space="preserve"> </w:t>
      </w:r>
      <w:r w:rsidRPr="0055435F">
        <w:rPr>
          <w:sz w:val="24"/>
          <w:szCs w:val="24"/>
        </w:rPr>
        <w:t>прыжки),</w:t>
      </w:r>
      <w:r w:rsidRPr="0055435F">
        <w:rPr>
          <w:spacing w:val="-2"/>
          <w:sz w:val="24"/>
          <w:szCs w:val="24"/>
        </w:rPr>
        <w:t xml:space="preserve"> </w:t>
      </w:r>
      <w:r w:rsidRPr="0055435F">
        <w:rPr>
          <w:sz w:val="24"/>
          <w:szCs w:val="24"/>
        </w:rPr>
        <w:t>общеразвивающие</w:t>
      </w:r>
      <w:r w:rsidRPr="0055435F">
        <w:rPr>
          <w:spacing w:val="-2"/>
          <w:sz w:val="24"/>
          <w:szCs w:val="24"/>
        </w:rPr>
        <w:t xml:space="preserve"> </w:t>
      </w:r>
      <w:r w:rsidRPr="0055435F">
        <w:rPr>
          <w:sz w:val="24"/>
          <w:szCs w:val="24"/>
        </w:rPr>
        <w:t>и</w:t>
      </w:r>
      <w:r w:rsidRPr="0055435F">
        <w:rPr>
          <w:spacing w:val="-2"/>
          <w:sz w:val="24"/>
          <w:szCs w:val="24"/>
        </w:rPr>
        <w:t xml:space="preserve"> </w:t>
      </w:r>
      <w:r w:rsidRPr="0055435F">
        <w:rPr>
          <w:sz w:val="24"/>
          <w:szCs w:val="24"/>
        </w:rPr>
        <w:t>музыкально-ритмические</w:t>
      </w:r>
      <w:r w:rsidRPr="0055435F">
        <w:rPr>
          <w:spacing w:val="-2"/>
          <w:sz w:val="24"/>
          <w:szCs w:val="24"/>
        </w:rPr>
        <w:t xml:space="preserve"> </w:t>
      </w:r>
      <w:r w:rsidRPr="0055435F">
        <w:rPr>
          <w:sz w:val="24"/>
          <w:szCs w:val="24"/>
        </w:rPr>
        <w:t>упражнения;</w:t>
      </w:r>
    </w:p>
    <w:p w:rsidR="0055435F" w:rsidRPr="0055435F" w:rsidRDefault="0055435F" w:rsidP="0055435F">
      <w:pPr>
        <w:pStyle w:val="a5"/>
        <w:spacing w:line="276" w:lineRule="auto"/>
        <w:ind w:right="416"/>
        <w:rPr>
          <w:sz w:val="24"/>
          <w:szCs w:val="24"/>
        </w:rPr>
      </w:pPr>
      <w:r w:rsidRPr="0055435F">
        <w:rPr>
          <w:sz w:val="24"/>
          <w:szCs w:val="24"/>
        </w:rPr>
        <w:t>развивать</w:t>
      </w:r>
      <w:r w:rsidRPr="0055435F">
        <w:rPr>
          <w:spacing w:val="1"/>
          <w:sz w:val="24"/>
          <w:szCs w:val="24"/>
        </w:rPr>
        <w:t xml:space="preserve"> </w:t>
      </w:r>
      <w:r w:rsidRPr="0055435F">
        <w:rPr>
          <w:sz w:val="24"/>
          <w:szCs w:val="24"/>
        </w:rPr>
        <w:t>психофизические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равновесие</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ориентировку</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пространстве;</w:t>
      </w:r>
    </w:p>
    <w:p w:rsidR="0055435F" w:rsidRPr="0055435F" w:rsidRDefault="0055435F" w:rsidP="0055435F">
      <w:pPr>
        <w:pStyle w:val="a5"/>
        <w:spacing w:before="1" w:line="276" w:lineRule="auto"/>
        <w:ind w:right="413"/>
        <w:rPr>
          <w:sz w:val="24"/>
          <w:szCs w:val="24"/>
        </w:rPr>
      </w:pPr>
      <w:r w:rsidRPr="0055435F">
        <w:rPr>
          <w:sz w:val="24"/>
          <w:szCs w:val="24"/>
        </w:rPr>
        <w:t>поддерживать у детей желание играть в подвижные игры вместе с педагогом в</w:t>
      </w:r>
      <w:r w:rsidRPr="0055435F">
        <w:rPr>
          <w:spacing w:val="-67"/>
          <w:sz w:val="24"/>
          <w:szCs w:val="24"/>
        </w:rPr>
        <w:t xml:space="preserve"> </w:t>
      </w:r>
      <w:r w:rsidRPr="0055435F">
        <w:rPr>
          <w:sz w:val="24"/>
          <w:szCs w:val="24"/>
        </w:rPr>
        <w:t>небольших подгруппах;</w:t>
      </w:r>
    </w:p>
    <w:p w:rsidR="0055435F" w:rsidRPr="0055435F" w:rsidRDefault="0055435F" w:rsidP="0055435F">
      <w:pPr>
        <w:pStyle w:val="a5"/>
        <w:spacing w:line="276" w:lineRule="auto"/>
        <w:ind w:right="406"/>
        <w:rPr>
          <w:sz w:val="24"/>
          <w:szCs w:val="24"/>
        </w:rPr>
      </w:pPr>
      <w:r w:rsidRPr="0055435F">
        <w:rPr>
          <w:sz w:val="24"/>
          <w:szCs w:val="24"/>
        </w:rPr>
        <w:t>формировать интерес и положительное отношение к выполнению физических</w:t>
      </w:r>
      <w:r w:rsidRPr="0055435F">
        <w:rPr>
          <w:spacing w:val="1"/>
          <w:sz w:val="24"/>
          <w:szCs w:val="24"/>
        </w:rPr>
        <w:t xml:space="preserve"> </w:t>
      </w:r>
      <w:r w:rsidRPr="0055435F">
        <w:rPr>
          <w:sz w:val="24"/>
          <w:szCs w:val="24"/>
        </w:rPr>
        <w:t>упражнений,</w:t>
      </w:r>
      <w:r w:rsidRPr="0055435F">
        <w:rPr>
          <w:spacing w:val="-2"/>
          <w:sz w:val="24"/>
          <w:szCs w:val="24"/>
        </w:rPr>
        <w:t xml:space="preserve"> </w:t>
      </w:r>
      <w:r w:rsidRPr="0055435F">
        <w:rPr>
          <w:sz w:val="24"/>
          <w:szCs w:val="24"/>
        </w:rPr>
        <w:t>совместным</w:t>
      </w:r>
      <w:r w:rsidRPr="0055435F">
        <w:rPr>
          <w:spacing w:val="-3"/>
          <w:sz w:val="24"/>
          <w:szCs w:val="24"/>
        </w:rPr>
        <w:t xml:space="preserve"> </w:t>
      </w:r>
      <w:r w:rsidRPr="0055435F">
        <w:rPr>
          <w:sz w:val="24"/>
          <w:szCs w:val="24"/>
        </w:rPr>
        <w:t>двигательным</w:t>
      </w:r>
      <w:r w:rsidRPr="0055435F">
        <w:rPr>
          <w:spacing w:val="-3"/>
          <w:sz w:val="24"/>
          <w:szCs w:val="24"/>
        </w:rPr>
        <w:t xml:space="preserve"> </w:t>
      </w:r>
      <w:r w:rsidRPr="0055435F">
        <w:rPr>
          <w:sz w:val="24"/>
          <w:szCs w:val="24"/>
        </w:rPr>
        <w:t>действиям;</w:t>
      </w:r>
    </w:p>
    <w:p w:rsidR="0055435F" w:rsidRPr="0055435F" w:rsidRDefault="0055435F" w:rsidP="0055435F">
      <w:pPr>
        <w:pStyle w:val="a5"/>
        <w:spacing w:line="276" w:lineRule="auto"/>
        <w:ind w:right="409"/>
        <w:rPr>
          <w:sz w:val="24"/>
          <w:szCs w:val="24"/>
        </w:rPr>
      </w:pPr>
      <w:r w:rsidRPr="0055435F">
        <w:rPr>
          <w:sz w:val="24"/>
          <w:szCs w:val="24"/>
        </w:rPr>
        <w:t>укреплять здоровье детей средствами физического воспитания, формировать</w:t>
      </w:r>
      <w:r w:rsidRPr="0055435F">
        <w:rPr>
          <w:spacing w:val="1"/>
          <w:sz w:val="24"/>
          <w:szCs w:val="24"/>
        </w:rPr>
        <w:t xml:space="preserve"> </w:t>
      </w:r>
      <w:r w:rsidRPr="0055435F">
        <w:rPr>
          <w:sz w:val="24"/>
          <w:szCs w:val="24"/>
        </w:rPr>
        <w:t>культурно-гигиенические</w:t>
      </w:r>
      <w:r w:rsidRPr="0055435F">
        <w:rPr>
          <w:spacing w:val="1"/>
          <w:sz w:val="24"/>
          <w:szCs w:val="24"/>
        </w:rPr>
        <w:t xml:space="preserve"> </w:t>
      </w:r>
      <w:r w:rsidRPr="0055435F">
        <w:rPr>
          <w:sz w:val="24"/>
          <w:szCs w:val="24"/>
        </w:rPr>
        <w:t>навыки</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навыки</w:t>
      </w:r>
      <w:r w:rsidRPr="0055435F">
        <w:rPr>
          <w:spacing w:val="1"/>
          <w:sz w:val="24"/>
          <w:szCs w:val="24"/>
        </w:rPr>
        <w:t xml:space="preserve"> </w:t>
      </w:r>
      <w:r w:rsidRPr="0055435F">
        <w:rPr>
          <w:sz w:val="24"/>
          <w:szCs w:val="24"/>
        </w:rPr>
        <w:t>самообслуживания,</w:t>
      </w:r>
      <w:r w:rsidRPr="0055435F">
        <w:rPr>
          <w:spacing w:val="1"/>
          <w:sz w:val="24"/>
          <w:szCs w:val="24"/>
        </w:rPr>
        <w:t xml:space="preserve"> </w:t>
      </w:r>
      <w:r w:rsidRPr="0055435F">
        <w:rPr>
          <w:sz w:val="24"/>
          <w:szCs w:val="24"/>
        </w:rPr>
        <w:t>приобщая</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здоровому</w:t>
      </w:r>
      <w:r w:rsidRPr="0055435F">
        <w:rPr>
          <w:spacing w:val="-3"/>
          <w:sz w:val="24"/>
          <w:szCs w:val="24"/>
        </w:rPr>
        <w:t xml:space="preserve"> </w:t>
      </w:r>
      <w:r w:rsidRPr="0055435F">
        <w:rPr>
          <w:sz w:val="24"/>
          <w:szCs w:val="24"/>
        </w:rPr>
        <w:t>образу</w:t>
      </w:r>
      <w:r w:rsidRPr="0055435F">
        <w:rPr>
          <w:spacing w:val="-4"/>
          <w:sz w:val="24"/>
          <w:szCs w:val="24"/>
        </w:rPr>
        <w:t xml:space="preserve"> </w:t>
      </w:r>
      <w:r w:rsidRPr="0055435F">
        <w:rPr>
          <w:sz w:val="24"/>
          <w:szCs w:val="24"/>
        </w:rPr>
        <w:t>жизни.</w:t>
      </w:r>
    </w:p>
    <w:p w:rsidR="00363DCF" w:rsidRDefault="00363DCF" w:rsidP="0055435F">
      <w:pPr>
        <w:pStyle w:val="Heading1"/>
        <w:ind w:left="0"/>
        <w:jc w:val="left"/>
        <w:rPr>
          <w:sz w:val="24"/>
          <w:szCs w:val="24"/>
        </w:rPr>
      </w:pPr>
    </w:p>
    <w:p w:rsidR="0055435F" w:rsidRPr="0055435F" w:rsidRDefault="0055435F" w:rsidP="0055435F">
      <w:pPr>
        <w:pStyle w:val="Heading1"/>
        <w:ind w:left="0"/>
        <w:jc w:val="left"/>
        <w:rPr>
          <w:sz w:val="24"/>
          <w:szCs w:val="24"/>
        </w:rPr>
      </w:pPr>
      <w:r w:rsidRPr="0055435F">
        <w:rPr>
          <w:sz w:val="24"/>
          <w:szCs w:val="24"/>
        </w:rPr>
        <w:t>От 3</w:t>
      </w:r>
      <w:r w:rsidRPr="0055435F">
        <w:rPr>
          <w:spacing w:val="-3"/>
          <w:sz w:val="24"/>
          <w:szCs w:val="24"/>
        </w:rPr>
        <w:t xml:space="preserve"> </w:t>
      </w:r>
      <w:r w:rsidRPr="0055435F">
        <w:rPr>
          <w:sz w:val="24"/>
          <w:szCs w:val="24"/>
        </w:rPr>
        <w:t>лет</w:t>
      </w:r>
      <w:r w:rsidRPr="0055435F">
        <w:rPr>
          <w:spacing w:val="1"/>
          <w:sz w:val="24"/>
          <w:szCs w:val="24"/>
        </w:rPr>
        <w:t xml:space="preserve"> </w:t>
      </w:r>
      <w:r w:rsidRPr="0055435F">
        <w:rPr>
          <w:sz w:val="24"/>
          <w:szCs w:val="24"/>
        </w:rPr>
        <w:t>до</w:t>
      </w:r>
      <w:r w:rsidRPr="0055435F">
        <w:rPr>
          <w:spacing w:val="-3"/>
          <w:sz w:val="24"/>
          <w:szCs w:val="24"/>
        </w:rPr>
        <w:t xml:space="preserve"> </w:t>
      </w:r>
      <w:r w:rsidRPr="0055435F">
        <w:rPr>
          <w:sz w:val="24"/>
          <w:szCs w:val="24"/>
        </w:rPr>
        <w:t>4</w:t>
      </w:r>
      <w:r w:rsidRPr="0055435F">
        <w:rPr>
          <w:spacing w:val="1"/>
          <w:sz w:val="24"/>
          <w:szCs w:val="24"/>
        </w:rPr>
        <w:t xml:space="preserve"> </w:t>
      </w:r>
      <w:r w:rsidRPr="0055435F">
        <w:rPr>
          <w:sz w:val="24"/>
          <w:szCs w:val="24"/>
        </w:rPr>
        <w:t>лет.</w:t>
      </w:r>
    </w:p>
    <w:p w:rsidR="0055435F" w:rsidRPr="0055435F" w:rsidRDefault="0055435F" w:rsidP="0055435F">
      <w:pPr>
        <w:pStyle w:val="a5"/>
        <w:spacing w:before="45" w:line="276" w:lineRule="auto"/>
        <w:ind w:right="412" w:firstLine="0"/>
        <w:rPr>
          <w:sz w:val="24"/>
          <w:szCs w:val="24"/>
        </w:rPr>
      </w:pPr>
      <w:r w:rsidRPr="0055435F">
        <w:rPr>
          <w:sz w:val="24"/>
          <w:szCs w:val="24"/>
        </w:rPr>
        <w:t>Основные</w:t>
      </w:r>
      <w:r w:rsidRPr="0055435F">
        <w:rPr>
          <w:spacing w:val="1"/>
          <w:sz w:val="24"/>
          <w:szCs w:val="24"/>
        </w:rPr>
        <w:t xml:space="preserve"> </w:t>
      </w:r>
      <w:r w:rsidRPr="0055435F">
        <w:rPr>
          <w:b/>
          <w:sz w:val="24"/>
          <w:szCs w:val="24"/>
        </w:rPr>
        <w:t>задачи</w:t>
      </w:r>
      <w:r w:rsidRPr="0055435F">
        <w:rPr>
          <w:b/>
          <w:spacing w:val="1"/>
          <w:sz w:val="24"/>
          <w:szCs w:val="24"/>
        </w:rPr>
        <w:t xml:space="preserve"> </w:t>
      </w:r>
      <w:r w:rsidRPr="0055435F">
        <w:rPr>
          <w:sz w:val="24"/>
          <w:szCs w:val="24"/>
        </w:rPr>
        <w:t>образовательной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области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развития:</w:t>
      </w:r>
      <w:r>
        <w:rPr>
          <w:sz w:val="24"/>
          <w:szCs w:val="24"/>
        </w:rPr>
        <w:t xml:space="preserve">   </w:t>
      </w:r>
      <w:r w:rsidRPr="0055435F">
        <w:rPr>
          <w:sz w:val="24"/>
          <w:szCs w:val="24"/>
        </w:rPr>
        <w:t>обогащать</w:t>
      </w:r>
      <w:r w:rsidRPr="0055435F">
        <w:rPr>
          <w:spacing w:val="1"/>
          <w:sz w:val="24"/>
          <w:szCs w:val="24"/>
        </w:rPr>
        <w:t xml:space="preserve"> </w:t>
      </w:r>
      <w:r w:rsidRPr="0055435F">
        <w:rPr>
          <w:sz w:val="24"/>
          <w:szCs w:val="24"/>
        </w:rPr>
        <w:t>двигательный</w:t>
      </w:r>
      <w:r w:rsidRPr="0055435F">
        <w:rPr>
          <w:spacing w:val="1"/>
          <w:sz w:val="24"/>
          <w:szCs w:val="24"/>
        </w:rPr>
        <w:t xml:space="preserve"> </w:t>
      </w:r>
      <w:r w:rsidRPr="0055435F">
        <w:rPr>
          <w:sz w:val="24"/>
          <w:szCs w:val="24"/>
        </w:rPr>
        <w:t>опыт</w:t>
      </w:r>
      <w:r w:rsidRPr="0055435F">
        <w:rPr>
          <w:spacing w:val="1"/>
          <w:sz w:val="24"/>
          <w:szCs w:val="24"/>
        </w:rPr>
        <w:t xml:space="preserve"> </w:t>
      </w:r>
      <w:r w:rsidRPr="0055435F">
        <w:rPr>
          <w:sz w:val="24"/>
          <w:szCs w:val="24"/>
        </w:rPr>
        <w:t>детей,</w:t>
      </w:r>
      <w:r w:rsidRPr="0055435F">
        <w:rPr>
          <w:spacing w:val="1"/>
          <w:sz w:val="24"/>
          <w:szCs w:val="24"/>
        </w:rPr>
        <w:t xml:space="preserve"> </w:t>
      </w:r>
      <w:r w:rsidRPr="0055435F">
        <w:rPr>
          <w:sz w:val="24"/>
          <w:szCs w:val="24"/>
        </w:rPr>
        <w:t>используя</w:t>
      </w:r>
      <w:r w:rsidRPr="0055435F">
        <w:rPr>
          <w:spacing w:val="1"/>
          <w:sz w:val="24"/>
          <w:szCs w:val="24"/>
        </w:rPr>
        <w:t xml:space="preserve"> </w:t>
      </w:r>
      <w:r w:rsidRPr="0055435F">
        <w:rPr>
          <w:sz w:val="24"/>
          <w:szCs w:val="24"/>
        </w:rPr>
        <w:t>упражнения</w:t>
      </w:r>
      <w:r w:rsidRPr="0055435F">
        <w:rPr>
          <w:spacing w:val="1"/>
          <w:sz w:val="24"/>
          <w:szCs w:val="24"/>
        </w:rPr>
        <w:t xml:space="preserve"> </w:t>
      </w:r>
      <w:r w:rsidRPr="0055435F">
        <w:rPr>
          <w:sz w:val="24"/>
          <w:szCs w:val="24"/>
        </w:rPr>
        <w:t>основной</w:t>
      </w:r>
      <w:r w:rsidRPr="0055435F">
        <w:rPr>
          <w:spacing w:val="1"/>
          <w:sz w:val="24"/>
          <w:szCs w:val="24"/>
        </w:rPr>
        <w:t xml:space="preserve"> </w:t>
      </w:r>
      <w:r w:rsidRPr="0055435F">
        <w:rPr>
          <w:sz w:val="24"/>
          <w:szCs w:val="24"/>
        </w:rPr>
        <w:t>гимнастики (строевые упражнения, основные движения, общеразвивающие, в том</w:t>
      </w:r>
      <w:r w:rsidRPr="0055435F">
        <w:rPr>
          <w:spacing w:val="1"/>
          <w:sz w:val="24"/>
          <w:szCs w:val="24"/>
        </w:rPr>
        <w:t xml:space="preserve"> </w:t>
      </w:r>
      <w:r w:rsidRPr="0055435F">
        <w:rPr>
          <w:sz w:val="24"/>
          <w:szCs w:val="24"/>
        </w:rPr>
        <w:t>числе музыкально-ритмические упражнения), спортивные упражнения, подвижные</w:t>
      </w:r>
      <w:r w:rsidRPr="0055435F">
        <w:rPr>
          <w:spacing w:val="1"/>
          <w:sz w:val="24"/>
          <w:szCs w:val="24"/>
        </w:rPr>
        <w:t xml:space="preserve"> </w:t>
      </w:r>
      <w:r w:rsidRPr="0055435F">
        <w:rPr>
          <w:sz w:val="24"/>
          <w:szCs w:val="24"/>
        </w:rPr>
        <w:t>игры, помогая согласовывать свои действия с действиями других детей, соблюдать</w:t>
      </w:r>
      <w:r w:rsidRPr="0055435F">
        <w:rPr>
          <w:spacing w:val="1"/>
          <w:sz w:val="24"/>
          <w:szCs w:val="24"/>
        </w:rPr>
        <w:t xml:space="preserve"> </w:t>
      </w:r>
      <w:r w:rsidRPr="0055435F">
        <w:rPr>
          <w:sz w:val="24"/>
          <w:szCs w:val="24"/>
        </w:rPr>
        <w:t>правила</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игре;</w:t>
      </w:r>
    </w:p>
    <w:p w:rsidR="0055435F" w:rsidRPr="0055435F" w:rsidRDefault="0055435F" w:rsidP="0055435F">
      <w:pPr>
        <w:pStyle w:val="a5"/>
        <w:spacing w:before="1" w:line="276" w:lineRule="auto"/>
        <w:ind w:right="412"/>
        <w:rPr>
          <w:sz w:val="24"/>
          <w:szCs w:val="24"/>
        </w:rPr>
      </w:pPr>
      <w:r w:rsidRPr="0055435F">
        <w:rPr>
          <w:sz w:val="24"/>
          <w:szCs w:val="24"/>
        </w:rPr>
        <w:t>развивать</w:t>
      </w:r>
      <w:r w:rsidRPr="0055435F">
        <w:rPr>
          <w:spacing w:val="1"/>
          <w:sz w:val="24"/>
          <w:szCs w:val="24"/>
        </w:rPr>
        <w:t xml:space="preserve"> </w:t>
      </w:r>
      <w:r w:rsidRPr="0055435F">
        <w:rPr>
          <w:sz w:val="24"/>
          <w:szCs w:val="24"/>
        </w:rPr>
        <w:t>психофизические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ориентировку</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пространстве,</w:t>
      </w:r>
      <w:r w:rsidRPr="0055435F">
        <w:rPr>
          <w:spacing w:val="1"/>
          <w:sz w:val="24"/>
          <w:szCs w:val="24"/>
        </w:rPr>
        <w:t xml:space="preserve"> </w:t>
      </w:r>
      <w:r w:rsidRPr="0055435F">
        <w:rPr>
          <w:sz w:val="24"/>
          <w:szCs w:val="24"/>
        </w:rPr>
        <w:t>координацию,</w:t>
      </w:r>
      <w:r w:rsidRPr="0055435F">
        <w:rPr>
          <w:spacing w:val="-5"/>
          <w:sz w:val="24"/>
          <w:szCs w:val="24"/>
        </w:rPr>
        <w:t xml:space="preserve"> </w:t>
      </w:r>
      <w:r w:rsidRPr="0055435F">
        <w:rPr>
          <w:sz w:val="24"/>
          <w:szCs w:val="24"/>
        </w:rPr>
        <w:t>равновесие,</w:t>
      </w:r>
      <w:r w:rsidRPr="0055435F">
        <w:rPr>
          <w:spacing w:val="-1"/>
          <w:sz w:val="24"/>
          <w:szCs w:val="24"/>
        </w:rPr>
        <w:t xml:space="preserve"> </w:t>
      </w:r>
      <w:r w:rsidRPr="0055435F">
        <w:rPr>
          <w:sz w:val="24"/>
          <w:szCs w:val="24"/>
        </w:rPr>
        <w:t>способность</w:t>
      </w:r>
      <w:r w:rsidRPr="0055435F">
        <w:rPr>
          <w:spacing w:val="-5"/>
          <w:sz w:val="24"/>
          <w:szCs w:val="24"/>
        </w:rPr>
        <w:t xml:space="preserve"> </w:t>
      </w:r>
      <w:r w:rsidRPr="0055435F">
        <w:rPr>
          <w:sz w:val="24"/>
          <w:szCs w:val="24"/>
        </w:rPr>
        <w:t>быстро</w:t>
      </w:r>
      <w:r w:rsidRPr="0055435F">
        <w:rPr>
          <w:spacing w:val="1"/>
          <w:sz w:val="24"/>
          <w:szCs w:val="24"/>
        </w:rPr>
        <w:t xml:space="preserve"> </w:t>
      </w:r>
      <w:r w:rsidRPr="0055435F">
        <w:rPr>
          <w:sz w:val="24"/>
          <w:szCs w:val="24"/>
        </w:rPr>
        <w:t>реагировать</w:t>
      </w:r>
      <w:r w:rsidRPr="0055435F">
        <w:rPr>
          <w:spacing w:val="-2"/>
          <w:sz w:val="24"/>
          <w:szCs w:val="24"/>
        </w:rPr>
        <w:t xml:space="preserve"> </w:t>
      </w:r>
      <w:r w:rsidRPr="0055435F">
        <w:rPr>
          <w:sz w:val="24"/>
          <w:szCs w:val="24"/>
        </w:rPr>
        <w:t>на</w:t>
      </w:r>
      <w:r w:rsidRPr="0055435F">
        <w:rPr>
          <w:spacing w:val="-1"/>
          <w:sz w:val="24"/>
          <w:szCs w:val="24"/>
        </w:rPr>
        <w:t xml:space="preserve"> </w:t>
      </w:r>
      <w:r w:rsidRPr="0055435F">
        <w:rPr>
          <w:sz w:val="24"/>
          <w:szCs w:val="24"/>
        </w:rPr>
        <w:t>сигнал;</w:t>
      </w:r>
    </w:p>
    <w:p w:rsidR="0055435F" w:rsidRPr="0055435F" w:rsidRDefault="0055435F" w:rsidP="0055435F">
      <w:pPr>
        <w:pStyle w:val="a5"/>
        <w:spacing w:line="278" w:lineRule="auto"/>
        <w:ind w:right="410"/>
        <w:rPr>
          <w:sz w:val="24"/>
          <w:szCs w:val="24"/>
        </w:rPr>
      </w:pPr>
      <w:r w:rsidRPr="0055435F">
        <w:rPr>
          <w:sz w:val="24"/>
          <w:szCs w:val="24"/>
        </w:rPr>
        <w:t>формировать</w:t>
      </w:r>
      <w:r w:rsidRPr="0055435F">
        <w:rPr>
          <w:spacing w:val="1"/>
          <w:sz w:val="24"/>
          <w:szCs w:val="24"/>
        </w:rPr>
        <w:t xml:space="preserve"> </w:t>
      </w:r>
      <w:r w:rsidRPr="0055435F">
        <w:rPr>
          <w:sz w:val="24"/>
          <w:szCs w:val="24"/>
        </w:rPr>
        <w:t>интерес</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положительное</w:t>
      </w:r>
      <w:r w:rsidRPr="0055435F">
        <w:rPr>
          <w:spacing w:val="1"/>
          <w:sz w:val="24"/>
          <w:szCs w:val="24"/>
        </w:rPr>
        <w:t xml:space="preserve"> </w:t>
      </w:r>
      <w:r w:rsidRPr="0055435F">
        <w:rPr>
          <w:sz w:val="24"/>
          <w:szCs w:val="24"/>
        </w:rPr>
        <w:t>отношение</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занятиям</w:t>
      </w:r>
      <w:r w:rsidRPr="0055435F">
        <w:rPr>
          <w:spacing w:val="1"/>
          <w:sz w:val="24"/>
          <w:szCs w:val="24"/>
        </w:rPr>
        <w:t xml:space="preserve"> </w:t>
      </w:r>
      <w:r w:rsidRPr="0055435F">
        <w:rPr>
          <w:sz w:val="24"/>
          <w:szCs w:val="24"/>
        </w:rPr>
        <w:t>физической</w:t>
      </w:r>
      <w:r w:rsidRPr="0055435F">
        <w:rPr>
          <w:spacing w:val="-67"/>
          <w:sz w:val="24"/>
          <w:szCs w:val="24"/>
        </w:rPr>
        <w:t xml:space="preserve"> </w:t>
      </w:r>
      <w:r w:rsidRPr="0055435F">
        <w:rPr>
          <w:sz w:val="24"/>
          <w:szCs w:val="24"/>
        </w:rPr>
        <w:t>культурой</w:t>
      </w:r>
      <w:r w:rsidRPr="0055435F">
        <w:rPr>
          <w:spacing w:val="-1"/>
          <w:sz w:val="24"/>
          <w:szCs w:val="24"/>
        </w:rPr>
        <w:t xml:space="preserve"> </w:t>
      </w:r>
      <w:r w:rsidRPr="0055435F">
        <w:rPr>
          <w:sz w:val="24"/>
          <w:szCs w:val="24"/>
        </w:rPr>
        <w:t>и активному</w:t>
      </w:r>
      <w:r w:rsidRPr="0055435F">
        <w:rPr>
          <w:spacing w:val="-5"/>
          <w:sz w:val="24"/>
          <w:szCs w:val="24"/>
        </w:rPr>
        <w:t xml:space="preserve"> </w:t>
      </w:r>
      <w:r w:rsidRPr="0055435F">
        <w:rPr>
          <w:sz w:val="24"/>
          <w:szCs w:val="24"/>
        </w:rPr>
        <w:t>отдыху,</w:t>
      </w:r>
      <w:r w:rsidRPr="0055435F">
        <w:rPr>
          <w:spacing w:val="-1"/>
          <w:sz w:val="24"/>
          <w:szCs w:val="24"/>
        </w:rPr>
        <w:t xml:space="preserve"> </w:t>
      </w:r>
      <w:r w:rsidRPr="0055435F">
        <w:rPr>
          <w:sz w:val="24"/>
          <w:szCs w:val="24"/>
        </w:rPr>
        <w:t>воспитывать</w:t>
      </w:r>
      <w:r w:rsidRPr="0055435F">
        <w:rPr>
          <w:spacing w:val="-3"/>
          <w:sz w:val="24"/>
          <w:szCs w:val="24"/>
        </w:rPr>
        <w:t xml:space="preserve"> </w:t>
      </w:r>
      <w:r w:rsidRPr="0055435F">
        <w:rPr>
          <w:sz w:val="24"/>
          <w:szCs w:val="24"/>
        </w:rPr>
        <w:t>самостоятельность;</w:t>
      </w:r>
    </w:p>
    <w:p w:rsidR="0055435F" w:rsidRPr="0055435F" w:rsidRDefault="0055435F" w:rsidP="0055435F">
      <w:pPr>
        <w:pStyle w:val="a5"/>
        <w:spacing w:line="276" w:lineRule="auto"/>
        <w:ind w:right="401"/>
        <w:rPr>
          <w:sz w:val="24"/>
          <w:szCs w:val="24"/>
        </w:rPr>
      </w:pPr>
      <w:r w:rsidRPr="0055435F">
        <w:rPr>
          <w:sz w:val="24"/>
          <w:szCs w:val="24"/>
        </w:rPr>
        <w:t>укреплять</w:t>
      </w:r>
      <w:r w:rsidRPr="0055435F">
        <w:rPr>
          <w:spacing w:val="1"/>
          <w:sz w:val="24"/>
          <w:szCs w:val="24"/>
        </w:rPr>
        <w:t xml:space="preserve"> </w:t>
      </w:r>
      <w:r w:rsidRPr="0055435F">
        <w:rPr>
          <w:sz w:val="24"/>
          <w:szCs w:val="24"/>
        </w:rPr>
        <w:t>здоровье</w:t>
      </w:r>
      <w:r w:rsidRPr="0055435F">
        <w:rPr>
          <w:spacing w:val="1"/>
          <w:sz w:val="24"/>
          <w:szCs w:val="24"/>
        </w:rPr>
        <w:t xml:space="preserve"> </w:t>
      </w:r>
      <w:r w:rsidRPr="0055435F">
        <w:rPr>
          <w:sz w:val="24"/>
          <w:szCs w:val="24"/>
        </w:rPr>
        <w:t>детей</w:t>
      </w:r>
      <w:r w:rsidRPr="0055435F">
        <w:rPr>
          <w:spacing w:val="1"/>
          <w:sz w:val="24"/>
          <w:szCs w:val="24"/>
        </w:rPr>
        <w:t xml:space="preserve"> </w:t>
      </w:r>
      <w:r w:rsidRPr="0055435F">
        <w:rPr>
          <w:sz w:val="24"/>
          <w:szCs w:val="24"/>
        </w:rPr>
        <w:t>средствами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воспитания,</w:t>
      </w:r>
      <w:r w:rsidRPr="0055435F">
        <w:rPr>
          <w:spacing w:val="1"/>
          <w:sz w:val="24"/>
          <w:szCs w:val="24"/>
        </w:rPr>
        <w:t xml:space="preserve"> </w:t>
      </w:r>
      <w:r w:rsidRPr="0055435F">
        <w:rPr>
          <w:sz w:val="24"/>
          <w:szCs w:val="24"/>
        </w:rPr>
        <w:t>создавать</w:t>
      </w:r>
      <w:r w:rsidRPr="0055435F">
        <w:rPr>
          <w:spacing w:val="1"/>
          <w:sz w:val="24"/>
          <w:szCs w:val="24"/>
        </w:rPr>
        <w:t xml:space="preserve"> </w:t>
      </w:r>
      <w:r w:rsidRPr="0055435F">
        <w:rPr>
          <w:sz w:val="24"/>
          <w:szCs w:val="24"/>
        </w:rPr>
        <w:t>условия для формирования правильной осанки, способствовать усвоению правил</w:t>
      </w:r>
      <w:r w:rsidRPr="0055435F">
        <w:rPr>
          <w:spacing w:val="1"/>
          <w:sz w:val="24"/>
          <w:szCs w:val="24"/>
        </w:rPr>
        <w:t xml:space="preserve"> </w:t>
      </w:r>
      <w:r w:rsidRPr="0055435F">
        <w:rPr>
          <w:sz w:val="24"/>
          <w:szCs w:val="24"/>
        </w:rPr>
        <w:t>безопасного</w:t>
      </w:r>
      <w:r w:rsidRPr="0055435F">
        <w:rPr>
          <w:spacing w:val="-3"/>
          <w:sz w:val="24"/>
          <w:szCs w:val="24"/>
        </w:rPr>
        <w:t xml:space="preserve"> </w:t>
      </w:r>
      <w:r w:rsidRPr="0055435F">
        <w:rPr>
          <w:sz w:val="24"/>
          <w:szCs w:val="24"/>
        </w:rPr>
        <w:t>поведения в</w:t>
      </w:r>
      <w:r w:rsidRPr="0055435F">
        <w:rPr>
          <w:spacing w:val="-4"/>
          <w:sz w:val="24"/>
          <w:szCs w:val="24"/>
        </w:rPr>
        <w:t xml:space="preserve"> </w:t>
      </w:r>
      <w:r w:rsidRPr="0055435F">
        <w:rPr>
          <w:sz w:val="24"/>
          <w:szCs w:val="24"/>
        </w:rPr>
        <w:t>двигательной</w:t>
      </w:r>
      <w:r w:rsidRPr="0055435F">
        <w:rPr>
          <w:spacing w:val="-4"/>
          <w:sz w:val="24"/>
          <w:szCs w:val="24"/>
        </w:rPr>
        <w:t xml:space="preserve"> </w:t>
      </w:r>
      <w:r w:rsidRPr="0055435F">
        <w:rPr>
          <w:sz w:val="24"/>
          <w:szCs w:val="24"/>
        </w:rPr>
        <w:t>деятельности;</w:t>
      </w:r>
    </w:p>
    <w:p w:rsidR="0055435F" w:rsidRPr="0055435F" w:rsidRDefault="0055435F" w:rsidP="0055435F">
      <w:pPr>
        <w:pStyle w:val="a5"/>
        <w:spacing w:line="276" w:lineRule="auto"/>
        <w:ind w:right="409"/>
        <w:rPr>
          <w:sz w:val="24"/>
          <w:szCs w:val="24"/>
        </w:rPr>
      </w:pPr>
      <w:r w:rsidRPr="0055435F">
        <w:rPr>
          <w:sz w:val="24"/>
          <w:szCs w:val="24"/>
        </w:rPr>
        <w:t>закреплять</w:t>
      </w:r>
      <w:r w:rsidRPr="0055435F">
        <w:rPr>
          <w:spacing w:val="1"/>
          <w:sz w:val="24"/>
          <w:szCs w:val="24"/>
        </w:rPr>
        <w:t xml:space="preserve"> </w:t>
      </w:r>
      <w:r w:rsidRPr="0055435F">
        <w:rPr>
          <w:sz w:val="24"/>
          <w:szCs w:val="24"/>
        </w:rPr>
        <w:t>культурно-гигиенические</w:t>
      </w:r>
      <w:r w:rsidRPr="0055435F">
        <w:rPr>
          <w:spacing w:val="1"/>
          <w:sz w:val="24"/>
          <w:szCs w:val="24"/>
        </w:rPr>
        <w:t xml:space="preserve"> </w:t>
      </w:r>
      <w:r w:rsidRPr="0055435F">
        <w:rPr>
          <w:sz w:val="24"/>
          <w:szCs w:val="24"/>
        </w:rPr>
        <w:t>навыки</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навыки</w:t>
      </w:r>
      <w:r w:rsidRPr="0055435F">
        <w:rPr>
          <w:spacing w:val="1"/>
          <w:sz w:val="24"/>
          <w:szCs w:val="24"/>
        </w:rPr>
        <w:t xml:space="preserve"> </w:t>
      </w:r>
      <w:r w:rsidRPr="0055435F">
        <w:rPr>
          <w:sz w:val="24"/>
          <w:szCs w:val="24"/>
        </w:rPr>
        <w:t>самообслуживания,</w:t>
      </w:r>
      <w:r w:rsidRPr="0055435F">
        <w:rPr>
          <w:spacing w:val="1"/>
          <w:sz w:val="24"/>
          <w:szCs w:val="24"/>
        </w:rPr>
        <w:t xml:space="preserve"> </w:t>
      </w:r>
      <w:r w:rsidRPr="0055435F">
        <w:rPr>
          <w:sz w:val="24"/>
          <w:szCs w:val="24"/>
        </w:rPr>
        <w:t>формируя</w:t>
      </w:r>
      <w:r w:rsidRPr="0055435F">
        <w:rPr>
          <w:spacing w:val="-1"/>
          <w:sz w:val="24"/>
          <w:szCs w:val="24"/>
        </w:rPr>
        <w:t xml:space="preserve"> </w:t>
      </w:r>
      <w:r w:rsidRPr="0055435F">
        <w:rPr>
          <w:sz w:val="24"/>
          <w:szCs w:val="24"/>
        </w:rPr>
        <w:t>полезные</w:t>
      </w:r>
      <w:r w:rsidRPr="0055435F">
        <w:rPr>
          <w:spacing w:val="-2"/>
          <w:sz w:val="24"/>
          <w:szCs w:val="24"/>
        </w:rPr>
        <w:t xml:space="preserve"> </w:t>
      </w:r>
      <w:r w:rsidRPr="0055435F">
        <w:rPr>
          <w:sz w:val="24"/>
          <w:szCs w:val="24"/>
        </w:rPr>
        <w:t>привычки,</w:t>
      </w:r>
      <w:r w:rsidRPr="0055435F">
        <w:rPr>
          <w:spacing w:val="-4"/>
          <w:sz w:val="24"/>
          <w:szCs w:val="24"/>
        </w:rPr>
        <w:t xml:space="preserve"> </w:t>
      </w:r>
      <w:r w:rsidRPr="0055435F">
        <w:rPr>
          <w:sz w:val="24"/>
          <w:szCs w:val="24"/>
        </w:rPr>
        <w:t>приобщая</w:t>
      </w:r>
      <w:r w:rsidRPr="0055435F">
        <w:rPr>
          <w:spacing w:val="-1"/>
          <w:sz w:val="24"/>
          <w:szCs w:val="24"/>
        </w:rPr>
        <w:t xml:space="preserve"> </w:t>
      </w:r>
      <w:r w:rsidRPr="0055435F">
        <w:rPr>
          <w:sz w:val="24"/>
          <w:szCs w:val="24"/>
        </w:rPr>
        <w:t>к здоровому</w:t>
      </w:r>
      <w:r w:rsidRPr="0055435F">
        <w:rPr>
          <w:spacing w:val="-4"/>
          <w:sz w:val="24"/>
          <w:szCs w:val="24"/>
        </w:rPr>
        <w:t xml:space="preserve"> </w:t>
      </w:r>
      <w:r w:rsidRPr="0055435F">
        <w:rPr>
          <w:sz w:val="24"/>
          <w:szCs w:val="24"/>
        </w:rPr>
        <w:t>образу</w:t>
      </w:r>
      <w:r w:rsidRPr="0055435F">
        <w:rPr>
          <w:spacing w:val="-3"/>
          <w:sz w:val="24"/>
          <w:szCs w:val="24"/>
        </w:rPr>
        <w:t xml:space="preserve"> </w:t>
      </w:r>
      <w:r w:rsidRPr="0055435F">
        <w:rPr>
          <w:sz w:val="24"/>
          <w:szCs w:val="24"/>
        </w:rPr>
        <w:t>жизни.</w:t>
      </w:r>
    </w:p>
    <w:p w:rsidR="00363DCF" w:rsidRDefault="00363DCF" w:rsidP="0055435F">
      <w:pPr>
        <w:pStyle w:val="Heading1"/>
        <w:ind w:left="0"/>
        <w:rPr>
          <w:sz w:val="24"/>
          <w:szCs w:val="24"/>
        </w:rPr>
      </w:pPr>
    </w:p>
    <w:p w:rsidR="0055435F" w:rsidRPr="0055435F" w:rsidRDefault="0055435F" w:rsidP="0055435F">
      <w:pPr>
        <w:pStyle w:val="Heading1"/>
        <w:ind w:left="0"/>
        <w:rPr>
          <w:sz w:val="24"/>
          <w:szCs w:val="24"/>
        </w:rPr>
      </w:pPr>
      <w:r w:rsidRPr="0055435F">
        <w:rPr>
          <w:sz w:val="24"/>
          <w:szCs w:val="24"/>
        </w:rPr>
        <w:t>От 4</w:t>
      </w:r>
      <w:r w:rsidRPr="0055435F">
        <w:rPr>
          <w:spacing w:val="-3"/>
          <w:sz w:val="24"/>
          <w:szCs w:val="24"/>
        </w:rPr>
        <w:t xml:space="preserve"> </w:t>
      </w:r>
      <w:r w:rsidRPr="0055435F">
        <w:rPr>
          <w:sz w:val="24"/>
          <w:szCs w:val="24"/>
        </w:rPr>
        <w:t>лет</w:t>
      </w:r>
      <w:r w:rsidRPr="0055435F">
        <w:rPr>
          <w:spacing w:val="1"/>
          <w:sz w:val="24"/>
          <w:szCs w:val="24"/>
        </w:rPr>
        <w:t xml:space="preserve"> </w:t>
      </w:r>
      <w:r w:rsidRPr="0055435F">
        <w:rPr>
          <w:sz w:val="24"/>
          <w:szCs w:val="24"/>
        </w:rPr>
        <w:t>до</w:t>
      </w:r>
      <w:r w:rsidRPr="0055435F">
        <w:rPr>
          <w:spacing w:val="-3"/>
          <w:sz w:val="24"/>
          <w:szCs w:val="24"/>
        </w:rPr>
        <w:t xml:space="preserve"> </w:t>
      </w:r>
      <w:r w:rsidRPr="0055435F">
        <w:rPr>
          <w:sz w:val="24"/>
          <w:szCs w:val="24"/>
        </w:rPr>
        <w:t>5</w:t>
      </w:r>
      <w:r w:rsidRPr="0055435F">
        <w:rPr>
          <w:spacing w:val="1"/>
          <w:sz w:val="24"/>
          <w:szCs w:val="24"/>
        </w:rPr>
        <w:t xml:space="preserve"> </w:t>
      </w:r>
      <w:r w:rsidRPr="0055435F">
        <w:rPr>
          <w:sz w:val="24"/>
          <w:szCs w:val="24"/>
        </w:rPr>
        <w:t>лет.</w:t>
      </w:r>
    </w:p>
    <w:p w:rsidR="0055435F" w:rsidRPr="0055435F" w:rsidRDefault="0055435F" w:rsidP="0055435F">
      <w:pPr>
        <w:pStyle w:val="a5"/>
        <w:spacing w:before="45" w:line="276" w:lineRule="auto"/>
        <w:ind w:right="412" w:firstLine="0"/>
        <w:rPr>
          <w:sz w:val="24"/>
          <w:szCs w:val="24"/>
        </w:rPr>
      </w:pPr>
      <w:r w:rsidRPr="0055435F">
        <w:rPr>
          <w:sz w:val="24"/>
          <w:szCs w:val="24"/>
        </w:rPr>
        <w:t>Основные</w:t>
      </w:r>
      <w:r w:rsidRPr="0055435F">
        <w:rPr>
          <w:spacing w:val="1"/>
          <w:sz w:val="24"/>
          <w:szCs w:val="24"/>
        </w:rPr>
        <w:t xml:space="preserve"> </w:t>
      </w:r>
      <w:r w:rsidRPr="0055435F">
        <w:rPr>
          <w:b/>
          <w:sz w:val="24"/>
          <w:szCs w:val="24"/>
        </w:rPr>
        <w:t>задачи</w:t>
      </w:r>
      <w:r w:rsidRPr="0055435F">
        <w:rPr>
          <w:b/>
          <w:spacing w:val="1"/>
          <w:sz w:val="24"/>
          <w:szCs w:val="24"/>
        </w:rPr>
        <w:t xml:space="preserve"> </w:t>
      </w:r>
      <w:r w:rsidRPr="0055435F">
        <w:rPr>
          <w:sz w:val="24"/>
          <w:szCs w:val="24"/>
        </w:rPr>
        <w:t>образовательной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области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развития:</w:t>
      </w:r>
    </w:p>
    <w:p w:rsidR="0055435F" w:rsidRPr="0055435F" w:rsidRDefault="0055435F" w:rsidP="0055435F">
      <w:pPr>
        <w:pStyle w:val="a5"/>
        <w:spacing w:line="276" w:lineRule="auto"/>
        <w:ind w:right="403"/>
        <w:rPr>
          <w:sz w:val="24"/>
          <w:szCs w:val="24"/>
        </w:rPr>
      </w:pPr>
      <w:r w:rsidRPr="0055435F">
        <w:rPr>
          <w:sz w:val="24"/>
          <w:szCs w:val="24"/>
        </w:rPr>
        <w:t>обогащать двигательный опыт детей, способствуя техничному выполнению</w:t>
      </w:r>
      <w:r w:rsidRPr="0055435F">
        <w:rPr>
          <w:spacing w:val="1"/>
          <w:sz w:val="24"/>
          <w:szCs w:val="24"/>
        </w:rPr>
        <w:t xml:space="preserve"> </w:t>
      </w:r>
      <w:r w:rsidRPr="0055435F">
        <w:rPr>
          <w:sz w:val="24"/>
          <w:szCs w:val="24"/>
        </w:rPr>
        <w:t>упражнений</w:t>
      </w:r>
      <w:r w:rsidRPr="0055435F">
        <w:rPr>
          <w:spacing w:val="1"/>
          <w:sz w:val="24"/>
          <w:szCs w:val="24"/>
        </w:rPr>
        <w:t xml:space="preserve"> </w:t>
      </w:r>
      <w:r w:rsidRPr="0055435F">
        <w:rPr>
          <w:sz w:val="24"/>
          <w:szCs w:val="24"/>
        </w:rPr>
        <w:t>основной</w:t>
      </w:r>
      <w:r w:rsidRPr="0055435F">
        <w:rPr>
          <w:spacing w:val="1"/>
          <w:sz w:val="24"/>
          <w:szCs w:val="24"/>
        </w:rPr>
        <w:t xml:space="preserve"> </w:t>
      </w:r>
      <w:r w:rsidRPr="0055435F">
        <w:rPr>
          <w:sz w:val="24"/>
          <w:szCs w:val="24"/>
        </w:rPr>
        <w:t>гимнастики</w:t>
      </w:r>
      <w:r w:rsidRPr="0055435F">
        <w:rPr>
          <w:spacing w:val="1"/>
          <w:sz w:val="24"/>
          <w:szCs w:val="24"/>
        </w:rPr>
        <w:t xml:space="preserve"> </w:t>
      </w:r>
      <w:r w:rsidRPr="0055435F">
        <w:rPr>
          <w:sz w:val="24"/>
          <w:szCs w:val="24"/>
        </w:rPr>
        <w:t>(строевые</w:t>
      </w:r>
      <w:r w:rsidRPr="0055435F">
        <w:rPr>
          <w:spacing w:val="1"/>
          <w:sz w:val="24"/>
          <w:szCs w:val="24"/>
        </w:rPr>
        <w:t xml:space="preserve"> </w:t>
      </w:r>
      <w:r w:rsidRPr="0055435F">
        <w:rPr>
          <w:sz w:val="24"/>
          <w:szCs w:val="24"/>
        </w:rPr>
        <w:t>упражнения,</w:t>
      </w:r>
      <w:r w:rsidRPr="0055435F">
        <w:rPr>
          <w:spacing w:val="1"/>
          <w:sz w:val="24"/>
          <w:szCs w:val="24"/>
        </w:rPr>
        <w:t xml:space="preserve"> </w:t>
      </w:r>
      <w:r w:rsidRPr="0055435F">
        <w:rPr>
          <w:sz w:val="24"/>
          <w:szCs w:val="24"/>
        </w:rPr>
        <w:t>основные</w:t>
      </w:r>
      <w:r w:rsidRPr="0055435F">
        <w:rPr>
          <w:spacing w:val="1"/>
          <w:sz w:val="24"/>
          <w:szCs w:val="24"/>
        </w:rPr>
        <w:t xml:space="preserve"> </w:t>
      </w:r>
      <w:r w:rsidRPr="0055435F">
        <w:rPr>
          <w:sz w:val="24"/>
          <w:szCs w:val="24"/>
        </w:rPr>
        <w:t>движения,</w:t>
      </w:r>
      <w:r w:rsidRPr="0055435F">
        <w:rPr>
          <w:spacing w:val="1"/>
          <w:sz w:val="24"/>
          <w:szCs w:val="24"/>
        </w:rPr>
        <w:t xml:space="preserve"> </w:t>
      </w:r>
      <w:r w:rsidRPr="0055435F">
        <w:rPr>
          <w:sz w:val="24"/>
          <w:szCs w:val="24"/>
        </w:rPr>
        <w:t>общеразвивающие, в том числе музыкально-ритмические упражнения), создавать</w:t>
      </w:r>
      <w:r w:rsidRPr="0055435F">
        <w:rPr>
          <w:spacing w:val="1"/>
          <w:sz w:val="24"/>
          <w:szCs w:val="24"/>
        </w:rPr>
        <w:t xml:space="preserve"> </w:t>
      </w:r>
      <w:r w:rsidRPr="0055435F">
        <w:rPr>
          <w:sz w:val="24"/>
          <w:szCs w:val="24"/>
        </w:rPr>
        <w:t>условия для</w:t>
      </w:r>
      <w:r w:rsidRPr="0055435F">
        <w:rPr>
          <w:spacing w:val="-1"/>
          <w:sz w:val="24"/>
          <w:szCs w:val="24"/>
        </w:rPr>
        <w:t xml:space="preserve"> </w:t>
      </w:r>
      <w:r w:rsidRPr="0055435F">
        <w:rPr>
          <w:sz w:val="24"/>
          <w:szCs w:val="24"/>
        </w:rPr>
        <w:t>освоения спортивных упражнений,</w:t>
      </w:r>
      <w:r w:rsidRPr="0055435F">
        <w:rPr>
          <w:spacing w:val="-1"/>
          <w:sz w:val="24"/>
          <w:szCs w:val="24"/>
        </w:rPr>
        <w:t xml:space="preserve"> </w:t>
      </w:r>
      <w:r w:rsidRPr="0055435F">
        <w:rPr>
          <w:sz w:val="24"/>
          <w:szCs w:val="24"/>
        </w:rPr>
        <w:t>подвижных</w:t>
      </w:r>
      <w:r w:rsidRPr="0055435F">
        <w:rPr>
          <w:spacing w:val="-2"/>
          <w:sz w:val="24"/>
          <w:szCs w:val="24"/>
        </w:rPr>
        <w:t xml:space="preserve"> </w:t>
      </w:r>
      <w:r w:rsidRPr="0055435F">
        <w:rPr>
          <w:sz w:val="24"/>
          <w:szCs w:val="24"/>
        </w:rPr>
        <w:t>игр;</w:t>
      </w:r>
    </w:p>
    <w:p w:rsidR="0055435F" w:rsidRPr="0055435F" w:rsidRDefault="0055435F" w:rsidP="0055435F">
      <w:pPr>
        <w:pStyle w:val="a5"/>
        <w:spacing w:line="276" w:lineRule="auto"/>
        <w:ind w:right="409"/>
        <w:rPr>
          <w:sz w:val="24"/>
          <w:szCs w:val="24"/>
        </w:rPr>
      </w:pPr>
      <w:r w:rsidRPr="0055435F">
        <w:rPr>
          <w:sz w:val="24"/>
          <w:szCs w:val="24"/>
        </w:rPr>
        <w:t>формировать</w:t>
      </w:r>
      <w:r w:rsidRPr="0055435F">
        <w:rPr>
          <w:spacing w:val="1"/>
          <w:sz w:val="24"/>
          <w:szCs w:val="24"/>
        </w:rPr>
        <w:t xml:space="preserve"> </w:t>
      </w:r>
      <w:r w:rsidRPr="0055435F">
        <w:rPr>
          <w:sz w:val="24"/>
          <w:szCs w:val="24"/>
        </w:rPr>
        <w:t>психофизические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(сила,</w:t>
      </w:r>
      <w:r w:rsidRPr="0055435F">
        <w:rPr>
          <w:spacing w:val="1"/>
          <w:sz w:val="24"/>
          <w:szCs w:val="24"/>
        </w:rPr>
        <w:t xml:space="preserve"> </w:t>
      </w:r>
      <w:r w:rsidRPr="0055435F">
        <w:rPr>
          <w:sz w:val="24"/>
          <w:szCs w:val="24"/>
        </w:rPr>
        <w:t>быстрота,</w:t>
      </w:r>
      <w:r w:rsidRPr="0055435F">
        <w:rPr>
          <w:spacing w:val="1"/>
          <w:sz w:val="24"/>
          <w:szCs w:val="24"/>
        </w:rPr>
        <w:t xml:space="preserve"> </w:t>
      </w:r>
      <w:r w:rsidRPr="0055435F">
        <w:rPr>
          <w:sz w:val="24"/>
          <w:szCs w:val="24"/>
        </w:rPr>
        <w:t>выносливость,</w:t>
      </w:r>
      <w:r w:rsidRPr="0055435F">
        <w:rPr>
          <w:spacing w:val="1"/>
          <w:sz w:val="24"/>
          <w:szCs w:val="24"/>
        </w:rPr>
        <w:t xml:space="preserve"> </w:t>
      </w:r>
      <w:r w:rsidRPr="0055435F">
        <w:rPr>
          <w:sz w:val="24"/>
          <w:szCs w:val="24"/>
        </w:rPr>
        <w:t>гибкость,</w:t>
      </w:r>
      <w:r w:rsidRPr="0055435F">
        <w:rPr>
          <w:spacing w:val="1"/>
          <w:sz w:val="24"/>
          <w:szCs w:val="24"/>
        </w:rPr>
        <w:t xml:space="preserve"> </w:t>
      </w:r>
      <w:r w:rsidRPr="0055435F">
        <w:rPr>
          <w:sz w:val="24"/>
          <w:szCs w:val="24"/>
        </w:rPr>
        <w:t>ловкость),</w:t>
      </w:r>
      <w:r w:rsidRPr="0055435F">
        <w:rPr>
          <w:spacing w:val="1"/>
          <w:sz w:val="24"/>
          <w:szCs w:val="24"/>
        </w:rPr>
        <w:t xml:space="preserve"> </w:t>
      </w:r>
      <w:r w:rsidRPr="0055435F">
        <w:rPr>
          <w:sz w:val="24"/>
          <w:szCs w:val="24"/>
        </w:rPr>
        <w:t>развивать</w:t>
      </w:r>
      <w:r w:rsidRPr="0055435F">
        <w:rPr>
          <w:spacing w:val="1"/>
          <w:sz w:val="24"/>
          <w:szCs w:val="24"/>
        </w:rPr>
        <w:t xml:space="preserve"> </w:t>
      </w:r>
      <w:r w:rsidRPr="0055435F">
        <w:rPr>
          <w:sz w:val="24"/>
          <w:szCs w:val="24"/>
        </w:rPr>
        <w:t>координацию,</w:t>
      </w:r>
      <w:r w:rsidRPr="0055435F">
        <w:rPr>
          <w:spacing w:val="1"/>
          <w:sz w:val="24"/>
          <w:szCs w:val="24"/>
        </w:rPr>
        <w:t xml:space="preserve"> </w:t>
      </w:r>
      <w:r w:rsidRPr="0055435F">
        <w:rPr>
          <w:sz w:val="24"/>
          <w:szCs w:val="24"/>
        </w:rPr>
        <w:t>меткость,</w:t>
      </w:r>
      <w:r w:rsidRPr="0055435F">
        <w:rPr>
          <w:spacing w:val="1"/>
          <w:sz w:val="24"/>
          <w:szCs w:val="24"/>
        </w:rPr>
        <w:t xml:space="preserve"> </w:t>
      </w:r>
      <w:r w:rsidRPr="0055435F">
        <w:rPr>
          <w:sz w:val="24"/>
          <w:szCs w:val="24"/>
        </w:rPr>
        <w:t>ориентировку</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пространстве;</w:t>
      </w:r>
    </w:p>
    <w:p w:rsidR="0055435F" w:rsidRPr="0055435F" w:rsidRDefault="0055435F" w:rsidP="0055435F">
      <w:pPr>
        <w:pStyle w:val="a5"/>
        <w:spacing w:line="276" w:lineRule="auto"/>
        <w:ind w:right="403"/>
        <w:rPr>
          <w:sz w:val="24"/>
          <w:szCs w:val="24"/>
        </w:rPr>
      </w:pPr>
      <w:r w:rsidRPr="0055435F">
        <w:rPr>
          <w:sz w:val="24"/>
          <w:szCs w:val="24"/>
        </w:rPr>
        <w:t>воспитывать</w:t>
      </w:r>
      <w:r w:rsidRPr="0055435F">
        <w:rPr>
          <w:spacing w:val="1"/>
          <w:sz w:val="24"/>
          <w:szCs w:val="24"/>
        </w:rPr>
        <w:t xml:space="preserve"> </w:t>
      </w:r>
      <w:r w:rsidRPr="0055435F">
        <w:rPr>
          <w:sz w:val="24"/>
          <w:szCs w:val="24"/>
        </w:rPr>
        <w:t>волевые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самостоятельность,</w:t>
      </w:r>
      <w:r w:rsidRPr="0055435F">
        <w:rPr>
          <w:spacing w:val="1"/>
          <w:sz w:val="24"/>
          <w:szCs w:val="24"/>
        </w:rPr>
        <w:t xml:space="preserve"> </w:t>
      </w:r>
      <w:r w:rsidRPr="0055435F">
        <w:rPr>
          <w:sz w:val="24"/>
          <w:szCs w:val="24"/>
        </w:rPr>
        <w:t>стремление</w:t>
      </w:r>
      <w:r w:rsidRPr="0055435F">
        <w:rPr>
          <w:spacing w:val="1"/>
          <w:sz w:val="24"/>
          <w:szCs w:val="24"/>
        </w:rPr>
        <w:t xml:space="preserve"> </w:t>
      </w:r>
      <w:r w:rsidRPr="0055435F">
        <w:rPr>
          <w:sz w:val="24"/>
          <w:szCs w:val="24"/>
        </w:rPr>
        <w:t>соблюдать</w:t>
      </w:r>
      <w:r w:rsidRPr="0055435F">
        <w:rPr>
          <w:spacing w:val="1"/>
          <w:sz w:val="24"/>
          <w:szCs w:val="24"/>
        </w:rPr>
        <w:t xml:space="preserve"> </w:t>
      </w:r>
      <w:r w:rsidRPr="0055435F">
        <w:rPr>
          <w:sz w:val="24"/>
          <w:szCs w:val="24"/>
        </w:rPr>
        <w:t>правила</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подвижных</w:t>
      </w:r>
      <w:r w:rsidRPr="0055435F">
        <w:rPr>
          <w:spacing w:val="1"/>
          <w:sz w:val="24"/>
          <w:szCs w:val="24"/>
        </w:rPr>
        <w:t xml:space="preserve"> </w:t>
      </w:r>
      <w:r w:rsidRPr="0055435F">
        <w:rPr>
          <w:sz w:val="24"/>
          <w:szCs w:val="24"/>
        </w:rPr>
        <w:t>играх,</w:t>
      </w:r>
      <w:r w:rsidRPr="0055435F">
        <w:rPr>
          <w:spacing w:val="1"/>
          <w:sz w:val="24"/>
          <w:szCs w:val="24"/>
        </w:rPr>
        <w:t xml:space="preserve"> </w:t>
      </w:r>
      <w:r w:rsidRPr="0055435F">
        <w:rPr>
          <w:sz w:val="24"/>
          <w:szCs w:val="24"/>
        </w:rPr>
        <w:t>проявлять</w:t>
      </w:r>
      <w:r w:rsidRPr="0055435F">
        <w:rPr>
          <w:spacing w:val="1"/>
          <w:sz w:val="24"/>
          <w:szCs w:val="24"/>
        </w:rPr>
        <w:t xml:space="preserve"> </w:t>
      </w:r>
      <w:r w:rsidRPr="0055435F">
        <w:rPr>
          <w:sz w:val="24"/>
          <w:szCs w:val="24"/>
        </w:rPr>
        <w:t>самостоятельность</w:t>
      </w:r>
      <w:r w:rsidRPr="0055435F">
        <w:rPr>
          <w:spacing w:val="1"/>
          <w:sz w:val="24"/>
          <w:szCs w:val="24"/>
        </w:rPr>
        <w:t xml:space="preserve"> </w:t>
      </w:r>
      <w:r w:rsidRPr="0055435F">
        <w:rPr>
          <w:sz w:val="24"/>
          <w:szCs w:val="24"/>
        </w:rPr>
        <w:t>при</w:t>
      </w:r>
      <w:r w:rsidRPr="0055435F">
        <w:rPr>
          <w:spacing w:val="1"/>
          <w:sz w:val="24"/>
          <w:szCs w:val="24"/>
        </w:rPr>
        <w:t xml:space="preserve"> </w:t>
      </w:r>
      <w:r w:rsidRPr="0055435F">
        <w:rPr>
          <w:sz w:val="24"/>
          <w:szCs w:val="24"/>
        </w:rPr>
        <w:t>выполнении</w:t>
      </w:r>
      <w:r w:rsidRPr="0055435F">
        <w:rPr>
          <w:spacing w:val="1"/>
          <w:sz w:val="24"/>
          <w:szCs w:val="24"/>
        </w:rPr>
        <w:t xml:space="preserve"> </w:t>
      </w:r>
      <w:r w:rsidRPr="0055435F">
        <w:rPr>
          <w:sz w:val="24"/>
          <w:szCs w:val="24"/>
        </w:rPr>
        <w:t>физических упражнений;</w:t>
      </w:r>
    </w:p>
    <w:p w:rsidR="0055435F" w:rsidRPr="0055435F" w:rsidRDefault="0055435F" w:rsidP="0055435F">
      <w:pPr>
        <w:pStyle w:val="a5"/>
        <w:spacing w:before="1" w:line="276" w:lineRule="auto"/>
        <w:ind w:right="406"/>
        <w:rPr>
          <w:sz w:val="24"/>
          <w:szCs w:val="24"/>
        </w:rPr>
      </w:pPr>
      <w:r w:rsidRPr="0055435F">
        <w:rPr>
          <w:sz w:val="24"/>
          <w:szCs w:val="24"/>
        </w:rPr>
        <w:t>продолжать формировать интерес и положительное отношение к физической</w:t>
      </w:r>
      <w:r w:rsidRPr="0055435F">
        <w:rPr>
          <w:spacing w:val="1"/>
          <w:sz w:val="24"/>
          <w:szCs w:val="24"/>
        </w:rPr>
        <w:t xml:space="preserve"> </w:t>
      </w:r>
      <w:r w:rsidRPr="0055435F">
        <w:rPr>
          <w:sz w:val="24"/>
          <w:szCs w:val="24"/>
        </w:rPr>
        <w:t>культуре и активному отдыху, формировать первичные представления об отдельных</w:t>
      </w:r>
      <w:r w:rsidRPr="0055435F">
        <w:rPr>
          <w:spacing w:val="-67"/>
          <w:sz w:val="24"/>
          <w:szCs w:val="24"/>
        </w:rPr>
        <w:t xml:space="preserve"> </w:t>
      </w:r>
      <w:r w:rsidRPr="0055435F">
        <w:rPr>
          <w:sz w:val="24"/>
          <w:szCs w:val="24"/>
        </w:rPr>
        <w:t>видах спорта;</w:t>
      </w:r>
    </w:p>
    <w:p w:rsidR="0055435F" w:rsidRPr="0055435F" w:rsidRDefault="0055435F" w:rsidP="0055435F">
      <w:pPr>
        <w:pStyle w:val="a5"/>
        <w:spacing w:line="276" w:lineRule="auto"/>
        <w:ind w:right="406"/>
        <w:rPr>
          <w:sz w:val="24"/>
          <w:szCs w:val="24"/>
        </w:rPr>
      </w:pPr>
      <w:r w:rsidRPr="0055435F">
        <w:rPr>
          <w:sz w:val="24"/>
          <w:szCs w:val="24"/>
        </w:rPr>
        <w:t>укреплять</w:t>
      </w:r>
      <w:r w:rsidRPr="0055435F">
        <w:rPr>
          <w:spacing w:val="1"/>
          <w:sz w:val="24"/>
          <w:szCs w:val="24"/>
        </w:rPr>
        <w:t xml:space="preserve"> </w:t>
      </w:r>
      <w:r w:rsidRPr="0055435F">
        <w:rPr>
          <w:sz w:val="24"/>
          <w:szCs w:val="24"/>
        </w:rPr>
        <w:t>здоровье</w:t>
      </w:r>
      <w:r w:rsidRPr="0055435F">
        <w:rPr>
          <w:spacing w:val="1"/>
          <w:sz w:val="24"/>
          <w:szCs w:val="24"/>
        </w:rPr>
        <w:t xml:space="preserve"> </w:t>
      </w:r>
      <w:r w:rsidRPr="0055435F">
        <w:rPr>
          <w:sz w:val="24"/>
          <w:szCs w:val="24"/>
        </w:rPr>
        <w:t>ребенка,</w:t>
      </w:r>
      <w:r w:rsidRPr="0055435F">
        <w:rPr>
          <w:spacing w:val="1"/>
          <w:sz w:val="24"/>
          <w:szCs w:val="24"/>
        </w:rPr>
        <w:t xml:space="preserve"> </w:t>
      </w:r>
      <w:r w:rsidRPr="0055435F">
        <w:rPr>
          <w:sz w:val="24"/>
          <w:szCs w:val="24"/>
        </w:rPr>
        <w:t>опорно-двигательный</w:t>
      </w:r>
      <w:r w:rsidRPr="0055435F">
        <w:rPr>
          <w:spacing w:val="1"/>
          <w:sz w:val="24"/>
          <w:szCs w:val="24"/>
        </w:rPr>
        <w:t xml:space="preserve"> </w:t>
      </w:r>
      <w:r w:rsidRPr="0055435F">
        <w:rPr>
          <w:sz w:val="24"/>
          <w:szCs w:val="24"/>
        </w:rPr>
        <w:t>аппарат,</w:t>
      </w:r>
      <w:r w:rsidRPr="0055435F">
        <w:rPr>
          <w:spacing w:val="1"/>
          <w:sz w:val="24"/>
          <w:szCs w:val="24"/>
        </w:rPr>
        <w:t xml:space="preserve"> </w:t>
      </w:r>
      <w:r w:rsidRPr="0055435F">
        <w:rPr>
          <w:sz w:val="24"/>
          <w:szCs w:val="24"/>
        </w:rPr>
        <w:t>формировать</w:t>
      </w:r>
      <w:r w:rsidRPr="0055435F">
        <w:rPr>
          <w:spacing w:val="1"/>
          <w:sz w:val="24"/>
          <w:szCs w:val="24"/>
        </w:rPr>
        <w:t xml:space="preserve"> </w:t>
      </w:r>
      <w:r w:rsidRPr="0055435F">
        <w:rPr>
          <w:sz w:val="24"/>
          <w:szCs w:val="24"/>
        </w:rPr>
        <w:t>правильную</w:t>
      </w:r>
      <w:r w:rsidRPr="0055435F">
        <w:rPr>
          <w:spacing w:val="-3"/>
          <w:sz w:val="24"/>
          <w:szCs w:val="24"/>
        </w:rPr>
        <w:t xml:space="preserve"> </w:t>
      </w:r>
      <w:r w:rsidRPr="0055435F">
        <w:rPr>
          <w:sz w:val="24"/>
          <w:szCs w:val="24"/>
        </w:rPr>
        <w:t>осанку,</w:t>
      </w:r>
      <w:r w:rsidRPr="0055435F">
        <w:rPr>
          <w:spacing w:val="-2"/>
          <w:sz w:val="24"/>
          <w:szCs w:val="24"/>
        </w:rPr>
        <w:t xml:space="preserve"> </w:t>
      </w:r>
      <w:r w:rsidRPr="0055435F">
        <w:rPr>
          <w:sz w:val="24"/>
          <w:szCs w:val="24"/>
        </w:rPr>
        <w:t>повышать</w:t>
      </w:r>
      <w:r w:rsidRPr="0055435F">
        <w:rPr>
          <w:spacing w:val="-2"/>
          <w:sz w:val="24"/>
          <w:szCs w:val="24"/>
        </w:rPr>
        <w:t xml:space="preserve"> </w:t>
      </w:r>
      <w:r w:rsidRPr="0055435F">
        <w:rPr>
          <w:sz w:val="24"/>
          <w:szCs w:val="24"/>
        </w:rPr>
        <w:t>иммунитет</w:t>
      </w:r>
      <w:r w:rsidRPr="0055435F">
        <w:rPr>
          <w:spacing w:val="-2"/>
          <w:sz w:val="24"/>
          <w:szCs w:val="24"/>
        </w:rPr>
        <w:t xml:space="preserve"> </w:t>
      </w:r>
      <w:r w:rsidRPr="0055435F">
        <w:rPr>
          <w:sz w:val="24"/>
          <w:szCs w:val="24"/>
        </w:rPr>
        <w:t>средствами</w:t>
      </w:r>
      <w:r w:rsidRPr="0055435F">
        <w:rPr>
          <w:spacing w:val="-1"/>
          <w:sz w:val="24"/>
          <w:szCs w:val="24"/>
        </w:rPr>
        <w:t xml:space="preserve"> </w:t>
      </w:r>
      <w:r w:rsidRPr="0055435F">
        <w:rPr>
          <w:sz w:val="24"/>
          <w:szCs w:val="24"/>
        </w:rPr>
        <w:t>физического воспитания;</w:t>
      </w:r>
    </w:p>
    <w:p w:rsidR="0055435F" w:rsidRPr="0055435F" w:rsidRDefault="0055435F" w:rsidP="0055435F">
      <w:pPr>
        <w:pStyle w:val="a5"/>
        <w:spacing w:line="276" w:lineRule="auto"/>
        <w:ind w:right="410"/>
        <w:rPr>
          <w:sz w:val="24"/>
          <w:szCs w:val="24"/>
        </w:rPr>
      </w:pPr>
      <w:r w:rsidRPr="0055435F">
        <w:rPr>
          <w:sz w:val="24"/>
          <w:szCs w:val="24"/>
        </w:rPr>
        <w:lastRenderedPageBreak/>
        <w:t>формировать представления о факторах, влияющих на здоровье, воспитывать</w:t>
      </w:r>
      <w:r w:rsidRPr="0055435F">
        <w:rPr>
          <w:spacing w:val="1"/>
          <w:sz w:val="24"/>
          <w:szCs w:val="24"/>
        </w:rPr>
        <w:t xml:space="preserve"> </w:t>
      </w:r>
      <w:r w:rsidRPr="0055435F">
        <w:rPr>
          <w:sz w:val="24"/>
          <w:szCs w:val="24"/>
        </w:rPr>
        <w:t>полезные</w:t>
      </w:r>
      <w:r w:rsidRPr="0055435F">
        <w:rPr>
          <w:spacing w:val="1"/>
          <w:sz w:val="24"/>
          <w:szCs w:val="24"/>
        </w:rPr>
        <w:t xml:space="preserve"> </w:t>
      </w:r>
      <w:r w:rsidRPr="0055435F">
        <w:rPr>
          <w:sz w:val="24"/>
          <w:szCs w:val="24"/>
        </w:rPr>
        <w:t>привычки,</w:t>
      </w:r>
      <w:r w:rsidRPr="0055435F">
        <w:rPr>
          <w:spacing w:val="1"/>
          <w:sz w:val="24"/>
          <w:szCs w:val="24"/>
        </w:rPr>
        <w:t xml:space="preserve"> </w:t>
      </w:r>
      <w:r w:rsidRPr="0055435F">
        <w:rPr>
          <w:sz w:val="24"/>
          <w:szCs w:val="24"/>
        </w:rPr>
        <w:t>способствовать</w:t>
      </w:r>
      <w:r w:rsidRPr="0055435F">
        <w:rPr>
          <w:spacing w:val="1"/>
          <w:sz w:val="24"/>
          <w:szCs w:val="24"/>
        </w:rPr>
        <w:t xml:space="preserve"> </w:t>
      </w:r>
      <w:r w:rsidRPr="0055435F">
        <w:rPr>
          <w:sz w:val="24"/>
          <w:szCs w:val="24"/>
        </w:rPr>
        <w:t>усвоению</w:t>
      </w:r>
      <w:r w:rsidRPr="0055435F">
        <w:rPr>
          <w:spacing w:val="1"/>
          <w:sz w:val="24"/>
          <w:szCs w:val="24"/>
        </w:rPr>
        <w:t xml:space="preserve"> </w:t>
      </w:r>
      <w:r w:rsidRPr="0055435F">
        <w:rPr>
          <w:sz w:val="24"/>
          <w:szCs w:val="24"/>
        </w:rPr>
        <w:t>правил</w:t>
      </w:r>
      <w:r w:rsidRPr="0055435F">
        <w:rPr>
          <w:spacing w:val="1"/>
          <w:sz w:val="24"/>
          <w:szCs w:val="24"/>
        </w:rPr>
        <w:t xml:space="preserve"> </w:t>
      </w:r>
      <w:r w:rsidRPr="0055435F">
        <w:rPr>
          <w:sz w:val="24"/>
          <w:szCs w:val="24"/>
        </w:rPr>
        <w:t>безопасного</w:t>
      </w:r>
      <w:r w:rsidRPr="0055435F">
        <w:rPr>
          <w:spacing w:val="1"/>
          <w:sz w:val="24"/>
          <w:szCs w:val="24"/>
        </w:rPr>
        <w:t xml:space="preserve"> </w:t>
      </w:r>
      <w:r w:rsidRPr="0055435F">
        <w:rPr>
          <w:sz w:val="24"/>
          <w:szCs w:val="24"/>
        </w:rPr>
        <w:t>поведения</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двигательной</w:t>
      </w:r>
      <w:r w:rsidRPr="0055435F">
        <w:rPr>
          <w:spacing w:val="-4"/>
          <w:sz w:val="24"/>
          <w:szCs w:val="24"/>
        </w:rPr>
        <w:t xml:space="preserve"> </w:t>
      </w:r>
      <w:r w:rsidRPr="0055435F">
        <w:rPr>
          <w:sz w:val="24"/>
          <w:szCs w:val="24"/>
        </w:rPr>
        <w:t>деятельности.</w:t>
      </w:r>
    </w:p>
    <w:p w:rsidR="0055435F" w:rsidRDefault="0055435F" w:rsidP="0055435F">
      <w:pPr>
        <w:pStyle w:val="Heading1"/>
        <w:ind w:left="0"/>
        <w:jc w:val="left"/>
        <w:rPr>
          <w:b w:val="0"/>
          <w:bCs w:val="0"/>
          <w:sz w:val="24"/>
          <w:szCs w:val="24"/>
        </w:rPr>
      </w:pPr>
    </w:p>
    <w:p w:rsidR="0055435F" w:rsidRPr="0055435F" w:rsidRDefault="0055435F" w:rsidP="0055435F">
      <w:pPr>
        <w:pStyle w:val="Heading1"/>
        <w:ind w:left="0"/>
        <w:jc w:val="left"/>
        <w:rPr>
          <w:sz w:val="24"/>
          <w:szCs w:val="24"/>
        </w:rPr>
      </w:pPr>
      <w:r w:rsidRPr="0055435F">
        <w:rPr>
          <w:sz w:val="24"/>
          <w:szCs w:val="24"/>
        </w:rPr>
        <w:t>От 5</w:t>
      </w:r>
      <w:r w:rsidRPr="0055435F">
        <w:rPr>
          <w:spacing w:val="-3"/>
          <w:sz w:val="24"/>
          <w:szCs w:val="24"/>
        </w:rPr>
        <w:t xml:space="preserve"> </w:t>
      </w:r>
      <w:r w:rsidRPr="0055435F">
        <w:rPr>
          <w:sz w:val="24"/>
          <w:szCs w:val="24"/>
        </w:rPr>
        <w:t>лет</w:t>
      </w:r>
      <w:r w:rsidRPr="0055435F">
        <w:rPr>
          <w:spacing w:val="1"/>
          <w:sz w:val="24"/>
          <w:szCs w:val="24"/>
        </w:rPr>
        <w:t xml:space="preserve"> </w:t>
      </w:r>
      <w:r w:rsidRPr="0055435F">
        <w:rPr>
          <w:sz w:val="24"/>
          <w:szCs w:val="24"/>
        </w:rPr>
        <w:t>до</w:t>
      </w:r>
      <w:r w:rsidRPr="0055435F">
        <w:rPr>
          <w:spacing w:val="-3"/>
          <w:sz w:val="24"/>
          <w:szCs w:val="24"/>
        </w:rPr>
        <w:t xml:space="preserve"> </w:t>
      </w:r>
      <w:r w:rsidRPr="0055435F">
        <w:rPr>
          <w:sz w:val="24"/>
          <w:szCs w:val="24"/>
        </w:rPr>
        <w:t>6</w:t>
      </w:r>
      <w:r w:rsidRPr="0055435F">
        <w:rPr>
          <w:spacing w:val="1"/>
          <w:sz w:val="24"/>
          <w:szCs w:val="24"/>
        </w:rPr>
        <w:t xml:space="preserve"> </w:t>
      </w:r>
      <w:r w:rsidRPr="0055435F">
        <w:rPr>
          <w:sz w:val="24"/>
          <w:szCs w:val="24"/>
        </w:rPr>
        <w:t>лет.</w:t>
      </w:r>
    </w:p>
    <w:p w:rsidR="0055435F" w:rsidRPr="0055435F" w:rsidRDefault="0055435F" w:rsidP="0055435F">
      <w:pPr>
        <w:pStyle w:val="a5"/>
        <w:tabs>
          <w:tab w:val="left" w:pos="2341"/>
          <w:tab w:val="left" w:pos="3398"/>
          <w:tab w:val="left" w:pos="5611"/>
          <w:tab w:val="left" w:pos="7414"/>
          <w:tab w:val="left" w:pos="7752"/>
          <w:tab w:val="left" w:pos="8901"/>
        </w:tabs>
        <w:spacing w:before="43" w:line="276" w:lineRule="auto"/>
        <w:ind w:left="0" w:right="412" w:firstLine="0"/>
        <w:jc w:val="left"/>
        <w:rPr>
          <w:sz w:val="24"/>
          <w:szCs w:val="24"/>
        </w:rPr>
      </w:pPr>
      <w:r w:rsidRPr="0055435F">
        <w:rPr>
          <w:sz w:val="24"/>
          <w:szCs w:val="24"/>
        </w:rPr>
        <w:t>Основные</w:t>
      </w:r>
      <w:r>
        <w:rPr>
          <w:sz w:val="24"/>
          <w:szCs w:val="24"/>
        </w:rPr>
        <w:t xml:space="preserve"> </w:t>
      </w:r>
      <w:r w:rsidRPr="0055435F">
        <w:rPr>
          <w:b/>
          <w:sz w:val="24"/>
          <w:szCs w:val="24"/>
        </w:rPr>
        <w:t>задачи</w:t>
      </w:r>
      <w:r>
        <w:rPr>
          <w:b/>
          <w:sz w:val="24"/>
          <w:szCs w:val="24"/>
        </w:rPr>
        <w:t xml:space="preserve"> </w:t>
      </w:r>
      <w:r w:rsidRPr="0055435F">
        <w:rPr>
          <w:sz w:val="24"/>
          <w:szCs w:val="24"/>
        </w:rPr>
        <w:t>образовательной</w:t>
      </w:r>
      <w:r>
        <w:rPr>
          <w:sz w:val="24"/>
          <w:szCs w:val="24"/>
        </w:rPr>
        <w:t xml:space="preserve"> </w:t>
      </w:r>
      <w:r w:rsidRPr="0055435F">
        <w:rPr>
          <w:sz w:val="24"/>
          <w:szCs w:val="24"/>
        </w:rPr>
        <w:t>деятельности</w:t>
      </w:r>
      <w:r>
        <w:rPr>
          <w:sz w:val="24"/>
          <w:szCs w:val="24"/>
        </w:rPr>
        <w:t xml:space="preserve"> </w:t>
      </w:r>
      <w:r w:rsidRPr="0055435F">
        <w:rPr>
          <w:sz w:val="24"/>
          <w:szCs w:val="24"/>
        </w:rPr>
        <w:t>в</w:t>
      </w:r>
      <w:r>
        <w:rPr>
          <w:sz w:val="24"/>
          <w:szCs w:val="24"/>
        </w:rPr>
        <w:t xml:space="preserve"> </w:t>
      </w:r>
      <w:r w:rsidRPr="0055435F">
        <w:rPr>
          <w:sz w:val="24"/>
          <w:szCs w:val="24"/>
        </w:rPr>
        <w:t>области</w:t>
      </w:r>
      <w:r>
        <w:rPr>
          <w:sz w:val="24"/>
          <w:szCs w:val="24"/>
        </w:rPr>
        <w:t xml:space="preserve"> </w:t>
      </w:r>
      <w:r w:rsidRPr="0055435F">
        <w:rPr>
          <w:spacing w:val="-1"/>
          <w:sz w:val="24"/>
          <w:szCs w:val="24"/>
        </w:rPr>
        <w:t>физического</w:t>
      </w:r>
      <w:r w:rsidR="00363DCF">
        <w:rPr>
          <w:spacing w:val="-1"/>
          <w:sz w:val="24"/>
          <w:szCs w:val="24"/>
        </w:rPr>
        <w:t xml:space="preserve"> </w:t>
      </w:r>
      <w:r w:rsidRPr="0055435F">
        <w:rPr>
          <w:spacing w:val="-67"/>
          <w:sz w:val="24"/>
          <w:szCs w:val="24"/>
        </w:rPr>
        <w:t xml:space="preserve"> </w:t>
      </w:r>
      <w:r w:rsidRPr="0055435F">
        <w:rPr>
          <w:sz w:val="24"/>
          <w:szCs w:val="24"/>
        </w:rPr>
        <w:t>развития:</w:t>
      </w:r>
    </w:p>
    <w:p w:rsidR="0055435F" w:rsidRPr="0055435F" w:rsidRDefault="0055435F" w:rsidP="0055435F">
      <w:pPr>
        <w:pStyle w:val="a5"/>
        <w:tabs>
          <w:tab w:val="left" w:pos="2477"/>
          <w:tab w:val="left" w:pos="4446"/>
          <w:tab w:val="left" w:pos="5419"/>
          <w:tab w:val="left" w:pos="6876"/>
          <w:tab w:val="left" w:pos="8133"/>
          <w:tab w:val="left" w:pos="8848"/>
        </w:tabs>
        <w:spacing w:before="1" w:line="276" w:lineRule="auto"/>
        <w:ind w:right="405"/>
        <w:jc w:val="left"/>
        <w:rPr>
          <w:sz w:val="24"/>
          <w:szCs w:val="24"/>
        </w:rPr>
      </w:pPr>
      <w:r w:rsidRPr="0055435F">
        <w:rPr>
          <w:sz w:val="24"/>
          <w:szCs w:val="24"/>
        </w:rPr>
        <w:t>Обогащать</w:t>
      </w:r>
      <w:r>
        <w:rPr>
          <w:sz w:val="24"/>
          <w:szCs w:val="24"/>
        </w:rPr>
        <w:t xml:space="preserve"> </w:t>
      </w:r>
      <w:r w:rsidRPr="0055435F">
        <w:rPr>
          <w:sz w:val="24"/>
          <w:szCs w:val="24"/>
        </w:rPr>
        <w:t>двигательный</w:t>
      </w:r>
      <w:r>
        <w:rPr>
          <w:sz w:val="24"/>
          <w:szCs w:val="24"/>
        </w:rPr>
        <w:t xml:space="preserve"> </w:t>
      </w:r>
      <w:r w:rsidRPr="0055435F">
        <w:rPr>
          <w:sz w:val="24"/>
          <w:szCs w:val="24"/>
        </w:rPr>
        <w:t>опыт,</w:t>
      </w:r>
      <w:r>
        <w:rPr>
          <w:sz w:val="24"/>
          <w:szCs w:val="24"/>
        </w:rPr>
        <w:t xml:space="preserve">  </w:t>
      </w:r>
      <w:r w:rsidRPr="0055435F">
        <w:rPr>
          <w:sz w:val="24"/>
          <w:szCs w:val="24"/>
        </w:rPr>
        <w:t>создавать</w:t>
      </w:r>
      <w:r>
        <w:rPr>
          <w:sz w:val="24"/>
          <w:szCs w:val="24"/>
        </w:rPr>
        <w:t xml:space="preserve"> </w:t>
      </w:r>
      <w:r w:rsidRPr="0055435F">
        <w:rPr>
          <w:sz w:val="24"/>
          <w:szCs w:val="24"/>
        </w:rPr>
        <w:t>условия</w:t>
      </w:r>
      <w:r>
        <w:rPr>
          <w:sz w:val="24"/>
          <w:szCs w:val="24"/>
        </w:rPr>
        <w:t xml:space="preserve"> </w:t>
      </w:r>
      <w:r w:rsidRPr="0055435F">
        <w:rPr>
          <w:sz w:val="24"/>
          <w:szCs w:val="24"/>
        </w:rPr>
        <w:t>для</w:t>
      </w:r>
      <w:r>
        <w:rPr>
          <w:sz w:val="24"/>
          <w:szCs w:val="24"/>
        </w:rPr>
        <w:t xml:space="preserve"> </w:t>
      </w:r>
      <w:r w:rsidRPr="0055435F">
        <w:rPr>
          <w:spacing w:val="-1"/>
          <w:sz w:val="24"/>
          <w:szCs w:val="24"/>
        </w:rPr>
        <w:t>оптимальной</w:t>
      </w:r>
      <w:r>
        <w:rPr>
          <w:spacing w:val="-1"/>
          <w:sz w:val="24"/>
          <w:szCs w:val="24"/>
        </w:rPr>
        <w:t xml:space="preserve">  </w:t>
      </w:r>
      <w:r w:rsidRPr="0055435F">
        <w:rPr>
          <w:spacing w:val="-67"/>
          <w:sz w:val="24"/>
          <w:szCs w:val="24"/>
        </w:rPr>
        <w:t xml:space="preserve"> </w:t>
      </w:r>
      <w:r w:rsidRPr="0055435F">
        <w:rPr>
          <w:sz w:val="24"/>
          <w:szCs w:val="24"/>
        </w:rPr>
        <w:t>двигательной</w:t>
      </w:r>
      <w:r w:rsidRPr="0055435F">
        <w:rPr>
          <w:spacing w:val="39"/>
          <w:sz w:val="24"/>
          <w:szCs w:val="24"/>
        </w:rPr>
        <w:t xml:space="preserve"> </w:t>
      </w:r>
      <w:r w:rsidRPr="0055435F">
        <w:rPr>
          <w:sz w:val="24"/>
          <w:szCs w:val="24"/>
        </w:rPr>
        <w:t>деятельности,</w:t>
      </w:r>
      <w:r w:rsidRPr="0055435F">
        <w:rPr>
          <w:spacing w:val="40"/>
          <w:sz w:val="24"/>
          <w:szCs w:val="24"/>
        </w:rPr>
        <w:t xml:space="preserve"> </w:t>
      </w:r>
      <w:r w:rsidRPr="0055435F">
        <w:rPr>
          <w:sz w:val="24"/>
          <w:szCs w:val="24"/>
        </w:rPr>
        <w:t>развивая</w:t>
      </w:r>
      <w:r w:rsidRPr="0055435F">
        <w:rPr>
          <w:spacing w:val="40"/>
          <w:sz w:val="24"/>
          <w:szCs w:val="24"/>
        </w:rPr>
        <w:t xml:space="preserve"> </w:t>
      </w:r>
      <w:r w:rsidRPr="0055435F">
        <w:rPr>
          <w:sz w:val="24"/>
          <w:szCs w:val="24"/>
        </w:rPr>
        <w:t>умения</w:t>
      </w:r>
      <w:r w:rsidRPr="0055435F">
        <w:rPr>
          <w:spacing w:val="38"/>
          <w:sz w:val="24"/>
          <w:szCs w:val="24"/>
        </w:rPr>
        <w:t xml:space="preserve"> </w:t>
      </w:r>
      <w:r w:rsidRPr="0055435F">
        <w:rPr>
          <w:sz w:val="24"/>
          <w:szCs w:val="24"/>
        </w:rPr>
        <w:t>осознанно,</w:t>
      </w:r>
      <w:r w:rsidRPr="0055435F">
        <w:rPr>
          <w:spacing w:val="40"/>
          <w:sz w:val="24"/>
          <w:szCs w:val="24"/>
        </w:rPr>
        <w:t xml:space="preserve"> </w:t>
      </w:r>
      <w:r w:rsidRPr="0055435F">
        <w:rPr>
          <w:sz w:val="24"/>
          <w:szCs w:val="24"/>
        </w:rPr>
        <w:t>технично,</w:t>
      </w:r>
      <w:r w:rsidRPr="0055435F">
        <w:rPr>
          <w:spacing w:val="40"/>
          <w:sz w:val="24"/>
          <w:szCs w:val="24"/>
        </w:rPr>
        <w:t xml:space="preserve"> </w:t>
      </w:r>
      <w:r w:rsidRPr="0055435F">
        <w:rPr>
          <w:sz w:val="24"/>
          <w:szCs w:val="24"/>
        </w:rPr>
        <w:t>точно,</w:t>
      </w:r>
      <w:r w:rsidRPr="0055435F">
        <w:rPr>
          <w:spacing w:val="40"/>
          <w:sz w:val="24"/>
          <w:szCs w:val="24"/>
        </w:rPr>
        <w:t xml:space="preserve"> </w:t>
      </w:r>
      <w:r w:rsidRPr="0055435F">
        <w:rPr>
          <w:sz w:val="24"/>
          <w:szCs w:val="24"/>
        </w:rPr>
        <w:t>активно</w:t>
      </w:r>
      <w:r>
        <w:rPr>
          <w:sz w:val="24"/>
          <w:szCs w:val="24"/>
        </w:rPr>
        <w:t xml:space="preserve"> </w:t>
      </w:r>
      <w:r w:rsidRPr="0055435F">
        <w:rPr>
          <w:sz w:val="24"/>
          <w:szCs w:val="24"/>
        </w:rPr>
        <w:t>выполнять упражнения основной гимнастики, осваивать спортивные упражнения,</w:t>
      </w:r>
      <w:r w:rsidRPr="0055435F">
        <w:rPr>
          <w:spacing w:val="1"/>
          <w:sz w:val="24"/>
          <w:szCs w:val="24"/>
        </w:rPr>
        <w:t xml:space="preserve"> </w:t>
      </w:r>
      <w:r w:rsidRPr="0055435F">
        <w:rPr>
          <w:sz w:val="24"/>
          <w:szCs w:val="24"/>
        </w:rPr>
        <w:t>элементы</w:t>
      </w:r>
      <w:r w:rsidRPr="0055435F">
        <w:rPr>
          <w:spacing w:val="-4"/>
          <w:sz w:val="24"/>
          <w:szCs w:val="24"/>
        </w:rPr>
        <w:t xml:space="preserve"> </w:t>
      </w:r>
      <w:r w:rsidRPr="0055435F">
        <w:rPr>
          <w:sz w:val="24"/>
          <w:szCs w:val="24"/>
        </w:rPr>
        <w:t>спортивных</w:t>
      </w:r>
      <w:r w:rsidRPr="0055435F">
        <w:rPr>
          <w:spacing w:val="-3"/>
          <w:sz w:val="24"/>
          <w:szCs w:val="24"/>
        </w:rPr>
        <w:t xml:space="preserve"> </w:t>
      </w:r>
      <w:r w:rsidRPr="0055435F">
        <w:rPr>
          <w:sz w:val="24"/>
          <w:szCs w:val="24"/>
        </w:rPr>
        <w:t>игр,</w:t>
      </w:r>
      <w:r w:rsidRPr="0055435F">
        <w:rPr>
          <w:spacing w:val="-1"/>
          <w:sz w:val="24"/>
          <w:szCs w:val="24"/>
        </w:rPr>
        <w:t xml:space="preserve"> </w:t>
      </w:r>
      <w:r w:rsidRPr="0055435F">
        <w:rPr>
          <w:sz w:val="24"/>
          <w:szCs w:val="24"/>
        </w:rPr>
        <w:t>элементарные</w:t>
      </w:r>
      <w:r w:rsidRPr="0055435F">
        <w:rPr>
          <w:spacing w:val="-1"/>
          <w:sz w:val="24"/>
          <w:szCs w:val="24"/>
        </w:rPr>
        <w:t xml:space="preserve"> </w:t>
      </w:r>
      <w:r w:rsidRPr="0055435F">
        <w:rPr>
          <w:sz w:val="24"/>
          <w:szCs w:val="24"/>
        </w:rPr>
        <w:t>туристские навыки;</w:t>
      </w:r>
    </w:p>
    <w:p w:rsidR="0055435F" w:rsidRPr="0055435F" w:rsidRDefault="0055435F" w:rsidP="0055435F">
      <w:pPr>
        <w:pStyle w:val="a5"/>
        <w:spacing w:line="276" w:lineRule="auto"/>
        <w:ind w:right="402"/>
        <w:rPr>
          <w:sz w:val="24"/>
          <w:szCs w:val="24"/>
        </w:rPr>
      </w:pPr>
      <w:r w:rsidRPr="0055435F">
        <w:rPr>
          <w:sz w:val="24"/>
          <w:szCs w:val="24"/>
        </w:rPr>
        <w:t>развивать</w:t>
      </w:r>
      <w:r w:rsidRPr="0055435F">
        <w:rPr>
          <w:spacing w:val="1"/>
          <w:sz w:val="24"/>
          <w:szCs w:val="24"/>
        </w:rPr>
        <w:t xml:space="preserve"> </w:t>
      </w:r>
      <w:r w:rsidRPr="0055435F">
        <w:rPr>
          <w:sz w:val="24"/>
          <w:szCs w:val="24"/>
        </w:rPr>
        <w:t>психофизические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координацию,</w:t>
      </w:r>
      <w:r w:rsidRPr="0055435F">
        <w:rPr>
          <w:spacing w:val="1"/>
          <w:sz w:val="24"/>
          <w:szCs w:val="24"/>
        </w:rPr>
        <w:t xml:space="preserve"> </w:t>
      </w:r>
      <w:r w:rsidRPr="0055435F">
        <w:rPr>
          <w:sz w:val="24"/>
          <w:szCs w:val="24"/>
        </w:rPr>
        <w:t>мелкую</w:t>
      </w:r>
      <w:r w:rsidRPr="0055435F">
        <w:rPr>
          <w:spacing w:val="1"/>
          <w:sz w:val="24"/>
          <w:szCs w:val="24"/>
        </w:rPr>
        <w:t xml:space="preserve"> </w:t>
      </w:r>
      <w:r w:rsidRPr="0055435F">
        <w:rPr>
          <w:sz w:val="24"/>
          <w:szCs w:val="24"/>
        </w:rPr>
        <w:t>моторику</w:t>
      </w:r>
      <w:r w:rsidRPr="0055435F">
        <w:rPr>
          <w:spacing w:val="1"/>
          <w:sz w:val="24"/>
          <w:szCs w:val="24"/>
        </w:rPr>
        <w:t xml:space="preserve"> </w:t>
      </w:r>
      <w:r w:rsidRPr="0055435F">
        <w:rPr>
          <w:sz w:val="24"/>
          <w:szCs w:val="24"/>
        </w:rPr>
        <w:t>ориентировку</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пространстве,</w:t>
      </w:r>
      <w:r w:rsidRPr="0055435F">
        <w:rPr>
          <w:spacing w:val="1"/>
          <w:sz w:val="24"/>
          <w:szCs w:val="24"/>
        </w:rPr>
        <w:t xml:space="preserve"> </w:t>
      </w:r>
      <w:r w:rsidRPr="0055435F">
        <w:rPr>
          <w:sz w:val="24"/>
          <w:szCs w:val="24"/>
        </w:rPr>
        <w:t>равновесие,</w:t>
      </w:r>
      <w:r w:rsidRPr="0055435F">
        <w:rPr>
          <w:spacing w:val="1"/>
          <w:sz w:val="24"/>
          <w:szCs w:val="24"/>
        </w:rPr>
        <w:t xml:space="preserve"> </w:t>
      </w:r>
      <w:r w:rsidRPr="0055435F">
        <w:rPr>
          <w:sz w:val="24"/>
          <w:szCs w:val="24"/>
        </w:rPr>
        <w:t>точность</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меткость,</w:t>
      </w:r>
      <w:r w:rsidRPr="0055435F">
        <w:rPr>
          <w:spacing w:val="1"/>
          <w:sz w:val="24"/>
          <w:szCs w:val="24"/>
        </w:rPr>
        <w:t xml:space="preserve"> </w:t>
      </w:r>
      <w:r w:rsidRPr="0055435F">
        <w:rPr>
          <w:sz w:val="24"/>
          <w:szCs w:val="24"/>
        </w:rPr>
        <w:t>воспитывать</w:t>
      </w:r>
      <w:r w:rsidRPr="0055435F">
        <w:rPr>
          <w:spacing w:val="1"/>
          <w:sz w:val="24"/>
          <w:szCs w:val="24"/>
        </w:rPr>
        <w:t xml:space="preserve"> </w:t>
      </w:r>
      <w:r w:rsidRPr="0055435F">
        <w:rPr>
          <w:sz w:val="24"/>
          <w:szCs w:val="24"/>
        </w:rPr>
        <w:t>самоконтроль</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самостоятельность,</w:t>
      </w:r>
      <w:r w:rsidRPr="0055435F">
        <w:rPr>
          <w:spacing w:val="1"/>
          <w:sz w:val="24"/>
          <w:szCs w:val="24"/>
        </w:rPr>
        <w:t xml:space="preserve"> </w:t>
      </w:r>
      <w:r w:rsidRPr="0055435F">
        <w:rPr>
          <w:sz w:val="24"/>
          <w:szCs w:val="24"/>
        </w:rPr>
        <w:t>проявлять</w:t>
      </w:r>
      <w:r w:rsidRPr="0055435F">
        <w:rPr>
          <w:spacing w:val="1"/>
          <w:sz w:val="24"/>
          <w:szCs w:val="24"/>
        </w:rPr>
        <w:t xml:space="preserve"> </w:t>
      </w:r>
      <w:r w:rsidRPr="0055435F">
        <w:rPr>
          <w:sz w:val="24"/>
          <w:szCs w:val="24"/>
        </w:rPr>
        <w:t>творчество</w:t>
      </w:r>
      <w:r w:rsidRPr="0055435F">
        <w:rPr>
          <w:spacing w:val="1"/>
          <w:sz w:val="24"/>
          <w:szCs w:val="24"/>
        </w:rPr>
        <w:t xml:space="preserve"> </w:t>
      </w:r>
      <w:r w:rsidRPr="0055435F">
        <w:rPr>
          <w:sz w:val="24"/>
          <w:szCs w:val="24"/>
        </w:rPr>
        <w:t>при</w:t>
      </w:r>
      <w:r w:rsidRPr="0055435F">
        <w:rPr>
          <w:spacing w:val="71"/>
          <w:sz w:val="24"/>
          <w:szCs w:val="24"/>
        </w:rPr>
        <w:t xml:space="preserve"> </w:t>
      </w:r>
      <w:r w:rsidRPr="0055435F">
        <w:rPr>
          <w:sz w:val="24"/>
          <w:szCs w:val="24"/>
        </w:rPr>
        <w:t>выполнении</w:t>
      </w:r>
      <w:r w:rsidRPr="0055435F">
        <w:rPr>
          <w:spacing w:val="1"/>
          <w:sz w:val="24"/>
          <w:szCs w:val="24"/>
        </w:rPr>
        <w:t xml:space="preserve"> </w:t>
      </w:r>
      <w:r w:rsidRPr="0055435F">
        <w:rPr>
          <w:sz w:val="24"/>
          <w:szCs w:val="24"/>
        </w:rPr>
        <w:t>движений</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подвижных</w:t>
      </w:r>
      <w:r w:rsidRPr="0055435F">
        <w:rPr>
          <w:spacing w:val="1"/>
          <w:sz w:val="24"/>
          <w:szCs w:val="24"/>
        </w:rPr>
        <w:t xml:space="preserve"> </w:t>
      </w:r>
      <w:r w:rsidRPr="0055435F">
        <w:rPr>
          <w:sz w:val="24"/>
          <w:szCs w:val="24"/>
        </w:rPr>
        <w:t>играх,</w:t>
      </w:r>
      <w:r w:rsidRPr="0055435F">
        <w:rPr>
          <w:spacing w:val="1"/>
          <w:sz w:val="24"/>
          <w:szCs w:val="24"/>
        </w:rPr>
        <w:t xml:space="preserve"> </w:t>
      </w:r>
      <w:r w:rsidRPr="0055435F">
        <w:rPr>
          <w:sz w:val="24"/>
          <w:szCs w:val="24"/>
        </w:rPr>
        <w:t>соблюдать</w:t>
      </w:r>
      <w:r w:rsidRPr="0055435F">
        <w:rPr>
          <w:spacing w:val="1"/>
          <w:sz w:val="24"/>
          <w:szCs w:val="24"/>
        </w:rPr>
        <w:t xml:space="preserve"> </w:t>
      </w:r>
      <w:r w:rsidRPr="0055435F">
        <w:rPr>
          <w:sz w:val="24"/>
          <w:szCs w:val="24"/>
        </w:rPr>
        <w:t>правила</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подвижной</w:t>
      </w:r>
      <w:r w:rsidRPr="0055435F">
        <w:rPr>
          <w:spacing w:val="1"/>
          <w:sz w:val="24"/>
          <w:szCs w:val="24"/>
        </w:rPr>
        <w:t xml:space="preserve"> </w:t>
      </w:r>
      <w:r w:rsidRPr="0055435F">
        <w:rPr>
          <w:sz w:val="24"/>
          <w:szCs w:val="24"/>
        </w:rPr>
        <w:t>игре,</w:t>
      </w:r>
      <w:r w:rsidRPr="0055435F">
        <w:rPr>
          <w:spacing w:val="1"/>
          <w:sz w:val="24"/>
          <w:szCs w:val="24"/>
        </w:rPr>
        <w:t xml:space="preserve"> </w:t>
      </w:r>
      <w:r w:rsidRPr="0055435F">
        <w:rPr>
          <w:sz w:val="24"/>
          <w:szCs w:val="24"/>
        </w:rPr>
        <w:t>взаимодействовать</w:t>
      </w:r>
      <w:r w:rsidRPr="0055435F">
        <w:rPr>
          <w:spacing w:val="-3"/>
          <w:sz w:val="24"/>
          <w:szCs w:val="24"/>
        </w:rPr>
        <w:t xml:space="preserve"> </w:t>
      </w:r>
      <w:r w:rsidRPr="0055435F">
        <w:rPr>
          <w:sz w:val="24"/>
          <w:szCs w:val="24"/>
        </w:rPr>
        <w:t>в</w:t>
      </w:r>
      <w:r w:rsidRPr="0055435F">
        <w:rPr>
          <w:spacing w:val="-1"/>
          <w:sz w:val="24"/>
          <w:szCs w:val="24"/>
        </w:rPr>
        <w:t xml:space="preserve"> </w:t>
      </w:r>
      <w:r w:rsidRPr="0055435F">
        <w:rPr>
          <w:sz w:val="24"/>
          <w:szCs w:val="24"/>
        </w:rPr>
        <w:t>команде;</w:t>
      </w:r>
    </w:p>
    <w:p w:rsidR="0055435F" w:rsidRPr="0055435F" w:rsidRDefault="0055435F" w:rsidP="0055435F">
      <w:pPr>
        <w:pStyle w:val="a5"/>
        <w:spacing w:line="278" w:lineRule="auto"/>
        <w:ind w:right="401"/>
        <w:rPr>
          <w:sz w:val="24"/>
          <w:szCs w:val="24"/>
        </w:rPr>
      </w:pPr>
      <w:r w:rsidRPr="0055435F">
        <w:rPr>
          <w:sz w:val="24"/>
          <w:szCs w:val="24"/>
        </w:rPr>
        <w:t>воспитывать</w:t>
      </w:r>
      <w:r w:rsidRPr="0055435F">
        <w:rPr>
          <w:spacing w:val="1"/>
          <w:sz w:val="24"/>
          <w:szCs w:val="24"/>
        </w:rPr>
        <w:t xml:space="preserve"> </w:t>
      </w:r>
      <w:r w:rsidRPr="0055435F">
        <w:rPr>
          <w:sz w:val="24"/>
          <w:szCs w:val="24"/>
        </w:rPr>
        <w:t>патриотические</w:t>
      </w:r>
      <w:r w:rsidRPr="0055435F">
        <w:rPr>
          <w:spacing w:val="1"/>
          <w:sz w:val="24"/>
          <w:szCs w:val="24"/>
        </w:rPr>
        <w:t xml:space="preserve"> </w:t>
      </w:r>
      <w:r w:rsidRPr="0055435F">
        <w:rPr>
          <w:sz w:val="24"/>
          <w:szCs w:val="24"/>
        </w:rPr>
        <w:t>чувства</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нравственно-волевые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в</w:t>
      </w:r>
      <w:r w:rsidRPr="0055435F">
        <w:rPr>
          <w:spacing w:val="-67"/>
          <w:sz w:val="24"/>
          <w:szCs w:val="24"/>
        </w:rPr>
        <w:t xml:space="preserve"> </w:t>
      </w:r>
      <w:r w:rsidRPr="0055435F">
        <w:rPr>
          <w:sz w:val="24"/>
          <w:szCs w:val="24"/>
        </w:rPr>
        <w:t>подвижных и</w:t>
      </w:r>
      <w:r w:rsidRPr="0055435F">
        <w:rPr>
          <w:spacing w:val="-1"/>
          <w:sz w:val="24"/>
          <w:szCs w:val="24"/>
        </w:rPr>
        <w:t xml:space="preserve"> </w:t>
      </w:r>
      <w:r w:rsidRPr="0055435F">
        <w:rPr>
          <w:sz w:val="24"/>
          <w:szCs w:val="24"/>
        </w:rPr>
        <w:t>спортивных</w:t>
      </w:r>
      <w:r w:rsidRPr="0055435F">
        <w:rPr>
          <w:spacing w:val="-3"/>
          <w:sz w:val="24"/>
          <w:szCs w:val="24"/>
        </w:rPr>
        <w:t xml:space="preserve"> </w:t>
      </w:r>
      <w:r w:rsidRPr="0055435F">
        <w:rPr>
          <w:sz w:val="24"/>
          <w:szCs w:val="24"/>
        </w:rPr>
        <w:t>играх,</w:t>
      </w:r>
      <w:r w:rsidRPr="0055435F">
        <w:rPr>
          <w:spacing w:val="-2"/>
          <w:sz w:val="24"/>
          <w:szCs w:val="24"/>
        </w:rPr>
        <w:t xml:space="preserve"> </w:t>
      </w:r>
      <w:r w:rsidRPr="0055435F">
        <w:rPr>
          <w:sz w:val="24"/>
          <w:szCs w:val="24"/>
        </w:rPr>
        <w:t>формах</w:t>
      </w:r>
      <w:r w:rsidRPr="0055435F">
        <w:rPr>
          <w:spacing w:val="1"/>
          <w:sz w:val="24"/>
          <w:szCs w:val="24"/>
        </w:rPr>
        <w:t xml:space="preserve"> </w:t>
      </w:r>
      <w:r w:rsidRPr="0055435F">
        <w:rPr>
          <w:sz w:val="24"/>
          <w:szCs w:val="24"/>
        </w:rPr>
        <w:t>активного отдыха;</w:t>
      </w:r>
    </w:p>
    <w:p w:rsidR="0055435F" w:rsidRPr="0055435F" w:rsidRDefault="0055435F" w:rsidP="0055435F">
      <w:pPr>
        <w:pStyle w:val="a5"/>
        <w:spacing w:line="276" w:lineRule="auto"/>
        <w:ind w:right="408"/>
        <w:rPr>
          <w:sz w:val="24"/>
          <w:szCs w:val="24"/>
        </w:rPr>
      </w:pPr>
      <w:r w:rsidRPr="0055435F">
        <w:rPr>
          <w:sz w:val="24"/>
          <w:szCs w:val="24"/>
        </w:rPr>
        <w:t>продолжать</w:t>
      </w:r>
      <w:r w:rsidRPr="0055435F">
        <w:rPr>
          <w:spacing w:val="1"/>
          <w:sz w:val="24"/>
          <w:szCs w:val="24"/>
        </w:rPr>
        <w:t xml:space="preserve"> </w:t>
      </w:r>
      <w:r w:rsidRPr="0055435F">
        <w:rPr>
          <w:sz w:val="24"/>
          <w:szCs w:val="24"/>
        </w:rPr>
        <w:t>развивать</w:t>
      </w:r>
      <w:r w:rsidRPr="0055435F">
        <w:rPr>
          <w:spacing w:val="1"/>
          <w:sz w:val="24"/>
          <w:szCs w:val="24"/>
        </w:rPr>
        <w:t xml:space="preserve"> </w:t>
      </w:r>
      <w:r w:rsidRPr="0055435F">
        <w:rPr>
          <w:sz w:val="24"/>
          <w:szCs w:val="24"/>
        </w:rPr>
        <w:t>интерес</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физической</w:t>
      </w:r>
      <w:r w:rsidRPr="0055435F">
        <w:rPr>
          <w:spacing w:val="1"/>
          <w:sz w:val="24"/>
          <w:szCs w:val="24"/>
        </w:rPr>
        <w:t xml:space="preserve"> </w:t>
      </w:r>
      <w:r w:rsidRPr="0055435F">
        <w:rPr>
          <w:sz w:val="24"/>
          <w:szCs w:val="24"/>
        </w:rPr>
        <w:t>культуре,</w:t>
      </w:r>
      <w:r w:rsidRPr="0055435F">
        <w:rPr>
          <w:spacing w:val="1"/>
          <w:sz w:val="24"/>
          <w:szCs w:val="24"/>
        </w:rPr>
        <w:t xml:space="preserve"> </w:t>
      </w:r>
      <w:r w:rsidRPr="0055435F">
        <w:rPr>
          <w:sz w:val="24"/>
          <w:szCs w:val="24"/>
        </w:rPr>
        <w:t>формировать</w:t>
      </w:r>
      <w:r w:rsidRPr="0055435F">
        <w:rPr>
          <w:spacing w:val="-67"/>
          <w:sz w:val="24"/>
          <w:szCs w:val="24"/>
        </w:rPr>
        <w:t xml:space="preserve"> </w:t>
      </w:r>
      <w:r w:rsidRPr="0055435F">
        <w:rPr>
          <w:sz w:val="24"/>
          <w:szCs w:val="24"/>
        </w:rPr>
        <w:t>представления</w:t>
      </w:r>
      <w:r w:rsidRPr="0055435F">
        <w:rPr>
          <w:spacing w:val="-2"/>
          <w:sz w:val="24"/>
          <w:szCs w:val="24"/>
        </w:rPr>
        <w:t xml:space="preserve"> </w:t>
      </w:r>
      <w:r w:rsidRPr="0055435F">
        <w:rPr>
          <w:sz w:val="24"/>
          <w:szCs w:val="24"/>
        </w:rPr>
        <w:t>о</w:t>
      </w:r>
      <w:r w:rsidRPr="0055435F">
        <w:rPr>
          <w:spacing w:val="-5"/>
          <w:sz w:val="24"/>
          <w:szCs w:val="24"/>
        </w:rPr>
        <w:t xml:space="preserve"> </w:t>
      </w:r>
      <w:r w:rsidRPr="0055435F">
        <w:rPr>
          <w:sz w:val="24"/>
          <w:szCs w:val="24"/>
        </w:rPr>
        <w:t>разных видах</w:t>
      </w:r>
      <w:r w:rsidRPr="0055435F">
        <w:rPr>
          <w:spacing w:val="-1"/>
          <w:sz w:val="24"/>
          <w:szCs w:val="24"/>
        </w:rPr>
        <w:t xml:space="preserve"> </w:t>
      </w:r>
      <w:r w:rsidRPr="0055435F">
        <w:rPr>
          <w:sz w:val="24"/>
          <w:szCs w:val="24"/>
        </w:rPr>
        <w:t>спорта</w:t>
      </w:r>
      <w:r w:rsidRPr="0055435F">
        <w:rPr>
          <w:spacing w:val="-2"/>
          <w:sz w:val="24"/>
          <w:szCs w:val="24"/>
        </w:rPr>
        <w:t xml:space="preserve"> </w:t>
      </w:r>
      <w:r w:rsidRPr="0055435F">
        <w:rPr>
          <w:sz w:val="24"/>
          <w:szCs w:val="24"/>
        </w:rPr>
        <w:t>и достижениях</w:t>
      </w:r>
      <w:r w:rsidRPr="0055435F">
        <w:rPr>
          <w:spacing w:val="-1"/>
          <w:sz w:val="24"/>
          <w:szCs w:val="24"/>
        </w:rPr>
        <w:t xml:space="preserve"> </w:t>
      </w:r>
      <w:r w:rsidRPr="0055435F">
        <w:rPr>
          <w:sz w:val="24"/>
          <w:szCs w:val="24"/>
        </w:rPr>
        <w:t>российских</w:t>
      </w:r>
      <w:r w:rsidRPr="0055435F">
        <w:rPr>
          <w:spacing w:val="-1"/>
          <w:sz w:val="24"/>
          <w:szCs w:val="24"/>
        </w:rPr>
        <w:t xml:space="preserve"> </w:t>
      </w:r>
      <w:r w:rsidRPr="0055435F">
        <w:rPr>
          <w:sz w:val="24"/>
          <w:szCs w:val="24"/>
        </w:rPr>
        <w:t>спортсменов;</w:t>
      </w:r>
    </w:p>
    <w:p w:rsidR="0055435F" w:rsidRPr="0055435F" w:rsidRDefault="0055435F" w:rsidP="0055435F">
      <w:pPr>
        <w:pStyle w:val="a5"/>
        <w:spacing w:line="276" w:lineRule="auto"/>
        <w:ind w:right="410"/>
        <w:rPr>
          <w:sz w:val="24"/>
          <w:szCs w:val="24"/>
        </w:rPr>
      </w:pPr>
      <w:r w:rsidRPr="0055435F">
        <w:rPr>
          <w:sz w:val="24"/>
          <w:szCs w:val="24"/>
        </w:rPr>
        <w:t>укреплять</w:t>
      </w:r>
      <w:r w:rsidRPr="0055435F">
        <w:rPr>
          <w:spacing w:val="1"/>
          <w:sz w:val="24"/>
          <w:szCs w:val="24"/>
        </w:rPr>
        <w:t xml:space="preserve"> </w:t>
      </w:r>
      <w:r w:rsidRPr="0055435F">
        <w:rPr>
          <w:sz w:val="24"/>
          <w:szCs w:val="24"/>
        </w:rPr>
        <w:t>здоровье</w:t>
      </w:r>
      <w:r w:rsidRPr="0055435F">
        <w:rPr>
          <w:spacing w:val="1"/>
          <w:sz w:val="24"/>
          <w:szCs w:val="24"/>
        </w:rPr>
        <w:t xml:space="preserve"> </w:t>
      </w:r>
      <w:r w:rsidRPr="0055435F">
        <w:rPr>
          <w:sz w:val="24"/>
          <w:szCs w:val="24"/>
        </w:rPr>
        <w:t>ребенка,</w:t>
      </w:r>
      <w:r w:rsidRPr="0055435F">
        <w:rPr>
          <w:spacing w:val="1"/>
          <w:sz w:val="24"/>
          <w:szCs w:val="24"/>
        </w:rPr>
        <w:t xml:space="preserve"> </w:t>
      </w:r>
      <w:r w:rsidRPr="0055435F">
        <w:rPr>
          <w:sz w:val="24"/>
          <w:szCs w:val="24"/>
        </w:rPr>
        <w:t>формировать</w:t>
      </w:r>
      <w:r w:rsidRPr="0055435F">
        <w:rPr>
          <w:spacing w:val="1"/>
          <w:sz w:val="24"/>
          <w:szCs w:val="24"/>
        </w:rPr>
        <w:t xml:space="preserve"> </w:t>
      </w:r>
      <w:r w:rsidRPr="0055435F">
        <w:rPr>
          <w:sz w:val="24"/>
          <w:szCs w:val="24"/>
        </w:rPr>
        <w:t>правильную</w:t>
      </w:r>
      <w:r w:rsidRPr="0055435F">
        <w:rPr>
          <w:spacing w:val="1"/>
          <w:sz w:val="24"/>
          <w:szCs w:val="24"/>
        </w:rPr>
        <w:t xml:space="preserve"> </w:t>
      </w:r>
      <w:r w:rsidRPr="0055435F">
        <w:rPr>
          <w:sz w:val="24"/>
          <w:szCs w:val="24"/>
        </w:rPr>
        <w:t>осанку,</w:t>
      </w:r>
      <w:r w:rsidRPr="0055435F">
        <w:rPr>
          <w:spacing w:val="1"/>
          <w:sz w:val="24"/>
          <w:szCs w:val="24"/>
        </w:rPr>
        <w:t xml:space="preserve"> </w:t>
      </w:r>
      <w:r w:rsidRPr="0055435F">
        <w:rPr>
          <w:sz w:val="24"/>
          <w:szCs w:val="24"/>
        </w:rPr>
        <w:t>укреплять</w:t>
      </w:r>
      <w:r w:rsidRPr="0055435F">
        <w:rPr>
          <w:spacing w:val="1"/>
          <w:sz w:val="24"/>
          <w:szCs w:val="24"/>
        </w:rPr>
        <w:t xml:space="preserve"> </w:t>
      </w:r>
      <w:r w:rsidRPr="0055435F">
        <w:rPr>
          <w:sz w:val="24"/>
          <w:szCs w:val="24"/>
        </w:rPr>
        <w:t>опорно-двигательный</w:t>
      </w:r>
      <w:r w:rsidRPr="0055435F">
        <w:rPr>
          <w:spacing w:val="1"/>
          <w:sz w:val="24"/>
          <w:szCs w:val="24"/>
        </w:rPr>
        <w:t xml:space="preserve"> </w:t>
      </w:r>
      <w:r w:rsidRPr="0055435F">
        <w:rPr>
          <w:sz w:val="24"/>
          <w:szCs w:val="24"/>
        </w:rPr>
        <w:t>аппарат,</w:t>
      </w:r>
      <w:r w:rsidRPr="0055435F">
        <w:rPr>
          <w:spacing w:val="1"/>
          <w:sz w:val="24"/>
          <w:szCs w:val="24"/>
        </w:rPr>
        <w:t xml:space="preserve"> </w:t>
      </w:r>
      <w:r w:rsidRPr="0055435F">
        <w:rPr>
          <w:sz w:val="24"/>
          <w:szCs w:val="24"/>
        </w:rPr>
        <w:t>повышать</w:t>
      </w:r>
      <w:r w:rsidRPr="0055435F">
        <w:rPr>
          <w:spacing w:val="1"/>
          <w:sz w:val="24"/>
          <w:szCs w:val="24"/>
        </w:rPr>
        <w:t xml:space="preserve"> </w:t>
      </w:r>
      <w:r w:rsidRPr="0055435F">
        <w:rPr>
          <w:sz w:val="24"/>
          <w:szCs w:val="24"/>
        </w:rPr>
        <w:t>иммунитет</w:t>
      </w:r>
      <w:r w:rsidRPr="0055435F">
        <w:rPr>
          <w:spacing w:val="1"/>
          <w:sz w:val="24"/>
          <w:szCs w:val="24"/>
        </w:rPr>
        <w:t xml:space="preserve"> </w:t>
      </w:r>
      <w:r w:rsidRPr="0055435F">
        <w:rPr>
          <w:sz w:val="24"/>
          <w:szCs w:val="24"/>
        </w:rPr>
        <w:t>средствами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воспитания;</w:t>
      </w:r>
    </w:p>
    <w:p w:rsidR="0055435F" w:rsidRPr="0055435F" w:rsidRDefault="0055435F" w:rsidP="0055435F">
      <w:pPr>
        <w:pStyle w:val="a5"/>
        <w:spacing w:line="276" w:lineRule="auto"/>
        <w:ind w:right="412"/>
        <w:rPr>
          <w:sz w:val="24"/>
          <w:szCs w:val="24"/>
        </w:rPr>
      </w:pPr>
      <w:r w:rsidRPr="0055435F">
        <w:rPr>
          <w:sz w:val="24"/>
          <w:szCs w:val="24"/>
        </w:rPr>
        <w:t>расширять</w:t>
      </w:r>
      <w:r w:rsidRPr="0055435F">
        <w:rPr>
          <w:spacing w:val="1"/>
          <w:sz w:val="24"/>
          <w:szCs w:val="24"/>
        </w:rPr>
        <w:t xml:space="preserve"> </w:t>
      </w:r>
      <w:r w:rsidRPr="0055435F">
        <w:rPr>
          <w:sz w:val="24"/>
          <w:szCs w:val="24"/>
        </w:rPr>
        <w:t>представления</w:t>
      </w:r>
      <w:r w:rsidRPr="0055435F">
        <w:rPr>
          <w:spacing w:val="1"/>
          <w:sz w:val="24"/>
          <w:szCs w:val="24"/>
        </w:rPr>
        <w:t xml:space="preserve"> </w:t>
      </w:r>
      <w:r w:rsidRPr="0055435F">
        <w:rPr>
          <w:sz w:val="24"/>
          <w:szCs w:val="24"/>
        </w:rPr>
        <w:t>о</w:t>
      </w:r>
      <w:r w:rsidRPr="0055435F">
        <w:rPr>
          <w:spacing w:val="1"/>
          <w:sz w:val="24"/>
          <w:szCs w:val="24"/>
        </w:rPr>
        <w:t xml:space="preserve"> </w:t>
      </w:r>
      <w:r w:rsidRPr="0055435F">
        <w:rPr>
          <w:sz w:val="24"/>
          <w:szCs w:val="24"/>
        </w:rPr>
        <w:t>здоровье</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его</w:t>
      </w:r>
      <w:r w:rsidRPr="0055435F">
        <w:rPr>
          <w:spacing w:val="1"/>
          <w:sz w:val="24"/>
          <w:szCs w:val="24"/>
        </w:rPr>
        <w:t xml:space="preserve"> </w:t>
      </w:r>
      <w:r w:rsidRPr="0055435F">
        <w:rPr>
          <w:sz w:val="24"/>
          <w:szCs w:val="24"/>
        </w:rPr>
        <w:t>ценности,</w:t>
      </w:r>
      <w:r w:rsidRPr="0055435F">
        <w:rPr>
          <w:spacing w:val="1"/>
          <w:sz w:val="24"/>
          <w:szCs w:val="24"/>
        </w:rPr>
        <w:t xml:space="preserve"> </w:t>
      </w:r>
      <w:r w:rsidRPr="0055435F">
        <w:rPr>
          <w:sz w:val="24"/>
          <w:szCs w:val="24"/>
        </w:rPr>
        <w:t>факторах</w:t>
      </w:r>
      <w:r w:rsidRPr="0055435F">
        <w:rPr>
          <w:spacing w:val="1"/>
          <w:sz w:val="24"/>
          <w:szCs w:val="24"/>
        </w:rPr>
        <w:t xml:space="preserve"> </w:t>
      </w:r>
      <w:r w:rsidRPr="0055435F">
        <w:rPr>
          <w:sz w:val="24"/>
          <w:szCs w:val="24"/>
        </w:rPr>
        <w:t>на</w:t>
      </w:r>
      <w:r w:rsidRPr="0055435F">
        <w:rPr>
          <w:spacing w:val="1"/>
          <w:sz w:val="24"/>
          <w:szCs w:val="24"/>
        </w:rPr>
        <w:t xml:space="preserve"> </w:t>
      </w:r>
      <w:r w:rsidRPr="0055435F">
        <w:rPr>
          <w:sz w:val="24"/>
          <w:szCs w:val="24"/>
        </w:rPr>
        <w:t>него</w:t>
      </w:r>
      <w:r w:rsidRPr="0055435F">
        <w:rPr>
          <w:spacing w:val="1"/>
          <w:sz w:val="24"/>
          <w:szCs w:val="24"/>
        </w:rPr>
        <w:t xml:space="preserve"> </w:t>
      </w:r>
      <w:r w:rsidRPr="0055435F">
        <w:rPr>
          <w:sz w:val="24"/>
          <w:szCs w:val="24"/>
        </w:rPr>
        <w:t>влияющих,</w:t>
      </w:r>
      <w:r w:rsidRPr="0055435F">
        <w:rPr>
          <w:spacing w:val="1"/>
          <w:sz w:val="24"/>
          <w:szCs w:val="24"/>
        </w:rPr>
        <w:t xml:space="preserve"> </w:t>
      </w:r>
      <w:r w:rsidRPr="0055435F">
        <w:rPr>
          <w:sz w:val="24"/>
          <w:szCs w:val="24"/>
        </w:rPr>
        <w:t>оздоровительном</w:t>
      </w:r>
      <w:r w:rsidRPr="0055435F">
        <w:rPr>
          <w:spacing w:val="1"/>
          <w:sz w:val="24"/>
          <w:szCs w:val="24"/>
        </w:rPr>
        <w:t xml:space="preserve"> </w:t>
      </w:r>
      <w:r w:rsidRPr="0055435F">
        <w:rPr>
          <w:sz w:val="24"/>
          <w:szCs w:val="24"/>
        </w:rPr>
        <w:t>воздействии</w:t>
      </w:r>
      <w:r w:rsidRPr="0055435F">
        <w:rPr>
          <w:spacing w:val="1"/>
          <w:sz w:val="24"/>
          <w:szCs w:val="24"/>
        </w:rPr>
        <w:t xml:space="preserve"> </w:t>
      </w:r>
      <w:r w:rsidRPr="0055435F">
        <w:rPr>
          <w:sz w:val="24"/>
          <w:szCs w:val="24"/>
        </w:rPr>
        <w:t>физических</w:t>
      </w:r>
      <w:r w:rsidRPr="0055435F">
        <w:rPr>
          <w:spacing w:val="1"/>
          <w:sz w:val="24"/>
          <w:szCs w:val="24"/>
        </w:rPr>
        <w:t xml:space="preserve"> </w:t>
      </w:r>
      <w:r w:rsidRPr="0055435F">
        <w:rPr>
          <w:sz w:val="24"/>
          <w:szCs w:val="24"/>
        </w:rPr>
        <w:t>упражнений,</w:t>
      </w:r>
      <w:r w:rsidRPr="0055435F">
        <w:rPr>
          <w:spacing w:val="1"/>
          <w:sz w:val="24"/>
          <w:szCs w:val="24"/>
        </w:rPr>
        <w:t xml:space="preserve"> </w:t>
      </w:r>
      <w:r w:rsidRPr="0055435F">
        <w:rPr>
          <w:sz w:val="24"/>
          <w:szCs w:val="24"/>
        </w:rPr>
        <w:t>туризме</w:t>
      </w:r>
      <w:r w:rsidRPr="0055435F">
        <w:rPr>
          <w:spacing w:val="1"/>
          <w:sz w:val="24"/>
          <w:szCs w:val="24"/>
        </w:rPr>
        <w:t xml:space="preserve"> </w:t>
      </w:r>
      <w:r w:rsidRPr="0055435F">
        <w:rPr>
          <w:sz w:val="24"/>
          <w:szCs w:val="24"/>
        </w:rPr>
        <w:t>как</w:t>
      </w:r>
      <w:r w:rsidRPr="0055435F">
        <w:rPr>
          <w:spacing w:val="1"/>
          <w:sz w:val="24"/>
          <w:szCs w:val="24"/>
        </w:rPr>
        <w:t xml:space="preserve"> </w:t>
      </w:r>
      <w:r w:rsidRPr="0055435F">
        <w:rPr>
          <w:sz w:val="24"/>
          <w:szCs w:val="24"/>
        </w:rPr>
        <w:t>форме</w:t>
      </w:r>
      <w:r w:rsidRPr="0055435F">
        <w:rPr>
          <w:spacing w:val="-1"/>
          <w:sz w:val="24"/>
          <w:szCs w:val="24"/>
        </w:rPr>
        <w:t xml:space="preserve"> </w:t>
      </w:r>
      <w:r w:rsidRPr="0055435F">
        <w:rPr>
          <w:sz w:val="24"/>
          <w:szCs w:val="24"/>
        </w:rPr>
        <w:t>активного</w:t>
      </w:r>
      <w:r w:rsidRPr="0055435F">
        <w:rPr>
          <w:spacing w:val="1"/>
          <w:sz w:val="24"/>
          <w:szCs w:val="24"/>
        </w:rPr>
        <w:t xml:space="preserve"> </w:t>
      </w:r>
      <w:r w:rsidRPr="0055435F">
        <w:rPr>
          <w:sz w:val="24"/>
          <w:szCs w:val="24"/>
        </w:rPr>
        <w:t>отдыха;</w:t>
      </w:r>
    </w:p>
    <w:p w:rsidR="0055435F" w:rsidRPr="0055435F" w:rsidRDefault="0055435F" w:rsidP="0055435F">
      <w:pPr>
        <w:pStyle w:val="a5"/>
        <w:spacing w:line="276" w:lineRule="auto"/>
        <w:ind w:right="412"/>
        <w:rPr>
          <w:sz w:val="24"/>
          <w:szCs w:val="24"/>
        </w:rPr>
      </w:pPr>
      <w:r w:rsidRPr="0055435F">
        <w:rPr>
          <w:sz w:val="24"/>
          <w:szCs w:val="24"/>
        </w:rPr>
        <w:t>воспитывать бережное и заботливое отношение к своему здоровью и здоровью</w:t>
      </w:r>
      <w:r w:rsidRPr="0055435F">
        <w:rPr>
          <w:spacing w:val="-67"/>
          <w:sz w:val="24"/>
          <w:szCs w:val="24"/>
        </w:rPr>
        <w:t xml:space="preserve"> </w:t>
      </w:r>
      <w:r w:rsidRPr="0055435F">
        <w:rPr>
          <w:sz w:val="24"/>
          <w:szCs w:val="24"/>
        </w:rPr>
        <w:t>окружающих, осознанно соблюдать правила здорового образа жизни и безопасности</w:t>
      </w:r>
      <w:r w:rsidRPr="0055435F">
        <w:rPr>
          <w:spacing w:val="-67"/>
          <w:sz w:val="24"/>
          <w:szCs w:val="24"/>
        </w:rPr>
        <w:t xml:space="preserve"> </w:t>
      </w:r>
      <w:r w:rsidRPr="0055435F">
        <w:rPr>
          <w:sz w:val="24"/>
          <w:szCs w:val="24"/>
        </w:rPr>
        <w:t>в</w:t>
      </w:r>
      <w:r w:rsidRPr="0055435F">
        <w:rPr>
          <w:spacing w:val="-4"/>
          <w:sz w:val="24"/>
          <w:szCs w:val="24"/>
        </w:rPr>
        <w:t xml:space="preserve"> </w:t>
      </w:r>
      <w:r w:rsidRPr="0055435F">
        <w:rPr>
          <w:sz w:val="24"/>
          <w:szCs w:val="24"/>
        </w:rPr>
        <w:t>двигательной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во</w:t>
      </w:r>
      <w:r w:rsidRPr="0055435F">
        <w:rPr>
          <w:spacing w:val="1"/>
          <w:sz w:val="24"/>
          <w:szCs w:val="24"/>
        </w:rPr>
        <w:t xml:space="preserve"> </w:t>
      </w:r>
      <w:r w:rsidRPr="0055435F">
        <w:rPr>
          <w:sz w:val="24"/>
          <w:szCs w:val="24"/>
        </w:rPr>
        <w:t>время</w:t>
      </w:r>
      <w:r w:rsidRPr="0055435F">
        <w:rPr>
          <w:spacing w:val="-3"/>
          <w:sz w:val="24"/>
          <w:szCs w:val="24"/>
        </w:rPr>
        <w:t xml:space="preserve"> </w:t>
      </w:r>
      <w:r w:rsidRPr="0055435F">
        <w:rPr>
          <w:sz w:val="24"/>
          <w:szCs w:val="24"/>
        </w:rPr>
        <w:t>туристских</w:t>
      </w:r>
      <w:r w:rsidRPr="0055435F">
        <w:rPr>
          <w:spacing w:val="-1"/>
          <w:sz w:val="24"/>
          <w:szCs w:val="24"/>
        </w:rPr>
        <w:t xml:space="preserve"> </w:t>
      </w:r>
      <w:r w:rsidRPr="0055435F">
        <w:rPr>
          <w:sz w:val="24"/>
          <w:szCs w:val="24"/>
        </w:rPr>
        <w:t>прогулок</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экскурсий.</w:t>
      </w:r>
    </w:p>
    <w:p w:rsidR="0055435F" w:rsidRPr="0055435F" w:rsidRDefault="0055435F" w:rsidP="0055435F">
      <w:pPr>
        <w:pStyle w:val="a5"/>
        <w:spacing w:before="7"/>
        <w:ind w:left="0" w:firstLine="0"/>
        <w:jc w:val="left"/>
        <w:rPr>
          <w:sz w:val="24"/>
          <w:szCs w:val="24"/>
        </w:rPr>
      </w:pPr>
    </w:p>
    <w:p w:rsidR="0055435F" w:rsidRPr="0055435F" w:rsidRDefault="0055435F" w:rsidP="0055435F">
      <w:pPr>
        <w:pStyle w:val="Heading1"/>
        <w:spacing w:before="1"/>
        <w:ind w:left="0"/>
        <w:rPr>
          <w:sz w:val="24"/>
          <w:szCs w:val="24"/>
        </w:rPr>
      </w:pPr>
      <w:r w:rsidRPr="0055435F">
        <w:rPr>
          <w:sz w:val="24"/>
          <w:szCs w:val="24"/>
        </w:rPr>
        <w:t>От 6</w:t>
      </w:r>
      <w:r w:rsidRPr="0055435F">
        <w:rPr>
          <w:spacing w:val="-3"/>
          <w:sz w:val="24"/>
          <w:szCs w:val="24"/>
        </w:rPr>
        <w:t xml:space="preserve"> </w:t>
      </w:r>
      <w:r w:rsidRPr="0055435F">
        <w:rPr>
          <w:sz w:val="24"/>
          <w:szCs w:val="24"/>
        </w:rPr>
        <w:t>лет</w:t>
      </w:r>
      <w:r w:rsidRPr="0055435F">
        <w:rPr>
          <w:spacing w:val="1"/>
          <w:sz w:val="24"/>
          <w:szCs w:val="24"/>
        </w:rPr>
        <w:t xml:space="preserve"> </w:t>
      </w:r>
      <w:r w:rsidRPr="0055435F">
        <w:rPr>
          <w:sz w:val="24"/>
          <w:szCs w:val="24"/>
        </w:rPr>
        <w:t>до</w:t>
      </w:r>
      <w:r w:rsidRPr="0055435F">
        <w:rPr>
          <w:spacing w:val="-3"/>
          <w:sz w:val="24"/>
          <w:szCs w:val="24"/>
        </w:rPr>
        <w:t xml:space="preserve"> </w:t>
      </w:r>
      <w:r w:rsidRPr="0055435F">
        <w:rPr>
          <w:sz w:val="24"/>
          <w:szCs w:val="24"/>
        </w:rPr>
        <w:t>7</w:t>
      </w:r>
      <w:r w:rsidRPr="0055435F">
        <w:rPr>
          <w:spacing w:val="1"/>
          <w:sz w:val="24"/>
          <w:szCs w:val="24"/>
        </w:rPr>
        <w:t xml:space="preserve"> </w:t>
      </w:r>
      <w:r w:rsidRPr="0055435F">
        <w:rPr>
          <w:sz w:val="24"/>
          <w:szCs w:val="24"/>
        </w:rPr>
        <w:t>лет.</w:t>
      </w:r>
    </w:p>
    <w:p w:rsidR="0055435F" w:rsidRPr="0055435F" w:rsidRDefault="0055435F" w:rsidP="0055435F">
      <w:pPr>
        <w:pStyle w:val="a5"/>
        <w:spacing w:before="42" w:line="276" w:lineRule="auto"/>
        <w:ind w:right="412"/>
        <w:rPr>
          <w:sz w:val="24"/>
          <w:szCs w:val="24"/>
        </w:rPr>
      </w:pPr>
      <w:r w:rsidRPr="0055435F">
        <w:rPr>
          <w:sz w:val="24"/>
          <w:szCs w:val="24"/>
        </w:rPr>
        <w:t>Основные</w:t>
      </w:r>
      <w:r w:rsidRPr="0055435F">
        <w:rPr>
          <w:spacing w:val="1"/>
          <w:sz w:val="24"/>
          <w:szCs w:val="24"/>
        </w:rPr>
        <w:t xml:space="preserve"> </w:t>
      </w:r>
      <w:r w:rsidRPr="0055435F">
        <w:rPr>
          <w:b/>
          <w:sz w:val="24"/>
          <w:szCs w:val="24"/>
        </w:rPr>
        <w:t>задачи</w:t>
      </w:r>
      <w:r w:rsidRPr="0055435F">
        <w:rPr>
          <w:b/>
          <w:spacing w:val="1"/>
          <w:sz w:val="24"/>
          <w:szCs w:val="24"/>
        </w:rPr>
        <w:t xml:space="preserve"> </w:t>
      </w:r>
      <w:r w:rsidRPr="0055435F">
        <w:rPr>
          <w:sz w:val="24"/>
          <w:szCs w:val="24"/>
        </w:rPr>
        <w:t>образовательной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области</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развития:</w:t>
      </w:r>
    </w:p>
    <w:p w:rsidR="0055435F" w:rsidRPr="0055435F" w:rsidRDefault="0055435F" w:rsidP="0055435F">
      <w:pPr>
        <w:pStyle w:val="a5"/>
        <w:spacing w:line="276" w:lineRule="auto"/>
        <w:ind w:right="409"/>
        <w:rPr>
          <w:sz w:val="24"/>
          <w:szCs w:val="24"/>
        </w:rPr>
      </w:pPr>
      <w:r w:rsidRPr="0055435F">
        <w:rPr>
          <w:sz w:val="24"/>
          <w:szCs w:val="24"/>
        </w:rPr>
        <w:t>обогащать</w:t>
      </w:r>
      <w:r w:rsidRPr="0055435F">
        <w:rPr>
          <w:spacing w:val="1"/>
          <w:sz w:val="24"/>
          <w:szCs w:val="24"/>
        </w:rPr>
        <w:t xml:space="preserve"> </w:t>
      </w:r>
      <w:r w:rsidRPr="0055435F">
        <w:rPr>
          <w:sz w:val="24"/>
          <w:szCs w:val="24"/>
        </w:rPr>
        <w:t>двигательный</w:t>
      </w:r>
      <w:r w:rsidRPr="0055435F">
        <w:rPr>
          <w:spacing w:val="1"/>
          <w:sz w:val="24"/>
          <w:szCs w:val="24"/>
        </w:rPr>
        <w:t xml:space="preserve"> </w:t>
      </w:r>
      <w:r w:rsidRPr="0055435F">
        <w:rPr>
          <w:sz w:val="24"/>
          <w:szCs w:val="24"/>
        </w:rPr>
        <w:t>опыт</w:t>
      </w:r>
      <w:r w:rsidRPr="0055435F">
        <w:rPr>
          <w:spacing w:val="1"/>
          <w:sz w:val="24"/>
          <w:szCs w:val="24"/>
        </w:rPr>
        <w:t xml:space="preserve"> </w:t>
      </w:r>
      <w:r w:rsidRPr="0055435F">
        <w:rPr>
          <w:sz w:val="24"/>
          <w:szCs w:val="24"/>
        </w:rPr>
        <w:t>детей</w:t>
      </w:r>
      <w:r w:rsidRPr="0055435F">
        <w:rPr>
          <w:spacing w:val="1"/>
          <w:sz w:val="24"/>
          <w:szCs w:val="24"/>
        </w:rPr>
        <w:t xml:space="preserve"> </w:t>
      </w:r>
      <w:r w:rsidRPr="0055435F">
        <w:rPr>
          <w:sz w:val="24"/>
          <w:szCs w:val="24"/>
        </w:rPr>
        <w:t>с</w:t>
      </w:r>
      <w:r w:rsidRPr="0055435F">
        <w:rPr>
          <w:spacing w:val="1"/>
          <w:sz w:val="24"/>
          <w:szCs w:val="24"/>
        </w:rPr>
        <w:t xml:space="preserve"> </w:t>
      </w:r>
      <w:r w:rsidRPr="0055435F">
        <w:rPr>
          <w:sz w:val="24"/>
          <w:szCs w:val="24"/>
        </w:rPr>
        <w:t>помощью</w:t>
      </w:r>
      <w:r w:rsidRPr="0055435F">
        <w:rPr>
          <w:spacing w:val="1"/>
          <w:sz w:val="24"/>
          <w:szCs w:val="24"/>
        </w:rPr>
        <w:t xml:space="preserve"> </w:t>
      </w:r>
      <w:r w:rsidRPr="0055435F">
        <w:rPr>
          <w:sz w:val="24"/>
          <w:szCs w:val="24"/>
        </w:rPr>
        <w:t>упражнений</w:t>
      </w:r>
      <w:r w:rsidRPr="0055435F">
        <w:rPr>
          <w:spacing w:val="1"/>
          <w:sz w:val="24"/>
          <w:szCs w:val="24"/>
        </w:rPr>
        <w:t xml:space="preserve"> </w:t>
      </w:r>
      <w:r w:rsidRPr="0055435F">
        <w:rPr>
          <w:sz w:val="24"/>
          <w:szCs w:val="24"/>
        </w:rPr>
        <w:t>основной</w:t>
      </w:r>
      <w:r w:rsidRPr="0055435F">
        <w:rPr>
          <w:spacing w:val="1"/>
          <w:sz w:val="24"/>
          <w:szCs w:val="24"/>
        </w:rPr>
        <w:t xml:space="preserve"> </w:t>
      </w:r>
      <w:r w:rsidRPr="0055435F">
        <w:rPr>
          <w:sz w:val="24"/>
          <w:szCs w:val="24"/>
        </w:rPr>
        <w:t>гимнастики,</w:t>
      </w:r>
      <w:r w:rsidRPr="0055435F">
        <w:rPr>
          <w:spacing w:val="1"/>
          <w:sz w:val="24"/>
          <w:szCs w:val="24"/>
        </w:rPr>
        <w:t xml:space="preserve"> </w:t>
      </w:r>
      <w:r w:rsidRPr="0055435F">
        <w:rPr>
          <w:sz w:val="24"/>
          <w:szCs w:val="24"/>
        </w:rPr>
        <w:t>развивать</w:t>
      </w:r>
      <w:r w:rsidRPr="0055435F">
        <w:rPr>
          <w:spacing w:val="1"/>
          <w:sz w:val="24"/>
          <w:szCs w:val="24"/>
        </w:rPr>
        <w:t xml:space="preserve"> </w:t>
      </w:r>
      <w:r w:rsidRPr="0055435F">
        <w:rPr>
          <w:sz w:val="24"/>
          <w:szCs w:val="24"/>
        </w:rPr>
        <w:t>умения</w:t>
      </w:r>
      <w:r w:rsidRPr="0055435F">
        <w:rPr>
          <w:spacing w:val="1"/>
          <w:sz w:val="24"/>
          <w:szCs w:val="24"/>
        </w:rPr>
        <w:t xml:space="preserve"> </w:t>
      </w:r>
      <w:r w:rsidRPr="0055435F">
        <w:rPr>
          <w:sz w:val="24"/>
          <w:szCs w:val="24"/>
        </w:rPr>
        <w:t>технично,</w:t>
      </w:r>
      <w:r w:rsidRPr="0055435F">
        <w:rPr>
          <w:spacing w:val="1"/>
          <w:sz w:val="24"/>
          <w:szCs w:val="24"/>
        </w:rPr>
        <w:t xml:space="preserve"> </w:t>
      </w:r>
      <w:r w:rsidRPr="0055435F">
        <w:rPr>
          <w:sz w:val="24"/>
          <w:szCs w:val="24"/>
        </w:rPr>
        <w:t>точно,</w:t>
      </w:r>
      <w:r w:rsidRPr="0055435F">
        <w:rPr>
          <w:spacing w:val="1"/>
          <w:sz w:val="24"/>
          <w:szCs w:val="24"/>
        </w:rPr>
        <w:t xml:space="preserve"> </w:t>
      </w:r>
      <w:r w:rsidRPr="0055435F">
        <w:rPr>
          <w:sz w:val="24"/>
          <w:szCs w:val="24"/>
        </w:rPr>
        <w:t>осознанно,</w:t>
      </w:r>
      <w:r w:rsidRPr="0055435F">
        <w:rPr>
          <w:spacing w:val="1"/>
          <w:sz w:val="24"/>
          <w:szCs w:val="24"/>
        </w:rPr>
        <w:t xml:space="preserve"> </w:t>
      </w:r>
      <w:r w:rsidRPr="0055435F">
        <w:rPr>
          <w:sz w:val="24"/>
          <w:szCs w:val="24"/>
        </w:rPr>
        <w:t>рационально</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выразительно</w:t>
      </w:r>
      <w:r w:rsidRPr="0055435F">
        <w:rPr>
          <w:spacing w:val="-1"/>
          <w:sz w:val="24"/>
          <w:szCs w:val="24"/>
        </w:rPr>
        <w:t xml:space="preserve"> </w:t>
      </w:r>
      <w:r w:rsidRPr="0055435F">
        <w:rPr>
          <w:sz w:val="24"/>
          <w:szCs w:val="24"/>
        </w:rPr>
        <w:t>выполнять</w:t>
      </w:r>
      <w:r w:rsidRPr="0055435F">
        <w:rPr>
          <w:spacing w:val="-3"/>
          <w:sz w:val="24"/>
          <w:szCs w:val="24"/>
        </w:rPr>
        <w:t xml:space="preserve"> </w:t>
      </w:r>
      <w:r w:rsidRPr="0055435F">
        <w:rPr>
          <w:sz w:val="24"/>
          <w:szCs w:val="24"/>
        </w:rPr>
        <w:t>физические</w:t>
      </w:r>
      <w:r w:rsidRPr="0055435F">
        <w:rPr>
          <w:spacing w:val="-2"/>
          <w:sz w:val="24"/>
          <w:szCs w:val="24"/>
        </w:rPr>
        <w:t xml:space="preserve"> </w:t>
      </w:r>
      <w:r w:rsidRPr="0055435F">
        <w:rPr>
          <w:sz w:val="24"/>
          <w:szCs w:val="24"/>
        </w:rPr>
        <w:t>упражнения,</w:t>
      </w:r>
      <w:r w:rsidRPr="0055435F">
        <w:rPr>
          <w:spacing w:val="-1"/>
          <w:sz w:val="24"/>
          <w:szCs w:val="24"/>
        </w:rPr>
        <w:t xml:space="preserve"> </w:t>
      </w:r>
      <w:r w:rsidRPr="0055435F">
        <w:rPr>
          <w:sz w:val="24"/>
          <w:szCs w:val="24"/>
        </w:rPr>
        <w:t>осваивать</w:t>
      </w:r>
      <w:r w:rsidRPr="0055435F">
        <w:rPr>
          <w:spacing w:val="-3"/>
          <w:sz w:val="24"/>
          <w:szCs w:val="24"/>
        </w:rPr>
        <w:t xml:space="preserve"> </w:t>
      </w:r>
      <w:r w:rsidRPr="0055435F">
        <w:rPr>
          <w:sz w:val="24"/>
          <w:szCs w:val="24"/>
        </w:rPr>
        <w:t>туристские</w:t>
      </w:r>
      <w:r w:rsidRPr="0055435F">
        <w:rPr>
          <w:spacing w:val="-1"/>
          <w:sz w:val="24"/>
          <w:szCs w:val="24"/>
        </w:rPr>
        <w:t xml:space="preserve"> </w:t>
      </w:r>
      <w:r w:rsidRPr="0055435F">
        <w:rPr>
          <w:sz w:val="24"/>
          <w:szCs w:val="24"/>
        </w:rPr>
        <w:t>навыки;</w:t>
      </w:r>
    </w:p>
    <w:p w:rsidR="0055435F" w:rsidRPr="0055435F" w:rsidRDefault="0055435F" w:rsidP="00363DCF">
      <w:pPr>
        <w:pStyle w:val="a5"/>
        <w:spacing w:line="276" w:lineRule="auto"/>
        <w:ind w:right="409"/>
        <w:rPr>
          <w:sz w:val="24"/>
          <w:szCs w:val="24"/>
        </w:rPr>
      </w:pPr>
      <w:r w:rsidRPr="0055435F">
        <w:rPr>
          <w:sz w:val="24"/>
          <w:szCs w:val="24"/>
        </w:rPr>
        <w:t>развивать психофизические качества, точность, меткость, глазомер, мелкую</w:t>
      </w:r>
      <w:r w:rsidRPr="0055435F">
        <w:rPr>
          <w:spacing w:val="1"/>
          <w:sz w:val="24"/>
          <w:szCs w:val="24"/>
        </w:rPr>
        <w:t xml:space="preserve"> </w:t>
      </w:r>
      <w:r w:rsidRPr="0055435F">
        <w:rPr>
          <w:sz w:val="24"/>
          <w:szCs w:val="24"/>
        </w:rPr>
        <w:t>моторику,</w:t>
      </w:r>
      <w:r w:rsidRPr="0055435F">
        <w:rPr>
          <w:spacing w:val="1"/>
          <w:sz w:val="24"/>
          <w:szCs w:val="24"/>
        </w:rPr>
        <w:t xml:space="preserve"> </w:t>
      </w:r>
      <w:r w:rsidRPr="0055435F">
        <w:rPr>
          <w:sz w:val="24"/>
          <w:szCs w:val="24"/>
        </w:rPr>
        <w:t>ориентировку</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пространстве;</w:t>
      </w:r>
      <w:r w:rsidRPr="0055435F">
        <w:rPr>
          <w:spacing w:val="1"/>
          <w:sz w:val="24"/>
          <w:szCs w:val="24"/>
        </w:rPr>
        <w:t xml:space="preserve"> </w:t>
      </w:r>
      <w:r w:rsidRPr="0055435F">
        <w:rPr>
          <w:sz w:val="24"/>
          <w:szCs w:val="24"/>
        </w:rPr>
        <w:t>самоконтроль,</w:t>
      </w:r>
      <w:r w:rsidRPr="0055435F">
        <w:rPr>
          <w:spacing w:val="1"/>
          <w:sz w:val="24"/>
          <w:szCs w:val="24"/>
        </w:rPr>
        <w:t xml:space="preserve"> </w:t>
      </w:r>
      <w:r w:rsidRPr="0055435F">
        <w:rPr>
          <w:sz w:val="24"/>
          <w:szCs w:val="24"/>
        </w:rPr>
        <w:t>самостоятельность,</w:t>
      </w:r>
      <w:r w:rsidRPr="0055435F">
        <w:rPr>
          <w:spacing w:val="-67"/>
          <w:sz w:val="24"/>
          <w:szCs w:val="24"/>
        </w:rPr>
        <w:t xml:space="preserve"> </w:t>
      </w:r>
      <w:r w:rsidRPr="0055435F">
        <w:rPr>
          <w:sz w:val="24"/>
          <w:szCs w:val="24"/>
        </w:rPr>
        <w:t>творчество;</w:t>
      </w:r>
      <w:r w:rsidR="00363DCF">
        <w:rPr>
          <w:sz w:val="24"/>
          <w:szCs w:val="24"/>
        </w:rPr>
        <w:t xml:space="preserve"> </w:t>
      </w:r>
      <w:r w:rsidRPr="0055435F">
        <w:rPr>
          <w:sz w:val="24"/>
          <w:szCs w:val="24"/>
        </w:rPr>
        <w:t>поощрять соблюдение правил в подвижной игре, проявление инициативы и</w:t>
      </w:r>
      <w:r w:rsidRPr="0055435F">
        <w:rPr>
          <w:spacing w:val="1"/>
          <w:sz w:val="24"/>
          <w:szCs w:val="24"/>
        </w:rPr>
        <w:t xml:space="preserve"> </w:t>
      </w:r>
      <w:r w:rsidRPr="0055435F">
        <w:rPr>
          <w:sz w:val="24"/>
          <w:szCs w:val="24"/>
        </w:rPr>
        <w:t>самостоятельности</w:t>
      </w:r>
      <w:r w:rsidRPr="0055435F">
        <w:rPr>
          <w:spacing w:val="-4"/>
          <w:sz w:val="24"/>
          <w:szCs w:val="24"/>
        </w:rPr>
        <w:t xml:space="preserve"> </w:t>
      </w:r>
      <w:r w:rsidRPr="0055435F">
        <w:rPr>
          <w:sz w:val="24"/>
          <w:szCs w:val="24"/>
        </w:rPr>
        <w:t>при</w:t>
      </w:r>
      <w:r w:rsidRPr="0055435F">
        <w:rPr>
          <w:spacing w:val="-1"/>
          <w:sz w:val="24"/>
          <w:szCs w:val="24"/>
        </w:rPr>
        <w:t xml:space="preserve"> </w:t>
      </w:r>
      <w:r w:rsidRPr="0055435F">
        <w:rPr>
          <w:sz w:val="24"/>
          <w:szCs w:val="24"/>
        </w:rPr>
        <w:t>ее</w:t>
      </w:r>
      <w:r w:rsidRPr="0055435F">
        <w:rPr>
          <w:spacing w:val="-5"/>
          <w:sz w:val="24"/>
          <w:szCs w:val="24"/>
        </w:rPr>
        <w:t xml:space="preserve"> </w:t>
      </w:r>
      <w:r w:rsidRPr="0055435F">
        <w:rPr>
          <w:sz w:val="24"/>
          <w:szCs w:val="24"/>
        </w:rPr>
        <w:t>организации,</w:t>
      </w:r>
      <w:r w:rsidRPr="0055435F">
        <w:rPr>
          <w:spacing w:val="-4"/>
          <w:sz w:val="24"/>
          <w:szCs w:val="24"/>
        </w:rPr>
        <w:t xml:space="preserve"> </w:t>
      </w:r>
      <w:r w:rsidRPr="0055435F">
        <w:rPr>
          <w:sz w:val="24"/>
          <w:szCs w:val="24"/>
        </w:rPr>
        <w:t>партнерское</w:t>
      </w:r>
      <w:r w:rsidRPr="0055435F">
        <w:rPr>
          <w:spacing w:val="-1"/>
          <w:sz w:val="24"/>
          <w:szCs w:val="24"/>
        </w:rPr>
        <w:t xml:space="preserve"> </w:t>
      </w:r>
      <w:r w:rsidRPr="0055435F">
        <w:rPr>
          <w:sz w:val="24"/>
          <w:szCs w:val="24"/>
        </w:rPr>
        <w:t>взаимодействие</w:t>
      </w:r>
      <w:r w:rsidRPr="0055435F">
        <w:rPr>
          <w:spacing w:val="-1"/>
          <w:sz w:val="24"/>
          <w:szCs w:val="24"/>
        </w:rPr>
        <w:t xml:space="preserve"> </w:t>
      </w:r>
      <w:r w:rsidRPr="0055435F">
        <w:rPr>
          <w:sz w:val="24"/>
          <w:szCs w:val="24"/>
        </w:rPr>
        <w:t>в</w:t>
      </w:r>
      <w:r w:rsidRPr="0055435F">
        <w:rPr>
          <w:spacing w:val="-3"/>
          <w:sz w:val="24"/>
          <w:szCs w:val="24"/>
        </w:rPr>
        <w:t xml:space="preserve"> </w:t>
      </w:r>
      <w:r w:rsidRPr="0055435F">
        <w:rPr>
          <w:sz w:val="24"/>
          <w:szCs w:val="24"/>
        </w:rPr>
        <w:t>команде;</w:t>
      </w:r>
    </w:p>
    <w:p w:rsidR="0055435F" w:rsidRPr="0055435F" w:rsidRDefault="0055435F" w:rsidP="0055435F">
      <w:pPr>
        <w:pStyle w:val="a5"/>
        <w:spacing w:line="276" w:lineRule="auto"/>
        <w:ind w:right="406"/>
        <w:rPr>
          <w:sz w:val="24"/>
          <w:szCs w:val="24"/>
        </w:rPr>
      </w:pPr>
      <w:r w:rsidRPr="0055435F">
        <w:rPr>
          <w:sz w:val="24"/>
          <w:szCs w:val="24"/>
        </w:rPr>
        <w:t>воспитывать</w:t>
      </w:r>
      <w:r w:rsidRPr="0055435F">
        <w:rPr>
          <w:spacing w:val="1"/>
          <w:sz w:val="24"/>
          <w:szCs w:val="24"/>
        </w:rPr>
        <w:t xml:space="preserve"> </w:t>
      </w:r>
      <w:r w:rsidRPr="0055435F">
        <w:rPr>
          <w:sz w:val="24"/>
          <w:szCs w:val="24"/>
        </w:rPr>
        <w:t>патриотизм,</w:t>
      </w:r>
      <w:r w:rsidRPr="0055435F">
        <w:rPr>
          <w:spacing w:val="1"/>
          <w:sz w:val="24"/>
          <w:szCs w:val="24"/>
        </w:rPr>
        <w:t xml:space="preserve"> </w:t>
      </w:r>
      <w:r w:rsidRPr="0055435F">
        <w:rPr>
          <w:sz w:val="24"/>
          <w:szCs w:val="24"/>
        </w:rPr>
        <w:t>нравственно-волевые</w:t>
      </w:r>
      <w:r w:rsidRPr="0055435F">
        <w:rPr>
          <w:spacing w:val="1"/>
          <w:sz w:val="24"/>
          <w:szCs w:val="24"/>
        </w:rPr>
        <w:t xml:space="preserve"> </w:t>
      </w:r>
      <w:r w:rsidRPr="0055435F">
        <w:rPr>
          <w:sz w:val="24"/>
          <w:szCs w:val="24"/>
        </w:rPr>
        <w:t>качества</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гражданскую</w:t>
      </w:r>
      <w:r w:rsidRPr="0055435F">
        <w:rPr>
          <w:spacing w:val="1"/>
          <w:sz w:val="24"/>
          <w:szCs w:val="24"/>
        </w:rPr>
        <w:t xml:space="preserve"> </w:t>
      </w:r>
      <w:r w:rsidRPr="0055435F">
        <w:rPr>
          <w:sz w:val="24"/>
          <w:szCs w:val="24"/>
        </w:rPr>
        <w:t>идентичность</w:t>
      </w:r>
      <w:r w:rsidRPr="0055435F">
        <w:rPr>
          <w:spacing w:val="-4"/>
          <w:sz w:val="24"/>
          <w:szCs w:val="24"/>
        </w:rPr>
        <w:t xml:space="preserve"> </w:t>
      </w:r>
      <w:r w:rsidRPr="0055435F">
        <w:rPr>
          <w:sz w:val="24"/>
          <w:szCs w:val="24"/>
        </w:rPr>
        <w:t>в</w:t>
      </w:r>
      <w:r w:rsidRPr="0055435F">
        <w:rPr>
          <w:spacing w:val="-3"/>
          <w:sz w:val="24"/>
          <w:szCs w:val="24"/>
        </w:rPr>
        <w:t xml:space="preserve"> </w:t>
      </w:r>
      <w:r w:rsidRPr="0055435F">
        <w:rPr>
          <w:sz w:val="24"/>
          <w:szCs w:val="24"/>
        </w:rPr>
        <w:t>двигательной</w:t>
      </w:r>
      <w:r w:rsidRPr="0055435F">
        <w:rPr>
          <w:spacing w:val="-2"/>
          <w:sz w:val="24"/>
          <w:szCs w:val="24"/>
        </w:rPr>
        <w:t xml:space="preserve"> </w:t>
      </w:r>
      <w:r w:rsidRPr="0055435F">
        <w:rPr>
          <w:sz w:val="24"/>
          <w:szCs w:val="24"/>
        </w:rPr>
        <w:t>деятельности</w:t>
      </w:r>
      <w:r w:rsidRPr="0055435F">
        <w:rPr>
          <w:spacing w:val="-3"/>
          <w:sz w:val="24"/>
          <w:szCs w:val="24"/>
        </w:rPr>
        <w:t xml:space="preserve"> </w:t>
      </w:r>
      <w:r w:rsidRPr="0055435F">
        <w:rPr>
          <w:sz w:val="24"/>
          <w:szCs w:val="24"/>
        </w:rPr>
        <w:t>и</w:t>
      </w:r>
      <w:r w:rsidRPr="0055435F">
        <w:rPr>
          <w:spacing w:val="-5"/>
          <w:sz w:val="24"/>
          <w:szCs w:val="24"/>
        </w:rPr>
        <w:t xml:space="preserve"> </w:t>
      </w:r>
      <w:r w:rsidRPr="0055435F">
        <w:rPr>
          <w:sz w:val="24"/>
          <w:szCs w:val="24"/>
        </w:rPr>
        <w:t>различных</w:t>
      </w:r>
      <w:r w:rsidRPr="0055435F">
        <w:rPr>
          <w:spacing w:val="-5"/>
          <w:sz w:val="24"/>
          <w:szCs w:val="24"/>
        </w:rPr>
        <w:t xml:space="preserve"> </w:t>
      </w:r>
      <w:r w:rsidRPr="0055435F">
        <w:rPr>
          <w:sz w:val="24"/>
          <w:szCs w:val="24"/>
        </w:rPr>
        <w:t>формах</w:t>
      </w:r>
      <w:r w:rsidRPr="0055435F">
        <w:rPr>
          <w:spacing w:val="-1"/>
          <w:sz w:val="24"/>
          <w:szCs w:val="24"/>
        </w:rPr>
        <w:t xml:space="preserve"> </w:t>
      </w:r>
      <w:r w:rsidRPr="0055435F">
        <w:rPr>
          <w:sz w:val="24"/>
          <w:szCs w:val="24"/>
        </w:rPr>
        <w:t>активного</w:t>
      </w:r>
      <w:r w:rsidRPr="0055435F">
        <w:rPr>
          <w:spacing w:val="-2"/>
          <w:sz w:val="24"/>
          <w:szCs w:val="24"/>
        </w:rPr>
        <w:t xml:space="preserve"> </w:t>
      </w:r>
      <w:r w:rsidRPr="0055435F">
        <w:rPr>
          <w:sz w:val="24"/>
          <w:szCs w:val="24"/>
        </w:rPr>
        <w:t>отдыха;</w:t>
      </w:r>
    </w:p>
    <w:p w:rsidR="0055435F" w:rsidRPr="0055435F" w:rsidRDefault="0055435F" w:rsidP="0055435F">
      <w:pPr>
        <w:pStyle w:val="a5"/>
        <w:spacing w:line="276" w:lineRule="auto"/>
        <w:ind w:right="401"/>
        <w:rPr>
          <w:sz w:val="24"/>
          <w:szCs w:val="24"/>
        </w:rPr>
      </w:pPr>
      <w:r w:rsidRPr="0055435F">
        <w:rPr>
          <w:sz w:val="24"/>
          <w:szCs w:val="24"/>
        </w:rPr>
        <w:t>формировать</w:t>
      </w:r>
      <w:r w:rsidRPr="0055435F">
        <w:rPr>
          <w:spacing w:val="1"/>
          <w:sz w:val="24"/>
          <w:szCs w:val="24"/>
        </w:rPr>
        <w:t xml:space="preserve"> </w:t>
      </w:r>
      <w:r w:rsidRPr="0055435F">
        <w:rPr>
          <w:sz w:val="24"/>
          <w:szCs w:val="24"/>
        </w:rPr>
        <w:t>осознанную</w:t>
      </w:r>
      <w:r w:rsidRPr="0055435F">
        <w:rPr>
          <w:spacing w:val="1"/>
          <w:sz w:val="24"/>
          <w:szCs w:val="24"/>
        </w:rPr>
        <w:t xml:space="preserve"> </w:t>
      </w:r>
      <w:r w:rsidRPr="0055435F">
        <w:rPr>
          <w:sz w:val="24"/>
          <w:szCs w:val="24"/>
        </w:rPr>
        <w:t>потребность</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двигательной</w:t>
      </w:r>
      <w:r w:rsidRPr="0055435F">
        <w:rPr>
          <w:spacing w:val="1"/>
          <w:sz w:val="24"/>
          <w:szCs w:val="24"/>
        </w:rPr>
        <w:t xml:space="preserve"> </w:t>
      </w:r>
      <w:r w:rsidRPr="0055435F">
        <w:rPr>
          <w:sz w:val="24"/>
          <w:szCs w:val="24"/>
        </w:rPr>
        <w:t>деятельности,</w:t>
      </w:r>
      <w:r w:rsidRPr="0055435F">
        <w:rPr>
          <w:spacing w:val="1"/>
          <w:sz w:val="24"/>
          <w:szCs w:val="24"/>
        </w:rPr>
        <w:t xml:space="preserve"> </w:t>
      </w:r>
      <w:r w:rsidRPr="0055435F">
        <w:rPr>
          <w:sz w:val="24"/>
          <w:szCs w:val="24"/>
        </w:rPr>
        <w:t>поддерживать интерес к физической культуре и спортивным достижениям России,</w:t>
      </w:r>
      <w:r w:rsidRPr="0055435F">
        <w:rPr>
          <w:spacing w:val="1"/>
          <w:sz w:val="24"/>
          <w:szCs w:val="24"/>
        </w:rPr>
        <w:t xml:space="preserve"> </w:t>
      </w:r>
      <w:r w:rsidRPr="0055435F">
        <w:rPr>
          <w:sz w:val="24"/>
          <w:szCs w:val="24"/>
        </w:rPr>
        <w:t>расширять</w:t>
      </w:r>
      <w:r w:rsidRPr="0055435F">
        <w:rPr>
          <w:spacing w:val="-3"/>
          <w:sz w:val="24"/>
          <w:szCs w:val="24"/>
        </w:rPr>
        <w:t xml:space="preserve"> </w:t>
      </w:r>
      <w:r w:rsidRPr="0055435F">
        <w:rPr>
          <w:sz w:val="24"/>
          <w:szCs w:val="24"/>
        </w:rPr>
        <w:t>представления</w:t>
      </w:r>
      <w:r w:rsidRPr="0055435F">
        <w:rPr>
          <w:spacing w:val="-3"/>
          <w:sz w:val="24"/>
          <w:szCs w:val="24"/>
        </w:rPr>
        <w:t xml:space="preserve"> </w:t>
      </w:r>
      <w:r w:rsidRPr="0055435F">
        <w:rPr>
          <w:sz w:val="24"/>
          <w:szCs w:val="24"/>
        </w:rPr>
        <w:t>о</w:t>
      </w:r>
      <w:r w:rsidRPr="0055435F">
        <w:rPr>
          <w:spacing w:val="1"/>
          <w:sz w:val="24"/>
          <w:szCs w:val="24"/>
        </w:rPr>
        <w:t xml:space="preserve"> </w:t>
      </w:r>
      <w:r w:rsidRPr="0055435F">
        <w:rPr>
          <w:sz w:val="24"/>
          <w:szCs w:val="24"/>
        </w:rPr>
        <w:t>разных</w:t>
      </w:r>
      <w:r w:rsidRPr="0055435F">
        <w:rPr>
          <w:spacing w:val="1"/>
          <w:sz w:val="24"/>
          <w:szCs w:val="24"/>
        </w:rPr>
        <w:t xml:space="preserve"> </w:t>
      </w:r>
      <w:r w:rsidRPr="0055435F">
        <w:rPr>
          <w:sz w:val="24"/>
          <w:szCs w:val="24"/>
        </w:rPr>
        <w:t>видах спорта;</w:t>
      </w:r>
    </w:p>
    <w:p w:rsidR="0055435F" w:rsidRPr="0055435F" w:rsidRDefault="0055435F" w:rsidP="0055435F">
      <w:pPr>
        <w:pStyle w:val="a5"/>
        <w:spacing w:line="276" w:lineRule="auto"/>
        <w:ind w:right="403"/>
        <w:rPr>
          <w:sz w:val="24"/>
          <w:szCs w:val="24"/>
        </w:rPr>
      </w:pPr>
      <w:r w:rsidRPr="0055435F">
        <w:rPr>
          <w:sz w:val="24"/>
          <w:szCs w:val="24"/>
        </w:rPr>
        <w:t>сохранять и укреплять здоровье детей средствами физического воспитания,</w:t>
      </w:r>
      <w:r w:rsidRPr="0055435F">
        <w:rPr>
          <w:spacing w:val="1"/>
          <w:sz w:val="24"/>
          <w:szCs w:val="24"/>
        </w:rPr>
        <w:t xml:space="preserve"> </w:t>
      </w:r>
      <w:r w:rsidRPr="0055435F">
        <w:rPr>
          <w:sz w:val="24"/>
          <w:szCs w:val="24"/>
        </w:rPr>
        <w:t>расширять</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уточнять</w:t>
      </w:r>
      <w:r w:rsidRPr="0055435F">
        <w:rPr>
          <w:spacing w:val="1"/>
          <w:sz w:val="24"/>
          <w:szCs w:val="24"/>
        </w:rPr>
        <w:t xml:space="preserve"> </w:t>
      </w:r>
      <w:r w:rsidRPr="0055435F">
        <w:rPr>
          <w:sz w:val="24"/>
          <w:szCs w:val="24"/>
        </w:rPr>
        <w:t>представления</w:t>
      </w:r>
      <w:r w:rsidRPr="0055435F">
        <w:rPr>
          <w:spacing w:val="1"/>
          <w:sz w:val="24"/>
          <w:szCs w:val="24"/>
        </w:rPr>
        <w:t xml:space="preserve"> </w:t>
      </w:r>
      <w:r w:rsidRPr="0055435F">
        <w:rPr>
          <w:sz w:val="24"/>
          <w:szCs w:val="24"/>
        </w:rPr>
        <w:t>о</w:t>
      </w:r>
      <w:r w:rsidRPr="0055435F">
        <w:rPr>
          <w:spacing w:val="1"/>
          <w:sz w:val="24"/>
          <w:szCs w:val="24"/>
        </w:rPr>
        <w:t xml:space="preserve"> </w:t>
      </w:r>
      <w:r w:rsidRPr="0055435F">
        <w:rPr>
          <w:sz w:val="24"/>
          <w:szCs w:val="24"/>
        </w:rPr>
        <w:t>здоровье,</w:t>
      </w:r>
      <w:r w:rsidRPr="0055435F">
        <w:rPr>
          <w:spacing w:val="1"/>
          <w:sz w:val="24"/>
          <w:szCs w:val="24"/>
        </w:rPr>
        <w:t xml:space="preserve"> </w:t>
      </w:r>
      <w:r w:rsidRPr="0055435F">
        <w:rPr>
          <w:sz w:val="24"/>
          <w:szCs w:val="24"/>
        </w:rPr>
        <w:t>факторах</w:t>
      </w:r>
      <w:r w:rsidRPr="0055435F">
        <w:rPr>
          <w:spacing w:val="1"/>
          <w:sz w:val="24"/>
          <w:szCs w:val="24"/>
        </w:rPr>
        <w:t xml:space="preserve"> </w:t>
      </w:r>
      <w:r w:rsidRPr="0055435F">
        <w:rPr>
          <w:sz w:val="24"/>
          <w:szCs w:val="24"/>
        </w:rPr>
        <w:t>на</w:t>
      </w:r>
      <w:r w:rsidRPr="0055435F">
        <w:rPr>
          <w:spacing w:val="1"/>
          <w:sz w:val="24"/>
          <w:szCs w:val="24"/>
        </w:rPr>
        <w:t xml:space="preserve"> </w:t>
      </w:r>
      <w:r w:rsidRPr="0055435F">
        <w:rPr>
          <w:sz w:val="24"/>
          <w:szCs w:val="24"/>
        </w:rPr>
        <w:t>него</w:t>
      </w:r>
      <w:r w:rsidRPr="0055435F">
        <w:rPr>
          <w:spacing w:val="1"/>
          <w:sz w:val="24"/>
          <w:szCs w:val="24"/>
        </w:rPr>
        <w:t xml:space="preserve"> </w:t>
      </w:r>
      <w:r w:rsidRPr="0055435F">
        <w:rPr>
          <w:sz w:val="24"/>
          <w:szCs w:val="24"/>
        </w:rPr>
        <w:t>влияющих,</w:t>
      </w:r>
      <w:r w:rsidRPr="0055435F">
        <w:rPr>
          <w:spacing w:val="1"/>
          <w:sz w:val="24"/>
          <w:szCs w:val="24"/>
        </w:rPr>
        <w:t xml:space="preserve"> </w:t>
      </w:r>
      <w:r w:rsidRPr="0055435F">
        <w:rPr>
          <w:sz w:val="24"/>
          <w:szCs w:val="24"/>
        </w:rPr>
        <w:t>средствах</w:t>
      </w:r>
      <w:r w:rsidRPr="0055435F">
        <w:rPr>
          <w:spacing w:val="1"/>
          <w:sz w:val="24"/>
          <w:szCs w:val="24"/>
        </w:rPr>
        <w:t xml:space="preserve"> </w:t>
      </w:r>
      <w:r w:rsidRPr="0055435F">
        <w:rPr>
          <w:sz w:val="24"/>
          <w:szCs w:val="24"/>
        </w:rPr>
        <w:t>его</w:t>
      </w:r>
      <w:r w:rsidRPr="0055435F">
        <w:rPr>
          <w:spacing w:val="1"/>
          <w:sz w:val="24"/>
          <w:szCs w:val="24"/>
        </w:rPr>
        <w:t xml:space="preserve"> </w:t>
      </w:r>
      <w:r w:rsidRPr="0055435F">
        <w:rPr>
          <w:sz w:val="24"/>
          <w:szCs w:val="24"/>
        </w:rPr>
        <w:t>укрепления,</w:t>
      </w:r>
      <w:r w:rsidRPr="0055435F">
        <w:rPr>
          <w:spacing w:val="1"/>
          <w:sz w:val="24"/>
          <w:szCs w:val="24"/>
        </w:rPr>
        <w:t xml:space="preserve"> </w:t>
      </w:r>
      <w:r w:rsidRPr="0055435F">
        <w:rPr>
          <w:sz w:val="24"/>
          <w:szCs w:val="24"/>
        </w:rPr>
        <w:t>туризме,</w:t>
      </w:r>
      <w:r w:rsidRPr="0055435F">
        <w:rPr>
          <w:spacing w:val="1"/>
          <w:sz w:val="24"/>
          <w:szCs w:val="24"/>
        </w:rPr>
        <w:t xml:space="preserve"> </w:t>
      </w:r>
      <w:r w:rsidRPr="0055435F">
        <w:rPr>
          <w:sz w:val="24"/>
          <w:szCs w:val="24"/>
        </w:rPr>
        <w:t>как</w:t>
      </w:r>
      <w:r w:rsidRPr="0055435F">
        <w:rPr>
          <w:spacing w:val="1"/>
          <w:sz w:val="24"/>
          <w:szCs w:val="24"/>
        </w:rPr>
        <w:t xml:space="preserve"> </w:t>
      </w:r>
      <w:r w:rsidRPr="0055435F">
        <w:rPr>
          <w:sz w:val="24"/>
          <w:szCs w:val="24"/>
        </w:rPr>
        <w:t>форме</w:t>
      </w:r>
      <w:r w:rsidRPr="0055435F">
        <w:rPr>
          <w:spacing w:val="1"/>
          <w:sz w:val="24"/>
          <w:szCs w:val="24"/>
        </w:rPr>
        <w:t xml:space="preserve"> </w:t>
      </w:r>
      <w:r w:rsidRPr="0055435F">
        <w:rPr>
          <w:sz w:val="24"/>
          <w:szCs w:val="24"/>
        </w:rPr>
        <w:t>активного</w:t>
      </w:r>
      <w:r w:rsidRPr="0055435F">
        <w:rPr>
          <w:spacing w:val="1"/>
          <w:sz w:val="24"/>
          <w:szCs w:val="24"/>
        </w:rPr>
        <w:t xml:space="preserve"> </w:t>
      </w:r>
      <w:r w:rsidRPr="0055435F">
        <w:rPr>
          <w:sz w:val="24"/>
          <w:szCs w:val="24"/>
        </w:rPr>
        <w:t>отдыха,</w:t>
      </w:r>
      <w:r w:rsidRPr="0055435F">
        <w:rPr>
          <w:spacing w:val="1"/>
          <w:sz w:val="24"/>
          <w:szCs w:val="24"/>
        </w:rPr>
        <w:t xml:space="preserve"> </w:t>
      </w:r>
      <w:r w:rsidRPr="0055435F">
        <w:rPr>
          <w:sz w:val="24"/>
          <w:szCs w:val="24"/>
        </w:rPr>
        <w:t>физической</w:t>
      </w:r>
      <w:r w:rsidRPr="0055435F">
        <w:rPr>
          <w:spacing w:val="1"/>
          <w:sz w:val="24"/>
          <w:szCs w:val="24"/>
        </w:rPr>
        <w:t xml:space="preserve"> </w:t>
      </w:r>
      <w:r w:rsidRPr="0055435F">
        <w:rPr>
          <w:sz w:val="24"/>
          <w:szCs w:val="24"/>
        </w:rPr>
        <w:t>культуре</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спорте,</w:t>
      </w:r>
      <w:r w:rsidRPr="0055435F">
        <w:rPr>
          <w:spacing w:val="1"/>
          <w:sz w:val="24"/>
          <w:szCs w:val="24"/>
        </w:rPr>
        <w:t xml:space="preserve"> </w:t>
      </w:r>
      <w:r w:rsidRPr="0055435F">
        <w:rPr>
          <w:sz w:val="24"/>
          <w:szCs w:val="24"/>
        </w:rPr>
        <w:t>спортивных</w:t>
      </w:r>
      <w:r w:rsidRPr="0055435F">
        <w:rPr>
          <w:spacing w:val="1"/>
          <w:sz w:val="24"/>
          <w:szCs w:val="24"/>
        </w:rPr>
        <w:t xml:space="preserve"> </w:t>
      </w:r>
      <w:r w:rsidRPr="0055435F">
        <w:rPr>
          <w:sz w:val="24"/>
          <w:szCs w:val="24"/>
        </w:rPr>
        <w:t>событиях</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достижениях,</w:t>
      </w:r>
      <w:r w:rsidRPr="0055435F">
        <w:rPr>
          <w:spacing w:val="1"/>
          <w:sz w:val="24"/>
          <w:szCs w:val="24"/>
        </w:rPr>
        <w:t xml:space="preserve"> </w:t>
      </w:r>
      <w:r w:rsidRPr="0055435F">
        <w:rPr>
          <w:sz w:val="24"/>
          <w:szCs w:val="24"/>
        </w:rPr>
        <w:t>правилах</w:t>
      </w:r>
      <w:r w:rsidRPr="0055435F">
        <w:rPr>
          <w:spacing w:val="1"/>
          <w:sz w:val="24"/>
          <w:szCs w:val="24"/>
        </w:rPr>
        <w:t xml:space="preserve"> </w:t>
      </w:r>
      <w:r w:rsidRPr="0055435F">
        <w:rPr>
          <w:sz w:val="24"/>
          <w:szCs w:val="24"/>
        </w:rPr>
        <w:t>безопасного</w:t>
      </w:r>
      <w:r w:rsidRPr="0055435F">
        <w:rPr>
          <w:spacing w:val="1"/>
          <w:sz w:val="24"/>
          <w:szCs w:val="24"/>
        </w:rPr>
        <w:t xml:space="preserve"> </w:t>
      </w:r>
      <w:r w:rsidRPr="0055435F">
        <w:rPr>
          <w:sz w:val="24"/>
          <w:szCs w:val="24"/>
        </w:rPr>
        <w:t>поведения в двигательной деятельности и при проведении туристских прогулок и</w:t>
      </w:r>
      <w:r w:rsidRPr="0055435F">
        <w:rPr>
          <w:spacing w:val="1"/>
          <w:sz w:val="24"/>
          <w:szCs w:val="24"/>
        </w:rPr>
        <w:t xml:space="preserve"> </w:t>
      </w:r>
      <w:r w:rsidRPr="0055435F">
        <w:rPr>
          <w:sz w:val="24"/>
          <w:szCs w:val="24"/>
        </w:rPr>
        <w:t>экскурсий;</w:t>
      </w:r>
    </w:p>
    <w:p w:rsidR="0055435F" w:rsidRPr="0055435F" w:rsidRDefault="0055435F" w:rsidP="0055435F">
      <w:pPr>
        <w:pStyle w:val="a5"/>
        <w:spacing w:line="276" w:lineRule="auto"/>
        <w:ind w:right="411"/>
        <w:rPr>
          <w:sz w:val="24"/>
          <w:szCs w:val="24"/>
        </w:rPr>
      </w:pPr>
      <w:r w:rsidRPr="0055435F">
        <w:rPr>
          <w:sz w:val="24"/>
          <w:szCs w:val="24"/>
        </w:rPr>
        <w:t>воспитывать</w:t>
      </w:r>
      <w:r w:rsidRPr="0055435F">
        <w:rPr>
          <w:spacing w:val="1"/>
          <w:sz w:val="24"/>
          <w:szCs w:val="24"/>
        </w:rPr>
        <w:t xml:space="preserve"> </w:t>
      </w:r>
      <w:r w:rsidRPr="0055435F">
        <w:rPr>
          <w:sz w:val="24"/>
          <w:szCs w:val="24"/>
        </w:rPr>
        <w:t>бережное,</w:t>
      </w:r>
      <w:r w:rsidRPr="0055435F">
        <w:rPr>
          <w:spacing w:val="1"/>
          <w:sz w:val="24"/>
          <w:szCs w:val="24"/>
        </w:rPr>
        <w:t xml:space="preserve"> </w:t>
      </w:r>
      <w:r w:rsidRPr="0055435F">
        <w:rPr>
          <w:sz w:val="24"/>
          <w:szCs w:val="24"/>
        </w:rPr>
        <w:t>заботливое</w:t>
      </w:r>
      <w:r w:rsidRPr="0055435F">
        <w:rPr>
          <w:spacing w:val="1"/>
          <w:sz w:val="24"/>
          <w:szCs w:val="24"/>
        </w:rPr>
        <w:t xml:space="preserve"> </w:t>
      </w:r>
      <w:r w:rsidRPr="0055435F">
        <w:rPr>
          <w:sz w:val="24"/>
          <w:szCs w:val="24"/>
        </w:rPr>
        <w:t>отношение</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здоровью</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человеческой</w:t>
      </w:r>
      <w:r w:rsidRPr="0055435F">
        <w:rPr>
          <w:spacing w:val="1"/>
          <w:sz w:val="24"/>
          <w:szCs w:val="24"/>
        </w:rPr>
        <w:t xml:space="preserve"> </w:t>
      </w:r>
      <w:r w:rsidRPr="0055435F">
        <w:rPr>
          <w:sz w:val="24"/>
          <w:szCs w:val="24"/>
        </w:rPr>
        <w:t>жизни,</w:t>
      </w:r>
      <w:r w:rsidRPr="0055435F">
        <w:rPr>
          <w:spacing w:val="1"/>
          <w:sz w:val="24"/>
          <w:szCs w:val="24"/>
        </w:rPr>
        <w:t xml:space="preserve"> </w:t>
      </w:r>
      <w:r w:rsidRPr="0055435F">
        <w:rPr>
          <w:sz w:val="24"/>
          <w:szCs w:val="24"/>
        </w:rPr>
        <w:t>развивать</w:t>
      </w:r>
      <w:r w:rsidRPr="0055435F">
        <w:rPr>
          <w:spacing w:val="1"/>
          <w:sz w:val="24"/>
          <w:szCs w:val="24"/>
        </w:rPr>
        <w:t xml:space="preserve"> </w:t>
      </w:r>
      <w:r w:rsidRPr="0055435F">
        <w:rPr>
          <w:sz w:val="24"/>
          <w:szCs w:val="24"/>
        </w:rPr>
        <w:t>стремление</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сохранению</w:t>
      </w:r>
      <w:r w:rsidRPr="0055435F">
        <w:rPr>
          <w:spacing w:val="1"/>
          <w:sz w:val="24"/>
          <w:szCs w:val="24"/>
        </w:rPr>
        <w:t xml:space="preserve"> </w:t>
      </w:r>
      <w:r w:rsidRPr="0055435F">
        <w:rPr>
          <w:sz w:val="24"/>
          <w:szCs w:val="24"/>
        </w:rPr>
        <w:t>своего</w:t>
      </w:r>
      <w:r w:rsidRPr="0055435F">
        <w:rPr>
          <w:spacing w:val="1"/>
          <w:sz w:val="24"/>
          <w:szCs w:val="24"/>
        </w:rPr>
        <w:t xml:space="preserve"> </w:t>
      </w:r>
      <w:r w:rsidRPr="0055435F">
        <w:rPr>
          <w:sz w:val="24"/>
          <w:szCs w:val="24"/>
        </w:rPr>
        <w:t>здоровья</w:t>
      </w:r>
      <w:r w:rsidRPr="0055435F">
        <w:rPr>
          <w:spacing w:val="1"/>
          <w:sz w:val="24"/>
          <w:szCs w:val="24"/>
        </w:rPr>
        <w:t xml:space="preserve"> </w:t>
      </w:r>
      <w:r w:rsidRPr="0055435F">
        <w:rPr>
          <w:sz w:val="24"/>
          <w:szCs w:val="24"/>
        </w:rPr>
        <w:t>и</w:t>
      </w:r>
      <w:r w:rsidRPr="0055435F">
        <w:rPr>
          <w:spacing w:val="71"/>
          <w:sz w:val="24"/>
          <w:szCs w:val="24"/>
        </w:rPr>
        <w:t xml:space="preserve"> </w:t>
      </w:r>
      <w:r w:rsidRPr="0055435F">
        <w:rPr>
          <w:sz w:val="24"/>
          <w:szCs w:val="24"/>
        </w:rPr>
        <w:t>здоровья</w:t>
      </w:r>
      <w:r w:rsidRPr="0055435F">
        <w:rPr>
          <w:spacing w:val="1"/>
          <w:sz w:val="24"/>
          <w:szCs w:val="24"/>
        </w:rPr>
        <w:t xml:space="preserve"> </w:t>
      </w:r>
      <w:r w:rsidRPr="0055435F">
        <w:rPr>
          <w:sz w:val="24"/>
          <w:szCs w:val="24"/>
        </w:rPr>
        <w:t>окружающих людей,</w:t>
      </w:r>
      <w:r w:rsidRPr="0055435F">
        <w:rPr>
          <w:spacing w:val="-1"/>
          <w:sz w:val="24"/>
          <w:szCs w:val="24"/>
        </w:rPr>
        <w:t xml:space="preserve"> </w:t>
      </w:r>
      <w:r w:rsidRPr="0055435F">
        <w:rPr>
          <w:sz w:val="24"/>
          <w:szCs w:val="24"/>
        </w:rPr>
        <w:t>оказывать</w:t>
      </w:r>
      <w:r w:rsidRPr="0055435F">
        <w:rPr>
          <w:spacing w:val="-2"/>
          <w:sz w:val="24"/>
          <w:szCs w:val="24"/>
        </w:rPr>
        <w:t xml:space="preserve"> </w:t>
      </w:r>
      <w:r w:rsidRPr="0055435F">
        <w:rPr>
          <w:sz w:val="24"/>
          <w:szCs w:val="24"/>
        </w:rPr>
        <w:t>помощь</w:t>
      </w:r>
      <w:r w:rsidRPr="0055435F">
        <w:rPr>
          <w:spacing w:val="-5"/>
          <w:sz w:val="24"/>
          <w:szCs w:val="24"/>
        </w:rPr>
        <w:t xml:space="preserve"> </w:t>
      </w:r>
      <w:r w:rsidRPr="0055435F">
        <w:rPr>
          <w:sz w:val="24"/>
          <w:szCs w:val="24"/>
        </w:rPr>
        <w:t>и</w:t>
      </w:r>
      <w:r w:rsidRPr="0055435F">
        <w:rPr>
          <w:spacing w:val="-1"/>
          <w:sz w:val="24"/>
          <w:szCs w:val="24"/>
        </w:rPr>
        <w:t xml:space="preserve"> </w:t>
      </w:r>
      <w:r w:rsidRPr="0055435F">
        <w:rPr>
          <w:sz w:val="24"/>
          <w:szCs w:val="24"/>
        </w:rPr>
        <w:lastRenderedPageBreak/>
        <w:t>поддержку</w:t>
      </w:r>
      <w:r w:rsidRPr="0055435F">
        <w:rPr>
          <w:spacing w:val="-3"/>
          <w:sz w:val="24"/>
          <w:szCs w:val="24"/>
        </w:rPr>
        <w:t xml:space="preserve"> </w:t>
      </w:r>
      <w:r w:rsidRPr="0055435F">
        <w:rPr>
          <w:sz w:val="24"/>
          <w:szCs w:val="24"/>
        </w:rPr>
        <w:t>другим людям.</w:t>
      </w:r>
    </w:p>
    <w:p w:rsidR="00363DCF" w:rsidRDefault="00363DCF" w:rsidP="0055435F">
      <w:pPr>
        <w:pStyle w:val="a5"/>
        <w:spacing w:before="1"/>
        <w:ind w:left="0" w:firstLine="0"/>
        <w:jc w:val="left"/>
        <w:rPr>
          <w:sz w:val="24"/>
          <w:szCs w:val="24"/>
        </w:rPr>
      </w:pPr>
    </w:p>
    <w:p w:rsidR="0055435F" w:rsidRPr="00363DCF" w:rsidRDefault="00363DCF" w:rsidP="0055435F">
      <w:pPr>
        <w:pStyle w:val="a5"/>
        <w:spacing w:before="1"/>
        <w:ind w:left="0" w:firstLine="0"/>
        <w:jc w:val="left"/>
        <w:rPr>
          <w:b/>
          <w:sz w:val="24"/>
          <w:szCs w:val="24"/>
        </w:rPr>
      </w:pPr>
      <w:r w:rsidRPr="00363DCF">
        <w:rPr>
          <w:b/>
          <w:sz w:val="24"/>
          <w:szCs w:val="24"/>
        </w:rPr>
        <w:t>Содержание образовательной деятельности определено соответствующим разделом ФОП.</w:t>
      </w:r>
    </w:p>
    <w:p w:rsidR="0055435F" w:rsidRPr="0055435F" w:rsidRDefault="0055435F" w:rsidP="0055435F">
      <w:pPr>
        <w:spacing w:before="1" w:after="0" w:line="273" w:lineRule="auto"/>
        <w:ind w:left="213" w:right="407" w:firstLine="708"/>
        <w:jc w:val="both"/>
        <w:rPr>
          <w:rFonts w:ascii="Times New Roman" w:hAnsi="Times New Roman" w:cs="Times New Roman"/>
          <w:sz w:val="24"/>
          <w:szCs w:val="24"/>
        </w:rPr>
      </w:pPr>
      <w:r w:rsidRPr="0055435F">
        <w:rPr>
          <w:rFonts w:ascii="Times New Roman" w:hAnsi="Times New Roman" w:cs="Times New Roman"/>
          <w:b/>
          <w:sz w:val="24"/>
          <w:szCs w:val="24"/>
        </w:rPr>
        <w:t>Решение</w:t>
      </w:r>
      <w:r w:rsidRPr="0055435F">
        <w:rPr>
          <w:rFonts w:ascii="Times New Roman" w:hAnsi="Times New Roman" w:cs="Times New Roman"/>
          <w:b/>
          <w:spacing w:val="1"/>
          <w:sz w:val="24"/>
          <w:szCs w:val="24"/>
        </w:rPr>
        <w:t xml:space="preserve"> </w:t>
      </w:r>
      <w:r w:rsidRPr="0055435F">
        <w:rPr>
          <w:rFonts w:ascii="Times New Roman" w:hAnsi="Times New Roman" w:cs="Times New Roman"/>
          <w:b/>
          <w:sz w:val="24"/>
          <w:szCs w:val="24"/>
        </w:rPr>
        <w:t>совокупных</w:t>
      </w:r>
      <w:r w:rsidRPr="0055435F">
        <w:rPr>
          <w:rFonts w:ascii="Times New Roman" w:hAnsi="Times New Roman" w:cs="Times New Roman"/>
          <w:b/>
          <w:spacing w:val="1"/>
          <w:sz w:val="24"/>
          <w:szCs w:val="24"/>
        </w:rPr>
        <w:t xml:space="preserve"> </w:t>
      </w:r>
      <w:r w:rsidRPr="0055435F">
        <w:rPr>
          <w:rFonts w:ascii="Times New Roman" w:hAnsi="Times New Roman" w:cs="Times New Roman"/>
          <w:b/>
          <w:sz w:val="24"/>
          <w:szCs w:val="24"/>
        </w:rPr>
        <w:t>задач</w:t>
      </w:r>
      <w:r w:rsidRPr="0055435F">
        <w:rPr>
          <w:rFonts w:ascii="Times New Roman" w:hAnsi="Times New Roman" w:cs="Times New Roman"/>
          <w:b/>
          <w:spacing w:val="1"/>
          <w:sz w:val="24"/>
          <w:szCs w:val="24"/>
        </w:rPr>
        <w:t xml:space="preserve"> </w:t>
      </w:r>
      <w:r w:rsidRPr="0055435F">
        <w:rPr>
          <w:rFonts w:ascii="Times New Roman" w:hAnsi="Times New Roman" w:cs="Times New Roman"/>
          <w:b/>
          <w:sz w:val="24"/>
          <w:szCs w:val="24"/>
        </w:rPr>
        <w:t>воспитания</w:t>
      </w:r>
      <w:r w:rsidRPr="0055435F">
        <w:rPr>
          <w:rFonts w:ascii="Times New Roman" w:hAnsi="Times New Roman" w:cs="Times New Roman"/>
          <w:b/>
          <w:spacing w:val="1"/>
          <w:sz w:val="24"/>
          <w:szCs w:val="24"/>
        </w:rPr>
        <w:t xml:space="preserve"> </w:t>
      </w:r>
      <w:r w:rsidRPr="0055435F">
        <w:rPr>
          <w:rFonts w:ascii="Times New Roman" w:hAnsi="Times New Roman" w:cs="Times New Roman"/>
          <w:b/>
          <w:sz w:val="24"/>
          <w:szCs w:val="24"/>
        </w:rPr>
        <w:t>в</w:t>
      </w:r>
      <w:r w:rsidRPr="0055435F">
        <w:rPr>
          <w:rFonts w:ascii="Times New Roman" w:hAnsi="Times New Roman" w:cs="Times New Roman"/>
          <w:b/>
          <w:spacing w:val="1"/>
          <w:sz w:val="24"/>
          <w:szCs w:val="24"/>
        </w:rPr>
        <w:t xml:space="preserve"> </w:t>
      </w:r>
      <w:r w:rsidRPr="0055435F">
        <w:rPr>
          <w:rFonts w:ascii="Times New Roman" w:hAnsi="Times New Roman" w:cs="Times New Roman"/>
          <w:b/>
          <w:sz w:val="24"/>
          <w:szCs w:val="24"/>
        </w:rPr>
        <w:t>рамках</w:t>
      </w:r>
      <w:r w:rsidRPr="0055435F">
        <w:rPr>
          <w:rFonts w:ascii="Times New Roman" w:hAnsi="Times New Roman" w:cs="Times New Roman"/>
          <w:b/>
          <w:spacing w:val="71"/>
          <w:sz w:val="24"/>
          <w:szCs w:val="24"/>
        </w:rPr>
        <w:t xml:space="preserve"> </w:t>
      </w:r>
      <w:r w:rsidRPr="0055435F">
        <w:rPr>
          <w:rFonts w:ascii="Times New Roman" w:hAnsi="Times New Roman" w:cs="Times New Roman"/>
          <w:b/>
          <w:sz w:val="24"/>
          <w:szCs w:val="24"/>
        </w:rPr>
        <w:t>образовательной</w:t>
      </w:r>
      <w:r w:rsidRPr="0055435F">
        <w:rPr>
          <w:rFonts w:ascii="Times New Roman" w:hAnsi="Times New Roman" w:cs="Times New Roman"/>
          <w:b/>
          <w:spacing w:val="1"/>
          <w:sz w:val="24"/>
          <w:szCs w:val="24"/>
        </w:rPr>
        <w:t xml:space="preserve"> </w:t>
      </w:r>
      <w:r w:rsidRPr="0055435F">
        <w:rPr>
          <w:rFonts w:ascii="Times New Roman" w:hAnsi="Times New Roman" w:cs="Times New Roman"/>
          <w:b/>
          <w:sz w:val="24"/>
          <w:szCs w:val="24"/>
        </w:rPr>
        <w:t>области</w:t>
      </w:r>
      <w:r w:rsidRPr="0055435F">
        <w:rPr>
          <w:rFonts w:ascii="Times New Roman" w:hAnsi="Times New Roman" w:cs="Times New Roman"/>
          <w:b/>
          <w:spacing w:val="57"/>
          <w:sz w:val="24"/>
          <w:szCs w:val="24"/>
        </w:rPr>
        <w:t xml:space="preserve"> </w:t>
      </w:r>
      <w:r w:rsidRPr="0055435F">
        <w:rPr>
          <w:rFonts w:ascii="Times New Roman" w:hAnsi="Times New Roman" w:cs="Times New Roman"/>
          <w:b/>
          <w:sz w:val="24"/>
          <w:szCs w:val="24"/>
        </w:rPr>
        <w:t>«Физическое</w:t>
      </w:r>
      <w:r w:rsidRPr="0055435F">
        <w:rPr>
          <w:rFonts w:ascii="Times New Roman" w:hAnsi="Times New Roman" w:cs="Times New Roman"/>
          <w:b/>
          <w:spacing w:val="61"/>
          <w:sz w:val="24"/>
          <w:szCs w:val="24"/>
        </w:rPr>
        <w:t xml:space="preserve"> </w:t>
      </w:r>
      <w:r w:rsidRPr="0055435F">
        <w:rPr>
          <w:rFonts w:ascii="Times New Roman" w:hAnsi="Times New Roman" w:cs="Times New Roman"/>
          <w:b/>
          <w:sz w:val="24"/>
          <w:szCs w:val="24"/>
        </w:rPr>
        <w:t>развитие»</w:t>
      </w:r>
      <w:r w:rsidRPr="0055435F">
        <w:rPr>
          <w:rFonts w:ascii="Times New Roman" w:hAnsi="Times New Roman" w:cs="Times New Roman"/>
          <w:b/>
          <w:spacing w:val="65"/>
          <w:sz w:val="24"/>
          <w:szCs w:val="24"/>
        </w:rPr>
        <w:t xml:space="preserve"> </w:t>
      </w:r>
      <w:r w:rsidRPr="0055435F">
        <w:rPr>
          <w:rFonts w:ascii="Times New Roman" w:hAnsi="Times New Roman" w:cs="Times New Roman"/>
          <w:sz w:val="24"/>
          <w:szCs w:val="24"/>
        </w:rPr>
        <w:t>направлено</w:t>
      </w:r>
      <w:r w:rsidRPr="0055435F">
        <w:rPr>
          <w:rFonts w:ascii="Times New Roman" w:hAnsi="Times New Roman" w:cs="Times New Roman"/>
          <w:spacing w:val="59"/>
          <w:sz w:val="24"/>
          <w:szCs w:val="24"/>
        </w:rPr>
        <w:t xml:space="preserve"> </w:t>
      </w:r>
      <w:r w:rsidRPr="0055435F">
        <w:rPr>
          <w:rFonts w:ascii="Times New Roman" w:hAnsi="Times New Roman" w:cs="Times New Roman"/>
          <w:sz w:val="24"/>
          <w:szCs w:val="24"/>
        </w:rPr>
        <w:t>на</w:t>
      </w:r>
      <w:r w:rsidRPr="0055435F">
        <w:rPr>
          <w:rFonts w:ascii="Times New Roman" w:hAnsi="Times New Roman" w:cs="Times New Roman"/>
          <w:spacing w:val="60"/>
          <w:sz w:val="24"/>
          <w:szCs w:val="24"/>
        </w:rPr>
        <w:t xml:space="preserve"> </w:t>
      </w:r>
      <w:r w:rsidRPr="0055435F">
        <w:rPr>
          <w:rFonts w:ascii="Times New Roman" w:hAnsi="Times New Roman" w:cs="Times New Roman"/>
          <w:sz w:val="24"/>
          <w:szCs w:val="24"/>
        </w:rPr>
        <w:t>приобщение</w:t>
      </w:r>
      <w:r w:rsidRPr="0055435F">
        <w:rPr>
          <w:rFonts w:ascii="Times New Roman" w:hAnsi="Times New Roman" w:cs="Times New Roman"/>
          <w:spacing w:val="61"/>
          <w:sz w:val="24"/>
          <w:szCs w:val="24"/>
        </w:rPr>
        <w:t xml:space="preserve"> </w:t>
      </w:r>
      <w:r w:rsidRPr="0055435F">
        <w:rPr>
          <w:rFonts w:ascii="Times New Roman" w:hAnsi="Times New Roman" w:cs="Times New Roman"/>
          <w:sz w:val="24"/>
          <w:szCs w:val="24"/>
        </w:rPr>
        <w:t>детей</w:t>
      </w:r>
      <w:r w:rsidRPr="0055435F">
        <w:rPr>
          <w:rFonts w:ascii="Times New Roman" w:hAnsi="Times New Roman" w:cs="Times New Roman"/>
          <w:spacing w:val="60"/>
          <w:sz w:val="24"/>
          <w:szCs w:val="24"/>
        </w:rPr>
        <w:t xml:space="preserve"> </w:t>
      </w:r>
      <w:r w:rsidRPr="0055435F">
        <w:rPr>
          <w:rFonts w:ascii="Times New Roman" w:hAnsi="Times New Roman" w:cs="Times New Roman"/>
          <w:sz w:val="24"/>
          <w:szCs w:val="24"/>
        </w:rPr>
        <w:t>к</w:t>
      </w:r>
      <w:r w:rsidRPr="0055435F">
        <w:rPr>
          <w:rFonts w:ascii="Times New Roman" w:hAnsi="Times New Roman" w:cs="Times New Roman"/>
          <w:spacing w:val="61"/>
          <w:sz w:val="24"/>
          <w:szCs w:val="24"/>
        </w:rPr>
        <w:t xml:space="preserve"> </w:t>
      </w:r>
      <w:r w:rsidRPr="0055435F">
        <w:rPr>
          <w:rFonts w:ascii="Times New Roman" w:hAnsi="Times New Roman" w:cs="Times New Roman"/>
          <w:sz w:val="24"/>
          <w:szCs w:val="24"/>
        </w:rPr>
        <w:t>ценностям</w:t>
      </w:r>
      <w:r>
        <w:rPr>
          <w:rFonts w:ascii="Times New Roman" w:hAnsi="Times New Roman" w:cs="Times New Roman"/>
          <w:sz w:val="24"/>
          <w:szCs w:val="24"/>
        </w:rPr>
        <w:t xml:space="preserve"> </w:t>
      </w:r>
      <w:r w:rsidRPr="0055435F">
        <w:rPr>
          <w:rFonts w:ascii="Times New Roman" w:hAnsi="Times New Roman" w:cs="Times New Roman"/>
          <w:sz w:val="24"/>
          <w:szCs w:val="24"/>
        </w:rPr>
        <w:t>«Жизнь»,</w:t>
      </w:r>
      <w:r w:rsidRPr="0055435F">
        <w:rPr>
          <w:rFonts w:ascii="Times New Roman" w:hAnsi="Times New Roman" w:cs="Times New Roman"/>
          <w:spacing w:val="-6"/>
          <w:sz w:val="24"/>
          <w:szCs w:val="24"/>
        </w:rPr>
        <w:t xml:space="preserve"> </w:t>
      </w:r>
      <w:r w:rsidRPr="0055435F">
        <w:rPr>
          <w:rFonts w:ascii="Times New Roman" w:hAnsi="Times New Roman" w:cs="Times New Roman"/>
          <w:sz w:val="24"/>
          <w:szCs w:val="24"/>
        </w:rPr>
        <w:t>«Здоровье»,</w:t>
      </w:r>
      <w:r w:rsidRPr="0055435F">
        <w:rPr>
          <w:rFonts w:ascii="Times New Roman" w:hAnsi="Times New Roman" w:cs="Times New Roman"/>
          <w:spacing w:val="-5"/>
          <w:sz w:val="24"/>
          <w:szCs w:val="24"/>
        </w:rPr>
        <w:t xml:space="preserve"> </w:t>
      </w:r>
      <w:r w:rsidRPr="0055435F">
        <w:rPr>
          <w:rFonts w:ascii="Times New Roman" w:hAnsi="Times New Roman" w:cs="Times New Roman"/>
          <w:sz w:val="24"/>
          <w:szCs w:val="24"/>
        </w:rPr>
        <w:t>что</w:t>
      </w:r>
      <w:r w:rsidRPr="0055435F">
        <w:rPr>
          <w:rFonts w:ascii="Times New Roman" w:hAnsi="Times New Roman" w:cs="Times New Roman"/>
          <w:spacing w:val="-3"/>
          <w:sz w:val="24"/>
          <w:szCs w:val="24"/>
        </w:rPr>
        <w:t xml:space="preserve"> </w:t>
      </w:r>
      <w:r w:rsidRPr="0055435F">
        <w:rPr>
          <w:rFonts w:ascii="Times New Roman" w:hAnsi="Times New Roman" w:cs="Times New Roman"/>
          <w:sz w:val="24"/>
          <w:szCs w:val="24"/>
        </w:rPr>
        <w:t>предполагает:</w:t>
      </w:r>
    </w:p>
    <w:p w:rsidR="0055435F" w:rsidRPr="0055435F" w:rsidRDefault="0055435F" w:rsidP="0055435F">
      <w:pPr>
        <w:pStyle w:val="a5"/>
        <w:spacing w:before="48" w:line="276" w:lineRule="auto"/>
        <w:ind w:right="413"/>
        <w:rPr>
          <w:sz w:val="24"/>
          <w:szCs w:val="24"/>
        </w:rPr>
      </w:pPr>
      <w:r w:rsidRPr="0055435F">
        <w:rPr>
          <w:sz w:val="24"/>
          <w:szCs w:val="24"/>
        </w:rPr>
        <w:t>воспитание осознанного отношения к жизни как основоположной ценности и</w:t>
      </w:r>
      <w:r w:rsidRPr="0055435F">
        <w:rPr>
          <w:spacing w:val="1"/>
          <w:sz w:val="24"/>
          <w:szCs w:val="24"/>
        </w:rPr>
        <w:t xml:space="preserve"> </w:t>
      </w:r>
      <w:r w:rsidRPr="0055435F">
        <w:rPr>
          <w:sz w:val="24"/>
          <w:szCs w:val="24"/>
        </w:rPr>
        <w:t>здоровью как совокупности физического, духовного и социального благополучия</w:t>
      </w:r>
      <w:r w:rsidRPr="0055435F">
        <w:rPr>
          <w:spacing w:val="1"/>
          <w:sz w:val="24"/>
          <w:szCs w:val="24"/>
        </w:rPr>
        <w:t xml:space="preserve"> </w:t>
      </w:r>
      <w:r w:rsidRPr="0055435F">
        <w:rPr>
          <w:sz w:val="24"/>
          <w:szCs w:val="24"/>
        </w:rPr>
        <w:t>человека;</w:t>
      </w:r>
    </w:p>
    <w:p w:rsidR="0055435F" w:rsidRPr="0055435F" w:rsidRDefault="0055435F" w:rsidP="0055435F">
      <w:pPr>
        <w:pStyle w:val="a5"/>
        <w:spacing w:before="1" w:line="276" w:lineRule="auto"/>
        <w:ind w:right="411"/>
        <w:rPr>
          <w:sz w:val="24"/>
          <w:szCs w:val="24"/>
        </w:rPr>
      </w:pPr>
      <w:r w:rsidRPr="0055435F">
        <w:rPr>
          <w:sz w:val="24"/>
          <w:szCs w:val="24"/>
        </w:rPr>
        <w:t>формирование</w:t>
      </w:r>
      <w:r w:rsidRPr="0055435F">
        <w:rPr>
          <w:spacing w:val="1"/>
          <w:sz w:val="24"/>
          <w:szCs w:val="24"/>
        </w:rPr>
        <w:t xml:space="preserve"> </w:t>
      </w:r>
      <w:r w:rsidRPr="0055435F">
        <w:rPr>
          <w:sz w:val="24"/>
          <w:szCs w:val="24"/>
        </w:rPr>
        <w:t>у</w:t>
      </w:r>
      <w:r w:rsidRPr="0055435F">
        <w:rPr>
          <w:spacing w:val="1"/>
          <w:sz w:val="24"/>
          <w:szCs w:val="24"/>
        </w:rPr>
        <w:t xml:space="preserve"> </w:t>
      </w:r>
      <w:r w:rsidRPr="0055435F">
        <w:rPr>
          <w:sz w:val="24"/>
          <w:szCs w:val="24"/>
        </w:rPr>
        <w:t>ребенка</w:t>
      </w:r>
      <w:r w:rsidRPr="0055435F">
        <w:rPr>
          <w:spacing w:val="1"/>
          <w:sz w:val="24"/>
          <w:szCs w:val="24"/>
        </w:rPr>
        <w:t xml:space="preserve"> </w:t>
      </w:r>
      <w:r w:rsidRPr="0055435F">
        <w:rPr>
          <w:sz w:val="24"/>
          <w:szCs w:val="24"/>
        </w:rPr>
        <w:t>возрастосообразных</w:t>
      </w:r>
      <w:r w:rsidRPr="0055435F">
        <w:rPr>
          <w:spacing w:val="1"/>
          <w:sz w:val="24"/>
          <w:szCs w:val="24"/>
        </w:rPr>
        <w:t xml:space="preserve"> </w:t>
      </w:r>
      <w:r w:rsidRPr="0055435F">
        <w:rPr>
          <w:sz w:val="24"/>
          <w:szCs w:val="24"/>
        </w:rPr>
        <w:t>представлений</w:t>
      </w:r>
      <w:r w:rsidRPr="0055435F">
        <w:rPr>
          <w:spacing w:val="1"/>
          <w:sz w:val="24"/>
          <w:szCs w:val="24"/>
        </w:rPr>
        <w:t xml:space="preserve"> </w:t>
      </w:r>
      <w:r w:rsidRPr="0055435F">
        <w:rPr>
          <w:sz w:val="24"/>
          <w:szCs w:val="24"/>
        </w:rPr>
        <w:t>и</w:t>
      </w:r>
      <w:r w:rsidRPr="0055435F">
        <w:rPr>
          <w:spacing w:val="1"/>
          <w:sz w:val="24"/>
          <w:szCs w:val="24"/>
        </w:rPr>
        <w:t xml:space="preserve"> </w:t>
      </w:r>
      <w:r w:rsidRPr="0055435F">
        <w:rPr>
          <w:sz w:val="24"/>
          <w:szCs w:val="24"/>
        </w:rPr>
        <w:t>знаний</w:t>
      </w:r>
      <w:r w:rsidRPr="0055435F">
        <w:rPr>
          <w:spacing w:val="1"/>
          <w:sz w:val="24"/>
          <w:szCs w:val="24"/>
        </w:rPr>
        <w:t xml:space="preserve"> </w:t>
      </w:r>
      <w:r w:rsidRPr="0055435F">
        <w:rPr>
          <w:sz w:val="24"/>
          <w:szCs w:val="24"/>
        </w:rPr>
        <w:t>в</w:t>
      </w:r>
      <w:r w:rsidRPr="0055435F">
        <w:rPr>
          <w:spacing w:val="1"/>
          <w:sz w:val="24"/>
          <w:szCs w:val="24"/>
        </w:rPr>
        <w:t xml:space="preserve"> </w:t>
      </w:r>
      <w:r w:rsidRPr="0055435F">
        <w:rPr>
          <w:sz w:val="24"/>
          <w:szCs w:val="24"/>
        </w:rPr>
        <w:t>области</w:t>
      </w:r>
      <w:r w:rsidRPr="0055435F">
        <w:rPr>
          <w:spacing w:val="-1"/>
          <w:sz w:val="24"/>
          <w:szCs w:val="24"/>
        </w:rPr>
        <w:t xml:space="preserve"> </w:t>
      </w:r>
      <w:r w:rsidRPr="0055435F">
        <w:rPr>
          <w:sz w:val="24"/>
          <w:szCs w:val="24"/>
        </w:rPr>
        <w:t>физической</w:t>
      </w:r>
      <w:r w:rsidRPr="0055435F">
        <w:rPr>
          <w:spacing w:val="-3"/>
          <w:sz w:val="24"/>
          <w:szCs w:val="24"/>
        </w:rPr>
        <w:t xml:space="preserve"> </w:t>
      </w:r>
      <w:r w:rsidRPr="0055435F">
        <w:rPr>
          <w:sz w:val="24"/>
          <w:szCs w:val="24"/>
        </w:rPr>
        <w:t>культуры,</w:t>
      </w:r>
      <w:r w:rsidRPr="0055435F">
        <w:rPr>
          <w:spacing w:val="-2"/>
          <w:sz w:val="24"/>
          <w:szCs w:val="24"/>
        </w:rPr>
        <w:t xml:space="preserve"> </w:t>
      </w:r>
      <w:r w:rsidRPr="0055435F">
        <w:rPr>
          <w:sz w:val="24"/>
          <w:szCs w:val="24"/>
        </w:rPr>
        <w:t>здоровья</w:t>
      </w:r>
      <w:r w:rsidRPr="0055435F">
        <w:rPr>
          <w:spacing w:val="-2"/>
          <w:sz w:val="24"/>
          <w:szCs w:val="24"/>
        </w:rPr>
        <w:t xml:space="preserve"> </w:t>
      </w:r>
      <w:r w:rsidRPr="0055435F">
        <w:rPr>
          <w:sz w:val="24"/>
          <w:szCs w:val="24"/>
        </w:rPr>
        <w:t>и</w:t>
      </w:r>
      <w:r w:rsidRPr="0055435F">
        <w:rPr>
          <w:spacing w:val="-1"/>
          <w:sz w:val="24"/>
          <w:szCs w:val="24"/>
        </w:rPr>
        <w:t xml:space="preserve"> </w:t>
      </w:r>
      <w:r w:rsidRPr="0055435F">
        <w:rPr>
          <w:sz w:val="24"/>
          <w:szCs w:val="24"/>
        </w:rPr>
        <w:t>безопасного образа</w:t>
      </w:r>
      <w:r w:rsidRPr="0055435F">
        <w:rPr>
          <w:spacing w:val="-1"/>
          <w:sz w:val="24"/>
          <w:szCs w:val="24"/>
        </w:rPr>
        <w:t xml:space="preserve"> </w:t>
      </w:r>
      <w:r w:rsidRPr="0055435F">
        <w:rPr>
          <w:sz w:val="24"/>
          <w:szCs w:val="24"/>
        </w:rPr>
        <w:t>жизни;</w:t>
      </w:r>
    </w:p>
    <w:p w:rsidR="0055435F" w:rsidRPr="0055435F" w:rsidRDefault="0055435F" w:rsidP="0055435F">
      <w:pPr>
        <w:pStyle w:val="a5"/>
        <w:spacing w:before="1" w:line="276" w:lineRule="auto"/>
        <w:ind w:right="402"/>
        <w:rPr>
          <w:sz w:val="24"/>
          <w:szCs w:val="24"/>
        </w:rPr>
      </w:pPr>
      <w:r w:rsidRPr="0055435F">
        <w:rPr>
          <w:sz w:val="24"/>
          <w:szCs w:val="24"/>
        </w:rPr>
        <w:t>становление</w:t>
      </w:r>
      <w:r w:rsidRPr="0055435F">
        <w:rPr>
          <w:spacing w:val="1"/>
          <w:sz w:val="24"/>
          <w:szCs w:val="24"/>
        </w:rPr>
        <w:t xml:space="preserve"> </w:t>
      </w:r>
      <w:r w:rsidRPr="0055435F">
        <w:rPr>
          <w:sz w:val="24"/>
          <w:szCs w:val="24"/>
        </w:rPr>
        <w:t>эмоционально-ценностного</w:t>
      </w:r>
      <w:r w:rsidRPr="0055435F">
        <w:rPr>
          <w:spacing w:val="1"/>
          <w:sz w:val="24"/>
          <w:szCs w:val="24"/>
        </w:rPr>
        <w:t xml:space="preserve"> </w:t>
      </w:r>
      <w:r w:rsidRPr="0055435F">
        <w:rPr>
          <w:sz w:val="24"/>
          <w:szCs w:val="24"/>
        </w:rPr>
        <w:t>отношения</w:t>
      </w:r>
      <w:r w:rsidRPr="0055435F">
        <w:rPr>
          <w:spacing w:val="1"/>
          <w:sz w:val="24"/>
          <w:szCs w:val="24"/>
        </w:rPr>
        <w:t xml:space="preserve"> </w:t>
      </w:r>
      <w:r w:rsidRPr="0055435F">
        <w:rPr>
          <w:sz w:val="24"/>
          <w:szCs w:val="24"/>
        </w:rPr>
        <w:t>к</w:t>
      </w:r>
      <w:r w:rsidRPr="0055435F">
        <w:rPr>
          <w:spacing w:val="1"/>
          <w:sz w:val="24"/>
          <w:szCs w:val="24"/>
        </w:rPr>
        <w:t xml:space="preserve"> </w:t>
      </w:r>
      <w:r w:rsidRPr="0055435F">
        <w:rPr>
          <w:sz w:val="24"/>
          <w:szCs w:val="24"/>
        </w:rPr>
        <w:t>здоровому</w:t>
      </w:r>
      <w:r w:rsidRPr="0055435F">
        <w:rPr>
          <w:spacing w:val="71"/>
          <w:sz w:val="24"/>
          <w:szCs w:val="24"/>
        </w:rPr>
        <w:t xml:space="preserve"> </w:t>
      </w:r>
      <w:r w:rsidRPr="0055435F">
        <w:rPr>
          <w:sz w:val="24"/>
          <w:szCs w:val="24"/>
        </w:rPr>
        <w:t>образу</w:t>
      </w:r>
      <w:r w:rsidRPr="0055435F">
        <w:rPr>
          <w:spacing w:val="1"/>
          <w:sz w:val="24"/>
          <w:szCs w:val="24"/>
        </w:rPr>
        <w:t xml:space="preserve"> </w:t>
      </w:r>
      <w:r w:rsidRPr="0055435F">
        <w:rPr>
          <w:sz w:val="24"/>
          <w:szCs w:val="24"/>
        </w:rPr>
        <w:t>жизни,</w:t>
      </w:r>
      <w:r w:rsidRPr="0055435F">
        <w:rPr>
          <w:spacing w:val="1"/>
          <w:sz w:val="24"/>
          <w:szCs w:val="24"/>
        </w:rPr>
        <w:t xml:space="preserve"> </w:t>
      </w:r>
      <w:r w:rsidRPr="0055435F">
        <w:rPr>
          <w:sz w:val="24"/>
          <w:szCs w:val="24"/>
        </w:rPr>
        <w:t>физическим</w:t>
      </w:r>
      <w:r w:rsidRPr="0055435F">
        <w:rPr>
          <w:spacing w:val="1"/>
          <w:sz w:val="24"/>
          <w:szCs w:val="24"/>
        </w:rPr>
        <w:t xml:space="preserve"> </w:t>
      </w:r>
      <w:r w:rsidRPr="0055435F">
        <w:rPr>
          <w:sz w:val="24"/>
          <w:szCs w:val="24"/>
        </w:rPr>
        <w:t>упражнениям,</w:t>
      </w:r>
      <w:r w:rsidRPr="0055435F">
        <w:rPr>
          <w:spacing w:val="1"/>
          <w:sz w:val="24"/>
          <w:szCs w:val="24"/>
        </w:rPr>
        <w:t xml:space="preserve"> </w:t>
      </w:r>
      <w:r w:rsidRPr="0055435F">
        <w:rPr>
          <w:sz w:val="24"/>
          <w:szCs w:val="24"/>
        </w:rPr>
        <w:t>подвижным</w:t>
      </w:r>
      <w:r w:rsidRPr="0055435F">
        <w:rPr>
          <w:spacing w:val="1"/>
          <w:sz w:val="24"/>
          <w:szCs w:val="24"/>
        </w:rPr>
        <w:t xml:space="preserve"> </w:t>
      </w:r>
      <w:r w:rsidRPr="0055435F">
        <w:rPr>
          <w:sz w:val="24"/>
          <w:szCs w:val="24"/>
        </w:rPr>
        <w:t>играм,</w:t>
      </w:r>
      <w:r w:rsidRPr="0055435F">
        <w:rPr>
          <w:spacing w:val="1"/>
          <w:sz w:val="24"/>
          <w:szCs w:val="24"/>
        </w:rPr>
        <w:t xml:space="preserve"> </w:t>
      </w:r>
      <w:r w:rsidRPr="0055435F">
        <w:rPr>
          <w:sz w:val="24"/>
          <w:szCs w:val="24"/>
        </w:rPr>
        <w:t>закаливанию</w:t>
      </w:r>
      <w:r w:rsidRPr="0055435F">
        <w:rPr>
          <w:spacing w:val="1"/>
          <w:sz w:val="24"/>
          <w:szCs w:val="24"/>
        </w:rPr>
        <w:t xml:space="preserve"> </w:t>
      </w:r>
      <w:r w:rsidRPr="0055435F">
        <w:rPr>
          <w:sz w:val="24"/>
          <w:szCs w:val="24"/>
        </w:rPr>
        <w:t>организма,</w:t>
      </w:r>
      <w:r w:rsidRPr="0055435F">
        <w:rPr>
          <w:spacing w:val="1"/>
          <w:sz w:val="24"/>
          <w:szCs w:val="24"/>
        </w:rPr>
        <w:t xml:space="preserve"> </w:t>
      </w:r>
      <w:r w:rsidRPr="0055435F">
        <w:rPr>
          <w:sz w:val="24"/>
          <w:szCs w:val="24"/>
        </w:rPr>
        <w:t>гигиеническим</w:t>
      </w:r>
      <w:r w:rsidRPr="0055435F">
        <w:rPr>
          <w:spacing w:val="-1"/>
          <w:sz w:val="24"/>
          <w:szCs w:val="24"/>
        </w:rPr>
        <w:t xml:space="preserve"> </w:t>
      </w:r>
      <w:r w:rsidRPr="0055435F">
        <w:rPr>
          <w:sz w:val="24"/>
          <w:szCs w:val="24"/>
        </w:rPr>
        <w:t>нормам и правилам;</w:t>
      </w:r>
    </w:p>
    <w:p w:rsidR="0055435F" w:rsidRPr="0055435F" w:rsidRDefault="0055435F" w:rsidP="0055435F">
      <w:pPr>
        <w:pStyle w:val="a5"/>
        <w:tabs>
          <w:tab w:val="left" w:pos="3147"/>
          <w:tab w:val="left" w:pos="5426"/>
          <w:tab w:val="left" w:pos="8633"/>
        </w:tabs>
        <w:spacing w:line="276" w:lineRule="auto"/>
        <w:ind w:right="412"/>
        <w:jc w:val="left"/>
        <w:rPr>
          <w:sz w:val="24"/>
          <w:szCs w:val="24"/>
        </w:rPr>
      </w:pPr>
      <w:r w:rsidRPr="0055435F">
        <w:rPr>
          <w:sz w:val="24"/>
          <w:szCs w:val="24"/>
        </w:rPr>
        <w:t>воспитание</w:t>
      </w:r>
      <w:r>
        <w:rPr>
          <w:sz w:val="24"/>
          <w:szCs w:val="24"/>
        </w:rPr>
        <w:t xml:space="preserve"> </w:t>
      </w:r>
      <w:r w:rsidRPr="0055435F">
        <w:rPr>
          <w:sz w:val="24"/>
          <w:szCs w:val="24"/>
        </w:rPr>
        <w:t>активности,</w:t>
      </w:r>
      <w:r>
        <w:rPr>
          <w:sz w:val="24"/>
          <w:szCs w:val="24"/>
        </w:rPr>
        <w:t xml:space="preserve"> </w:t>
      </w:r>
      <w:r w:rsidRPr="0055435F">
        <w:rPr>
          <w:sz w:val="24"/>
          <w:szCs w:val="24"/>
        </w:rPr>
        <w:t>самостоятельности,</w:t>
      </w:r>
      <w:r>
        <w:rPr>
          <w:sz w:val="24"/>
          <w:szCs w:val="24"/>
        </w:rPr>
        <w:t xml:space="preserve"> </w:t>
      </w:r>
      <w:r w:rsidRPr="0055435F">
        <w:rPr>
          <w:spacing w:val="-1"/>
          <w:sz w:val="24"/>
          <w:szCs w:val="24"/>
        </w:rPr>
        <w:t>самоуважения,</w:t>
      </w:r>
      <w:r w:rsidRPr="0055435F">
        <w:rPr>
          <w:spacing w:val="-68"/>
          <w:sz w:val="24"/>
          <w:szCs w:val="24"/>
        </w:rPr>
        <w:t xml:space="preserve"> </w:t>
      </w:r>
      <w:r w:rsidRPr="0055435F">
        <w:rPr>
          <w:sz w:val="24"/>
          <w:szCs w:val="24"/>
        </w:rPr>
        <w:t>коммуникабельности,</w:t>
      </w:r>
      <w:r w:rsidRPr="0055435F">
        <w:rPr>
          <w:spacing w:val="-2"/>
          <w:sz w:val="24"/>
          <w:szCs w:val="24"/>
        </w:rPr>
        <w:t xml:space="preserve"> </w:t>
      </w:r>
      <w:r w:rsidRPr="0055435F">
        <w:rPr>
          <w:sz w:val="24"/>
          <w:szCs w:val="24"/>
        </w:rPr>
        <w:t>уверенности</w:t>
      </w:r>
      <w:r w:rsidRPr="0055435F">
        <w:rPr>
          <w:spacing w:val="-3"/>
          <w:sz w:val="24"/>
          <w:szCs w:val="24"/>
        </w:rPr>
        <w:t xml:space="preserve"> </w:t>
      </w:r>
      <w:r w:rsidRPr="0055435F">
        <w:rPr>
          <w:sz w:val="24"/>
          <w:szCs w:val="24"/>
        </w:rPr>
        <w:t>и других личностных</w:t>
      </w:r>
      <w:r w:rsidRPr="0055435F">
        <w:rPr>
          <w:spacing w:val="1"/>
          <w:sz w:val="24"/>
          <w:szCs w:val="24"/>
        </w:rPr>
        <w:t xml:space="preserve"> </w:t>
      </w:r>
      <w:r w:rsidRPr="0055435F">
        <w:rPr>
          <w:sz w:val="24"/>
          <w:szCs w:val="24"/>
        </w:rPr>
        <w:t>качеств;</w:t>
      </w:r>
    </w:p>
    <w:p w:rsidR="0055435F" w:rsidRPr="0055435F" w:rsidRDefault="0055435F" w:rsidP="0055435F">
      <w:pPr>
        <w:pStyle w:val="a5"/>
        <w:spacing w:before="79" w:line="278" w:lineRule="auto"/>
        <w:ind w:right="416"/>
        <w:rPr>
          <w:sz w:val="24"/>
          <w:szCs w:val="24"/>
        </w:rPr>
      </w:pPr>
      <w:r w:rsidRPr="0055435F">
        <w:rPr>
          <w:sz w:val="24"/>
          <w:szCs w:val="24"/>
        </w:rPr>
        <w:t>приобщение детей к ценностям, нормам и знаниям физической культуры в</w:t>
      </w:r>
      <w:r w:rsidRPr="0055435F">
        <w:rPr>
          <w:spacing w:val="1"/>
          <w:sz w:val="24"/>
          <w:szCs w:val="24"/>
        </w:rPr>
        <w:t xml:space="preserve"> </w:t>
      </w:r>
      <w:r w:rsidRPr="0055435F">
        <w:rPr>
          <w:sz w:val="24"/>
          <w:szCs w:val="24"/>
        </w:rPr>
        <w:t>целях их</w:t>
      </w:r>
      <w:r w:rsidRPr="0055435F">
        <w:rPr>
          <w:spacing w:val="1"/>
          <w:sz w:val="24"/>
          <w:szCs w:val="24"/>
        </w:rPr>
        <w:t xml:space="preserve"> </w:t>
      </w:r>
      <w:r w:rsidRPr="0055435F">
        <w:rPr>
          <w:sz w:val="24"/>
          <w:szCs w:val="24"/>
        </w:rPr>
        <w:t>физического</w:t>
      </w:r>
      <w:r w:rsidRPr="0055435F">
        <w:rPr>
          <w:spacing w:val="1"/>
          <w:sz w:val="24"/>
          <w:szCs w:val="24"/>
        </w:rPr>
        <w:t xml:space="preserve"> </w:t>
      </w:r>
      <w:r w:rsidRPr="0055435F">
        <w:rPr>
          <w:sz w:val="24"/>
          <w:szCs w:val="24"/>
        </w:rPr>
        <w:t>развития и саморазвития;</w:t>
      </w:r>
    </w:p>
    <w:p w:rsidR="0055435F" w:rsidRPr="0055435F" w:rsidRDefault="0055435F" w:rsidP="0055435F">
      <w:pPr>
        <w:pStyle w:val="a5"/>
        <w:spacing w:line="276" w:lineRule="auto"/>
        <w:ind w:right="415"/>
        <w:rPr>
          <w:sz w:val="24"/>
          <w:szCs w:val="24"/>
        </w:rPr>
      </w:pPr>
      <w:r w:rsidRPr="0055435F">
        <w:rPr>
          <w:sz w:val="24"/>
          <w:szCs w:val="24"/>
        </w:rPr>
        <w:t>формирование у ребенка основных гигиенических навыков, представлений о</w:t>
      </w:r>
      <w:r w:rsidRPr="0055435F">
        <w:rPr>
          <w:spacing w:val="1"/>
          <w:sz w:val="24"/>
          <w:szCs w:val="24"/>
        </w:rPr>
        <w:t xml:space="preserve"> </w:t>
      </w:r>
      <w:r w:rsidRPr="0055435F">
        <w:rPr>
          <w:sz w:val="24"/>
          <w:szCs w:val="24"/>
        </w:rPr>
        <w:t>здоровом</w:t>
      </w:r>
      <w:r w:rsidRPr="0055435F">
        <w:rPr>
          <w:spacing w:val="-3"/>
          <w:sz w:val="24"/>
          <w:szCs w:val="24"/>
        </w:rPr>
        <w:t xml:space="preserve"> </w:t>
      </w:r>
      <w:r w:rsidRPr="0055435F">
        <w:rPr>
          <w:sz w:val="24"/>
          <w:szCs w:val="24"/>
        </w:rPr>
        <w:t>образе</w:t>
      </w:r>
      <w:r w:rsidRPr="0055435F">
        <w:rPr>
          <w:spacing w:val="-4"/>
          <w:sz w:val="24"/>
          <w:szCs w:val="24"/>
        </w:rPr>
        <w:t xml:space="preserve"> </w:t>
      </w:r>
      <w:r w:rsidRPr="0055435F">
        <w:rPr>
          <w:sz w:val="24"/>
          <w:szCs w:val="24"/>
        </w:rPr>
        <w:t>жизни.</w:t>
      </w:r>
    </w:p>
    <w:p w:rsidR="007B05BB" w:rsidRPr="0055435F" w:rsidRDefault="007B05BB" w:rsidP="007B05BB">
      <w:pPr>
        <w:pStyle w:val="a5"/>
        <w:spacing w:before="1" w:line="276" w:lineRule="auto"/>
        <w:ind w:left="0" w:right="399" w:firstLine="0"/>
        <w:rPr>
          <w:b/>
          <w:sz w:val="24"/>
          <w:szCs w:val="24"/>
        </w:rPr>
      </w:pPr>
    </w:p>
    <w:p w:rsidR="007B05BB" w:rsidRDefault="007C3370" w:rsidP="007B05BB">
      <w:pPr>
        <w:pStyle w:val="a5"/>
        <w:spacing w:before="48" w:line="276" w:lineRule="auto"/>
        <w:ind w:left="0" w:right="403" w:firstLine="0"/>
        <w:rPr>
          <w:b/>
          <w:sz w:val="24"/>
          <w:szCs w:val="24"/>
        </w:rPr>
      </w:pPr>
      <w:r>
        <w:rPr>
          <w:b/>
          <w:sz w:val="24"/>
          <w:szCs w:val="24"/>
        </w:rPr>
        <w:t>Б) Вариативная часть</w:t>
      </w:r>
    </w:p>
    <w:p w:rsidR="007C3370" w:rsidRPr="00771B21" w:rsidRDefault="007C3370" w:rsidP="007C3370">
      <w:pPr>
        <w:jc w:val="center"/>
        <w:rPr>
          <w:rFonts w:ascii="Times New Roman" w:eastAsia="Times New Roman" w:hAnsi="Times New Roman" w:cs="Times New Roman"/>
          <w:b/>
          <w:bCs/>
          <w:sz w:val="24"/>
          <w:szCs w:val="24"/>
          <w:lang w:eastAsia="ru-RU"/>
        </w:rPr>
      </w:pPr>
      <w:r w:rsidRPr="003C48DD">
        <w:rPr>
          <w:rFonts w:ascii="Times New Roman" w:eastAsia="Times New Roman" w:hAnsi="Times New Roman" w:cs="Times New Roman"/>
          <w:b/>
          <w:bCs/>
          <w:spacing w:val="5"/>
          <w:sz w:val="24"/>
          <w:szCs w:val="24"/>
          <w:lang w:eastAsia="ru-RU"/>
        </w:rPr>
        <w:t>Система физкультурно-оздоровительной работы в ДОУ</w:t>
      </w:r>
    </w:p>
    <w:tbl>
      <w:tblPr>
        <w:tblW w:w="11199" w:type="dxa"/>
        <w:jc w:val="center"/>
        <w:tblInd w:w="772" w:type="dxa"/>
        <w:tblLayout w:type="fixed"/>
        <w:tblCellMar>
          <w:left w:w="40" w:type="dxa"/>
          <w:right w:w="40" w:type="dxa"/>
        </w:tblCellMar>
        <w:tblLook w:val="0000"/>
      </w:tblPr>
      <w:tblGrid>
        <w:gridCol w:w="426"/>
        <w:gridCol w:w="17"/>
        <w:gridCol w:w="2978"/>
        <w:gridCol w:w="21"/>
        <w:gridCol w:w="1254"/>
        <w:gridCol w:w="3257"/>
        <w:gridCol w:w="20"/>
        <w:gridCol w:w="20"/>
        <w:gridCol w:w="3206"/>
      </w:tblGrid>
      <w:tr w:rsidR="007C3370" w:rsidRPr="00771B21" w:rsidTr="007C3370">
        <w:trPr>
          <w:trHeight w:hRule="exact" w:val="629"/>
          <w:jc w:val="center"/>
        </w:trPr>
        <w:tc>
          <w:tcPr>
            <w:tcW w:w="443"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z w:val="24"/>
                <w:szCs w:val="24"/>
                <w:lang w:eastAsia="ru-RU"/>
              </w:rPr>
              <w:t xml:space="preserve">№ </w:t>
            </w:r>
            <w:r w:rsidRPr="00771B21">
              <w:rPr>
                <w:rFonts w:ascii="Times New Roman" w:eastAsia="Times New Roman" w:hAnsi="Times New Roman" w:cs="Times New Roman"/>
                <w:b/>
                <w:spacing w:val="-9"/>
                <w:sz w:val="24"/>
                <w:szCs w:val="24"/>
                <w:lang w:eastAsia="ru-RU"/>
              </w:rPr>
              <w:t>п/п</w:t>
            </w:r>
          </w:p>
        </w:tc>
        <w:tc>
          <w:tcPr>
            <w:tcW w:w="2999"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spacing w:val="-4"/>
                <w:sz w:val="24"/>
                <w:szCs w:val="24"/>
                <w:lang w:eastAsia="ru-RU"/>
              </w:rPr>
            </w:pPr>
            <w:r w:rsidRPr="00771B21">
              <w:rPr>
                <w:rFonts w:ascii="Times New Roman" w:eastAsia="Times New Roman" w:hAnsi="Times New Roman" w:cs="Times New Roman"/>
                <w:b/>
                <w:spacing w:val="-4"/>
                <w:sz w:val="24"/>
                <w:szCs w:val="24"/>
                <w:lang w:eastAsia="ru-RU"/>
              </w:rPr>
              <w:t>Мероприятия</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spacing w:val="-4"/>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29"/>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pacing w:val="-6"/>
                <w:sz w:val="24"/>
                <w:szCs w:val="24"/>
                <w:lang w:eastAsia="ru-RU"/>
              </w:rPr>
              <w:t>Группа ДОУ</w:t>
            </w:r>
          </w:p>
        </w:tc>
        <w:tc>
          <w:tcPr>
            <w:tcW w:w="3277"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pacing w:val="-10"/>
                <w:sz w:val="24"/>
                <w:szCs w:val="24"/>
                <w:lang w:eastAsia="ru-RU"/>
              </w:rPr>
              <w:t>Периодичность</w:t>
            </w:r>
          </w:p>
        </w:tc>
        <w:tc>
          <w:tcPr>
            <w:tcW w:w="3226"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left="163"/>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pacing w:val="-4"/>
                <w:sz w:val="24"/>
                <w:szCs w:val="24"/>
                <w:lang w:eastAsia="ru-RU"/>
              </w:rPr>
              <w:t>Ответственный</w:t>
            </w:r>
          </w:p>
        </w:tc>
      </w:tr>
      <w:tr w:rsidR="007C3370" w:rsidRPr="00771B21" w:rsidTr="007C3370">
        <w:trPr>
          <w:trHeight w:hRule="exact" w:val="365"/>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771B21">
              <w:rPr>
                <w:rFonts w:ascii="Times New Roman" w:eastAsia="Times New Roman" w:hAnsi="Times New Roman" w:cs="Times New Roman"/>
                <w:b/>
                <w:bCs/>
                <w:spacing w:val="-5"/>
                <w:sz w:val="24"/>
                <w:szCs w:val="24"/>
                <w:lang w:val="en-US" w:eastAsia="ru-RU"/>
              </w:rPr>
              <w:t>I</w:t>
            </w:r>
            <w:r w:rsidRPr="00771B21">
              <w:rPr>
                <w:rFonts w:ascii="Times New Roman" w:eastAsia="Times New Roman" w:hAnsi="Times New Roman" w:cs="Times New Roman"/>
                <w:b/>
                <w:bCs/>
                <w:spacing w:val="-5"/>
                <w:sz w:val="24"/>
                <w:szCs w:val="24"/>
                <w:lang w:eastAsia="ru-RU"/>
              </w:rPr>
              <w:t>. МОНИТОРИНГ</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7C3370" w:rsidRPr="00771B21" w:rsidTr="007C3370">
        <w:trPr>
          <w:trHeight w:hRule="exact" w:val="1129"/>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1.</w:t>
            </w:r>
          </w:p>
        </w:tc>
        <w:tc>
          <w:tcPr>
            <w:tcW w:w="2995"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3"/>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Определение  уровня физического развития</w:t>
            </w:r>
          </w:p>
          <w:p w:rsidR="007C3370" w:rsidRPr="00771B21" w:rsidRDefault="007C3370" w:rsidP="007C3370">
            <w:pPr>
              <w:shd w:val="clear" w:color="auto" w:fill="FFFFFF"/>
              <w:spacing w:after="0" w:line="240" w:lineRule="auto"/>
              <w:ind w:right="53"/>
              <w:rPr>
                <w:rFonts w:ascii="Times New Roman" w:eastAsia="Times New Roman" w:hAnsi="Times New Roman" w:cs="Times New Roman"/>
                <w:sz w:val="24"/>
                <w:szCs w:val="24"/>
                <w:lang w:eastAsia="ru-RU"/>
              </w:rPr>
            </w:pP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 xml:space="preserve">2 раза в год </w:t>
            </w:r>
            <w:r w:rsidRPr="00771B21">
              <w:rPr>
                <w:rFonts w:ascii="Times New Roman" w:eastAsia="Times New Roman" w:hAnsi="Times New Roman" w:cs="Times New Roman"/>
                <w:spacing w:val="-3"/>
                <w:sz w:val="24"/>
                <w:szCs w:val="24"/>
                <w:lang w:eastAsia="ru-RU"/>
              </w:rPr>
              <w:t>(сентябрь, май)</w:t>
            </w:r>
          </w:p>
        </w:tc>
        <w:tc>
          <w:tcPr>
            <w:tcW w:w="3206"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792"/>
              <w:jc w:val="center"/>
              <w:rPr>
                <w:rFonts w:ascii="Times New Roman" w:eastAsia="Times New Roman" w:hAnsi="Times New Roman" w:cs="Times New Roman"/>
                <w:spacing w:val="-5"/>
                <w:sz w:val="24"/>
                <w:szCs w:val="24"/>
                <w:lang w:eastAsia="ru-RU"/>
              </w:rPr>
            </w:pPr>
            <w:r w:rsidRPr="00771B21">
              <w:rPr>
                <w:rFonts w:ascii="Times New Roman" w:eastAsia="Times New Roman" w:hAnsi="Times New Roman" w:cs="Times New Roman"/>
                <w:spacing w:val="-1"/>
                <w:sz w:val="24"/>
                <w:szCs w:val="24"/>
                <w:lang w:eastAsia="ru-RU"/>
              </w:rPr>
              <w:t xml:space="preserve">Старшая </w:t>
            </w:r>
            <w:r w:rsidRPr="00771B21">
              <w:rPr>
                <w:rFonts w:ascii="Times New Roman" w:eastAsia="Times New Roman" w:hAnsi="Times New Roman" w:cs="Times New Roman"/>
                <w:spacing w:val="-5"/>
                <w:sz w:val="24"/>
                <w:szCs w:val="24"/>
                <w:lang w:eastAsia="ru-RU"/>
              </w:rPr>
              <w:t xml:space="preserve">медсестра, </w:t>
            </w:r>
          </w:p>
          <w:p w:rsidR="007C3370" w:rsidRPr="00771B21" w:rsidRDefault="007C3370" w:rsidP="007C3370">
            <w:pPr>
              <w:shd w:val="clear" w:color="auto" w:fill="FFFFFF"/>
              <w:tabs>
                <w:tab w:val="left" w:pos="7281"/>
              </w:tabs>
              <w:spacing w:after="0" w:line="240" w:lineRule="auto"/>
              <w:ind w:right="79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инструктор  по физкультуре, воспитатели групп</w:t>
            </w:r>
          </w:p>
        </w:tc>
      </w:tr>
      <w:tr w:rsidR="007C3370" w:rsidRPr="00771B21" w:rsidTr="007C3370">
        <w:trPr>
          <w:trHeight w:hRule="exact" w:val="820"/>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w:t>
            </w:r>
          </w:p>
        </w:tc>
        <w:tc>
          <w:tcPr>
            <w:tcW w:w="2995"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3"/>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Анализ заболеваемости</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Ежемесячно</w:t>
            </w:r>
          </w:p>
        </w:tc>
        <w:tc>
          <w:tcPr>
            <w:tcW w:w="3206"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792"/>
              <w:jc w:val="center"/>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Старшая медсестра</w:t>
            </w:r>
          </w:p>
        </w:tc>
      </w:tr>
      <w:tr w:rsidR="007C3370" w:rsidRPr="00771B21" w:rsidTr="007C3370">
        <w:trPr>
          <w:trHeight w:hRule="exact" w:val="148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Диспансеризация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 xml:space="preserve">Средняя, </w:t>
            </w:r>
            <w:r w:rsidRPr="00771B21">
              <w:rPr>
                <w:rFonts w:ascii="Times New Roman" w:eastAsia="Times New Roman" w:hAnsi="Times New Roman" w:cs="Times New Roman"/>
                <w:sz w:val="24"/>
                <w:szCs w:val="24"/>
                <w:lang w:eastAsia="ru-RU"/>
              </w:rPr>
              <w:t>старшая, под</w:t>
            </w:r>
            <w:r w:rsidRPr="00771B21">
              <w:rPr>
                <w:rFonts w:ascii="Times New Roman" w:eastAsia="Times New Roman" w:hAnsi="Times New Roman" w:cs="Times New Roman"/>
                <w:spacing w:val="-4"/>
                <w:sz w:val="24"/>
                <w:szCs w:val="24"/>
                <w:lang w:eastAsia="ru-RU"/>
              </w:rPr>
              <w:t>готовительная группы</w:t>
            </w:r>
          </w:p>
        </w:tc>
        <w:tc>
          <w:tcPr>
            <w:tcW w:w="3297"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4"/>
                <w:sz w:val="24"/>
                <w:szCs w:val="24"/>
                <w:lang w:eastAsia="ru-RU"/>
              </w:rPr>
              <w:t>1 раз в год</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9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Специалисты детской по</w:t>
            </w:r>
            <w:r w:rsidRPr="00771B21">
              <w:rPr>
                <w:rFonts w:ascii="Times New Roman" w:eastAsia="Times New Roman" w:hAnsi="Times New Roman" w:cs="Times New Roman"/>
                <w:spacing w:val="-2"/>
                <w:sz w:val="24"/>
                <w:szCs w:val="24"/>
                <w:lang w:eastAsia="ru-RU"/>
              </w:rPr>
              <w:t>ликлиники, старшая мед</w:t>
            </w:r>
            <w:r w:rsidRPr="00771B21">
              <w:rPr>
                <w:rFonts w:ascii="Times New Roman" w:eastAsia="Times New Roman" w:hAnsi="Times New Roman" w:cs="Times New Roman"/>
                <w:spacing w:val="-1"/>
                <w:sz w:val="24"/>
                <w:szCs w:val="24"/>
                <w:lang w:eastAsia="ru-RU"/>
              </w:rPr>
              <w:t>сестра, врач</w:t>
            </w:r>
          </w:p>
        </w:tc>
      </w:tr>
      <w:tr w:rsidR="007C3370" w:rsidRPr="00771B21" w:rsidTr="007C3370">
        <w:trPr>
          <w:trHeight w:hRule="exact" w:val="366"/>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z w:val="24"/>
                <w:szCs w:val="24"/>
                <w:lang w:eastAsia="ru-RU"/>
              </w:rPr>
            </w:pPr>
            <w:r w:rsidRPr="00771B21">
              <w:rPr>
                <w:rFonts w:ascii="Times New Roman" w:eastAsia="Times New Roman" w:hAnsi="Times New Roman" w:cs="Times New Roman"/>
                <w:b/>
                <w:bCs/>
                <w:spacing w:val="3"/>
                <w:sz w:val="24"/>
                <w:szCs w:val="24"/>
                <w:lang w:val="en-US" w:eastAsia="ru-RU"/>
              </w:rPr>
              <w:t>II</w:t>
            </w:r>
            <w:r w:rsidRPr="00771B21">
              <w:rPr>
                <w:rFonts w:ascii="Times New Roman" w:eastAsia="Times New Roman" w:hAnsi="Times New Roman" w:cs="Times New Roman"/>
                <w:b/>
                <w:bCs/>
                <w:spacing w:val="3"/>
                <w:sz w:val="24"/>
                <w:szCs w:val="24"/>
                <w:lang w:eastAsia="ru-RU"/>
              </w:rPr>
              <w:t>. ДВИГАТЕЛЬНАЯ ДЕЯТЕЛЬНОСТЬ</w:t>
            </w:r>
          </w:p>
        </w:tc>
      </w:tr>
      <w:tr w:rsidR="007C3370" w:rsidRPr="00771B21" w:rsidTr="007C3370">
        <w:trPr>
          <w:trHeight w:hRule="exact" w:val="304"/>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1.</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1"/>
                <w:sz w:val="24"/>
                <w:szCs w:val="24"/>
                <w:lang w:eastAsia="ru-RU"/>
              </w:rPr>
              <w:t>Утренняя гимнастика</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Все группы</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Ежедневно</w:t>
            </w:r>
            <w:r>
              <w:rPr>
                <w:rFonts w:ascii="Times New Roman" w:eastAsia="Times New Roman" w:hAnsi="Times New Roman" w:cs="Times New Roman"/>
                <w:spacing w:val="-5"/>
                <w:sz w:val="24"/>
                <w:szCs w:val="24"/>
                <w:lang w:eastAsia="ru-RU"/>
              </w:rPr>
              <w:t xml:space="preserve"> 5 – 10 мин</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5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Воспитатели групп</w:t>
            </w:r>
          </w:p>
        </w:tc>
      </w:tr>
      <w:tr w:rsidR="007C3370" w:rsidRPr="00771B21" w:rsidTr="007C3370">
        <w:trPr>
          <w:trHeight w:hRule="exact" w:val="88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96"/>
              <w:rPr>
                <w:rFonts w:ascii="Times New Roman" w:eastAsia="Times New Roman" w:hAnsi="Times New Roman" w:cs="Times New Roman"/>
                <w:spacing w:val="-3"/>
                <w:sz w:val="24"/>
                <w:szCs w:val="24"/>
                <w:lang w:eastAsia="ru-RU"/>
              </w:rPr>
            </w:pPr>
            <w:r w:rsidRPr="00771B21">
              <w:rPr>
                <w:rFonts w:ascii="Times New Roman" w:eastAsia="Times New Roman" w:hAnsi="Times New Roman" w:cs="Times New Roman"/>
                <w:spacing w:val="-3"/>
                <w:sz w:val="24"/>
                <w:szCs w:val="24"/>
                <w:lang w:eastAsia="ru-RU"/>
              </w:rPr>
              <w:t>Физическая  культура</w:t>
            </w:r>
          </w:p>
          <w:p w:rsidR="007C3370" w:rsidRPr="00771B21" w:rsidRDefault="007C3370" w:rsidP="007C3370">
            <w:pPr>
              <w:shd w:val="clear" w:color="auto" w:fill="FFFFFF"/>
              <w:spacing w:after="0" w:line="240" w:lineRule="auto"/>
              <w:ind w:right="396"/>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А) в зале Б) на  воздухе</w:t>
            </w:r>
          </w:p>
          <w:p w:rsidR="007C3370" w:rsidRPr="00771B21" w:rsidRDefault="007C3370" w:rsidP="007C3370">
            <w:pPr>
              <w:shd w:val="clear" w:color="auto" w:fill="FFFFFF"/>
              <w:spacing w:after="0" w:line="240" w:lineRule="auto"/>
              <w:ind w:right="396"/>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Музыкальные занятия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5"/>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Все г</w:t>
            </w:r>
            <w:r w:rsidRPr="00771B21">
              <w:rPr>
                <w:rFonts w:ascii="Times New Roman" w:eastAsia="Times New Roman" w:hAnsi="Times New Roman" w:cs="Times New Roman"/>
                <w:spacing w:val="-6"/>
                <w:sz w:val="24"/>
                <w:szCs w:val="24"/>
                <w:lang w:eastAsia="ru-RU"/>
              </w:rPr>
              <w:t>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А)</w:t>
            </w:r>
            <w:r>
              <w:rPr>
                <w:rFonts w:ascii="Times New Roman" w:eastAsia="Times New Roman" w:hAnsi="Times New Roman" w:cs="Times New Roman"/>
                <w:spacing w:val="-2"/>
                <w:sz w:val="24"/>
                <w:szCs w:val="24"/>
                <w:lang w:eastAsia="ru-RU"/>
              </w:rPr>
              <w:t xml:space="preserve"> В зале - </w:t>
            </w:r>
            <w:r w:rsidRPr="00771B21">
              <w:rPr>
                <w:rFonts w:ascii="Times New Roman" w:eastAsia="Times New Roman" w:hAnsi="Times New Roman" w:cs="Times New Roman"/>
                <w:spacing w:val="-2"/>
                <w:sz w:val="24"/>
                <w:szCs w:val="24"/>
                <w:lang w:eastAsia="ru-RU"/>
              </w:rPr>
              <w:t>2 раза в неделю</w:t>
            </w:r>
          </w:p>
          <w:p w:rsidR="007C3370" w:rsidRPr="00771B21" w:rsidRDefault="007C3370" w:rsidP="007C3370">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В)</w:t>
            </w:r>
            <w:r>
              <w:rPr>
                <w:rFonts w:ascii="Times New Roman" w:eastAsia="Times New Roman" w:hAnsi="Times New Roman" w:cs="Times New Roman"/>
                <w:spacing w:val="-2"/>
                <w:sz w:val="24"/>
                <w:szCs w:val="24"/>
                <w:lang w:eastAsia="ru-RU"/>
              </w:rPr>
              <w:t xml:space="preserve"> На воздухе - </w:t>
            </w:r>
            <w:r w:rsidRPr="00771B21">
              <w:rPr>
                <w:rFonts w:ascii="Times New Roman" w:eastAsia="Times New Roman" w:hAnsi="Times New Roman" w:cs="Times New Roman"/>
                <w:spacing w:val="-2"/>
                <w:sz w:val="24"/>
                <w:szCs w:val="24"/>
                <w:lang w:eastAsia="ru-RU"/>
              </w:rPr>
              <w:t>1 раз в неделю</w:t>
            </w:r>
          </w:p>
          <w:p w:rsidR="007C3370" w:rsidRPr="00771B21" w:rsidRDefault="007C3370" w:rsidP="007C3370">
            <w:pPr>
              <w:shd w:val="clear" w:color="auto" w:fill="FFFFFF"/>
              <w:spacing w:after="0" w:line="240" w:lineRule="auto"/>
              <w:ind w:right="134"/>
              <w:jc w:val="center"/>
              <w:rPr>
                <w:rFonts w:ascii="Times New Roman" w:eastAsia="Times New Roman" w:hAnsi="Times New Roman" w:cs="Times New Roman"/>
                <w:sz w:val="24"/>
                <w:szCs w:val="24"/>
                <w:lang w:eastAsia="ru-RU"/>
              </w:rPr>
            </w:pP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7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Инструктор  по физкультуре, воспитатели групп, муз. руководитель</w:t>
            </w:r>
          </w:p>
        </w:tc>
      </w:tr>
      <w:tr w:rsidR="007C3370" w:rsidRPr="00771B21" w:rsidTr="007C3370">
        <w:trPr>
          <w:trHeight w:hRule="exact" w:val="110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Подвижные игры и упражнения на улице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3"/>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7"/>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 xml:space="preserve"> на каждой прогулке (от 15 до 30 мин. в зависимости от возраста детей)</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 инструктор по физкультуре</w:t>
            </w:r>
          </w:p>
        </w:tc>
      </w:tr>
      <w:tr w:rsidR="007C3370" w:rsidRPr="00771B21" w:rsidTr="007C3370">
        <w:trPr>
          <w:trHeight w:hRule="exact" w:val="80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lastRenderedPageBreak/>
              <w:t>4.</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Оздоровительные мероприятия и г</w:t>
            </w:r>
            <w:r w:rsidRPr="00771B21">
              <w:rPr>
                <w:rFonts w:ascii="Times New Roman" w:eastAsia="Times New Roman" w:hAnsi="Times New Roman" w:cs="Times New Roman"/>
                <w:spacing w:val="-2"/>
                <w:sz w:val="24"/>
                <w:szCs w:val="24"/>
                <w:lang w:eastAsia="ru-RU"/>
              </w:rPr>
              <w:t>имнастика пробуждения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5"/>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Ежедневно</w:t>
            </w:r>
            <w:r>
              <w:rPr>
                <w:rFonts w:ascii="Times New Roman" w:eastAsia="Times New Roman" w:hAnsi="Times New Roman" w:cs="Times New Roman"/>
                <w:spacing w:val="-5"/>
                <w:sz w:val="24"/>
                <w:szCs w:val="24"/>
                <w:lang w:eastAsia="ru-RU"/>
              </w:rPr>
              <w:t xml:space="preserve"> 15 мин</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w:t>
            </w:r>
          </w:p>
        </w:tc>
      </w:tr>
      <w:tr w:rsidR="007C3370" w:rsidRPr="00771B21" w:rsidTr="007C3370">
        <w:trPr>
          <w:trHeight w:hRule="exact" w:val="100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5.</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Спортивные упражнения (лыжи, санки, самокат) и игры</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8"/>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3,4,5 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44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 xml:space="preserve"> на каждой прогулке</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 инструктор по физкультуре</w:t>
            </w:r>
          </w:p>
        </w:tc>
      </w:tr>
      <w:tr w:rsidR="007C3370" w:rsidRPr="00771B21" w:rsidTr="007C3370">
        <w:trPr>
          <w:trHeight w:hRule="exact" w:val="1075"/>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6.</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Прием детей на улице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 – 5 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45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Летний оздоровительный период</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w:t>
            </w:r>
          </w:p>
        </w:tc>
      </w:tr>
      <w:tr w:rsidR="007C3370" w:rsidRPr="00771B21" w:rsidTr="007C3370">
        <w:trPr>
          <w:trHeight w:hRule="exact" w:val="88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7.</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72"/>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Физкультурные досуги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2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6"/>
                <w:sz w:val="24"/>
                <w:szCs w:val="24"/>
                <w:lang w:eastAsia="ru-RU"/>
              </w:rPr>
              <w:t xml:space="preserve">1 раз </w:t>
            </w:r>
            <w:r w:rsidRPr="00771B21">
              <w:rPr>
                <w:rFonts w:ascii="Times New Roman" w:eastAsia="Times New Roman" w:hAnsi="Times New Roman" w:cs="Times New Roman"/>
                <w:spacing w:val="-3"/>
                <w:sz w:val="24"/>
                <w:szCs w:val="24"/>
                <w:lang w:eastAsia="ru-RU"/>
              </w:rPr>
              <w:t>в месяц</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52"/>
              <w:jc w:val="center"/>
              <w:rPr>
                <w:rFonts w:ascii="Times New Roman" w:eastAsia="Times New Roman" w:hAnsi="Times New Roman" w:cs="Times New Roman"/>
                <w:spacing w:val="-4"/>
                <w:sz w:val="24"/>
                <w:szCs w:val="24"/>
                <w:lang w:eastAsia="ru-RU"/>
              </w:rPr>
            </w:pPr>
            <w:r w:rsidRPr="00771B21">
              <w:rPr>
                <w:rFonts w:ascii="Times New Roman" w:eastAsia="Times New Roman" w:hAnsi="Times New Roman" w:cs="Times New Roman"/>
                <w:spacing w:val="-2"/>
                <w:sz w:val="24"/>
                <w:szCs w:val="24"/>
                <w:lang w:eastAsia="ru-RU"/>
              </w:rPr>
              <w:t xml:space="preserve">Инструктор  </w:t>
            </w:r>
            <w:r w:rsidRPr="00771B21">
              <w:rPr>
                <w:rFonts w:ascii="Times New Roman" w:eastAsia="Times New Roman" w:hAnsi="Times New Roman" w:cs="Times New Roman"/>
                <w:spacing w:val="-4"/>
                <w:sz w:val="24"/>
                <w:szCs w:val="24"/>
                <w:lang w:eastAsia="ru-RU"/>
              </w:rPr>
              <w:t>по физкультуре, воспитатели групп.</w:t>
            </w:r>
          </w:p>
          <w:p w:rsidR="007C3370" w:rsidRPr="00771B21" w:rsidRDefault="007C3370" w:rsidP="007C3370">
            <w:pPr>
              <w:shd w:val="clear" w:color="auto" w:fill="FFFFFF"/>
              <w:spacing w:after="0" w:line="240" w:lineRule="auto"/>
              <w:ind w:right="552"/>
              <w:jc w:val="center"/>
              <w:rPr>
                <w:rFonts w:ascii="Times New Roman" w:eastAsia="Times New Roman" w:hAnsi="Times New Roman" w:cs="Times New Roman"/>
                <w:spacing w:val="-4"/>
                <w:sz w:val="24"/>
                <w:szCs w:val="24"/>
                <w:lang w:eastAsia="ru-RU"/>
              </w:rPr>
            </w:pPr>
          </w:p>
          <w:p w:rsidR="007C3370" w:rsidRPr="00771B21" w:rsidRDefault="007C3370" w:rsidP="007C3370">
            <w:pPr>
              <w:shd w:val="clear" w:color="auto" w:fill="FFFFFF"/>
              <w:spacing w:after="0" w:line="240" w:lineRule="auto"/>
              <w:ind w:right="552"/>
              <w:jc w:val="center"/>
              <w:rPr>
                <w:rFonts w:ascii="Times New Roman" w:eastAsia="Times New Roman" w:hAnsi="Times New Roman" w:cs="Times New Roman"/>
                <w:sz w:val="24"/>
                <w:szCs w:val="24"/>
                <w:lang w:eastAsia="ru-RU"/>
              </w:rPr>
            </w:pPr>
          </w:p>
        </w:tc>
      </w:tr>
      <w:tr w:rsidR="007C3370" w:rsidRPr="00771B21" w:rsidTr="007C3370">
        <w:trPr>
          <w:trHeight w:hRule="exact" w:val="1007"/>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8.</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Физкультурные праздники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1"/>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 раза в год</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9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Инструктор  по физкультуре, музыкальный руко</w:t>
            </w:r>
            <w:r w:rsidRPr="00771B21">
              <w:rPr>
                <w:rFonts w:ascii="Times New Roman" w:eastAsia="Times New Roman" w:hAnsi="Times New Roman" w:cs="Times New Roman"/>
                <w:spacing w:val="-1"/>
                <w:sz w:val="24"/>
                <w:szCs w:val="24"/>
                <w:lang w:eastAsia="ru-RU"/>
              </w:rPr>
              <w:t>водитель, воспитатели групп.</w:t>
            </w:r>
          </w:p>
        </w:tc>
      </w:tr>
      <w:tr w:rsidR="007C3370" w:rsidRPr="00771B21" w:rsidTr="007C3370">
        <w:trPr>
          <w:trHeight w:hRule="exact" w:val="1077"/>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9.</w:t>
            </w:r>
          </w:p>
        </w:tc>
        <w:tc>
          <w:tcPr>
            <w:tcW w:w="2995"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4"/>
                <w:sz w:val="24"/>
                <w:szCs w:val="24"/>
                <w:lang w:eastAsia="ru-RU"/>
              </w:rPr>
              <w:t>Олимпиады</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2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 xml:space="preserve">Все группы, </w:t>
            </w:r>
            <w:r w:rsidRPr="00771B21">
              <w:rPr>
                <w:rFonts w:ascii="Times New Roman" w:eastAsia="Times New Roman" w:hAnsi="Times New Roman" w:cs="Times New Roman"/>
                <w:spacing w:val="-3"/>
                <w:sz w:val="24"/>
                <w:szCs w:val="24"/>
                <w:lang w:eastAsia="ru-RU"/>
              </w:rPr>
              <w:t>кроме 1 младшей</w:t>
            </w:r>
          </w:p>
        </w:tc>
        <w:tc>
          <w:tcPr>
            <w:tcW w:w="3257"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4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6"/>
                <w:sz w:val="24"/>
                <w:szCs w:val="24"/>
                <w:lang w:eastAsia="ru-RU"/>
              </w:rPr>
              <w:t>2 раза в год</w:t>
            </w:r>
          </w:p>
        </w:tc>
        <w:tc>
          <w:tcPr>
            <w:tcW w:w="3246" w:type="dxa"/>
            <w:gridSpan w:val="3"/>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91"/>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Инструктор  по физкуль</w:t>
            </w:r>
            <w:r w:rsidRPr="00771B21">
              <w:rPr>
                <w:rFonts w:ascii="Times New Roman" w:eastAsia="Times New Roman" w:hAnsi="Times New Roman" w:cs="Times New Roman"/>
                <w:sz w:val="24"/>
                <w:szCs w:val="24"/>
                <w:lang w:eastAsia="ru-RU"/>
              </w:rPr>
              <w:t xml:space="preserve">туре,  </w:t>
            </w:r>
            <w:r w:rsidRPr="00771B21">
              <w:rPr>
                <w:rFonts w:ascii="Times New Roman" w:eastAsia="Times New Roman" w:hAnsi="Times New Roman" w:cs="Times New Roman"/>
                <w:spacing w:val="-2"/>
                <w:sz w:val="24"/>
                <w:szCs w:val="24"/>
                <w:lang w:eastAsia="ru-RU"/>
              </w:rPr>
              <w:t xml:space="preserve"> ст. медсестра, му</w:t>
            </w:r>
            <w:r w:rsidRPr="00771B21">
              <w:rPr>
                <w:rFonts w:ascii="Times New Roman" w:eastAsia="Times New Roman" w:hAnsi="Times New Roman" w:cs="Times New Roman"/>
                <w:spacing w:val="-3"/>
                <w:sz w:val="24"/>
                <w:szCs w:val="24"/>
                <w:lang w:eastAsia="ru-RU"/>
              </w:rPr>
              <w:t xml:space="preserve">зыкальный руководитель, </w:t>
            </w:r>
            <w:r w:rsidRPr="00771B21">
              <w:rPr>
                <w:rFonts w:ascii="Times New Roman" w:eastAsia="Times New Roman" w:hAnsi="Times New Roman" w:cs="Times New Roman"/>
                <w:spacing w:val="-1"/>
                <w:sz w:val="24"/>
                <w:szCs w:val="24"/>
                <w:lang w:eastAsia="ru-RU"/>
              </w:rPr>
              <w:t>воспитатели групп</w:t>
            </w:r>
          </w:p>
        </w:tc>
      </w:tr>
      <w:tr w:rsidR="007C3370" w:rsidRPr="00771B21" w:rsidTr="007C3370">
        <w:trPr>
          <w:trHeight w:hRule="exact" w:val="919"/>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95"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Физкультминутки (в середине статического занятия)</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22"/>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Все группы</w:t>
            </w:r>
          </w:p>
        </w:tc>
        <w:tc>
          <w:tcPr>
            <w:tcW w:w="3257"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Ежедневно 3 -5 мин в зависимости от вида и содержания занятия</w:t>
            </w:r>
          </w:p>
        </w:tc>
        <w:tc>
          <w:tcPr>
            <w:tcW w:w="3246" w:type="dxa"/>
            <w:gridSpan w:val="3"/>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91"/>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Воспитатели групп</w:t>
            </w:r>
          </w:p>
        </w:tc>
      </w:tr>
      <w:tr w:rsidR="007C3370" w:rsidRPr="00771B21" w:rsidTr="007C3370">
        <w:trPr>
          <w:trHeight w:hRule="exact" w:val="88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71B21">
              <w:rPr>
                <w:rFonts w:ascii="Times New Roman" w:eastAsia="Times New Roman" w:hAnsi="Times New Roman" w:cs="Times New Roman"/>
                <w:sz w:val="24"/>
                <w:szCs w:val="24"/>
                <w:lang w:eastAsia="ru-RU"/>
              </w:rPr>
              <w:t>.</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физическая активность в помещении и на улице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8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7"/>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771B21">
              <w:rPr>
                <w:rFonts w:ascii="Times New Roman" w:eastAsia="Times New Roman" w:hAnsi="Times New Roman" w:cs="Times New Roman"/>
                <w:spacing w:val="-4"/>
                <w:sz w:val="24"/>
                <w:szCs w:val="24"/>
                <w:lang w:eastAsia="ru-RU"/>
              </w:rPr>
              <w:t>В</w:t>
            </w:r>
            <w:r>
              <w:rPr>
                <w:rFonts w:ascii="Times New Roman" w:eastAsia="Times New Roman" w:hAnsi="Times New Roman" w:cs="Times New Roman"/>
                <w:spacing w:val="-4"/>
                <w:sz w:val="24"/>
                <w:szCs w:val="24"/>
                <w:lang w:eastAsia="ru-RU"/>
              </w:rPr>
              <w:t>оспитатели групп</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tc>
      </w:tr>
      <w:tr w:rsidR="007C3370" w:rsidRPr="00771B21" w:rsidTr="007C3370">
        <w:trPr>
          <w:trHeight w:hRule="exact" w:val="546"/>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z w:val="24"/>
                <w:szCs w:val="24"/>
                <w:lang w:eastAsia="ru-RU"/>
              </w:rPr>
            </w:pPr>
            <w:r w:rsidRPr="00771B21">
              <w:rPr>
                <w:rFonts w:ascii="Times New Roman" w:eastAsia="Times New Roman" w:hAnsi="Times New Roman" w:cs="Times New Roman"/>
                <w:b/>
                <w:bCs/>
                <w:spacing w:val="10"/>
                <w:sz w:val="24"/>
                <w:szCs w:val="24"/>
                <w:lang w:val="en-US" w:eastAsia="ru-RU"/>
              </w:rPr>
              <w:t>III</w:t>
            </w:r>
            <w:r w:rsidRPr="00771B21">
              <w:rPr>
                <w:rFonts w:ascii="Times New Roman" w:eastAsia="Times New Roman" w:hAnsi="Times New Roman" w:cs="Times New Roman"/>
                <w:b/>
                <w:bCs/>
                <w:spacing w:val="10"/>
                <w:sz w:val="24"/>
                <w:szCs w:val="24"/>
                <w:lang w:eastAsia="ru-RU"/>
              </w:rPr>
              <w:t>. ПРОФИЛАКТИЧЕСКИЕ МЕРОПРИЯТИЯ</w:t>
            </w:r>
          </w:p>
        </w:tc>
      </w:tr>
      <w:tr w:rsidR="007C3370" w:rsidRPr="00771B21" w:rsidTr="007C3370">
        <w:trPr>
          <w:trHeight w:hRule="exact" w:val="1816"/>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71B21">
              <w:rPr>
                <w:rFonts w:ascii="Times New Roman" w:eastAsia="Times New Roman" w:hAnsi="Times New Roman" w:cs="Times New Roman"/>
                <w:sz w:val="24"/>
                <w:szCs w:val="24"/>
                <w:lang w:eastAsia="ru-RU"/>
              </w:rPr>
              <w:t>.</w:t>
            </w:r>
          </w:p>
        </w:tc>
        <w:tc>
          <w:tcPr>
            <w:tcW w:w="3016" w:type="dxa"/>
            <w:gridSpan w:val="3"/>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0"/>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 xml:space="preserve">Профилактика гриппа и </w:t>
            </w:r>
            <w:r w:rsidRPr="00771B21">
              <w:rPr>
                <w:rFonts w:ascii="Times New Roman" w:eastAsia="Times New Roman" w:hAnsi="Times New Roman" w:cs="Times New Roman"/>
                <w:spacing w:val="-3"/>
                <w:sz w:val="24"/>
                <w:szCs w:val="24"/>
                <w:lang w:eastAsia="ru-RU"/>
              </w:rPr>
              <w:t>простудных заболеваний (режимы проветривания, утренние  фильтры, работа с род.)</w:t>
            </w:r>
          </w:p>
        </w:tc>
        <w:tc>
          <w:tcPr>
            <w:tcW w:w="1254"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9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77"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7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1"/>
                <w:sz w:val="24"/>
                <w:szCs w:val="24"/>
                <w:lang w:eastAsia="ru-RU"/>
              </w:rPr>
              <w:t>В неблагоприят</w:t>
            </w:r>
            <w:r w:rsidRPr="00771B21">
              <w:rPr>
                <w:rFonts w:ascii="Times New Roman" w:eastAsia="Times New Roman" w:hAnsi="Times New Roman" w:cs="Times New Roman"/>
                <w:spacing w:val="-3"/>
                <w:sz w:val="24"/>
                <w:szCs w:val="24"/>
                <w:lang w:eastAsia="ru-RU"/>
              </w:rPr>
              <w:t>ные периоды (осень-весна) воз</w:t>
            </w:r>
            <w:r w:rsidRPr="00771B21">
              <w:rPr>
                <w:rFonts w:ascii="Times New Roman" w:eastAsia="Times New Roman" w:hAnsi="Times New Roman" w:cs="Times New Roman"/>
                <w:spacing w:val="-1"/>
                <w:sz w:val="24"/>
                <w:szCs w:val="24"/>
                <w:lang w:eastAsia="ru-RU"/>
              </w:rPr>
              <w:t>никновения ин</w:t>
            </w:r>
            <w:r w:rsidRPr="00771B21">
              <w:rPr>
                <w:rFonts w:ascii="Times New Roman" w:eastAsia="Times New Roman" w:hAnsi="Times New Roman" w:cs="Times New Roman"/>
                <w:spacing w:val="-3"/>
                <w:sz w:val="24"/>
                <w:szCs w:val="24"/>
                <w:lang w:eastAsia="ru-RU"/>
              </w:rPr>
              <w:t>фекций)</w:t>
            </w:r>
          </w:p>
        </w:tc>
        <w:tc>
          <w:tcPr>
            <w:tcW w:w="3226"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Ст. медсестра</w:t>
            </w:r>
          </w:p>
        </w:tc>
      </w:tr>
      <w:tr w:rsidR="007C3370" w:rsidRPr="00771B21" w:rsidTr="007C3370">
        <w:trPr>
          <w:trHeight w:hRule="exact" w:val="1258"/>
          <w:jc w:val="center"/>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71B21">
              <w:rPr>
                <w:rFonts w:ascii="Times New Roman" w:eastAsia="Times New Roman" w:hAnsi="Times New Roman" w:cs="Times New Roman"/>
                <w:sz w:val="24"/>
                <w:szCs w:val="24"/>
                <w:lang w:eastAsia="ru-RU"/>
              </w:rPr>
              <w:t>.</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4.</w:t>
            </w:r>
          </w:p>
        </w:tc>
        <w:tc>
          <w:tcPr>
            <w:tcW w:w="3016" w:type="dxa"/>
            <w:gridSpan w:val="3"/>
            <w:tcBorders>
              <w:top w:val="single" w:sz="4"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0"/>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Кварцевание групп</w:t>
            </w:r>
          </w:p>
          <w:p w:rsidR="007C3370" w:rsidRPr="00771B21" w:rsidRDefault="007C3370" w:rsidP="007C3370">
            <w:pPr>
              <w:shd w:val="clear" w:color="auto" w:fill="FFFFFF"/>
              <w:spacing w:after="0" w:line="240" w:lineRule="auto"/>
              <w:ind w:right="350"/>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ind w:right="350"/>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ind w:right="350"/>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ind w:right="350"/>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94"/>
              <w:jc w:val="center"/>
              <w:rPr>
                <w:rFonts w:ascii="Times New Roman" w:eastAsia="Times New Roman" w:hAnsi="Times New Roman" w:cs="Times New Roman"/>
                <w:spacing w:val="-8"/>
                <w:sz w:val="24"/>
                <w:szCs w:val="24"/>
                <w:lang w:eastAsia="ru-RU"/>
              </w:rPr>
            </w:pPr>
            <w:r w:rsidRPr="00771B21">
              <w:rPr>
                <w:rFonts w:ascii="Times New Roman" w:eastAsia="Times New Roman" w:hAnsi="Times New Roman" w:cs="Times New Roman"/>
                <w:spacing w:val="-8"/>
                <w:sz w:val="24"/>
                <w:szCs w:val="24"/>
                <w:lang w:eastAsia="ru-RU"/>
              </w:rPr>
              <w:t>Все группы</w:t>
            </w:r>
          </w:p>
        </w:tc>
        <w:tc>
          <w:tcPr>
            <w:tcW w:w="3277" w:type="dxa"/>
            <w:gridSpan w:val="2"/>
            <w:tcBorders>
              <w:top w:val="single" w:sz="4"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79"/>
              <w:jc w:val="center"/>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В период карантина и эпидемий, а так же по 10 минут каждый день в отсутствие детей</w:t>
            </w:r>
          </w:p>
        </w:tc>
        <w:tc>
          <w:tcPr>
            <w:tcW w:w="3226" w:type="dxa"/>
            <w:gridSpan w:val="2"/>
            <w:tcBorders>
              <w:top w:val="single" w:sz="4"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Ст. медсестра, младшие воспитатели</w:t>
            </w:r>
          </w:p>
        </w:tc>
      </w:tr>
      <w:tr w:rsidR="007C3370" w:rsidRPr="00771B21" w:rsidTr="007C3370">
        <w:trPr>
          <w:trHeight w:hRule="exact" w:val="752"/>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71B21">
              <w:rPr>
                <w:rFonts w:ascii="Times New Roman" w:eastAsia="Times New Roman" w:hAnsi="Times New Roman" w:cs="Times New Roman"/>
                <w:sz w:val="24"/>
                <w:szCs w:val="24"/>
                <w:lang w:eastAsia="ru-RU"/>
              </w:rPr>
              <w:t>.</w:t>
            </w:r>
          </w:p>
        </w:tc>
        <w:tc>
          <w:tcPr>
            <w:tcW w:w="3016" w:type="dxa"/>
            <w:gridSpan w:val="3"/>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0"/>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Аэрация воздуха</w:t>
            </w:r>
          </w:p>
        </w:tc>
        <w:tc>
          <w:tcPr>
            <w:tcW w:w="1254"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94"/>
              <w:jc w:val="center"/>
              <w:rPr>
                <w:rFonts w:ascii="Times New Roman" w:eastAsia="Times New Roman" w:hAnsi="Times New Roman" w:cs="Times New Roman"/>
                <w:spacing w:val="-8"/>
                <w:sz w:val="24"/>
                <w:szCs w:val="24"/>
                <w:lang w:eastAsia="ru-RU"/>
              </w:rPr>
            </w:pPr>
            <w:r w:rsidRPr="00771B21">
              <w:rPr>
                <w:rFonts w:ascii="Times New Roman" w:eastAsia="Times New Roman" w:hAnsi="Times New Roman" w:cs="Times New Roman"/>
                <w:spacing w:val="-8"/>
                <w:sz w:val="24"/>
                <w:szCs w:val="24"/>
                <w:lang w:eastAsia="ru-RU"/>
              </w:rPr>
              <w:t>Все группы</w:t>
            </w:r>
          </w:p>
        </w:tc>
        <w:tc>
          <w:tcPr>
            <w:tcW w:w="3277"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79"/>
              <w:jc w:val="center"/>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Ежедневно во время дневного сна</w:t>
            </w:r>
          </w:p>
        </w:tc>
        <w:tc>
          <w:tcPr>
            <w:tcW w:w="3226"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Ст. медсестра, воспитатели групп</w:t>
            </w:r>
          </w:p>
        </w:tc>
      </w:tr>
      <w:tr w:rsidR="007C3370" w:rsidRPr="00771B21" w:rsidTr="007C3370">
        <w:trPr>
          <w:trHeight w:hRule="exact" w:val="753"/>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b/>
                <w:bCs/>
                <w:sz w:val="24"/>
                <w:szCs w:val="24"/>
                <w:lang w:eastAsia="ru-RU"/>
              </w:rPr>
            </w:pPr>
            <w:r w:rsidRPr="00771B21">
              <w:rPr>
                <w:rFonts w:ascii="Times New Roman" w:eastAsia="Times New Roman" w:hAnsi="Times New Roman" w:cs="Times New Roman"/>
                <w:b/>
                <w:bCs/>
                <w:spacing w:val="1"/>
                <w:sz w:val="24"/>
                <w:szCs w:val="24"/>
                <w:lang w:val="en-US" w:eastAsia="ru-RU"/>
              </w:rPr>
              <w:t>IV</w:t>
            </w:r>
            <w:r w:rsidRPr="00771B21">
              <w:rPr>
                <w:rFonts w:ascii="Times New Roman" w:eastAsia="Times New Roman" w:hAnsi="Times New Roman" w:cs="Times New Roman"/>
                <w:b/>
                <w:bCs/>
                <w:spacing w:val="1"/>
                <w:sz w:val="24"/>
                <w:szCs w:val="24"/>
                <w:lang w:eastAsia="ru-RU"/>
              </w:rPr>
              <w:t>. НЕТРАДИЦИОННЫЕ ФОРМЫ ОЗДОРОВЛЕНИЯ</w:t>
            </w:r>
          </w:p>
        </w:tc>
      </w:tr>
      <w:tr w:rsidR="007C3370" w:rsidRPr="00771B21" w:rsidTr="007C3370">
        <w:trPr>
          <w:trHeight w:hRule="exact" w:val="134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1.</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Музыкотерапия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Все группы</w:t>
            </w:r>
          </w:p>
        </w:tc>
        <w:tc>
          <w:tcPr>
            <w:tcW w:w="3297"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50"/>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 xml:space="preserve">Использование </w:t>
            </w:r>
            <w:r w:rsidRPr="00771B21">
              <w:rPr>
                <w:rFonts w:ascii="Times New Roman" w:eastAsia="Times New Roman" w:hAnsi="Times New Roman" w:cs="Times New Roman"/>
                <w:spacing w:val="-8"/>
                <w:sz w:val="24"/>
                <w:szCs w:val="24"/>
                <w:lang w:eastAsia="ru-RU"/>
              </w:rPr>
              <w:t>музыкального со</w:t>
            </w:r>
            <w:r w:rsidRPr="00771B21">
              <w:rPr>
                <w:rFonts w:ascii="Times New Roman" w:eastAsia="Times New Roman" w:hAnsi="Times New Roman" w:cs="Times New Roman"/>
                <w:spacing w:val="-5"/>
                <w:sz w:val="24"/>
                <w:szCs w:val="24"/>
                <w:lang w:eastAsia="ru-RU"/>
              </w:rPr>
              <w:t xml:space="preserve">провождения на </w:t>
            </w:r>
            <w:r w:rsidRPr="00771B21">
              <w:rPr>
                <w:rFonts w:ascii="Times New Roman" w:eastAsia="Times New Roman" w:hAnsi="Times New Roman" w:cs="Times New Roman"/>
                <w:spacing w:val="-4"/>
                <w:sz w:val="24"/>
                <w:szCs w:val="24"/>
                <w:lang w:eastAsia="ru-RU"/>
              </w:rPr>
              <w:t>занятиях изобра</w:t>
            </w:r>
            <w:r w:rsidRPr="00771B21">
              <w:rPr>
                <w:rFonts w:ascii="Times New Roman" w:eastAsia="Times New Roman" w:hAnsi="Times New Roman" w:cs="Times New Roman"/>
                <w:spacing w:val="-6"/>
                <w:sz w:val="24"/>
                <w:szCs w:val="24"/>
                <w:lang w:eastAsia="ru-RU"/>
              </w:rPr>
              <w:t>зительной дея</w:t>
            </w:r>
            <w:r w:rsidRPr="00771B21">
              <w:rPr>
                <w:rFonts w:ascii="Times New Roman" w:eastAsia="Times New Roman" w:hAnsi="Times New Roman" w:cs="Times New Roman"/>
                <w:spacing w:val="-5"/>
                <w:sz w:val="24"/>
                <w:szCs w:val="24"/>
                <w:lang w:eastAsia="ru-RU"/>
              </w:rPr>
              <w:t>тельности, физ</w:t>
            </w:r>
            <w:r w:rsidRPr="00771B21">
              <w:rPr>
                <w:rFonts w:ascii="Times New Roman" w:eastAsia="Times New Roman" w:hAnsi="Times New Roman" w:cs="Times New Roman"/>
                <w:spacing w:val="-6"/>
                <w:sz w:val="24"/>
                <w:szCs w:val="24"/>
                <w:lang w:eastAsia="ru-RU"/>
              </w:rPr>
              <w:t xml:space="preserve">культуре и перед </w:t>
            </w:r>
            <w:r w:rsidRPr="00771B21">
              <w:rPr>
                <w:rFonts w:ascii="Times New Roman" w:eastAsia="Times New Roman" w:hAnsi="Times New Roman" w:cs="Times New Roman"/>
                <w:spacing w:val="-8"/>
                <w:sz w:val="24"/>
                <w:szCs w:val="24"/>
                <w:lang w:eastAsia="ru-RU"/>
              </w:rPr>
              <w:t>сном</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8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Музыкальный руководи</w:t>
            </w:r>
            <w:r w:rsidRPr="00771B21">
              <w:rPr>
                <w:rFonts w:ascii="Times New Roman" w:eastAsia="Times New Roman" w:hAnsi="Times New Roman" w:cs="Times New Roman"/>
                <w:spacing w:val="-5"/>
                <w:sz w:val="24"/>
                <w:szCs w:val="24"/>
                <w:lang w:eastAsia="ru-RU"/>
              </w:rPr>
              <w:t xml:space="preserve">тель, ст. медсестра, </w:t>
            </w:r>
            <w:r w:rsidRPr="00771B21">
              <w:rPr>
                <w:rFonts w:ascii="Times New Roman" w:eastAsia="Times New Roman" w:hAnsi="Times New Roman" w:cs="Times New Roman"/>
                <w:spacing w:val="-6"/>
                <w:sz w:val="24"/>
                <w:szCs w:val="24"/>
                <w:lang w:eastAsia="ru-RU"/>
              </w:rPr>
              <w:t xml:space="preserve"> воспитатель группы</w:t>
            </w:r>
          </w:p>
        </w:tc>
      </w:tr>
      <w:tr w:rsidR="007C3370" w:rsidRPr="00771B21" w:rsidTr="007C3370">
        <w:trPr>
          <w:trHeight w:hRule="exact" w:val="1064"/>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lastRenderedPageBreak/>
              <w:t>2.</w:t>
            </w: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p>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21"/>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С – витаминизация пищи (третьего блюда)</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37"/>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постоянно</w:t>
            </w:r>
          </w:p>
        </w:tc>
        <w:tc>
          <w:tcPr>
            <w:tcW w:w="3206" w:type="dxa"/>
            <w:tcBorders>
              <w:top w:val="single" w:sz="6" w:space="0" w:color="auto"/>
              <w:left w:val="single" w:sz="6" w:space="0" w:color="auto"/>
              <w:bottom w:val="single" w:sz="4"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4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Ст. медсестра, повара</w:t>
            </w:r>
          </w:p>
        </w:tc>
      </w:tr>
      <w:tr w:rsidR="007C3370" w:rsidRPr="00771B21" w:rsidTr="007C3370">
        <w:trPr>
          <w:trHeight w:hRule="exact" w:val="1284"/>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21"/>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Облегченная одежда детей</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37"/>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2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 течение дня</w:t>
            </w:r>
          </w:p>
        </w:tc>
        <w:tc>
          <w:tcPr>
            <w:tcW w:w="3206" w:type="dxa"/>
            <w:tcBorders>
              <w:top w:val="single" w:sz="4"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4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Воспитатели групп, младшие воспитатели</w:t>
            </w:r>
          </w:p>
        </w:tc>
      </w:tr>
      <w:tr w:rsidR="007C3370" w:rsidRPr="00771B21" w:rsidTr="007C3370">
        <w:trPr>
          <w:trHeight w:hRule="exact" w:val="124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4.</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358"/>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Фитонцидотерапия (лук, </w:t>
            </w:r>
            <w:r w:rsidRPr="00771B21">
              <w:rPr>
                <w:rFonts w:ascii="Times New Roman" w:eastAsia="Times New Roman" w:hAnsi="Times New Roman" w:cs="Times New Roman"/>
                <w:spacing w:val="-7"/>
                <w:sz w:val="24"/>
                <w:szCs w:val="24"/>
                <w:lang w:eastAsia="ru-RU"/>
              </w:rPr>
              <w:t>чеснок)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9"/>
                <w:sz w:val="24"/>
                <w:szCs w:val="24"/>
                <w:lang w:eastAsia="ru-RU"/>
              </w:rPr>
              <w:t>Все группы</w:t>
            </w:r>
          </w:p>
        </w:tc>
        <w:tc>
          <w:tcPr>
            <w:tcW w:w="3297" w:type="dxa"/>
            <w:gridSpan w:val="3"/>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43"/>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Неблагоприятные </w:t>
            </w:r>
            <w:r w:rsidRPr="00771B21">
              <w:rPr>
                <w:rFonts w:ascii="Times New Roman" w:eastAsia="Times New Roman" w:hAnsi="Times New Roman" w:cs="Times New Roman"/>
                <w:spacing w:val="-6"/>
                <w:sz w:val="24"/>
                <w:szCs w:val="24"/>
                <w:lang w:eastAsia="ru-RU"/>
              </w:rPr>
              <w:t>периоды, эпидемии, инфекцион</w:t>
            </w:r>
            <w:r w:rsidRPr="00771B21">
              <w:rPr>
                <w:rFonts w:ascii="Times New Roman" w:eastAsia="Times New Roman" w:hAnsi="Times New Roman" w:cs="Times New Roman"/>
                <w:spacing w:val="-5"/>
                <w:sz w:val="24"/>
                <w:szCs w:val="24"/>
                <w:lang w:eastAsia="ru-RU"/>
              </w:rPr>
              <w:t>ные заболевания</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7C3370" w:rsidRPr="00771B21" w:rsidRDefault="007C3370" w:rsidP="007C3370">
            <w:pPr>
              <w:shd w:val="clear" w:color="auto" w:fill="FFFFFF"/>
              <w:spacing w:after="0" w:line="240" w:lineRule="auto"/>
              <w:ind w:right="137"/>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Ст. медсестра, младшие </w:t>
            </w:r>
            <w:r w:rsidRPr="00771B21">
              <w:rPr>
                <w:rFonts w:ascii="Times New Roman" w:eastAsia="Times New Roman" w:hAnsi="Times New Roman" w:cs="Times New Roman"/>
                <w:spacing w:val="-6"/>
                <w:sz w:val="24"/>
                <w:szCs w:val="24"/>
                <w:lang w:eastAsia="ru-RU"/>
              </w:rPr>
              <w:t>воспитатели</w:t>
            </w:r>
          </w:p>
        </w:tc>
      </w:tr>
    </w:tbl>
    <w:p w:rsidR="007C3370" w:rsidRDefault="007C3370" w:rsidP="007C3370">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вторых завтраков</w:t>
      </w:r>
    </w:p>
    <w:p w:rsidR="007C3370" w:rsidRPr="00AE4297" w:rsidRDefault="007C3370" w:rsidP="007C3370">
      <w:pPr>
        <w:spacing w:after="0" w:line="240" w:lineRule="auto"/>
        <w:ind w:left="720"/>
        <w:jc w:val="center"/>
        <w:rPr>
          <w:rFonts w:ascii="Times New Roman" w:eastAsia="Times New Roman" w:hAnsi="Times New Roman" w:cs="Times New Roman"/>
          <w:b/>
          <w:sz w:val="24"/>
          <w:szCs w:val="24"/>
          <w:lang w:eastAsia="ru-RU"/>
        </w:rPr>
      </w:pPr>
    </w:p>
    <w:tbl>
      <w:tblPr>
        <w:tblW w:w="1114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1"/>
        <w:gridCol w:w="1284"/>
        <w:gridCol w:w="3191"/>
        <w:gridCol w:w="3218"/>
      </w:tblGrid>
      <w:tr w:rsidR="007C3370" w:rsidTr="007C3370">
        <w:trPr>
          <w:trHeight w:val="519"/>
        </w:trPr>
        <w:tc>
          <w:tcPr>
            <w:tcW w:w="3451" w:type="dxa"/>
          </w:tcPr>
          <w:p w:rsidR="007C3370" w:rsidRPr="00E13321" w:rsidRDefault="007C3370" w:rsidP="007C3370">
            <w:pPr>
              <w:spacing w:after="0" w:line="240" w:lineRule="auto"/>
              <w:rPr>
                <w:rFonts w:ascii="Times New Roman" w:eastAsia="Times New Roman" w:hAnsi="Times New Roman" w:cs="Times New Roman"/>
                <w:sz w:val="24"/>
                <w:szCs w:val="24"/>
                <w:lang w:eastAsia="ru-RU"/>
              </w:rPr>
            </w:pPr>
            <w:r w:rsidRPr="00AE4297">
              <w:rPr>
                <w:rFonts w:ascii="Times New Roman" w:eastAsia="Times New Roman" w:hAnsi="Times New Roman" w:cs="Times New Roman"/>
                <w:sz w:val="24"/>
                <w:szCs w:val="24"/>
                <w:lang w:eastAsia="ru-RU"/>
              </w:rPr>
              <w:t>Натуральные соки, фрукты, молочные продукты</w:t>
            </w:r>
          </w:p>
        </w:tc>
        <w:tc>
          <w:tcPr>
            <w:tcW w:w="1284" w:type="dxa"/>
          </w:tcPr>
          <w:p w:rsidR="007C3370" w:rsidRPr="00E13321" w:rsidRDefault="007C3370" w:rsidP="007C33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3191" w:type="dxa"/>
          </w:tcPr>
          <w:p w:rsidR="007C3370" w:rsidRPr="00E13321" w:rsidRDefault="007C3370" w:rsidP="007C33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3218" w:type="dxa"/>
          </w:tcPr>
          <w:p w:rsidR="007C3370" w:rsidRPr="00E13321" w:rsidRDefault="007C3370" w:rsidP="007C33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медсестра</w:t>
            </w:r>
          </w:p>
        </w:tc>
      </w:tr>
    </w:tbl>
    <w:p w:rsidR="007C3370" w:rsidRDefault="007C3370" w:rsidP="007C3370">
      <w:pPr>
        <w:jc w:val="center"/>
        <w:rPr>
          <w:rFonts w:ascii="Times New Roman" w:eastAsia="Calibri" w:hAnsi="Times New Roman" w:cs="Times New Roman"/>
          <w:b/>
          <w:sz w:val="24"/>
          <w:szCs w:val="24"/>
        </w:rPr>
      </w:pPr>
    </w:p>
    <w:p w:rsidR="007C3370" w:rsidRPr="00AE4297" w:rsidRDefault="007C3370" w:rsidP="007C3370">
      <w:pPr>
        <w:jc w:val="center"/>
        <w:rPr>
          <w:rFonts w:ascii="Times New Roman" w:eastAsia="Calibri" w:hAnsi="Times New Roman" w:cs="Times New Roman"/>
          <w:b/>
          <w:sz w:val="24"/>
          <w:szCs w:val="24"/>
        </w:rPr>
      </w:pPr>
      <w:r w:rsidRPr="00AE4297">
        <w:rPr>
          <w:rFonts w:ascii="Times New Roman" w:eastAsia="Calibri" w:hAnsi="Times New Roman" w:cs="Times New Roman"/>
          <w:b/>
          <w:sz w:val="24"/>
          <w:szCs w:val="24"/>
        </w:rPr>
        <w:t>Система закаливающих мероприятий</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095"/>
        <w:gridCol w:w="1649"/>
        <w:gridCol w:w="1785"/>
        <w:gridCol w:w="1693"/>
        <w:gridCol w:w="2410"/>
      </w:tblGrid>
      <w:tr w:rsidR="007C3370" w:rsidRPr="00771B21" w:rsidTr="007C3370">
        <w:trPr>
          <w:trHeight w:val="798"/>
        </w:trPr>
        <w:tc>
          <w:tcPr>
            <w:tcW w:w="567" w:type="dxa"/>
          </w:tcPr>
          <w:p w:rsidR="007C3370" w:rsidRPr="00771B21" w:rsidRDefault="007C3370" w:rsidP="007C3370">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w:t>
            </w:r>
          </w:p>
        </w:tc>
        <w:tc>
          <w:tcPr>
            <w:tcW w:w="3095" w:type="dxa"/>
          </w:tcPr>
          <w:p w:rsidR="007C3370" w:rsidRPr="00771B21" w:rsidRDefault="007C3370" w:rsidP="007C3370">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Мероприятия</w:t>
            </w:r>
          </w:p>
        </w:tc>
        <w:tc>
          <w:tcPr>
            <w:tcW w:w="1649" w:type="dxa"/>
          </w:tcPr>
          <w:p w:rsidR="007C3370" w:rsidRPr="00771B21" w:rsidRDefault="007C3370" w:rsidP="007C3370">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Младшая группа</w:t>
            </w:r>
          </w:p>
        </w:tc>
        <w:tc>
          <w:tcPr>
            <w:tcW w:w="1785" w:type="dxa"/>
            <w:tcBorders>
              <w:right w:val="single" w:sz="4" w:space="0" w:color="auto"/>
            </w:tcBorders>
          </w:tcPr>
          <w:p w:rsidR="007C3370" w:rsidRPr="00771B21" w:rsidRDefault="007C3370" w:rsidP="007C3370">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Средняя группа</w:t>
            </w:r>
          </w:p>
        </w:tc>
        <w:tc>
          <w:tcPr>
            <w:tcW w:w="1693" w:type="dxa"/>
            <w:tcBorders>
              <w:left w:val="single" w:sz="4" w:space="0" w:color="auto"/>
              <w:bottom w:val="single" w:sz="4" w:space="0" w:color="auto"/>
            </w:tcBorders>
          </w:tcPr>
          <w:p w:rsidR="007C3370" w:rsidRPr="00771B21" w:rsidRDefault="007C3370" w:rsidP="007C3370">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Старшая группа</w:t>
            </w:r>
          </w:p>
          <w:p w:rsidR="007C3370" w:rsidRPr="00771B21" w:rsidRDefault="007C3370" w:rsidP="007C3370">
            <w:pPr>
              <w:jc w:val="center"/>
              <w:rPr>
                <w:rFonts w:ascii="Times New Roman" w:eastAsia="Calibri" w:hAnsi="Times New Roman" w:cs="Times New Roman"/>
                <w:b/>
                <w:sz w:val="24"/>
                <w:szCs w:val="24"/>
              </w:rPr>
            </w:pPr>
          </w:p>
        </w:tc>
        <w:tc>
          <w:tcPr>
            <w:tcW w:w="2410" w:type="dxa"/>
            <w:tcBorders>
              <w:left w:val="single" w:sz="4" w:space="0" w:color="auto"/>
              <w:bottom w:val="single" w:sz="4" w:space="0" w:color="auto"/>
            </w:tcBorders>
          </w:tcPr>
          <w:p w:rsidR="007C3370" w:rsidRPr="00771B21" w:rsidRDefault="007C3370" w:rsidP="007C3370">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Подготовительная группа</w:t>
            </w:r>
          </w:p>
        </w:tc>
      </w:tr>
      <w:tr w:rsidR="007C3370" w:rsidRPr="00771B21" w:rsidTr="007C3370">
        <w:trPr>
          <w:trHeight w:val="510"/>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1</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Прием детей на воздухе</w:t>
            </w:r>
          </w:p>
        </w:tc>
        <w:tc>
          <w:tcPr>
            <w:tcW w:w="1649"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 апреля по октябрь</w:t>
            </w:r>
          </w:p>
        </w:tc>
        <w:tc>
          <w:tcPr>
            <w:tcW w:w="1785" w:type="dxa"/>
            <w:tcBorders>
              <w:right w:val="nil"/>
            </w:tcBorders>
          </w:tcPr>
          <w:p w:rsidR="007C3370" w:rsidRPr="00771B21" w:rsidRDefault="007C3370" w:rsidP="007C3370">
            <w:pPr>
              <w:rPr>
                <w:rFonts w:ascii="Times New Roman" w:eastAsia="Calibri" w:hAnsi="Times New Roman" w:cs="Times New Roman"/>
                <w:sz w:val="24"/>
                <w:szCs w:val="24"/>
              </w:rPr>
            </w:pPr>
            <w:r w:rsidRPr="00771B21">
              <w:rPr>
                <w:rFonts w:ascii="Times New Roman" w:eastAsia="Calibri" w:hAnsi="Times New Roman" w:cs="Times New Roman"/>
                <w:sz w:val="24"/>
                <w:szCs w:val="24"/>
              </w:rPr>
              <w:t>Круглый год при благоприятных условиях погоды</w:t>
            </w:r>
          </w:p>
        </w:tc>
        <w:tc>
          <w:tcPr>
            <w:tcW w:w="4103" w:type="dxa"/>
            <w:gridSpan w:val="2"/>
            <w:tcBorders>
              <w:top w:val="single" w:sz="4" w:space="0" w:color="auto"/>
              <w:left w:val="nil"/>
            </w:tcBorders>
          </w:tcPr>
          <w:p w:rsidR="007C3370" w:rsidRPr="00771B21" w:rsidRDefault="007C3370" w:rsidP="007C3370">
            <w:pPr>
              <w:jc w:val="center"/>
              <w:rPr>
                <w:rFonts w:ascii="Times New Roman" w:eastAsia="Calibri" w:hAnsi="Times New Roman" w:cs="Times New Roman"/>
                <w:sz w:val="24"/>
                <w:szCs w:val="24"/>
              </w:rPr>
            </w:pPr>
          </w:p>
        </w:tc>
      </w:tr>
      <w:tr w:rsidR="007C3370" w:rsidRPr="00771B21" w:rsidTr="007C3370">
        <w:trPr>
          <w:trHeight w:val="735"/>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2</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Утренняя зарядка (обширное умывание)</w:t>
            </w:r>
          </w:p>
        </w:tc>
        <w:tc>
          <w:tcPr>
            <w:tcW w:w="7537" w:type="dxa"/>
            <w:gridSpan w:val="4"/>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 мая по октябрь на улице оздоровительный бег в сочетании с дыхательной гимнастикой и физкультурными упражнениями в облегченной одежде.</w:t>
            </w:r>
          </w:p>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 ноября по май в зале в спортивной форме.</w:t>
            </w:r>
          </w:p>
        </w:tc>
      </w:tr>
      <w:tr w:rsidR="007C3370" w:rsidRPr="00771B21" w:rsidTr="007C3370">
        <w:trPr>
          <w:trHeight w:val="630"/>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3</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Воздушно – температурный режим</w:t>
            </w:r>
          </w:p>
        </w:tc>
        <w:tc>
          <w:tcPr>
            <w:tcW w:w="1649" w:type="dxa"/>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+20</w:t>
            </w:r>
          </w:p>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+18</w:t>
            </w:r>
          </w:p>
        </w:tc>
        <w:tc>
          <w:tcPr>
            <w:tcW w:w="1785" w:type="dxa"/>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+18</w:t>
            </w:r>
          </w:p>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+16 - 17</w:t>
            </w:r>
          </w:p>
        </w:tc>
        <w:tc>
          <w:tcPr>
            <w:tcW w:w="1693" w:type="dxa"/>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+18</w:t>
            </w:r>
          </w:p>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+16 - 17</w:t>
            </w:r>
          </w:p>
        </w:tc>
        <w:tc>
          <w:tcPr>
            <w:tcW w:w="2410" w:type="dxa"/>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+18</w:t>
            </w:r>
          </w:p>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+16 - 17</w:t>
            </w:r>
          </w:p>
        </w:tc>
      </w:tr>
      <w:tr w:rsidR="007C3370" w:rsidRPr="00771B21" w:rsidTr="007C3370">
        <w:trPr>
          <w:trHeight w:val="780"/>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4</w:t>
            </w:r>
          </w:p>
        </w:tc>
        <w:tc>
          <w:tcPr>
            <w:tcW w:w="3095" w:type="dxa"/>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Сквозное проветривание</w:t>
            </w:r>
          </w:p>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отсутствие детей)</w:t>
            </w:r>
          </w:p>
        </w:tc>
        <w:tc>
          <w:tcPr>
            <w:tcW w:w="1649"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Два раза до +14 - 16</w:t>
            </w:r>
          </w:p>
        </w:tc>
        <w:tc>
          <w:tcPr>
            <w:tcW w:w="5888" w:type="dxa"/>
            <w:gridSpan w:val="3"/>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Три раза в день до +14 - 16</w:t>
            </w:r>
          </w:p>
        </w:tc>
      </w:tr>
      <w:tr w:rsidR="007C3370" w:rsidRPr="00771B21" w:rsidTr="007C3370">
        <w:trPr>
          <w:trHeight w:val="465"/>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5</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Одностороннее проветривание</w:t>
            </w:r>
          </w:p>
        </w:tc>
        <w:tc>
          <w:tcPr>
            <w:tcW w:w="7537" w:type="dxa"/>
            <w:gridSpan w:val="4"/>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Постоянно открыта фрамуга с подветренной стороны</w:t>
            </w:r>
          </w:p>
        </w:tc>
      </w:tr>
      <w:tr w:rsidR="007C3370" w:rsidRPr="00771B21" w:rsidTr="007C3370">
        <w:trPr>
          <w:trHeight w:val="510"/>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6</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Одежда детей в группе</w:t>
            </w:r>
          </w:p>
        </w:tc>
        <w:tc>
          <w:tcPr>
            <w:tcW w:w="7537" w:type="dxa"/>
            <w:gridSpan w:val="4"/>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Облегченная одежда: носки (гольфы), шорты, платья или рубашки с коротким рукавом (по температурному режиму)</w:t>
            </w:r>
          </w:p>
        </w:tc>
      </w:tr>
      <w:tr w:rsidR="007C3370" w:rsidRPr="00771B21" w:rsidTr="007C3370">
        <w:trPr>
          <w:trHeight w:val="525"/>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7</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Сон</w:t>
            </w:r>
          </w:p>
        </w:tc>
        <w:tc>
          <w:tcPr>
            <w:tcW w:w="5127" w:type="dxa"/>
            <w:gridSpan w:val="3"/>
            <w:tcBorders>
              <w:right w:val="nil"/>
            </w:tcBorders>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 xml:space="preserve">В хорошо проветренном помещении. Аэрация </w:t>
            </w:r>
            <w:r w:rsidRPr="00771B21">
              <w:rPr>
                <w:rFonts w:ascii="Times New Roman" w:eastAsia="Calibri" w:hAnsi="Times New Roman" w:cs="Times New Roman"/>
                <w:sz w:val="24"/>
                <w:szCs w:val="24"/>
              </w:rPr>
              <w:lastRenderedPageBreak/>
              <w:t>воздуха.</w:t>
            </w:r>
          </w:p>
        </w:tc>
        <w:tc>
          <w:tcPr>
            <w:tcW w:w="2410" w:type="dxa"/>
            <w:tcBorders>
              <w:left w:val="nil"/>
            </w:tcBorders>
          </w:tcPr>
          <w:p w:rsidR="007C3370" w:rsidRPr="00771B21" w:rsidRDefault="007C3370" w:rsidP="007C3370">
            <w:pPr>
              <w:jc w:val="center"/>
              <w:rPr>
                <w:rFonts w:ascii="Times New Roman" w:eastAsia="Calibri" w:hAnsi="Times New Roman" w:cs="Times New Roman"/>
                <w:sz w:val="24"/>
                <w:szCs w:val="24"/>
              </w:rPr>
            </w:pPr>
          </w:p>
        </w:tc>
      </w:tr>
      <w:tr w:rsidR="007C3370" w:rsidRPr="00771B21" w:rsidTr="007C3370">
        <w:trPr>
          <w:trHeight w:val="660"/>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lastRenderedPageBreak/>
              <w:t>8</w:t>
            </w:r>
          </w:p>
        </w:tc>
        <w:tc>
          <w:tcPr>
            <w:tcW w:w="3095"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Гимнастика пробуждения, умывание</w:t>
            </w:r>
          </w:p>
        </w:tc>
        <w:tc>
          <w:tcPr>
            <w:tcW w:w="1649"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Гимнастика пробуждения, дыхательная гимнастика</w:t>
            </w:r>
          </w:p>
        </w:tc>
        <w:tc>
          <w:tcPr>
            <w:tcW w:w="5888" w:type="dxa"/>
            <w:gridSpan w:val="3"/>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Гимнастика пробуждения, дыхательная гимнастика, ходьба по нетрадиционному оборудованию</w:t>
            </w:r>
          </w:p>
        </w:tc>
      </w:tr>
      <w:tr w:rsidR="007C3370" w:rsidRPr="00771B21" w:rsidTr="007C3370">
        <w:trPr>
          <w:trHeight w:val="1065"/>
        </w:trPr>
        <w:tc>
          <w:tcPr>
            <w:tcW w:w="567" w:type="dxa"/>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9</w:t>
            </w:r>
          </w:p>
        </w:tc>
        <w:tc>
          <w:tcPr>
            <w:tcW w:w="3095" w:type="dxa"/>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Физкультурные занятия:</w:t>
            </w:r>
          </w:p>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 в зале (в физкультурной форме)</w:t>
            </w:r>
          </w:p>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 на улице в облегченной одежде</w:t>
            </w:r>
          </w:p>
        </w:tc>
        <w:tc>
          <w:tcPr>
            <w:tcW w:w="7537" w:type="dxa"/>
            <w:gridSpan w:val="4"/>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зале – 2 раза в неделю;</w:t>
            </w:r>
          </w:p>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На улице – 1 раз в неделю;</w:t>
            </w:r>
          </w:p>
          <w:p w:rsidR="007C3370" w:rsidRPr="00771B21" w:rsidRDefault="007C3370" w:rsidP="007C3370">
            <w:pPr>
              <w:spacing w:after="0"/>
              <w:jc w:val="center"/>
              <w:rPr>
                <w:rFonts w:ascii="Times New Roman" w:eastAsia="Calibri" w:hAnsi="Times New Roman" w:cs="Times New Roman"/>
                <w:sz w:val="24"/>
                <w:szCs w:val="24"/>
              </w:rPr>
            </w:pPr>
          </w:p>
        </w:tc>
      </w:tr>
      <w:tr w:rsidR="007C3370" w:rsidRPr="00771B21" w:rsidTr="007C3370">
        <w:trPr>
          <w:trHeight w:val="486"/>
        </w:trPr>
        <w:tc>
          <w:tcPr>
            <w:tcW w:w="567" w:type="dxa"/>
            <w:vMerge w:val="restart"/>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11</w:t>
            </w:r>
          </w:p>
        </w:tc>
        <w:tc>
          <w:tcPr>
            <w:tcW w:w="3095" w:type="dxa"/>
            <w:vMerge w:val="restart"/>
          </w:tcPr>
          <w:p w:rsidR="007C3370" w:rsidRPr="00771B21" w:rsidRDefault="007C3370" w:rsidP="007C3370">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Прогулка (ежедневно)</w:t>
            </w:r>
          </w:p>
        </w:tc>
        <w:tc>
          <w:tcPr>
            <w:tcW w:w="1649" w:type="dxa"/>
            <w:vMerge w:val="restart"/>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До -15</w:t>
            </w:r>
          </w:p>
        </w:tc>
        <w:tc>
          <w:tcPr>
            <w:tcW w:w="5888" w:type="dxa"/>
            <w:gridSpan w:val="3"/>
            <w:tcBorders>
              <w:bottom w:val="nil"/>
            </w:tcBorders>
          </w:tcPr>
          <w:p w:rsidR="007C3370" w:rsidRPr="00771B21" w:rsidRDefault="007C3370" w:rsidP="007C3370">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До -20 (в безветренную погоду)</w:t>
            </w:r>
          </w:p>
        </w:tc>
      </w:tr>
      <w:tr w:rsidR="007C3370" w:rsidRPr="00771B21" w:rsidTr="007C3370">
        <w:trPr>
          <w:trHeight w:val="62"/>
        </w:trPr>
        <w:tc>
          <w:tcPr>
            <w:tcW w:w="567" w:type="dxa"/>
            <w:vMerge/>
          </w:tcPr>
          <w:p w:rsidR="007C3370" w:rsidRPr="00771B21" w:rsidRDefault="007C3370" w:rsidP="007C3370">
            <w:pPr>
              <w:jc w:val="center"/>
              <w:rPr>
                <w:rFonts w:ascii="Times New Roman" w:eastAsia="Calibri" w:hAnsi="Times New Roman" w:cs="Times New Roman"/>
                <w:sz w:val="24"/>
                <w:szCs w:val="24"/>
              </w:rPr>
            </w:pPr>
          </w:p>
        </w:tc>
        <w:tc>
          <w:tcPr>
            <w:tcW w:w="3095" w:type="dxa"/>
            <w:vMerge/>
          </w:tcPr>
          <w:p w:rsidR="007C3370" w:rsidRPr="00771B21" w:rsidRDefault="007C3370" w:rsidP="007C3370">
            <w:pPr>
              <w:spacing w:after="0"/>
              <w:jc w:val="center"/>
              <w:rPr>
                <w:rFonts w:ascii="Times New Roman" w:eastAsia="Calibri" w:hAnsi="Times New Roman" w:cs="Times New Roman"/>
                <w:sz w:val="24"/>
                <w:szCs w:val="24"/>
              </w:rPr>
            </w:pPr>
          </w:p>
        </w:tc>
        <w:tc>
          <w:tcPr>
            <w:tcW w:w="1649" w:type="dxa"/>
            <w:vMerge/>
          </w:tcPr>
          <w:p w:rsidR="007C3370" w:rsidRPr="00771B21" w:rsidRDefault="007C3370" w:rsidP="007C3370">
            <w:pPr>
              <w:jc w:val="center"/>
              <w:rPr>
                <w:rFonts w:ascii="Times New Roman" w:eastAsia="Calibri" w:hAnsi="Times New Roman" w:cs="Times New Roman"/>
                <w:sz w:val="24"/>
                <w:szCs w:val="24"/>
              </w:rPr>
            </w:pPr>
          </w:p>
        </w:tc>
        <w:tc>
          <w:tcPr>
            <w:tcW w:w="5888" w:type="dxa"/>
            <w:gridSpan w:val="3"/>
            <w:tcBorders>
              <w:top w:val="nil"/>
            </w:tcBorders>
          </w:tcPr>
          <w:p w:rsidR="007C3370" w:rsidRPr="00771B21" w:rsidRDefault="007C3370" w:rsidP="007C3370">
            <w:pPr>
              <w:jc w:val="center"/>
              <w:rPr>
                <w:rFonts w:ascii="Times New Roman" w:eastAsia="Calibri" w:hAnsi="Times New Roman" w:cs="Times New Roman"/>
                <w:sz w:val="24"/>
                <w:szCs w:val="24"/>
              </w:rPr>
            </w:pPr>
          </w:p>
        </w:tc>
      </w:tr>
    </w:tbl>
    <w:p w:rsidR="007C3370" w:rsidRDefault="007C3370" w:rsidP="007C3370">
      <w:pPr>
        <w:autoSpaceDE w:val="0"/>
        <w:spacing w:after="0" w:line="240" w:lineRule="atLeast"/>
        <w:jc w:val="center"/>
        <w:rPr>
          <w:rFonts w:ascii="Times New Roman" w:eastAsia="Times New Roman" w:hAnsi="Times New Roman" w:cs="Times New Roman"/>
          <w:b/>
          <w:sz w:val="24"/>
          <w:szCs w:val="24"/>
          <w:lang w:eastAsia="ar-SA"/>
        </w:rPr>
      </w:pPr>
      <w:r w:rsidRPr="00A52169">
        <w:rPr>
          <w:rFonts w:ascii="Times New Roman" w:eastAsia="Times New Roman" w:hAnsi="Times New Roman" w:cs="Times New Roman"/>
          <w:b/>
          <w:sz w:val="24"/>
          <w:szCs w:val="24"/>
          <w:lang w:eastAsia="ar-SA"/>
        </w:rPr>
        <w:t xml:space="preserve">Здоровьесберегающие технологии, используемые в работе педагогами </w:t>
      </w:r>
    </w:p>
    <w:p w:rsidR="007C3370" w:rsidRDefault="007C3370" w:rsidP="007C3370">
      <w:pPr>
        <w:autoSpaceDE w:val="0"/>
        <w:spacing w:after="0" w:line="240" w:lineRule="atLeast"/>
        <w:jc w:val="center"/>
        <w:rPr>
          <w:rFonts w:ascii="Times New Roman" w:eastAsia="Times New Roman" w:hAnsi="Times New Roman" w:cs="Times New Roman"/>
          <w:b/>
          <w:sz w:val="24"/>
          <w:szCs w:val="24"/>
          <w:lang w:eastAsia="ar-SA"/>
        </w:rPr>
      </w:pPr>
      <w:r w:rsidRPr="000C590F">
        <w:rPr>
          <w:rFonts w:ascii="Times New Roman" w:eastAsia="Times New Roman" w:hAnsi="Times New Roman" w:cs="Times New Roman"/>
          <w:b/>
          <w:sz w:val="24"/>
          <w:szCs w:val="24"/>
          <w:lang w:eastAsia="ar-SA"/>
        </w:rPr>
        <w:t>М</w:t>
      </w:r>
      <w:r w:rsidRPr="00A52169">
        <w:rPr>
          <w:rFonts w:ascii="Times New Roman" w:eastAsia="Times New Roman" w:hAnsi="Times New Roman" w:cs="Times New Roman"/>
          <w:b/>
          <w:sz w:val="24"/>
          <w:szCs w:val="24"/>
          <w:lang w:eastAsia="ar-SA"/>
        </w:rPr>
        <w:t>ДОУ</w:t>
      </w:r>
      <w:r>
        <w:rPr>
          <w:rFonts w:ascii="Times New Roman" w:eastAsia="Times New Roman" w:hAnsi="Times New Roman" w:cs="Times New Roman"/>
          <w:b/>
          <w:sz w:val="24"/>
          <w:szCs w:val="24"/>
          <w:lang w:eastAsia="ar-SA"/>
        </w:rPr>
        <w:t xml:space="preserve"> «Детский сад № 62»</w:t>
      </w:r>
    </w:p>
    <w:p w:rsidR="007C3370" w:rsidRDefault="007C3370" w:rsidP="007C3370">
      <w:pPr>
        <w:autoSpaceDE w:val="0"/>
        <w:spacing w:after="0" w:line="240" w:lineRule="atLeast"/>
        <w:jc w:val="center"/>
        <w:rPr>
          <w:rFonts w:ascii="Times New Roman" w:eastAsia="Times New Roman" w:hAnsi="Times New Roman" w:cs="Times New Roman"/>
          <w:b/>
          <w:sz w:val="24"/>
          <w:szCs w:val="24"/>
          <w:lang w:eastAsia="ar-SA"/>
        </w:rPr>
      </w:pPr>
    </w:p>
    <w:tbl>
      <w:tblPr>
        <w:tblW w:w="1119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625"/>
        <w:gridCol w:w="4369"/>
        <w:gridCol w:w="3205"/>
      </w:tblGrid>
      <w:tr w:rsidR="007C3370" w:rsidRPr="00771B21" w:rsidTr="007C3370">
        <w:trPr>
          <w:trHeight w:val="525"/>
        </w:trPr>
        <w:tc>
          <w:tcPr>
            <w:tcW w:w="3625" w:type="dxa"/>
            <w:tcBorders>
              <w:bottom w:val="single" w:sz="4" w:space="0" w:color="auto"/>
            </w:tcBorders>
          </w:tcPr>
          <w:p w:rsidR="007C3370" w:rsidRPr="00771B21" w:rsidRDefault="007C3370" w:rsidP="007C3370">
            <w:pPr>
              <w:pStyle w:val="Default"/>
            </w:pPr>
            <w:r w:rsidRPr="00771B21">
              <w:rPr>
                <w:b/>
                <w:bCs/>
              </w:rPr>
              <w:t xml:space="preserve">Виды здоровьесберегающих педагогических технологий </w:t>
            </w:r>
          </w:p>
        </w:tc>
        <w:tc>
          <w:tcPr>
            <w:tcW w:w="4369" w:type="dxa"/>
            <w:tcBorders>
              <w:bottom w:val="single" w:sz="4" w:space="0" w:color="auto"/>
            </w:tcBorders>
          </w:tcPr>
          <w:p w:rsidR="007C3370" w:rsidRPr="00771B21" w:rsidRDefault="007C3370" w:rsidP="007C3370">
            <w:pPr>
              <w:pStyle w:val="Default"/>
            </w:pPr>
            <w:r w:rsidRPr="00771B21">
              <w:rPr>
                <w:b/>
                <w:bCs/>
              </w:rPr>
              <w:t xml:space="preserve">Время проведения в режиме дня </w:t>
            </w:r>
          </w:p>
        </w:tc>
        <w:tc>
          <w:tcPr>
            <w:tcW w:w="3205" w:type="dxa"/>
            <w:tcBorders>
              <w:bottom w:val="single" w:sz="4" w:space="0" w:color="auto"/>
            </w:tcBorders>
          </w:tcPr>
          <w:p w:rsidR="007C3370" w:rsidRPr="00771B21" w:rsidRDefault="007C3370" w:rsidP="007C3370">
            <w:pPr>
              <w:pStyle w:val="Default"/>
            </w:pPr>
            <w:r w:rsidRPr="00771B21">
              <w:rPr>
                <w:b/>
                <w:bCs/>
              </w:rPr>
              <w:t xml:space="preserve">Ответственный </w:t>
            </w:r>
          </w:p>
        </w:tc>
      </w:tr>
      <w:tr w:rsidR="007C3370" w:rsidRPr="00771B21" w:rsidTr="007C3370">
        <w:trPr>
          <w:trHeight w:val="107"/>
        </w:trPr>
        <w:tc>
          <w:tcPr>
            <w:tcW w:w="11199" w:type="dxa"/>
            <w:gridSpan w:val="3"/>
            <w:tcBorders>
              <w:top w:val="single" w:sz="4" w:space="0" w:color="auto"/>
              <w:bottom w:val="single" w:sz="4" w:space="0" w:color="auto"/>
            </w:tcBorders>
          </w:tcPr>
          <w:p w:rsidR="007C3370" w:rsidRPr="00771B21" w:rsidRDefault="007C3370" w:rsidP="007C3370">
            <w:pPr>
              <w:pStyle w:val="Default"/>
            </w:pPr>
            <w:r w:rsidRPr="00771B21">
              <w:rPr>
                <w:b/>
                <w:bCs/>
              </w:rPr>
              <w:t xml:space="preserve">1. Технологии сохранения и стимулирования здоровья </w:t>
            </w:r>
          </w:p>
        </w:tc>
      </w:tr>
      <w:tr w:rsidR="007C3370" w:rsidRPr="00771B21" w:rsidTr="007C3370">
        <w:trPr>
          <w:trHeight w:val="253"/>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1. Динамические паузы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Во время НОД, 2-5 мин., по мере утомляемости детей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Воспитатели групп</w:t>
            </w:r>
          </w:p>
        </w:tc>
      </w:tr>
      <w:tr w:rsidR="007C3370" w:rsidRPr="00771B21" w:rsidTr="007C3370">
        <w:trPr>
          <w:trHeight w:val="529"/>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2. Подвижные и спортивные игры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Как часть физкультурного занятия, на прогулке, в групповой комнате - малой со средней степенью подвижности. Ежедневно для всех возрастных групп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 xml:space="preserve">Воспитатели групп, инструктор по физкультуре </w:t>
            </w:r>
          </w:p>
        </w:tc>
      </w:tr>
      <w:tr w:rsidR="007C3370" w:rsidRPr="00771B21" w:rsidTr="007C3370">
        <w:trPr>
          <w:trHeight w:val="529"/>
        </w:trPr>
        <w:tc>
          <w:tcPr>
            <w:tcW w:w="3625" w:type="dxa"/>
            <w:tcBorders>
              <w:top w:val="single" w:sz="4" w:space="0" w:color="auto"/>
              <w:bottom w:val="single" w:sz="4" w:space="0" w:color="auto"/>
            </w:tcBorders>
          </w:tcPr>
          <w:p w:rsidR="007C3370" w:rsidRPr="00771B21" w:rsidRDefault="007C3370" w:rsidP="007C3370">
            <w:pPr>
              <w:pStyle w:val="Default"/>
            </w:pPr>
            <w:r w:rsidRPr="00771B21">
              <w:t>3. Релаксация (для всех возрастных групп)</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В зависимости от состояния детей и целей, педагог определяет интенсивность данной технологии.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Воспитатели групп, инструктор по физкультуре</w:t>
            </w:r>
          </w:p>
        </w:tc>
      </w:tr>
      <w:tr w:rsidR="007C3370" w:rsidRPr="00771B21" w:rsidTr="007C3370">
        <w:trPr>
          <w:trHeight w:val="253"/>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4. Игровой час во вторую половину дня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Для всех возрастных групп, в игровых зонах.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 xml:space="preserve">Воспитатели групп </w:t>
            </w:r>
          </w:p>
        </w:tc>
      </w:tr>
      <w:tr w:rsidR="007C3370" w:rsidRPr="00771B21" w:rsidTr="007C3370">
        <w:trPr>
          <w:trHeight w:val="253"/>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5. Пальчиковая гимнастика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С младшего возраста индивидуально либо с подгруппой ежедневно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 xml:space="preserve">Воспитатели, учитель-логопед </w:t>
            </w:r>
          </w:p>
        </w:tc>
      </w:tr>
      <w:tr w:rsidR="007C3370" w:rsidRPr="00771B21" w:rsidTr="007C3370">
        <w:trPr>
          <w:trHeight w:val="391"/>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6. Гимнастика для глаз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Ежедневно по 3-5 мин. в любое свободное время; в зависимости от интенсивности зрительной нагрузки с младшего возраста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 xml:space="preserve">Воспитатели групп </w:t>
            </w:r>
          </w:p>
        </w:tc>
      </w:tr>
      <w:tr w:rsidR="007C3370" w:rsidRPr="00771B21" w:rsidTr="007C3370">
        <w:trPr>
          <w:trHeight w:val="253"/>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7. Дыхательная гимнастика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В различных формах физкультурно-оздоровительной работы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 xml:space="preserve">Все педагоги ДОУ </w:t>
            </w:r>
          </w:p>
        </w:tc>
      </w:tr>
      <w:tr w:rsidR="007C3370" w:rsidRPr="00771B21" w:rsidTr="007C3370">
        <w:trPr>
          <w:trHeight w:val="252"/>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8. Гимнастика после сна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Ежедневно после дневного сна, 5-10 мин.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Воспитатели групп</w:t>
            </w:r>
          </w:p>
        </w:tc>
      </w:tr>
      <w:tr w:rsidR="007C3370" w:rsidRPr="00771B21" w:rsidTr="007C3370">
        <w:trPr>
          <w:trHeight w:val="107"/>
        </w:trPr>
        <w:tc>
          <w:tcPr>
            <w:tcW w:w="11199" w:type="dxa"/>
            <w:gridSpan w:val="3"/>
            <w:tcBorders>
              <w:top w:val="single" w:sz="4" w:space="0" w:color="auto"/>
              <w:bottom w:val="single" w:sz="4" w:space="0" w:color="auto"/>
            </w:tcBorders>
          </w:tcPr>
          <w:p w:rsidR="007C3370" w:rsidRPr="00771B21" w:rsidRDefault="007C3370" w:rsidP="007C3370">
            <w:pPr>
              <w:pStyle w:val="Default"/>
            </w:pPr>
            <w:r w:rsidRPr="00771B21">
              <w:rPr>
                <w:b/>
                <w:bCs/>
              </w:rPr>
              <w:t xml:space="preserve">2. Технологии обучения здоровому образу жизни </w:t>
            </w:r>
          </w:p>
        </w:tc>
      </w:tr>
      <w:tr w:rsidR="007C3370" w:rsidRPr="00771B21" w:rsidTr="007C3370">
        <w:trPr>
          <w:trHeight w:val="667"/>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9. Физкультурное занятие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2 раза в неделю в зале, 1 раз в неделю на улице.  Ранний возраст - в групповой комнате, 10 -15 мин. Младший возраст- 15-20 мин., средний возраст - 20-25 мин., старший возраст - 25-30 мин. </w:t>
            </w:r>
          </w:p>
        </w:tc>
        <w:tc>
          <w:tcPr>
            <w:tcW w:w="3205" w:type="dxa"/>
            <w:tcBorders>
              <w:top w:val="single" w:sz="4" w:space="0" w:color="auto"/>
              <w:bottom w:val="single" w:sz="4" w:space="0" w:color="auto"/>
            </w:tcBorders>
          </w:tcPr>
          <w:p w:rsidR="007C3370" w:rsidRPr="00771B21" w:rsidRDefault="007C3370" w:rsidP="007C3370">
            <w:pPr>
              <w:pStyle w:val="Default"/>
            </w:pPr>
            <w:r w:rsidRPr="00771B21">
              <w:t xml:space="preserve">Воспитатели групп, инструктор по физкультуре </w:t>
            </w:r>
          </w:p>
        </w:tc>
      </w:tr>
      <w:tr w:rsidR="007C3370" w:rsidRPr="00771B21" w:rsidTr="007C3370">
        <w:trPr>
          <w:trHeight w:val="391"/>
        </w:trPr>
        <w:tc>
          <w:tcPr>
            <w:tcW w:w="3625" w:type="dxa"/>
            <w:tcBorders>
              <w:top w:val="single" w:sz="4" w:space="0" w:color="auto"/>
              <w:bottom w:val="single" w:sz="4" w:space="0" w:color="auto"/>
            </w:tcBorders>
          </w:tcPr>
          <w:p w:rsidR="007C3370" w:rsidRPr="00771B21" w:rsidRDefault="007C3370" w:rsidP="007C3370">
            <w:pPr>
              <w:pStyle w:val="Default"/>
            </w:pPr>
            <w:r w:rsidRPr="00771B21">
              <w:t xml:space="preserve">10. Самомассаж </w:t>
            </w:r>
          </w:p>
        </w:tc>
        <w:tc>
          <w:tcPr>
            <w:tcW w:w="4369" w:type="dxa"/>
            <w:tcBorders>
              <w:top w:val="single" w:sz="4" w:space="0" w:color="auto"/>
              <w:bottom w:val="single" w:sz="4" w:space="0" w:color="auto"/>
            </w:tcBorders>
          </w:tcPr>
          <w:p w:rsidR="007C3370" w:rsidRPr="00771B21" w:rsidRDefault="007C3370" w:rsidP="007C3370">
            <w:pPr>
              <w:pStyle w:val="Default"/>
            </w:pPr>
            <w:r w:rsidRPr="00771B21">
              <w:t xml:space="preserve">В зависимости от поставленных педагогом целей, сеансами либо в </w:t>
            </w:r>
            <w:r w:rsidRPr="00771B21">
              <w:lastRenderedPageBreak/>
              <w:t xml:space="preserve">различных формах физкультурно-оздоровительной работы </w:t>
            </w:r>
          </w:p>
        </w:tc>
        <w:tc>
          <w:tcPr>
            <w:tcW w:w="3205" w:type="dxa"/>
            <w:tcBorders>
              <w:top w:val="single" w:sz="4" w:space="0" w:color="auto"/>
              <w:bottom w:val="single" w:sz="4" w:space="0" w:color="auto"/>
            </w:tcBorders>
          </w:tcPr>
          <w:p w:rsidR="007C3370" w:rsidRPr="00771B21" w:rsidRDefault="007C3370" w:rsidP="007C3370">
            <w:pPr>
              <w:pStyle w:val="Default"/>
            </w:pPr>
            <w:r w:rsidRPr="00771B21">
              <w:lastRenderedPageBreak/>
              <w:t xml:space="preserve">Воспитатели групп, ст. медсестра, инструктор по </w:t>
            </w:r>
            <w:r w:rsidRPr="00771B21">
              <w:lastRenderedPageBreak/>
              <w:t xml:space="preserve">физкультуре </w:t>
            </w:r>
          </w:p>
        </w:tc>
      </w:tr>
      <w:tr w:rsidR="007C3370" w:rsidRPr="00771B21" w:rsidTr="007C3370">
        <w:tblPrEx>
          <w:tblBorders>
            <w:insideH w:val="single" w:sz="4" w:space="0" w:color="auto"/>
            <w:insideV w:val="single" w:sz="4" w:space="0" w:color="auto"/>
          </w:tblBorders>
        </w:tblPrEx>
        <w:trPr>
          <w:trHeight w:val="259"/>
        </w:trPr>
        <w:tc>
          <w:tcPr>
            <w:tcW w:w="11199" w:type="dxa"/>
            <w:gridSpan w:val="3"/>
          </w:tcPr>
          <w:p w:rsidR="007C3370" w:rsidRPr="00771B21" w:rsidRDefault="007C3370" w:rsidP="007C3370">
            <w:pPr>
              <w:autoSpaceDE w:val="0"/>
              <w:spacing w:after="0" w:line="240" w:lineRule="atLeast"/>
              <w:rPr>
                <w:rFonts w:ascii="Times New Roman" w:eastAsia="Times New Roman" w:hAnsi="Times New Roman" w:cs="Times New Roman"/>
                <w:b/>
                <w:sz w:val="24"/>
                <w:szCs w:val="24"/>
                <w:lang w:eastAsia="ar-SA"/>
              </w:rPr>
            </w:pPr>
            <w:r w:rsidRPr="00771B21">
              <w:rPr>
                <w:rFonts w:ascii="Times New Roman" w:eastAsia="Times New Roman" w:hAnsi="Times New Roman" w:cs="Times New Roman"/>
                <w:b/>
                <w:sz w:val="24"/>
                <w:szCs w:val="24"/>
                <w:lang w:eastAsia="ar-SA"/>
              </w:rPr>
              <w:lastRenderedPageBreak/>
              <w:t>3.Коррекционные технологии</w:t>
            </w:r>
          </w:p>
        </w:tc>
      </w:tr>
      <w:tr w:rsidR="007C3370" w:rsidRPr="00771B21" w:rsidTr="007C3370">
        <w:tblPrEx>
          <w:tblBorders>
            <w:insideH w:val="single" w:sz="4" w:space="0" w:color="auto"/>
            <w:insideV w:val="single" w:sz="4" w:space="0" w:color="auto"/>
          </w:tblBorders>
        </w:tblPrEx>
        <w:trPr>
          <w:trHeight w:val="597"/>
        </w:trPr>
        <w:tc>
          <w:tcPr>
            <w:tcW w:w="11199" w:type="dxa"/>
            <w:gridSpan w:val="3"/>
          </w:tcPr>
          <w:p w:rsidR="007C3370" w:rsidRPr="00771B21" w:rsidRDefault="007C3370" w:rsidP="007C3370">
            <w:pPr>
              <w:autoSpaceDE w:val="0"/>
              <w:spacing w:after="0" w:line="240" w:lineRule="atLeast"/>
              <w:rPr>
                <w:rFonts w:ascii="Times New Roman" w:eastAsia="Times New Roman" w:hAnsi="Times New Roman" w:cs="Times New Roman"/>
                <w:sz w:val="24"/>
                <w:szCs w:val="24"/>
                <w:lang w:eastAsia="ar-SA"/>
              </w:rPr>
            </w:pPr>
            <w:r w:rsidRPr="00771B21">
              <w:rPr>
                <w:rFonts w:ascii="Times New Roman" w:eastAsia="Times New Roman" w:hAnsi="Times New Roman" w:cs="Times New Roman"/>
                <w:sz w:val="24"/>
                <w:szCs w:val="24"/>
                <w:lang w:eastAsia="ar-SA"/>
              </w:rPr>
              <w:t xml:space="preserve">11.Логоритмика                        </w:t>
            </w:r>
            <w:r>
              <w:rPr>
                <w:rFonts w:ascii="Times New Roman" w:eastAsia="Times New Roman" w:hAnsi="Times New Roman" w:cs="Times New Roman"/>
                <w:sz w:val="24"/>
                <w:szCs w:val="24"/>
                <w:lang w:eastAsia="ar-SA"/>
              </w:rPr>
              <w:t xml:space="preserve">         </w:t>
            </w:r>
            <w:r w:rsidRPr="00771B21">
              <w:rPr>
                <w:rFonts w:ascii="Times New Roman" w:eastAsia="Times New Roman" w:hAnsi="Times New Roman" w:cs="Times New Roman"/>
                <w:sz w:val="24"/>
                <w:szCs w:val="24"/>
                <w:lang w:eastAsia="ar-SA"/>
              </w:rPr>
              <w:t xml:space="preserve">1 – 2 раза в неделю на занятиях                        Муз. руководитель,                 </w:t>
            </w:r>
          </w:p>
          <w:p w:rsidR="007C3370" w:rsidRPr="00771B21" w:rsidRDefault="007C3370" w:rsidP="007C3370">
            <w:pPr>
              <w:autoSpaceDE w:val="0"/>
              <w:spacing w:after="0" w:line="240" w:lineRule="atLeast"/>
              <w:rPr>
                <w:rFonts w:ascii="Times New Roman" w:eastAsia="Times New Roman" w:hAnsi="Times New Roman" w:cs="Times New Roman"/>
                <w:sz w:val="24"/>
                <w:szCs w:val="24"/>
                <w:lang w:eastAsia="ar-SA"/>
              </w:rPr>
            </w:pPr>
            <w:r w:rsidRPr="00771B2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71B21">
              <w:rPr>
                <w:rFonts w:ascii="Times New Roman" w:eastAsia="Times New Roman" w:hAnsi="Times New Roman" w:cs="Times New Roman"/>
                <w:sz w:val="24"/>
                <w:szCs w:val="24"/>
                <w:lang w:eastAsia="ar-SA"/>
              </w:rPr>
              <w:t xml:space="preserve">по музыкальному развитию                              учитель - логопед  </w:t>
            </w:r>
          </w:p>
        </w:tc>
      </w:tr>
    </w:tbl>
    <w:p w:rsidR="007C3370" w:rsidRDefault="007C3370" w:rsidP="007C3370">
      <w:pPr>
        <w:autoSpaceDE w:val="0"/>
        <w:spacing w:after="0" w:line="240" w:lineRule="atLeast"/>
        <w:rPr>
          <w:rFonts w:ascii="Times New Roman" w:eastAsia="Times New Roman" w:hAnsi="Times New Roman" w:cs="Times New Roman"/>
          <w:sz w:val="24"/>
          <w:szCs w:val="24"/>
          <w:lang w:eastAsia="ar-SA"/>
        </w:rPr>
      </w:pPr>
    </w:p>
    <w:p w:rsidR="007C3370" w:rsidRPr="00FC76D7" w:rsidRDefault="007C3370" w:rsidP="007C3370">
      <w:pPr>
        <w:pStyle w:val="Default"/>
        <w:jc w:val="center"/>
        <w:rPr>
          <w:b/>
          <w:szCs w:val="28"/>
        </w:rPr>
      </w:pPr>
      <w:r w:rsidRPr="00FC76D7">
        <w:rPr>
          <w:b/>
          <w:bCs/>
          <w:szCs w:val="28"/>
        </w:rPr>
        <w:t xml:space="preserve">Взаимодействие с родителями </w:t>
      </w:r>
      <w:r w:rsidRPr="00FC76D7">
        <w:rPr>
          <w:b/>
          <w:szCs w:val="28"/>
        </w:rPr>
        <w:t xml:space="preserve">по вопросу сохранения и укрепления здоровья детей осуществляется </w:t>
      </w:r>
      <w:r w:rsidRPr="00FC76D7">
        <w:rPr>
          <w:b/>
          <w:bCs/>
          <w:szCs w:val="28"/>
        </w:rPr>
        <w:t xml:space="preserve">по </w:t>
      </w:r>
      <w:r w:rsidRPr="00FC76D7">
        <w:rPr>
          <w:b/>
          <w:szCs w:val="28"/>
        </w:rPr>
        <w:t xml:space="preserve">следующим </w:t>
      </w:r>
      <w:r w:rsidRPr="00FC76D7">
        <w:rPr>
          <w:b/>
          <w:bCs/>
          <w:szCs w:val="28"/>
        </w:rPr>
        <w:t>направлениям:</w:t>
      </w:r>
    </w:p>
    <w:p w:rsidR="007C3370" w:rsidRPr="00A52169" w:rsidRDefault="007C3370" w:rsidP="009432C4">
      <w:pPr>
        <w:pStyle w:val="Default"/>
        <w:numPr>
          <w:ilvl w:val="0"/>
          <w:numId w:val="25"/>
        </w:numPr>
        <w:rPr>
          <w:szCs w:val="28"/>
        </w:rPr>
      </w:pPr>
      <w:r w:rsidRPr="00A52169">
        <w:rPr>
          <w:bCs/>
          <w:szCs w:val="28"/>
        </w:rPr>
        <w:t>Просветительское</w:t>
      </w:r>
      <w:r>
        <w:rPr>
          <w:bCs/>
          <w:szCs w:val="28"/>
        </w:rPr>
        <w:t xml:space="preserve"> направление.</w:t>
      </w:r>
      <w:r w:rsidRPr="00A52169">
        <w:rPr>
          <w:bCs/>
          <w:szCs w:val="28"/>
        </w:rPr>
        <w:t xml:space="preserve"> </w:t>
      </w:r>
    </w:p>
    <w:p w:rsidR="007C3370" w:rsidRPr="00A52169" w:rsidRDefault="007C3370" w:rsidP="009432C4">
      <w:pPr>
        <w:pStyle w:val="Default"/>
        <w:numPr>
          <w:ilvl w:val="0"/>
          <w:numId w:val="23"/>
        </w:numPr>
        <w:spacing w:after="55"/>
        <w:rPr>
          <w:szCs w:val="28"/>
        </w:rPr>
      </w:pPr>
      <w:r w:rsidRPr="00A52169">
        <w:rPr>
          <w:szCs w:val="28"/>
        </w:rPr>
        <w:t xml:space="preserve">Наглядная агитация (стенды, памятки, папки – передвижки) </w:t>
      </w:r>
    </w:p>
    <w:p w:rsidR="007C3370" w:rsidRPr="00A52169" w:rsidRDefault="007C3370" w:rsidP="009432C4">
      <w:pPr>
        <w:pStyle w:val="Default"/>
        <w:numPr>
          <w:ilvl w:val="0"/>
          <w:numId w:val="23"/>
        </w:numPr>
        <w:spacing w:after="55"/>
        <w:rPr>
          <w:szCs w:val="28"/>
        </w:rPr>
      </w:pPr>
      <w:r w:rsidRPr="00A52169">
        <w:rPr>
          <w:szCs w:val="28"/>
        </w:rPr>
        <w:t xml:space="preserve">Анкетирование, тесты, опросы </w:t>
      </w:r>
    </w:p>
    <w:p w:rsidR="007C3370" w:rsidRPr="00A52169" w:rsidRDefault="007C3370" w:rsidP="009432C4">
      <w:pPr>
        <w:pStyle w:val="Default"/>
        <w:numPr>
          <w:ilvl w:val="0"/>
          <w:numId w:val="23"/>
        </w:numPr>
        <w:spacing w:after="55"/>
        <w:rPr>
          <w:szCs w:val="28"/>
        </w:rPr>
      </w:pPr>
      <w:r w:rsidRPr="00A52169">
        <w:rPr>
          <w:szCs w:val="28"/>
        </w:rPr>
        <w:t xml:space="preserve">Беседы </w:t>
      </w:r>
    </w:p>
    <w:p w:rsidR="007C3370" w:rsidRPr="00A52169" w:rsidRDefault="007C3370" w:rsidP="009432C4">
      <w:pPr>
        <w:pStyle w:val="Default"/>
        <w:numPr>
          <w:ilvl w:val="0"/>
          <w:numId w:val="23"/>
        </w:numPr>
        <w:spacing w:after="55"/>
        <w:rPr>
          <w:szCs w:val="28"/>
        </w:rPr>
      </w:pPr>
      <w:r w:rsidRPr="00A52169">
        <w:rPr>
          <w:szCs w:val="28"/>
        </w:rPr>
        <w:t xml:space="preserve">Встречи со специалистами </w:t>
      </w:r>
    </w:p>
    <w:p w:rsidR="007C3370" w:rsidRPr="00A52169" w:rsidRDefault="007C3370" w:rsidP="009432C4">
      <w:pPr>
        <w:pStyle w:val="Default"/>
        <w:numPr>
          <w:ilvl w:val="0"/>
          <w:numId w:val="23"/>
        </w:numPr>
        <w:spacing w:after="55"/>
        <w:rPr>
          <w:szCs w:val="28"/>
        </w:rPr>
      </w:pPr>
      <w:r w:rsidRPr="00A52169">
        <w:rPr>
          <w:szCs w:val="28"/>
        </w:rPr>
        <w:t xml:space="preserve">Индивидуальные консультации по возникшим вопросам </w:t>
      </w:r>
    </w:p>
    <w:p w:rsidR="007C3370" w:rsidRPr="00A52169" w:rsidRDefault="007C3370" w:rsidP="009432C4">
      <w:pPr>
        <w:pStyle w:val="Default"/>
        <w:numPr>
          <w:ilvl w:val="0"/>
          <w:numId w:val="23"/>
        </w:numPr>
        <w:spacing w:after="55"/>
        <w:rPr>
          <w:szCs w:val="28"/>
        </w:rPr>
      </w:pPr>
      <w:r w:rsidRPr="00A52169">
        <w:rPr>
          <w:szCs w:val="28"/>
        </w:rPr>
        <w:t xml:space="preserve">Дискуссии (совместное обсуждение проблем, планов на будущее) </w:t>
      </w:r>
    </w:p>
    <w:p w:rsidR="007C3370" w:rsidRDefault="007C3370" w:rsidP="009432C4">
      <w:pPr>
        <w:pStyle w:val="Default"/>
        <w:numPr>
          <w:ilvl w:val="0"/>
          <w:numId w:val="23"/>
        </w:numPr>
        <w:rPr>
          <w:szCs w:val="28"/>
        </w:rPr>
      </w:pPr>
      <w:r w:rsidRPr="00A52169">
        <w:rPr>
          <w:szCs w:val="28"/>
        </w:rPr>
        <w:t>Знакомство родителей с новинками литературы по проблеме здоровья.</w:t>
      </w:r>
    </w:p>
    <w:p w:rsidR="007C3370" w:rsidRPr="00A52169" w:rsidRDefault="007C3370" w:rsidP="007C3370">
      <w:pPr>
        <w:pStyle w:val="Default"/>
        <w:numPr>
          <w:ilvl w:val="0"/>
          <w:numId w:val="4"/>
        </w:numPr>
        <w:rPr>
          <w:szCs w:val="28"/>
        </w:rPr>
      </w:pPr>
      <w:r w:rsidRPr="00A52169">
        <w:rPr>
          <w:szCs w:val="28"/>
        </w:rPr>
        <w:t xml:space="preserve"> </w:t>
      </w:r>
      <w:r>
        <w:rPr>
          <w:szCs w:val="28"/>
        </w:rPr>
        <w:t>Культурно – досуговое направление</w:t>
      </w:r>
    </w:p>
    <w:p w:rsidR="007C3370" w:rsidRPr="00A52169" w:rsidRDefault="007C3370" w:rsidP="009432C4">
      <w:pPr>
        <w:pStyle w:val="Default"/>
        <w:numPr>
          <w:ilvl w:val="0"/>
          <w:numId w:val="24"/>
        </w:numPr>
        <w:spacing w:after="55"/>
        <w:rPr>
          <w:szCs w:val="28"/>
        </w:rPr>
      </w:pPr>
      <w:r w:rsidRPr="00A52169">
        <w:rPr>
          <w:szCs w:val="28"/>
        </w:rPr>
        <w:t xml:space="preserve">Дни открытых дверей. </w:t>
      </w:r>
    </w:p>
    <w:p w:rsidR="007C3370" w:rsidRPr="00A52169" w:rsidRDefault="007C3370" w:rsidP="009432C4">
      <w:pPr>
        <w:pStyle w:val="Default"/>
        <w:numPr>
          <w:ilvl w:val="0"/>
          <w:numId w:val="24"/>
        </w:numPr>
        <w:spacing w:after="55"/>
        <w:rPr>
          <w:szCs w:val="28"/>
        </w:rPr>
      </w:pPr>
      <w:r w:rsidRPr="00A52169">
        <w:rPr>
          <w:szCs w:val="28"/>
        </w:rPr>
        <w:t xml:space="preserve">Совместные праздники и развлечения. </w:t>
      </w:r>
    </w:p>
    <w:p w:rsidR="007C3370" w:rsidRPr="00A52169" w:rsidRDefault="007C3370" w:rsidP="009432C4">
      <w:pPr>
        <w:pStyle w:val="Default"/>
        <w:numPr>
          <w:ilvl w:val="0"/>
          <w:numId w:val="24"/>
        </w:numPr>
        <w:spacing w:after="57"/>
        <w:rPr>
          <w:szCs w:val="28"/>
        </w:rPr>
      </w:pPr>
      <w:r w:rsidRPr="00A52169">
        <w:rPr>
          <w:szCs w:val="28"/>
        </w:rPr>
        <w:t xml:space="preserve">Физкультурные досуги, развлечения с участием родителей </w:t>
      </w:r>
    </w:p>
    <w:p w:rsidR="007C3370" w:rsidRPr="00A52169" w:rsidRDefault="007C3370" w:rsidP="009432C4">
      <w:pPr>
        <w:pStyle w:val="Default"/>
        <w:numPr>
          <w:ilvl w:val="0"/>
          <w:numId w:val="24"/>
        </w:numPr>
        <w:spacing w:after="57"/>
        <w:rPr>
          <w:szCs w:val="28"/>
        </w:rPr>
      </w:pPr>
      <w:r>
        <w:rPr>
          <w:szCs w:val="28"/>
        </w:rPr>
        <w:t>Спортивные соревновани</w:t>
      </w:r>
      <w:r>
        <w:rPr>
          <w:szCs w:val="28"/>
          <w:lang w:val="en-US"/>
        </w:rPr>
        <w:t>я, олимпиады</w:t>
      </w:r>
    </w:p>
    <w:p w:rsidR="007C3370" w:rsidRDefault="007C3370" w:rsidP="009432C4">
      <w:pPr>
        <w:pStyle w:val="Default"/>
        <w:numPr>
          <w:ilvl w:val="0"/>
          <w:numId w:val="24"/>
        </w:numPr>
        <w:spacing w:after="57"/>
        <w:rPr>
          <w:szCs w:val="28"/>
        </w:rPr>
      </w:pPr>
      <w:r w:rsidRPr="00A52169">
        <w:rPr>
          <w:szCs w:val="28"/>
        </w:rPr>
        <w:t xml:space="preserve">Открытые </w:t>
      </w:r>
      <w:r>
        <w:rPr>
          <w:szCs w:val="28"/>
        </w:rPr>
        <w:t>занятия</w:t>
      </w:r>
      <w:r w:rsidRPr="00A52169">
        <w:rPr>
          <w:szCs w:val="28"/>
        </w:rPr>
        <w:t xml:space="preserve"> по физкультурно-оздоровительной работе </w:t>
      </w:r>
    </w:p>
    <w:p w:rsidR="007C3370" w:rsidRPr="0055435F" w:rsidRDefault="007C3370" w:rsidP="007B05BB">
      <w:pPr>
        <w:pStyle w:val="a5"/>
        <w:spacing w:before="48" w:line="276" w:lineRule="auto"/>
        <w:ind w:left="0" w:right="403" w:firstLine="0"/>
        <w:rPr>
          <w:b/>
          <w:sz w:val="24"/>
          <w:szCs w:val="24"/>
        </w:rPr>
      </w:pPr>
    </w:p>
    <w:p w:rsidR="00EA6F47" w:rsidRDefault="007C3370" w:rsidP="007C3370">
      <w:pPr>
        <w:pStyle w:val="a5"/>
        <w:spacing w:before="79" w:line="278" w:lineRule="auto"/>
        <w:ind w:left="0" w:firstLine="0"/>
        <w:jc w:val="left"/>
        <w:rPr>
          <w:b/>
          <w:sz w:val="24"/>
          <w:szCs w:val="24"/>
        </w:rPr>
      </w:pPr>
      <w:r>
        <w:rPr>
          <w:b/>
          <w:sz w:val="24"/>
          <w:szCs w:val="24"/>
        </w:rPr>
        <w:t>3.2.Вариативные формы, методы и средства реализации Программы</w:t>
      </w:r>
    </w:p>
    <w:p w:rsidR="007C3370" w:rsidRDefault="007C3370" w:rsidP="007C3370">
      <w:pPr>
        <w:pStyle w:val="a5"/>
        <w:spacing w:before="79" w:line="278" w:lineRule="auto"/>
        <w:ind w:left="0" w:firstLine="0"/>
        <w:jc w:val="left"/>
        <w:rPr>
          <w:b/>
          <w:sz w:val="24"/>
          <w:szCs w:val="24"/>
        </w:rPr>
      </w:pPr>
      <w:r>
        <w:rPr>
          <w:b/>
          <w:sz w:val="24"/>
          <w:szCs w:val="24"/>
        </w:rPr>
        <w:t>А) Обязательная часть</w:t>
      </w:r>
    </w:p>
    <w:p w:rsidR="007C3370" w:rsidRPr="007C3370" w:rsidRDefault="007C3370" w:rsidP="007C3370">
      <w:pPr>
        <w:pStyle w:val="a5"/>
        <w:spacing w:before="79" w:line="276" w:lineRule="auto"/>
        <w:ind w:right="409" w:firstLine="0"/>
        <w:rPr>
          <w:sz w:val="24"/>
          <w:szCs w:val="24"/>
        </w:rPr>
      </w:pPr>
      <w:r>
        <w:rPr>
          <w:sz w:val="24"/>
          <w:szCs w:val="24"/>
        </w:rPr>
        <w:t xml:space="preserve">            </w:t>
      </w:r>
      <w:r w:rsidRPr="007C3370">
        <w:rPr>
          <w:sz w:val="24"/>
          <w:szCs w:val="24"/>
        </w:rPr>
        <w:t>Формы,</w:t>
      </w:r>
      <w:r w:rsidRPr="007C3370">
        <w:rPr>
          <w:spacing w:val="1"/>
          <w:sz w:val="24"/>
          <w:szCs w:val="24"/>
        </w:rPr>
        <w:t xml:space="preserve"> </w:t>
      </w:r>
      <w:r w:rsidRPr="007C3370">
        <w:rPr>
          <w:sz w:val="24"/>
          <w:szCs w:val="24"/>
        </w:rPr>
        <w:t>способы,</w:t>
      </w:r>
      <w:r w:rsidRPr="007C3370">
        <w:rPr>
          <w:spacing w:val="1"/>
          <w:sz w:val="24"/>
          <w:szCs w:val="24"/>
        </w:rPr>
        <w:t xml:space="preserve"> </w:t>
      </w:r>
      <w:r w:rsidRPr="007C3370">
        <w:rPr>
          <w:sz w:val="24"/>
          <w:szCs w:val="24"/>
        </w:rPr>
        <w:t>методы</w:t>
      </w:r>
      <w:r w:rsidRPr="007C3370">
        <w:rPr>
          <w:spacing w:val="1"/>
          <w:sz w:val="24"/>
          <w:szCs w:val="24"/>
        </w:rPr>
        <w:t xml:space="preserve"> </w:t>
      </w:r>
      <w:r w:rsidRPr="007C3370">
        <w:rPr>
          <w:sz w:val="24"/>
          <w:szCs w:val="24"/>
        </w:rPr>
        <w:t>и</w:t>
      </w:r>
      <w:r w:rsidRPr="007C3370">
        <w:rPr>
          <w:spacing w:val="1"/>
          <w:sz w:val="24"/>
          <w:szCs w:val="24"/>
        </w:rPr>
        <w:t xml:space="preserve"> </w:t>
      </w:r>
      <w:r w:rsidRPr="007C3370">
        <w:rPr>
          <w:sz w:val="24"/>
          <w:szCs w:val="24"/>
        </w:rPr>
        <w:t>средства</w:t>
      </w:r>
      <w:r w:rsidRPr="007C3370">
        <w:rPr>
          <w:spacing w:val="1"/>
          <w:sz w:val="24"/>
          <w:szCs w:val="24"/>
        </w:rPr>
        <w:t xml:space="preserve"> </w:t>
      </w:r>
      <w:r w:rsidRPr="007C3370">
        <w:rPr>
          <w:sz w:val="24"/>
          <w:szCs w:val="24"/>
        </w:rPr>
        <w:t>реализации</w:t>
      </w:r>
      <w:r w:rsidRPr="007C3370">
        <w:rPr>
          <w:spacing w:val="1"/>
          <w:sz w:val="24"/>
          <w:szCs w:val="24"/>
        </w:rPr>
        <w:t xml:space="preserve"> </w:t>
      </w:r>
      <w:r>
        <w:rPr>
          <w:spacing w:val="1"/>
          <w:sz w:val="24"/>
          <w:szCs w:val="24"/>
        </w:rPr>
        <w:t>П</w:t>
      </w:r>
      <w:r w:rsidRPr="007C3370">
        <w:rPr>
          <w:sz w:val="24"/>
          <w:szCs w:val="24"/>
        </w:rPr>
        <w:t>рограммы</w:t>
      </w:r>
      <w:r w:rsidRPr="007C3370">
        <w:rPr>
          <w:spacing w:val="1"/>
          <w:sz w:val="24"/>
          <w:szCs w:val="24"/>
        </w:rPr>
        <w:t xml:space="preserve"> </w:t>
      </w:r>
      <w:r w:rsidRPr="007C3370">
        <w:rPr>
          <w:sz w:val="24"/>
          <w:szCs w:val="24"/>
        </w:rPr>
        <w:t>педагог</w:t>
      </w:r>
      <w:r>
        <w:rPr>
          <w:sz w:val="24"/>
          <w:szCs w:val="24"/>
        </w:rPr>
        <w:t>и</w:t>
      </w:r>
      <w:r w:rsidRPr="007C3370">
        <w:rPr>
          <w:spacing w:val="60"/>
          <w:sz w:val="24"/>
          <w:szCs w:val="24"/>
        </w:rPr>
        <w:t xml:space="preserve"> </w:t>
      </w:r>
      <w:r>
        <w:rPr>
          <w:sz w:val="24"/>
          <w:szCs w:val="24"/>
        </w:rPr>
        <w:t>определяю</w:t>
      </w:r>
      <w:r w:rsidRPr="007C3370">
        <w:rPr>
          <w:sz w:val="24"/>
          <w:szCs w:val="24"/>
        </w:rPr>
        <w:t>т</w:t>
      </w:r>
      <w:r w:rsidRPr="007C3370">
        <w:rPr>
          <w:spacing w:val="57"/>
          <w:sz w:val="24"/>
          <w:szCs w:val="24"/>
        </w:rPr>
        <w:t xml:space="preserve"> </w:t>
      </w:r>
      <w:r w:rsidRPr="007C3370">
        <w:rPr>
          <w:sz w:val="24"/>
          <w:szCs w:val="24"/>
        </w:rPr>
        <w:t>самостоятельно</w:t>
      </w:r>
      <w:r w:rsidRPr="007C3370">
        <w:rPr>
          <w:spacing w:val="61"/>
          <w:sz w:val="24"/>
          <w:szCs w:val="24"/>
        </w:rPr>
        <w:t xml:space="preserve"> </w:t>
      </w:r>
      <w:r w:rsidRPr="007C3370">
        <w:rPr>
          <w:sz w:val="24"/>
          <w:szCs w:val="24"/>
        </w:rPr>
        <w:t>в</w:t>
      </w:r>
      <w:r w:rsidRPr="007C3370">
        <w:rPr>
          <w:spacing w:val="57"/>
          <w:sz w:val="24"/>
          <w:szCs w:val="24"/>
        </w:rPr>
        <w:t xml:space="preserve"> </w:t>
      </w:r>
      <w:r w:rsidRPr="007C3370">
        <w:rPr>
          <w:sz w:val="24"/>
          <w:szCs w:val="24"/>
        </w:rPr>
        <w:t>соответствии</w:t>
      </w:r>
      <w:r w:rsidRPr="007C3370">
        <w:rPr>
          <w:spacing w:val="60"/>
          <w:sz w:val="24"/>
          <w:szCs w:val="24"/>
        </w:rPr>
        <w:t xml:space="preserve"> </w:t>
      </w:r>
      <w:r w:rsidRPr="007C3370">
        <w:rPr>
          <w:sz w:val="24"/>
          <w:szCs w:val="24"/>
        </w:rPr>
        <w:t>с</w:t>
      </w:r>
      <w:r w:rsidRPr="007C3370">
        <w:rPr>
          <w:spacing w:val="60"/>
          <w:sz w:val="24"/>
          <w:szCs w:val="24"/>
        </w:rPr>
        <w:t xml:space="preserve"> </w:t>
      </w:r>
      <w:r w:rsidRPr="007C3370">
        <w:rPr>
          <w:sz w:val="24"/>
          <w:szCs w:val="24"/>
        </w:rPr>
        <w:t>задачами</w:t>
      </w:r>
      <w:r w:rsidRPr="007C3370">
        <w:rPr>
          <w:spacing w:val="60"/>
          <w:sz w:val="24"/>
          <w:szCs w:val="24"/>
        </w:rPr>
        <w:t xml:space="preserve"> </w:t>
      </w:r>
      <w:r w:rsidRPr="007C3370">
        <w:rPr>
          <w:sz w:val="24"/>
          <w:szCs w:val="24"/>
        </w:rPr>
        <w:t>воспитания</w:t>
      </w:r>
      <w:r w:rsidRPr="007C3370">
        <w:rPr>
          <w:spacing w:val="60"/>
          <w:sz w:val="24"/>
          <w:szCs w:val="24"/>
        </w:rPr>
        <w:t xml:space="preserve"> </w:t>
      </w:r>
      <w:r w:rsidRPr="007C3370">
        <w:rPr>
          <w:sz w:val="24"/>
          <w:szCs w:val="24"/>
        </w:rPr>
        <w:t>и обучения, возрастными и индивидуальными особенностями детей, спецификой их</w:t>
      </w:r>
      <w:r w:rsidRPr="007C3370">
        <w:rPr>
          <w:spacing w:val="1"/>
          <w:sz w:val="24"/>
          <w:szCs w:val="24"/>
        </w:rPr>
        <w:t xml:space="preserve"> </w:t>
      </w:r>
      <w:r w:rsidRPr="007C3370">
        <w:rPr>
          <w:sz w:val="24"/>
          <w:szCs w:val="24"/>
        </w:rPr>
        <w:t>образовательных</w:t>
      </w:r>
      <w:r w:rsidRPr="007C3370">
        <w:rPr>
          <w:spacing w:val="1"/>
          <w:sz w:val="24"/>
          <w:szCs w:val="24"/>
        </w:rPr>
        <w:t xml:space="preserve"> </w:t>
      </w:r>
      <w:r w:rsidRPr="007C3370">
        <w:rPr>
          <w:sz w:val="24"/>
          <w:szCs w:val="24"/>
        </w:rPr>
        <w:t>потребностей</w:t>
      </w:r>
      <w:r w:rsidRPr="007C3370">
        <w:rPr>
          <w:spacing w:val="1"/>
          <w:sz w:val="24"/>
          <w:szCs w:val="24"/>
        </w:rPr>
        <w:t xml:space="preserve"> </w:t>
      </w:r>
      <w:r w:rsidRPr="007C3370">
        <w:rPr>
          <w:sz w:val="24"/>
          <w:szCs w:val="24"/>
        </w:rPr>
        <w:t>и</w:t>
      </w:r>
      <w:r w:rsidRPr="007C3370">
        <w:rPr>
          <w:spacing w:val="1"/>
          <w:sz w:val="24"/>
          <w:szCs w:val="24"/>
        </w:rPr>
        <w:t xml:space="preserve"> </w:t>
      </w:r>
      <w:r w:rsidRPr="007C3370">
        <w:rPr>
          <w:sz w:val="24"/>
          <w:szCs w:val="24"/>
        </w:rPr>
        <w:t>интересов.</w:t>
      </w:r>
      <w:r w:rsidRPr="007C3370">
        <w:rPr>
          <w:spacing w:val="1"/>
          <w:sz w:val="24"/>
          <w:szCs w:val="24"/>
        </w:rPr>
        <w:t xml:space="preserve"> </w:t>
      </w:r>
      <w:r w:rsidRPr="007C3370">
        <w:rPr>
          <w:sz w:val="24"/>
          <w:szCs w:val="24"/>
        </w:rPr>
        <w:t>Существенное</w:t>
      </w:r>
      <w:r w:rsidRPr="007C3370">
        <w:rPr>
          <w:spacing w:val="1"/>
          <w:sz w:val="24"/>
          <w:szCs w:val="24"/>
        </w:rPr>
        <w:t xml:space="preserve"> </w:t>
      </w:r>
      <w:r w:rsidRPr="007C3370">
        <w:rPr>
          <w:sz w:val="24"/>
          <w:szCs w:val="24"/>
        </w:rPr>
        <w:t>значение</w:t>
      </w:r>
      <w:r w:rsidRPr="007C3370">
        <w:rPr>
          <w:spacing w:val="1"/>
          <w:sz w:val="24"/>
          <w:szCs w:val="24"/>
        </w:rPr>
        <w:t xml:space="preserve"> </w:t>
      </w:r>
      <w:r w:rsidRPr="007C3370">
        <w:rPr>
          <w:sz w:val="24"/>
          <w:szCs w:val="24"/>
        </w:rPr>
        <w:t>имеют</w:t>
      </w:r>
      <w:r w:rsidRPr="007C3370">
        <w:rPr>
          <w:spacing w:val="1"/>
          <w:sz w:val="24"/>
          <w:szCs w:val="24"/>
        </w:rPr>
        <w:t xml:space="preserve"> </w:t>
      </w:r>
      <w:r w:rsidRPr="007C3370">
        <w:rPr>
          <w:sz w:val="24"/>
          <w:szCs w:val="24"/>
        </w:rPr>
        <w:t>сформировавшиеся</w:t>
      </w:r>
      <w:r w:rsidRPr="007C3370">
        <w:rPr>
          <w:spacing w:val="1"/>
          <w:sz w:val="24"/>
          <w:szCs w:val="24"/>
        </w:rPr>
        <w:t xml:space="preserve"> </w:t>
      </w:r>
      <w:r w:rsidRPr="007C3370">
        <w:rPr>
          <w:sz w:val="24"/>
          <w:szCs w:val="24"/>
        </w:rPr>
        <w:t>у</w:t>
      </w:r>
      <w:r w:rsidRPr="007C3370">
        <w:rPr>
          <w:spacing w:val="1"/>
          <w:sz w:val="24"/>
          <w:szCs w:val="24"/>
        </w:rPr>
        <w:t xml:space="preserve"> </w:t>
      </w:r>
      <w:r w:rsidRPr="007C3370">
        <w:rPr>
          <w:sz w:val="24"/>
          <w:szCs w:val="24"/>
        </w:rPr>
        <w:t>педагога</w:t>
      </w:r>
      <w:r w:rsidRPr="007C3370">
        <w:rPr>
          <w:spacing w:val="1"/>
          <w:sz w:val="24"/>
          <w:szCs w:val="24"/>
        </w:rPr>
        <w:t xml:space="preserve"> </w:t>
      </w:r>
      <w:r w:rsidRPr="007C3370">
        <w:rPr>
          <w:sz w:val="24"/>
          <w:szCs w:val="24"/>
        </w:rPr>
        <w:t>практики</w:t>
      </w:r>
      <w:r w:rsidRPr="007C3370">
        <w:rPr>
          <w:spacing w:val="1"/>
          <w:sz w:val="24"/>
          <w:szCs w:val="24"/>
        </w:rPr>
        <w:t xml:space="preserve"> </w:t>
      </w:r>
      <w:r w:rsidRPr="007C3370">
        <w:rPr>
          <w:sz w:val="24"/>
          <w:szCs w:val="24"/>
        </w:rPr>
        <w:t>воспитания</w:t>
      </w:r>
      <w:r w:rsidRPr="007C3370">
        <w:rPr>
          <w:spacing w:val="1"/>
          <w:sz w:val="24"/>
          <w:szCs w:val="24"/>
        </w:rPr>
        <w:t xml:space="preserve"> </w:t>
      </w:r>
      <w:r w:rsidRPr="007C3370">
        <w:rPr>
          <w:sz w:val="24"/>
          <w:szCs w:val="24"/>
        </w:rPr>
        <w:t>и</w:t>
      </w:r>
      <w:r w:rsidRPr="007C3370">
        <w:rPr>
          <w:spacing w:val="1"/>
          <w:sz w:val="24"/>
          <w:szCs w:val="24"/>
        </w:rPr>
        <w:t xml:space="preserve"> </w:t>
      </w:r>
      <w:r w:rsidRPr="007C3370">
        <w:rPr>
          <w:sz w:val="24"/>
          <w:szCs w:val="24"/>
        </w:rPr>
        <w:t>обучения</w:t>
      </w:r>
      <w:r w:rsidRPr="007C3370">
        <w:rPr>
          <w:spacing w:val="1"/>
          <w:sz w:val="24"/>
          <w:szCs w:val="24"/>
        </w:rPr>
        <w:t xml:space="preserve"> </w:t>
      </w:r>
      <w:r w:rsidRPr="007C3370">
        <w:rPr>
          <w:sz w:val="24"/>
          <w:szCs w:val="24"/>
        </w:rPr>
        <w:t>детей,</w:t>
      </w:r>
      <w:r w:rsidRPr="007C3370">
        <w:rPr>
          <w:spacing w:val="1"/>
          <w:sz w:val="24"/>
          <w:szCs w:val="24"/>
        </w:rPr>
        <w:t xml:space="preserve"> </w:t>
      </w:r>
      <w:r w:rsidRPr="007C3370">
        <w:rPr>
          <w:sz w:val="24"/>
          <w:szCs w:val="24"/>
        </w:rPr>
        <w:t>оценка</w:t>
      </w:r>
      <w:r w:rsidRPr="007C3370">
        <w:rPr>
          <w:spacing w:val="1"/>
          <w:sz w:val="24"/>
          <w:szCs w:val="24"/>
        </w:rPr>
        <w:t xml:space="preserve"> </w:t>
      </w:r>
      <w:r w:rsidRPr="007C3370">
        <w:rPr>
          <w:sz w:val="24"/>
          <w:szCs w:val="24"/>
        </w:rPr>
        <w:t>результативности</w:t>
      </w:r>
      <w:r w:rsidRPr="007C3370">
        <w:rPr>
          <w:spacing w:val="1"/>
          <w:sz w:val="24"/>
          <w:szCs w:val="24"/>
        </w:rPr>
        <w:t xml:space="preserve"> </w:t>
      </w:r>
      <w:r w:rsidRPr="007C3370">
        <w:rPr>
          <w:sz w:val="24"/>
          <w:szCs w:val="24"/>
        </w:rPr>
        <w:t>форм,</w:t>
      </w:r>
      <w:r w:rsidRPr="007C3370">
        <w:rPr>
          <w:spacing w:val="1"/>
          <w:sz w:val="24"/>
          <w:szCs w:val="24"/>
        </w:rPr>
        <w:t xml:space="preserve"> </w:t>
      </w:r>
      <w:r w:rsidRPr="007C3370">
        <w:rPr>
          <w:sz w:val="24"/>
          <w:szCs w:val="24"/>
        </w:rPr>
        <w:t>методов,</w:t>
      </w:r>
      <w:r w:rsidRPr="007C3370">
        <w:rPr>
          <w:spacing w:val="1"/>
          <w:sz w:val="24"/>
          <w:szCs w:val="24"/>
        </w:rPr>
        <w:t xml:space="preserve"> </w:t>
      </w:r>
      <w:r w:rsidRPr="007C3370">
        <w:rPr>
          <w:sz w:val="24"/>
          <w:szCs w:val="24"/>
        </w:rPr>
        <w:t>средств</w:t>
      </w:r>
      <w:r w:rsidRPr="007C3370">
        <w:rPr>
          <w:spacing w:val="1"/>
          <w:sz w:val="24"/>
          <w:szCs w:val="24"/>
        </w:rPr>
        <w:t xml:space="preserve"> </w:t>
      </w:r>
      <w:r w:rsidRPr="007C3370">
        <w:rPr>
          <w:sz w:val="24"/>
          <w:szCs w:val="24"/>
        </w:rPr>
        <w:t>образовательной</w:t>
      </w:r>
      <w:r w:rsidRPr="007C3370">
        <w:rPr>
          <w:spacing w:val="1"/>
          <w:sz w:val="24"/>
          <w:szCs w:val="24"/>
        </w:rPr>
        <w:t xml:space="preserve"> </w:t>
      </w:r>
      <w:r w:rsidRPr="007C3370">
        <w:rPr>
          <w:sz w:val="24"/>
          <w:szCs w:val="24"/>
        </w:rPr>
        <w:t>деятельности</w:t>
      </w:r>
      <w:r w:rsidRPr="007C3370">
        <w:rPr>
          <w:spacing w:val="-67"/>
          <w:sz w:val="24"/>
          <w:szCs w:val="24"/>
        </w:rPr>
        <w:t xml:space="preserve"> </w:t>
      </w:r>
      <w:r w:rsidRPr="007C3370">
        <w:rPr>
          <w:sz w:val="24"/>
          <w:szCs w:val="24"/>
        </w:rPr>
        <w:t>применительно к</w:t>
      </w:r>
      <w:r w:rsidRPr="007C3370">
        <w:rPr>
          <w:spacing w:val="-4"/>
          <w:sz w:val="24"/>
          <w:szCs w:val="24"/>
        </w:rPr>
        <w:t xml:space="preserve"> </w:t>
      </w:r>
      <w:r w:rsidRPr="007C3370">
        <w:rPr>
          <w:sz w:val="24"/>
          <w:szCs w:val="24"/>
        </w:rPr>
        <w:t>конкретной возрастной</w:t>
      </w:r>
      <w:r w:rsidRPr="007C3370">
        <w:rPr>
          <w:spacing w:val="-1"/>
          <w:sz w:val="24"/>
          <w:szCs w:val="24"/>
        </w:rPr>
        <w:t xml:space="preserve"> </w:t>
      </w:r>
      <w:r w:rsidRPr="007C3370">
        <w:rPr>
          <w:sz w:val="24"/>
          <w:szCs w:val="24"/>
        </w:rPr>
        <w:t>группе</w:t>
      </w:r>
      <w:r w:rsidRPr="007C3370">
        <w:rPr>
          <w:spacing w:val="-3"/>
          <w:sz w:val="24"/>
          <w:szCs w:val="24"/>
        </w:rPr>
        <w:t xml:space="preserve"> </w:t>
      </w:r>
      <w:r w:rsidRPr="007C3370">
        <w:rPr>
          <w:sz w:val="24"/>
          <w:szCs w:val="24"/>
        </w:rPr>
        <w:t>детей.</w:t>
      </w:r>
    </w:p>
    <w:p w:rsidR="007C3370" w:rsidRPr="007C3370" w:rsidRDefault="007C3370" w:rsidP="007C3370">
      <w:pPr>
        <w:pStyle w:val="a5"/>
        <w:spacing w:before="1" w:line="276" w:lineRule="auto"/>
        <w:ind w:right="405"/>
        <w:rPr>
          <w:sz w:val="24"/>
          <w:szCs w:val="24"/>
        </w:rPr>
      </w:pPr>
      <w:r w:rsidRPr="007C3370">
        <w:rPr>
          <w:sz w:val="24"/>
          <w:szCs w:val="24"/>
        </w:rPr>
        <w:t>Согласно</w:t>
      </w:r>
      <w:r w:rsidRPr="007C3370">
        <w:rPr>
          <w:spacing w:val="1"/>
          <w:sz w:val="24"/>
          <w:szCs w:val="24"/>
        </w:rPr>
        <w:t xml:space="preserve"> </w:t>
      </w:r>
      <w:r w:rsidRPr="007C3370">
        <w:rPr>
          <w:sz w:val="24"/>
          <w:szCs w:val="24"/>
        </w:rPr>
        <w:t>ФГОС</w:t>
      </w:r>
      <w:r w:rsidRPr="007C3370">
        <w:rPr>
          <w:spacing w:val="1"/>
          <w:sz w:val="24"/>
          <w:szCs w:val="24"/>
        </w:rPr>
        <w:t xml:space="preserve"> </w:t>
      </w:r>
      <w:r w:rsidRPr="007C3370">
        <w:rPr>
          <w:sz w:val="24"/>
          <w:szCs w:val="24"/>
        </w:rPr>
        <w:t>ДО</w:t>
      </w:r>
      <w:r w:rsidRPr="007C3370">
        <w:rPr>
          <w:spacing w:val="1"/>
          <w:sz w:val="24"/>
          <w:szCs w:val="24"/>
        </w:rPr>
        <w:t xml:space="preserve"> </w:t>
      </w:r>
      <w:r w:rsidRPr="007C3370">
        <w:rPr>
          <w:sz w:val="24"/>
          <w:szCs w:val="24"/>
        </w:rPr>
        <w:t>педагог</w:t>
      </w:r>
      <w:r w:rsidRPr="007C3370">
        <w:rPr>
          <w:spacing w:val="1"/>
          <w:sz w:val="24"/>
          <w:szCs w:val="24"/>
        </w:rPr>
        <w:t xml:space="preserve"> </w:t>
      </w:r>
      <w:r w:rsidRPr="007C3370">
        <w:rPr>
          <w:sz w:val="24"/>
          <w:szCs w:val="24"/>
        </w:rPr>
        <w:t>может</w:t>
      </w:r>
      <w:r w:rsidRPr="007C3370">
        <w:rPr>
          <w:spacing w:val="1"/>
          <w:sz w:val="24"/>
          <w:szCs w:val="24"/>
        </w:rPr>
        <w:t xml:space="preserve"> </w:t>
      </w:r>
      <w:r w:rsidRPr="007C3370">
        <w:rPr>
          <w:sz w:val="24"/>
          <w:szCs w:val="24"/>
        </w:rPr>
        <w:t>использовать</w:t>
      </w:r>
      <w:r w:rsidRPr="007C3370">
        <w:rPr>
          <w:spacing w:val="1"/>
          <w:sz w:val="24"/>
          <w:szCs w:val="24"/>
        </w:rPr>
        <w:t xml:space="preserve"> </w:t>
      </w:r>
      <w:r w:rsidRPr="007C3370">
        <w:rPr>
          <w:sz w:val="24"/>
          <w:szCs w:val="24"/>
        </w:rPr>
        <w:t>следующие</w:t>
      </w:r>
      <w:r w:rsidRPr="007C3370">
        <w:rPr>
          <w:spacing w:val="1"/>
          <w:sz w:val="24"/>
          <w:szCs w:val="24"/>
        </w:rPr>
        <w:t xml:space="preserve"> </w:t>
      </w:r>
      <w:r w:rsidRPr="007C3370">
        <w:rPr>
          <w:sz w:val="24"/>
          <w:szCs w:val="24"/>
        </w:rPr>
        <w:t>формы</w:t>
      </w:r>
      <w:r w:rsidRPr="007C3370">
        <w:rPr>
          <w:spacing w:val="1"/>
          <w:sz w:val="24"/>
          <w:szCs w:val="24"/>
        </w:rPr>
        <w:t xml:space="preserve"> </w:t>
      </w:r>
      <w:r w:rsidR="00CB4797">
        <w:rPr>
          <w:sz w:val="24"/>
          <w:szCs w:val="24"/>
        </w:rPr>
        <w:t>реализации П</w:t>
      </w:r>
      <w:r w:rsidRPr="007C3370">
        <w:rPr>
          <w:sz w:val="24"/>
          <w:szCs w:val="24"/>
        </w:rPr>
        <w:t>рограммы в соответствии с видом детской деятельности</w:t>
      </w:r>
      <w:r w:rsidR="00CB4797">
        <w:rPr>
          <w:sz w:val="24"/>
          <w:szCs w:val="24"/>
        </w:rPr>
        <w:t xml:space="preserve"> </w:t>
      </w:r>
      <w:r w:rsidRPr="007C3370">
        <w:rPr>
          <w:sz w:val="24"/>
          <w:szCs w:val="24"/>
        </w:rPr>
        <w:t>и</w:t>
      </w:r>
      <w:r w:rsidR="00CB4797">
        <w:rPr>
          <w:sz w:val="24"/>
          <w:szCs w:val="24"/>
        </w:rPr>
        <w:t xml:space="preserve"> </w:t>
      </w:r>
      <w:r w:rsidRPr="007C3370">
        <w:rPr>
          <w:sz w:val="24"/>
          <w:szCs w:val="24"/>
        </w:rPr>
        <w:t>возрастными</w:t>
      </w:r>
      <w:r w:rsidRPr="007C3370">
        <w:rPr>
          <w:spacing w:val="-3"/>
          <w:sz w:val="24"/>
          <w:szCs w:val="24"/>
        </w:rPr>
        <w:t xml:space="preserve"> </w:t>
      </w:r>
      <w:r w:rsidRPr="007C3370">
        <w:rPr>
          <w:sz w:val="24"/>
          <w:szCs w:val="24"/>
        </w:rPr>
        <w:t>особенностями детей:</w:t>
      </w:r>
    </w:p>
    <w:p w:rsidR="007C3370" w:rsidRPr="00CB4797" w:rsidRDefault="00B9707C" w:rsidP="00B9707C">
      <w:pPr>
        <w:pStyle w:val="a5"/>
        <w:ind w:left="0" w:firstLine="0"/>
        <w:jc w:val="left"/>
        <w:rPr>
          <w:b/>
          <w:sz w:val="24"/>
          <w:szCs w:val="24"/>
        </w:rPr>
      </w:pPr>
      <w:r>
        <w:rPr>
          <w:b/>
          <w:sz w:val="24"/>
          <w:szCs w:val="24"/>
        </w:rPr>
        <w:t xml:space="preserve">    </w:t>
      </w:r>
      <w:r w:rsidR="007C3370" w:rsidRPr="00CB4797">
        <w:rPr>
          <w:b/>
          <w:sz w:val="24"/>
          <w:szCs w:val="24"/>
        </w:rPr>
        <w:t>В</w:t>
      </w:r>
      <w:r w:rsidR="007C3370" w:rsidRPr="00CB4797">
        <w:rPr>
          <w:b/>
          <w:spacing w:val="-1"/>
          <w:sz w:val="24"/>
          <w:szCs w:val="24"/>
        </w:rPr>
        <w:t xml:space="preserve"> </w:t>
      </w:r>
      <w:r w:rsidR="007C3370" w:rsidRPr="00CB4797">
        <w:rPr>
          <w:b/>
          <w:sz w:val="24"/>
          <w:szCs w:val="24"/>
        </w:rPr>
        <w:t>раннем</w:t>
      </w:r>
      <w:r w:rsidR="007C3370" w:rsidRPr="00CB4797">
        <w:rPr>
          <w:b/>
          <w:spacing w:val="-1"/>
          <w:sz w:val="24"/>
          <w:szCs w:val="24"/>
        </w:rPr>
        <w:t xml:space="preserve"> </w:t>
      </w:r>
      <w:r w:rsidR="007C3370" w:rsidRPr="00CB4797">
        <w:rPr>
          <w:b/>
          <w:sz w:val="24"/>
          <w:szCs w:val="24"/>
        </w:rPr>
        <w:t>возрасте</w:t>
      </w:r>
      <w:r w:rsidR="007C3370" w:rsidRPr="00CB4797">
        <w:rPr>
          <w:b/>
          <w:spacing w:val="-1"/>
          <w:sz w:val="24"/>
          <w:szCs w:val="24"/>
        </w:rPr>
        <w:t xml:space="preserve"> </w:t>
      </w:r>
      <w:r w:rsidR="007C3370" w:rsidRPr="00CB4797">
        <w:rPr>
          <w:b/>
          <w:sz w:val="24"/>
          <w:szCs w:val="24"/>
        </w:rPr>
        <w:t>(1 год ‒</w:t>
      </w:r>
      <w:r w:rsidR="007C3370" w:rsidRPr="00CB4797">
        <w:rPr>
          <w:b/>
          <w:spacing w:val="-4"/>
          <w:sz w:val="24"/>
          <w:szCs w:val="24"/>
        </w:rPr>
        <w:t xml:space="preserve"> </w:t>
      </w:r>
      <w:r w:rsidR="007C3370" w:rsidRPr="00CB4797">
        <w:rPr>
          <w:b/>
          <w:sz w:val="24"/>
          <w:szCs w:val="24"/>
        </w:rPr>
        <w:t>3 года)</w:t>
      </w:r>
    </w:p>
    <w:p w:rsidR="007C3370" w:rsidRPr="00CB4797" w:rsidRDefault="007C3370" w:rsidP="009432C4">
      <w:pPr>
        <w:pStyle w:val="a5"/>
        <w:numPr>
          <w:ilvl w:val="0"/>
          <w:numId w:val="26"/>
        </w:numPr>
        <w:spacing w:before="36" w:line="276" w:lineRule="auto"/>
        <w:ind w:right="403"/>
        <w:rPr>
          <w:sz w:val="24"/>
          <w:szCs w:val="24"/>
        </w:rPr>
      </w:pPr>
      <w:r w:rsidRPr="00CB4797">
        <w:rPr>
          <w:sz w:val="24"/>
          <w:szCs w:val="24"/>
        </w:rPr>
        <w:t>предметная</w:t>
      </w:r>
      <w:r w:rsidRPr="00CB4797">
        <w:rPr>
          <w:spacing w:val="23"/>
          <w:sz w:val="24"/>
          <w:szCs w:val="24"/>
        </w:rPr>
        <w:t xml:space="preserve"> </w:t>
      </w:r>
      <w:r w:rsidRPr="00CB4797">
        <w:rPr>
          <w:sz w:val="24"/>
          <w:szCs w:val="24"/>
        </w:rPr>
        <w:t>деятельность</w:t>
      </w:r>
      <w:r w:rsidRPr="00CB4797">
        <w:rPr>
          <w:spacing w:val="22"/>
          <w:sz w:val="24"/>
          <w:szCs w:val="24"/>
        </w:rPr>
        <w:t xml:space="preserve"> </w:t>
      </w:r>
      <w:r w:rsidRPr="00CB4797">
        <w:rPr>
          <w:sz w:val="24"/>
          <w:szCs w:val="24"/>
        </w:rPr>
        <w:t>(орудийно-предметные</w:t>
      </w:r>
      <w:r w:rsidRPr="00CB4797">
        <w:rPr>
          <w:spacing w:val="23"/>
          <w:sz w:val="24"/>
          <w:szCs w:val="24"/>
        </w:rPr>
        <w:t xml:space="preserve"> </w:t>
      </w:r>
      <w:r w:rsidRPr="00CB4797">
        <w:rPr>
          <w:sz w:val="24"/>
          <w:szCs w:val="24"/>
        </w:rPr>
        <w:t>действия</w:t>
      </w:r>
      <w:r w:rsidRPr="00CB4797">
        <w:rPr>
          <w:spacing w:val="26"/>
          <w:sz w:val="24"/>
          <w:szCs w:val="24"/>
        </w:rPr>
        <w:t xml:space="preserve"> </w:t>
      </w:r>
      <w:r w:rsidRPr="00CB4797">
        <w:rPr>
          <w:sz w:val="24"/>
          <w:szCs w:val="24"/>
        </w:rPr>
        <w:t>–</w:t>
      </w:r>
      <w:r w:rsidRPr="00CB4797">
        <w:rPr>
          <w:spacing w:val="25"/>
          <w:sz w:val="24"/>
          <w:szCs w:val="24"/>
        </w:rPr>
        <w:t xml:space="preserve"> </w:t>
      </w:r>
      <w:r w:rsidRPr="00CB4797">
        <w:rPr>
          <w:sz w:val="24"/>
          <w:szCs w:val="24"/>
        </w:rPr>
        <w:t>ест</w:t>
      </w:r>
      <w:r w:rsidRPr="00CB4797">
        <w:rPr>
          <w:spacing w:val="23"/>
          <w:sz w:val="24"/>
          <w:szCs w:val="24"/>
        </w:rPr>
        <w:t xml:space="preserve"> </w:t>
      </w:r>
      <w:r w:rsidRPr="00CB4797">
        <w:rPr>
          <w:sz w:val="24"/>
          <w:szCs w:val="24"/>
        </w:rPr>
        <w:t>ложкой,</w:t>
      </w:r>
      <w:r w:rsidRPr="00CB4797">
        <w:rPr>
          <w:spacing w:val="23"/>
          <w:sz w:val="24"/>
          <w:szCs w:val="24"/>
        </w:rPr>
        <w:t xml:space="preserve"> </w:t>
      </w:r>
      <w:r w:rsidRPr="00CB4797">
        <w:rPr>
          <w:sz w:val="24"/>
          <w:szCs w:val="24"/>
        </w:rPr>
        <w:t>пьет</w:t>
      </w:r>
      <w:r w:rsidRPr="00CB4797">
        <w:rPr>
          <w:spacing w:val="-67"/>
          <w:sz w:val="24"/>
          <w:szCs w:val="24"/>
        </w:rPr>
        <w:t xml:space="preserve"> </w:t>
      </w:r>
      <w:r w:rsidRPr="00CB4797">
        <w:rPr>
          <w:sz w:val="24"/>
          <w:szCs w:val="24"/>
        </w:rPr>
        <w:t>из</w:t>
      </w:r>
      <w:r w:rsidRPr="00CB4797">
        <w:rPr>
          <w:spacing w:val="-1"/>
          <w:sz w:val="24"/>
          <w:szCs w:val="24"/>
        </w:rPr>
        <w:t xml:space="preserve"> </w:t>
      </w:r>
      <w:r w:rsidRPr="00CB4797">
        <w:rPr>
          <w:sz w:val="24"/>
          <w:szCs w:val="24"/>
        </w:rPr>
        <w:t>кружки</w:t>
      </w:r>
      <w:r w:rsidRPr="00CB4797">
        <w:rPr>
          <w:spacing w:val="-2"/>
          <w:sz w:val="24"/>
          <w:szCs w:val="24"/>
        </w:rPr>
        <w:t xml:space="preserve"> </w:t>
      </w:r>
      <w:r w:rsidRPr="00CB4797">
        <w:rPr>
          <w:sz w:val="24"/>
          <w:szCs w:val="24"/>
        </w:rPr>
        <w:t>и др.);</w:t>
      </w:r>
    </w:p>
    <w:p w:rsidR="007C3370" w:rsidRPr="00CB4797" w:rsidRDefault="007C3370" w:rsidP="009432C4">
      <w:pPr>
        <w:pStyle w:val="a5"/>
        <w:numPr>
          <w:ilvl w:val="0"/>
          <w:numId w:val="26"/>
        </w:numPr>
        <w:spacing w:line="321" w:lineRule="exact"/>
        <w:rPr>
          <w:sz w:val="24"/>
          <w:szCs w:val="24"/>
        </w:rPr>
      </w:pPr>
      <w:r w:rsidRPr="00CB4797">
        <w:rPr>
          <w:sz w:val="24"/>
          <w:szCs w:val="24"/>
        </w:rPr>
        <w:t>экспериментирование</w:t>
      </w:r>
      <w:r w:rsidRPr="00CB4797">
        <w:rPr>
          <w:spacing w:val="-3"/>
          <w:sz w:val="24"/>
          <w:szCs w:val="24"/>
        </w:rPr>
        <w:t xml:space="preserve"> </w:t>
      </w:r>
      <w:r w:rsidRPr="00CB4797">
        <w:rPr>
          <w:sz w:val="24"/>
          <w:szCs w:val="24"/>
        </w:rPr>
        <w:t>с</w:t>
      </w:r>
      <w:r w:rsidRPr="00CB4797">
        <w:rPr>
          <w:spacing w:val="-3"/>
          <w:sz w:val="24"/>
          <w:szCs w:val="24"/>
        </w:rPr>
        <w:t xml:space="preserve"> </w:t>
      </w:r>
      <w:r w:rsidRPr="00CB4797">
        <w:rPr>
          <w:sz w:val="24"/>
          <w:szCs w:val="24"/>
        </w:rPr>
        <w:t>материалами</w:t>
      </w:r>
      <w:r w:rsidRPr="00CB4797">
        <w:rPr>
          <w:spacing w:val="-5"/>
          <w:sz w:val="24"/>
          <w:szCs w:val="24"/>
        </w:rPr>
        <w:t xml:space="preserve"> </w:t>
      </w:r>
      <w:r w:rsidRPr="00CB4797">
        <w:rPr>
          <w:sz w:val="24"/>
          <w:szCs w:val="24"/>
        </w:rPr>
        <w:t>и</w:t>
      </w:r>
      <w:r w:rsidRPr="00CB4797">
        <w:rPr>
          <w:spacing w:val="-5"/>
          <w:sz w:val="24"/>
          <w:szCs w:val="24"/>
        </w:rPr>
        <w:t xml:space="preserve"> </w:t>
      </w:r>
      <w:r w:rsidRPr="00CB4797">
        <w:rPr>
          <w:sz w:val="24"/>
          <w:szCs w:val="24"/>
        </w:rPr>
        <w:t>веществами</w:t>
      </w:r>
      <w:r w:rsidRPr="00CB4797">
        <w:rPr>
          <w:spacing w:val="2"/>
          <w:sz w:val="24"/>
          <w:szCs w:val="24"/>
        </w:rPr>
        <w:t xml:space="preserve"> </w:t>
      </w:r>
      <w:r w:rsidRPr="00CB4797">
        <w:rPr>
          <w:sz w:val="24"/>
          <w:szCs w:val="24"/>
        </w:rPr>
        <w:t>(песок,</w:t>
      </w:r>
      <w:r w:rsidRPr="00CB4797">
        <w:rPr>
          <w:spacing w:val="-3"/>
          <w:sz w:val="24"/>
          <w:szCs w:val="24"/>
        </w:rPr>
        <w:t xml:space="preserve"> </w:t>
      </w:r>
      <w:r w:rsidRPr="00CB4797">
        <w:rPr>
          <w:sz w:val="24"/>
          <w:szCs w:val="24"/>
        </w:rPr>
        <w:t>вода,</w:t>
      </w:r>
      <w:r w:rsidRPr="00CB4797">
        <w:rPr>
          <w:spacing w:val="-3"/>
          <w:sz w:val="24"/>
          <w:szCs w:val="24"/>
        </w:rPr>
        <w:t xml:space="preserve"> </w:t>
      </w:r>
      <w:r w:rsidRPr="00CB4797">
        <w:rPr>
          <w:sz w:val="24"/>
          <w:szCs w:val="24"/>
        </w:rPr>
        <w:t>тесто</w:t>
      </w:r>
      <w:r w:rsidRPr="00CB4797">
        <w:rPr>
          <w:spacing w:val="-4"/>
          <w:sz w:val="24"/>
          <w:szCs w:val="24"/>
        </w:rPr>
        <w:t xml:space="preserve"> </w:t>
      </w:r>
      <w:r w:rsidRPr="00CB4797">
        <w:rPr>
          <w:sz w:val="24"/>
          <w:szCs w:val="24"/>
        </w:rPr>
        <w:t>и</w:t>
      </w:r>
      <w:r w:rsidRPr="00CB4797">
        <w:rPr>
          <w:spacing w:val="-2"/>
          <w:sz w:val="24"/>
          <w:szCs w:val="24"/>
        </w:rPr>
        <w:t xml:space="preserve"> </w:t>
      </w:r>
      <w:r w:rsidRPr="00CB4797">
        <w:rPr>
          <w:sz w:val="24"/>
          <w:szCs w:val="24"/>
        </w:rPr>
        <w:t>др.);</w:t>
      </w:r>
    </w:p>
    <w:p w:rsidR="007C3370" w:rsidRPr="00CB4797" w:rsidRDefault="007C3370" w:rsidP="009432C4">
      <w:pPr>
        <w:pStyle w:val="a5"/>
        <w:numPr>
          <w:ilvl w:val="0"/>
          <w:numId w:val="26"/>
        </w:numPr>
        <w:spacing w:before="50" w:line="276" w:lineRule="auto"/>
        <w:rPr>
          <w:sz w:val="24"/>
          <w:szCs w:val="24"/>
        </w:rPr>
      </w:pPr>
      <w:r w:rsidRPr="00CB4797">
        <w:rPr>
          <w:sz w:val="24"/>
          <w:szCs w:val="24"/>
        </w:rPr>
        <w:t>ситуативно-деловое</w:t>
      </w:r>
      <w:r w:rsidRPr="00CB4797">
        <w:rPr>
          <w:spacing w:val="59"/>
          <w:sz w:val="24"/>
          <w:szCs w:val="24"/>
        </w:rPr>
        <w:t xml:space="preserve"> </w:t>
      </w:r>
      <w:r w:rsidRPr="00CB4797">
        <w:rPr>
          <w:sz w:val="24"/>
          <w:szCs w:val="24"/>
        </w:rPr>
        <w:t>общение</w:t>
      </w:r>
      <w:r w:rsidRPr="00CB4797">
        <w:rPr>
          <w:spacing w:val="61"/>
          <w:sz w:val="24"/>
          <w:szCs w:val="24"/>
        </w:rPr>
        <w:t xml:space="preserve"> </w:t>
      </w:r>
      <w:r w:rsidRPr="00CB4797">
        <w:rPr>
          <w:sz w:val="24"/>
          <w:szCs w:val="24"/>
        </w:rPr>
        <w:t>со</w:t>
      </w:r>
      <w:r w:rsidRPr="00CB4797">
        <w:rPr>
          <w:spacing w:val="62"/>
          <w:sz w:val="24"/>
          <w:szCs w:val="24"/>
        </w:rPr>
        <w:t xml:space="preserve"> </w:t>
      </w:r>
      <w:r w:rsidRPr="00CB4797">
        <w:rPr>
          <w:sz w:val="24"/>
          <w:szCs w:val="24"/>
        </w:rPr>
        <w:t>взрослым</w:t>
      </w:r>
      <w:r w:rsidRPr="00CB4797">
        <w:rPr>
          <w:spacing w:val="62"/>
          <w:sz w:val="24"/>
          <w:szCs w:val="24"/>
        </w:rPr>
        <w:t xml:space="preserve"> </w:t>
      </w:r>
      <w:r w:rsidRPr="00CB4797">
        <w:rPr>
          <w:sz w:val="24"/>
          <w:szCs w:val="24"/>
        </w:rPr>
        <w:t>и</w:t>
      </w:r>
      <w:r w:rsidRPr="00CB4797">
        <w:rPr>
          <w:spacing w:val="61"/>
          <w:sz w:val="24"/>
          <w:szCs w:val="24"/>
        </w:rPr>
        <w:t xml:space="preserve"> </w:t>
      </w:r>
      <w:r w:rsidRPr="00CB4797">
        <w:rPr>
          <w:sz w:val="24"/>
          <w:szCs w:val="24"/>
        </w:rPr>
        <w:t>эмоционально-практическое</w:t>
      </w:r>
      <w:r w:rsidRPr="00CB4797">
        <w:rPr>
          <w:spacing w:val="61"/>
          <w:sz w:val="24"/>
          <w:szCs w:val="24"/>
        </w:rPr>
        <w:t xml:space="preserve"> </w:t>
      </w:r>
      <w:r w:rsidRPr="00CB4797">
        <w:rPr>
          <w:sz w:val="24"/>
          <w:szCs w:val="24"/>
        </w:rPr>
        <w:t>со</w:t>
      </w:r>
      <w:r w:rsidRPr="00CB4797">
        <w:rPr>
          <w:spacing w:val="-67"/>
          <w:sz w:val="24"/>
          <w:szCs w:val="24"/>
        </w:rPr>
        <w:t xml:space="preserve"> </w:t>
      </w:r>
      <w:r w:rsidRPr="00CB4797">
        <w:rPr>
          <w:sz w:val="24"/>
          <w:szCs w:val="24"/>
        </w:rPr>
        <w:t>сверстниками</w:t>
      </w:r>
      <w:r w:rsidRPr="00CB4797">
        <w:rPr>
          <w:spacing w:val="-1"/>
          <w:sz w:val="24"/>
          <w:szCs w:val="24"/>
        </w:rPr>
        <w:t xml:space="preserve"> </w:t>
      </w:r>
      <w:r w:rsidRPr="00CB4797">
        <w:rPr>
          <w:sz w:val="24"/>
          <w:szCs w:val="24"/>
        </w:rPr>
        <w:t>под</w:t>
      </w:r>
      <w:r w:rsidRPr="00CB4797">
        <w:rPr>
          <w:spacing w:val="-2"/>
          <w:sz w:val="24"/>
          <w:szCs w:val="24"/>
        </w:rPr>
        <w:t xml:space="preserve"> </w:t>
      </w:r>
      <w:r w:rsidRPr="00CB4797">
        <w:rPr>
          <w:sz w:val="24"/>
          <w:szCs w:val="24"/>
        </w:rPr>
        <w:t>руководством взрослого;</w:t>
      </w:r>
    </w:p>
    <w:p w:rsidR="007C3370" w:rsidRPr="00CB4797" w:rsidRDefault="007C3370" w:rsidP="009432C4">
      <w:pPr>
        <w:pStyle w:val="a5"/>
        <w:numPr>
          <w:ilvl w:val="0"/>
          <w:numId w:val="26"/>
        </w:numPr>
        <w:tabs>
          <w:tab w:val="left" w:pos="2907"/>
          <w:tab w:val="left" w:pos="4888"/>
          <w:tab w:val="left" w:pos="6533"/>
          <w:tab w:val="left" w:pos="8178"/>
        </w:tabs>
        <w:spacing w:line="276" w:lineRule="auto"/>
        <w:ind w:right="410"/>
        <w:rPr>
          <w:sz w:val="24"/>
          <w:szCs w:val="24"/>
        </w:rPr>
      </w:pPr>
      <w:r w:rsidRPr="00CB4797">
        <w:rPr>
          <w:sz w:val="24"/>
          <w:szCs w:val="24"/>
        </w:rPr>
        <w:t>двигательная</w:t>
      </w:r>
      <w:r w:rsidR="00CB4797" w:rsidRPr="00CB4797">
        <w:rPr>
          <w:sz w:val="24"/>
          <w:szCs w:val="24"/>
        </w:rPr>
        <w:t xml:space="preserve"> </w:t>
      </w:r>
      <w:r w:rsidRPr="00CB4797">
        <w:rPr>
          <w:sz w:val="24"/>
          <w:szCs w:val="24"/>
        </w:rPr>
        <w:t>деятельность</w:t>
      </w:r>
      <w:r w:rsidR="00CB4797" w:rsidRPr="00CB4797">
        <w:rPr>
          <w:sz w:val="24"/>
          <w:szCs w:val="24"/>
        </w:rPr>
        <w:t xml:space="preserve"> </w:t>
      </w:r>
      <w:r w:rsidRPr="00CB4797">
        <w:rPr>
          <w:sz w:val="24"/>
          <w:szCs w:val="24"/>
        </w:rPr>
        <w:t>(основные</w:t>
      </w:r>
      <w:r w:rsidRPr="00CB4797">
        <w:rPr>
          <w:sz w:val="24"/>
          <w:szCs w:val="24"/>
        </w:rPr>
        <w:tab/>
        <w:t>движения,</w:t>
      </w:r>
      <w:r w:rsidR="00CB4797" w:rsidRPr="00CB4797">
        <w:rPr>
          <w:sz w:val="24"/>
          <w:szCs w:val="24"/>
        </w:rPr>
        <w:t xml:space="preserve"> </w:t>
      </w:r>
      <w:r w:rsidRPr="00CB4797">
        <w:rPr>
          <w:sz w:val="24"/>
          <w:szCs w:val="24"/>
        </w:rPr>
        <w:t>общеразвивающие</w:t>
      </w:r>
      <w:r w:rsidRPr="00CB4797">
        <w:rPr>
          <w:spacing w:val="-67"/>
          <w:sz w:val="24"/>
          <w:szCs w:val="24"/>
        </w:rPr>
        <w:t xml:space="preserve"> </w:t>
      </w:r>
      <w:r w:rsidRPr="00CB4797">
        <w:rPr>
          <w:sz w:val="24"/>
          <w:szCs w:val="24"/>
        </w:rPr>
        <w:t>упражнения,</w:t>
      </w:r>
      <w:r w:rsidRPr="00CB4797">
        <w:rPr>
          <w:spacing w:val="-1"/>
          <w:sz w:val="24"/>
          <w:szCs w:val="24"/>
        </w:rPr>
        <w:t xml:space="preserve"> </w:t>
      </w:r>
      <w:r w:rsidRPr="00CB4797">
        <w:rPr>
          <w:sz w:val="24"/>
          <w:szCs w:val="24"/>
        </w:rPr>
        <w:t>простые подвижные</w:t>
      </w:r>
      <w:r w:rsidRPr="00CB4797">
        <w:rPr>
          <w:spacing w:val="-3"/>
          <w:sz w:val="24"/>
          <w:szCs w:val="24"/>
        </w:rPr>
        <w:t xml:space="preserve"> </w:t>
      </w:r>
      <w:r w:rsidRPr="00CB4797">
        <w:rPr>
          <w:sz w:val="24"/>
          <w:szCs w:val="24"/>
        </w:rPr>
        <w:t>игры);</w:t>
      </w:r>
    </w:p>
    <w:p w:rsidR="007C3370" w:rsidRPr="00CB4797" w:rsidRDefault="007C3370" w:rsidP="009432C4">
      <w:pPr>
        <w:pStyle w:val="a5"/>
        <w:numPr>
          <w:ilvl w:val="0"/>
          <w:numId w:val="26"/>
        </w:numPr>
        <w:spacing w:line="276" w:lineRule="auto"/>
        <w:ind w:right="400"/>
        <w:rPr>
          <w:sz w:val="24"/>
          <w:szCs w:val="24"/>
        </w:rPr>
      </w:pPr>
      <w:r w:rsidRPr="00CB4797">
        <w:rPr>
          <w:sz w:val="24"/>
          <w:szCs w:val="24"/>
        </w:rPr>
        <w:t>игровая деятельность (отобразительная и сюжетно</w:t>
      </w:r>
      <w:r w:rsidR="00CB4797" w:rsidRPr="00CB4797">
        <w:rPr>
          <w:sz w:val="24"/>
          <w:szCs w:val="24"/>
        </w:rPr>
        <w:t xml:space="preserve"> </w:t>
      </w:r>
      <w:r w:rsidRPr="00CB4797">
        <w:rPr>
          <w:sz w:val="24"/>
          <w:szCs w:val="24"/>
        </w:rPr>
        <w:t>-</w:t>
      </w:r>
      <w:r w:rsidR="00CB4797" w:rsidRPr="00CB4797">
        <w:rPr>
          <w:sz w:val="24"/>
          <w:szCs w:val="24"/>
        </w:rPr>
        <w:t xml:space="preserve"> </w:t>
      </w:r>
      <w:r w:rsidRPr="00CB4797">
        <w:rPr>
          <w:sz w:val="24"/>
          <w:szCs w:val="24"/>
        </w:rPr>
        <w:t>отобразительная игра, игры</w:t>
      </w:r>
      <w:r w:rsidR="00CB4797" w:rsidRPr="00CB4797">
        <w:rPr>
          <w:sz w:val="24"/>
          <w:szCs w:val="24"/>
        </w:rPr>
        <w:t xml:space="preserve"> </w:t>
      </w:r>
      <w:r w:rsidRPr="00CB4797">
        <w:rPr>
          <w:spacing w:val="-67"/>
          <w:sz w:val="24"/>
          <w:szCs w:val="24"/>
        </w:rPr>
        <w:t xml:space="preserve"> </w:t>
      </w:r>
      <w:r w:rsidRPr="00CB4797">
        <w:rPr>
          <w:sz w:val="24"/>
          <w:szCs w:val="24"/>
        </w:rPr>
        <w:t>с</w:t>
      </w:r>
      <w:r w:rsidRPr="00CB4797">
        <w:rPr>
          <w:spacing w:val="-1"/>
          <w:sz w:val="24"/>
          <w:szCs w:val="24"/>
        </w:rPr>
        <w:t xml:space="preserve"> </w:t>
      </w:r>
      <w:r w:rsidRPr="00CB4797">
        <w:rPr>
          <w:sz w:val="24"/>
          <w:szCs w:val="24"/>
        </w:rPr>
        <w:t>дидактическими</w:t>
      </w:r>
      <w:r w:rsidRPr="00CB4797">
        <w:rPr>
          <w:spacing w:val="-2"/>
          <w:sz w:val="24"/>
          <w:szCs w:val="24"/>
        </w:rPr>
        <w:t xml:space="preserve"> </w:t>
      </w:r>
      <w:r w:rsidRPr="00CB4797">
        <w:rPr>
          <w:sz w:val="24"/>
          <w:szCs w:val="24"/>
        </w:rPr>
        <w:t>игрушками);</w:t>
      </w:r>
    </w:p>
    <w:p w:rsidR="007C3370" w:rsidRPr="00B9707C" w:rsidRDefault="007C3370" w:rsidP="009432C4">
      <w:pPr>
        <w:pStyle w:val="a5"/>
        <w:numPr>
          <w:ilvl w:val="0"/>
          <w:numId w:val="26"/>
        </w:numPr>
        <w:spacing w:before="51" w:line="321" w:lineRule="exact"/>
        <w:rPr>
          <w:sz w:val="24"/>
          <w:szCs w:val="24"/>
        </w:rPr>
      </w:pPr>
      <w:r w:rsidRPr="00B9707C">
        <w:rPr>
          <w:sz w:val="24"/>
          <w:szCs w:val="24"/>
        </w:rPr>
        <w:t>речевая</w:t>
      </w:r>
      <w:r w:rsidRPr="00B9707C">
        <w:rPr>
          <w:spacing w:val="24"/>
          <w:sz w:val="24"/>
          <w:szCs w:val="24"/>
        </w:rPr>
        <w:t xml:space="preserve"> </w:t>
      </w:r>
      <w:r w:rsidRPr="00B9707C">
        <w:rPr>
          <w:sz w:val="24"/>
          <w:szCs w:val="24"/>
        </w:rPr>
        <w:t>(понимание</w:t>
      </w:r>
      <w:r w:rsidRPr="00B9707C">
        <w:rPr>
          <w:spacing w:val="23"/>
          <w:sz w:val="24"/>
          <w:szCs w:val="24"/>
        </w:rPr>
        <w:t xml:space="preserve"> </w:t>
      </w:r>
      <w:r w:rsidRPr="00B9707C">
        <w:rPr>
          <w:sz w:val="24"/>
          <w:szCs w:val="24"/>
        </w:rPr>
        <w:t>речи</w:t>
      </w:r>
      <w:r w:rsidRPr="00B9707C">
        <w:rPr>
          <w:spacing w:val="24"/>
          <w:sz w:val="24"/>
          <w:szCs w:val="24"/>
        </w:rPr>
        <w:t xml:space="preserve"> </w:t>
      </w:r>
      <w:r w:rsidRPr="00B9707C">
        <w:rPr>
          <w:sz w:val="24"/>
          <w:szCs w:val="24"/>
        </w:rPr>
        <w:t>взрослого,</w:t>
      </w:r>
      <w:r w:rsidRPr="00B9707C">
        <w:rPr>
          <w:spacing w:val="24"/>
          <w:sz w:val="24"/>
          <w:szCs w:val="24"/>
        </w:rPr>
        <w:t xml:space="preserve"> </w:t>
      </w:r>
      <w:r w:rsidRPr="00B9707C">
        <w:rPr>
          <w:sz w:val="24"/>
          <w:szCs w:val="24"/>
        </w:rPr>
        <w:t>слушание</w:t>
      </w:r>
      <w:r w:rsidRPr="00B9707C">
        <w:rPr>
          <w:spacing w:val="25"/>
          <w:sz w:val="24"/>
          <w:szCs w:val="24"/>
        </w:rPr>
        <w:t xml:space="preserve"> </w:t>
      </w:r>
      <w:r w:rsidRPr="00B9707C">
        <w:rPr>
          <w:sz w:val="24"/>
          <w:szCs w:val="24"/>
        </w:rPr>
        <w:t>и</w:t>
      </w:r>
      <w:r w:rsidRPr="00B9707C">
        <w:rPr>
          <w:spacing w:val="25"/>
          <w:sz w:val="24"/>
          <w:szCs w:val="24"/>
        </w:rPr>
        <w:t xml:space="preserve"> </w:t>
      </w:r>
      <w:r w:rsidRPr="00B9707C">
        <w:rPr>
          <w:sz w:val="24"/>
          <w:szCs w:val="24"/>
        </w:rPr>
        <w:t>понимание</w:t>
      </w:r>
      <w:r w:rsidRPr="00B9707C">
        <w:rPr>
          <w:spacing w:val="25"/>
          <w:sz w:val="24"/>
          <w:szCs w:val="24"/>
        </w:rPr>
        <w:t xml:space="preserve"> </w:t>
      </w:r>
      <w:r w:rsidRPr="00B9707C">
        <w:rPr>
          <w:sz w:val="24"/>
          <w:szCs w:val="24"/>
        </w:rPr>
        <w:t>стихов,</w:t>
      </w:r>
      <w:r w:rsidRPr="00B9707C">
        <w:rPr>
          <w:spacing w:val="23"/>
          <w:sz w:val="24"/>
          <w:szCs w:val="24"/>
        </w:rPr>
        <w:t xml:space="preserve"> </w:t>
      </w:r>
      <w:r w:rsidRPr="00B9707C">
        <w:rPr>
          <w:sz w:val="24"/>
          <w:szCs w:val="24"/>
        </w:rPr>
        <w:t>активная</w:t>
      </w:r>
      <w:r w:rsidR="00B9707C" w:rsidRPr="00B9707C">
        <w:rPr>
          <w:sz w:val="24"/>
          <w:szCs w:val="24"/>
        </w:rPr>
        <w:t xml:space="preserve"> </w:t>
      </w:r>
      <w:r w:rsidRPr="00B9707C">
        <w:rPr>
          <w:sz w:val="24"/>
          <w:szCs w:val="24"/>
        </w:rPr>
        <w:t>речь);</w:t>
      </w:r>
    </w:p>
    <w:p w:rsidR="007C3370" w:rsidRPr="00CB4797" w:rsidRDefault="007C3370" w:rsidP="009432C4">
      <w:pPr>
        <w:pStyle w:val="a5"/>
        <w:numPr>
          <w:ilvl w:val="0"/>
          <w:numId w:val="27"/>
        </w:numPr>
        <w:tabs>
          <w:tab w:val="left" w:pos="3123"/>
          <w:tab w:val="left" w:pos="4913"/>
          <w:tab w:val="left" w:pos="6528"/>
          <w:tab w:val="left" w:pos="7511"/>
          <w:tab w:val="left" w:pos="7878"/>
          <w:tab w:val="left" w:pos="10156"/>
        </w:tabs>
        <w:spacing w:before="47"/>
        <w:rPr>
          <w:sz w:val="24"/>
          <w:szCs w:val="24"/>
        </w:rPr>
      </w:pPr>
      <w:r w:rsidRPr="00CB4797">
        <w:rPr>
          <w:sz w:val="24"/>
          <w:szCs w:val="24"/>
        </w:rPr>
        <w:t>изобразительная</w:t>
      </w:r>
      <w:r w:rsidR="00B9707C">
        <w:rPr>
          <w:sz w:val="24"/>
          <w:szCs w:val="24"/>
        </w:rPr>
        <w:t xml:space="preserve"> </w:t>
      </w:r>
      <w:r w:rsidRPr="00CB4797">
        <w:rPr>
          <w:sz w:val="24"/>
          <w:szCs w:val="24"/>
        </w:rPr>
        <w:t>деятельность</w:t>
      </w:r>
      <w:r w:rsidR="00B9707C">
        <w:rPr>
          <w:sz w:val="24"/>
          <w:szCs w:val="24"/>
        </w:rPr>
        <w:t xml:space="preserve"> </w:t>
      </w:r>
      <w:r w:rsidRPr="00CB4797">
        <w:rPr>
          <w:sz w:val="24"/>
          <w:szCs w:val="24"/>
        </w:rPr>
        <w:t>(рисование,</w:t>
      </w:r>
      <w:r w:rsidR="00B9707C">
        <w:rPr>
          <w:sz w:val="24"/>
          <w:szCs w:val="24"/>
        </w:rPr>
        <w:t xml:space="preserve"> </w:t>
      </w:r>
      <w:r w:rsidRPr="00CB4797">
        <w:rPr>
          <w:sz w:val="24"/>
          <w:szCs w:val="24"/>
        </w:rPr>
        <w:t>лепка)</w:t>
      </w:r>
      <w:r w:rsidR="00B9707C">
        <w:rPr>
          <w:sz w:val="24"/>
          <w:szCs w:val="24"/>
        </w:rPr>
        <w:t xml:space="preserve"> </w:t>
      </w:r>
      <w:r w:rsidRPr="00CB4797">
        <w:rPr>
          <w:sz w:val="24"/>
          <w:szCs w:val="24"/>
        </w:rPr>
        <w:t>и</w:t>
      </w:r>
      <w:r w:rsidR="00B9707C">
        <w:rPr>
          <w:sz w:val="24"/>
          <w:szCs w:val="24"/>
        </w:rPr>
        <w:t xml:space="preserve"> </w:t>
      </w:r>
      <w:r w:rsidRPr="00CB4797">
        <w:rPr>
          <w:sz w:val="24"/>
          <w:szCs w:val="24"/>
        </w:rPr>
        <w:t>конструирование</w:t>
      </w:r>
      <w:r w:rsidR="00B9707C">
        <w:rPr>
          <w:sz w:val="24"/>
          <w:szCs w:val="24"/>
        </w:rPr>
        <w:t xml:space="preserve"> </w:t>
      </w:r>
      <w:r w:rsidRPr="00CB4797">
        <w:rPr>
          <w:sz w:val="24"/>
          <w:szCs w:val="24"/>
        </w:rPr>
        <w:t>из</w:t>
      </w:r>
    </w:p>
    <w:p w:rsidR="007C3370" w:rsidRPr="00CB4797" w:rsidRDefault="007C3370" w:rsidP="00CB4797">
      <w:pPr>
        <w:pStyle w:val="a5"/>
        <w:spacing w:before="48"/>
        <w:ind w:firstLine="0"/>
        <w:rPr>
          <w:sz w:val="24"/>
          <w:szCs w:val="24"/>
        </w:rPr>
      </w:pPr>
      <w:r w:rsidRPr="00CB4797">
        <w:rPr>
          <w:sz w:val="24"/>
          <w:szCs w:val="24"/>
        </w:rPr>
        <w:lastRenderedPageBreak/>
        <w:t>мелкого</w:t>
      </w:r>
      <w:r w:rsidRPr="00CB4797">
        <w:rPr>
          <w:spacing w:val="-3"/>
          <w:sz w:val="24"/>
          <w:szCs w:val="24"/>
        </w:rPr>
        <w:t xml:space="preserve"> </w:t>
      </w:r>
      <w:r w:rsidRPr="00CB4797">
        <w:rPr>
          <w:sz w:val="24"/>
          <w:szCs w:val="24"/>
        </w:rPr>
        <w:t>и</w:t>
      </w:r>
      <w:r w:rsidRPr="00CB4797">
        <w:rPr>
          <w:spacing w:val="-3"/>
          <w:sz w:val="24"/>
          <w:szCs w:val="24"/>
        </w:rPr>
        <w:t xml:space="preserve"> </w:t>
      </w:r>
      <w:r w:rsidRPr="00CB4797">
        <w:rPr>
          <w:sz w:val="24"/>
          <w:szCs w:val="24"/>
        </w:rPr>
        <w:t>крупного</w:t>
      </w:r>
      <w:r w:rsidRPr="00CB4797">
        <w:rPr>
          <w:spacing w:val="-4"/>
          <w:sz w:val="24"/>
          <w:szCs w:val="24"/>
        </w:rPr>
        <w:t xml:space="preserve"> </w:t>
      </w:r>
      <w:r w:rsidRPr="00CB4797">
        <w:rPr>
          <w:sz w:val="24"/>
          <w:szCs w:val="24"/>
        </w:rPr>
        <w:t>строительного</w:t>
      </w:r>
      <w:r w:rsidRPr="00CB4797">
        <w:rPr>
          <w:spacing w:val="-2"/>
          <w:sz w:val="24"/>
          <w:szCs w:val="24"/>
        </w:rPr>
        <w:t xml:space="preserve"> </w:t>
      </w:r>
      <w:r w:rsidRPr="00CB4797">
        <w:rPr>
          <w:sz w:val="24"/>
          <w:szCs w:val="24"/>
        </w:rPr>
        <w:t>материала;</w:t>
      </w:r>
    </w:p>
    <w:p w:rsidR="007C3370" w:rsidRPr="00CB4797" w:rsidRDefault="007C3370" w:rsidP="009432C4">
      <w:pPr>
        <w:pStyle w:val="a5"/>
        <w:numPr>
          <w:ilvl w:val="0"/>
          <w:numId w:val="27"/>
        </w:numPr>
        <w:spacing w:before="47" w:line="278" w:lineRule="auto"/>
        <w:rPr>
          <w:sz w:val="24"/>
          <w:szCs w:val="24"/>
        </w:rPr>
      </w:pPr>
      <w:r w:rsidRPr="00CB4797">
        <w:rPr>
          <w:sz w:val="24"/>
          <w:szCs w:val="24"/>
        </w:rPr>
        <w:t>самообслуживание</w:t>
      </w:r>
      <w:r w:rsidRPr="00CB4797">
        <w:rPr>
          <w:spacing w:val="27"/>
          <w:sz w:val="24"/>
          <w:szCs w:val="24"/>
        </w:rPr>
        <w:t xml:space="preserve"> </w:t>
      </w:r>
      <w:r w:rsidRPr="00CB4797">
        <w:rPr>
          <w:sz w:val="24"/>
          <w:szCs w:val="24"/>
        </w:rPr>
        <w:t>и</w:t>
      </w:r>
      <w:r w:rsidRPr="00CB4797">
        <w:rPr>
          <w:spacing w:val="27"/>
          <w:sz w:val="24"/>
          <w:szCs w:val="24"/>
        </w:rPr>
        <w:t xml:space="preserve"> </w:t>
      </w:r>
      <w:r w:rsidRPr="00CB4797">
        <w:rPr>
          <w:sz w:val="24"/>
          <w:szCs w:val="24"/>
        </w:rPr>
        <w:t>элементарные</w:t>
      </w:r>
      <w:r w:rsidRPr="00CB4797">
        <w:rPr>
          <w:spacing w:val="27"/>
          <w:sz w:val="24"/>
          <w:szCs w:val="24"/>
        </w:rPr>
        <w:t xml:space="preserve"> </w:t>
      </w:r>
      <w:r w:rsidRPr="00CB4797">
        <w:rPr>
          <w:sz w:val="24"/>
          <w:szCs w:val="24"/>
        </w:rPr>
        <w:t>трудовые</w:t>
      </w:r>
      <w:r w:rsidRPr="00CB4797">
        <w:rPr>
          <w:spacing w:val="27"/>
          <w:sz w:val="24"/>
          <w:szCs w:val="24"/>
        </w:rPr>
        <w:t xml:space="preserve"> </w:t>
      </w:r>
      <w:r w:rsidRPr="00CB4797">
        <w:rPr>
          <w:sz w:val="24"/>
          <w:szCs w:val="24"/>
        </w:rPr>
        <w:t>действия</w:t>
      </w:r>
      <w:r w:rsidRPr="00CB4797">
        <w:rPr>
          <w:spacing w:val="27"/>
          <w:sz w:val="24"/>
          <w:szCs w:val="24"/>
        </w:rPr>
        <w:t xml:space="preserve"> </w:t>
      </w:r>
      <w:r w:rsidRPr="00CB4797">
        <w:rPr>
          <w:sz w:val="24"/>
          <w:szCs w:val="24"/>
        </w:rPr>
        <w:t>(убирает</w:t>
      </w:r>
      <w:r w:rsidRPr="00CB4797">
        <w:rPr>
          <w:spacing w:val="27"/>
          <w:sz w:val="24"/>
          <w:szCs w:val="24"/>
        </w:rPr>
        <w:t xml:space="preserve"> </w:t>
      </w:r>
      <w:r w:rsidRPr="00CB4797">
        <w:rPr>
          <w:sz w:val="24"/>
          <w:szCs w:val="24"/>
        </w:rPr>
        <w:t>игрушки,</w:t>
      </w:r>
      <w:r w:rsidRPr="00CB4797">
        <w:rPr>
          <w:spacing w:val="-67"/>
          <w:sz w:val="24"/>
          <w:szCs w:val="24"/>
        </w:rPr>
        <w:t xml:space="preserve"> </w:t>
      </w:r>
      <w:r w:rsidRPr="00CB4797">
        <w:rPr>
          <w:sz w:val="24"/>
          <w:szCs w:val="24"/>
        </w:rPr>
        <w:t>подметает</w:t>
      </w:r>
      <w:r w:rsidRPr="00CB4797">
        <w:rPr>
          <w:spacing w:val="-1"/>
          <w:sz w:val="24"/>
          <w:szCs w:val="24"/>
        </w:rPr>
        <w:t xml:space="preserve"> </w:t>
      </w:r>
      <w:r w:rsidRPr="00CB4797">
        <w:rPr>
          <w:sz w:val="24"/>
          <w:szCs w:val="24"/>
        </w:rPr>
        <w:t>веником,</w:t>
      </w:r>
      <w:r w:rsidRPr="00CB4797">
        <w:rPr>
          <w:spacing w:val="-4"/>
          <w:sz w:val="24"/>
          <w:szCs w:val="24"/>
        </w:rPr>
        <w:t xml:space="preserve"> </w:t>
      </w:r>
      <w:r w:rsidRPr="00CB4797">
        <w:rPr>
          <w:sz w:val="24"/>
          <w:szCs w:val="24"/>
        </w:rPr>
        <w:t>поливает</w:t>
      </w:r>
      <w:r w:rsidRPr="00CB4797">
        <w:rPr>
          <w:spacing w:val="-2"/>
          <w:sz w:val="24"/>
          <w:szCs w:val="24"/>
        </w:rPr>
        <w:t xml:space="preserve"> </w:t>
      </w:r>
      <w:r w:rsidRPr="00CB4797">
        <w:rPr>
          <w:sz w:val="24"/>
          <w:szCs w:val="24"/>
        </w:rPr>
        <w:t>цветы</w:t>
      </w:r>
      <w:r w:rsidRPr="00CB4797">
        <w:rPr>
          <w:spacing w:val="-1"/>
          <w:sz w:val="24"/>
          <w:szCs w:val="24"/>
        </w:rPr>
        <w:t xml:space="preserve"> </w:t>
      </w:r>
      <w:r w:rsidRPr="00CB4797">
        <w:rPr>
          <w:sz w:val="24"/>
          <w:szCs w:val="24"/>
        </w:rPr>
        <w:t>из лейки и</w:t>
      </w:r>
      <w:r w:rsidRPr="00CB4797">
        <w:rPr>
          <w:spacing w:val="-3"/>
          <w:sz w:val="24"/>
          <w:szCs w:val="24"/>
        </w:rPr>
        <w:t xml:space="preserve"> </w:t>
      </w:r>
      <w:r w:rsidRPr="00CB4797">
        <w:rPr>
          <w:sz w:val="24"/>
          <w:szCs w:val="24"/>
        </w:rPr>
        <w:t>др.);</w:t>
      </w:r>
    </w:p>
    <w:p w:rsidR="007C3370" w:rsidRPr="00CB4797" w:rsidRDefault="007C3370" w:rsidP="009432C4">
      <w:pPr>
        <w:pStyle w:val="a5"/>
        <w:numPr>
          <w:ilvl w:val="0"/>
          <w:numId w:val="27"/>
        </w:numPr>
        <w:spacing w:line="276" w:lineRule="auto"/>
        <w:rPr>
          <w:sz w:val="24"/>
          <w:szCs w:val="24"/>
        </w:rPr>
      </w:pPr>
      <w:r w:rsidRPr="00CB4797">
        <w:rPr>
          <w:sz w:val="24"/>
          <w:szCs w:val="24"/>
        </w:rPr>
        <w:t>музыкальная деятельность (слушание музыки и исполнительство, музыкально</w:t>
      </w:r>
      <w:r w:rsidR="00CB4797">
        <w:rPr>
          <w:sz w:val="24"/>
          <w:szCs w:val="24"/>
        </w:rPr>
        <w:t xml:space="preserve"> </w:t>
      </w:r>
      <w:r w:rsidRPr="00CB4797">
        <w:rPr>
          <w:sz w:val="24"/>
          <w:szCs w:val="24"/>
        </w:rPr>
        <w:t>-</w:t>
      </w:r>
      <w:r w:rsidRPr="00CB4797">
        <w:rPr>
          <w:spacing w:val="-67"/>
          <w:sz w:val="24"/>
          <w:szCs w:val="24"/>
        </w:rPr>
        <w:t xml:space="preserve"> </w:t>
      </w:r>
      <w:r w:rsidRPr="00CB4797">
        <w:rPr>
          <w:sz w:val="24"/>
          <w:szCs w:val="24"/>
        </w:rPr>
        <w:t>ритмические</w:t>
      </w:r>
      <w:r w:rsidRPr="00CB4797">
        <w:rPr>
          <w:spacing w:val="-1"/>
          <w:sz w:val="24"/>
          <w:szCs w:val="24"/>
        </w:rPr>
        <w:t xml:space="preserve"> </w:t>
      </w:r>
      <w:r w:rsidRPr="00CB4797">
        <w:rPr>
          <w:sz w:val="24"/>
          <w:szCs w:val="24"/>
        </w:rPr>
        <w:t>движения).</w:t>
      </w:r>
    </w:p>
    <w:p w:rsidR="007C3370" w:rsidRPr="00CB4797" w:rsidRDefault="00B9707C" w:rsidP="00B9707C">
      <w:pPr>
        <w:pStyle w:val="a5"/>
        <w:ind w:left="0" w:firstLine="0"/>
        <w:rPr>
          <w:b/>
          <w:sz w:val="24"/>
          <w:szCs w:val="24"/>
        </w:rPr>
      </w:pPr>
      <w:r>
        <w:rPr>
          <w:b/>
          <w:sz w:val="24"/>
          <w:szCs w:val="24"/>
        </w:rPr>
        <w:t xml:space="preserve">       </w:t>
      </w:r>
      <w:r w:rsidR="007C3370" w:rsidRPr="00CB4797">
        <w:rPr>
          <w:b/>
          <w:sz w:val="24"/>
          <w:szCs w:val="24"/>
        </w:rPr>
        <w:t>В</w:t>
      </w:r>
      <w:r w:rsidR="007C3370" w:rsidRPr="00CB4797">
        <w:rPr>
          <w:b/>
          <w:spacing w:val="-1"/>
          <w:sz w:val="24"/>
          <w:szCs w:val="24"/>
        </w:rPr>
        <w:t xml:space="preserve"> </w:t>
      </w:r>
      <w:r w:rsidR="007C3370" w:rsidRPr="00CB4797">
        <w:rPr>
          <w:b/>
          <w:sz w:val="24"/>
          <w:szCs w:val="24"/>
        </w:rPr>
        <w:t>дошкольном</w:t>
      </w:r>
      <w:r w:rsidR="007C3370" w:rsidRPr="00CB4797">
        <w:rPr>
          <w:b/>
          <w:spacing w:val="-1"/>
          <w:sz w:val="24"/>
          <w:szCs w:val="24"/>
        </w:rPr>
        <w:t xml:space="preserve"> </w:t>
      </w:r>
      <w:r w:rsidR="007C3370" w:rsidRPr="00CB4797">
        <w:rPr>
          <w:b/>
          <w:sz w:val="24"/>
          <w:szCs w:val="24"/>
        </w:rPr>
        <w:t>возрасте (3 года</w:t>
      </w:r>
      <w:r w:rsidR="007C3370" w:rsidRPr="00CB4797">
        <w:rPr>
          <w:b/>
          <w:spacing w:val="-1"/>
          <w:sz w:val="24"/>
          <w:szCs w:val="24"/>
        </w:rPr>
        <w:t xml:space="preserve"> </w:t>
      </w:r>
      <w:r w:rsidR="007C3370" w:rsidRPr="00CB4797">
        <w:rPr>
          <w:b/>
          <w:sz w:val="24"/>
          <w:szCs w:val="24"/>
        </w:rPr>
        <w:t>‒</w:t>
      </w:r>
      <w:r w:rsidR="007C3370" w:rsidRPr="00CB4797">
        <w:rPr>
          <w:b/>
          <w:spacing w:val="-3"/>
          <w:sz w:val="24"/>
          <w:szCs w:val="24"/>
        </w:rPr>
        <w:t xml:space="preserve"> </w:t>
      </w:r>
      <w:r w:rsidR="007C3370" w:rsidRPr="00CB4797">
        <w:rPr>
          <w:b/>
          <w:sz w:val="24"/>
          <w:szCs w:val="24"/>
        </w:rPr>
        <w:t>8 лет)</w:t>
      </w:r>
    </w:p>
    <w:p w:rsidR="007C3370" w:rsidRPr="00CB4797" w:rsidRDefault="007C3370" w:rsidP="009432C4">
      <w:pPr>
        <w:pStyle w:val="a5"/>
        <w:numPr>
          <w:ilvl w:val="0"/>
          <w:numId w:val="28"/>
        </w:numPr>
        <w:tabs>
          <w:tab w:val="left" w:pos="2067"/>
          <w:tab w:val="left" w:pos="3854"/>
          <w:tab w:val="left" w:pos="6321"/>
          <w:tab w:val="left" w:pos="8712"/>
        </w:tabs>
        <w:spacing w:before="44" w:line="276" w:lineRule="auto"/>
        <w:ind w:right="405"/>
        <w:rPr>
          <w:sz w:val="24"/>
          <w:szCs w:val="24"/>
        </w:rPr>
      </w:pPr>
      <w:r w:rsidRPr="00CB4797">
        <w:rPr>
          <w:sz w:val="24"/>
          <w:szCs w:val="24"/>
        </w:rPr>
        <w:t>игровая</w:t>
      </w:r>
      <w:r w:rsidRPr="00CB4797">
        <w:rPr>
          <w:sz w:val="24"/>
          <w:szCs w:val="24"/>
        </w:rPr>
        <w:tab/>
        <w:t>деятельность</w:t>
      </w:r>
      <w:r w:rsidRPr="00CB4797">
        <w:rPr>
          <w:sz w:val="24"/>
          <w:szCs w:val="24"/>
        </w:rPr>
        <w:tab/>
        <w:t>(сюжетно-ролевая,</w:t>
      </w:r>
      <w:r w:rsidRPr="00CB4797">
        <w:rPr>
          <w:sz w:val="24"/>
          <w:szCs w:val="24"/>
        </w:rPr>
        <w:tab/>
        <w:t>театрализованная,</w:t>
      </w:r>
      <w:r w:rsidR="00CB4797">
        <w:rPr>
          <w:sz w:val="24"/>
          <w:szCs w:val="24"/>
        </w:rPr>
        <w:t xml:space="preserve"> ре</w:t>
      </w:r>
      <w:r w:rsidRPr="00CB4797">
        <w:rPr>
          <w:sz w:val="24"/>
          <w:szCs w:val="24"/>
        </w:rPr>
        <w:t>жиссерская,</w:t>
      </w:r>
      <w:r w:rsidRPr="00CB4797">
        <w:rPr>
          <w:spacing w:val="-67"/>
          <w:sz w:val="24"/>
          <w:szCs w:val="24"/>
        </w:rPr>
        <w:t xml:space="preserve"> </w:t>
      </w:r>
      <w:r w:rsidRPr="00CB4797">
        <w:rPr>
          <w:sz w:val="24"/>
          <w:szCs w:val="24"/>
        </w:rPr>
        <w:t>строительно-конструктивная,</w:t>
      </w:r>
      <w:r w:rsidRPr="00CB4797">
        <w:rPr>
          <w:spacing w:val="-2"/>
          <w:sz w:val="24"/>
          <w:szCs w:val="24"/>
        </w:rPr>
        <w:t xml:space="preserve"> </w:t>
      </w:r>
      <w:r w:rsidRPr="00CB4797">
        <w:rPr>
          <w:sz w:val="24"/>
          <w:szCs w:val="24"/>
        </w:rPr>
        <w:t>дидактическая,</w:t>
      </w:r>
      <w:r w:rsidRPr="00CB4797">
        <w:rPr>
          <w:spacing w:val="-2"/>
          <w:sz w:val="24"/>
          <w:szCs w:val="24"/>
        </w:rPr>
        <w:t xml:space="preserve"> </w:t>
      </w:r>
      <w:r w:rsidRPr="00CB4797">
        <w:rPr>
          <w:sz w:val="24"/>
          <w:szCs w:val="24"/>
        </w:rPr>
        <w:t>подвижная и</w:t>
      </w:r>
      <w:r w:rsidRPr="00CB4797">
        <w:rPr>
          <w:spacing w:val="-1"/>
          <w:sz w:val="24"/>
          <w:szCs w:val="24"/>
        </w:rPr>
        <w:t xml:space="preserve"> </w:t>
      </w:r>
      <w:r w:rsidRPr="00CB4797">
        <w:rPr>
          <w:sz w:val="24"/>
          <w:szCs w:val="24"/>
        </w:rPr>
        <w:t>др.);</w:t>
      </w:r>
    </w:p>
    <w:p w:rsidR="007C3370" w:rsidRPr="00CB4797" w:rsidRDefault="007C3370" w:rsidP="009432C4">
      <w:pPr>
        <w:pStyle w:val="a5"/>
        <w:numPr>
          <w:ilvl w:val="0"/>
          <w:numId w:val="28"/>
        </w:numPr>
        <w:spacing w:before="79" w:line="276" w:lineRule="auto"/>
        <w:ind w:right="399"/>
        <w:rPr>
          <w:sz w:val="24"/>
          <w:szCs w:val="24"/>
        </w:rPr>
      </w:pPr>
      <w:r w:rsidRPr="00CB4797">
        <w:rPr>
          <w:sz w:val="24"/>
          <w:szCs w:val="24"/>
        </w:rPr>
        <w:t>общение</w:t>
      </w:r>
      <w:r w:rsidRPr="00CB4797">
        <w:rPr>
          <w:spacing w:val="1"/>
          <w:sz w:val="24"/>
          <w:szCs w:val="24"/>
        </w:rPr>
        <w:t xml:space="preserve"> </w:t>
      </w:r>
      <w:r w:rsidRPr="00CB4797">
        <w:rPr>
          <w:sz w:val="24"/>
          <w:szCs w:val="24"/>
        </w:rPr>
        <w:t>со</w:t>
      </w:r>
      <w:r w:rsidRPr="00CB4797">
        <w:rPr>
          <w:spacing w:val="1"/>
          <w:sz w:val="24"/>
          <w:szCs w:val="24"/>
        </w:rPr>
        <w:t xml:space="preserve"> </w:t>
      </w:r>
      <w:r w:rsidRPr="00CB4797">
        <w:rPr>
          <w:sz w:val="24"/>
          <w:szCs w:val="24"/>
        </w:rPr>
        <w:t>взрослым</w:t>
      </w:r>
      <w:r w:rsidRPr="00CB4797">
        <w:rPr>
          <w:spacing w:val="1"/>
          <w:sz w:val="24"/>
          <w:szCs w:val="24"/>
        </w:rPr>
        <w:t xml:space="preserve"> </w:t>
      </w:r>
      <w:r w:rsidRPr="00CB4797">
        <w:rPr>
          <w:sz w:val="24"/>
          <w:szCs w:val="24"/>
        </w:rPr>
        <w:t>(ситуативно-деловое,</w:t>
      </w:r>
      <w:r w:rsidRPr="00CB4797">
        <w:rPr>
          <w:spacing w:val="1"/>
          <w:sz w:val="24"/>
          <w:szCs w:val="24"/>
        </w:rPr>
        <w:t xml:space="preserve"> </w:t>
      </w:r>
      <w:r w:rsidRPr="00CB4797">
        <w:rPr>
          <w:sz w:val="24"/>
          <w:szCs w:val="24"/>
        </w:rPr>
        <w:t>внеситуативно-познавательное,</w:t>
      </w:r>
      <w:r w:rsidRPr="00CB4797">
        <w:rPr>
          <w:spacing w:val="1"/>
          <w:sz w:val="24"/>
          <w:szCs w:val="24"/>
        </w:rPr>
        <w:t xml:space="preserve"> </w:t>
      </w:r>
      <w:r w:rsidRPr="00CB4797">
        <w:rPr>
          <w:sz w:val="24"/>
          <w:szCs w:val="24"/>
        </w:rPr>
        <w:t>внеситуативно-личностное)</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сверстниками</w:t>
      </w:r>
      <w:r w:rsidRPr="00CB4797">
        <w:rPr>
          <w:spacing w:val="1"/>
          <w:sz w:val="24"/>
          <w:szCs w:val="24"/>
        </w:rPr>
        <w:t xml:space="preserve"> </w:t>
      </w:r>
      <w:r w:rsidRPr="00CB4797">
        <w:rPr>
          <w:sz w:val="24"/>
          <w:szCs w:val="24"/>
        </w:rPr>
        <w:t>(ситуативно-деловое,</w:t>
      </w:r>
      <w:r w:rsidRPr="00CB4797">
        <w:rPr>
          <w:spacing w:val="1"/>
          <w:sz w:val="24"/>
          <w:szCs w:val="24"/>
        </w:rPr>
        <w:t xml:space="preserve"> </w:t>
      </w:r>
      <w:r w:rsidRPr="00CB4797">
        <w:rPr>
          <w:sz w:val="24"/>
          <w:szCs w:val="24"/>
        </w:rPr>
        <w:t>внеситуативно-</w:t>
      </w:r>
      <w:r w:rsidRPr="00CB4797">
        <w:rPr>
          <w:spacing w:val="1"/>
          <w:sz w:val="24"/>
          <w:szCs w:val="24"/>
        </w:rPr>
        <w:t xml:space="preserve"> </w:t>
      </w:r>
      <w:r w:rsidRPr="00CB4797">
        <w:rPr>
          <w:sz w:val="24"/>
          <w:szCs w:val="24"/>
        </w:rPr>
        <w:t>деловое);</w:t>
      </w:r>
    </w:p>
    <w:p w:rsidR="007C3370" w:rsidRPr="00CB4797" w:rsidRDefault="007C3370" w:rsidP="009432C4">
      <w:pPr>
        <w:pStyle w:val="a5"/>
        <w:numPr>
          <w:ilvl w:val="0"/>
          <w:numId w:val="28"/>
        </w:numPr>
        <w:spacing w:line="278" w:lineRule="auto"/>
        <w:ind w:right="410"/>
        <w:rPr>
          <w:sz w:val="24"/>
          <w:szCs w:val="24"/>
        </w:rPr>
      </w:pPr>
      <w:r w:rsidRPr="00CB4797">
        <w:rPr>
          <w:sz w:val="24"/>
          <w:szCs w:val="24"/>
        </w:rPr>
        <w:t>речевая</w:t>
      </w:r>
      <w:r w:rsidRPr="00CB4797">
        <w:rPr>
          <w:spacing w:val="1"/>
          <w:sz w:val="24"/>
          <w:szCs w:val="24"/>
        </w:rPr>
        <w:t xml:space="preserve"> </w:t>
      </w:r>
      <w:r w:rsidRPr="00CB4797">
        <w:rPr>
          <w:sz w:val="24"/>
          <w:szCs w:val="24"/>
        </w:rPr>
        <w:t>деятельность</w:t>
      </w:r>
      <w:r w:rsidRPr="00CB4797">
        <w:rPr>
          <w:spacing w:val="1"/>
          <w:sz w:val="24"/>
          <w:szCs w:val="24"/>
        </w:rPr>
        <w:t xml:space="preserve"> </w:t>
      </w:r>
      <w:r w:rsidRPr="00CB4797">
        <w:rPr>
          <w:sz w:val="24"/>
          <w:szCs w:val="24"/>
        </w:rPr>
        <w:t>(слушание</w:t>
      </w:r>
      <w:r w:rsidRPr="00CB4797">
        <w:rPr>
          <w:spacing w:val="1"/>
          <w:sz w:val="24"/>
          <w:szCs w:val="24"/>
        </w:rPr>
        <w:t xml:space="preserve"> </w:t>
      </w:r>
      <w:r w:rsidRPr="00CB4797">
        <w:rPr>
          <w:sz w:val="24"/>
          <w:szCs w:val="24"/>
        </w:rPr>
        <w:t>речи</w:t>
      </w:r>
      <w:r w:rsidRPr="00CB4797">
        <w:rPr>
          <w:spacing w:val="1"/>
          <w:sz w:val="24"/>
          <w:szCs w:val="24"/>
        </w:rPr>
        <w:t xml:space="preserve"> </w:t>
      </w:r>
      <w:r w:rsidRPr="00CB4797">
        <w:rPr>
          <w:sz w:val="24"/>
          <w:szCs w:val="24"/>
        </w:rPr>
        <w:t>взрослого</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сверстников,</w:t>
      </w:r>
      <w:r w:rsidRPr="00CB4797">
        <w:rPr>
          <w:spacing w:val="1"/>
          <w:sz w:val="24"/>
          <w:szCs w:val="24"/>
        </w:rPr>
        <w:t xml:space="preserve"> </w:t>
      </w:r>
      <w:r w:rsidRPr="00CB4797">
        <w:rPr>
          <w:sz w:val="24"/>
          <w:szCs w:val="24"/>
        </w:rPr>
        <w:t>активная</w:t>
      </w:r>
      <w:r w:rsidRPr="00CB4797">
        <w:rPr>
          <w:spacing w:val="1"/>
          <w:sz w:val="24"/>
          <w:szCs w:val="24"/>
        </w:rPr>
        <w:t xml:space="preserve"> </w:t>
      </w:r>
      <w:r w:rsidRPr="00CB4797">
        <w:rPr>
          <w:sz w:val="24"/>
          <w:szCs w:val="24"/>
        </w:rPr>
        <w:t>диалогическая</w:t>
      </w:r>
      <w:r w:rsidRPr="00CB4797">
        <w:rPr>
          <w:spacing w:val="-4"/>
          <w:sz w:val="24"/>
          <w:szCs w:val="24"/>
        </w:rPr>
        <w:t xml:space="preserve"> </w:t>
      </w:r>
      <w:r w:rsidRPr="00CB4797">
        <w:rPr>
          <w:sz w:val="24"/>
          <w:szCs w:val="24"/>
        </w:rPr>
        <w:t>и монологическая речь);</w:t>
      </w:r>
    </w:p>
    <w:p w:rsidR="007C3370" w:rsidRPr="00B9707C" w:rsidRDefault="007C3370" w:rsidP="009432C4">
      <w:pPr>
        <w:pStyle w:val="a5"/>
        <w:numPr>
          <w:ilvl w:val="0"/>
          <w:numId w:val="28"/>
        </w:numPr>
        <w:spacing w:line="278" w:lineRule="auto"/>
        <w:ind w:right="410"/>
        <w:rPr>
          <w:sz w:val="24"/>
          <w:szCs w:val="24"/>
        </w:rPr>
      </w:pPr>
      <w:r w:rsidRPr="00B9707C">
        <w:rPr>
          <w:sz w:val="24"/>
          <w:szCs w:val="24"/>
        </w:rPr>
        <w:t>познавательно-исследовательская деятельность и экспериментирование;</w:t>
      </w:r>
      <w:r w:rsidRPr="00B9707C">
        <w:rPr>
          <w:spacing w:val="1"/>
          <w:sz w:val="24"/>
          <w:szCs w:val="24"/>
        </w:rPr>
        <w:t xml:space="preserve"> </w:t>
      </w:r>
      <w:r w:rsidRPr="00B9707C">
        <w:rPr>
          <w:sz w:val="24"/>
          <w:szCs w:val="24"/>
        </w:rPr>
        <w:t xml:space="preserve">изобразительная     </w:t>
      </w:r>
      <w:r w:rsidRPr="00B9707C">
        <w:rPr>
          <w:spacing w:val="5"/>
          <w:sz w:val="24"/>
          <w:szCs w:val="24"/>
        </w:rPr>
        <w:t xml:space="preserve"> </w:t>
      </w:r>
      <w:r w:rsidRPr="00B9707C">
        <w:rPr>
          <w:sz w:val="24"/>
          <w:szCs w:val="24"/>
        </w:rPr>
        <w:t xml:space="preserve">деятельность     </w:t>
      </w:r>
      <w:r w:rsidRPr="00B9707C">
        <w:rPr>
          <w:spacing w:val="6"/>
          <w:sz w:val="24"/>
          <w:szCs w:val="24"/>
        </w:rPr>
        <w:t xml:space="preserve"> </w:t>
      </w:r>
      <w:r w:rsidRPr="00B9707C">
        <w:rPr>
          <w:sz w:val="24"/>
          <w:szCs w:val="24"/>
        </w:rPr>
        <w:t xml:space="preserve">(рисование,     </w:t>
      </w:r>
      <w:r w:rsidRPr="00B9707C">
        <w:rPr>
          <w:spacing w:val="6"/>
          <w:sz w:val="24"/>
          <w:szCs w:val="24"/>
        </w:rPr>
        <w:t xml:space="preserve"> </w:t>
      </w:r>
      <w:r w:rsidRPr="00B9707C">
        <w:rPr>
          <w:sz w:val="24"/>
          <w:szCs w:val="24"/>
        </w:rPr>
        <w:t xml:space="preserve">лепка,     </w:t>
      </w:r>
      <w:r w:rsidRPr="00B9707C">
        <w:rPr>
          <w:spacing w:val="4"/>
          <w:sz w:val="24"/>
          <w:szCs w:val="24"/>
        </w:rPr>
        <w:t xml:space="preserve"> </w:t>
      </w:r>
      <w:r w:rsidRPr="00B9707C">
        <w:rPr>
          <w:sz w:val="24"/>
          <w:szCs w:val="24"/>
        </w:rPr>
        <w:t xml:space="preserve">аппликация)     </w:t>
      </w:r>
      <w:r w:rsidRPr="00B9707C">
        <w:rPr>
          <w:spacing w:val="7"/>
          <w:sz w:val="24"/>
          <w:szCs w:val="24"/>
        </w:rPr>
        <w:t xml:space="preserve"> </w:t>
      </w:r>
      <w:r w:rsidRPr="00B9707C">
        <w:rPr>
          <w:sz w:val="24"/>
          <w:szCs w:val="24"/>
        </w:rPr>
        <w:t>и</w:t>
      </w:r>
      <w:r w:rsidR="00B9707C" w:rsidRPr="00B9707C">
        <w:rPr>
          <w:sz w:val="24"/>
          <w:szCs w:val="24"/>
        </w:rPr>
        <w:t xml:space="preserve"> </w:t>
      </w:r>
      <w:r w:rsidRPr="00B9707C">
        <w:rPr>
          <w:sz w:val="24"/>
          <w:szCs w:val="24"/>
        </w:rPr>
        <w:t>конструирование из разных материалов по образцу, условию и замыслу ребенка;</w:t>
      </w:r>
      <w:r w:rsidRPr="00B9707C">
        <w:rPr>
          <w:spacing w:val="1"/>
          <w:sz w:val="24"/>
          <w:szCs w:val="24"/>
        </w:rPr>
        <w:t xml:space="preserve"> </w:t>
      </w:r>
      <w:r w:rsidRPr="00B9707C">
        <w:rPr>
          <w:sz w:val="24"/>
          <w:szCs w:val="24"/>
        </w:rPr>
        <w:t>двигательная</w:t>
      </w:r>
      <w:r w:rsidRPr="00B9707C">
        <w:rPr>
          <w:spacing w:val="63"/>
          <w:sz w:val="24"/>
          <w:szCs w:val="24"/>
        </w:rPr>
        <w:t xml:space="preserve"> </w:t>
      </w:r>
      <w:r w:rsidRPr="00B9707C">
        <w:rPr>
          <w:sz w:val="24"/>
          <w:szCs w:val="24"/>
        </w:rPr>
        <w:t>деятельность</w:t>
      </w:r>
      <w:r w:rsidRPr="00B9707C">
        <w:rPr>
          <w:spacing w:val="64"/>
          <w:sz w:val="24"/>
          <w:szCs w:val="24"/>
        </w:rPr>
        <w:t xml:space="preserve"> </w:t>
      </w:r>
      <w:r w:rsidRPr="00B9707C">
        <w:rPr>
          <w:sz w:val="24"/>
          <w:szCs w:val="24"/>
        </w:rPr>
        <w:t>(основные</w:t>
      </w:r>
      <w:r w:rsidRPr="00B9707C">
        <w:rPr>
          <w:spacing w:val="63"/>
          <w:sz w:val="24"/>
          <w:szCs w:val="24"/>
        </w:rPr>
        <w:t xml:space="preserve"> </w:t>
      </w:r>
      <w:r w:rsidRPr="00B9707C">
        <w:rPr>
          <w:sz w:val="24"/>
          <w:szCs w:val="24"/>
        </w:rPr>
        <w:t>виды</w:t>
      </w:r>
      <w:r w:rsidRPr="00B9707C">
        <w:rPr>
          <w:spacing w:val="66"/>
          <w:sz w:val="24"/>
          <w:szCs w:val="24"/>
        </w:rPr>
        <w:t xml:space="preserve"> </w:t>
      </w:r>
      <w:r w:rsidRPr="00B9707C">
        <w:rPr>
          <w:sz w:val="24"/>
          <w:szCs w:val="24"/>
        </w:rPr>
        <w:t>движений,</w:t>
      </w:r>
      <w:r w:rsidRPr="00B9707C">
        <w:rPr>
          <w:spacing w:val="65"/>
          <w:sz w:val="24"/>
          <w:szCs w:val="24"/>
        </w:rPr>
        <w:t xml:space="preserve"> </w:t>
      </w:r>
      <w:r w:rsidRPr="00B9707C">
        <w:rPr>
          <w:sz w:val="24"/>
          <w:szCs w:val="24"/>
        </w:rPr>
        <w:t>общеразвивающие</w:t>
      </w:r>
      <w:r w:rsidRPr="00B9707C">
        <w:rPr>
          <w:spacing w:val="65"/>
          <w:sz w:val="24"/>
          <w:szCs w:val="24"/>
        </w:rPr>
        <w:t xml:space="preserve"> </w:t>
      </w:r>
      <w:r w:rsidRPr="00B9707C">
        <w:rPr>
          <w:sz w:val="24"/>
          <w:szCs w:val="24"/>
        </w:rPr>
        <w:t>и</w:t>
      </w:r>
    </w:p>
    <w:p w:rsidR="007C3370" w:rsidRPr="00CB4797" w:rsidRDefault="007C3370" w:rsidP="007C3370">
      <w:pPr>
        <w:pStyle w:val="a5"/>
        <w:spacing w:line="317" w:lineRule="exact"/>
        <w:ind w:firstLine="0"/>
        <w:rPr>
          <w:sz w:val="24"/>
          <w:szCs w:val="24"/>
        </w:rPr>
      </w:pPr>
      <w:r w:rsidRPr="00CB4797">
        <w:rPr>
          <w:sz w:val="24"/>
          <w:szCs w:val="24"/>
        </w:rPr>
        <w:t>спортивные</w:t>
      </w:r>
      <w:r w:rsidRPr="00CB4797">
        <w:rPr>
          <w:spacing w:val="-2"/>
          <w:sz w:val="24"/>
          <w:szCs w:val="24"/>
        </w:rPr>
        <w:t xml:space="preserve"> </w:t>
      </w:r>
      <w:r w:rsidRPr="00CB4797">
        <w:rPr>
          <w:sz w:val="24"/>
          <w:szCs w:val="24"/>
        </w:rPr>
        <w:t>упражнения,</w:t>
      </w:r>
      <w:r w:rsidRPr="00CB4797">
        <w:rPr>
          <w:spacing w:val="-2"/>
          <w:sz w:val="24"/>
          <w:szCs w:val="24"/>
        </w:rPr>
        <w:t xml:space="preserve"> </w:t>
      </w:r>
      <w:r w:rsidRPr="00CB4797">
        <w:rPr>
          <w:sz w:val="24"/>
          <w:szCs w:val="24"/>
        </w:rPr>
        <w:t>подвижные</w:t>
      </w:r>
      <w:r w:rsidRPr="00CB4797">
        <w:rPr>
          <w:spacing w:val="-5"/>
          <w:sz w:val="24"/>
          <w:szCs w:val="24"/>
        </w:rPr>
        <w:t xml:space="preserve"> </w:t>
      </w:r>
      <w:r w:rsidRPr="00CB4797">
        <w:rPr>
          <w:sz w:val="24"/>
          <w:szCs w:val="24"/>
        </w:rPr>
        <w:t>и</w:t>
      </w:r>
      <w:r w:rsidRPr="00CB4797">
        <w:rPr>
          <w:spacing w:val="-5"/>
          <w:sz w:val="24"/>
          <w:szCs w:val="24"/>
        </w:rPr>
        <w:t xml:space="preserve"> </w:t>
      </w:r>
      <w:r w:rsidRPr="00CB4797">
        <w:rPr>
          <w:sz w:val="24"/>
          <w:szCs w:val="24"/>
        </w:rPr>
        <w:t>элементы</w:t>
      </w:r>
      <w:r w:rsidRPr="00CB4797">
        <w:rPr>
          <w:spacing w:val="-5"/>
          <w:sz w:val="24"/>
          <w:szCs w:val="24"/>
        </w:rPr>
        <w:t xml:space="preserve"> </w:t>
      </w:r>
      <w:r w:rsidRPr="00CB4797">
        <w:rPr>
          <w:sz w:val="24"/>
          <w:szCs w:val="24"/>
        </w:rPr>
        <w:t>спортивных</w:t>
      </w:r>
      <w:r w:rsidRPr="00CB4797">
        <w:rPr>
          <w:spacing w:val="-5"/>
          <w:sz w:val="24"/>
          <w:szCs w:val="24"/>
        </w:rPr>
        <w:t xml:space="preserve"> </w:t>
      </w:r>
      <w:r w:rsidRPr="00CB4797">
        <w:rPr>
          <w:sz w:val="24"/>
          <w:szCs w:val="24"/>
        </w:rPr>
        <w:t>игр</w:t>
      </w:r>
      <w:r w:rsidRPr="00CB4797">
        <w:rPr>
          <w:spacing w:val="-4"/>
          <w:sz w:val="24"/>
          <w:szCs w:val="24"/>
        </w:rPr>
        <w:t xml:space="preserve"> </w:t>
      </w:r>
      <w:r w:rsidRPr="00CB4797">
        <w:rPr>
          <w:sz w:val="24"/>
          <w:szCs w:val="24"/>
        </w:rPr>
        <w:t>и</w:t>
      </w:r>
      <w:r w:rsidRPr="00CB4797">
        <w:rPr>
          <w:spacing w:val="-2"/>
          <w:sz w:val="24"/>
          <w:szCs w:val="24"/>
        </w:rPr>
        <w:t xml:space="preserve"> </w:t>
      </w:r>
      <w:r w:rsidRPr="00CB4797">
        <w:rPr>
          <w:sz w:val="24"/>
          <w:szCs w:val="24"/>
        </w:rPr>
        <w:t>др.);</w:t>
      </w:r>
    </w:p>
    <w:p w:rsidR="007C3370" w:rsidRPr="00CB4797" w:rsidRDefault="007C3370" w:rsidP="009432C4">
      <w:pPr>
        <w:pStyle w:val="a5"/>
        <w:numPr>
          <w:ilvl w:val="0"/>
          <w:numId w:val="29"/>
        </w:numPr>
        <w:spacing w:before="42" w:line="278" w:lineRule="auto"/>
        <w:ind w:right="402"/>
        <w:rPr>
          <w:sz w:val="24"/>
          <w:szCs w:val="24"/>
        </w:rPr>
      </w:pPr>
      <w:r w:rsidRPr="00CB4797">
        <w:rPr>
          <w:sz w:val="24"/>
          <w:szCs w:val="24"/>
        </w:rPr>
        <w:t>элементарная</w:t>
      </w:r>
      <w:r w:rsidRPr="00CB4797">
        <w:rPr>
          <w:spacing w:val="1"/>
          <w:sz w:val="24"/>
          <w:szCs w:val="24"/>
        </w:rPr>
        <w:t xml:space="preserve"> </w:t>
      </w:r>
      <w:r w:rsidRPr="00CB4797">
        <w:rPr>
          <w:sz w:val="24"/>
          <w:szCs w:val="24"/>
        </w:rPr>
        <w:t>трудовая</w:t>
      </w:r>
      <w:r w:rsidRPr="00CB4797">
        <w:rPr>
          <w:spacing w:val="1"/>
          <w:sz w:val="24"/>
          <w:szCs w:val="24"/>
        </w:rPr>
        <w:t xml:space="preserve"> </w:t>
      </w:r>
      <w:r w:rsidRPr="00CB4797">
        <w:rPr>
          <w:sz w:val="24"/>
          <w:szCs w:val="24"/>
        </w:rPr>
        <w:t>деятельность</w:t>
      </w:r>
      <w:r w:rsidRPr="00CB4797">
        <w:rPr>
          <w:spacing w:val="1"/>
          <w:sz w:val="24"/>
          <w:szCs w:val="24"/>
        </w:rPr>
        <w:t xml:space="preserve"> </w:t>
      </w:r>
      <w:r w:rsidRPr="00CB4797">
        <w:rPr>
          <w:sz w:val="24"/>
          <w:szCs w:val="24"/>
        </w:rPr>
        <w:t>(самообслуживание,</w:t>
      </w:r>
      <w:r w:rsidRPr="00CB4797">
        <w:rPr>
          <w:spacing w:val="1"/>
          <w:sz w:val="24"/>
          <w:szCs w:val="24"/>
        </w:rPr>
        <w:t xml:space="preserve"> </w:t>
      </w:r>
      <w:r w:rsidRPr="00CB4797">
        <w:rPr>
          <w:sz w:val="24"/>
          <w:szCs w:val="24"/>
        </w:rPr>
        <w:t>хозяйственно-</w:t>
      </w:r>
      <w:r w:rsidRPr="00CB4797">
        <w:rPr>
          <w:spacing w:val="1"/>
          <w:sz w:val="24"/>
          <w:szCs w:val="24"/>
        </w:rPr>
        <w:t xml:space="preserve"> </w:t>
      </w:r>
      <w:r w:rsidRPr="00CB4797">
        <w:rPr>
          <w:sz w:val="24"/>
          <w:szCs w:val="24"/>
        </w:rPr>
        <w:t>бытовой</w:t>
      </w:r>
      <w:r w:rsidRPr="00CB4797">
        <w:rPr>
          <w:spacing w:val="-1"/>
          <w:sz w:val="24"/>
          <w:szCs w:val="24"/>
        </w:rPr>
        <w:t xml:space="preserve"> </w:t>
      </w:r>
      <w:r w:rsidRPr="00CB4797">
        <w:rPr>
          <w:sz w:val="24"/>
          <w:szCs w:val="24"/>
        </w:rPr>
        <w:t>труд,</w:t>
      </w:r>
      <w:r w:rsidRPr="00CB4797">
        <w:rPr>
          <w:spacing w:val="-1"/>
          <w:sz w:val="24"/>
          <w:szCs w:val="24"/>
        </w:rPr>
        <w:t xml:space="preserve"> </w:t>
      </w:r>
      <w:r w:rsidRPr="00CB4797">
        <w:rPr>
          <w:sz w:val="24"/>
          <w:szCs w:val="24"/>
        </w:rPr>
        <w:t>труд</w:t>
      </w:r>
      <w:r w:rsidRPr="00CB4797">
        <w:rPr>
          <w:spacing w:val="2"/>
          <w:sz w:val="24"/>
          <w:szCs w:val="24"/>
        </w:rPr>
        <w:t xml:space="preserve"> </w:t>
      </w:r>
      <w:r w:rsidRPr="00CB4797">
        <w:rPr>
          <w:sz w:val="24"/>
          <w:szCs w:val="24"/>
        </w:rPr>
        <w:t>в</w:t>
      </w:r>
      <w:r w:rsidRPr="00CB4797">
        <w:rPr>
          <w:spacing w:val="-3"/>
          <w:sz w:val="24"/>
          <w:szCs w:val="24"/>
        </w:rPr>
        <w:t xml:space="preserve"> </w:t>
      </w:r>
      <w:r w:rsidRPr="00CB4797">
        <w:rPr>
          <w:sz w:val="24"/>
          <w:szCs w:val="24"/>
        </w:rPr>
        <w:t>природе,</w:t>
      </w:r>
      <w:r w:rsidRPr="00CB4797">
        <w:rPr>
          <w:spacing w:val="-1"/>
          <w:sz w:val="24"/>
          <w:szCs w:val="24"/>
        </w:rPr>
        <w:t xml:space="preserve"> </w:t>
      </w:r>
      <w:r w:rsidRPr="00CB4797">
        <w:rPr>
          <w:sz w:val="24"/>
          <w:szCs w:val="24"/>
        </w:rPr>
        <w:t>ручной труд);</w:t>
      </w:r>
    </w:p>
    <w:p w:rsidR="007C3370" w:rsidRPr="00CB4797" w:rsidRDefault="007C3370" w:rsidP="009432C4">
      <w:pPr>
        <w:pStyle w:val="a5"/>
        <w:numPr>
          <w:ilvl w:val="0"/>
          <w:numId w:val="29"/>
        </w:numPr>
        <w:spacing w:line="276" w:lineRule="auto"/>
        <w:ind w:right="403"/>
        <w:rPr>
          <w:sz w:val="24"/>
          <w:szCs w:val="24"/>
        </w:rPr>
      </w:pPr>
      <w:r w:rsidRPr="00CB4797">
        <w:rPr>
          <w:sz w:val="24"/>
          <w:szCs w:val="24"/>
        </w:rPr>
        <w:t>музыкальная</w:t>
      </w:r>
      <w:r w:rsidRPr="00CB4797">
        <w:rPr>
          <w:spacing w:val="1"/>
          <w:sz w:val="24"/>
          <w:szCs w:val="24"/>
        </w:rPr>
        <w:t xml:space="preserve"> </w:t>
      </w:r>
      <w:r w:rsidRPr="00CB4797">
        <w:rPr>
          <w:sz w:val="24"/>
          <w:szCs w:val="24"/>
        </w:rPr>
        <w:t>деятельность</w:t>
      </w:r>
      <w:r w:rsidRPr="00CB4797">
        <w:rPr>
          <w:spacing w:val="1"/>
          <w:sz w:val="24"/>
          <w:szCs w:val="24"/>
        </w:rPr>
        <w:t xml:space="preserve"> </w:t>
      </w:r>
      <w:r w:rsidRPr="00CB4797">
        <w:rPr>
          <w:sz w:val="24"/>
          <w:szCs w:val="24"/>
        </w:rPr>
        <w:t>(слушание</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понимание</w:t>
      </w:r>
      <w:r w:rsidRPr="00CB4797">
        <w:rPr>
          <w:spacing w:val="1"/>
          <w:sz w:val="24"/>
          <w:szCs w:val="24"/>
        </w:rPr>
        <w:t xml:space="preserve"> </w:t>
      </w:r>
      <w:r w:rsidRPr="00CB4797">
        <w:rPr>
          <w:sz w:val="24"/>
          <w:szCs w:val="24"/>
        </w:rPr>
        <w:t>музыкальных</w:t>
      </w:r>
      <w:r w:rsidRPr="00CB4797">
        <w:rPr>
          <w:spacing w:val="1"/>
          <w:sz w:val="24"/>
          <w:szCs w:val="24"/>
        </w:rPr>
        <w:t xml:space="preserve"> </w:t>
      </w:r>
      <w:r w:rsidRPr="00CB4797">
        <w:rPr>
          <w:sz w:val="24"/>
          <w:szCs w:val="24"/>
        </w:rPr>
        <w:t>произведений,</w:t>
      </w:r>
      <w:r w:rsidRPr="00CB4797">
        <w:rPr>
          <w:spacing w:val="1"/>
          <w:sz w:val="24"/>
          <w:szCs w:val="24"/>
        </w:rPr>
        <w:t xml:space="preserve"> </w:t>
      </w:r>
      <w:r w:rsidRPr="00CB4797">
        <w:rPr>
          <w:sz w:val="24"/>
          <w:szCs w:val="24"/>
        </w:rPr>
        <w:t>пение,</w:t>
      </w:r>
      <w:r w:rsidRPr="00CB4797">
        <w:rPr>
          <w:spacing w:val="1"/>
          <w:sz w:val="24"/>
          <w:szCs w:val="24"/>
        </w:rPr>
        <w:t xml:space="preserve"> </w:t>
      </w:r>
      <w:r w:rsidRPr="00CB4797">
        <w:rPr>
          <w:sz w:val="24"/>
          <w:szCs w:val="24"/>
        </w:rPr>
        <w:t>музыкально-ритмические</w:t>
      </w:r>
      <w:r w:rsidRPr="00CB4797">
        <w:rPr>
          <w:spacing w:val="1"/>
          <w:sz w:val="24"/>
          <w:szCs w:val="24"/>
        </w:rPr>
        <w:t xml:space="preserve"> </w:t>
      </w:r>
      <w:r w:rsidRPr="00CB4797">
        <w:rPr>
          <w:sz w:val="24"/>
          <w:szCs w:val="24"/>
        </w:rPr>
        <w:t>движения,</w:t>
      </w:r>
      <w:r w:rsidRPr="00CB4797">
        <w:rPr>
          <w:spacing w:val="1"/>
          <w:sz w:val="24"/>
          <w:szCs w:val="24"/>
        </w:rPr>
        <w:t xml:space="preserve"> </w:t>
      </w:r>
      <w:r w:rsidRPr="00CB4797">
        <w:rPr>
          <w:sz w:val="24"/>
          <w:szCs w:val="24"/>
        </w:rPr>
        <w:t>игра</w:t>
      </w:r>
      <w:r w:rsidRPr="00CB4797">
        <w:rPr>
          <w:spacing w:val="1"/>
          <w:sz w:val="24"/>
          <w:szCs w:val="24"/>
        </w:rPr>
        <w:t xml:space="preserve"> </w:t>
      </w:r>
      <w:r w:rsidRPr="00CB4797">
        <w:rPr>
          <w:sz w:val="24"/>
          <w:szCs w:val="24"/>
        </w:rPr>
        <w:t>на</w:t>
      </w:r>
      <w:r w:rsidRPr="00CB4797">
        <w:rPr>
          <w:spacing w:val="1"/>
          <w:sz w:val="24"/>
          <w:szCs w:val="24"/>
        </w:rPr>
        <w:t xml:space="preserve"> </w:t>
      </w:r>
      <w:r w:rsidRPr="00CB4797">
        <w:rPr>
          <w:sz w:val="24"/>
          <w:szCs w:val="24"/>
        </w:rPr>
        <w:t>детских</w:t>
      </w:r>
      <w:r w:rsidRPr="00CB4797">
        <w:rPr>
          <w:spacing w:val="1"/>
          <w:sz w:val="24"/>
          <w:szCs w:val="24"/>
        </w:rPr>
        <w:t xml:space="preserve"> </w:t>
      </w:r>
      <w:r w:rsidRPr="00CB4797">
        <w:rPr>
          <w:sz w:val="24"/>
          <w:szCs w:val="24"/>
        </w:rPr>
        <w:t>музыкальных</w:t>
      </w:r>
      <w:r w:rsidRPr="00CB4797">
        <w:rPr>
          <w:spacing w:val="-4"/>
          <w:sz w:val="24"/>
          <w:szCs w:val="24"/>
        </w:rPr>
        <w:t xml:space="preserve"> </w:t>
      </w:r>
      <w:r w:rsidRPr="00CB4797">
        <w:rPr>
          <w:sz w:val="24"/>
          <w:szCs w:val="24"/>
        </w:rPr>
        <w:t>инструментах).</w:t>
      </w:r>
    </w:p>
    <w:p w:rsidR="007C3370" w:rsidRPr="00CB4797" w:rsidRDefault="007C3370" w:rsidP="007C3370">
      <w:pPr>
        <w:pStyle w:val="a5"/>
        <w:spacing w:line="276" w:lineRule="auto"/>
        <w:ind w:right="407"/>
        <w:rPr>
          <w:b/>
          <w:sz w:val="24"/>
          <w:szCs w:val="24"/>
        </w:rPr>
      </w:pPr>
      <w:r w:rsidRPr="00CB4797">
        <w:rPr>
          <w:sz w:val="24"/>
          <w:szCs w:val="24"/>
        </w:rPr>
        <w:t xml:space="preserve">Для достижения задач воспитания в ходе реализации </w:t>
      </w:r>
      <w:r w:rsidR="00CB4797">
        <w:rPr>
          <w:sz w:val="24"/>
          <w:szCs w:val="24"/>
        </w:rPr>
        <w:t>П</w:t>
      </w:r>
      <w:r w:rsidRPr="00CB4797">
        <w:rPr>
          <w:sz w:val="24"/>
          <w:szCs w:val="24"/>
        </w:rPr>
        <w:t>рограммы</w:t>
      </w:r>
      <w:r w:rsidRPr="00CB4797">
        <w:rPr>
          <w:spacing w:val="-67"/>
          <w:sz w:val="24"/>
          <w:szCs w:val="24"/>
        </w:rPr>
        <w:t xml:space="preserve"> </w:t>
      </w:r>
      <w:r w:rsidRPr="00CB4797">
        <w:rPr>
          <w:sz w:val="24"/>
          <w:szCs w:val="24"/>
        </w:rPr>
        <w:t>педагог</w:t>
      </w:r>
      <w:r w:rsidRPr="00CB4797">
        <w:rPr>
          <w:spacing w:val="-1"/>
          <w:sz w:val="24"/>
          <w:szCs w:val="24"/>
        </w:rPr>
        <w:t xml:space="preserve"> </w:t>
      </w:r>
      <w:r w:rsidRPr="00CB4797">
        <w:rPr>
          <w:sz w:val="24"/>
          <w:szCs w:val="24"/>
        </w:rPr>
        <w:t>может использовать</w:t>
      </w:r>
      <w:r w:rsidRPr="00CB4797">
        <w:rPr>
          <w:spacing w:val="-1"/>
          <w:sz w:val="24"/>
          <w:szCs w:val="24"/>
        </w:rPr>
        <w:t xml:space="preserve"> </w:t>
      </w:r>
      <w:r w:rsidRPr="00CB4797">
        <w:rPr>
          <w:sz w:val="24"/>
          <w:szCs w:val="24"/>
        </w:rPr>
        <w:t>следующие</w:t>
      </w:r>
      <w:r w:rsidRPr="00CB4797">
        <w:rPr>
          <w:spacing w:val="1"/>
          <w:sz w:val="24"/>
          <w:szCs w:val="24"/>
        </w:rPr>
        <w:t xml:space="preserve"> </w:t>
      </w:r>
      <w:r w:rsidRPr="00CB4797">
        <w:rPr>
          <w:b/>
          <w:sz w:val="24"/>
          <w:szCs w:val="24"/>
        </w:rPr>
        <w:t>методы:</w:t>
      </w:r>
    </w:p>
    <w:p w:rsidR="007C3370" w:rsidRPr="00CB4797" w:rsidRDefault="00CB4797" w:rsidP="007C3370">
      <w:pPr>
        <w:pStyle w:val="a5"/>
        <w:spacing w:line="276" w:lineRule="auto"/>
        <w:ind w:right="409"/>
        <w:rPr>
          <w:sz w:val="24"/>
          <w:szCs w:val="24"/>
        </w:rPr>
      </w:pPr>
      <w:r>
        <w:rPr>
          <w:sz w:val="24"/>
          <w:szCs w:val="24"/>
        </w:rPr>
        <w:t xml:space="preserve">- </w:t>
      </w:r>
      <w:r w:rsidR="007C3370" w:rsidRPr="00CB4797">
        <w:rPr>
          <w:sz w:val="24"/>
          <w:szCs w:val="24"/>
        </w:rPr>
        <w:t>организации опыта поведения и деятельности (приучение к положительным</w:t>
      </w:r>
      <w:r w:rsidR="007C3370" w:rsidRPr="00CB4797">
        <w:rPr>
          <w:spacing w:val="1"/>
          <w:sz w:val="24"/>
          <w:szCs w:val="24"/>
        </w:rPr>
        <w:t xml:space="preserve"> </w:t>
      </w:r>
      <w:r w:rsidR="007C3370" w:rsidRPr="00CB4797">
        <w:rPr>
          <w:sz w:val="24"/>
          <w:szCs w:val="24"/>
        </w:rPr>
        <w:t>формам общественного поведения, упражнение, воспитывающие ситуации, игровые</w:t>
      </w:r>
      <w:r w:rsidR="007C3370" w:rsidRPr="00CB4797">
        <w:rPr>
          <w:spacing w:val="-67"/>
          <w:sz w:val="24"/>
          <w:szCs w:val="24"/>
        </w:rPr>
        <w:t xml:space="preserve"> </w:t>
      </w:r>
      <w:r w:rsidR="007C3370" w:rsidRPr="00CB4797">
        <w:rPr>
          <w:sz w:val="24"/>
          <w:szCs w:val="24"/>
        </w:rPr>
        <w:t>методы);</w:t>
      </w:r>
    </w:p>
    <w:p w:rsidR="007C3370" w:rsidRPr="00CB4797" w:rsidRDefault="00CB4797" w:rsidP="007C3370">
      <w:pPr>
        <w:pStyle w:val="a5"/>
        <w:spacing w:line="276" w:lineRule="auto"/>
        <w:ind w:right="410"/>
        <w:rPr>
          <w:sz w:val="24"/>
          <w:szCs w:val="24"/>
        </w:rPr>
      </w:pPr>
      <w:r>
        <w:rPr>
          <w:sz w:val="24"/>
          <w:szCs w:val="24"/>
        </w:rPr>
        <w:t xml:space="preserve">- </w:t>
      </w:r>
      <w:r w:rsidR="007C3370" w:rsidRPr="00CB4797">
        <w:rPr>
          <w:sz w:val="24"/>
          <w:szCs w:val="24"/>
        </w:rPr>
        <w:t>осознания</w:t>
      </w:r>
      <w:r w:rsidR="007C3370" w:rsidRPr="00CB4797">
        <w:rPr>
          <w:spacing w:val="1"/>
          <w:sz w:val="24"/>
          <w:szCs w:val="24"/>
        </w:rPr>
        <w:t xml:space="preserve"> </w:t>
      </w:r>
      <w:r w:rsidR="007C3370" w:rsidRPr="00CB4797">
        <w:rPr>
          <w:sz w:val="24"/>
          <w:szCs w:val="24"/>
        </w:rPr>
        <w:t>детьми</w:t>
      </w:r>
      <w:r w:rsidR="007C3370" w:rsidRPr="00CB4797">
        <w:rPr>
          <w:spacing w:val="1"/>
          <w:sz w:val="24"/>
          <w:szCs w:val="24"/>
        </w:rPr>
        <w:t xml:space="preserve"> </w:t>
      </w:r>
      <w:r w:rsidR="007C3370" w:rsidRPr="00CB4797">
        <w:rPr>
          <w:sz w:val="24"/>
          <w:szCs w:val="24"/>
        </w:rPr>
        <w:t>опыта</w:t>
      </w:r>
      <w:r w:rsidR="007C3370" w:rsidRPr="00CB4797">
        <w:rPr>
          <w:spacing w:val="1"/>
          <w:sz w:val="24"/>
          <w:szCs w:val="24"/>
        </w:rPr>
        <w:t xml:space="preserve"> </w:t>
      </w:r>
      <w:r w:rsidR="007C3370" w:rsidRPr="00CB4797">
        <w:rPr>
          <w:sz w:val="24"/>
          <w:szCs w:val="24"/>
        </w:rPr>
        <w:t>поведения</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деятельности</w:t>
      </w:r>
      <w:r w:rsidR="007C3370" w:rsidRPr="00CB4797">
        <w:rPr>
          <w:spacing w:val="1"/>
          <w:sz w:val="24"/>
          <w:szCs w:val="24"/>
        </w:rPr>
        <w:t xml:space="preserve"> </w:t>
      </w:r>
      <w:r w:rsidR="007C3370" w:rsidRPr="00CB4797">
        <w:rPr>
          <w:sz w:val="24"/>
          <w:szCs w:val="24"/>
        </w:rPr>
        <w:t>(рассказ</w:t>
      </w:r>
      <w:r w:rsidR="007C3370" w:rsidRPr="00CB4797">
        <w:rPr>
          <w:spacing w:val="1"/>
          <w:sz w:val="24"/>
          <w:szCs w:val="24"/>
        </w:rPr>
        <w:t xml:space="preserve"> </w:t>
      </w:r>
      <w:r w:rsidR="007C3370" w:rsidRPr="00CB4797">
        <w:rPr>
          <w:sz w:val="24"/>
          <w:szCs w:val="24"/>
        </w:rPr>
        <w:t>на</w:t>
      </w:r>
      <w:r w:rsidR="007C3370" w:rsidRPr="00CB4797">
        <w:rPr>
          <w:spacing w:val="1"/>
          <w:sz w:val="24"/>
          <w:szCs w:val="24"/>
        </w:rPr>
        <w:t xml:space="preserve"> </w:t>
      </w:r>
      <w:r w:rsidR="007C3370" w:rsidRPr="00CB4797">
        <w:rPr>
          <w:sz w:val="24"/>
          <w:szCs w:val="24"/>
        </w:rPr>
        <w:t>моральные</w:t>
      </w:r>
      <w:r w:rsidR="007C3370" w:rsidRPr="00CB4797">
        <w:rPr>
          <w:spacing w:val="-67"/>
          <w:sz w:val="24"/>
          <w:szCs w:val="24"/>
        </w:rPr>
        <w:t xml:space="preserve"> </w:t>
      </w:r>
      <w:r w:rsidR="007C3370" w:rsidRPr="00CB4797">
        <w:rPr>
          <w:sz w:val="24"/>
          <w:szCs w:val="24"/>
        </w:rPr>
        <w:t>темы, разъяснение норм и правил поведения, чтение художественной литературы,</w:t>
      </w:r>
      <w:r w:rsidR="007C3370" w:rsidRPr="00CB4797">
        <w:rPr>
          <w:spacing w:val="1"/>
          <w:sz w:val="24"/>
          <w:szCs w:val="24"/>
        </w:rPr>
        <w:t xml:space="preserve"> </w:t>
      </w:r>
      <w:r w:rsidR="007C3370" w:rsidRPr="00CB4797">
        <w:rPr>
          <w:sz w:val="24"/>
          <w:szCs w:val="24"/>
        </w:rPr>
        <w:t>этические</w:t>
      </w:r>
      <w:r w:rsidR="007C3370" w:rsidRPr="00CB4797">
        <w:rPr>
          <w:spacing w:val="-5"/>
          <w:sz w:val="24"/>
          <w:szCs w:val="24"/>
        </w:rPr>
        <w:t xml:space="preserve"> </w:t>
      </w:r>
      <w:r w:rsidR="007C3370" w:rsidRPr="00CB4797">
        <w:rPr>
          <w:sz w:val="24"/>
          <w:szCs w:val="24"/>
        </w:rPr>
        <w:t>беседы,</w:t>
      </w:r>
      <w:r w:rsidR="007C3370" w:rsidRPr="00CB4797">
        <w:rPr>
          <w:spacing w:val="-3"/>
          <w:sz w:val="24"/>
          <w:szCs w:val="24"/>
        </w:rPr>
        <w:t xml:space="preserve"> </w:t>
      </w:r>
      <w:r w:rsidR="007C3370" w:rsidRPr="00CB4797">
        <w:rPr>
          <w:sz w:val="24"/>
          <w:szCs w:val="24"/>
        </w:rPr>
        <w:t>обсуждение</w:t>
      </w:r>
      <w:r w:rsidR="007C3370" w:rsidRPr="00CB4797">
        <w:rPr>
          <w:spacing w:val="-2"/>
          <w:sz w:val="24"/>
          <w:szCs w:val="24"/>
        </w:rPr>
        <w:t xml:space="preserve"> </w:t>
      </w:r>
      <w:r w:rsidR="007C3370" w:rsidRPr="00CB4797">
        <w:rPr>
          <w:sz w:val="24"/>
          <w:szCs w:val="24"/>
        </w:rPr>
        <w:t>поступков</w:t>
      </w:r>
      <w:r w:rsidR="007C3370" w:rsidRPr="00CB4797">
        <w:rPr>
          <w:spacing w:val="-4"/>
          <w:sz w:val="24"/>
          <w:szCs w:val="24"/>
        </w:rPr>
        <w:t xml:space="preserve"> </w:t>
      </w:r>
      <w:r w:rsidR="007C3370" w:rsidRPr="00CB4797">
        <w:rPr>
          <w:sz w:val="24"/>
          <w:szCs w:val="24"/>
        </w:rPr>
        <w:t>и</w:t>
      </w:r>
      <w:r w:rsidR="007C3370" w:rsidRPr="00CB4797">
        <w:rPr>
          <w:spacing w:val="-2"/>
          <w:sz w:val="24"/>
          <w:szCs w:val="24"/>
        </w:rPr>
        <w:t xml:space="preserve"> </w:t>
      </w:r>
      <w:r w:rsidR="007C3370" w:rsidRPr="00CB4797">
        <w:rPr>
          <w:sz w:val="24"/>
          <w:szCs w:val="24"/>
        </w:rPr>
        <w:t>жизненных ситуаций,</w:t>
      </w:r>
      <w:r w:rsidR="007C3370" w:rsidRPr="00CB4797">
        <w:rPr>
          <w:spacing w:val="-3"/>
          <w:sz w:val="24"/>
          <w:szCs w:val="24"/>
        </w:rPr>
        <w:t xml:space="preserve"> </w:t>
      </w:r>
      <w:r w:rsidR="007C3370" w:rsidRPr="00CB4797">
        <w:rPr>
          <w:sz w:val="24"/>
          <w:szCs w:val="24"/>
        </w:rPr>
        <w:t>личный</w:t>
      </w:r>
      <w:r w:rsidR="007C3370" w:rsidRPr="00CB4797">
        <w:rPr>
          <w:spacing w:val="-2"/>
          <w:sz w:val="24"/>
          <w:szCs w:val="24"/>
        </w:rPr>
        <w:t xml:space="preserve"> </w:t>
      </w:r>
      <w:r w:rsidR="007C3370" w:rsidRPr="00CB4797">
        <w:rPr>
          <w:sz w:val="24"/>
          <w:szCs w:val="24"/>
        </w:rPr>
        <w:t>пример);</w:t>
      </w:r>
    </w:p>
    <w:p w:rsidR="007C3370" w:rsidRPr="00CB4797" w:rsidRDefault="00CB4797" w:rsidP="007C3370">
      <w:pPr>
        <w:pStyle w:val="a5"/>
        <w:spacing w:line="276" w:lineRule="auto"/>
        <w:ind w:right="414"/>
        <w:rPr>
          <w:sz w:val="24"/>
          <w:szCs w:val="24"/>
        </w:rPr>
      </w:pPr>
      <w:r>
        <w:rPr>
          <w:sz w:val="24"/>
          <w:szCs w:val="24"/>
        </w:rPr>
        <w:t xml:space="preserve">- </w:t>
      </w:r>
      <w:r w:rsidR="007C3370" w:rsidRPr="00CB4797">
        <w:rPr>
          <w:sz w:val="24"/>
          <w:szCs w:val="24"/>
        </w:rPr>
        <w:t>мотивации</w:t>
      </w:r>
      <w:r w:rsidR="007C3370" w:rsidRPr="00CB4797">
        <w:rPr>
          <w:spacing w:val="1"/>
          <w:sz w:val="24"/>
          <w:szCs w:val="24"/>
        </w:rPr>
        <w:t xml:space="preserve"> </w:t>
      </w:r>
      <w:r w:rsidR="007C3370" w:rsidRPr="00CB4797">
        <w:rPr>
          <w:sz w:val="24"/>
          <w:szCs w:val="24"/>
        </w:rPr>
        <w:t>опыта</w:t>
      </w:r>
      <w:r w:rsidR="007C3370" w:rsidRPr="00CB4797">
        <w:rPr>
          <w:spacing w:val="1"/>
          <w:sz w:val="24"/>
          <w:szCs w:val="24"/>
        </w:rPr>
        <w:t xml:space="preserve"> </w:t>
      </w:r>
      <w:r w:rsidR="007C3370" w:rsidRPr="00CB4797">
        <w:rPr>
          <w:sz w:val="24"/>
          <w:szCs w:val="24"/>
        </w:rPr>
        <w:t>поведения</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деятельности</w:t>
      </w:r>
      <w:r w:rsidR="007C3370" w:rsidRPr="00CB4797">
        <w:rPr>
          <w:spacing w:val="1"/>
          <w:sz w:val="24"/>
          <w:szCs w:val="24"/>
        </w:rPr>
        <w:t xml:space="preserve"> </w:t>
      </w:r>
      <w:r w:rsidR="007C3370" w:rsidRPr="00CB4797">
        <w:rPr>
          <w:sz w:val="24"/>
          <w:szCs w:val="24"/>
        </w:rPr>
        <w:t>(поощрение,</w:t>
      </w:r>
      <w:r w:rsidR="007C3370" w:rsidRPr="00CB4797">
        <w:rPr>
          <w:spacing w:val="1"/>
          <w:sz w:val="24"/>
          <w:szCs w:val="24"/>
        </w:rPr>
        <w:t xml:space="preserve"> </w:t>
      </w:r>
      <w:r w:rsidR="007C3370" w:rsidRPr="00CB4797">
        <w:rPr>
          <w:sz w:val="24"/>
          <w:szCs w:val="24"/>
        </w:rPr>
        <w:t>методы</w:t>
      </w:r>
      <w:r w:rsidR="007C3370" w:rsidRPr="00CB4797">
        <w:rPr>
          <w:spacing w:val="1"/>
          <w:sz w:val="24"/>
          <w:szCs w:val="24"/>
        </w:rPr>
        <w:t xml:space="preserve"> </w:t>
      </w:r>
      <w:r w:rsidR="007C3370" w:rsidRPr="00CB4797">
        <w:rPr>
          <w:sz w:val="24"/>
          <w:szCs w:val="24"/>
        </w:rPr>
        <w:t>развития</w:t>
      </w:r>
      <w:r w:rsidR="007C3370" w:rsidRPr="00CB4797">
        <w:rPr>
          <w:spacing w:val="-67"/>
          <w:sz w:val="24"/>
          <w:szCs w:val="24"/>
        </w:rPr>
        <w:t xml:space="preserve"> </w:t>
      </w:r>
      <w:r w:rsidR="007C3370" w:rsidRPr="00CB4797">
        <w:rPr>
          <w:sz w:val="24"/>
          <w:szCs w:val="24"/>
        </w:rPr>
        <w:t>эмоций,</w:t>
      </w:r>
      <w:r w:rsidR="007C3370" w:rsidRPr="00CB4797">
        <w:rPr>
          <w:spacing w:val="-5"/>
          <w:sz w:val="24"/>
          <w:szCs w:val="24"/>
        </w:rPr>
        <w:t xml:space="preserve"> </w:t>
      </w:r>
      <w:r w:rsidR="007C3370" w:rsidRPr="00CB4797">
        <w:rPr>
          <w:sz w:val="24"/>
          <w:szCs w:val="24"/>
        </w:rPr>
        <w:t>игры,</w:t>
      </w:r>
      <w:r w:rsidR="007C3370" w:rsidRPr="00CB4797">
        <w:rPr>
          <w:spacing w:val="-1"/>
          <w:sz w:val="24"/>
          <w:szCs w:val="24"/>
        </w:rPr>
        <w:t xml:space="preserve"> </w:t>
      </w:r>
      <w:r w:rsidR="007C3370" w:rsidRPr="00CB4797">
        <w:rPr>
          <w:sz w:val="24"/>
          <w:szCs w:val="24"/>
        </w:rPr>
        <w:t>соревнования, проектные</w:t>
      </w:r>
      <w:r w:rsidR="007C3370" w:rsidRPr="00CB4797">
        <w:rPr>
          <w:spacing w:val="-2"/>
          <w:sz w:val="24"/>
          <w:szCs w:val="24"/>
        </w:rPr>
        <w:t xml:space="preserve"> </w:t>
      </w:r>
      <w:r w:rsidR="007C3370" w:rsidRPr="00CB4797">
        <w:rPr>
          <w:sz w:val="24"/>
          <w:szCs w:val="24"/>
        </w:rPr>
        <w:t>методы).</w:t>
      </w:r>
    </w:p>
    <w:p w:rsidR="007C3370" w:rsidRPr="00CB4797" w:rsidRDefault="007C3370" w:rsidP="007C3370">
      <w:pPr>
        <w:pStyle w:val="a5"/>
        <w:spacing w:line="276" w:lineRule="auto"/>
        <w:ind w:right="407"/>
        <w:rPr>
          <w:b/>
          <w:sz w:val="24"/>
          <w:szCs w:val="24"/>
        </w:rPr>
      </w:pPr>
      <w:r w:rsidRPr="00CB4797">
        <w:rPr>
          <w:b/>
          <w:sz w:val="24"/>
          <w:szCs w:val="24"/>
        </w:rPr>
        <w:t>При организации обучения целесообразно дополнять традиционные методы</w:t>
      </w:r>
      <w:r w:rsidRPr="00CB4797">
        <w:rPr>
          <w:b/>
          <w:spacing w:val="1"/>
          <w:sz w:val="24"/>
          <w:szCs w:val="24"/>
        </w:rPr>
        <w:t xml:space="preserve"> </w:t>
      </w:r>
      <w:r w:rsidRPr="00CB4797">
        <w:rPr>
          <w:b/>
          <w:sz w:val="24"/>
          <w:szCs w:val="24"/>
        </w:rPr>
        <w:t>(словесные,</w:t>
      </w:r>
      <w:r w:rsidRPr="00CB4797">
        <w:rPr>
          <w:b/>
          <w:spacing w:val="1"/>
          <w:sz w:val="24"/>
          <w:szCs w:val="24"/>
        </w:rPr>
        <w:t xml:space="preserve"> </w:t>
      </w:r>
      <w:r w:rsidRPr="00CB4797">
        <w:rPr>
          <w:b/>
          <w:sz w:val="24"/>
          <w:szCs w:val="24"/>
        </w:rPr>
        <w:t>наглядные,</w:t>
      </w:r>
      <w:r w:rsidRPr="00CB4797">
        <w:rPr>
          <w:b/>
          <w:spacing w:val="1"/>
          <w:sz w:val="24"/>
          <w:szCs w:val="24"/>
        </w:rPr>
        <w:t xml:space="preserve"> </w:t>
      </w:r>
      <w:r w:rsidRPr="00CB4797">
        <w:rPr>
          <w:b/>
          <w:sz w:val="24"/>
          <w:szCs w:val="24"/>
        </w:rPr>
        <w:t>практические)</w:t>
      </w:r>
      <w:r w:rsidRPr="00CB4797">
        <w:rPr>
          <w:b/>
          <w:spacing w:val="1"/>
          <w:sz w:val="24"/>
          <w:szCs w:val="24"/>
        </w:rPr>
        <w:t xml:space="preserve"> </w:t>
      </w:r>
      <w:r w:rsidRPr="00CB4797">
        <w:rPr>
          <w:b/>
          <w:sz w:val="24"/>
          <w:szCs w:val="24"/>
        </w:rPr>
        <w:t>методами,</w:t>
      </w:r>
      <w:r w:rsidRPr="00CB4797">
        <w:rPr>
          <w:b/>
          <w:spacing w:val="1"/>
          <w:sz w:val="24"/>
          <w:szCs w:val="24"/>
        </w:rPr>
        <w:t xml:space="preserve"> </w:t>
      </w:r>
      <w:r w:rsidRPr="00CB4797">
        <w:rPr>
          <w:b/>
          <w:sz w:val="24"/>
          <w:szCs w:val="24"/>
        </w:rPr>
        <w:t>в</w:t>
      </w:r>
      <w:r w:rsidRPr="00CB4797">
        <w:rPr>
          <w:b/>
          <w:spacing w:val="1"/>
          <w:sz w:val="24"/>
          <w:szCs w:val="24"/>
        </w:rPr>
        <w:t xml:space="preserve"> </w:t>
      </w:r>
      <w:r w:rsidRPr="00CB4797">
        <w:rPr>
          <w:b/>
          <w:sz w:val="24"/>
          <w:szCs w:val="24"/>
        </w:rPr>
        <w:t>основу</w:t>
      </w:r>
      <w:r w:rsidRPr="00CB4797">
        <w:rPr>
          <w:b/>
          <w:spacing w:val="1"/>
          <w:sz w:val="24"/>
          <w:szCs w:val="24"/>
        </w:rPr>
        <w:t xml:space="preserve"> </w:t>
      </w:r>
      <w:r w:rsidRPr="00CB4797">
        <w:rPr>
          <w:b/>
          <w:sz w:val="24"/>
          <w:szCs w:val="24"/>
        </w:rPr>
        <w:t>которых</w:t>
      </w:r>
      <w:r w:rsidRPr="00CB4797">
        <w:rPr>
          <w:b/>
          <w:spacing w:val="1"/>
          <w:sz w:val="24"/>
          <w:szCs w:val="24"/>
        </w:rPr>
        <w:t xml:space="preserve"> </w:t>
      </w:r>
      <w:r w:rsidRPr="00CB4797">
        <w:rPr>
          <w:b/>
          <w:sz w:val="24"/>
          <w:szCs w:val="24"/>
        </w:rPr>
        <w:t>положен</w:t>
      </w:r>
      <w:r w:rsidRPr="00CB4797">
        <w:rPr>
          <w:b/>
          <w:spacing w:val="-67"/>
          <w:sz w:val="24"/>
          <w:szCs w:val="24"/>
        </w:rPr>
        <w:t xml:space="preserve"> </w:t>
      </w:r>
      <w:r w:rsidRPr="00CB4797">
        <w:rPr>
          <w:b/>
          <w:sz w:val="24"/>
          <w:szCs w:val="24"/>
        </w:rPr>
        <w:t>характер познавательной деятельности</w:t>
      </w:r>
      <w:r w:rsidRPr="00CB4797">
        <w:rPr>
          <w:b/>
          <w:spacing w:val="-1"/>
          <w:sz w:val="24"/>
          <w:szCs w:val="24"/>
        </w:rPr>
        <w:t xml:space="preserve"> </w:t>
      </w:r>
      <w:r w:rsidRPr="00CB4797">
        <w:rPr>
          <w:b/>
          <w:sz w:val="24"/>
          <w:szCs w:val="24"/>
        </w:rPr>
        <w:t>детей:</w:t>
      </w:r>
    </w:p>
    <w:p w:rsidR="007C3370" w:rsidRPr="00CB4797" w:rsidRDefault="00CB4797" w:rsidP="007C3370">
      <w:pPr>
        <w:pStyle w:val="a5"/>
        <w:spacing w:line="276" w:lineRule="auto"/>
        <w:ind w:right="404"/>
        <w:rPr>
          <w:sz w:val="24"/>
          <w:szCs w:val="24"/>
        </w:rPr>
      </w:pPr>
      <w:r>
        <w:rPr>
          <w:sz w:val="24"/>
          <w:szCs w:val="24"/>
        </w:rPr>
        <w:t xml:space="preserve">- </w:t>
      </w:r>
      <w:r w:rsidR="007C3370" w:rsidRPr="00CB4797">
        <w:rPr>
          <w:sz w:val="24"/>
          <w:szCs w:val="24"/>
        </w:rPr>
        <w:t>информационно</w:t>
      </w:r>
      <w:r w:rsidR="00B9707C">
        <w:rPr>
          <w:sz w:val="24"/>
          <w:szCs w:val="24"/>
        </w:rPr>
        <w:t xml:space="preserve"> </w:t>
      </w:r>
      <w:r w:rsidR="007C3370" w:rsidRPr="00CB4797">
        <w:rPr>
          <w:sz w:val="24"/>
          <w:szCs w:val="24"/>
        </w:rPr>
        <w:t>-</w:t>
      </w:r>
      <w:r w:rsidR="00B9707C">
        <w:rPr>
          <w:sz w:val="24"/>
          <w:szCs w:val="24"/>
        </w:rPr>
        <w:t xml:space="preserve"> </w:t>
      </w:r>
      <w:r w:rsidR="007C3370" w:rsidRPr="00CB4797">
        <w:rPr>
          <w:sz w:val="24"/>
          <w:szCs w:val="24"/>
        </w:rPr>
        <w:t>рецептивный</w:t>
      </w:r>
      <w:r w:rsidR="007C3370" w:rsidRPr="00CB4797">
        <w:rPr>
          <w:spacing w:val="1"/>
          <w:sz w:val="24"/>
          <w:szCs w:val="24"/>
        </w:rPr>
        <w:t xml:space="preserve"> </w:t>
      </w:r>
      <w:r w:rsidR="007C3370" w:rsidRPr="00CB4797">
        <w:rPr>
          <w:sz w:val="24"/>
          <w:szCs w:val="24"/>
        </w:rPr>
        <w:t>метод</w:t>
      </w:r>
      <w:r w:rsidR="007C3370" w:rsidRPr="00CB4797">
        <w:rPr>
          <w:spacing w:val="1"/>
          <w:sz w:val="24"/>
          <w:szCs w:val="24"/>
        </w:rPr>
        <w:t xml:space="preserve"> </w:t>
      </w:r>
      <w:r w:rsidR="007C3370" w:rsidRPr="00CB4797">
        <w:rPr>
          <w:sz w:val="24"/>
          <w:szCs w:val="24"/>
        </w:rPr>
        <w:t>‒</w:t>
      </w:r>
      <w:r w:rsidR="007C3370" w:rsidRPr="00CB4797">
        <w:rPr>
          <w:spacing w:val="1"/>
          <w:sz w:val="24"/>
          <w:szCs w:val="24"/>
        </w:rPr>
        <w:t xml:space="preserve"> </w:t>
      </w:r>
      <w:r w:rsidR="007C3370" w:rsidRPr="00CB4797">
        <w:rPr>
          <w:sz w:val="24"/>
          <w:szCs w:val="24"/>
        </w:rPr>
        <w:t>предъявление</w:t>
      </w:r>
      <w:r w:rsidR="007C3370" w:rsidRPr="00CB4797">
        <w:rPr>
          <w:spacing w:val="71"/>
          <w:sz w:val="24"/>
          <w:szCs w:val="24"/>
        </w:rPr>
        <w:t xml:space="preserve"> </w:t>
      </w:r>
      <w:r w:rsidR="007C3370" w:rsidRPr="00CB4797">
        <w:rPr>
          <w:sz w:val="24"/>
          <w:szCs w:val="24"/>
        </w:rPr>
        <w:t>информации,</w:t>
      </w:r>
      <w:r w:rsidR="007C3370" w:rsidRPr="00CB4797">
        <w:rPr>
          <w:spacing w:val="1"/>
          <w:sz w:val="24"/>
          <w:szCs w:val="24"/>
        </w:rPr>
        <w:t xml:space="preserve"> </w:t>
      </w:r>
      <w:r w:rsidR="007C3370" w:rsidRPr="00CB4797">
        <w:rPr>
          <w:sz w:val="24"/>
          <w:szCs w:val="24"/>
        </w:rPr>
        <w:t>организация</w:t>
      </w:r>
      <w:r w:rsidR="007C3370" w:rsidRPr="00CB4797">
        <w:rPr>
          <w:spacing w:val="1"/>
          <w:sz w:val="24"/>
          <w:szCs w:val="24"/>
        </w:rPr>
        <w:t xml:space="preserve"> </w:t>
      </w:r>
      <w:r w:rsidR="007C3370" w:rsidRPr="00CB4797">
        <w:rPr>
          <w:sz w:val="24"/>
          <w:szCs w:val="24"/>
        </w:rPr>
        <w:t>действий</w:t>
      </w:r>
      <w:r w:rsidR="007C3370" w:rsidRPr="00CB4797">
        <w:rPr>
          <w:spacing w:val="1"/>
          <w:sz w:val="24"/>
          <w:szCs w:val="24"/>
        </w:rPr>
        <w:t xml:space="preserve"> </w:t>
      </w:r>
      <w:r w:rsidR="007C3370" w:rsidRPr="00CB4797">
        <w:rPr>
          <w:sz w:val="24"/>
          <w:szCs w:val="24"/>
        </w:rPr>
        <w:t>ребёнка</w:t>
      </w:r>
      <w:r w:rsidR="007C3370" w:rsidRPr="00CB4797">
        <w:rPr>
          <w:spacing w:val="1"/>
          <w:sz w:val="24"/>
          <w:szCs w:val="24"/>
        </w:rPr>
        <w:t xml:space="preserve"> </w:t>
      </w:r>
      <w:r w:rsidR="007C3370" w:rsidRPr="00CB4797">
        <w:rPr>
          <w:sz w:val="24"/>
          <w:szCs w:val="24"/>
        </w:rPr>
        <w:t>с</w:t>
      </w:r>
      <w:r w:rsidR="007C3370" w:rsidRPr="00CB4797">
        <w:rPr>
          <w:spacing w:val="1"/>
          <w:sz w:val="24"/>
          <w:szCs w:val="24"/>
        </w:rPr>
        <w:t xml:space="preserve"> </w:t>
      </w:r>
      <w:r w:rsidR="007C3370" w:rsidRPr="00CB4797">
        <w:rPr>
          <w:sz w:val="24"/>
          <w:szCs w:val="24"/>
        </w:rPr>
        <w:t>объектом изучения</w:t>
      </w:r>
      <w:r w:rsidR="007C3370" w:rsidRPr="00CB4797">
        <w:rPr>
          <w:spacing w:val="1"/>
          <w:sz w:val="24"/>
          <w:szCs w:val="24"/>
        </w:rPr>
        <w:t xml:space="preserve"> </w:t>
      </w:r>
      <w:r w:rsidR="007C3370" w:rsidRPr="00CB4797">
        <w:rPr>
          <w:sz w:val="24"/>
          <w:szCs w:val="24"/>
        </w:rPr>
        <w:t>(распознающее</w:t>
      </w:r>
      <w:r w:rsidR="007C3370" w:rsidRPr="00CB4797">
        <w:rPr>
          <w:spacing w:val="1"/>
          <w:sz w:val="24"/>
          <w:szCs w:val="24"/>
        </w:rPr>
        <w:t xml:space="preserve"> </w:t>
      </w:r>
      <w:r w:rsidR="007C3370" w:rsidRPr="00CB4797">
        <w:rPr>
          <w:sz w:val="24"/>
          <w:szCs w:val="24"/>
        </w:rPr>
        <w:t>наблюдение,</w:t>
      </w:r>
      <w:r w:rsidR="007C3370" w:rsidRPr="00CB4797">
        <w:rPr>
          <w:spacing w:val="1"/>
          <w:sz w:val="24"/>
          <w:szCs w:val="24"/>
        </w:rPr>
        <w:t xml:space="preserve"> </w:t>
      </w:r>
      <w:r w:rsidR="007C3370" w:rsidRPr="00CB4797">
        <w:rPr>
          <w:sz w:val="24"/>
          <w:szCs w:val="24"/>
        </w:rPr>
        <w:t>рассматривание</w:t>
      </w:r>
      <w:r w:rsidR="007C3370" w:rsidRPr="00CB4797">
        <w:rPr>
          <w:spacing w:val="1"/>
          <w:sz w:val="24"/>
          <w:szCs w:val="24"/>
        </w:rPr>
        <w:t xml:space="preserve"> </w:t>
      </w:r>
      <w:r w:rsidR="007C3370" w:rsidRPr="00CB4797">
        <w:rPr>
          <w:sz w:val="24"/>
          <w:szCs w:val="24"/>
        </w:rPr>
        <w:t>картин,</w:t>
      </w:r>
      <w:r w:rsidR="007C3370" w:rsidRPr="00CB4797">
        <w:rPr>
          <w:spacing w:val="1"/>
          <w:sz w:val="24"/>
          <w:szCs w:val="24"/>
        </w:rPr>
        <w:t xml:space="preserve"> </w:t>
      </w:r>
      <w:r w:rsidR="007C3370" w:rsidRPr="00CB4797">
        <w:rPr>
          <w:sz w:val="24"/>
          <w:szCs w:val="24"/>
        </w:rPr>
        <w:t>демонстрация</w:t>
      </w:r>
      <w:r w:rsidR="007C3370" w:rsidRPr="00CB4797">
        <w:rPr>
          <w:spacing w:val="1"/>
          <w:sz w:val="24"/>
          <w:szCs w:val="24"/>
        </w:rPr>
        <w:t xml:space="preserve"> </w:t>
      </w:r>
      <w:r w:rsidR="007C3370" w:rsidRPr="00CB4797">
        <w:rPr>
          <w:sz w:val="24"/>
          <w:szCs w:val="24"/>
        </w:rPr>
        <w:t>кино-</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диафильмов,</w:t>
      </w:r>
      <w:r w:rsidR="007C3370" w:rsidRPr="00CB4797">
        <w:rPr>
          <w:spacing w:val="71"/>
          <w:sz w:val="24"/>
          <w:szCs w:val="24"/>
        </w:rPr>
        <w:t xml:space="preserve"> </w:t>
      </w:r>
      <w:r w:rsidR="007C3370" w:rsidRPr="00CB4797">
        <w:rPr>
          <w:sz w:val="24"/>
          <w:szCs w:val="24"/>
        </w:rPr>
        <w:t>просмотр</w:t>
      </w:r>
      <w:r w:rsidR="007C3370" w:rsidRPr="00CB4797">
        <w:rPr>
          <w:spacing w:val="1"/>
          <w:sz w:val="24"/>
          <w:szCs w:val="24"/>
        </w:rPr>
        <w:t xml:space="preserve"> </w:t>
      </w:r>
      <w:r w:rsidR="007C3370" w:rsidRPr="00CB4797">
        <w:rPr>
          <w:sz w:val="24"/>
          <w:szCs w:val="24"/>
        </w:rPr>
        <w:t>компьютерных презентаций,</w:t>
      </w:r>
      <w:r w:rsidR="007C3370" w:rsidRPr="00CB4797">
        <w:rPr>
          <w:spacing w:val="-1"/>
          <w:sz w:val="24"/>
          <w:szCs w:val="24"/>
        </w:rPr>
        <w:t xml:space="preserve"> </w:t>
      </w:r>
      <w:r w:rsidR="007C3370" w:rsidRPr="00CB4797">
        <w:rPr>
          <w:sz w:val="24"/>
          <w:szCs w:val="24"/>
        </w:rPr>
        <w:t>рассказы</w:t>
      </w:r>
      <w:r w:rsidR="007C3370" w:rsidRPr="00CB4797">
        <w:rPr>
          <w:spacing w:val="-1"/>
          <w:sz w:val="24"/>
          <w:szCs w:val="24"/>
        </w:rPr>
        <w:t xml:space="preserve"> </w:t>
      </w:r>
      <w:r w:rsidR="007C3370" w:rsidRPr="00CB4797">
        <w:rPr>
          <w:sz w:val="24"/>
          <w:szCs w:val="24"/>
        </w:rPr>
        <w:t>педагога</w:t>
      </w:r>
      <w:r w:rsidR="007C3370" w:rsidRPr="00CB4797">
        <w:rPr>
          <w:spacing w:val="-3"/>
          <w:sz w:val="24"/>
          <w:szCs w:val="24"/>
        </w:rPr>
        <w:t xml:space="preserve"> </w:t>
      </w:r>
      <w:r w:rsidR="007C3370" w:rsidRPr="00CB4797">
        <w:rPr>
          <w:sz w:val="24"/>
          <w:szCs w:val="24"/>
        </w:rPr>
        <w:t>или детей,</w:t>
      </w:r>
      <w:r w:rsidR="007C3370" w:rsidRPr="00CB4797">
        <w:rPr>
          <w:spacing w:val="-2"/>
          <w:sz w:val="24"/>
          <w:szCs w:val="24"/>
        </w:rPr>
        <w:t xml:space="preserve"> </w:t>
      </w:r>
      <w:r w:rsidR="007C3370" w:rsidRPr="00CB4797">
        <w:rPr>
          <w:sz w:val="24"/>
          <w:szCs w:val="24"/>
        </w:rPr>
        <w:t>чтение);</w:t>
      </w:r>
    </w:p>
    <w:p w:rsidR="007C3370" w:rsidRPr="00CB4797" w:rsidRDefault="00CB4797" w:rsidP="007C3370">
      <w:pPr>
        <w:pStyle w:val="a5"/>
        <w:spacing w:line="276" w:lineRule="auto"/>
        <w:ind w:right="409"/>
        <w:rPr>
          <w:sz w:val="24"/>
          <w:szCs w:val="24"/>
        </w:rPr>
      </w:pPr>
      <w:r>
        <w:rPr>
          <w:sz w:val="24"/>
          <w:szCs w:val="24"/>
        </w:rPr>
        <w:t xml:space="preserve">- </w:t>
      </w:r>
      <w:r w:rsidR="007C3370" w:rsidRPr="00CB4797">
        <w:rPr>
          <w:sz w:val="24"/>
          <w:szCs w:val="24"/>
        </w:rPr>
        <w:t>репродуктивный</w:t>
      </w:r>
      <w:r w:rsidR="007C3370" w:rsidRPr="00CB4797">
        <w:rPr>
          <w:spacing w:val="1"/>
          <w:sz w:val="24"/>
          <w:szCs w:val="24"/>
        </w:rPr>
        <w:t xml:space="preserve"> </w:t>
      </w:r>
      <w:r w:rsidR="007C3370" w:rsidRPr="00CB4797">
        <w:rPr>
          <w:sz w:val="24"/>
          <w:szCs w:val="24"/>
        </w:rPr>
        <w:t>метод</w:t>
      </w:r>
      <w:r w:rsidR="007C3370" w:rsidRPr="00CB4797">
        <w:rPr>
          <w:spacing w:val="1"/>
          <w:sz w:val="24"/>
          <w:szCs w:val="24"/>
        </w:rPr>
        <w:t xml:space="preserve"> </w:t>
      </w:r>
      <w:r w:rsidR="007C3370" w:rsidRPr="00CB4797">
        <w:rPr>
          <w:sz w:val="24"/>
          <w:szCs w:val="24"/>
        </w:rPr>
        <w:t>‒</w:t>
      </w:r>
      <w:r w:rsidR="007C3370" w:rsidRPr="00CB4797">
        <w:rPr>
          <w:spacing w:val="1"/>
          <w:sz w:val="24"/>
          <w:szCs w:val="24"/>
        </w:rPr>
        <w:t xml:space="preserve"> </w:t>
      </w:r>
      <w:r w:rsidR="007C3370" w:rsidRPr="00CB4797">
        <w:rPr>
          <w:sz w:val="24"/>
          <w:szCs w:val="24"/>
        </w:rPr>
        <w:t>создание</w:t>
      </w:r>
      <w:r w:rsidR="007C3370" w:rsidRPr="00CB4797">
        <w:rPr>
          <w:spacing w:val="1"/>
          <w:sz w:val="24"/>
          <w:szCs w:val="24"/>
        </w:rPr>
        <w:t xml:space="preserve"> </w:t>
      </w:r>
      <w:r w:rsidR="007C3370" w:rsidRPr="00CB4797">
        <w:rPr>
          <w:sz w:val="24"/>
          <w:szCs w:val="24"/>
        </w:rPr>
        <w:t>условий</w:t>
      </w:r>
      <w:r w:rsidR="007C3370" w:rsidRPr="00CB4797">
        <w:rPr>
          <w:spacing w:val="1"/>
          <w:sz w:val="24"/>
          <w:szCs w:val="24"/>
        </w:rPr>
        <w:t xml:space="preserve"> </w:t>
      </w:r>
      <w:r w:rsidR="007C3370" w:rsidRPr="00CB4797">
        <w:rPr>
          <w:sz w:val="24"/>
          <w:szCs w:val="24"/>
        </w:rPr>
        <w:t>для</w:t>
      </w:r>
      <w:r w:rsidR="007C3370" w:rsidRPr="00CB4797">
        <w:rPr>
          <w:spacing w:val="1"/>
          <w:sz w:val="24"/>
          <w:szCs w:val="24"/>
        </w:rPr>
        <w:t xml:space="preserve"> </w:t>
      </w:r>
      <w:r w:rsidR="007C3370" w:rsidRPr="00CB4797">
        <w:rPr>
          <w:sz w:val="24"/>
          <w:szCs w:val="24"/>
        </w:rPr>
        <w:t>воспроизведения</w:t>
      </w:r>
      <w:r w:rsidR="007C3370" w:rsidRPr="00CB4797">
        <w:rPr>
          <w:spacing w:val="-67"/>
          <w:sz w:val="24"/>
          <w:szCs w:val="24"/>
        </w:rPr>
        <w:t xml:space="preserve"> </w:t>
      </w:r>
      <w:r w:rsidR="007C3370" w:rsidRPr="00CB4797">
        <w:rPr>
          <w:sz w:val="24"/>
          <w:szCs w:val="24"/>
        </w:rPr>
        <w:t>представлений и способов деятельности, руководство их выполнением (упражнения</w:t>
      </w:r>
      <w:r w:rsidR="007C3370" w:rsidRPr="00CB4797">
        <w:rPr>
          <w:spacing w:val="1"/>
          <w:sz w:val="24"/>
          <w:szCs w:val="24"/>
        </w:rPr>
        <w:t xml:space="preserve"> </w:t>
      </w:r>
      <w:r w:rsidR="007C3370" w:rsidRPr="00CB4797">
        <w:rPr>
          <w:sz w:val="24"/>
          <w:szCs w:val="24"/>
        </w:rPr>
        <w:t>на основе образца педагога, беседа, составление рассказов с опорой на предметную</w:t>
      </w:r>
      <w:r w:rsidR="007C3370" w:rsidRPr="00CB4797">
        <w:rPr>
          <w:spacing w:val="1"/>
          <w:sz w:val="24"/>
          <w:szCs w:val="24"/>
        </w:rPr>
        <w:t xml:space="preserve"> </w:t>
      </w:r>
      <w:r w:rsidR="007C3370" w:rsidRPr="00CB4797">
        <w:rPr>
          <w:sz w:val="24"/>
          <w:szCs w:val="24"/>
        </w:rPr>
        <w:t>или</w:t>
      </w:r>
      <w:r w:rsidR="007C3370" w:rsidRPr="00CB4797">
        <w:rPr>
          <w:spacing w:val="-1"/>
          <w:sz w:val="24"/>
          <w:szCs w:val="24"/>
        </w:rPr>
        <w:t xml:space="preserve"> </w:t>
      </w:r>
      <w:r w:rsidR="007C3370" w:rsidRPr="00CB4797">
        <w:rPr>
          <w:sz w:val="24"/>
          <w:szCs w:val="24"/>
        </w:rPr>
        <w:t>предметно-схематическую</w:t>
      </w:r>
      <w:r w:rsidR="007C3370" w:rsidRPr="00CB4797">
        <w:rPr>
          <w:spacing w:val="-1"/>
          <w:sz w:val="24"/>
          <w:szCs w:val="24"/>
        </w:rPr>
        <w:t xml:space="preserve"> </w:t>
      </w:r>
      <w:r w:rsidR="007C3370" w:rsidRPr="00CB4797">
        <w:rPr>
          <w:sz w:val="24"/>
          <w:szCs w:val="24"/>
        </w:rPr>
        <w:t>модель);</w:t>
      </w:r>
    </w:p>
    <w:p w:rsidR="007C3370" w:rsidRPr="00CB4797" w:rsidRDefault="00CB4797" w:rsidP="007C3370">
      <w:pPr>
        <w:pStyle w:val="a5"/>
        <w:spacing w:line="276" w:lineRule="auto"/>
        <w:ind w:right="413"/>
        <w:rPr>
          <w:sz w:val="24"/>
          <w:szCs w:val="24"/>
        </w:rPr>
      </w:pPr>
      <w:r>
        <w:rPr>
          <w:sz w:val="24"/>
          <w:szCs w:val="24"/>
        </w:rPr>
        <w:t xml:space="preserve">- </w:t>
      </w:r>
      <w:r w:rsidR="007C3370" w:rsidRPr="00CB4797">
        <w:rPr>
          <w:sz w:val="24"/>
          <w:szCs w:val="24"/>
        </w:rPr>
        <w:t>метод проблемного изложения ‒ постановка проблемы и раскрытие пути её</w:t>
      </w:r>
      <w:r w:rsidR="007C3370" w:rsidRPr="00CB4797">
        <w:rPr>
          <w:spacing w:val="1"/>
          <w:sz w:val="24"/>
          <w:szCs w:val="24"/>
        </w:rPr>
        <w:t xml:space="preserve"> </w:t>
      </w:r>
      <w:r w:rsidR="007C3370" w:rsidRPr="00CB4797">
        <w:rPr>
          <w:sz w:val="24"/>
          <w:szCs w:val="24"/>
        </w:rPr>
        <w:t>решения</w:t>
      </w:r>
      <w:r w:rsidR="007C3370" w:rsidRPr="00CB4797">
        <w:rPr>
          <w:spacing w:val="-1"/>
          <w:sz w:val="24"/>
          <w:szCs w:val="24"/>
        </w:rPr>
        <w:t xml:space="preserve"> </w:t>
      </w:r>
      <w:r w:rsidR="007C3370" w:rsidRPr="00CB4797">
        <w:rPr>
          <w:sz w:val="24"/>
          <w:szCs w:val="24"/>
        </w:rPr>
        <w:t>в</w:t>
      </w:r>
      <w:r w:rsidR="007C3370" w:rsidRPr="00CB4797">
        <w:rPr>
          <w:spacing w:val="-2"/>
          <w:sz w:val="24"/>
          <w:szCs w:val="24"/>
        </w:rPr>
        <w:t xml:space="preserve"> </w:t>
      </w:r>
      <w:r w:rsidR="007C3370" w:rsidRPr="00CB4797">
        <w:rPr>
          <w:sz w:val="24"/>
          <w:szCs w:val="24"/>
        </w:rPr>
        <w:t>процессе организации</w:t>
      </w:r>
      <w:r w:rsidR="007C3370" w:rsidRPr="00CB4797">
        <w:rPr>
          <w:spacing w:val="-1"/>
          <w:sz w:val="24"/>
          <w:szCs w:val="24"/>
        </w:rPr>
        <w:t xml:space="preserve"> </w:t>
      </w:r>
      <w:r w:rsidR="007C3370" w:rsidRPr="00CB4797">
        <w:rPr>
          <w:sz w:val="24"/>
          <w:szCs w:val="24"/>
        </w:rPr>
        <w:t>опытов,</w:t>
      </w:r>
      <w:r w:rsidR="007C3370" w:rsidRPr="00CB4797">
        <w:rPr>
          <w:spacing w:val="-1"/>
          <w:sz w:val="24"/>
          <w:szCs w:val="24"/>
        </w:rPr>
        <w:t xml:space="preserve"> </w:t>
      </w:r>
      <w:r w:rsidR="007C3370" w:rsidRPr="00CB4797">
        <w:rPr>
          <w:sz w:val="24"/>
          <w:szCs w:val="24"/>
        </w:rPr>
        <w:t>наблюдений;</w:t>
      </w:r>
    </w:p>
    <w:p w:rsidR="007C3370" w:rsidRPr="00CB4797" w:rsidRDefault="00CB4797" w:rsidP="007C3370">
      <w:pPr>
        <w:pStyle w:val="a5"/>
        <w:spacing w:before="79" w:line="276" w:lineRule="auto"/>
        <w:ind w:right="405"/>
        <w:rPr>
          <w:sz w:val="24"/>
          <w:szCs w:val="24"/>
        </w:rPr>
      </w:pPr>
      <w:r>
        <w:rPr>
          <w:sz w:val="24"/>
          <w:szCs w:val="24"/>
        </w:rPr>
        <w:t xml:space="preserve">- </w:t>
      </w:r>
      <w:r w:rsidR="007C3370" w:rsidRPr="00CB4797">
        <w:rPr>
          <w:sz w:val="24"/>
          <w:szCs w:val="24"/>
        </w:rPr>
        <w:t>эвристический метод (частично-поисковый) – проблемная задача делится на</w:t>
      </w:r>
      <w:r w:rsidR="007C3370" w:rsidRPr="00CB4797">
        <w:rPr>
          <w:spacing w:val="1"/>
          <w:sz w:val="24"/>
          <w:szCs w:val="24"/>
        </w:rPr>
        <w:t xml:space="preserve"> </w:t>
      </w:r>
      <w:r w:rsidR="007C3370" w:rsidRPr="00CB4797">
        <w:rPr>
          <w:sz w:val="24"/>
          <w:szCs w:val="24"/>
        </w:rPr>
        <w:t>части</w:t>
      </w:r>
      <w:r w:rsidR="007C3370" w:rsidRPr="00CB4797">
        <w:rPr>
          <w:spacing w:val="1"/>
          <w:sz w:val="24"/>
          <w:szCs w:val="24"/>
        </w:rPr>
        <w:t xml:space="preserve"> </w:t>
      </w:r>
      <w:r w:rsidR="007C3370" w:rsidRPr="00CB4797">
        <w:rPr>
          <w:sz w:val="24"/>
          <w:szCs w:val="24"/>
        </w:rPr>
        <w:t>–</w:t>
      </w:r>
      <w:r w:rsidR="007C3370" w:rsidRPr="00CB4797">
        <w:rPr>
          <w:spacing w:val="1"/>
          <w:sz w:val="24"/>
          <w:szCs w:val="24"/>
        </w:rPr>
        <w:t xml:space="preserve"> </w:t>
      </w:r>
      <w:r w:rsidR="007C3370" w:rsidRPr="00CB4797">
        <w:rPr>
          <w:sz w:val="24"/>
          <w:szCs w:val="24"/>
        </w:rPr>
        <w:t>проблемы,</w:t>
      </w:r>
      <w:r w:rsidR="007C3370" w:rsidRPr="00CB4797">
        <w:rPr>
          <w:spacing w:val="1"/>
          <w:sz w:val="24"/>
          <w:szCs w:val="24"/>
        </w:rPr>
        <w:t xml:space="preserve"> </w:t>
      </w:r>
      <w:r w:rsidR="007C3370" w:rsidRPr="00CB4797">
        <w:rPr>
          <w:sz w:val="24"/>
          <w:szCs w:val="24"/>
        </w:rPr>
        <w:t>в</w:t>
      </w:r>
      <w:r w:rsidR="007C3370" w:rsidRPr="00CB4797">
        <w:rPr>
          <w:spacing w:val="1"/>
          <w:sz w:val="24"/>
          <w:szCs w:val="24"/>
        </w:rPr>
        <w:t xml:space="preserve"> </w:t>
      </w:r>
      <w:r w:rsidR="007C3370" w:rsidRPr="00CB4797">
        <w:rPr>
          <w:sz w:val="24"/>
          <w:szCs w:val="24"/>
        </w:rPr>
        <w:t>решении</w:t>
      </w:r>
      <w:r w:rsidR="007C3370" w:rsidRPr="00CB4797">
        <w:rPr>
          <w:spacing w:val="1"/>
          <w:sz w:val="24"/>
          <w:szCs w:val="24"/>
        </w:rPr>
        <w:t xml:space="preserve"> </w:t>
      </w:r>
      <w:r w:rsidR="007C3370" w:rsidRPr="00CB4797">
        <w:rPr>
          <w:sz w:val="24"/>
          <w:szCs w:val="24"/>
        </w:rPr>
        <w:t>которых</w:t>
      </w:r>
      <w:r w:rsidR="007C3370" w:rsidRPr="00CB4797">
        <w:rPr>
          <w:spacing w:val="1"/>
          <w:sz w:val="24"/>
          <w:szCs w:val="24"/>
        </w:rPr>
        <w:t xml:space="preserve"> </w:t>
      </w:r>
      <w:r w:rsidR="007C3370" w:rsidRPr="00CB4797">
        <w:rPr>
          <w:sz w:val="24"/>
          <w:szCs w:val="24"/>
        </w:rPr>
        <w:t>принимают</w:t>
      </w:r>
      <w:r w:rsidR="007C3370" w:rsidRPr="00CB4797">
        <w:rPr>
          <w:spacing w:val="1"/>
          <w:sz w:val="24"/>
          <w:szCs w:val="24"/>
        </w:rPr>
        <w:t xml:space="preserve"> </w:t>
      </w:r>
      <w:r w:rsidR="007C3370" w:rsidRPr="00CB4797">
        <w:rPr>
          <w:sz w:val="24"/>
          <w:szCs w:val="24"/>
        </w:rPr>
        <w:t>участие</w:t>
      </w:r>
      <w:r w:rsidR="007C3370" w:rsidRPr="00CB4797">
        <w:rPr>
          <w:spacing w:val="1"/>
          <w:sz w:val="24"/>
          <w:szCs w:val="24"/>
        </w:rPr>
        <w:t xml:space="preserve"> </w:t>
      </w:r>
      <w:r w:rsidR="007C3370" w:rsidRPr="00CB4797">
        <w:rPr>
          <w:sz w:val="24"/>
          <w:szCs w:val="24"/>
        </w:rPr>
        <w:t>дети</w:t>
      </w:r>
      <w:r w:rsidR="007C3370" w:rsidRPr="00CB4797">
        <w:rPr>
          <w:spacing w:val="1"/>
          <w:sz w:val="24"/>
          <w:szCs w:val="24"/>
        </w:rPr>
        <w:t xml:space="preserve"> </w:t>
      </w:r>
      <w:r w:rsidR="007C3370" w:rsidRPr="00CB4797">
        <w:rPr>
          <w:sz w:val="24"/>
          <w:szCs w:val="24"/>
        </w:rPr>
        <w:t>(применение</w:t>
      </w:r>
      <w:r w:rsidR="007C3370" w:rsidRPr="00CB4797">
        <w:rPr>
          <w:spacing w:val="1"/>
          <w:sz w:val="24"/>
          <w:szCs w:val="24"/>
        </w:rPr>
        <w:t xml:space="preserve"> </w:t>
      </w:r>
      <w:r w:rsidR="007C3370" w:rsidRPr="00CB4797">
        <w:rPr>
          <w:sz w:val="24"/>
          <w:szCs w:val="24"/>
        </w:rPr>
        <w:t>представлений</w:t>
      </w:r>
      <w:r w:rsidR="007C3370" w:rsidRPr="00CB4797">
        <w:rPr>
          <w:spacing w:val="-1"/>
          <w:sz w:val="24"/>
          <w:szCs w:val="24"/>
        </w:rPr>
        <w:t xml:space="preserve"> </w:t>
      </w:r>
      <w:r w:rsidR="007C3370" w:rsidRPr="00CB4797">
        <w:rPr>
          <w:sz w:val="24"/>
          <w:szCs w:val="24"/>
        </w:rPr>
        <w:t>в</w:t>
      </w:r>
      <w:r w:rsidR="007C3370" w:rsidRPr="00CB4797">
        <w:rPr>
          <w:spacing w:val="-1"/>
          <w:sz w:val="24"/>
          <w:szCs w:val="24"/>
        </w:rPr>
        <w:t xml:space="preserve"> </w:t>
      </w:r>
      <w:r w:rsidR="007C3370" w:rsidRPr="00CB4797">
        <w:rPr>
          <w:sz w:val="24"/>
          <w:szCs w:val="24"/>
        </w:rPr>
        <w:t>новых</w:t>
      </w:r>
      <w:r w:rsidR="007C3370" w:rsidRPr="00CB4797">
        <w:rPr>
          <w:spacing w:val="1"/>
          <w:sz w:val="24"/>
          <w:szCs w:val="24"/>
        </w:rPr>
        <w:t xml:space="preserve"> </w:t>
      </w:r>
      <w:r w:rsidR="007C3370" w:rsidRPr="00CB4797">
        <w:rPr>
          <w:sz w:val="24"/>
          <w:szCs w:val="24"/>
        </w:rPr>
        <w:t>условиях);</w:t>
      </w:r>
    </w:p>
    <w:p w:rsidR="007C3370" w:rsidRPr="00CB4797" w:rsidRDefault="00CB4797" w:rsidP="007C3370">
      <w:pPr>
        <w:pStyle w:val="a5"/>
        <w:spacing w:line="276" w:lineRule="auto"/>
        <w:ind w:right="401"/>
        <w:rPr>
          <w:sz w:val="24"/>
          <w:szCs w:val="24"/>
        </w:rPr>
      </w:pPr>
      <w:r>
        <w:rPr>
          <w:sz w:val="24"/>
          <w:szCs w:val="24"/>
        </w:rPr>
        <w:t xml:space="preserve">- </w:t>
      </w:r>
      <w:r w:rsidR="007C3370" w:rsidRPr="00CB4797">
        <w:rPr>
          <w:sz w:val="24"/>
          <w:szCs w:val="24"/>
        </w:rPr>
        <w:t>исследовательский</w:t>
      </w:r>
      <w:r w:rsidR="007C3370" w:rsidRPr="00CB4797">
        <w:rPr>
          <w:spacing w:val="1"/>
          <w:sz w:val="24"/>
          <w:szCs w:val="24"/>
        </w:rPr>
        <w:t xml:space="preserve"> </w:t>
      </w:r>
      <w:r w:rsidR="007C3370" w:rsidRPr="00CB4797">
        <w:rPr>
          <w:sz w:val="24"/>
          <w:szCs w:val="24"/>
        </w:rPr>
        <w:t>метод</w:t>
      </w:r>
      <w:r w:rsidR="007C3370" w:rsidRPr="00CB4797">
        <w:rPr>
          <w:spacing w:val="1"/>
          <w:sz w:val="24"/>
          <w:szCs w:val="24"/>
        </w:rPr>
        <w:t xml:space="preserve"> </w:t>
      </w:r>
      <w:r w:rsidR="007C3370" w:rsidRPr="00CB4797">
        <w:rPr>
          <w:sz w:val="24"/>
          <w:szCs w:val="24"/>
        </w:rPr>
        <w:t>‒</w:t>
      </w:r>
      <w:r w:rsidR="007C3370" w:rsidRPr="00CB4797">
        <w:rPr>
          <w:spacing w:val="1"/>
          <w:sz w:val="24"/>
          <w:szCs w:val="24"/>
        </w:rPr>
        <w:t xml:space="preserve"> </w:t>
      </w:r>
      <w:r w:rsidR="007C3370" w:rsidRPr="00CB4797">
        <w:rPr>
          <w:sz w:val="24"/>
          <w:szCs w:val="24"/>
        </w:rPr>
        <w:t>составление</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предъявление</w:t>
      </w:r>
      <w:r w:rsidR="007C3370" w:rsidRPr="00CB4797">
        <w:rPr>
          <w:spacing w:val="71"/>
          <w:sz w:val="24"/>
          <w:szCs w:val="24"/>
        </w:rPr>
        <w:t xml:space="preserve"> </w:t>
      </w:r>
      <w:r w:rsidR="007C3370" w:rsidRPr="00CB4797">
        <w:rPr>
          <w:sz w:val="24"/>
          <w:szCs w:val="24"/>
        </w:rPr>
        <w:t>проблемных</w:t>
      </w:r>
      <w:r w:rsidR="007C3370" w:rsidRPr="00CB4797">
        <w:rPr>
          <w:spacing w:val="1"/>
          <w:sz w:val="24"/>
          <w:szCs w:val="24"/>
        </w:rPr>
        <w:t xml:space="preserve"> </w:t>
      </w:r>
      <w:r w:rsidR="007C3370" w:rsidRPr="00CB4797">
        <w:rPr>
          <w:sz w:val="24"/>
          <w:szCs w:val="24"/>
        </w:rPr>
        <w:t xml:space="preserve">ситуаций, ситуаций </w:t>
      </w:r>
      <w:r w:rsidR="007C3370" w:rsidRPr="00CB4797">
        <w:rPr>
          <w:sz w:val="24"/>
          <w:szCs w:val="24"/>
        </w:rPr>
        <w:lastRenderedPageBreak/>
        <w:t>для экспериментирования и опытов (творческие задания, опыты,</w:t>
      </w:r>
      <w:r w:rsidR="007C3370" w:rsidRPr="00CB4797">
        <w:rPr>
          <w:spacing w:val="-67"/>
          <w:sz w:val="24"/>
          <w:szCs w:val="24"/>
        </w:rPr>
        <w:t xml:space="preserve"> </w:t>
      </w:r>
      <w:r w:rsidR="007C3370" w:rsidRPr="00CB4797">
        <w:rPr>
          <w:sz w:val="24"/>
          <w:szCs w:val="24"/>
        </w:rPr>
        <w:t>экспериментирование).</w:t>
      </w:r>
    </w:p>
    <w:p w:rsidR="007C3370" w:rsidRPr="00CB4797" w:rsidRDefault="007C3370" w:rsidP="007C3370">
      <w:pPr>
        <w:pStyle w:val="a5"/>
        <w:spacing w:before="1" w:line="276" w:lineRule="auto"/>
        <w:ind w:right="409"/>
        <w:rPr>
          <w:sz w:val="24"/>
          <w:szCs w:val="24"/>
        </w:rPr>
      </w:pPr>
      <w:r w:rsidRPr="00CB4797">
        <w:rPr>
          <w:sz w:val="24"/>
          <w:szCs w:val="24"/>
        </w:rPr>
        <w:t>Для</w:t>
      </w:r>
      <w:r w:rsidRPr="00CB4797">
        <w:rPr>
          <w:spacing w:val="1"/>
          <w:sz w:val="24"/>
          <w:szCs w:val="24"/>
        </w:rPr>
        <w:t xml:space="preserve"> </w:t>
      </w:r>
      <w:r w:rsidRPr="00CB4797">
        <w:rPr>
          <w:sz w:val="24"/>
          <w:szCs w:val="24"/>
        </w:rPr>
        <w:t>решения</w:t>
      </w:r>
      <w:r w:rsidRPr="00CB4797">
        <w:rPr>
          <w:spacing w:val="1"/>
          <w:sz w:val="24"/>
          <w:szCs w:val="24"/>
        </w:rPr>
        <w:t xml:space="preserve"> </w:t>
      </w:r>
      <w:r w:rsidRPr="00CB4797">
        <w:rPr>
          <w:sz w:val="24"/>
          <w:szCs w:val="24"/>
        </w:rPr>
        <w:t>задач</w:t>
      </w:r>
      <w:r w:rsidRPr="00CB4797">
        <w:rPr>
          <w:spacing w:val="1"/>
          <w:sz w:val="24"/>
          <w:szCs w:val="24"/>
        </w:rPr>
        <w:t xml:space="preserve"> </w:t>
      </w:r>
      <w:r w:rsidRPr="00CB4797">
        <w:rPr>
          <w:sz w:val="24"/>
          <w:szCs w:val="24"/>
        </w:rPr>
        <w:t>воспитания</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обучения</w:t>
      </w:r>
      <w:r w:rsidRPr="00CB4797">
        <w:rPr>
          <w:spacing w:val="1"/>
          <w:sz w:val="24"/>
          <w:szCs w:val="24"/>
        </w:rPr>
        <w:t xml:space="preserve"> </w:t>
      </w:r>
      <w:r w:rsidRPr="00CB4797">
        <w:rPr>
          <w:sz w:val="24"/>
          <w:szCs w:val="24"/>
        </w:rPr>
        <w:t>широко</w:t>
      </w:r>
      <w:r w:rsidRPr="00CB4797">
        <w:rPr>
          <w:spacing w:val="1"/>
          <w:sz w:val="24"/>
          <w:szCs w:val="24"/>
        </w:rPr>
        <w:t xml:space="preserve"> </w:t>
      </w:r>
      <w:r w:rsidRPr="00CB4797">
        <w:rPr>
          <w:sz w:val="24"/>
          <w:szCs w:val="24"/>
        </w:rPr>
        <w:t>применяется</w:t>
      </w:r>
      <w:r w:rsidRPr="00CB4797">
        <w:rPr>
          <w:spacing w:val="1"/>
          <w:sz w:val="24"/>
          <w:szCs w:val="24"/>
        </w:rPr>
        <w:t xml:space="preserve"> </w:t>
      </w:r>
      <w:r w:rsidRPr="00CB4797">
        <w:rPr>
          <w:sz w:val="24"/>
          <w:szCs w:val="24"/>
        </w:rPr>
        <w:t>метод</w:t>
      </w:r>
      <w:r w:rsidRPr="00CB4797">
        <w:rPr>
          <w:spacing w:val="1"/>
          <w:sz w:val="24"/>
          <w:szCs w:val="24"/>
        </w:rPr>
        <w:t xml:space="preserve"> </w:t>
      </w:r>
      <w:r w:rsidRPr="00CB4797">
        <w:rPr>
          <w:sz w:val="24"/>
          <w:szCs w:val="24"/>
        </w:rPr>
        <w:t>проектов.</w:t>
      </w:r>
      <w:r w:rsidRPr="00CB4797">
        <w:rPr>
          <w:spacing w:val="1"/>
          <w:sz w:val="24"/>
          <w:szCs w:val="24"/>
        </w:rPr>
        <w:t xml:space="preserve"> </w:t>
      </w:r>
      <w:r w:rsidRPr="00CB4797">
        <w:rPr>
          <w:sz w:val="24"/>
          <w:szCs w:val="24"/>
        </w:rPr>
        <w:t>Он</w:t>
      </w:r>
      <w:r w:rsidRPr="00CB4797">
        <w:rPr>
          <w:spacing w:val="1"/>
          <w:sz w:val="24"/>
          <w:szCs w:val="24"/>
        </w:rPr>
        <w:t xml:space="preserve"> </w:t>
      </w:r>
      <w:r w:rsidRPr="00CB4797">
        <w:rPr>
          <w:sz w:val="24"/>
          <w:szCs w:val="24"/>
        </w:rPr>
        <w:t>способствует</w:t>
      </w:r>
      <w:r w:rsidRPr="00CB4797">
        <w:rPr>
          <w:spacing w:val="1"/>
          <w:sz w:val="24"/>
          <w:szCs w:val="24"/>
        </w:rPr>
        <w:t xml:space="preserve"> </w:t>
      </w:r>
      <w:r w:rsidRPr="00CB4797">
        <w:rPr>
          <w:sz w:val="24"/>
          <w:szCs w:val="24"/>
        </w:rPr>
        <w:t>развитию</w:t>
      </w:r>
      <w:r w:rsidRPr="00CB4797">
        <w:rPr>
          <w:spacing w:val="1"/>
          <w:sz w:val="24"/>
          <w:szCs w:val="24"/>
        </w:rPr>
        <w:t xml:space="preserve"> </w:t>
      </w:r>
      <w:r w:rsidRPr="00CB4797">
        <w:rPr>
          <w:sz w:val="24"/>
          <w:szCs w:val="24"/>
        </w:rPr>
        <w:t>у</w:t>
      </w:r>
      <w:r w:rsidRPr="00CB4797">
        <w:rPr>
          <w:spacing w:val="1"/>
          <w:sz w:val="24"/>
          <w:szCs w:val="24"/>
        </w:rPr>
        <w:t xml:space="preserve"> </w:t>
      </w:r>
      <w:r w:rsidRPr="00CB4797">
        <w:rPr>
          <w:sz w:val="24"/>
          <w:szCs w:val="24"/>
        </w:rPr>
        <w:t>детей</w:t>
      </w:r>
      <w:r w:rsidRPr="00CB4797">
        <w:rPr>
          <w:spacing w:val="1"/>
          <w:sz w:val="24"/>
          <w:szCs w:val="24"/>
        </w:rPr>
        <w:t xml:space="preserve"> </w:t>
      </w:r>
      <w:r w:rsidRPr="00CB4797">
        <w:rPr>
          <w:sz w:val="24"/>
          <w:szCs w:val="24"/>
        </w:rPr>
        <w:t>исследовательской</w:t>
      </w:r>
      <w:r w:rsidRPr="00CB4797">
        <w:rPr>
          <w:spacing w:val="1"/>
          <w:sz w:val="24"/>
          <w:szCs w:val="24"/>
        </w:rPr>
        <w:t xml:space="preserve"> </w:t>
      </w:r>
      <w:r w:rsidRPr="00CB4797">
        <w:rPr>
          <w:sz w:val="24"/>
          <w:szCs w:val="24"/>
        </w:rPr>
        <w:t>активности,</w:t>
      </w:r>
      <w:r w:rsidRPr="00CB4797">
        <w:rPr>
          <w:spacing w:val="1"/>
          <w:sz w:val="24"/>
          <w:szCs w:val="24"/>
        </w:rPr>
        <w:t xml:space="preserve"> </w:t>
      </w:r>
      <w:r w:rsidRPr="00CB4797">
        <w:rPr>
          <w:sz w:val="24"/>
          <w:szCs w:val="24"/>
        </w:rPr>
        <w:t>познавательных интересов, коммуникативных и творческих способностей, навыков</w:t>
      </w:r>
      <w:r w:rsidRPr="00CB4797">
        <w:rPr>
          <w:spacing w:val="1"/>
          <w:sz w:val="24"/>
          <w:szCs w:val="24"/>
        </w:rPr>
        <w:t xml:space="preserve"> </w:t>
      </w:r>
      <w:r w:rsidRPr="00CB4797">
        <w:rPr>
          <w:sz w:val="24"/>
          <w:szCs w:val="24"/>
        </w:rPr>
        <w:t>сотрудничества и др. Выполняя совместные проекты, дети получают представления</w:t>
      </w:r>
      <w:r w:rsidRPr="00CB4797">
        <w:rPr>
          <w:spacing w:val="1"/>
          <w:sz w:val="24"/>
          <w:szCs w:val="24"/>
        </w:rPr>
        <w:t xml:space="preserve"> </w:t>
      </w:r>
      <w:r w:rsidRPr="00CB4797">
        <w:rPr>
          <w:sz w:val="24"/>
          <w:szCs w:val="24"/>
        </w:rPr>
        <w:t>о своих</w:t>
      </w:r>
      <w:r w:rsidRPr="00CB4797">
        <w:rPr>
          <w:spacing w:val="1"/>
          <w:sz w:val="24"/>
          <w:szCs w:val="24"/>
        </w:rPr>
        <w:t xml:space="preserve"> </w:t>
      </w:r>
      <w:r w:rsidRPr="00CB4797">
        <w:rPr>
          <w:sz w:val="24"/>
          <w:szCs w:val="24"/>
        </w:rPr>
        <w:t>возможностях,</w:t>
      </w:r>
      <w:r w:rsidRPr="00CB4797">
        <w:rPr>
          <w:spacing w:val="-1"/>
          <w:sz w:val="24"/>
          <w:szCs w:val="24"/>
        </w:rPr>
        <w:t xml:space="preserve"> </w:t>
      </w:r>
      <w:r w:rsidRPr="00CB4797">
        <w:rPr>
          <w:sz w:val="24"/>
          <w:szCs w:val="24"/>
        </w:rPr>
        <w:t>умениях,</w:t>
      </w:r>
      <w:r w:rsidRPr="00CB4797">
        <w:rPr>
          <w:spacing w:val="-1"/>
          <w:sz w:val="24"/>
          <w:szCs w:val="24"/>
        </w:rPr>
        <w:t xml:space="preserve"> </w:t>
      </w:r>
      <w:r w:rsidRPr="00CB4797">
        <w:rPr>
          <w:sz w:val="24"/>
          <w:szCs w:val="24"/>
        </w:rPr>
        <w:t>потребностях.</w:t>
      </w:r>
    </w:p>
    <w:p w:rsidR="007C3370" w:rsidRPr="00CB4797" w:rsidRDefault="007C3370" w:rsidP="007C3370">
      <w:pPr>
        <w:pStyle w:val="a5"/>
        <w:spacing w:before="2" w:line="276" w:lineRule="auto"/>
        <w:ind w:right="411"/>
        <w:rPr>
          <w:sz w:val="24"/>
          <w:szCs w:val="24"/>
        </w:rPr>
      </w:pPr>
      <w:r w:rsidRPr="00CB4797">
        <w:rPr>
          <w:sz w:val="24"/>
          <w:szCs w:val="24"/>
        </w:rPr>
        <w:t>Осуществляя</w:t>
      </w:r>
      <w:r w:rsidRPr="00CB4797">
        <w:rPr>
          <w:spacing w:val="1"/>
          <w:sz w:val="24"/>
          <w:szCs w:val="24"/>
        </w:rPr>
        <w:t xml:space="preserve"> </w:t>
      </w:r>
      <w:r w:rsidRPr="00CB4797">
        <w:rPr>
          <w:sz w:val="24"/>
          <w:szCs w:val="24"/>
        </w:rPr>
        <w:t>выбор</w:t>
      </w:r>
      <w:r w:rsidRPr="00CB4797">
        <w:rPr>
          <w:spacing w:val="1"/>
          <w:sz w:val="24"/>
          <w:szCs w:val="24"/>
        </w:rPr>
        <w:t xml:space="preserve"> </w:t>
      </w:r>
      <w:r w:rsidRPr="00CB4797">
        <w:rPr>
          <w:sz w:val="24"/>
          <w:szCs w:val="24"/>
        </w:rPr>
        <w:t>методов</w:t>
      </w:r>
      <w:r w:rsidRPr="00CB4797">
        <w:rPr>
          <w:spacing w:val="1"/>
          <w:sz w:val="24"/>
          <w:szCs w:val="24"/>
        </w:rPr>
        <w:t xml:space="preserve"> </w:t>
      </w:r>
      <w:r w:rsidRPr="00CB4797">
        <w:rPr>
          <w:sz w:val="24"/>
          <w:szCs w:val="24"/>
        </w:rPr>
        <w:t>воспитания</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обучения,</w:t>
      </w:r>
      <w:r w:rsidRPr="00CB4797">
        <w:rPr>
          <w:spacing w:val="1"/>
          <w:sz w:val="24"/>
          <w:szCs w:val="24"/>
        </w:rPr>
        <w:t xml:space="preserve"> </w:t>
      </w:r>
      <w:r w:rsidRPr="00CB4797">
        <w:rPr>
          <w:sz w:val="24"/>
          <w:szCs w:val="24"/>
        </w:rPr>
        <w:t>педагог</w:t>
      </w:r>
      <w:r w:rsidRPr="00CB4797">
        <w:rPr>
          <w:spacing w:val="1"/>
          <w:sz w:val="24"/>
          <w:szCs w:val="24"/>
        </w:rPr>
        <w:t xml:space="preserve"> </w:t>
      </w:r>
      <w:r w:rsidRPr="00CB4797">
        <w:rPr>
          <w:sz w:val="24"/>
          <w:szCs w:val="24"/>
        </w:rPr>
        <w:t>учитывает</w:t>
      </w:r>
      <w:r w:rsidRPr="00CB4797">
        <w:rPr>
          <w:spacing w:val="1"/>
          <w:sz w:val="24"/>
          <w:szCs w:val="24"/>
        </w:rPr>
        <w:t xml:space="preserve"> </w:t>
      </w:r>
      <w:r w:rsidRPr="00CB4797">
        <w:rPr>
          <w:sz w:val="24"/>
          <w:szCs w:val="24"/>
        </w:rPr>
        <w:t>возрастные и личностные особенности детей, педагогический потенциал каждого</w:t>
      </w:r>
      <w:r w:rsidRPr="00CB4797">
        <w:rPr>
          <w:spacing w:val="1"/>
          <w:sz w:val="24"/>
          <w:szCs w:val="24"/>
        </w:rPr>
        <w:t xml:space="preserve"> </w:t>
      </w:r>
      <w:r w:rsidRPr="00CB4797">
        <w:rPr>
          <w:sz w:val="24"/>
          <w:szCs w:val="24"/>
        </w:rPr>
        <w:t>метода,</w:t>
      </w:r>
      <w:r w:rsidRPr="00CB4797">
        <w:rPr>
          <w:spacing w:val="1"/>
          <w:sz w:val="24"/>
          <w:szCs w:val="24"/>
        </w:rPr>
        <w:t xml:space="preserve"> </w:t>
      </w:r>
      <w:r w:rsidRPr="00CB4797">
        <w:rPr>
          <w:sz w:val="24"/>
          <w:szCs w:val="24"/>
        </w:rPr>
        <w:t>условия</w:t>
      </w:r>
      <w:r w:rsidRPr="00CB4797">
        <w:rPr>
          <w:spacing w:val="1"/>
          <w:sz w:val="24"/>
          <w:szCs w:val="24"/>
        </w:rPr>
        <w:t xml:space="preserve"> </w:t>
      </w:r>
      <w:r w:rsidRPr="00CB4797">
        <w:rPr>
          <w:sz w:val="24"/>
          <w:szCs w:val="24"/>
        </w:rPr>
        <w:t>его</w:t>
      </w:r>
      <w:r w:rsidRPr="00CB4797">
        <w:rPr>
          <w:spacing w:val="1"/>
          <w:sz w:val="24"/>
          <w:szCs w:val="24"/>
        </w:rPr>
        <w:t xml:space="preserve"> </w:t>
      </w:r>
      <w:r w:rsidRPr="00CB4797">
        <w:rPr>
          <w:sz w:val="24"/>
          <w:szCs w:val="24"/>
        </w:rPr>
        <w:t>применения,</w:t>
      </w:r>
      <w:r w:rsidRPr="00CB4797">
        <w:rPr>
          <w:spacing w:val="1"/>
          <w:sz w:val="24"/>
          <w:szCs w:val="24"/>
        </w:rPr>
        <w:t xml:space="preserve"> </w:t>
      </w:r>
      <w:r w:rsidRPr="00CB4797">
        <w:rPr>
          <w:sz w:val="24"/>
          <w:szCs w:val="24"/>
        </w:rPr>
        <w:t>реализуемые</w:t>
      </w:r>
      <w:r w:rsidRPr="00CB4797">
        <w:rPr>
          <w:spacing w:val="1"/>
          <w:sz w:val="24"/>
          <w:szCs w:val="24"/>
        </w:rPr>
        <w:t xml:space="preserve"> </w:t>
      </w:r>
      <w:r w:rsidRPr="00CB4797">
        <w:rPr>
          <w:sz w:val="24"/>
          <w:szCs w:val="24"/>
        </w:rPr>
        <w:t>цели</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задачи,</w:t>
      </w:r>
      <w:r w:rsidRPr="00CB4797">
        <w:rPr>
          <w:spacing w:val="1"/>
          <w:sz w:val="24"/>
          <w:szCs w:val="24"/>
        </w:rPr>
        <w:t xml:space="preserve"> </w:t>
      </w:r>
      <w:r w:rsidRPr="00CB4797">
        <w:rPr>
          <w:sz w:val="24"/>
          <w:szCs w:val="24"/>
        </w:rPr>
        <w:t>прогнозирует</w:t>
      </w:r>
      <w:r w:rsidRPr="00CB4797">
        <w:rPr>
          <w:spacing w:val="-67"/>
          <w:sz w:val="24"/>
          <w:szCs w:val="24"/>
        </w:rPr>
        <w:t xml:space="preserve"> </w:t>
      </w:r>
      <w:r w:rsidRPr="00CB4797">
        <w:rPr>
          <w:sz w:val="24"/>
          <w:szCs w:val="24"/>
        </w:rPr>
        <w:t>возможные результаты. Для решения задач воспитания и обучения целесообразно</w:t>
      </w:r>
      <w:r w:rsidRPr="00CB4797">
        <w:rPr>
          <w:spacing w:val="1"/>
          <w:sz w:val="24"/>
          <w:szCs w:val="24"/>
        </w:rPr>
        <w:t xml:space="preserve"> </w:t>
      </w:r>
      <w:r w:rsidRPr="00CB4797">
        <w:rPr>
          <w:sz w:val="24"/>
          <w:szCs w:val="24"/>
        </w:rPr>
        <w:t>использовать</w:t>
      </w:r>
      <w:r w:rsidRPr="00CB4797">
        <w:rPr>
          <w:spacing w:val="-2"/>
          <w:sz w:val="24"/>
          <w:szCs w:val="24"/>
        </w:rPr>
        <w:t xml:space="preserve"> </w:t>
      </w:r>
      <w:r w:rsidRPr="00CB4797">
        <w:rPr>
          <w:sz w:val="24"/>
          <w:szCs w:val="24"/>
        </w:rPr>
        <w:t>комплекс методов.</w:t>
      </w:r>
    </w:p>
    <w:p w:rsidR="007C3370" w:rsidRPr="00CB4797" w:rsidRDefault="007C3370" w:rsidP="007C3370">
      <w:pPr>
        <w:pStyle w:val="a5"/>
        <w:spacing w:line="276" w:lineRule="auto"/>
        <w:ind w:right="410"/>
        <w:rPr>
          <w:sz w:val="24"/>
          <w:szCs w:val="24"/>
        </w:rPr>
      </w:pPr>
      <w:r w:rsidRPr="00CB4797">
        <w:rPr>
          <w:sz w:val="24"/>
          <w:szCs w:val="24"/>
        </w:rPr>
        <w:t>При</w:t>
      </w:r>
      <w:r w:rsidRPr="00CB4797">
        <w:rPr>
          <w:spacing w:val="1"/>
          <w:sz w:val="24"/>
          <w:szCs w:val="24"/>
        </w:rPr>
        <w:t xml:space="preserve"> </w:t>
      </w:r>
      <w:r w:rsidRPr="00CB4797">
        <w:rPr>
          <w:sz w:val="24"/>
          <w:szCs w:val="24"/>
        </w:rPr>
        <w:t>реализации</w:t>
      </w:r>
      <w:r w:rsidRPr="00CB4797">
        <w:rPr>
          <w:spacing w:val="1"/>
          <w:sz w:val="24"/>
          <w:szCs w:val="24"/>
        </w:rPr>
        <w:t xml:space="preserve"> </w:t>
      </w:r>
      <w:r w:rsidR="00CB4797">
        <w:rPr>
          <w:sz w:val="24"/>
          <w:szCs w:val="24"/>
        </w:rPr>
        <w:t>П</w:t>
      </w:r>
      <w:r w:rsidRPr="00CB4797">
        <w:rPr>
          <w:sz w:val="24"/>
          <w:szCs w:val="24"/>
        </w:rPr>
        <w:t>рограммы</w:t>
      </w:r>
      <w:r w:rsidRPr="00CB4797">
        <w:rPr>
          <w:spacing w:val="1"/>
          <w:sz w:val="24"/>
          <w:szCs w:val="24"/>
        </w:rPr>
        <w:t xml:space="preserve"> </w:t>
      </w:r>
      <w:r w:rsidRPr="00CB4797">
        <w:rPr>
          <w:sz w:val="24"/>
          <w:szCs w:val="24"/>
        </w:rPr>
        <w:t>педагог</w:t>
      </w:r>
      <w:r w:rsidRPr="00CB4797">
        <w:rPr>
          <w:spacing w:val="1"/>
          <w:sz w:val="24"/>
          <w:szCs w:val="24"/>
        </w:rPr>
        <w:t xml:space="preserve"> </w:t>
      </w:r>
      <w:r w:rsidRPr="00CB4797">
        <w:rPr>
          <w:sz w:val="24"/>
          <w:szCs w:val="24"/>
        </w:rPr>
        <w:t>может</w:t>
      </w:r>
      <w:r w:rsidRPr="00CB4797">
        <w:rPr>
          <w:spacing w:val="1"/>
          <w:sz w:val="24"/>
          <w:szCs w:val="24"/>
        </w:rPr>
        <w:t xml:space="preserve"> </w:t>
      </w:r>
      <w:r w:rsidRPr="00CB4797">
        <w:rPr>
          <w:sz w:val="24"/>
          <w:szCs w:val="24"/>
        </w:rPr>
        <w:t>использовать</w:t>
      </w:r>
      <w:r w:rsidRPr="00CB4797">
        <w:rPr>
          <w:spacing w:val="1"/>
          <w:sz w:val="24"/>
          <w:szCs w:val="24"/>
        </w:rPr>
        <w:t xml:space="preserve"> </w:t>
      </w:r>
      <w:r w:rsidRPr="00CB4797">
        <w:rPr>
          <w:sz w:val="24"/>
          <w:szCs w:val="24"/>
        </w:rPr>
        <w:t>различные</w:t>
      </w:r>
      <w:r w:rsidRPr="00CB4797">
        <w:rPr>
          <w:spacing w:val="1"/>
          <w:sz w:val="24"/>
          <w:szCs w:val="24"/>
        </w:rPr>
        <w:t xml:space="preserve"> </w:t>
      </w:r>
      <w:r w:rsidRPr="00CB4797">
        <w:rPr>
          <w:b/>
          <w:sz w:val="24"/>
          <w:szCs w:val="24"/>
        </w:rPr>
        <w:t>средства,</w:t>
      </w:r>
      <w:r w:rsidRPr="00CB4797">
        <w:rPr>
          <w:spacing w:val="1"/>
          <w:sz w:val="24"/>
          <w:szCs w:val="24"/>
        </w:rPr>
        <w:t xml:space="preserve"> </w:t>
      </w:r>
      <w:r w:rsidRPr="00CB4797">
        <w:rPr>
          <w:sz w:val="24"/>
          <w:szCs w:val="24"/>
        </w:rPr>
        <w:t>представленные</w:t>
      </w:r>
      <w:r w:rsidRPr="00CB4797">
        <w:rPr>
          <w:spacing w:val="1"/>
          <w:sz w:val="24"/>
          <w:szCs w:val="24"/>
        </w:rPr>
        <w:t xml:space="preserve"> </w:t>
      </w:r>
      <w:r w:rsidRPr="00CB4797">
        <w:rPr>
          <w:sz w:val="24"/>
          <w:szCs w:val="24"/>
        </w:rPr>
        <w:t>совокупностью</w:t>
      </w:r>
      <w:r w:rsidRPr="00CB4797">
        <w:rPr>
          <w:spacing w:val="1"/>
          <w:sz w:val="24"/>
          <w:szCs w:val="24"/>
        </w:rPr>
        <w:t xml:space="preserve"> </w:t>
      </w:r>
      <w:r w:rsidRPr="00CB4797">
        <w:rPr>
          <w:sz w:val="24"/>
          <w:szCs w:val="24"/>
        </w:rPr>
        <w:t>материальных</w:t>
      </w:r>
      <w:r w:rsidRPr="00CB4797">
        <w:rPr>
          <w:spacing w:val="1"/>
          <w:sz w:val="24"/>
          <w:szCs w:val="24"/>
        </w:rPr>
        <w:t xml:space="preserve"> </w:t>
      </w:r>
      <w:r w:rsidRPr="00CB4797">
        <w:rPr>
          <w:sz w:val="24"/>
          <w:szCs w:val="24"/>
        </w:rPr>
        <w:t>и</w:t>
      </w:r>
      <w:r w:rsidRPr="00CB4797">
        <w:rPr>
          <w:spacing w:val="1"/>
          <w:sz w:val="24"/>
          <w:szCs w:val="24"/>
        </w:rPr>
        <w:t xml:space="preserve"> </w:t>
      </w:r>
      <w:r w:rsidRPr="00CB4797">
        <w:rPr>
          <w:sz w:val="24"/>
          <w:szCs w:val="24"/>
        </w:rPr>
        <w:t>идеальных</w:t>
      </w:r>
      <w:r w:rsidRPr="00CB4797">
        <w:rPr>
          <w:spacing w:val="1"/>
          <w:sz w:val="24"/>
          <w:szCs w:val="24"/>
        </w:rPr>
        <w:t xml:space="preserve"> </w:t>
      </w:r>
      <w:r w:rsidRPr="00CB4797">
        <w:rPr>
          <w:sz w:val="24"/>
          <w:szCs w:val="24"/>
        </w:rPr>
        <w:t>объектов:</w:t>
      </w:r>
    </w:p>
    <w:p w:rsidR="007C3370" w:rsidRPr="00CB4797" w:rsidRDefault="007C3370" w:rsidP="007C3370">
      <w:pPr>
        <w:pStyle w:val="a5"/>
        <w:ind w:left="921" w:firstLine="0"/>
        <w:rPr>
          <w:sz w:val="24"/>
          <w:szCs w:val="24"/>
        </w:rPr>
      </w:pPr>
      <w:r w:rsidRPr="00CB4797">
        <w:rPr>
          <w:sz w:val="24"/>
          <w:szCs w:val="24"/>
        </w:rPr>
        <w:t>демонстрационные</w:t>
      </w:r>
      <w:r w:rsidRPr="00CB4797">
        <w:rPr>
          <w:spacing w:val="-8"/>
          <w:sz w:val="24"/>
          <w:szCs w:val="24"/>
        </w:rPr>
        <w:t xml:space="preserve"> </w:t>
      </w:r>
      <w:r w:rsidRPr="00CB4797">
        <w:rPr>
          <w:sz w:val="24"/>
          <w:szCs w:val="24"/>
        </w:rPr>
        <w:t>и</w:t>
      </w:r>
      <w:r w:rsidRPr="00CB4797">
        <w:rPr>
          <w:spacing w:val="-4"/>
          <w:sz w:val="24"/>
          <w:szCs w:val="24"/>
        </w:rPr>
        <w:t xml:space="preserve"> </w:t>
      </w:r>
      <w:r w:rsidRPr="00CB4797">
        <w:rPr>
          <w:sz w:val="24"/>
          <w:szCs w:val="24"/>
        </w:rPr>
        <w:t>раздаточные;</w:t>
      </w:r>
    </w:p>
    <w:p w:rsidR="00B9707C" w:rsidRDefault="007C3370" w:rsidP="00B9707C">
      <w:pPr>
        <w:pStyle w:val="a5"/>
        <w:spacing w:before="47" w:line="276" w:lineRule="auto"/>
        <w:ind w:left="921" w:right="4908" w:firstLine="0"/>
        <w:jc w:val="left"/>
        <w:rPr>
          <w:spacing w:val="-67"/>
          <w:sz w:val="24"/>
          <w:szCs w:val="24"/>
        </w:rPr>
      </w:pPr>
      <w:r w:rsidRPr="00CB4797">
        <w:rPr>
          <w:sz w:val="24"/>
          <w:szCs w:val="24"/>
        </w:rPr>
        <w:t>визуальные,</w:t>
      </w:r>
      <w:r w:rsidR="00B9707C">
        <w:rPr>
          <w:sz w:val="24"/>
          <w:szCs w:val="24"/>
        </w:rPr>
        <w:t xml:space="preserve"> а</w:t>
      </w:r>
      <w:r w:rsidRPr="00CB4797">
        <w:rPr>
          <w:sz w:val="24"/>
          <w:szCs w:val="24"/>
        </w:rPr>
        <w:t>удийные, аудиовизуальные;</w:t>
      </w:r>
      <w:r w:rsidRPr="00CB4797">
        <w:rPr>
          <w:spacing w:val="-67"/>
          <w:sz w:val="24"/>
          <w:szCs w:val="24"/>
        </w:rPr>
        <w:t xml:space="preserve"> </w:t>
      </w:r>
      <w:r w:rsidR="00B9707C">
        <w:rPr>
          <w:spacing w:val="-67"/>
          <w:sz w:val="24"/>
          <w:szCs w:val="24"/>
        </w:rPr>
        <w:t>-</w:t>
      </w:r>
    </w:p>
    <w:p w:rsidR="007C3370" w:rsidRPr="00CB4797" w:rsidRDefault="007C3370" w:rsidP="00B9707C">
      <w:pPr>
        <w:pStyle w:val="a5"/>
        <w:spacing w:before="47" w:line="276" w:lineRule="auto"/>
        <w:ind w:left="921" w:right="4908" w:firstLine="0"/>
        <w:jc w:val="left"/>
        <w:rPr>
          <w:sz w:val="24"/>
          <w:szCs w:val="24"/>
        </w:rPr>
      </w:pPr>
      <w:r w:rsidRPr="00CB4797">
        <w:rPr>
          <w:sz w:val="24"/>
          <w:szCs w:val="24"/>
        </w:rPr>
        <w:t>естественные</w:t>
      </w:r>
      <w:r w:rsidRPr="00CB4797">
        <w:rPr>
          <w:spacing w:val="-1"/>
          <w:sz w:val="24"/>
          <w:szCs w:val="24"/>
        </w:rPr>
        <w:t xml:space="preserve"> </w:t>
      </w:r>
      <w:r w:rsidRPr="00CB4797">
        <w:rPr>
          <w:sz w:val="24"/>
          <w:szCs w:val="24"/>
        </w:rPr>
        <w:t>и</w:t>
      </w:r>
      <w:r w:rsidRPr="00CB4797">
        <w:rPr>
          <w:spacing w:val="-3"/>
          <w:sz w:val="24"/>
          <w:szCs w:val="24"/>
        </w:rPr>
        <w:t xml:space="preserve"> </w:t>
      </w:r>
      <w:r w:rsidRPr="00CB4797">
        <w:rPr>
          <w:sz w:val="24"/>
          <w:szCs w:val="24"/>
        </w:rPr>
        <w:t>искусственные;</w:t>
      </w:r>
    </w:p>
    <w:p w:rsidR="007C3370" w:rsidRPr="00CB4797" w:rsidRDefault="007C3370" w:rsidP="007C3370">
      <w:pPr>
        <w:pStyle w:val="a5"/>
        <w:spacing w:before="1"/>
        <w:ind w:left="921" w:firstLine="0"/>
        <w:rPr>
          <w:sz w:val="24"/>
          <w:szCs w:val="24"/>
        </w:rPr>
      </w:pPr>
      <w:r w:rsidRPr="00CB4797">
        <w:rPr>
          <w:sz w:val="24"/>
          <w:szCs w:val="24"/>
        </w:rPr>
        <w:t>реальные</w:t>
      </w:r>
      <w:r w:rsidRPr="00CB4797">
        <w:rPr>
          <w:spacing w:val="-2"/>
          <w:sz w:val="24"/>
          <w:szCs w:val="24"/>
        </w:rPr>
        <w:t xml:space="preserve"> </w:t>
      </w:r>
      <w:r w:rsidRPr="00CB4797">
        <w:rPr>
          <w:sz w:val="24"/>
          <w:szCs w:val="24"/>
        </w:rPr>
        <w:t>и</w:t>
      </w:r>
      <w:r w:rsidRPr="00CB4797">
        <w:rPr>
          <w:spacing w:val="-2"/>
          <w:sz w:val="24"/>
          <w:szCs w:val="24"/>
        </w:rPr>
        <w:t xml:space="preserve"> </w:t>
      </w:r>
      <w:r w:rsidRPr="00CB4797">
        <w:rPr>
          <w:sz w:val="24"/>
          <w:szCs w:val="24"/>
        </w:rPr>
        <w:t>виртуальные.</w:t>
      </w:r>
    </w:p>
    <w:p w:rsidR="007C3370" w:rsidRPr="00CB4797" w:rsidRDefault="00B9707C" w:rsidP="00CB4797">
      <w:pPr>
        <w:pStyle w:val="a5"/>
        <w:spacing w:before="48" w:line="276" w:lineRule="auto"/>
        <w:ind w:left="0" w:right="403" w:firstLine="0"/>
        <w:rPr>
          <w:sz w:val="24"/>
          <w:szCs w:val="24"/>
        </w:rPr>
      </w:pPr>
      <w:r>
        <w:rPr>
          <w:sz w:val="24"/>
          <w:szCs w:val="24"/>
        </w:rPr>
        <w:t xml:space="preserve">    </w:t>
      </w:r>
      <w:r w:rsidR="007C3370" w:rsidRPr="00CB4797">
        <w:rPr>
          <w:sz w:val="24"/>
          <w:szCs w:val="24"/>
        </w:rPr>
        <w:t>Данные средства используются для развития следующих видов деятельности</w:t>
      </w:r>
      <w:r w:rsidR="007C3370" w:rsidRPr="00CB4797">
        <w:rPr>
          <w:spacing w:val="1"/>
          <w:sz w:val="24"/>
          <w:szCs w:val="24"/>
        </w:rPr>
        <w:t xml:space="preserve"> </w:t>
      </w:r>
      <w:r w:rsidR="007C3370" w:rsidRPr="00CB4797">
        <w:rPr>
          <w:sz w:val="24"/>
          <w:szCs w:val="24"/>
        </w:rPr>
        <w:t>детей:</w:t>
      </w:r>
    </w:p>
    <w:p w:rsidR="007C3370" w:rsidRPr="00CB4797" w:rsidRDefault="00CB4797" w:rsidP="007C3370">
      <w:pPr>
        <w:pStyle w:val="a5"/>
        <w:spacing w:line="278" w:lineRule="auto"/>
        <w:ind w:right="410"/>
        <w:rPr>
          <w:sz w:val="24"/>
          <w:szCs w:val="24"/>
        </w:rPr>
      </w:pPr>
      <w:r>
        <w:rPr>
          <w:sz w:val="24"/>
          <w:szCs w:val="24"/>
        </w:rPr>
        <w:t xml:space="preserve">- </w:t>
      </w:r>
      <w:r w:rsidR="007C3370" w:rsidRPr="00CB4797">
        <w:rPr>
          <w:sz w:val="24"/>
          <w:szCs w:val="24"/>
        </w:rPr>
        <w:t>двигательной (оборудование для ходьбы, бега, ползания, лазанья, прыгания,</w:t>
      </w:r>
      <w:r w:rsidR="007C3370" w:rsidRPr="00CB4797">
        <w:rPr>
          <w:spacing w:val="1"/>
          <w:sz w:val="24"/>
          <w:szCs w:val="24"/>
        </w:rPr>
        <w:t xml:space="preserve"> </w:t>
      </w:r>
      <w:r w:rsidR="007C3370" w:rsidRPr="00CB4797">
        <w:rPr>
          <w:sz w:val="24"/>
          <w:szCs w:val="24"/>
        </w:rPr>
        <w:t>занятий</w:t>
      </w:r>
      <w:r w:rsidR="007C3370" w:rsidRPr="00CB4797">
        <w:rPr>
          <w:spacing w:val="-1"/>
          <w:sz w:val="24"/>
          <w:szCs w:val="24"/>
        </w:rPr>
        <w:t xml:space="preserve"> </w:t>
      </w:r>
      <w:r w:rsidR="007C3370" w:rsidRPr="00CB4797">
        <w:rPr>
          <w:sz w:val="24"/>
          <w:szCs w:val="24"/>
        </w:rPr>
        <w:t>с</w:t>
      </w:r>
      <w:r w:rsidR="007C3370" w:rsidRPr="00CB4797">
        <w:rPr>
          <w:spacing w:val="-1"/>
          <w:sz w:val="24"/>
          <w:szCs w:val="24"/>
        </w:rPr>
        <w:t xml:space="preserve"> </w:t>
      </w:r>
      <w:r w:rsidR="007C3370" w:rsidRPr="00CB4797">
        <w:rPr>
          <w:sz w:val="24"/>
          <w:szCs w:val="24"/>
        </w:rPr>
        <w:t>мячом и</w:t>
      </w:r>
      <w:r w:rsidR="007C3370" w:rsidRPr="00CB4797">
        <w:rPr>
          <w:spacing w:val="-3"/>
          <w:sz w:val="24"/>
          <w:szCs w:val="24"/>
        </w:rPr>
        <w:t xml:space="preserve"> </w:t>
      </w:r>
      <w:r w:rsidR="007C3370" w:rsidRPr="00CB4797">
        <w:rPr>
          <w:sz w:val="24"/>
          <w:szCs w:val="24"/>
        </w:rPr>
        <w:t>др.);</w:t>
      </w:r>
    </w:p>
    <w:p w:rsidR="007C3370" w:rsidRPr="00CB4797" w:rsidRDefault="00CB4797" w:rsidP="007C3370">
      <w:pPr>
        <w:pStyle w:val="a5"/>
        <w:spacing w:line="276" w:lineRule="auto"/>
        <w:ind w:left="921" w:right="722" w:firstLine="0"/>
        <w:rPr>
          <w:sz w:val="24"/>
          <w:szCs w:val="24"/>
        </w:rPr>
      </w:pPr>
      <w:r>
        <w:rPr>
          <w:sz w:val="24"/>
          <w:szCs w:val="24"/>
        </w:rPr>
        <w:t xml:space="preserve">- </w:t>
      </w:r>
      <w:r w:rsidR="007C3370" w:rsidRPr="00CB4797">
        <w:rPr>
          <w:sz w:val="24"/>
          <w:szCs w:val="24"/>
        </w:rPr>
        <w:t>предметной (образные и дидактические игрушки, реальные предметы и др.);</w:t>
      </w:r>
      <w:r w:rsidR="007C3370" w:rsidRPr="00CB4797">
        <w:rPr>
          <w:spacing w:val="-68"/>
          <w:sz w:val="24"/>
          <w:szCs w:val="24"/>
        </w:rPr>
        <w:t xml:space="preserve"> </w:t>
      </w:r>
      <w:r w:rsidR="007C3370" w:rsidRPr="00CB4797">
        <w:rPr>
          <w:sz w:val="24"/>
          <w:szCs w:val="24"/>
        </w:rPr>
        <w:t>игровой</w:t>
      </w:r>
      <w:r w:rsidR="007C3370" w:rsidRPr="00CB4797">
        <w:rPr>
          <w:spacing w:val="-1"/>
          <w:sz w:val="24"/>
          <w:szCs w:val="24"/>
        </w:rPr>
        <w:t xml:space="preserve"> </w:t>
      </w:r>
      <w:r w:rsidR="007C3370" w:rsidRPr="00CB4797">
        <w:rPr>
          <w:sz w:val="24"/>
          <w:szCs w:val="24"/>
        </w:rPr>
        <w:t>(игры,</w:t>
      </w:r>
      <w:r w:rsidR="007C3370" w:rsidRPr="00CB4797">
        <w:rPr>
          <w:spacing w:val="-2"/>
          <w:sz w:val="24"/>
          <w:szCs w:val="24"/>
        </w:rPr>
        <w:t xml:space="preserve"> </w:t>
      </w:r>
      <w:r w:rsidR="007C3370" w:rsidRPr="00CB4797">
        <w:rPr>
          <w:sz w:val="24"/>
          <w:szCs w:val="24"/>
        </w:rPr>
        <w:t>игрушки,</w:t>
      </w:r>
      <w:r w:rsidR="007C3370" w:rsidRPr="00CB4797">
        <w:rPr>
          <w:spacing w:val="-1"/>
          <w:sz w:val="24"/>
          <w:szCs w:val="24"/>
        </w:rPr>
        <w:t xml:space="preserve"> </w:t>
      </w:r>
      <w:r w:rsidR="007C3370" w:rsidRPr="00CB4797">
        <w:rPr>
          <w:sz w:val="24"/>
          <w:szCs w:val="24"/>
        </w:rPr>
        <w:t>игровое</w:t>
      </w:r>
      <w:r w:rsidR="007C3370" w:rsidRPr="00CB4797">
        <w:rPr>
          <w:spacing w:val="-1"/>
          <w:sz w:val="24"/>
          <w:szCs w:val="24"/>
        </w:rPr>
        <w:t xml:space="preserve"> </w:t>
      </w:r>
      <w:r w:rsidR="007C3370" w:rsidRPr="00CB4797">
        <w:rPr>
          <w:sz w:val="24"/>
          <w:szCs w:val="24"/>
        </w:rPr>
        <w:t>оборудование и</w:t>
      </w:r>
      <w:r w:rsidR="007C3370" w:rsidRPr="00CB4797">
        <w:rPr>
          <w:spacing w:val="-4"/>
          <w:sz w:val="24"/>
          <w:szCs w:val="24"/>
        </w:rPr>
        <w:t xml:space="preserve"> </w:t>
      </w:r>
      <w:r w:rsidR="007C3370" w:rsidRPr="00CB4797">
        <w:rPr>
          <w:sz w:val="24"/>
          <w:szCs w:val="24"/>
        </w:rPr>
        <w:t>др.);</w:t>
      </w:r>
    </w:p>
    <w:p w:rsidR="007C3370" w:rsidRPr="00CB4797" w:rsidRDefault="00CB4797" w:rsidP="007C3370">
      <w:pPr>
        <w:pStyle w:val="a5"/>
        <w:spacing w:line="276" w:lineRule="auto"/>
        <w:ind w:right="406"/>
        <w:rPr>
          <w:sz w:val="24"/>
          <w:szCs w:val="24"/>
        </w:rPr>
      </w:pPr>
      <w:r>
        <w:rPr>
          <w:sz w:val="24"/>
          <w:szCs w:val="24"/>
        </w:rPr>
        <w:t xml:space="preserve">- </w:t>
      </w:r>
      <w:r w:rsidR="007C3370" w:rsidRPr="00CB4797">
        <w:rPr>
          <w:sz w:val="24"/>
          <w:szCs w:val="24"/>
        </w:rPr>
        <w:t>коммуникативной</w:t>
      </w:r>
      <w:r w:rsidR="007C3370" w:rsidRPr="00CB4797">
        <w:rPr>
          <w:spacing w:val="1"/>
          <w:sz w:val="24"/>
          <w:szCs w:val="24"/>
        </w:rPr>
        <w:t xml:space="preserve"> </w:t>
      </w:r>
      <w:r w:rsidR="007C3370" w:rsidRPr="00CB4797">
        <w:rPr>
          <w:sz w:val="24"/>
          <w:szCs w:val="24"/>
        </w:rPr>
        <w:t>(дидактический</w:t>
      </w:r>
      <w:r w:rsidR="007C3370" w:rsidRPr="00CB4797">
        <w:rPr>
          <w:spacing w:val="1"/>
          <w:sz w:val="24"/>
          <w:szCs w:val="24"/>
        </w:rPr>
        <w:t xml:space="preserve"> </w:t>
      </w:r>
      <w:r w:rsidR="007C3370" w:rsidRPr="00CB4797">
        <w:rPr>
          <w:sz w:val="24"/>
          <w:szCs w:val="24"/>
        </w:rPr>
        <w:t>материал,</w:t>
      </w:r>
      <w:r w:rsidR="007C3370" w:rsidRPr="00CB4797">
        <w:rPr>
          <w:spacing w:val="1"/>
          <w:sz w:val="24"/>
          <w:szCs w:val="24"/>
        </w:rPr>
        <w:t xml:space="preserve"> </w:t>
      </w:r>
      <w:r w:rsidR="007C3370" w:rsidRPr="00CB4797">
        <w:rPr>
          <w:sz w:val="24"/>
          <w:szCs w:val="24"/>
        </w:rPr>
        <w:t>предметы,</w:t>
      </w:r>
      <w:r w:rsidR="007C3370" w:rsidRPr="00CB4797">
        <w:rPr>
          <w:spacing w:val="1"/>
          <w:sz w:val="24"/>
          <w:szCs w:val="24"/>
        </w:rPr>
        <w:t xml:space="preserve"> </w:t>
      </w:r>
      <w:r w:rsidR="007C3370" w:rsidRPr="00CB4797">
        <w:rPr>
          <w:sz w:val="24"/>
          <w:szCs w:val="24"/>
        </w:rPr>
        <w:t>игрушки,</w:t>
      </w:r>
      <w:r w:rsidR="007C3370" w:rsidRPr="00CB4797">
        <w:rPr>
          <w:spacing w:val="1"/>
          <w:sz w:val="24"/>
          <w:szCs w:val="24"/>
        </w:rPr>
        <w:t xml:space="preserve"> </w:t>
      </w:r>
      <w:r w:rsidR="007C3370" w:rsidRPr="00CB4797">
        <w:rPr>
          <w:sz w:val="24"/>
          <w:szCs w:val="24"/>
        </w:rPr>
        <w:t>видеофильмы</w:t>
      </w:r>
      <w:r w:rsidR="007C3370" w:rsidRPr="00CB4797">
        <w:rPr>
          <w:spacing w:val="-3"/>
          <w:sz w:val="24"/>
          <w:szCs w:val="24"/>
        </w:rPr>
        <w:t xml:space="preserve"> </w:t>
      </w:r>
      <w:r w:rsidR="007C3370" w:rsidRPr="00CB4797">
        <w:rPr>
          <w:sz w:val="24"/>
          <w:szCs w:val="24"/>
        </w:rPr>
        <w:t>и др.);</w:t>
      </w:r>
    </w:p>
    <w:p w:rsidR="007C3370" w:rsidRPr="00CB4797" w:rsidRDefault="00CB4797" w:rsidP="007C3370">
      <w:pPr>
        <w:pStyle w:val="a5"/>
        <w:spacing w:line="276" w:lineRule="auto"/>
        <w:ind w:right="403"/>
        <w:rPr>
          <w:sz w:val="24"/>
          <w:szCs w:val="24"/>
        </w:rPr>
      </w:pPr>
      <w:r>
        <w:rPr>
          <w:sz w:val="24"/>
          <w:szCs w:val="24"/>
        </w:rPr>
        <w:t xml:space="preserve">- </w:t>
      </w:r>
      <w:r w:rsidR="007C3370" w:rsidRPr="00CB4797">
        <w:rPr>
          <w:sz w:val="24"/>
          <w:szCs w:val="24"/>
        </w:rPr>
        <w:t>познавательно-исследовательской</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экспериментирования</w:t>
      </w:r>
      <w:r w:rsidR="007C3370" w:rsidRPr="00CB4797">
        <w:rPr>
          <w:spacing w:val="1"/>
          <w:sz w:val="24"/>
          <w:szCs w:val="24"/>
        </w:rPr>
        <w:t xml:space="preserve"> </w:t>
      </w:r>
      <w:r w:rsidR="007C3370" w:rsidRPr="00CB4797">
        <w:rPr>
          <w:sz w:val="24"/>
          <w:szCs w:val="24"/>
        </w:rPr>
        <w:t>(натуральные</w:t>
      </w:r>
      <w:r w:rsidR="007C3370" w:rsidRPr="00CB4797">
        <w:rPr>
          <w:spacing w:val="1"/>
          <w:sz w:val="24"/>
          <w:szCs w:val="24"/>
        </w:rPr>
        <w:t xml:space="preserve"> </w:t>
      </w:r>
      <w:r w:rsidR="007C3370" w:rsidRPr="00CB4797">
        <w:rPr>
          <w:sz w:val="24"/>
          <w:szCs w:val="24"/>
        </w:rPr>
        <w:t>предметы и оборудование для исследования и образно-символический материал, в</w:t>
      </w:r>
      <w:r w:rsidR="007C3370" w:rsidRPr="00CB4797">
        <w:rPr>
          <w:spacing w:val="1"/>
          <w:sz w:val="24"/>
          <w:szCs w:val="24"/>
        </w:rPr>
        <w:t xml:space="preserve"> </w:t>
      </w:r>
      <w:r w:rsidR="007C3370" w:rsidRPr="00CB4797">
        <w:rPr>
          <w:sz w:val="24"/>
          <w:szCs w:val="24"/>
        </w:rPr>
        <w:t>том</w:t>
      </w:r>
      <w:r w:rsidR="007C3370" w:rsidRPr="00CB4797">
        <w:rPr>
          <w:spacing w:val="-1"/>
          <w:sz w:val="24"/>
          <w:szCs w:val="24"/>
        </w:rPr>
        <w:t xml:space="preserve"> </w:t>
      </w:r>
      <w:r w:rsidR="007C3370" w:rsidRPr="00CB4797">
        <w:rPr>
          <w:sz w:val="24"/>
          <w:szCs w:val="24"/>
        </w:rPr>
        <w:t>числе</w:t>
      </w:r>
      <w:r w:rsidR="007C3370" w:rsidRPr="00CB4797">
        <w:rPr>
          <w:spacing w:val="-2"/>
          <w:sz w:val="24"/>
          <w:szCs w:val="24"/>
        </w:rPr>
        <w:t xml:space="preserve"> </w:t>
      </w:r>
      <w:r w:rsidR="007C3370" w:rsidRPr="00CB4797">
        <w:rPr>
          <w:sz w:val="24"/>
          <w:szCs w:val="24"/>
        </w:rPr>
        <w:t>макеты, плакаты,</w:t>
      </w:r>
      <w:r w:rsidR="007C3370" w:rsidRPr="00CB4797">
        <w:rPr>
          <w:spacing w:val="-1"/>
          <w:sz w:val="24"/>
          <w:szCs w:val="24"/>
        </w:rPr>
        <w:t xml:space="preserve"> </w:t>
      </w:r>
      <w:r w:rsidR="007C3370" w:rsidRPr="00CB4797">
        <w:rPr>
          <w:sz w:val="24"/>
          <w:szCs w:val="24"/>
        </w:rPr>
        <w:t>модели,</w:t>
      </w:r>
      <w:r w:rsidR="007C3370" w:rsidRPr="00CB4797">
        <w:rPr>
          <w:spacing w:val="-1"/>
          <w:sz w:val="24"/>
          <w:szCs w:val="24"/>
        </w:rPr>
        <w:t xml:space="preserve"> </w:t>
      </w:r>
      <w:r w:rsidR="007C3370" w:rsidRPr="00CB4797">
        <w:rPr>
          <w:sz w:val="24"/>
          <w:szCs w:val="24"/>
        </w:rPr>
        <w:t>схемы и</w:t>
      </w:r>
      <w:r w:rsidR="007C3370" w:rsidRPr="00CB4797">
        <w:rPr>
          <w:spacing w:val="-3"/>
          <w:sz w:val="24"/>
          <w:szCs w:val="24"/>
        </w:rPr>
        <w:t xml:space="preserve"> </w:t>
      </w:r>
      <w:r w:rsidR="007C3370" w:rsidRPr="00CB4797">
        <w:rPr>
          <w:sz w:val="24"/>
          <w:szCs w:val="24"/>
        </w:rPr>
        <w:t>др.);</w:t>
      </w:r>
    </w:p>
    <w:p w:rsidR="007C3370" w:rsidRPr="00CB4797" w:rsidRDefault="00CB4797" w:rsidP="007C3370">
      <w:pPr>
        <w:pStyle w:val="a5"/>
        <w:spacing w:line="276" w:lineRule="auto"/>
        <w:ind w:right="410"/>
        <w:rPr>
          <w:sz w:val="24"/>
          <w:szCs w:val="24"/>
        </w:rPr>
      </w:pPr>
      <w:r>
        <w:rPr>
          <w:sz w:val="24"/>
          <w:szCs w:val="24"/>
        </w:rPr>
        <w:t xml:space="preserve">- </w:t>
      </w:r>
      <w:r w:rsidR="007C3370" w:rsidRPr="00CB4797">
        <w:rPr>
          <w:sz w:val="24"/>
          <w:szCs w:val="24"/>
        </w:rPr>
        <w:t>чтения художественной литературы (книги для детского чтения, в том числе</w:t>
      </w:r>
      <w:r w:rsidR="007C3370" w:rsidRPr="00CB4797">
        <w:rPr>
          <w:spacing w:val="1"/>
          <w:sz w:val="24"/>
          <w:szCs w:val="24"/>
        </w:rPr>
        <w:t xml:space="preserve"> </w:t>
      </w:r>
      <w:r w:rsidR="007C3370" w:rsidRPr="00CB4797">
        <w:rPr>
          <w:sz w:val="24"/>
          <w:szCs w:val="24"/>
        </w:rPr>
        <w:t>аудиокниги,</w:t>
      </w:r>
      <w:r w:rsidR="007C3370" w:rsidRPr="00CB4797">
        <w:rPr>
          <w:spacing w:val="-2"/>
          <w:sz w:val="24"/>
          <w:szCs w:val="24"/>
        </w:rPr>
        <w:t xml:space="preserve"> </w:t>
      </w:r>
      <w:r w:rsidR="007C3370" w:rsidRPr="00CB4797">
        <w:rPr>
          <w:sz w:val="24"/>
          <w:szCs w:val="24"/>
        </w:rPr>
        <w:t>иллюстративный материал);</w:t>
      </w:r>
    </w:p>
    <w:p w:rsidR="007C3370" w:rsidRPr="00CB4797" w:rsidRDefault="00CB4797" w:rsidP="007C3370">
      <w:pPr>
        <w:pStyle w:val="a5"/>
        <w:ind w:left="921" w:firstLine="0"/>
        <w:rPr>
          <w:sz w:val="24"/>
          <w:szCs w:val="24"/>
        </w:rPr>
      </w:pPr>
      <w:r>
        <w:rPr>
          <w:sz w:val="24"/>
          <w:szCs w:val="24"/>
        </w:rPr>
        <w:t xml:space="preserve">- </w:t>
      </w:r>
      <w:r w:rsidR="007C3370" w:rsidRPr="00CB4797">
        <w:rPr>
          <w:sz w:val="24"/>
          <w:szCs w:val="24"/>
        </w:rPr>
        <w:t>трудовой</w:t>
      </w:r>
      <w:r w:rsidR="007C3370" w:rsidRPr="00CB4797">
        <w:rPr>
          <w:spacing w:val="-3"/>
          <w:sz w:val="24"/>
          <w:szCs w:val="24"/>
        </w:rPr>
        <w:t xml:space="preserve"> </w:t>
      </w:r>
      <w:r w:rsidR="007C3370" w:rsidRPr="00CB4797">
        <w:rPr>
          <w:sz w:val="24"/>
          <w:szCs w:val="24"/>
        </w:rPr>
        <w:t>(оборудование</w:t>
      </w:r>
      <w:r w:rsidR="007C3370" w:rsidRPr="00CB4797">
        <w:rPr>
          <w:spacing w:val="-2"/>
          <w:sz w:val="24"/>
          <w:szCs w:val="24"/>
        </w:rPr>
        <w:t xml:space="preserve"> </w:t>
      </w:r>
      <w:r w:rsidR="007C3370" w:rsidRPr="00CB4797">
        <w:rPr>
          <w:sz w:val="24"/>
          <w:szCs w:val="24"/>
        </w:rPr>
        <w:t>и</w:t>
      </w:r>
      <w:r w:rsidR="007C3370" w:rsidRPr="00CB4797">
        <w:rPr>
          <w:spacing w:val="-3"/>
          <w:sz w:val="24"/>
          <w:szCs w:val="24"/>
        </w:rPr>
        <w:t xml:space="preserve"> </w:t>
      </w:r>
      <w:r w:rsidR="007C3370" w:rsidRPr="00CB4797">
        <w:rPr>
          <w:sz w:val="24"/>
          <w:szCs w:val="24"/>
        </w:rPr>
        <w:t>инвентарь</w:t>
      </w:r>
      <w:r w:rsidR="007C3370" w:rsidRPr="00CB4797">
        <w:rPr>
          <w:spacing w:val="-6"/>
          <w:sz w:val="24"/>
          <w:szCs w:val="24"/>
        </w:rPr>
        <w:t xml:space="preserve"> </w:t>
      </w:r>
      <w:r w:rsidR="007C3370" w:rsidRPr="00CB4797">
        <w:rPr>
          <w:sz w:val="24"/>
          <w:szCs w:val="24"/>
        </w:rPr>
        <w:t>для</w:t>
      </w:r>
      <w:r w:rsidR="007C3370" w:rsidRPr="00CB4797">
        <w:rPr>
          <w:spacing w:val="-2"/>
          <w:sz w:val="24"/>
          <w:szCs w:val="24"/>
        </w:rPr>
        <w:t xml:space="preserve"> </w:t>
      </w:r>
      <w:r w:rsidR="007C3370" w:rsidRPr="00CB4797">
        <w:rPr>
          <w:sz w:val="24"/>
          <w:szCs w:val="24"/>
        </w:rPr>
        <w:t>всех</w:t>
      </w:r>
      <w:r w:rsidR="007C3370" w:rsidRPr="00CB4797">
        <w:rPr>
          <w:spacing w:val="-3"/>
          <w:sz w:val="24"/>
          <w:szCs w:val="24"/>
        </w:rPr>
        <w:t xml:space="preserve"> </w:t>
      </w:r>
      <w:r w:rsidR="007C3370" w:rsidRPr="00CB4797">
        <w:rPr>
          <w:sz w:val="24"/>
          <w:szCs w:val="24"/>
        </w:rPr>
        <w:t>видов</w:t>
      </w:r>
      <w:r w:rsidR="007C3370" w:rsidRPr="00CB4797">
        <w:rPr>
          <w:spacing w:val="-4"/>
          <w:sz w:val="24"/>
          <w:szCs w:val="24"/>
        </w:rPr>
        <w:t xml:space="preserve"> </w:t>
      </w:r>
      <w:r w:rsidR="007C3370" w:rsidRPr="00CB4797">
        <w:rPr>
          <w:sz w:val="24"/>
          <w:szCs w:val="24"/>
        </w:rPr>
        <w:t>труда);</w:t>
      </w:r>
    </w:p>
    <w:p w:rsidR="007C3370" w:rsidRDefault="00CB4797" w:rsidP="00CB4797">
      <w:pPr>
        <w:pStyle w:val="a5"/>
        <w:spacing w:before="43" w:line="276" w:lineRule="auto"/>
        <w:ind w:right="413"/>
        <w:rPr>
          <w:sz w:val="24"/>
          <w:szCs w:val="24"/>
        </w:rPr>
      </w:pPr>
      <w:r>
        <w:rPr>
          <w:sz w:val="24"/>
          <w:szCs w:val="24"/>
        </w:rPr>
        <w:t xml:space="preserve">- </w:t>
      </w:r>
      <w:r w:rsidR="007C3370" w:rsidRPr="00CB4797">
        <w:rPr>
          <w:sz w:val="24"/>
          <w:szCs w:val="24"/>
        </w:rPr>
        <w:t>продуктивной</w:t>
      </w:r>
      <w:r w:rsidR="007C3370" w:rsidRPr="00CB4797">
        <w:rPr>
          <w:spacing w:val="23"/>
          <w:sz w:val="24"/>
          <w:szCs w:val="24"/>
        </w:rPr>
        <w:t xml:space="preserve"> </w:t>
      </w:r>
      <w:r w:rsidR="007C3370" w:rsidRPr="00CB4797">
        <w:rPr>
          <w:sz w:val="24"/>
          <w:szCs w:val="24"/>
        </w:rPr>
        <w:t>(оборудование</w:t>
      </w:r>
      <w:r w:rsidR="007C3370" w:rsidRPr="00CB4797">
        <w:rPr>
          <w:spacing w:val="21"/>
          <w:sz w:val="24"/>
          <w:szCs w:val="24"/>
        </w:rPr>
        <w:t xml:space="preserve"> </w:t>
      </w:r>
      <w:r w:rsidR="007C3370" w:rsidRPr="00CB4797">
        <w:rPr>
          <w:sz w:val="24"/>
          <w:szCs w:val="24"/>
        </w:rPr>
        <w:t>и</w:t>
      </w:r>
      <w:r w:rsidR="007C3370" w:rsidRPr="00CB4797">
        <w:rPr>
          <w:spacing w:val="24"/>
          <w:sz w:val="24"/>
          <w:szCs w:val="24"/>
        </w:rPr>
        <w:t xml:space="preserve"> </w:t>
      </w:r>
      <w:r w:rsidR="007C3370" w:rsidRPr="00CB4797">
        <w:rPr>
          <w:sz w:val="24"/>
          <w:szCs w:val="24"/>
        </w:rPr>
        <w:t>материалы</w:t>
      </w:r>
      <w:r w:rsidR="007C3370" w:rsidRPr="00CB4797">
        <w:rPr>
          <w:spacing w:val="24"/>
          <w:sz w:val="24"/>
          <w:szCs w:val="24"/>
        </w:rPr>
        <w:t xml:space="preserve"> </w:t>
      </w:r>
      <w:r w:rsidR="007C3370" w:rsidRPr="00CB4797">
        <w:rPr>
          <w:sz w:val="24"/>
          <w:szCs w:val="24"/>
        </w:rPr>
        <w:t>для</w:t>
      </w:r>
      <w:r w:rsidR="007C3370" w:rsidRPr="00CB4797">
        <w:rPr>
          <w:spacing w:val="24"/>
          <w:sz w:val="24"/>
          <w:szCs w:val="24"/>
        </w:rPr>
        <w:t xml:space="preserve"> </w:t>
      </w:r>
      <w:r w:rsidR="007C3370" w:rsidRPr="00CB4797">
        <w:rPr>
          <w:sz w:val="24"/>
          <w:szCs w:val="24"/>
        </w:rPr>
        <w:t>лепки,</w:t>
      </w:r>
      <w:r w:rsidR="007C3370" w:rsidRPr="00CB4797">
        <w:rPr>
          <w:spacing w:val="23"/>
          <w:sz w:val="24"/>
          <w:szCs w:val="24"/>
        </w:rPr>
        <w:t xml:space="preserve"> </w:t>
      </w:r>
      <w:r w:rsidR="007C3370" w:rsidRPr="00CB4797">
        <w:rPr>
          <w:sz w:val="24"/>
          <w:szCs w:val="24"/>
        </w:rPr>
        <w:t>аппликации,</w:t>
      </w:r>
      <w:r w:rsidR="007C3370" w:rsidRPr="00CB4797">
        <w:rPr>
          <w:spacing w:val="22"/>
          <w:sz w:val="24"/>
          <w:szCs w:val="24"/>
        </w:rPr>
        <w:t xml:space="preserve"> </w:t>
      </w:r>
      <w:r w:rsidR="007C3370" w:rsidRPr="00CB4797">
        <w:rPr>
          <w:sz w:val="24"/>
          <w:szCs w:val="24"/>
        </w:rPr>
        <w:t>рисования</w:t>
      </w:r>
      <w:r w:rsidR="007C3370" w:rsidRPr="00CB4797">
        <w:rPr>
          <w:spacing w:val="-67"/>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конструирования);</w:t>
      </w:r>
    </w:p>
    <w:p w:rsidR="00CB4797" w:rsidRDefault="00CB4797" w:rsidP="00CB4797">
      <w:pPr>
        <w:pStyle w:val="a5"/>
        <w:spacing w:before="43" w:line="276" w:lineRule="auto"/>
        <w:ind w:left="0" w:right="413" w:firstLine="0"/>
        <w:rPr>
          <w:sz w:val="24"/>
          <w:szCs w:val="24"/>
        </w:rPr>
      </w:pPr>
      <w:r>
        <w:rPr>
          <w:sz w:val="24"/>
          <w:szCs w:val="24"/>
        </w:rPr>
        <w:t xml:space="preserve">                - музыкальной (детские музыкальные инструменты, дидактический материал и др.)</w:t>
      </w:r>
    </w:p>
    <w:p w:rsidR="00CB4797" w:rsidRDefault="00CB4797" w:rsidP="00CB4797">
      <w:pPr>
        <w:pStyle w:val="a5"/>
        <w:spacing w:before="43" w:line="276" w:lineRule="auto"/>
        <w:ind w:left="0" w:right="413" w:firstLine="0"/>
        <w:rPr>
          <w:sz w:val="24"/>
          <w:szCs w:val="24"/>
        </w:rPr>
      </w:pPr>
      <w:r>
        <w:rPr>
          <w:sz w:val="24"/>
          <w:szCs w:val="24"/>
        </w:rPr>
        <w:t xml:space="preserve">         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C3370" w:rsidRPr="00CB4797" w:rsidRDefault="00CB4797" w:rsidP="00B9707C">
      <w:pPr>
        <w:pStyle w:val="a5"/>
        <w:spacing w:before="79" w:line="276" w:lineRule="auto"/>
        <w:ind w:left="0" w:firstLine="0"/>
        <w:jc w:val="left"/>
        <w:rPr>
          <w:sz w:val="24"/>
          <w:szCs w:val="24"/>
        </w:rPr>
      </w:pPr>
      <w:r>
        <w:rPr>
          <w:color w:val="171717"/>
          <w:sz w:val="24"/>
          <w:szCs w:val="24"/>
        </w:rPr>
        <w:t xml:space="preserve">           </w:t>
      </w:r>
      <w:r w:rsidR="007C3370" w:rsidRPr="00CB4797">
        <w:rPr>
          <w:color w:val="171717"/>
          <w:sz w:val="24"/>
          <w:szCs w:val="24"/>
        </w:rPr>
        <w:t>Вариативность форм, методов и</w:t>
      </w:r>
      <w:r>
        <w:rPr>
          <w:color w:val="171717"/>
          <w:sz w:val="24"/>
          <w:szCs w:val="24"/>
        </w:rPr>
        <w:t xml:space="preserve"> средств реализации П</w:t>
      </w:r>
      <w:r w:rsidR="007C3370" w:rsidRPr="00CB4797">
        <w:rPr>
          <w:color w:val="171717"/>
          <w:sz w:val="24"/>
          <w:szCs w:val="24"/>
        </w:rPr>
        <w:t>рограммы</w:t>
      </w:r>
      <w:r w:rsidR="007C3370" w:rsidRPr="00CB4797">
        <w:rPr>
          <w:color w:val="171717"/>
          <w:spacing w:val="1"/>
          <w:sz w:val="24"/>
          <w:szCs w:val="24"/>
        </w:rPr>
        <w:t xml:space="preserve"> </w:t>
      </w:r>
      <w:r w:rsidR="007C3370" w:rsidRPr="00CB4797">
        <w:rPr>
          <w:color w:val="171717"/>
          <w:sz w:val="24"/>
          <w:szCs w:val="24"/>
        </w:rPr>
        <w:t>зависит</w:t>
      </w:r>
      <w:r w:rsidR="007C3370" w:rsidRPr="00CB4797">
        <w:rPr>
          <w:color w:val="171717"/>
          <w:spacing w:val="1"/>
          <w:sz w:val="24"/>
          <w:szCs w:val="24"/>
        </w:rPr>
        <w:t xml:space="preserve"> </w:t>
      </w:r>
      <w:r w:rsidR="007C3370" w:rsidRPr="00CB4797">
        <w:rPr>
          <w:color w:val="171717"/>
          <w:sz w:val="24"/>
          <w:szCs w:val="24"/>
        </w:rPr>
        <w:t>не</w:t>
      </w:r>
      <w:r w:rsidR="007C3370" w:rsidRPr="00CB4797">
        <w:rPr>
          <w:color w:val="171717"/>
          <w:spacing w:val="1"/>
          <w:sz w:val="24"/>
          <w:szCs w:val="24"/>
        </w:rPr>
        <w:t xml:space="preserve"> </w:t>
      </w:r>
      <w:r w:rsidR="007C3370" w:rsidRPr="00CB4797">
        <w:rPr>
          <w:color w:val="171717"/>
          <w:sz w:val="24"/>
          <w:szCs w:val="24"/>
        </w:rPr>
        <w:t>только</w:t>
      </w:r>
      <w:r w:rsidR="007C3370" w:rsidRPr="00CB4797">
        <w:rPr>
          <w:color w:val="171717"/>
          <w:spacing w:val="1"/>
          <w:sz w:val="24"/>
          <w:szCs w:val="24"/>
        </w:rPr>
        <w:t xml:space="preserve"> </w:t>
      </w:r>
      <w:r w:rsidR="007C3370" w:rsidRPr="00CB4797">
        <w:rPr>
          <w:color w:val="171717"/>
          <w:sz w:val="24"/>
          <w:szCs w:val="24"/>
        </w:rPr>
        <w:t>от</w:t>
      </w:r>
      <w:r w:rsidR="007C3370" w:rsidRPr="00CB4797">
        <w:rPr>
          <w:color w:val="171717"/>
          <w:spacing w:val="1"/>
          <w:sz w:val="24"/>
          <w:szCs w:val="24"/>
        </w:rPr>
        <w:t xml:space="preserve"> </w:t>
      </w:r>
      <w:r w:rsidR="007C3370" w:rsidRPr="00CB4797">
        <w:rPr>
          <w:color w:val="171717"/>
          <w:sz w:val="24"/>
          <w:szCs w:val="24"/>
        </w:rPr>
        <w:t>учета</w:t>
      </w:r>
      <w:r w:rsidR="007C3370" w:rsidRPr="00CB4797">
        <w:rPr>
          <w:color w:val="171717"/>
          <w:spacing w:val="1"/>
          <w:sz w:val="24"/>
          <w:szCs w:val="24"/>
        </w:rPr>
        <w:t xml:space="preserve"> </w:t>
      </w:r>
      <w:r w:rsidR="007C3370" w:rsidRPr="00CB4797">
        <w:rPr>
          <w:color w:val="171717"/>
          <w:sz w:val="24"/>
          <w:szCs w:val="24"/>
        </w:rPr>
        <w:t>возрастных</w:t>
      </w:r>
      <w:r w:rsidR="007C3370" w:rsidRPr="00CB4797">
        <w:rPr>
          <w:color w:val="171717"/>
          <w:spacing w:val="1"/>
          <w:sz w:val="24"/>
          <w:szCs w:val="24"/>
        </w:rPr>
        <w:t xml:space="preserve"> </w:t>
      </w:r>
      <w:r w:rsidR="007C3370" w:rsidRPr="00CB4797">
        <w:rPr>
          <w:color w:val="171717"/>
          <w:sz w:val="24"/>
          <w:szCs w:val="24"/>
        </w:rPr>
        <w:t>особенностей</w:t>
      </w:r>
      <w:r w:rsidR="007C3370" w:rsidRPr="00CB4797">
        <w:rPr>
          <w:color w:val="171717"/>
          <w:spacing w:val="1"/>
          <w:sz w:val="24"/>
          <w:szCs w:val="24"/>
        </w:rPr>
        <w:t xml:space="preserve"> </w:t>
      </w:r>
      <w:r w:rsidR="007C3370" w:rsidRPr="00CB4797">
        <w:rPr>
          <w:color w:val="171717"/>
          <w:sz w:val="24"/>
          <w:szCs w:val="24"/>
        </w:rPr>
        <w:t>обучающихся,</w:t>
      </w:r>
      <w:r w:rsidR="007C3370" w:rsidRPr="00CB4797">
        <w:rPr>
          <w:color w:val="171717"/>
          <w:spacing w:val="1"/>
          <w:sz w:val="24"/>
          <w:szCs w:val="24"/>
        </w:rPr>
        <w:t xml:space="preserve"> </w:t>
      </w:r>
      <w:r w:rsidR="007C3370" w:rsidRPr="00CB4797">
        <w:rPr>
          <w:color w:val="171717"/>
          <w:sz w:val="24"/>
          <w:szCs w:val="24"/>
        </w:rPr>
        <w:t>их</w:t>
      </w:r>
      <w:r w:rsidR="007C3370" w:rsidRPr="00CB4797">
        <w:rPr>
          <w:color w:val="171717"/>
          <w:spacing w:val="-67"/>
          <w:sz w:val="24"/>
          <w:szCs w:val="24"/>
        </w:rPr>
        <w:t xml:space="preserve"> </w:t>
      </w:r>
      <w:r w:rsidR="007C3370" w:rsidRPr="00CB4797">
        <w:rPr>
          <w:color w:val="171717"/>
          <w:sz w:val="24"/>
          <w:szCs w:val="24"/>
        </w:rPr>
        <w:t>индивидуальных</w:t>
      </w:r>
      <w:r w:rsidR="007C3370" w:rsidRPr="00CB4797">
        <w:rPr>
          <w:color w:val="171717"/>
          <w:spacing w:val="1"/>
          <w:sz w:val="24"/>
          <w:szCs w:val="24"/>
        </w:rPr>
        <w:t xml:space="preserve"> </w:t>
      </w:r>
      <w:r w:rsidR="007C3370" w:rsidRPr="00CB4797">
        <w:rPr>
          <w:color w:val="171717"/>
          <w:sz w:val="24"/>
          <w:szCs w:val="24"/>
        </w:rPr>
        <w:t>и</w:t>
      </w:r>
      <w:r w:rsidR="007C3370" w:rsidRPr="00CB4797">
        <w:rPr>
          <w:color w:val="171717"/>
          <w:spacing w:val="1"/>
          <w:sz w:val="24"/>
          <w:szCs w:val="24"/>
        </w:rPr>
        <w:t xml:space="preserve"> </w:t>
      </w:r>
      <w:r w:rsidR="007C3370" w:rsidRPr="00CB4797">
        <w:rPr>
          <w:color w:val="171717"/>
          <w:sz w:val="24"/>
          <w:szCs w:val="24"/>
        </w:rPr>
        <w:t>особых</w:t>
      </w:r>
      <w:r w:rsidR="007C3370" w:rsidRPr="00CB4797">
        <w:rPr>
          <w:color w:val="171717"/>
          <w:spacing w:val="1"/>
          <w:sz w:val="24"/>
          <w:szCs w:val="24"/>
        </w:rPr>
        <w:t xml:space="preserve"> </w:t>
      </w:r>
      <w:r w:rsidR="007C3370" w:rsidRPr="00CB4797">
        <w:rPr>
          <w:color w:val="171717"/>
          <w:sz w:val="24"/>
          <w:szCs w:val="24"/>
        </w:rPr>
        <w:t>образовательных</w:t>
      </w:r>
      <w:r w:rsidR="007C3370" w:rsidRPr="00CB4797">
        <w:rPr>
          <w:color w:val="171717"/>
          <w:spacing w:val="1"/>
          <w:sz w:val="24"/>
          <w:szCs w:val="24"/>
        </w:rPr>
        <w:t xml:space="preserve"> </w:t>
      </w:r>
      <w:r w:rsidR="007C3370" w:rsidRPr="00CB4797">
        <w:rPr>
          <w:color w:val="171717"/>
          <w:sz w:val="24"/>
          <w:szCs w:val="24"/>
        </w:rPr>
        <w:t>потребностей,</w:t>
      </w:r>
      <w:r w:rsidR="007C3370" w:rsidRPr="00CB4797">
        <w:rPr>
          <w:color w:val="171717"/>
          <w:spacing w:val="1"/>
          <w:sz w:val="24"/>
          <w:szCs w:val="24"/>
        </w:rPr>
        <w:t xml:space="preserve"> </w:t>
      </w:r>
      <w:r w:rsidR="007C3370" w:rsidRPr="00CB4797">
        <w:rPr>
          <w:color w:val="171717"/>
          <w:sz w:val="24"/>
          <w:szCs w:val="24"/>
        </w:rPr>
        <w:t>но</w:t>
      </w:r>
      <w:r w:rsidR="007C3370" w:rsidRPr="00CB4797">
        <w:rPr>
          <w:color w:val="171717"/>
          <w:spacing w:val="1"/>
          <w:sz w:val="24"/>
          <w:szCs w:val="24"/>
        </w:rPr>
        <w:t xml:space="preserve"> </w:t>
      </w:r>
      <w:r w:rsidR="007C3370" w:rsidRPr="00CB4797">
        <w:rPr>
          <w:color w:val="171717"/>
          <w:sz w:val="24"/>
          <w:szCs w:val="24"/>
        </w:rPr>
        <w:t>и</w:t>
      </w:r>
      <w:r w:rsidR="007C3370" w:rsidRPr="00CB4797">
        <w:rPr>
          <w:color w:val="171717"/>
          <w:spacing w:val="1"/>
          <w:sz w:val="24"/>
          <w:szCs w:val="24"/>
        </w:rPr>
        <w:t xml:space="preserve"> </w:t>
      </w:r>
      <w:r w:rsidR="007C3370" w:rsidRPr="00CB4797">
        <w:rPr>
          <w:color w:val="171717"/>
          <w:sz w:val="24"/>
          <w:szCs w:val="24"/>
        </w:rPr>
        <w:t>от</w:t>
      </w:r>
      <w:r w:rsidR="007C3370" w:rsidRPr="00CB4797">
        <w:rPr>
          <w:color w:val="171717"/>
          <w:spacing w:val="1"/>
          <w:sz w:val="24"/>
          <w:szCs w:val="24"/>
        </w:rPr>
        <w:t xml:space="preserve"> </w:t>
      </w:r>
      <w:r w:rsidR="007C3370" w:rsidRPr="00CB4797">
        <w:rPr>
          <w:color w:val="171717"/>
          <w:sz w:val="24"/>
          <w:szCs w:val="24"/>
        </w:rPr>
        <w:t>личных</w:t>
      </w:r>
      <w:r w:rsidR="007C3370" w:rsidRPr="00CB4797">
        <w:rPr>
          <w:color w:val="171717"/>
          <w:spacing w:val="1"/>
          <w:sz w:val="24"/>
          <w:szCs w:val="24"/>
        </w:rPr>
        <w:t xml:space="preserve"> </w:t>
      </w:r>
      <w:r w:rsidR="007C3370" w:rsidRPr="00CB4797">
        <w:rPr>
          <w:color w:val="171717"/>
          <w:sz w:val="24"/>
          <w:szCs w:val="24"/>
        </w:rPr>
        <w:t>интересов, мотивов, ожиданий, желаний детей.</w:t>
      </w:r>
      <w:r w:rsidR="007C3370" w:rsidRPr="00CB4797">
        <w:rPr>
          <w:color w:val="171717"/>
          <w:spacing w:val="1"/>
          <w:sz w:val="24"/>
          <w:szCs w:val="24"/>
        </w:rPr>
        <w:t xml:space="preserve"> </w:t>
      </w:r>
      <w:r w:rsidR="007C3370" w:rsidRPr="00CB4797">
        <w:rPr>
          <w:color w:val="171717"/>
          <w:sz w:val="24"/>
          <w:szCs w:val="24"/>
        </w:rPr>
        <w:t xml:space="preserve">Важное </w:t>
      </w:r>
      <w:r w:rsidR="007C3370" w:rsidRPr="00CB4797">
        <w:rPr>
          <w:sz w:val="24"/>
          <w:szCs w:val="24"/>
        </w:rPr>
        <w:t>значение имеет признание</w:t>
      </w:r>
      <w:r w:rsidR="007C3370" w:rsidRPr="00CB4797">
        <w:rPr>
          <w:spacing w:val="1"/>
          <w:sz w:val="24"/>
          <w:szCs w:val="24"/>
        </w:rPr>
        <w:t xml:space="preserve"> </w:t>
      </w:r>
      <w:r w:rsidR="007C3370" w:rsidRPr="00CB4797">
        <w:rPr>
          <w:sz w:val="24"/>
          <w:szCs w:val="24"/>
        </w:rPr>
        <w:t>приоритетной</w:t>
      </w:r>
      <w:r w:rsidR="007C3370" w:rsidRPr="00CB4797">
        <w:rPr>
          <w:spacing w:val="-1"/>
          <w:sz w:val="24"/>
          <w:szCs w:val="24"/>
        </w:rPr>
        <w:t xml:space="preserve"> </w:t>
      </w:r>
      <w:r w:rsidR="007C3370" w:rsidRPr="00CB4797">
        <w:rPr>
          <w:sz w:val="24"/>
          <w:szCs w:val="24"/>
        </w:rPr>
        <w:t>субъективной</w:t>
      </w:r>
      <w:r w:rsidR="007C3370" w:rsidRPr="00CB4797">
        <w:rPr>
          <w:spacing w:val="-1"/>
          <w:sz w:val="24"/>
          <w:szCs w:val="24"/>
        </w:rPr>
        <w:t xml:space="preserve"> </w:t>
      </w:r>
      <w:r w:rsidR="007C3370" w:rsidRPr="00CB4797">
        <w:rPr>
          <w:sz w:val="24"/>
          <w:szCs w:val="24"/>
        </w:rPr>
        <w:t>позиции</w:t>
      </w:r>
      <w:r w:rsidR="007C3370" w:rsidRPr="00CB4797">
        <w:rPr>
          <w:spacing w:val="-1"/>
          <w:sz w:val="24"/>
          <w:szCs w:val="24"/>
        </w:rPr>
        <w:t xml:space="preserve"> </w:t>
      </w:r>
      <w:r w:rsidR="007C3370" w:rsidRPr="00CB4797">
        <w:rPr>
          <w:sz w:val="24"/>
          <w:szCs w:val="24"/>
        </w:rPr>
        <w:t>ребенка</w:t>
      </w:r>
      <w:r w:rsidR="007C3370" w:rsidRPr="00CB4797">
        <w:rPr>
          <w:spacing w:val="-1"/>
          <w:sz w:val="24"/>
          <w:szCs w:val="24"/>
        </w:rPr>
        <w:t xml:space="preserve"> </w:t>
      </w:r>
      <w:r w:rsidR="007C3370" w:rsidRPr="00CB4797">
        <w:rPr>
          <w:sz w:val="24"/>
          <w:szCs w:val="24"/>
        </w:rPr>
        <w:t>в</w:t>
      </w:r>
      <w:r w:rsidR="007C3370" w:rsidRPr="00CB4797">
        <w:rPr>
          <w:spacing w:val="-3"/>
          <w:sz w:val="24"/>
          <w:szCs w:val="24"/>
        </w:rPr>
        <w:t xml:space="preserve"> </w:t>
      </w:r>
      <w:r w:rsidR="007C3370" w:rsidRPr="00CB4797">
        <w:rPr>
          <w:sz w:val="24"/>
          <w:szCs w:val="24"/>
        </w:rPr>
        <w:t>образовательном</w:t>
      </w:r>
      <w:r w:rsidR="007C3370" w:rsidRPr="00CB4797">
        <w:rPr>
          <w:spacing w:val="-4"/>
          <w:sz w:val="24"/>
          <w:szCs w:val="24"/>
        </w:rPr>
        <w:t xml:space="preserve"> </w:t>
      </w:r>
      <w:r w:rsidR="007C3370" w:rsidRPr="00CB4797">
        <w:rPr>
          <w:sz w:val="24"/>
          <w:szCs w:val="24"/>
        </w:rPr>
        <w:t>процессе.</w:t>
      </w:r>
    </w:p>
    <w:p w:rsidR="007C3370" w:rsidRPr="00CB4797" w:rsidRDefault="00CB4797" w:rsidP="00CB4797">
      <w:pPr>
        <w:pStyle w:val="a5"/>
        <w:spacing w:before="2" w:line="276" w:lineRule="auto"/>
        <w:ind w:left="0" w:right="400" w:firstLine="0"/>
        <w:rPr>
          <w:sz w:val="24"/>
          <w:szCs w:val="24"/>
        </w:rPr>
      </w:pPr>
      <w:r>
        <w:rPr>
          <w:sz w:val="24"/>
          <w:szCs w:val="24"/>
        </w:rPr>
        <w:t xml:space="preserve">         </w:t>
      </w:r>
      <w:r w:rsidR="007C3370" w:rsidRPr="00CB4797">
        <w:rPr>
          <w:sz w:val="24"/>
          <w:szCs w:val="24"/>
        </w:rPr>
        <w:t>При</w:t>
      </w:r>
      <w:r w:rsidR="007C3370" w:rsidRPr="00CB4797">
        <w:rPr>
          <w:spacing w:val="1"/>
          <w:sz w:val="24"/>
          <w:szCs w:val="24"/>
        </w:rPr>
        <w:t xml:space="preserve"> </w:t>
      </w:r>
      <w:r w:rsidR="007C3370" w:rsidRPr="00CB4797">
        <w:rPr>
          <w:sz w:val="24"/>
          <w:szCs w:val="24"/>
        </w:rPr>
        <w:t>выборе</w:t>
      </w:r>
      <w:r w:rsidR="007C3370" w:rsidRPr="00CB4797">
        <w:rPr>
          <w:spacing w:val="1"/>
          <w:sz w:val="24"/>
          <w:szCs w:val="24"/>
        </w:rPr>
        <w:t xml:space="preserve"> </w:t>
      </w:r>
      <w:r w:rsidR="007C3370" w:rsidRPr="00CB4797">
        <w:rPr>
          <w:sz w:val="24"/>
          <w:szCs w:val="24"/>
        </w:rPr>
        <w:t>форм,</w:t>
      </w:r>
      <w:r w:rsidR="007C3370" w:rsidRPr="00CB4797">
        <w:rPr>
          <w:spacing w:val="1"/>
          <w:sz w:val="24"/>
          <w:szCs w:val="24"/>
        </w:rPr>
        <w:t xml:space="preserve"> </w:t>
      </w:r>
      <w:r w:rsidR="007C3370" w:rsidRPr="00CB4797">
        <w:rPr>
          <w:sz w:val="24"/>
          <w:szCs w:val="24"/>
        </w:rPr>
        <w:t>методов,</w:t>
      </w:r>
      <w:r w:rsidR="007C3370" w:rsidRPr="00CB4797">
        <w:rPr>
          <w:spacing w:val="1"/>
          <w:sz w:val="24"/>
          <w:szCs w:val="24"/>
        </w:rPr>
        <w:t xml:space="preserve"> </w:t>
      </w:r>
      <w:r w:rsidR="007C3370" w:rsidRPr="00CB4797">
        <w:rPr>
          <w:sz w:val="24"/>
          <w:szCs w:val="24"/>
        </w:rPr>
        <w:t>средств</w:t>
      </w:r>
      <w:r w:rsidR="007C3370" w:rsidRPr="00CB4797">
        <w:rPr>
          <w:spacing w:val="1"/>
          <w:sz w:val="24"/>
          <w:szCs w:val="24"/>
        </w:rPr>
        <w:t xml:space="preserve"> </w:t>
      </w:r>
      <w:r w:rsidR="007C3370" w:rsidRPr="00CB4797">
        <w:rPr>
          <w:sz w:val="24"/>
          <w:szCs w:val="24"/>
        </w:rPr>
        <w:t>реализации</w:t>
      </w:r>
      <w:r w:rsidR="007C3370" w:rsidRPr="00CB4797">
        <w:rPr>
          <w:spacing w:val="1"/>
          <w:sz w:val="24"/>
          <w:szCs w:val="24"/>
        </w:rPr>
        <w:t xml:space="preserve"> </w:t>
      </w:r>
      <w:r w:rsidR="00B9707C">
        <w:rPr>
          <w:spacing w:val="1"/>
          <w:sz w:val="24"/>
          <w:szCs w:val="24"/>
        </w:rPr>
        <w:t>П</w:t>
      </w:r>
      <w:r w:rsidR="007C3370" w:rsidRPr="00CB4797">
        <w:rPr>
          <w:sz w:val="24"/>
          <w:szCs w:val="24"/>
        </w:rPr>
        <w:t>рограммы</w:t>
      </w:r>
      <w:r w:rsidR="007C3370" w:rsidRPr="00CB4797">
        <w:rPr>
          <w:spacing w:val="1"/>
          <w:sz w:val="24"/>
          <w:szCs w:val="24"/>
        </w:rPr>
        <w:t xml:space="preserve"> </w:t>
      </w:r>
      <w:r w:rsidR="007C3370" w:rsidRPr="00CB4797">
        <w:rPr>
          <w:sz w:val="24"/>
          <w:szCs w:val="24"/>
        </w:rPr>
        <w:t>педагог</w:t>
      </w:r>
      <w:r w:rsidR="007C3370" w:rsidRPr="00CB4797">
        <w:rPr>
          <w:spacing w:val="21"/>
          <w:sz w:val="24"/>
          <w:szCs w:val="24"/>
        </w:rPr>
        <w:t xml:space="preserve"> </w:t>
      </w:r>
      <w:r w:rsidR="007C3370" w:rsidRPr="00CB4797">
        <w:rPr>
          <w:sz w:val="24"/>
          <w:szCs w:val="24"/>
        </w:rPr>
        <w:t>учитывает</w:t>
      </w:r>
      <w:r w:rsidR="007C3370" w:rsidRPr="00CB4797">
        <w:rPr>
          <w:spacing w:val="19"/>
          <w:sz w:val="24"/>
          <w:szCs w:val="24"/>
        </w:rPr>
        <w:t xml:space="preserve"> </w:t>
      </w:r>
      <w:r w:rsidR="007C3370" w:rsidRPr="00CB4797">
        <w:rPr>
          <w:sz w:val="24"/>
          <w:szCs w:val="24"/>
        </w:rPr>
        <w:t>субъектные</w:t>
      </w:r>
      <w:r w:rsidR="007C3370" w:rsidRPr="00CB4797">
        <w:rPr>
          <w:spacing w:val="20"/>
          <w:sz w:val="24"/>
          <w:szCs w:val="24"/>
        </w:rPr>
        <w:t xml:space="preserve"> </w:t>
      </w:r>
      <w:r w:rsidR="007C3370" w:rsidRPr="00CB4797">
        <w:rPr>
          <w:sz w:val="24"/>
          <w:szCs w:val="24"/>
        </w:rPr>
        <w:t>проявления</w:t>
      </w:r>
      <w:r w:rsidR="007C3370" w:rsidRPr="00CB4797">
        <w:rPr>
          <w:spacing w:val="20"/>
          <w:sz w:val="24"/>
          <w:szCs w:val="24"/>
        </w:rPr>
        <w:t xml:space="preserve"> </w:t>
      </w:r>
      <w:r w:rsidR="007C3370" w:rsidRPr="00CB4797">
        <w:rPr>
          <w:sz w:val="24"/>
          <w:szCs w:val="24"/>
        </w:rPr>
        <w:t>ребенка</w:t>
      </w:r>
      <w:r w:rsidR="007C3370" w:rsidRPr="00CB4797">
        <w:rPr>
          <w:spacing w:val="22"/>
          <w:sz w:val="24"/>
          <w:szCs w:val="24"/>
        </w:rPr>
        <w:t xml:space="preserve"> </w:t>
      </w:r>
      <w:r w:rsidR="007C3370" w:rsidRPr="00CB4797">
        <w:rPr>
          <w:sz w:val="24"/>
          <w:szCs w:val="24"/>
        </w:rPr>
        <w:t>в</w:t>
      </w:r>
      <w:r w:rsidR="007C3370" w:rsidRPr="00CB4797">
        <w:rPr>
          <w:spacing w:val="21"/>
          <w:sz w:val="24"/>
          <w:szCs w:val="24"/>
        </w:rPr>
        <w:t xml:space="preserve"> </w:t>
      </w:r>
      <w:r w:rsidR="007C3370" w:rsidRPr="00CB4797">
        <w:rPr>
          <w:sz w:val="24"/>
          <w:szCs w:val="24"/>
        </w:rPr>
        <w:t>деятельности:</w:t>
      </w:r>
      <w:r w:rsidR="007C3370" w:rsidRPr="00CB4797">
        <w:rPr>
          <w:spacing w:val="29"/>
          <w:sz w:val="24"/>
          <w:szCs w:val="24"/>
        </w:rPr>
        <w:t xml:space="preserve"> </w:t>
      </w:r>
      <w:r w:rsidR="007C3370" w:rsidRPr="00CB4797">
        <w:rPr>
          <w:sz w:val="24"/>
          <w:szCs w:val="24"/>
        </w:rPr>
        <w:t>интерес</w:t>
      </w:r>
      <w:r w:rsidR="007C3370" w:rsidRPr="00CB4797">
        <w:rPr>
          <w:spacing w:val="20"/>
          <w:sz w:val="24"/>
          <w:szCs w:val="24"/>
        </w:rPr>
        <w:t xml:space="preserve"> </w:t>
      </w:r>
      <w:r w:rsidR="007C3370" w:rsidRPr="00CB4797">
        <w:rPr>
          <w:sz w:val="24"/>
          <w:szCs w:val="24"/>
        </w:rPr>
        <w:t>к</w:t>
      </w:r>
      <w:r w:rsidR="007C3370" w:rsidRPr="00CB4797">
        <w:rPr>
          <w:spacing w:val="22"/>
          <w:sz w:val="24"/>
          <w:szCs w:val="24"/>
        </w:rPr>
        <w:t xml:space="preserve"> </w:t>
      </w:r>
      <w:r w:rsidR="007C3370" w:rsidRPr="00CB4797">
        <w:rPr>
          <w:sz w:val="24"/>
          <w:szCs w:val="24"/>
        </w:rPr>
        <w:t>миру</w:t>
      </w:r>
      <w:r w:rsidR="007C3370" w:rsidRPr="00CB4797">
        <w:rPr>
          <w:spacing w:val="-68"/>
          <w:sz w:val="24"/>
          <w:szCs w:val="24"/>
        </w:rPr>
        <w:t xml:space="preserve"> </w:t>
      </w:r>
      <w:r w:rsidR="007C3370" w:rsidRPr="00CB4797">
        <w:rPr>
          <w:sz w:val="24"/>
          <w:szCs w:val="24"/>
        </w:rPr>
        <w:t>и культуре; избирательное отношение к социокультурным объектам и разным видам</w:t>
      </w:r>
      <w:r w:rsidR="007C3370" w:rsidRPr="00CB4797">
        <w:rPr>
          <w:spacing w:val="-67"/>
          <w:sz w:val="24"/>
          <w:szCs w:val="24"/>
        </w:rPr>
        <w:t xml:space="preserve"> </w:t>
      </w:r>
      <w:r w:rsidR="007C3370" w:rsidRPr="00CB4797">
        <w:rPr>
          <w:sz w:val="24"/>
          <w:szCs w:val="24"/>
        </w:rPr>
        <w:t>деятельности; инициативность и желание заниматься той или иной деятельностью;</w:t>
      </w:r>
      <w:r w:rsidR="007C3370" w:rsidRPr="00CB4797">
        <w:rPr>
          <w:spacing w:val="1"/>
          <w:sz w:val="24"/>
          <w:szCs w:val="24"/>
        </w:rPr>
        <w:t xml:space="preserve"> </w:t>
      </w:r>
      <w:r w:rsidR="007C3370" w:rsidRPr="00CB4797">
        <w:rPr>
          <w:sz w:val="24"/>
          <w:szCs w:val="24"/>
        </w:rPr>
        <w:t>самостоятельность</w:t>
      </w:r>
      <w:r w:rsidR="007C3370" w:rsidRPr="00CB4797">
        <w:rPr>
          <w:spacing w:val="1"/>
          <w:sz w:val="24"/>
          <w:szCs w:val="24"/>
        </w:rPr>
        <w:t xml:space="preserve"> </w:t>
      </w:r>
      <w:r w:rsidR="007C3370" w:rsidRPr="00CB4797">
        <w:rPr>
          <w:sz w:val="24"/>
          <w:szCs w:val="24"/>
        </w:rPr>
        <w:t>в</w:t>
      </w:r>
      <w:r w:rsidR="007C3370" w:rsidRPr="00CB4797">
        <w:rPr>
          <w:spacing w:val="1"/>
          <w:sz w:val="24"/>
          <w:szCs w:val="24"/>
        </w:rPr>
        <w:t xml:space="preserve"> </w:t>
      </w:r>
      <w:r w:rsidR="007C3370" w:rsidRPr="00CB4797">
        <w:rPr>
          <w:sz w:val="24"/>
          <w:szCs w:val="24"/>
        </w:rPr>
        <w:t>выборе</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осуществлении</w:t>
      </w:r>
      <w:r w:rsidR="007C3370" w:rsidRPr="00CB4797">
        <w:rPr>
          <w:spacing w:val="1"/>
          <w:sz w:val="24"/>
          <w:szCs w:val="24"/>
        </w:rPr>
        <w:t xml:space="preserve"> </w:t>
      </w:r>
      <w:r w:rsidR="007C3370" w:rsidRPr="00CB4797">
        <w:rPr>
          <w:sz w:val="24"/>
          <w:szCs w:val="24"/>
        </w:rPr>
        <w:t>деятельности;</w:t>
      </w:r>
      <w:r w:rsidR="007C3370" w:rsidRPr="00CB4797">
        <w:rPr>
          <w:spacing w:val="1"/>
          <w:sz w:val="24"/>
          <w:szCs w:val="24"/>
        </w:rPr>
        <w:t xml:space="preserve"> </w:t>
      </w:r>
      <w:r w:rsidR="007C3370" w:rsidRPr="00CB4797">
        <w:rPr>
          <w:sz w:val="24"/>
          <w:szCs w:val="24"/>
        </w:rPr>
        <w:t>творчество</w:t>
      </w:r>
      <w:r w:rsidR="007C3370" w:rsidRPr="00CB4797">
        <w:rPr>
          <w:spacing w:val="1"/>
          <w:sz w:val="24"/>
          <w:szCs w:val="24"/>
        </w:rPr>
        <w:t xml:space="preserve"> </w:t>
      </w:r>
      <w:r w:rsidR="007C3370" w:rsidRPr="00CB4797">
        <w:rPr>
          <w:sz w:val="24"/>
          <w:szCs w:val="24"/>
        </w:rPr>
        <w:t>в</w:t>
      </w:r>
      <w:r w:rsidR="007C3370" w:rsidRPr="00CB4797">
        <w:rPr>
          <w:spacing w:val="1"/>
          <w:sz w:val="24"/>
          <w:szCs w:val="24"/>
        </w:rPr>
        <w:t xml:space="preserve"> </w:t>
      </w:r>
      <w:r w:rsidR="007C3370" w:rsidRPr="00CB4797">
        <w:rPr>
          <w:sz w:val="24"/>
          <w:szCs w:val="24"/>
        </w:rPr>
        <w:t>интерпретации</w:t>
      </w:r>
      <w:r w:rsidR="007C3370" w:rsidRPr="00CB4797">
        <w:rPr>
          <w:spacing w:val="-4"/>
          <w:sz w:val="24"/>
          <w:szCs w:val="24"/>
        </w:rPr>
        <w:t xml:space="preserve"> </w:t>
      </w:r>
      <w:r w:rsidR="007C3370" w:rsidRPr="00CB4797">
        <w:rPr>
          <w:sz w:val="24"/>
          <w:szCs w:val="24"/>
        </w:rPr>
        <w:t>объектов</w:t>
      </w:r>
      <w:r w:rsidR="007C3370" w:rsidRPr="00CB4797">
        <w:rPr>
          <w:spacing w:val="-3"/>
          <w:sz w:val="24"/>
          <w:szCs w:val="24"/>
        </w:rPr>
        <w:t xml:space="preserve"> </w:t>
      </w:r>
      <w:r w:rsidR="007C3370" w:rsidRPr="00CB4797">
        <w:rPr>
          <w:sz w:val="24"/>
          <w:szCs w:val="24"/>
        </w:rPr>
        <w:t>культуры и</w:t>
      </w:r>
      <w:r w:rsidR="007C3370" w:rsidRPr="00CB4797">
        <w:rPr>
          <w:spacing w:val="-1"/>
          <w:sz w:val="24"/>
          <w:szCs w:val="24"/>
        </w:rPr>
        <w:t xml:space="preserve"> </w:t>
      </w:r>
      <w:r w:rsidR="007C3370" w:rsidRPr="00CB4797">
        <w:rPr>
          <w:sz w:val="24"/>
          <w:szCs w:val="24"/>
        </w:rPr>
        <w:t>создании продуктов</w:t>
      </w:r>
      <w:r w:rsidR="007C3370" w:rsidRPr="00CB4797">
        <w:rPr>
          <w:spacing w:val="-3"/>
          <w:sz w:val="24"/>
          <w:szCs w:val="24"/>
        </w:rPr>
        <w:t xml:space="preserve"> </w:t>
      </w:r>
      <w:r w:rsidR="007C3370" w:rsidRPr="00CB4797">
        <w:rPr>
          <w:sz w:val="24"/>
          <w:szCs w:val="24"/>
        </w:rPr>
        <w:t>деятельности.</w:t>
      </w:r>
    </w:p>
    <w:p w:rsidR="007C3370" w:rsidRDefault="00CB4797" w:rsidP="00B9707C">
      <w:pPr>
        <w:pStyle w:val="a5"/>
        <w:spacing w:line="276" w:lineRule="auto"/>
        <w:ind w:left="0" w:right="412" w:firstLine="0"/>
        <w:rPr>
          <w:sz w:val="24"/>
          <w:szCs w:val="24"/>
        </w:rPr>
      </w:pPr>
      <w:r>
        <w:rPr>
          <w:sz w:val="24"/>
          <w:szCs w:val="24"/>
        </w:rPr>
        <w:t xml:space="preserve">          </w:t>
      </w:r>
      <w:r w:rsidR="007C3370" w:rsidRPr="00CB4797">
        <w:rPr>
          <w:sz w:val="24"/>
          <w:szCs w:val="24"/>
        </w:rPr>
        <w:t>Выбор</w:t>
      </w:r>
      <w:r w:rsidR="007C3370" w:rsidRPr="00CB4797">
        <w:rPr>
          <w:spacing w:val="1"/>
          <w:sz w:val="24"/>
          <w:szCs w:val="24"/>
        </w:rPr>
        <w:t xml:space="preserve"> </w:t>
      </w:r>
      <w:r w:rsidR="007C3370" w:rsidRPr="00CB4797">
        <w:rPr>
          <w:sz w:val="24"/>
          <w:szCs w:val="24"/>
        </w:rPr>
        <w:t>педагогом</w:t>
      </w:r>
      <w:r w:rsidR="007C3370" w:rsidRPr="00CB4797">
        <w:rPr>
          <w:spacing w:val="1"/>
          <w:sz w:val="24"/>
          <w:szCs w:val="24"/>
        </w:rPr>
        <w:t xml:space="preserve"> </w:t>
      </w:r>
      <w:r w:rsidR="007C3370" w:rsidRPr="00CB4797">
        <w:rPr>
          <w:sz w:val="24"/>
          <w:szCs w:val="24"/>
        </w:rPr>
        <w:t>педагогически</w:t>
      </w:r>
      <w:r w:rsidR="007C3370" w:rsidRPr="00CB4797">
        <w:rPr>
          <w:spacing w:val="1"/>
          <w:sz w:val="24"/>
          <w:szCs w:val="24"/>
        </w:rPr>
        <w:t xml:space="preserve"> </w:t>
      </w:r>
      <w:r w:rsidR="007C3370" w:rsidRPr="00CB4797">
        <w:rPr>
          <w:sz w:val="24"/>
          <w:szCs w:val="24"/>
        </w:rPr>
        <w:t>обоснованных</w:t>
      </w:r>
      <w:r w:rsidR="007C3370" w:rsidRPr="00CB4797">
        <w:rPr>
          <w:spacing w:val="1"/>
          <w:sz w:val="24"/>
          <w:szCs w:val="24"/>
        </w:rPr>
        <w:t xml:space="preserve"> </w:t>
      </w:r>
      <w:r w:rsidR="007C3370" w:rsidRPr="00CB4797">
        <w:rPr>
          <w:sz w:val="24"/>
          <w:szCs w:val="24"/>
        </w:rPr>
        <w:t>форм,</w:t>
      </w:r>
      <w:r w:rsidR="007C3370" w:rsidRPr="00CB4797">
        <w:rPr>
          <w:spacing w:val="1"/>
          <w:sz w:val="24"/>
          <w:szCs w:val="24"/>
        </w:rPr>
        <w:t xml:space="preserve"> </w:t>
      </w:r>
      <w:r w:rsidR="007C3370" w:rsidRPr="00CB4797">
        <w:rPr>
          <w:sz w:val="24"/>
          <w:szCs w:val="24"/>
        </w:rPr>
        <w:t>методов,</w:t>
      </w:r>
      <w:r w:rsidR="007C3370" w:rsidRPr="00CB4797">
        <w:rPr>
          <w:spacing w:val="1"/>
          <w:sz w:val="24"/>
          <w:szCs w:val="24"/>
        </w:rPr>
        <w:t xml:space="preserve"> </w:t>
      </w:r>
      <w:r w:rsidR="007C3370" w:rsidRPr="00CB4797">
        <w:rPr>
          <w:sz w:val="24"/>
          <w:szCs w:val="24"/>
        </w:rPr>
        <w:t>средств</w:t>
      </w:r>
      <w:r w:rsidR="007C3370" w:rsidRPr="00CB4797">
        <w:rPr>
          <w:spacing w:val="1"/>
          <w:sz w:val="24"/>
          <w:szCs w:val="24"/>
        </w:rPr>
        <w:t xml:space="preserve"> </w:t>
      </w:r>
      <w:r w:rsidR="00B9707C">
        <w:rPr>
          <w:sz w:val="24"/>
          <w:szCs w:val="24"/>
        </w:rPr>
        <w:t>реализации П</w:t>
      </w:r>
      <w:r w:rsidR="007C3370" w:rsidRPr="00CB4797">
        <w:rPr>
          <w:sz w:val="24"/>
          <w:szCs w:val="24"/>
        </w:rPr>
        <w:t>рограммы, адекватных образовательным потребностям и</w:t>
      </w:r>
      <w:r w:rsidR="007C3370" w:rsidRPr="00CB4797">
        <w:rPr>
          <w:spacing w:val="1"/>
          <w:sz w:val="24"/>
          <w:szCs w:val="24"/>
        </w:rPr>
        <w:t xml:space="preserve"> </w:t>
      </w:r>
      <w:r w:rsidR="007C3370" w:rsidRPr="00CB4797">
        <w:rPr>
          <w:sz w:val="24"/>
          <w:szCs w:val="24"/>
        </w:rPr>
        <w:t xml:space="preserve">предпочтениям детей, их соотношение и </w:t>
      </w:r>
      <w:r w:rsidR="007C3370" w:rsidRPr="00CB4797">
        <w:rPr>
          <w:sz w:val="24"/>
          <w:szCs w:val="24"/>
        </w:rPr>
        <w:lastRenderedPageBreak/>
        <w:t>интеграция при решении задач воспитания</w:t>
      </w:r>
      <w:r w:rsidR="007C3370" w:rsidRPr="00CB4797">
        <w:rPr>
          <w:spacing w:val="1"/>
          <w:sz w:val="24"/>
          <w:szCs w:val="24"/>
        </w:rPr>
        <w:t xml:space="preserve"> </w:t>
      </w:r>
      <w:r w:rsidR="007C3370" w:rsidRPr="00CB4797">
        <w:rPr>
          <w:sz w:val="24"/>
          <w:szCs w:val="24"/>
        </w:rPr>
        <w:t>и</w:t>
      </w:r>
      <w:r w:rsidR="007C3370" w:rsidRPr="00CB4797">
        <w:rPr>
          <w:spacing w:val="-1"/>
          <w:sz w:val="24"/>
          <w:szCs w:val="24"/>
        </w:rPr>
        <w:t xml:space="preserve"> </w:t>
      </w:r>
      <w:r w:rsidR="007C3370" w:rsidRPr="00CB4797">
        <w:rPr>
          <w:sz w:val="24"/>
          <w:szCs w:val="24"/>
        </w:rPr>
        <w:t>обучения</w:t>
      </w:r>
      <w:r w:rsidR="007C3370" w:rsidRPr="00CB4797">
        <w:rPr>
          <w:spacing w:val="-3"/>
          <w:sz w:val="24"/>
          <w:szCs w:val="24"/>
        </w:rPr>
        <w:t xml:space="preserve"> </w:t>
      </w:r>
      <w:r w:rsidR="007C3370" w:rsidRPr="00CB4797">
        <w:rPr>
          <w:sz w:val="24"/>
          <w:szCs w:val="24"/>
        </w:rPr>
        <w:t>обеспечивает</w:t>
      </w:r>
      <w:r w:rsidR="007C3370" w:rsidRPr="00CB4797">
        <w:rPr>
          <w:spacing w:val="-2"/>
          <w:sz w:val="24"/>
          <w:szCs w:val="24"/>
        </w:rPr>
        <w:t xml:space="preserve"> </w:t>
      </w:r>
      <w:r w:rsidR="007C3370" w:rsidRPr="00CB4797">
        <w:rPr>
          <w:sz w:val="24"/>
          <w:szCs w:val="24"/>
        </w:rPr>
        <w:t>их</w:t>
      </w:r>
      <w:r w:rsidR="007C3370" w:rsidRPr="00CB4797">
        <w:rPr>
          <w:spacing w:val="1"/>
          <w:sz w:val="24"/>
          <w:szCs w:val="24"/>
        </w:rPr>
        <w:t xml:space="preserve"> </w:t>
      </w:r>
      <w:r w:rsidR="007C3370" w:rsidRPr="00CB4797">
        <w:rPr>
          <w:sz w:val="24"/>
          <w:szCs w:val="24"/>
        </w:rPr>
        <w:t>вариативность.</w:t>
      </w:r>
    </w:p>
    <w:p w:rsidR="00B9707C" w:rsidRDefault="00B9707C" w:rsidP="00B9707C">
      <w:pPr>
        <w:pStyle w:val="a5"/>
        <w:spacing w:line="276" w:lineRule="auto"/>
        <w:ind w:left="0" w:right="412" w:firstLine="0"/>
        <w:rPr>
          <w:sz w:val="24"/>
          <w:szCs w:val="24"/>
        </w:rPr>
      </w:pPr>
    </w:p>
    <w:p w:rsidR="007C3370" w:rsidRDefault="00B9707C" w:rsidP="00AC533C">
      <w:pPr>
        <w:pStyle w:val="a5"/>
        <w:spacing w:line="276" w:lineRule="auto"/>
        <w:ind w:left="0" w:right="412" w:firstLine="0"/>
        <w:rPr>
          <w:b/>
          <w:sz w:val="24"/>
          <w:szCs w:val="24"/>
        </w:rPr>
      </w:pPr>
      <w:r>
        <w:rPr>
          <w:b/>
          <w:sz w:val="24"/>
          <w:szCs w:val="24"/>
        </w:rPr>
        <w:t>3.3.О</w:t>
      </w:r>
      <w:r w:rsidRPr="00B9707C">
        <w:rPr>
          <w:b/>
          <w:sz w:val="24"/>
          <w:szCs w:val="24"/>
        </w:rPr>
        <w:t>с</w:t>
      </w:r>
      <w:r>
        <w:rPr>
          <w:b/>
          <w:sz w:val="24"/>
          <w:szCs w:val="24"/>
        </w:rPr>
        <w:t>о</w:t>
      </w:r>
      <w:r w:rsidRPr="00B9707C">
        <w:rPr>
          <w:b/>
          <w:sz w:val="24"/>
          <w:szCs w:val="24"/>
        </w:rPr>
        <w:t>бенности образовательной деятельности и виды культурных практик.</w:t>
      </w:r>
    </w:p>
    <w:p w:rsidR="00AC533C" w:rsidRDefault="00AC533C" w:rsidP="00AC533C">
      <w:pPr>
        <w:pStyle w:val="a5"/>
        <w:spacing w:line="276" w:lineRule="auto"/>
        <w:ind w:left="0" w:right="412" w:firstLine="0"/>
        <w:rPr>
          <w:b/>
          <w:sz w:val="24"/>
          <w:szCs w:val="24"/>
        </w:rPr>
      </w:pPr>
      <w:r>
        <w:rPr>
          <w:b/>
          <w:sz w:val="24"/>
          <w:szCs w:val="24"/>
        </w:rPr>
        <w:t>А) Обязательная часть</w:t>
      </w:r>
    </w:p>
    <w:p w:rsidR="00AC533C" w:rsidRPr="00AC533C" w:rsidRDefault="00AC533C" w:rsidP="00AC533C">
      <w:pPr>
        <w:pStyle w:val="a5"/>
        <w:spacing w:before="1"/>
        <w:ind w:left="0" w:firstLine="0"/>
        <w:jc w:val="left"/>
        <w:rPr>
          <w:sz w:val="24"/>
          <w:szCs w:val="24"/>
        </w:rPr>
      </w:pPr>
      <w:r w:rsidRPr="00AC533C">
        <w:rPr>
          <w:sz w:val="24"/>
          <w:szCs w:val="24"/>
        </w:rPr>
        <w:t>Образовательная</w:t>
      </w:r>
      <w:r w:rsidRPr="00AC533C">
        <w:rPr>
          <w:spacing w:val="-3"/>
          <w:sz w:val="24"/>
          <w:szCs w:val="24"/>
        </w:rPr>
        <w:t xml:space="preserve"> </w:t>
      </w:r>
      <w:r w:rsidRPr="00AC533C">
        <w:rPr>
          <w:sz w:val="24"/>
          <w:szCs w:val="24"/>
        </w:rPr>
        <w:t>деятельность</w:t>
      </w:r>
      <w:r w:rsidRPr="00AC533C">
        <w:rPr>
          <w:spacing w:val="-4"/>
          <w:sz w:val="24"/>
          <w:szCs w:val="24"/>
        </w:rPr>
        <w:t xml:space="preserve"> </w:t>
      </w:r>
      <w:r w:rsidRPr="00AC533C">
        <w:rPr>
          <w:sz w:val="24"/>
          <w:szCs w:val="24"/>
        </w:rPr>
        <w:t>в</w:t>
      </w:r>
      <w:r w:rsidRPr="00AC533C">
        <w:rPr>
          <w:spacing w:val="-3"/>
          <w:sz w:val="24"/>
          <w:szCs w:val="24"/>
        </w:rPr>
        <w:t xml:space="preserve"> </w:t>
      </w:r>
      <w:r w:rsidRPr="00AC533C">
        <w:rPr>
          <w:sz w:val="24"/>
          <w:szCs w:val="24"/>
        </w:rPr>
        <w:t>ДОО</w:t>
      </w:r>
      <w:r w:rsidRPr="00AC533C">
        <w:rPr>
          <w:spacing w:val="-4"/>
          <w:sz w:val="24"/>
          <w:szCs w:val="24"/>
        </w:rPr>
        <w:t xml:space="preserve"> </w:t>
      </w:r>
      <w:r w:rsidRPr="00AC533C">
        <w:rPr>
          <w:sz w:val="24"/>
          <w:szCs w:val="24"/>
        </w:rPr>
        <w:t>включает:</w:t>
      </w:r>
    </w:p>
    <w:p w:rsidR="00AC533C" w:rsidRPr="00AC533C" w:rsidRDefault="00AC533C" w:rsidP="009432C4">
      <w:pPr>
        <w:pStyle w:val="a5"/>
        <w:numPr>
          <w:ilvl w:val="0"/>
          <w:numId w:val="30"/>
        </w:numPr>
        <w:tabs>
          <w:tab w:val="left" w:pos="3192"/>
          <w:tab w:val="left" w:pos="5044"/>
          <w:tab w:val="left" w:pos="7290"/>
          <w:tab w:val="left" w:pos="7628"/>
          <w:tab w:val="left" w:pos="8911"/>
        </w:tabs>
        <w:spacing w:before="50" w:line="276" w:lineRule="auto"/>
        <w:ind w:right="409"/>
        <w:jc w:val="left"/>
        <w:rPr>
          <w:sz w:val="24"/>
          <w:szCs w:val="24"/>
        </w:rPr>
      </w:pPr>
      <w:r>
        <w:rPr>
          <w:sz w:val="24"/>
          <w:szCs w:val="24"/>
        </w:rPr>
        <w:t>о</w:t>
      </w:r>
      <w:r w:rsidRPr="00AC533C">
        <w:rPr>
          <w:sz w:val="24"/>
          <w:szCs w:val="24"/>
        </w:rPr>
        <w:t>бразовательную</w:t>
      </w:r>
      <w:r>
        <w:rPr>
          <w:sz w:val="24"/>
          <w:szCs w:val="24"/>
        </w:rPr>
        <w:t xml:space="preserve"> </w:t>
      </w:r>
      <w:r w:rsidRPr="00AC533C">
        <w:rPr>
          <w:sz w:val="24"/>
          <w:szCs w:val="24"/>
        </w:rPr>
        <w:t>деятельность,</w:t>
      </w:r>
      <w:r>
        <w:rPr>
          <w:sz w:val="24"/>
          <w:szCs w:val="24"/>
        </w:rPr>
        <w:t xml:space="preserve"> </w:t>
      </w:r>
      <w:r w:rsidRPr="00AC533C">
        <w:rPr>
          <w:sz w:val="24"/>
          <w:szCs w:val="24"/>
        </w:rPr>
        <w:t>осуществляемую</w:t>
      </w:r>
      <w:r>
        <w:rPr>
          <w:sz w:val="24"/>
          <w:szCs w:val="24"/>
        </w:rPr>
        <w:t xml:space="preserve"> </w:t>
      </w:r>
      <w:r w:rsidRPr="00AC533C">
        <w:rPr>
          <w:sz w:val="24"/>
          <w:szCs w:val="24"/>
        </w:rPr>
        <w:t>в</w:t>
      </w:r>
      <w:r>
        <w:rPr>
          <w:sz w:val="24"/>
          <w:szCs w:val="24"/>
        </w:rPr>
        <w:t xml:space="preserve"> </w:t>
      </w:r>
      <w:r w:rsidRPr="00AC533C">
        <w:rPr>
          <w:sz w:val="24"/>
          <w:szCs w:val="24"/>
        </w:rPr>
        <w:t>процессе</w:t>
      </w:r>
      <w:r>
        <w:rPr>
          <w:sz w:val="24"/>
          <w:szCs w:val="24"/>
        </w:rPr>
        <w:t xml:space="preserve"> </w:t>
      </w:r>
      <w:r w:rsidRPr="00AC533C">
        <w:rPr>
          <w:spacing w:val="-1"/>
          <w:sz w:val="24"/>
          <w:szCs w:val="24"/>
        </w:rPr>
        <w:t>организации</w:t>
      </w:r>
      <w:r>
        <w:rPr>
          <w:spacing w:val="-1"/>
          <w:sz w:val="24"/>
          <w:szCs w:val="24"/>
        </w:rPr>
        <w:t xml:space="preserve"> </w:t>
      </w:r>
      <w:r w:rsidRPr="00AC533C">
        <w:rPr>
          <w:spacing w:val="-67"/>
          <w:sz w:val="24"/>
          <w:szCs w:val="24"/>
        </w:rPr>
        <w:t xml:space="preserve"> </w:t>
      </w:r>
      <w:r w:rsidRPr="00AC533C">
        <w:rPr>
          <w:sz w:val="24"/>
          <w:szCs w:val="24"/>
        </w:rPr>
        <w:t>различных видов</w:t>
      </w:r>
      <w:r w:rsidRPr="00AC533C">
        <w:rPr>
          <w:spacing w:val="-2"/>
          <w:sz w:val="24"/>
          <w:szCs w:val="24"/>
        </w:rPr>
        <w:t xml:space="preserve"> </w:t>
      </w:r>
      <w:r w:rsidRPr="00AC533C">
        <w:rPr>
          <w:sz w:val="24"/>
          <w:szCs w:val="24"/>
        </w:rPr>
        <w:t>детской деятельности;</w:t>
      </w:r>
    </w:p>
    <w:p w:rsidR="00AC533C" w:rsidRPr="00AC533C" w:rsidRDefault="00AC533C" w:rsidP="009432C4">
      <w:pPr>
        <w:pStyle w:val="a5"/>
        <w:numPr>
          <w:ilvl w:val="0"/>
          <w:numId w:val="30"/>
        </w:numPr>
        <w:spacing w:line="278" w:lineRule="auto"/>
        <w:ind w:right="471"/>
        <w:jc w:val="left"/>
        <w:rPr>
          <w:sz w:val="24"/>
          <w:szCs w:val="24"/>
        </w:rPr>
      </w:pPr>
      <w:r w:rsidRPr="00AC533C">
        <w:rPr>
          <w:sz w:val="24"/>
          <w:szCs w:val="24"/>
        </w:rPr>
        <w:t>образовательную деятельность, осуществляемую в ходе режимных процессов;</w:t>
      </w:r>
      <w:r w:rsidRPr="00AC533C">
        <w:rPr>
          <w:spacing w:val="-67"/>
          <w:sz w:val="24"/>
          <w:szCs w:val="24"/>
        </w:rPr>
        <w:t xml:space="preserve"> </w:t>
      </w:r>
      <w:r w:rsidRPr="00AC533C">
        <w:rPr>
          <w:sz w:val="24"/>
          <w:szCs w:val="24"/>
        </w:rPr>
        <w:t>самостоятельную</w:t>
      </w:r>
      <w:r w:rsidRPr="00AC533C">
        <w:rPr>
          <w:spacing w:val="-2"/>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детей;</w:t>
      </w:r>
    </w:p>
    <w:p w:rsidR="00AC533C" w:rsidRPr="00AC533C" w:rsidRDefault="00AC533C" w:rsidP="009432C4">
      <w:pPr>
        <w:pStyle w:val="a5"/>
        <w:numPr>
          <w:ilvl w:val="0"/>
          <w:numId w:val="30"/>
        </w:numPr>
        <w:spacing w:line="317" w:lineRule="exact"/>
        <w:jc w:val="left"/>
        <w:rPr>
          <w:sz w:val="24"/>
          <w:szCs w:val="24"/>
        </w:rPr>
      </w:pPr>
      <w:r w:rsidRPr="00AC533C">
        <w:rPr>
          <w:sz w:val="24"/>
          <w:szCs w:val="24"/>
        </w:rPr>
        <w:t>взаимодействие</w:t>
      </w:r>
      <w:r w:rsidRPr="00AC533C">
        <w:rPr>
          <w:spacing w:val="38"/>
          <w:sz w:val="24"/>
          <w:szCs w:val="24"/>
        </w:rPr>
        <w:t xml:space="preserve"> </w:t>
      </w:r>
      <w:r w:rsidRPr="00AC533C">
        <w:rPr>
          <w:sz w:val="24"/>
          <w:szCs w:val="24"/>
        </w:rPr>
        <w:t>с</w:t>
      </w:r>
      <w:r w:rsidRPr="00AC533C">
        <w:rPr>
          <w:spacing w:val="37"/>
          <w:sz w:val="24"/>
          <w:szCs w:val="24"/>
        </w:rPr>
        <w:t xml:space="preserve"> </w:t>
      </w:r>
      <w:r w:rsidRPr="00AC533C">
        <w:rPr>
          <w:sz w:val="24"/>
          <w:szCs w:val="24"/>
        </w:rPr>
        <w:t>семьями</w:t>
      </w:r>
      <w:r w:rsidRPr="00AC533C">
        <w:rPr>
          <w:spacing w:val="38"/>
          <w:sz w:val="24"/>
          <w:szCs w:val="24"/>
        </w:rPr>
        <w:t xml:space="preserve"> </w:t>
      </w:r>
      <w:r w:rsidRPr="00AC533C">
        <w:rPr>
          <w:sz w:val="24"/>
          <w:szCs w:val="24"/>
        </w:rPr>
        <w:t>детей</w:t>
      </w:r>
      <w:r w:rsidRPr="00AC533C">
        <w:rPr>
          <w:spacing w:val="38"/>
          <w:sz w:val="24"/>
          <w:szCs w:val="24"/>
        </w:rPr>
        <w:t xml:space="preserve"> </w:t>
      </w:r>
      <w:r w:rsidRPr="00AC533C">
        <w:rPr>
          <w:sz w:val="24"/>
          <w:szCs w:val="24"/>
        </w:rPr>
        <w:t>по</w:t>
      </w:r>
      <w:r w:rsidRPr="00AC533C">
        <w:rPr>
          <w:spacing w:val="37"/>
          <w:sz w:val="24"/>
          <w:szCs w:val="24"/>
        </w:rPr>
        <w:t xml:space="preserve"> </w:t>
      </w:r>
      <w:r w:rsidRPr="00AC533C">
        <w:rPr>
          <w:sz w:val="24"/>
          <w:szCs w:val="24"/>
        </w:rPr>
        <w:t>реализации</w:t>
      </w:r>
      <w:r w:rsidRPr="00AC533C">
        <w:rPr>
          <w:spacing w:val="37"/>
          <w:sz w:val="24"/>
          <w:szCs w:val="24"/>
        </w:rPr>
        <w:t xml:space="preserve"> </w:t>
      </w:r>
      <w:r w:rsidRPr="00AC533C">
        <w:rPr>
          <w:sz w:val="24"/>
          <w:szCs w:val="24"/>
        </w:rPr>
        <w:t>образовательной</w:t>
      </w:r>
      <w:r w:rsidRPr="00AC533C">
        <w:rPr>
          <w:spacing w:val="40"/>
          <w:sz w:val="24"/>
          <w:szCs w:val="24"/>
        </w:rPr>
        <w:t xml:space="preserve"> </w:t>
      </w:r>
      <w:r w:rsidRPr="00AC533C">
        <w:rPr>
          <w:sz w:val="24"/>
          <w:szCs w:val="24"/>
        </w:rPr>
        <w:t>программы</w:t>
      </w:r>
      <w:r>
        <w:rPr>
          <w:sz w:val="24"/>
          <w:szCs w:val="24"/>
        </w:rPr>
        <w:t xml:space="preserve"> </w:t>
      </w:r>
      <w:r w:rsidRPr="00AC533C">
        <w:rPr>
          <w:sz w:val="24"/>
          <w:szCs w:val="24"/>
        </w:rPr>
        <w:t>ДО.</w:t>
      </w:r>
    </w:p>
    <w:p w:rsidR="00AC533C" w:rsidRPr="00AC533C" w:rsidRDefault="00AC533C" w:rsidP="00AC533C">
      <w:pPr>
        <w:pStyle w:val="a5"/>
        <w:tabs>
          <w:tab w:val="left" w:pos="8847"/>
        </w:tabs>
        <w:spacing w:before="48" w:line="276" w:lineRule="auto"/>
        <w:ind w:left="0" w:firstLine="0"/>
        <w:jc w:val="left"/>
        <w:rPr>
          <w:sz w:val="24"/>
          <w:szCs w:val="24"/>
        </w:rPr>
      </w:pPr>
      <w:r>
        <w:rPr>
          <w:sz w:val="24"/>
          <w:szCs w:val="24"/>
        </w:rPr>
        <w:t xml:space="preserve">           </w:t>
      </w:r>
      <w:r w:rsidRPr="00AC533C">
        <w:rPr>
          <w:sz w:val="24"/>
          <w:szCs w:val="24"/>
        </w:rPr>
        <w:t>Образовательная</w:t>
      </w:r>
      <w:r w:rsidRPr="00AC533C">
        <w:rPr>
          <w:spacing w:val="125"/>
          <w:sz w:val="24"/>
          <w:szCs w:val="24"/>
        </w:rPr>
        <w:t xml:space="preserve"> </w:t>
      </w:r>
      <w:r w:rsidRPr="00AC533C">
        <w:rPr>
          <w:sz w:val="24"/>
          <w:szCs w:val="24"/>
        </w:rPr>
        <w:t>деятельность</w:t>
      </w:r>
      <w:r w:rsidRPr="00AC533C">
        <w:rPr>
          <w:spacing w:val="123"/>
          <w:sz w:val="24"/>
          <w:szCs w:val="24"/>
        </w:rPr>
        <w:t xml:space="preserve"> </w:t>
      </w:r>
      <w:r w:rsidRPr="00AC533C">
        <w:rPr>
          <w:sz w:val="24"/>
          <w:szCs w:val="24"/>
        </w:rPr>
        <w:t>организуется</w:t>
      </w:r>
      <w:r w:rsidRPr="00AC533C">
        <w:rPr>
          <w:spacing w:val="125"/>
          <w:sz w:val="24"/>
          <w:szCs w:val="24"/>
        </w:rPr>
        <w:t xml:space="preserve"> </w:t>
      </w:r>
      <w:r w:rsidRPr="00AC533C">
        <w:rPr>
          <w:sz w:val="24"/>
          <w:szCs w:val="24"/>
        </w:rPr>
        <w:t>как</w:t>
      </w:r>
      <w:r w:rsidRPr="00AC533C">
        <w:rPr>
          <w:spacing w:val="125"/>
          <w:sz w:val="24"/>
          <w:szCs w:val="24"/>
        </w:rPr>
        <w:t xml:space="preserve"> </w:t>
      </w:r>
      <w:r w:rsidRPr="00AC533C">
        <w:rPr>
          <w:sz w:val="24"/>
          <w:szCs w:val="24"/>
        </w:rPr>
        <w:t>совместная</w:t>
      </w:r>
      <w:r>
        <w:rPr>
          <w:sz w:val="24"/>
          <w:szCs w:val="24"/>
        </w:rPr>
        <w:t xml:space="preserve"> </w:t>
      </w:r>
      <w:r w:rsidRPr="00AC533C">
        <w:rPr>
          <w:sz w:val="24"/>
          <w:szCs w:val="24"/>
        </w:rPr>
        <w:t>деятельность</w:t>
      </w:r>
      <w:r>
        <w:rPr>
          <w:sz w:val="24"/>
          <w:szCs w:val="24"/>
        </w:rPr>
        <w:t xml:space="preserve"> </w:t>
      </w:r>
      <w:r w:rsidRPr="00AC533C">
        <w:rPr>
          <w:sz w:val="24"/>
          <w:szCs w:val="24"/>
        </w:rPr>
        <w:t>педагога и детей, самостоятельная деятельность детей. В зависимости от решаемых</w:t>
      </w:r>
      <w:r w:rsidRPr="00AC533C">
        <w:rPr>
          <w:spacing w:val="1"/>
          <w:sz w:val="24"/>
          <w:szCs w:val="24"/>
        </w:rPr>
        <w:t xml:space="preserve"> </w:t>
      </w:r>
      <w:r w:rsidRPr="00AC533C">
        <w:rPr>
          <w:sz w:val="24"/>
          <w:szCs w:val="24"/>
        </w:rPr>
        <w:t>образовательных задач, желаний детей, их образовательных потребностей, педагог</w:t>
      </w:r>
      <w:r w:rsidRPr="00AC533C">
        <w:rPr>
          <w:spacing w:val="1"/>
          <w:sz w:val="24"/>
          <w:szCs w:val="24"/>
        </w:rPr>
        <w:t xml:space="preserve"> </w:t>
      </w:r>
      <w:r w:rsidRPr="00AC533C">
        <w:rPr>
          <w:sz w:val="24"/>
          <w:szCs w:val="24"/>
        </w:rPr>
        <w:t>может</w:t>
      </w:r>
      <w:r w:rsidRPr="00AC533C">
        <w:rPr>
          <w:spacing w:val="-1"/>
          <w:sz w:val="24"/>
          <w:szCs w:val="24"/>
        </w:rPr>
        <w:t xml:space="preserve"> </w:t>
      </w:r>
      <w:r w:rsidRPr="00AC533C">
        <w:rPr>
          <w:sz w:val="24"/>
          <w:szCs w:val="24"/>
        </w:rPr>
        <w:t>выбрать</w:t>
      </w:r>
      <w:r w:rsidRPr="00AC533C">
        <w:rPr>
          <w:spacing w:val="-5"/>
          <w:sz w:val="24"/>
          <w:szCs w:val="24"/>
        </w:rPr>
        <w:t xml:space="preserve"> </w:t>
      </w:r>
      <w:r w:rsidRPr="00AC533C">
        <w:rPr>
          <w:sz w:val="24"/>
          <w:szCs w:val="24"/>
        </w:rPr>
        <w:t>один</w:t>
      </w:r>
      <w:r w:rsidRPr="00AC533C">
        <w:rPr>
          <w:spacing w:val="-1"/>
          <w:sz w:val="24"/>
          <w:szCs w:val="24"/>
        </w:rPr>
        <w:t xml:space="preserve"> </w:t>
      </w:r>
      <w:r w:rsidRPr="00AC533C">
        <w:rPr>
          <w:sz w:val="24"/>
          <w:szCs w:val="24"/>
        </w:rPr>
        <w:t>или</w:t>
      </w:r>
      <w:r w:rsidRPr="00AC533C">
        <w:rPr>
          <w:spacing w:val="-4"/>
          <w:sz w:val="24"/>
          <w:szCs w:val="24"/>
        </w:rPr>
        <w:t xml:space="preserve"> </w:t>
      </w:r>
      <w:r w:rsidRPr="00AC533C">
        <w:rPr>
          <w:sz w:val="24"/>
          <w:szCs w:val="24"/>
        </w:rPr>
        <w:t>несколько вариантов</w:t>
      </w:r>
      <w:r w:rsidRPr="00AC533C">
        <w:rPr>
          <w:spacing w:val="-2"/>
          <w:sz w:val="24"/>
          <w:szCs w:val="24"/>
        </w:rPr>
        <w:t xml:space="preserve"> </w:t>
      </w:r>
      <w:r w:rsidRPr="00AC533C">
        <w:rPr>
          <w:sz w:val="24"/>
          <w:szCs w:val="24"/>
        </w:rPr>
        <w:t>совместной</w:t>
      </w:r>
      <w:r w:rsidRPr="00AC533C">
        <w:rPr>
          <w:spacing w:val="-4"/>
          <w:sz w:val="24"/>
          <w:szCs w:val="24"/>
        </w:rPr>
        <w:t xml:space="preserve"> </w:t>
      </w:r>
      <w:r w:rsidRPr="00AC533C">
        <w:rPr>
          <w:sz w:val="24"/>
          <w:szCs w:val="24"/>
        </w:rPr>
        <w:t>деятельности:</w:t>
      </w:r>
    </w:p>
    <w:p w:rsidR="00AC533C" w:rsidRDefault="00AC533C" w:rsidP="009432C4">
      <w:pPr>
        <w:pStyle w:val="a5"/>
        <w:numPr>
          <w:ilvl w:val="0"/>
          <w:numId w:val="31"/>
        </w:numPr>
        <w:spacing w:line="276" w:lineRule="auto"/>
        <w:ind w:right="411"/>
        <w:rPr>
          <w:sz w:val="24"/>
          <w:szCs w:val="24"/>
        </w:rPr>
      </w:pPr>
      <w:r w:rsidRPr="00AC533C">
        <w:rPr>
          <w:sz w:val="24"/>
          <w:szCs w:val="24"/>
        </w:rPr>
        <w:t>совместная</w:t>
      </w:r>
      <w:r w:rsidRPr="00AC533C">
        <w:rPr>
          <w:spacing w:val="1"/>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педагога</w:t>
      </w:r>
      <w:r w:rsidRPr="00AC533C">
        <w:rPr>
          <w:spacing w:val="1"/>
          <w:sz w:val="24"/>
          <w:szCs w:val="24"/>
        </w:rPr>
        <w:t xml:space="preserve"> </w:t>
      </w:r>
      <w:r w:rsidRPr="00AC533C">
        <w:rPr>
          <w:sz w:val="24"/>
          <w:szCs w:val="24"/>
        </w:rPr>
        <w:t>с</w:t>
      </w:r>
      <w:r w:rsidRPr="00AC533C">
        <w:rPr>
          <w:spacing w:val="1"/>
          <w:sz w:val="24"/>
          <w:szCs w:val="24"/>
        </w:rPr>
        <w:t xml:space="preserve"> </w:t>
      </w:r>
      <w:r w:rsidRPr="00AC533C">
        <w:rPr>
          <w:sz w:val="24"/>
          <w:szCs w:val="24"/>
        </w:rPr>
        <w:t>ребенком,</w:t>
      </w:r>
      <w:r w:rsidRPr="00AC533C">
        <w:rPr>
          <w:spacing w:val="1"/>
          <w:sz w:val="24"/>
          <w:szCs w:val="24"/>
        </w:rPr>
        <w:t xml:space="preserve"> </w:t>
      </w:r>
      <w:r w:rsidRPr="00AC533C">
        <w:rPr>
          <w:sz w:val="24"/>
          <w:szCs w:val="24"/>
        </w:rPr>
        <w:t>где,</w:t>
      </w:r>
      <w:r w:rsidRPr="00AC533C">
        <w:rPr>
          <w:spacing w:val="1"/>
          <w:sz w:val="24"/>
          <w:szCs w:val="24"/>
        </w:rPr>
        <w:t xml:space="preserve"> </w:t>
      </w:r>
      <w:r w:rsidRPr="00AC533C">
        <w:rPr>
          <w:sz w:val="24"/>
          <w:szCs w:val="24"/>
        </w:rPr>
        <w:t>взаимодействуя</w:t>
      </w:r>
      <w:r w:rsidRPr="00AC533C">
        <w:rPr>
          <w:spacing w:val="71"/>
          <w:sz w:val="24"/>
          <w:szCs w:val="24"/>
        </w:rPr>
        <w:t xml:space="preserve"> </w:t>
      </w:r>
      <w:r w:rsidRPr="00AC533C">
        <w:rPr>
          <w:sz w:val="24"/>
          <w:szCs w:val="24"/>
        </w:rPr>
        <w:t>с</w:t>
      </w:r>
      <w:r w:rsidRPr="00AC533C">
        <w:rPr>
          <w:spacing w:val="1"/>
          <w:sz w:val="24"/>
          <w:szCs w:val="24"/>
        </w:rPr>
        <w:t xml:space="preserve"> </w:t>
      </w:r>
      <w:r w:rsidRPr="00AC533C">
        <w:rPr>
          <w:sz w:val="24"/>
          <w:szCs w:val="24"/>
        </w:rPr>
        <w:t>ребенком,</w:t>
      </w:r>
      <w:r w:rsidRPr="00AC533C">
        <w:rPr>
          <w:spacing w:val="-6"/>
          <w:sz w:val="24"/>
          <w:szCs w:val="24"/>
        </w:rPr>
        <w:t xml:space="preserve"> </w:t>
      </w:r>
      <w:r w:rsidRPr="00AC533C">
        <w:rPr>
          <w:sz w:val="24"/>
          <w:szCs w:val="24"/>
        </w:rPr>
        <w:t>он</w:t>
      </w:r>
      <w:r w:rsidRPr="00AC533C">
        <w:rPr>
          <w:spacing w:val="-1"/>
          <w:sz w:val="24"/>
          <w:szCs w:val="24"/>
        </w:rPr>
        <w:t xml:space="preserve"> </w:t>
      </w:r>
      <w:r w:rsidRPr="00AC533C">
        <w:rPr>
          <w:sz w:val="24"/>
          <w:szCs w:val="24"/>
        </w:rPr>
        <w:t>выполняет</w:t>
      </w:r>
      <w:r w:rsidRPr="00AC533C">
        <w:rPr>
          <w:spacing w:val="-1"/>
          <w:sz w:val="24"/>
          <w:szCs w:val="24"/>
        </w:rPr>
        <w:t xml:space="preserve"> </w:t>
      </w:r>
      <w:r w:rsidRPr="00AC533C">
        <w:rPr>
          <w:sz w:val="24"/>
          <w:szCs w:val="24"/>
        </w:rPr>
        <w:t>функции</w:t>
      </w:r>
      <w:r w:rsidRPr="00AC533C">
        <w:rPr>
          <w:spacing w:val="-1"/>
          <w:sz w:val="24"/>
          <w:szCs w:val="24"/>
        </w:rPr>
        <w:t xml:space="preserve"> </w:t>
      </w:r>
      <w:r w:rsidRPr="00AC533C">
        <w:rPr>
          <w:sz w:val="24"/>
          <w:szCs w:val="24"/>
        </w:rPr>
        <w:t>педагога: обучает</w:t>
      </w:r>
      <w:r w:rsidRPr="00AC533C">
        <w:rPr>
          <w:spacing w:val="-1"/>
          <w:sz w:val="24"/>
          <w:szCs w:val="24"/>
        </w:rPr>
        <w:t xml:space="preserve"> </w:t>
      </w:r>
      <w:r w:rsidRPr="00AC533C">
        <w:rPr>
          <w:sz w:val="24"/>
          <w:szCs w:val="24"/>
        </w:rPr>
        <w:t>ребенка</w:t>
      </w:r>
      <w:r w:rsidRPr="00AC533C">
        <w:rPr>
          <w:spacing w:val="-1"/>
          <w:sz w:val="24"/>
          <w:szCs w:val="24"/>
        </w:rPr>
        <w:t xml:space="preserve"> </w:t>
      </w:r>
      <w:r w:rsidRPr="00AC533C">
        <w:rPr>
          <w:sz w:val="24"/>
          <w:szCs w:val="24"/>
        </w:rPr>
        <w:t>чему-то</w:t>
      </w:r>
      <w:r w:rsidRPr="00AC533C">
        <w:rPr>
          <w:spacing w:val="-1"/>
          <w:sz w:val="24"/>
          <w:szCs w:val="24"/>
        </w:rPr>
        <w:t xml:space="preserve"> </w:t>
      </w:r>
      <w:r w:rsidRPr="00AC533C">
        <w:rPr>
          <w:sz w:val="24"/>
          <w:szCs w:val="24"/>
        </w:rPr>
        <w:t>новому;</w:t>
      </w:r>
    </w:p>
    <w:p w:rsidR="00AC533C" w:rsidRPr="00AC533C" w:rsidRDefault="00AC533C" w:rsidP="009432C4">
      <w:pPr>
        <w:pStyle w:val="a5"/>
        <w:numPr>
          <w:ilvl w:val="0"/>
          <w:numId w:val="31"/>
        </w:numPr>
        <w:spacing w:line="276" w:lineRule="auto"/>
        <w:ind w:right="411"/>
        <w:rPr>
          <w:sz w:val="24"/>
          <w:szCs w:val="24"/>
        </w:rPr>
      </w:pPr>
      <w:r>
        <w:rPr>
          <w:sz w:val="24"/>
          <w:szCs w:val="24"/>
        </w:rPr>
        <w:t>с</w:t>
      </w:r>
      <w:r w:rsidRPr="00AC533C">
        <w:rPr>
          <w:sz w:val="24"/>
          <w:szCs w:val="24"/>
        </w:rPr>
        <w:t>овместная</w:t>
      </w:r>
      <w:r w:rsidRPr="00AC533C">
        <w:rPr>
          <w:spacing w:val="120"/>
          <w:sz w:val="24"/>
          <w:szCs w:val="24"/>
        </w:rPr>
        <w:t xml:space="preserve"> </w:t>
      </w:r>
      <w:r w:rsidRPr="00AC533C">
        <w:rPr>
          <w:sz w:val="24"/>
          <w:szCs w:val="24"/>
        </w:rPr>
        <w:t xml:space="preserve">деятельность  </w:t>
      </w:r>
      <w:r w:rsidRPr="00AC533C">
        <w:rPr>
          <w:spacing w:val="47"/>
          <w:sz w:val="24"/>
          <w:szCs w:val="24"/>
        </w:rPr>
        <w:t xml:space="preserve"> </w:t>
      </w:r>
      <w:r w:rsidRPr="00AC533C">
        <w:rPr>
          <w:sz w:val="24"/>
          <w:szCs w:val="24"/>
        </w:rPr>
        <w:t xml:space="preserve">ребенка  </w:t>
      </w:r>
      <w:r w:rsidRPr="00AC533C">
        <w:rPr>
          <w:spacing w:val="52"/>
          <w:sz w:val="24"/>
          <w:szCs w:val="24"/>
        </w:rPr>
        <w:t xml:space="preserve"> </w:t>
      </w:r>
      <w:r w:rsidRPr="00AC533C">
        <w:rPr>
          <w:sz w:val="24"/>
          <w:szCs w:val="24"/>
        </w:rPr>
        <w:t xml:space="preserve">с  </w:t>
      </w:r>
      <w:r w:rsidRPr="00AC533C">
        <w:rPr>
          <w:spacing w:val="48"/>
          <w:sz w:val="24"/>
          <w:szCs w:val="24"/>
        </w:rPr>
        <w:t xml:space="preserve"> </w:t>
      </w:r>
      <w:r w:rsidRPr="00AC533C">
        <w:rPr>
          <w:sz w:val="24"/>
          <w:szCs w:val="24"/>
        </w:rPr>
        <w:t xml:space="preserve">педагогом,  </w:t>
      </w:r>
      <w:r w:rsidRPr="00AC533C">
        <w:rPr>
          <w:spacing w:val="48"/>
          <w:sz w:val="24"/>
          <w:szCs w:val="24"/>
        </w:rPr>
        <w:t xml:space="preserve"> </w:t>
      </w:r>
      <w:r w:rsidRPr="00AC533C">
        <w:rPr>
          <w:sz w:val="24"/>
          <w:szCs w:val="24"/>
        </w:rPr>
        <w:t xml:space="preserve">при  </w:t>
      </w:r>
      <w:r w:rsidRPr="00AC533C">
        <w:rPr>
          <w:spacing w:val="50"/>
          <w:sz w:val="24"/>
          <w:szCs w:val="24"/>
        </w:rPr>
        <w:t xml:space="preserve"> </w:t>
      </w:r>
      <w:r w:rsidRPr="00AC533C">
        <w:rPr>
          <w:sz w:val="24"/>
          <w:szCs w:val="24"/>
        </w:rPr>
        <w:t xml:space="preserve">которой  </w:t>
      </w:r>
      <w:r w:rsidRPr="00AC533C">
        <w:rPr>
          <w:spacing w:val="51"/>
          <w:sz w:val="24"/>
          <w:szCs w:val="24"/>
        </w:rPr>
        <w:t xml:space="preserve"> </w:t>
      </w:r>
      <w:r w:rsidRPr="00AC533C">
        <w:rPr>
          <w:sz w:val="24"/>
          <w:szCs w:val="24"/>
        </w:rPr>
        <w:t>ребенок</w:t>
      </w:r>
      <w:r w:rsidRPr="00AC533C">
        <w:rPr>
          <w:spacing w:val="-68"/>
          <w:sz w:val="24"/>
          <w:szCs w:val="24"/>
        </w:rPr>
        <w:t xml:space="preserve"> </w:t>
      </w:r>
      <w:r w:rsidRPr="00AC533C">
        <w:rPr>
          <w:sz w:val="24"/>
          <w:szCs w:val="24"/>
        </w:rPr>
        <w:t>и</w:t>
      </w:r>
      <w:r w:rsidRPr="00AC533C">
        <w:rPr>
          <w:spacing w:val="-1"/>
          <w:sz w:val="24"/>
          <w:szCs w:val="24"/>
        </w:rPr>
        <w:t xml:space="preserve"> </w:t>
      </w:r>
      <w:r w:rsidRPr="00AC533C">
        <w:rPr>
          <w:sz w:val="24"/>
          <w:szCs w:val="24"/>
        </w:rPr>
        <w:t>педагог ‒</w:t>
      </w:r>
      <w:r w:rsidRPr="00AC533C">
        <w:rPr>
          <w:spacing w:val="-3"/>
          <w:sz w:val="24"/>
          <w:szCs w:val="24"/>
        </w:rPr>
        <w:t xml:space="preserve"> </w:t>
      </w:r>
      <w:r w:rsidRPr="00AC533C">
        <w:rPr>
          <w:sz w:val="24"/>
          <w:szCs w:val="24"/>
        </w:rPr>
        <w:t>равноправные партнеры;</w:t>
      </w:r>
    </w:p>
    <w:p w:rsidR="00AC533C" w:rsidRPr="00AC533C" w:rsidRDefault="00AC533C" w:rsidP="009432C4">
      <w:pPr>
        <w:pStyle w:val="a5"/>
        <w:numPr>
          <w:ilvl w:val="0"/>
          <w:numId w:val="31"/>
        </w:numPr>
        <w:spacing w:line="276" w:lineRule="auto"/>
        <w:ind w:right="408"/>
        <w:rPr>
          <w:sz w:val="24"/>
          <w:szCs w:val="24"/>
        </w:rPr>
      </w:pPr>
      <w:r w:rsidRPr="00AC533C">
        <w:rPr>
          <w:sz w:val="24"/>
          <w:szCs w:val="24"/>
        </w:rPr>
        <w:t>совместная деятельность группы</w:t>
      </w:r>
      <w:r w:rsidRPr="00AC533C">
        <w:rPr>
          <w:spacing w:val="1"/>
          <w:sz w:val="24"/>
          <w:szCs w:val="24"/>
        </w:rPr>
        <w:t xml:space="preserve"> </w:t>
      </w:r>
      <w:r w:rsidRPr="00AC533C">
        <w:rPr>
          <w:sz w:val="24"/>
          <w:szCs w:val="24"/>
        </w:rPr>
        <w:t>детей под</w:t>
      </w:r>
      <w:r w:rsidRPr="00AC533C">
        <w:rPr>
          <w:spacing w:val="1"/>
          <w:sz w:val="24"/>
          <w:szCs w:val="24"/>
        </w:rPr>
        <w:t xml:space="preserve"> </w:t>
      </w:r>
      <w:r w:rsidRPr="00AC533C">
        <w:rPr>
          <w:sz w:val="24"/>
          <w:szCs w:val="24"/>
        </w:rPr>
        <w:t>руководством педагога,</w:t>
      </w:r>
      <w:r w:rsidRPr="00AC533C">
        <w:rPr>
          <w:spacing w:val="70"/>
          <w:sz w:val="24"/>
          <w:szCs w:val="24"/>
        </w:rPr>
        <w:t xml:space="preserve"> </w:t>
      </w:r>
      <w:r w:rsidRPr="00AC533C">
        <w:rPr>
          <w:sz w:val="24"/>
          <w:szCs w:val="24"/>
        </w:rPr>
        <w:t>который</w:t>
      </w:r>
      <w:r w:rsidRPr="00AC533C">
        <w:rPr>
          <w:spacing w:val="1"/>
          <w:sz w:val="24"/>
          <w:szCs w:val="24"/>
        </w:rPr>
        <w:t xml:space="preserve"> </w:t>
      </w:r>
      <w:r w:rsidRPr="00AC533C">
        <w:rPr>
          <w:sz w:val="24"/>
          <w:szCs w:val="24"/>
        </w:rPr>
        <w:t>на</w:t>
      </w:r>
      <w:r w:rsidRPr="00AC533C">
        <w:rPr>
          <w:spacing w:val="25"/>
          <w:sz w:val="24"/>
          <w:szCs w:val="24"/>
        </w:rPr>
        <w:t xml:space="preserve"> </w:t>
      </w:r>
      <w:r w:rsidRPr="00AC533C">
        <w:rPr>
          <w:sz w:val="24"/>
          <w:szCs w:val="24"/>
        </w:rPr>
        <w:t>правах</w:t>
      </w:r>
      <w:r w:rsidRPr="00AC533C">
        <w:rPr>
          <w:spacing w:val="26"/>
          <w:sz w:val="24"/>
          <w:szCs w:val="24"/>
        </w:rPr>
        <w:t xml:space="preserve"> </w:t>
      </w:r>
      <w:r w:rsidRPr="00AC533C">
        <w:rPr>
          <w:sz w:val="24"/>
          <w:szCs w:val="24"/>
        </w:rPr>
        <w:t>участника</w:t>
      </w:r>
      <w:r w:rsidRPr="00AC533C">
        <w:rPr>
          <w:spacing w:val="27"/>
          <w:sz w:val="24"/>
          <w:szCs w:val="24"/>
        </w:rPr>
        <w:t xml:space="preserve"> </w:t>
      </w:r>
      <w:r w:rsidRPr="00AC533C">
        <w:rPr>
          <w:sz w:val="24"/>
          <w:szCs w:val="24"/>
        </w:rPr>
        <w:t>деятельности</w:t>
      </w:r>
      <w:r w:rsidRPr="00AC533C">
        <w:rPr>
          <w:spacing w:val="26"/>
          <w:sz w:val="24"/>
          <w:szCs w:val="24"/>
        </w:rPr>
        <w:t xml:space="preserve"> </w:t>
      </w:r>
      <w:r w:rsidRPr="00AC533C">
        <w:rPr>
          <w:sz w:val="24"/>
          <w:szCs w:val="24"/>
        </w:rPr>
        <w:t>на</w:t>
      </w:r>
      <w:r w:rsidRPr="00AC533C">
        <w:rPr>
          <w:spacing w:val="25"/>
          <w:sz w:val="24"/>
          <w:szCs w:val="24"/>
        </w:rPr>
        <w:t xml:space="preserve"> </w:t>
      </w:r>
      <w:r w:rsidRPr="00AC533C">
        <w:rPr>
          <w:sz w:val="24"/>
          <w:szCs w:val="24"/>
        </w:rPr>
        <w:t>всех</w:t>
      </w:r>
      <w:r w:rsidRPr="00AC533C">
        <w:rPr>
          <w:spacing w:val="28"/>
          <w:sz w:val="24"/>
          <w:szCs w:val="24"/>
        </w:rPr>
        <w:t xml:space="preserve"> </w:t>
      </w:r>
      <w:r w:rsidRPr="00AC533C">
        <w:rPr>
          <w:sz w:val="24"/>
          <w:szCs w:val="24"/>
        </w:rPr>
        <w:t>этапах</w:t>
      </w:r>
      <w:r w:rsidRPr="00AC533C">
        <w:rPr>
          <w:spacing w:val="28"/>
          <w:sz w:val="24"/>
          <w:szCs w:val="24"/>
        </w:rPr>
        <w:t xml:space="preserve"> </w:t>
      </w:r>
      <w:r w:rsidRPr="00AC533C">
        <w:rPr>
          <w:sz w:val="24"/>
          <w:szCs w:val="24"/>
        </w:rPr>
        <w:t>ее</w:t>
      </w:r>
      <w:r w:rsidRPr="00AC533C">
        <w:rPr>
          <w:spacing w:val="27"/>
          <w:sz w:val="24"/>
          <w:szCs w:val="24"/>
        </w:rPr>
        <w:t xml:space="preserve"> </w:t>
      </w:r>
      <w:r w:rsidRPr="00AC533C">
        <w:rPr>
          <w:sz w:val="24"/>
          <w:szCs w:val="24"/>
        </w:rPr>
        <w:t>выполнения</w:t>
      </w:r>
      <w:r w:rsidRPr="00AC533C">
        <w:rPr>
          <w:spacing w:val="29"/>
          <w:sz w:val="24"/>
          <w:szCs w:val="24"/>
        </w:rPr>
        <w:t xml:space="preserve"> </w:t>
      </w:r>
      <w:r w:rsidRPr="00AC533C">
        <w:rPr>
          <w:sz w:val="24"/>
          <w:szCs w:val="24"/>
        </w:rPr>
        <w:t>(от</w:t>
      </w:r>
      <w:r w:rsidRPr="00AC533C">
        <w:rPr>
          <w:spacing w:val="24"/>
          <w:sz w:val="24"/>
          <w:szCs w:val="24"/>
        </w:rPr>
        <w:t xml:space="preserve"> </w:t>
      </w:r>
      <w:r w:rsidRPr="00AC533C">
        <w:rPr>
          <w:sz w:val="24"/>
          <w:szCs w:val="24"/>
        </w:rPr>
        <w:t>планирования</w:t>
      </w:r>
      <w:r w:rsidRPr="00AC533C">
        <w:rPr>
          <w:spacing w:val="-68"/>
          <w:sz w:val="24"/>
          <w:szCs w:val="24"/>
        </w:rPr>
        <w:t xml:space="preserve"> </w:t>
      </w:r>
      <w:r w:rsidRPr="00AC533C">
        <w:rPr>
          <w:sz w:val="24"/>
          <w:szCs w:val="24"/>
        </w:rPr>
        <w:t>до завершения)</w:t>
      </w:r>
      <w:r w:rsidRPr="00AC533C">
        <w:rPr>
          <w:spacing w:val="-1"/>
          <w:sz w:val="24"/>
          <w:szCs w:val="24"/>
        </w:rPr>
        <w:t xml:space="preserve"> </w:t>
      </w:r>
      <w:r w:rsidRPr="00AC533C">
        <w:rPr>
          <w:sz w:val="24"/>
          <w:szCs w:val="24"/>
        </w:rPr>
        <w:t>направляет</w:t>
      </w:r>
      <w:r w:rsidRPr="00AC533C">
        <w:rPr>
          <w:spacing w:val="-1"/>
          <w:sz w:val="24"/>
          <w:szCs w:val="24"/>
        </w:rPr>
        <w:t xml:space="preserve"> </w:t>
      </w:r>
      <w:r w:rsidRPr="00AC533C">
        <w:rPr>
          <w:sz w:val="24"/>
          <w:szCs w:val="24"/>
        </w:rPr>
        <w:t>совместную</w:t>
      </w:r>
      <w:r w:rsidRPr="00AC533C">
        <w:rPr>
          <w:spacing w:val="1"/>
          <w:sz w:val="24"/>
          <w:szCs w:val="24"/>
        </w:rPr>
        <w:t xml:space="preserve"> </w:t>
      </w:r>
      <w:r w:rsidRPr="00AC533C">
        <w:rPr>
          <w:sz w:val="24"/>
          <w:szCs w:val="24"/>
        </w:rPr>
        <w:t>деятельность</w:t>
      </w:r>
      <w:r w:rsidRPr="00AC533C">
        <w:rPr>
          <w:spacing w:val="-2"/>
          <w:sz w:val="24"/>
          <w:szCs w:val="24"/>
        </w:rPr>
        <w:t xml:space="preserve"> </w:t>
      </w:r>
      <w:r w:rsidRPr="00AC533C">
        <w:rPr>
          <w:sz w:val="24"/>
          <w:szCs w:val="24"/>
        </w:rPr>
        <w:t>группы</w:t>
      </w:r>
      <w:r w:rsidRPr="00AC533C">
        <w:rPr>
          <w:spacing w:val="-1"/>
          <w:sz w:val="24"/>
          <w:szCs w:val="24"/>
        </w:rPr>
        <w:t xml:space="preserve"> </w:t>
      </w:r>
      <w:r w:rsidRPr="00AC533C">
        <w:rPr>
          <w:sz w:val="24"/>
          <w:szCs w:val="24"/>
        </w:rPr>
        <w:t>детей;</w:t>
      </w:r>
    </w:p>
    <w:p w:rsidR="00AC533C" w:rsidRPr="00AC533C" w:rsidRDefault="00AC533C" w:rsidP="009432C4">
      <w:pPr>
        <w:pStyle w:val="a5"/>
        <w:numPr>
          <w:ilvl w:val="0"/>
          <w:numId w:val="31"/>
        </w:numPr>
        <w:spacing w:line="276" w:lineRule="auto"/>
        <w:ind w:right="403"/>
        <w:rPr>
          <w:sz w:val="24"/>
          <w:szCs w:val="24"/>
        </w:rPr>
      </w:pPr>
      <w:r w:rsidRPr="00AC533C">
        <w:rPr>
          <w:sz w:val="24"/>
          <w:szCs w:val="24"/>
        </w:rPr>
        <w:t>совместная деятельность детей со сверстниками без участия педагога, но</w:t>
      </w:r>
      <w:r w:rsidRPr="00AC533C">
        <w:rPr>
          <w:spacing w:val="1"/>
          <w:sz w:val="24"/>
          <w:szCs w:val="24"/>
        </w:rPr>
        <w:t xml:space="preserve"> </w:t>
      </w:r>
      <w:r w:rsidRPr="00AC533C">
        <w:rPr>
          <w:sz w:val="24"/>
          <w:szCs w:val="24"/>
        </w:rPr>
        <w:t>по</w:t>
      </w:r>
      <w:r w:rsidRPr="00AC533C">
        <w:rPr>
          <w:spacing w:val="1"/>
          <w:sz w:val="24"/>
          <w:szCs w:val="24"/>
        </w:rPr>
        <w:t xml:space="preserve"> </w:t>
      </w:r>
      <w:r w:rsidRPr="00AC533C">
        <w:rPr>
          <w:sz w:val="24"/>
          <w:szCs w:val="24"/>
        </w:rPr>
        <w:t>его заданию. Педагог в этой ситуации не является участником деятельности, но</w:t>
      </w:r>
      <w:r w:rsidRPr="00AC533C">
        <w:rPr>
          <w:spacing w:val="1"/>
          <w:sz w:val="24"/>
          <w:szCs w:val="24"/>
        </w:rPr>
        <w:t xml:space="preserve"> </w:t>
      </w:r>
      <w:r w:rsidRPr="00AC533C">
        <w:rPr>
          <w:sz w:val="24"/>
          <w:szCs w:val="24"/>
        </w:rPr>
        <w:t>выступает</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роли</w:t>
      </w:r>
      <w:r w:rsidRPr="00AC533C">
        <w:rPr>
          <w:spacing w:val="1"/>
          <w:sz w:val="24"/>
          <w:szCs w:val="24"/>
        </w:rPr>
        <w:t xml:space="preserve"> </w:t>
      </w:r>
      <w:r w:rsidRPr="00AC533C">
        <w:rPr>
          <w:sz w:val="24"/>
          <w:szCs w:val="24"/>
        </w:rPr>
        <w:t>ее</w:t>
      </w:r>
      <w:r w:rsidRPr="00AC533C">
        <w:rPr>
          <w:spacing w:val="1"/>
          <w:sz w:val="24"/>
          <w:szCs w:val="24"/>
        </w:rPr>
        <w:t xml:space="preserve"> </w:t>
      </w:r>
      <w:r w:rsidRPr="00AC533C">
        <w:rPr>
          <w:sz w:val="24"/>
          <w:szCs w:val="24"/>
        </w:rPr>
        <w:t>организатора,</w:t>
      </w:r>
      <w:r w:rsidRPr="00AC533C">
        <w:rPr>
          <w:spacing w:val="1"/>
          <w:sz w:val="24"/>
          <w:szCs w:val="24"/>
        </w:rPr>
        <w:t xml:space="preserve"> </w:t>
      </w:r>
      <w:r w:rsidRPr="00AC533C">
        <w:rPr>
          <w:sz w:val="24"/>
          <w:szCs w:val="24"/>
        </w:rPr>
        <w:t>ставящего</w:t>
      </w:r>
      <w:r w:rsidRPr="00AC533C">
        <w:rPr>
          <w:spacing w:val="1"/>
          <w:sz w:val="24"/>
          <w:szCs w:val="24"/>
        </w:rPr>
        <w:t xml:space="preserve"> </w:t>
      </w:r>
      <w:r w:rsidRPr="00AC533C">
        <w:rPr>
          <w:sz w:val="24"/>
          <w:szCs w:val="24"/>
        </w:rPr>
        <w:t>задачу</w:t>
      </w:r>
      <w:r w:rsidRPr="00AC533C">
        <w:rPr>
          <w:spacing w:val="1"/>
          <w:sz w:val="24"/>
          <w:szCs w:val="24"/>
        </w:rPr>
        <w:t xml:space="preserve"> </w:t>
      </w:r>
      <w:r w:rsidRPr="00AC533C">
        <w:rPr>
          <w:sz w:val="24"/>
          <w:szCs w:val="24"/>
        </w:rPr>
        <w:t>группе</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тем</w:t>
      </w:r>
      <w:r w:rsidRPr="00AC533C">
        <w:rPr>
          <w:spacing w:val="1"/>
          <w:sz w:val="24"/>
          <w:szCs w:val="24"/>
        </w:rPr>
        <w:t xml:space="preserve"> </w:t>
      </w:r>
      <w:r w:rsidRPr="00AC533C">
        <w:rPr>
          <w:sz w:val="24"/>
          <w:szCs w:val="24"/>
        </w:rPr>
        <w:t>самым,</w:t>
      </w:r>
      <w:r w:rsidRPr="00AC533C">
        <w:rPr>
          <w:spacing w:val="1"/>
          <w:sz w:val="24"/>
          <w:szCs w:val="24"/>
        </w:rPr>
        <w:t xml:space="preserve"> </w:t>
      </w:r>
      <w:r w:rsidRPr="00AC533C">
        <w:rPr>
          <w:sz w:val="24"/>
          <w:szCs w:val="24"/>
        </w:rPr>
        <w:t>актуализируя</w:t>
      </w:r>
      <w:r w:rsidRPr="00AC533C">
        <w:rPr>
          <w:spacing w:val="-1"/>
          <w:sz w:val="24"/>
          <w:szCs w:val="24"/>
        </w:rPr>
        <w:t xml:space="preserve"> </w:t>
      </w:r>
      <w:r w:rsidRPr="00AC533C">
        <w:rPr>
          <w:sz w:val="24"/>
          <w:szCs w:val="24"/>
        </w:rPr>
        <w:t>лидерские</w:t>
      </w:r>
      <w:r w:rsidRPr="00AC533C">
        <w:rPr>
          <w:spacing w:val="-3"/>
          <w:sz w:val="24"/>
          <w:szCs w:val="24"/>
        </w:rPr>
        <w:t xml:space="preserve"> </w:t>
      </w:r>
      <w:r w:rsidRPr="00AC533C">
        <w:rPr>
          <w:sz w:val="24"/>
          <w:szCs w:val="24"/>
        </w:rPr>
        <w:t>ресурсы</w:t>
      </w:r>
      <w:r w:rsidRPr="00AC533C">
        <w:rPr>
          <w:spacing w:val="1"/>
          <w:sz w:val="24"/>
          <w:szCs w:val="24"/>
        </w:rPr>
        <w:t xml:space="preserve"> </w:t>
      </w:r>
      <w:r w:rsidRPr="00AC533C">
        <w:rPr>
          <w:sz w:val="24"/>
          <w:szCs w:val="24"/>
        </w:rPr>
        <w:t>самих</w:t>
      </w:r>
      <w:r w:rsidRPr="00AC533C">
        <w:rPr>
          <w:spacing w:val="-3"/>
          <w:sz w:val="24"/>
          <w:szCs w:val="24"/>
        </w:rPr>
        <w:t xml:space="preserve"> </w:t>
      </w:r>
      <w:r w:rsidRPr="00AC533C">
        <w:rPr>
          <w:sz w:val="24"/>
          <w:szCs w:val="24"/>
        </w:rPr>
        <w:t>детей;</w:t>
      </w:r>
    </w:p>
    <w:p w:rsidR="00AC533C" w:rsidRPr="00AC533C" w:rsidRDefault="00AC533C" w:rsidP="009432C4">
      <w:pPr>
        <w:pStyle w:val="a5"/>
        <w:numPr>
          <w:ilvl w:val="0"/>
          <w:numId w:val="31"/>
        </w:numPr>
        <w:spacing w:line="276" w:lineRule="auto"/>
        <w:ind w:right="399"/>
        <w:rPr>
          <w:sz w:val="24"/>
          <w:szCs w:val="24"/>
        </w:rPr>
      </w:pPr>
      <w:r w:rsidRPr="00AC533C">
        <w:rPr>
          <w:sz w:val="24"/>
          <w:szCs w:val="24"/>
        </w:rPr>
        <w:t>самостоятельная, спонтанно возникающая, совместная деятельность детей без</w:t>
      </w:r>
      <w:r w:rsidRPr="00AC533C">
        <w:rPr>
          <w:spacing w:val="1"/>
          <w:sz w:val="24"/>
          <w:szCs w:val="24"/>
        </w:rPr>
        <w:t xml:space="preserve"> </w:t>
      </w:r>
      <w:r w:rsidRPr="00AC533C">
        <w:rPr>
          <w:sz w:val="24"/>
          <w:szCs w:val="24"/>
        </w:rPr>
        <w:t>всякого участия педагога. Это могут быть самостоятельные игры детей (сюжетно-</w:t>
      </w:r>
      <w:r w:rsidRPr="00AC533C">
        <w:rPr>
          <w:spacing w:val="1"/>
          <w:sz w:val="24"/>
          <w:szCs w:val="24"/>
        </w:rPr>
        <w:t xml:space="preserve"> </w:t>
      </w:r>
      <w:r w:rsidRPr="00AC533C">
        <w:rPr>
          <w:sz w:val="24"/>
          <w:szCs w:val="24"/>
        </w:rPr>
        <w:t>ролевые, режиссерские, театрализованные, игры с правилами, музыкальные и др.),</w:t>
      </w:r>
      <w:r w:rsidRPr="00AC533C">
        <w:rPr>
          <w:spacing w:val="1"/>
          <w:sz w:val="24"/>
          <w:szCs w:val="24"/>
        </w:rPr>
        <w:t xml:space="preserve"> </w:t>
      </w:r>
      <w:r w:rsidRPr="00AC533C">
        <w:rPr>
          <w:sz w:val="24"/>
          <w:szCs w:val="24"/>
        </w:rPr>
        <w:t>самостоятельная изобразительная деятельность по выбору детей, самостоятельная</w:t>
      </w:r>
      <w:r w:rsidRPr="00AC533C">
        <w:rPr>
          <w:spacing w:val="1"/>
          <w:sz w:val="24"/>
          <w:szCs w:val="24"/>
        </w:rPr>
        <w:t xml:space="preserve"> </w:t>
      </w:r>
      <w:r w:rsidRPr="00AC533C">
        <w:rPr>
          <w:sz w:val="24"/>
          <w:szCs w:val="24"/>
        </w:rPr>
        <w:t>познавательно-исследовательская</w:t>
      </w:r>
      <w:r w:rsidRPr="00AC533C">
        <w:rPr>
          <w:spacing w:val="-2"/>
          <w:sz w:val="24"/>
          <w:szCs w:val="24"/>
        </w:rPr>
        <w:t xml:space="preserve"> </w:t>
      </w:r>
      <w:r w:rsidRPr="00AC533C">
        <w:rPr>
          <w:sz w:val="24"/>
          <w:szCs w:val="24"/>
        </w:rPr>
        <w:t>деятельность</w:t>
      </w:r>
      <w:r w:rsidRPr="00AC533C">
        <w:rPr>
          <w:spacing w:val="-2"/>
          <w:sz w:val="24"/>
          <w:szCs w:val="24"/>
        </w:rPr>
        <w:t xml:space="preserve"> </w:t>
      </w:r>
      <w:r w:rsidRPr="00AC533C">
        <w:rPr>
          <w:sz w:val="24"/>
          <w:szCs w:val="24"/>
        </w:rPr>
        <w:t>(опыты,</w:t>
      </w:r>
      <w:r w:rsidRPr="00AC533C">
        <w:rPr>
          <w:spacing w:val="-2"/>
          <w:sz w:val="24"/>
          <w:szCs w:val="24"/>
        </w:rPr>
        <w:t xml:space="preserve"> </w:t>
      </w:r>
      <w:r w:rsidRPr="00AC533C">
        <w:rPr>
          <w:sz w:val="24"/>
          <w:szCs w:val="24"/>
        </w:rPr>
        <w:t>эксперименты</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p>
    <w:p w:rsidR="00AC533C" w:rsidRPr="00AC533C" w:rsidRDefault="00AC533C" w:rsidP="00AC533C">
      <w:pPr>
        <w:pStyle w:val="a5"/>
        <w:spacing w:line="276" w:lineRule="auto"/>
        <w:ind w:right="404"/>
        <w:rPr>
          <w:sz w:val="24"/>
          <w:szCs w:val="24"/>
        </w:rPr>
      </w:pPr>
      <w:r w:rsidRPr="00AC533C">
        <w:rPr>
          <w:sz w:val="24"/>
          <w:szCs w:val="24"/>
        </w:rPr>
        <w:t>Организуя</w:t>
      </w:r>
      <w:r w:rsidRPr="00AC533C">
        <w:rPr>
          <w:spacing w:val="1"/>
          <w:sz w:val="24"/>
          <w:szCs w:val="24"/>
        </w:rPr>
        <w:t xml:space="preserve"> </w:t>
      </w:r>
      <w:r w:rsidRPr="00AC533C">
        <w:rPr>
          <w:sz w:val="24"/>
          <w:szCs w:val="24"/>
        </w:rPr>
        <w:t>различные</w:t>
      </w:r>
      <w:r w:rsidRPr="00AC533C">
        <w:rPr>
          <w:spacing w:val="1"/>
          <w:sz w:val="24"/>
          <w:szCs w:val="24"/>
        </w:rPr>
        <w:t xml:space="preserve"> </w:t>
      </w:r>
      <w:r w:rsidRPr="00AC533C">
        <w:rPr>
          <w:sz w:val="24"/>
          <w:szCs w:val="24"/>
        </w:rPr>
        <w:t>виды</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педагог</w:t>
      </w:r>
      <w:r w:rsidRPr="00AC533C">
        <w:rPr>
          <w:spacing w:val="1"/>
          <w:sz w:val="24"/>
          <w:szCs w:val="24"/>
        </w:rPr>
        <w:t xml:space="preserve"> </w:t>
      </w:r>
      <w:r w:rsidRPr="00AC533C">
        <w:rPr>
          <w:sz w:val="24"/>
          <w:szCs w:val="24"/>
        </w:rPr>
        <w:t>учитывает</w:t>
      </w:r>
      <w:r w:rsidRPr="00AC533C">
        <w:rPr>
          <w:spacing w:val="70"/>
          <w:sz w:val="24"/>
          <w:szCs w:val="24"/>
        </w:rPr>
        <w:t xml:space="preserve"> </w:t>
      </w:r>
      <w:r w:rsidRPr="00AC533C">
        <w:rPr>
          <w:sz w:val="24"/>
          <w:szCs w:val="24"/>
        </w:rPr>
        <w:t>опыт ребенка,</w:t>
      </w:r>
      <w:r w:rsidRPr="00AC533C">
        <w:rPr>
          <w:spacing w:val="-67"/>
          <w:sz w:val="24"/>
          <w:szCs w:val="24"/>
        </w:rPr>
        <w:t xml:space="preserve"> </w:t>
      </w:r>
      <w:r w:rsidRPr="00AC533C">
        <w:rPr>
          <w:sz w:val="24"/>
          <w:szCs w:val="24"/>
        </w:rPr>
        <w:t>его субъектные проявления (самостоятельность, творчество при выборе содержания</w:t>
      </w:r>
      <w:r w:rsidRPr="00AC533C">
        <w:rPr>
          <w:spacing w:val="1"/>
          <w:sz w:val="24"/>
          <w:szCs w:val="24"/>
        </w:rPr>
        <w:t xml:space="preserve"> </w:t>
      </w:r>
      <w:r w:rsidRPr="00AC533C">
        <w:rPr>
          <w:sz w:val="24"/>
          <w:szCs w:val="24"/>
        </w:rPr>
        <w:t>деятельности и способов его реализации, стремление к сотрудничеству с детьми,</w:t>
      </w:r>
      <w:r w:rsidRPr="00AC533C">
        <w:rPr>
          <w:spacing w:val="1"/>
          <w:sz w:val="24"/>
          <w:szCs w:val="24"/>
        </w:rPr>
        <w:t xml:space="preserve"> </w:t>
      </w:r>
      <w:r w:rsidRPr="00AC533C">
        <w:rPr>
          <w:sz w:val="24"/>
          <w:szCs w:val="24"/>
        </w:rPr>
        <w:t>инициативность</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желание</w:t>
      </w:r>
      <w:r w:rsidRPr="00AC533C">
        <w:rPr>
          <w:spacing w:val="1"/>
          <w:sz w:val="24"/>
          <w:szCs w:val="24"/>
        </w:rPr>
        <w:t xml:space="preserve"> </w:t>
      </w:r>
      <w:r w:rsidRPr="00AC533C">
        <w:rPr>
          <w:sz w:val="24"/>
          <w:szCs w:val="24"/>
        </w:rPr>
        <w:t>заниматься</w:t>
      </w:r>
      <w:r w:rsidRPr="00AC533C">
        <w:rPr>
          <w:spacing w:val="1"/>
          <w:sz w:val="24"/>
          <w:szCs w:val="24"/>
        </w:rPr>
        <w:t xml:space="preserve"> </w:t>
      </w:r>
      <w:r w:rsidRPr="00AC533C">
        <w:rPr>
          <w:sz w:val="24"/>
          <w:szCs w:val="24"/>
        </w:rPr>
        <w:t>определенным</w:t>
      </w:r>
      <w:r w:rsidRPr="00AC533C">
        <w:rPr>
          <w:spacing w:val="1"/>
          <w:sz w:val="24"/>
          <w:szCs w:val="24"/>
        </w:rPr>
        <w:t xml:space="preserve"> </w:t>
      </w:r>
      <w:r w:rsidRPr="00AC533C">
        <w:rPr>
          <w:sz w:val="24"/>
          <w:szCs w:val="24"/>
        </w:rPr>
        <w:t>видом</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Эту</w:t>
      </w:r>
      <w:r w:rsidRPr="00AC533C">
        <w:rPr>
          <w:spacing w:val="1"/>
          <w:sz w:val="24"/>
          <w:szCs w:val="24"/>
        </w:rPr>
        <w:t xml:space="preserve"> </w:t>
      </w:r>
      <w:r w:rsidRPr="00AC533C">
        <w:rPr>
          <w:sz w:val="24"/>
          <w:szCs w:val="24"/>
        </w:rPr>
        <w:t>информацию</w:t>
      </w:r>
      <w:r w:rsidRPr="00AC533C">
        <w:rPr>
          <w:spacing w:val="1"/>
          <w:sz w:val="24"/>
          <w:szCs w:val="24"/>
        </w:rPr>
        <w:t xml:space="preserve"> </w:t>
      </w:r>
      <w:r w:rsidRPr="00AC533C">
        <w:rPr>
          <w:sz w:val="24"/>
          <w:szCs w:val="24"/>
        </w:rPr>
        <w:t>педагог</w:t>
      </w:r>
      <w:r w:rsidRPr="00AC533C">
        <w:rPr>
          <w:spacing w:val="1"/>
          <w:sz w:val="24"/>
          <w:szCs w:val="24"/>
        </w:rPr>
        <w:t xml:space="preserve"> </w:t>
      </w:r>
      <w:r w:rsidRPr="00AC533C">
        <w:rPr>
          <w:sz w:val="24"/>
          <w:szCs w:val="24"/>
        </w:rPr>
        <w:t>может</w:t>
      </w:r>
      <w:r w:rsidRPr="00AC533C">
        <w:rPr>
          <w:spacing w:val="1"/>
          <w:sz w:val="24"/>
          <w:szCs w:val="24"/>
        </w:rPr>
        <w:t xml:space="preserve"> </w:t>
      </w:r>
      <w:r w:rsidRPr="00AC533C">
        <w:rPr>
          <w:sz w:val="24"/>
          <w:szCs w:val="24"/>
        </w:rPr>
        <w:t>получить</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процессе</w:t>
      </w:r>
      <w:r w:rsidRPr="00AC533C">
        <w:rPr>
          <w:spacing w:val="1"/>
          <w:sz w:val="24"/>
          <w:szCs w:val="24"/>
        </w:rPr>
        <w:t xml:space="preserve"> </w:t>
      </w:r>
      <w:r w:rsidRPr="00AC533C">
        <w:rPr>
          <w:sz w:val="24"/>
          <w:szCs w:val="24"/>
        </w:rPr>
        <w:t>наблюдения</w:t>
      </w:r>
      <w:r w:rsidRPr="00AC533C">
        <w:rPr>
          <w:spacing w:val="1"/>
          <w:sz w:val="24"/>
          <w:szCs w:val="24"/>
        </w:rPr>
        <w:t xml:space="preserve"> </w:t>
      </w:r>
      <w:r w:rsidRPr="00AC533C">
        <w:rPr>
          <w:sz w:val="24"/>
          <w:szCs w:val="24"/>
        </w:rPr>
        <w:t>за</w:t>
      </w:r>
      <w:r w:rsidRPr="00AC533C">
        <w:rPr>
          <w:spacing w:val="1"/>
          <w:sz w:val="24"/>
          <w:szCs w:val="24"/>
        </w:rPr>
        <w:t xml:space="preserve"> </w:t>
      </w:r>
      <w:r w:rsidRPr="00AC533C">
        <w:rPr>
          <w:sz w:val="24"/>
          <w:szCs w:val="24"/>
        </w:rPr>
        <w:t>деятельностью</w:t>
      </w:r>
      <w:r w:rsidRPr="00AC533C">
        <w:rPr>
          <w:spacing w:val="-67"/>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ходе</w:t>
      </w:r>
      <w:r w:rsidRPr="00AC533C">
        <w:rPr>
          <w:spacing w:val="1"/>
          <w:sz w:val="24"/>
          <w:szCs w:val="24"/>
        </w:rPr>
        <w:t xml:space="preserve"> </w:t>
      </w:r>
      <w:r w:rsidRPr="00AC533C">
        <w:rPr>
          <w:sz w:val="24"/>
          <w:szCs w:val="24"/>
        </w:rPr>
        <w:t>проведения</w:t>
      </w:r>
      <w:r w:rsidRPr="00AC533C">
        <w:rPr>
          <w:spacing w:val="1"/>
          <w:sz w:val="24"/>
          <w:szCs w:val="24"/>
        </w:rPr>
        <w:t xml:space="preserve"> </w:t>
      </w:r>
      <w:r w:rsidRPr="00AC533C">
        <w:rPr>
          <w:sz w:val="24"/>
          <w:szCs w:val="24"/>
        </w:rPr>
        <w:t>педагогической</w:t>
      </w:r>
      <w:r w:rsidRPr="00AC533C">
        <w:rPr>
          <w:spacing w:val="1"/>
          <w:sz w:val="24"/>
          <w:szCs w:val="24"/>
        </w:rPr>
        <w:t xml:space="preserve"> </w:t>
      </w:r>
      <w:r w:rsidRPr="00AC533C">
        <w:rPr>
          <w:sz w:val="24"/>
          <w:szCs w:val="24"/>
        </w:rPr>
        <w:t>диагностики.</w:t>
      </w:r>
      <w:r w:rsidRPr="00AC533C">
        <w:rPr>
          <w:spacing w:val="1"/>
          <w:sz w:val="24"/>
          <w:szCs w:val="24"/>
        </w:rPr>
        <w:t xml:space="preserve"> </w:t>
      </w:r>
      <w:r w:rsidRPr="00AC533C">
        <w:rPr>
          <w:sz w:val="24"/>
          <w:szCs w:val="24"/>
        </w:rPr>
        <w:t>На</w:t>
      </w:r>
      <w:r w:rsidRPr="00AC533C">
        <w:rPr>
          <w:spacing w:val="1"/>
          <w:sz w:val="24"/>
          <w:szCs w:val="24"/>
        </w:rPr>
        <w:t xml:space="preserve"> </w:t>
      </w:r>
      <w:r w:rsidRPr="00AC533C">
        <w:rPr>
          <w:sz w:val="24"/>
          <w:szCs w:val="24"/>
        </w:rPr>
        <w:t>основе</w:t>
      </w:r>
      <w:r w:rsidRPr="00AC533C">
        <w:rPr>
          <w:spacing w:val="1"/>
          <w:sz w:val="24"/>
          <w:szCs w:val="24"/>
        </w:rPr>
        <w:t xml:space="preserve"> </w:t>
      </w:r>
      <w:r w:rsidRPr="00AC533C">
        <w:rPr>
          <w:sz w:val="24"/>
          <w:szCs w:val="24"/>
        </w:rPr>
        <w:t>полученных</w:t>
      </w:r>
      <w:r w:rsidRPr="00AC533C">
        <w:rPr>
          <w:spacing w:val="1"/>
          <w:sz w:val="24"/>
          <w:szCs w:val="24"/>
        </w:rPr>
        <w:t xml:space="preserve"> </w:t>
      </w:r>
      <w:r w:rsidRPr="00AC533C">
        <w:rPr>
          <w:sz w:val="24"/>
          <w:szCs w:val="24"/>
        </w:rPr>
        <w:t>результатов</w:t>
      </w:r>
      <w:r w:rsidRPr="00AC533C">
        <w:rPr>
          <w:spacing w:val="1"/>
          <w:sz w:val="24"/>
          <w:szCs w:val="24"/>
        </w:rPr>
        <w:t xml:space="preserve"> </w:t>
      </w:r>
      <w:r w:rsidRPr="00AC533C">
        <w:rPr>
          <w:sz w:val="24"/>
          <w:szCs w:val="24"/>
        </w:rPr>
        <w:t>организуются</w:t>
      </w:r>
      <w:r w:rsidRPr="00AC533C">
        <w:rPr>
          <w:spacing w:val="1"/>
          <w:sz w:val="24"/>
          <w:szCs w:val="24"/>
        </w:rPr>
        <w:t xml:space="preserve"> </w:t>
      </w:r>
      <w:r w:rsidRPr="00AC533C">
        <w:rPr>
          <w:sz w:val="24"/>
          <w:szCs w:val="24"/>
        </w:rPr>
        <w:t>разные</w:t>
      </w:r>
      <w:r w:rsidRPr="00AC533C">
        <w:rPr>
          <w:spacing w:val="1"/>
          <w:sz w:val="24"/>
          <w:szCs w:val="24"/>
        </w:rPr>
        <w:t xml:space="preserve"> </w:t>
      </w:r>
      <w:r w:rsidRPr="00AC533C">
        <w:rPr>
          <w:sz w:val="24"/>
          <w:szCs w:val="24"/>
        </w:rPr>
        <w:t>виды</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соответствующие</w:t>
      </w:r>
      <w:r w:rsidRPr="00AC533C">
        <w:rPr>
          <w:spacing w:val="1"/>
          <w:sz w:val="24"/>
          <w:szCs w:val="24"/>
        </w:rPr>
        <w:t xml:space="preserve"> </w:t>
      </w:r>
      <w:r w:rsidRPr="00AC533C">
        <w:rPr>
          <w:sz w:val="24"/>
          <w:szCs w:val="24"/>
        </w:rPr>
        <w:t>возрасту</w:t>
      </w:r>
      <w:r w:rsidRPr="00AC533C">
        <w:rPr>
          <w:spacing w:val="-67"/>
          <w:sz w:val="24"/>
          <w:szCs w:val="24"/>
        </w:rPr>
        <w:t xml:space="preserve"> </w:t>
      </w:r>
      <w:r w:rsidRPr="00AC533C">
        <w:rPr>
          <w:sz w:val="24"/>
          <w:szCs w:val="24"/>
        </w:rPr>
        <w:t>детей. В процессе их организации педагог создает условия для свободного выбора</w:t>
      </w:r>
      <w:r w:rsidRPr="00AC533C">
        <w:rPr>
          <w:spacing w:val="1"/>
          <w:sz w:val="24"/>
          <w:szCs w:val="24"/>
        </w:rPr>
        <w:t xml:space="preserve"> </w:t>
      </w:r>
      <w:r w:rsidRPr="00AC533C">
        <w:rPr>
          <w:sz w:val="24"/>
          <w:szCs w:val="24"/>
        </w:rPr>
        <w:t>детьми деятельности, оборудования, участников совместной деятельности, принятия</w:t>
      </w:r>
      <w:r w:rsidRPr="00AC533C">
        <w:rPr>
          <w:spacing w:val="-67"/>
          <w:sz w:val="24"/>
          <w:szCs w:val="24"/>
        </w:rPr>
        <w:t xml:space="preserve"> </w:t>
      </w:r>
      <w:r w:rsidRPr="00AC533C">
        <w:rPr>
          <w:sz w:val="24"/>
          <w:szCs w:val="24"/>
        </w:rPr>
        <w:t>детьми</w:t>
      </w:r>
      <w:r w:rsidRPr="00AC533C">
        <w:rPr>
          <w:spacing w:val="1"/>
          <w:sz w:val="24"/>
          <w:szCs w:val="24"/>
        </w:rPr>
        <w:t xml:space="preserve"> </w:t>
      </w:r>
      <w:r w:rsidRPr="00AC533C">
        <w:rPr>
          <w:sz w:val="24"/>
          <w:szCs w:val="24"/>
        </w:rPr>
        <w:t>решений,</w:t>
      </w:r>
      <w:r w:rsidRPr="00AC533C">
        <w:rPr>
          <w:spacing w:val="1"/>
          <w:sz w:val="24"/>
          <w:szCs w:val="24"/>
        </w:rPr>
        <w:t xml:space="preserve"> </w:t>
      </w:r>
      <w:r w:rsidRPr="00AC533C">
        <w:rPr>
          <w:sz w:val="24"/>
          <w:szCs w:val="24"/>
        </w:rPr>
        <w:t>выражения</w:t>
      </w:r>
      <w:r w:rsidRPr="00AC533C">
        <w:rPr>
          <w:spacing w:val="1"/>
          <w:sz w:val="24"/>
          <w:szCs w:val="24"/>
        </w:rPr>
        <w:t xml:space="preserve"> </w:t>
      </w:r>
      <w:r w:rsidRPr="00AC533C">
        <w:rPr>
          <w:sz w:val="24"/>
          <w:szCs w:val="24"/>
        </w:rPr>
        <w:t>своих</w:t>
      </w:r>
      <w:r w:rsidRPr="00AC533C">
        <w:rPr>
          <w:spacing w:val="1"/>
          <w:sz w:val="24"/>
          <w:szCs w:val="24"/>
        </w:rPr>
        <w:t xml:space="preserve"> </w:t>
      </w:r>
      <w:r w:rsidRPr="00AC533C">
        <w:rPr>
          <w:sz w:val="24"/>
          <w:szCs w:val="24"/>
        </w:rPr>
        <w:t>чувств</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мыслей,</w:t>
      </w:r>
      <w:r w:rsidRPr="00AC533C">
        <w:rPr>
          <w:spacing w:val="1"/>
          <w:sz w:val="24"/>
          <w:szCs w:val="24"/>
        </w:rPr>
        <w:t xml:space="preserve"> </w:t>
      </w:r>
      <w:r w:rsidRPr="00AC533C">
        <w:rPr>
          <w:sz w:val="24"/>
          <w:szCs w:val="24"/>
        </w:rPr>
        <w:t>поддерживает</w:t>
      </w:r>
      <w:r w:rsidRPr="00AC533C">
        <w:rPr>
          <w:spacing w:val="1"/>
          <w:sz w:val="24"/>
          <w:szCs w:val="24"/>
        </w:rPr>
        <w:t xml:space="preserve"> </w:t>
      </w:r>
      <w:r w:rsidRPr="00AC533C">
        <w:rPr>
          <w:sz w:val="24"/>
          <w:szCs w:val="24"/>
        </w:rPr>
        <w:t>детскую</w:t>
      </w:r>
      <w:r w:rsidRPr="00AC533C">
        <w:rPr>
          <w:spacing w:val="1"/>
          <w:sz w:val="24"/>
          <w:szCs w:val="24"/>
        </w:rPr>
        <w:t xml:space="preserve"> </w:t>
      </w:r>
      <w:r w:rsidRPr="00AC533C">
        <w:rPr>
          <w:sz w:val="24"/>
          <w:szCs w:val="24"/>
        </w:rPr>
        <w:t>инициативу</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самостоятельность,</w:t>
      </w:r>
      <w:r w:rsidRPr="00AC533C">
        <w:rPr>
          <w:spacing w:val="1"/>
          <w:sz w:val="24"/>
          <w:szCs w:val="24"/>
        </w:rPr>
        <w:t xml:space="preserve"> </w:t>
      </w:r>
      <w:r w:rsidRPr="00AC533C">
        <w:rPr>
          <w:sz w:val="24"/>
          <w:szCs w:val="24"/>
        </w:rPr>
        <w:t>устанавливает</w:t>
      </w:r>
      <w:r w:rsidRPr="00AC533C">
        <w:rPr>
          <w:spacing w:val="1"/>
          <w:sz w:val="24"/>
          <w:szCs w:val="24"/>
        </w:rPr>
        <w:t xml:space="preserve"> </w:t>
      </w:r>
      <w:r w:rsidRPr="00AC533C">
        <w:rPr>
          <w:sz w:val="24"/>
          <w:szCs w:val="24"/>
        </w:rPr>
        <w:t>правила</w:t>
      </w:r>
      <w:r w:rsidRPr="00AC533C">
        <w:rPr>
          <w:spacing w:val="1"/>
          <w:sz w:val="24"/>
          <w:szCs w:val="24"/>
        </w:rPr>
        <w:t xml:space="preserve"> </w:t>
      </w:r>
      <w:r w:rsidRPr="00AC533C">
        <w:rPr>
          <w:sz w:val="24"/>
          <w:szCs w:val="24"/>
        </w:rPr>
        <w:t>взаимодействия</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Педагог</w:t>
      </w:r>
      <w:r w:rsidRPr="00AC533C">
        <w:rPr>
          <w:spacing w:val="1"/>
          <w:sz w:val="24"/>
          <w:szCs w:val="24"/>
        </w:rPr>
        <w:t xml:space="preserve"> </w:t>
      </w:r>
      <w:r w:rsidRPr="00AC533C">
        <w:rPr>
          <w:sz w:val="24"/>
          <w:szCs w:val="24"/>
        </w:rPr>
        <w:t>использует</w:t>
      </w:r>
      <w:r w:rsidRPr="00AC533C">
        <w:rPr>
          <w:spacing w:val="1"/>
          <w:sz w:val="24"/>
          <w:szCs w:val="24"/>
        </w:rPr>
        <w:t xml:space="preserve"> </w:t>
      </w:r>
      <w:r w:rsidRPr="00AC533C">
        <w:rPr>
          <w:sz w:val="24"/>
          <w:szCs w:val="24"/>
        </w:rPr>
        <w:t>образовательный</w:t>
      </w:r>
      <w:r w:rsidRPr="00AC533C">
        <w:rPr>
          <w:spacing w:val="1"/>
          <w:sz w:val="24"/>
          <w:szCs w:val="24"/>
        </w:rPr>
        <w:t xml:space="preserve"> </w:t>
      </w:r>
      <w:r w:rsidRPr="00AC533C">
        <w:rPr>
          <w:sz w:val="24"/>
          <w:szCs w:val="24"/>
        </w:rPr>
        <w:t>потенциал</w:t>
      </w:r>
      <w:r w:rsidRPr="00AC533C">
        <w:rPr>
          <w:spacing w:val="1"/>
          <w:sz w:val="24"/>
          <w:szCs w:val="24"/>
        </w:rPr>
        <w:t xml:space="preserve"> </w:t>
      </w:r>
      <w:r w:rsidRPr="00AC533C">
        <w:rPr>
          <w:sz w:val="24"/>
          <w:szCs w:val="24"/>
        </w:rPr>
        <w:t>каждого</w:t>
      </w:r>
      <w:r w:rsidRPr="00AC533C">
        <w:rPr>
          <w:spacing w:val="1"/>
          <w:sz w:val="24"/>
          <w:szCs w:val="24"/>
        </w:rPr>
        <w:t xml:space="preserve"> </w:t>
      </w:r>
      <w:r w:rsidRPr="00AC533C">
        <w:rPr>
          <w:sz w:val="24"/>
          <w:szCs w:val="24"/>
        </w:rPr>
        <w:t>вида</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для</w:t>
      </w:r>
      <w:r w:rsidRPr="00AC533C">
        <w:rPr>
          <w:spacing w:val="1"/>
          <w:sz w:val="24"/>
          <w:szCs w:val="24"/>
        </w:rPr>
        <w:t xml:space="preserve"> </w:t>
      </w:r>
      <w:r w:rsidRPr="00AC533C">
        <w:rPr>
          <w:sz w:val="24"/>
          <w:szCs w:val="24"/>
        </w:rPr>
        <w:t>решения</w:t>
      </w:r>
      <w:r w:rsidRPr="00AC533C">
        <w:rPr>
          <w:spacing w:val="-1"/>
          <w:sz w:val="24"/>
          <w:szCs w:val="24"/>
        </w:rPr>
        <w:t xml:space="preserve"> </w:t>
      </w:r>
      <w:r w:rsidRPr="00AC533C">
        <w:rPr>
          <w:sz w:val="24"/>
          <w:szCs w:val="24"/>
        </w:rPr>
        <w:t>задач воспитания,</w:t>
      </w:r>
      <w:r w:rsidRPr="00AC533C">
        <w:rPr>
          <w:spacing w:val="-3"/>
          <w:sz w:val="24"/>
          <w:szCs w:val="24"/>
        </w:rPr>
        <w:t xml:space="preserve"> </w:t>
      </w:r>
      <w:r w:rsidRPr="00AC533C">
        <w:rPr>
          <w:sz w:val="24"/>
          <w:szCs w:val="24"/>
        </w:rPr>
        <w:t>обучения и</w:t>
      </w:r>
      <w:r w:rsidRPr="00AC533C">
        <w:rPr>
          <w:spacing w:val="-3"/>
          <w:sz w:val="24"/>
          <w:szCs w:val="24"/>
        </w:rPr>
        <w:t xml:space="preserve"> </w:t>
      </w:r>
      <w:r w:rsidRPr="00AC533C">
        <w:rPr>
          <w:sz w:val="24"/>
          <w:szCs w:val="24"/>
        </w:rPr>
        <w:t>развития</w:t>
      </w:r>
      <w:r w:rsidRPr="00AC533C">
        <w:rPr>
          <w:spacing w:val="-3"/>
          <w:sz w:val="24"/>
          <w:szCs w:val="24"/>
        </w:rPr>
        <w:t xml:space="preserve"> </w:t>
      </w:r>
      <w:r w:rsidRPr="00AC533C">
        <w:rPr>
          <w:sz w:val="24"/>
          <w:szCs w:val="24"/>
        </w:rPr>
        <w:t>детей.</w:t>
      </w:r>
    </w:p>
    <w:p w:rsidR="00AC533C" w:rsidRPr="00AC533C" w:rsidRDefault="00AC533C" w:rsidP="00AC533C">
      <w:pPr>
        <w:pStyle w:val="a5"/>
        <w:spacing w:line="276" w:lineRule="auto"/>
        <w:ind w:right="410"/>
        <w:rPr>
          <w:sz w:val="24"/>
          <w:szCs w:val="24"/>
        </w:rPr>
      </w:pPr>
      <w:r w:rsidRPr="00AC533C">
        <w:rPr>
          <w:sz w:val="24"/>
          <w:szCs w:val="24"/>
        </w:rPr>
        <w:t>Все виды деятельности взаимосвязаны между собой, часть из них органично</w:t>
      </w:r>
      <w:r w:rsidRPr="00AC533C">
        <w:rPr>
          <w:spacing w:val="1"/>
          <w:sz w:val="24"/>
          <w:szCs w:val="24"/>
        </w:rPr>
        <w:t xml:space="preserve"> </w:t>
      </w:r>
      <w:r w:rsidRPr="00AC533C">
        <w:rPr>
          <w:sz w:val="24"/>
          <w:szCs w:val="24"/>
        </w:rPr>
        <w:t>включается</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другие</w:t>
      </w:r>
      <w:r w:rsidRPr="00AC533C">
        <w:rPr>
          <w:spacing w:val="1"/>
          <w:sz w:val="24"/>
          <w:szCs w:val="24"/>
        </w:rPr>
        <w:t xml:space="preserve"> </w:t>
      </w:r>
      <w:r w:rsidRPr="00AC533C">
        <w:rPr>
          <w:sz w:val="24"/>
          <w:szCs w:val="24"/>
        </w:rPr>
        <w:t>виды</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(например,</w:t>
      </w:r>
      <w:r w:rsidRPr="00AC533C">
        <w:rPr>
          <w:spacing w:val="1"/>
          <w:sz w:val="24"/>
          <w:szCs w:val="24"/>
        </w:rPr>
        <w:t xml:space="preserve"> </w:t>
      </w:r>
      <w:r w:rsidRPr="00AC533C">
        <w:rPr>
          <w:sz w:val="24"/>
          <w:szCs w:val="24"/>
        </w:rPr>
        <w:t>коммуникативная,</w:t>
      </w:r>
      <w:r w:rsidRPr="00AC533C">
        <w:rPr>
          <w:spacing w:val="-67"/>
          <w:sz w:val="24"/>
          <w:szCs w:val="24"/>
        </w:rPr>
        <w:t xml:space="preserve"> </w:t>
      </w:r>
      <w:r w:rsidRPr="00AC533C">
        <w:rPr>
          <w:sz w:val="24"/>
          <w:szCs w:val="24"/>
        </w:rPr>
        <w:t>познавательно-исследовательская). Это обеспечивает возможность их интеграции в</w:t>
      </w:r>
      <w:r w:rsidRPr="00AC533C">
        <w:rPr>
          <w:spacing w:val="1"/>
          <w:sz w:val="24"/>
          <w:szCs w:val="24"/>
        </w:rPr>
        <w:t xml:space="preserve"> </w:t>
      </w:r>
      <w:r w:rsidRPr="00AC533C">
        <w:rPr>
          <w:sz w:val="24"/>
          <w:szCs w:val="24"/>
        </w:rPr>
        <w:t>процессе</w:t>
      </w:r>
      <w:r w:rsidRPr="00AC533C">
        <w:rPr>
          <w:spacing w:val="-4"/>
          <w:sz w:val="24"/>
          <w:szCs w:val="24"/>
        </w:rPr>
        <w:t xml:space="preserve"> </w:t>
      </w:r>
      <w:r w:rsidRPr="00AC533C">
        <w:rPr>
          <w:sz w:val="24"/>
          <w:szCs w:val="24"/>
        </w:rPr>
        <w:t>образовательной</w:t>
      </w:r>
      <w:r w:rsidRPr="00AC533C">
        <w:rPr>
          <w:spacing w:val="-3"/>
          <w:sz w:val="24"/>
          <w:szCs w:val="24"/>
        </w:rPr>
        <w:t xml:space="preserve"> </w:t>
      </w:r>
      <w:r w:rsidRPr="00AC533C">
        <w:rPr>
          <w:sz w:val="24"/>
          <w:szCs w:val="24"/>
        </w:rPr>
        <w:t>деятельности.</w:t>
      </w:r>
    </w:p>
    <w:p w:rsidR="00AC533C" w:rsidRPr="00AC533C" w:rsidRDefault="00AC533C" w:rsidP="00AC533C">
      <w:pPr>
        <w:pStyle w:val="a5"/>
        <w:spacing w:line="276" w:lineRule="auto"/>
        <w:ind w:right="404"/>
        <w:rPr>
          <w:sz w:val="24"/>
          <w:szCs w:val="24"/>
        </w:rPr>
      </w:pPr>
      <w:r w:rsidRPr="00AC533C">
        <w:rPr>
          <w:sz w:val="24"/>
          <w:szCs w:val="24"/>
        </w:rPr>
        <w:t>Игра занимает центральное место в жизни ребенка, являясь преобладающим</w:t>
      </w:r>
      <w:r w:rsidRPr="00AC533C">
        <w:rPr>
          <w:spacing w:val="1"/>
          <w:sz w:val="24"/>
          <w:szCs w:val="24"/>
        </w:rPr>
        <w:t xml:space="preserve"> </w:t>
      </w:r>
      <w:r w:rsidRPr="00AC533C">
        <w:rPr>
          <w:sz w:val="24"/>
          <w:szCs w:val="24"/>
        </w:rPr>
        <w:t>видом его самостоятельной деятельности. В игре закладываются основы личности</w:t>
      </w:r>
      <w:r w:rsidRPr="00AC533C">
        <w:rPr>
          <w:spacing w:val="1"/>
          <w:sz w:val="24"/>
          <w:szCs w:val="24"/>
        </w:rPr>
        <w:t xml:space="preserve"> </w:t>
      </w:r>
      <w:r w:rsidRPr="00AC533C">
        <w:rPr>
          <w:sz w:val="24"/>
          <w:szCs w:val="24"/>
        </w:rPr>
        <w:t>ребенка,</w:t>
      </w:r>
      <w:r w:rsidRPr="00AC533C">
        <w:rPr>
          <w:spacing w:val="1"/>
          <w:sz w:val="24"/>
          <w:szCs w:val="24"/>
        </w:rPr>
        <w:t xml:space="preserve"> </w:t>
      </w:r>
      <w:r w:rsidRPr="00AC533C">
        <w:rPr>
          <w:sz w:val="24"/>
          <w:szCs w:val="24"/>
        </w:rPr>
        <w:t>развиваются</w:t>
      </w:r>
      <w:r w:rsidRPr="00AC533C">
        <w:rPr>
          <w:spacing w:val="1"/>
          <w:sz w:val="24"/>
          <w:szCs w:val="24"/>
        </w:rPr>
        <w:t xml:space="preserve"> </w:t>
      </w:r>
      <w:r w:rsidRPr="00AC533C">
        <w:rPr>
          <w:sz w:val="24"/>
          <w:szCs w:val="24"/>
        </w:rPr>
        <w:lastRenderedPageBreak/>
        <w:t>психические</w:t>
      </w:r>
      <w:r w:rsidRPr="00AC533C">
        <w:rPr>
          <w:spacing w:val="1"/>
          <w:sz w:val="24"/>
          <w:szCs w:val="24"/>
        </w:rPr>
        <w:t xml:space="preserve"> </w:t>
      </w:r>
      <w:r w:rsidRPr="00AC533C">
        <w:rPr>
          <w:sz w:val="24"/>
          <w:szCs w:val="24"/>
        </w:rPr>
        <w:t>процессы,</w:t>
      </w:r>
      <w:r w:rsidRPr="00AC533C">
        <w:rPr>
          <w:spacing w:val="1"/>
          <w:sz w:val="24"/>
          <w:szCs w:val="24"/>
        </w:rPr>
        <w:t xml:space="preserve"> </w:t>
      </w:r>
      <w:r w:rsidRPr="00AC533C">
        <w:rPr>
          <w:sz w:val="24"/>
          <w:szCs w:val="24"/>
        </w:rPr>
        <w:t>формируется</w:t>
      </w:r>
      <w:r w:rsidRPr="00AC533C">
        <w:rPr>
          <w:spacing w:val="1"/>
          <w:sz w:val="24"/>
          <w:szCs w:val="24"/>
        </w:rPr>
        <w:t xml:space="preserve"> </w:t>
      </w:r>
      <w:r w:rsidRPr="00AC533C">
        <w:rPr>
          <w:sz w:val="24"/>
          <w:szCs w:val="24"/>
        </w:rPr>
        <w:t>ориентация</w:t>
      </w:r>
      <w:r w:rsidRPr="00AC533C">
        <w:rPr>
          <w:spacing w:val="71"/>
          <w:sz w:val="24"/>
          <w:szCs w:val="24"/>
        </w:rPr>
        <w:t xml:space="preserve"> </w:t>
      </w:r>
      <w:r w:rsidRPr="00AC533C">
        <w:rPr>
          <w:sz w:val="24"/>
          <w:szCs w:val="24"/>
        </w:rPr>
        <w:t>в</w:t>
      </w:r>
      <w:r w:rsidRPr="00AC533C">
        <w:rPr>
          <w:spacing w:val="1"/>
          <w:sz w:val="24"/>
          <w:szCs w:val="24"/>
        </w:rPr>
        <w:t xml:space="preserve"> </w:t>
      </w:r>
      <w:r w:rsidRPr="00AC533C">
        <w:rPr>
          <w:sz w:val="24"/>
          <w:szCs w:val="24"/>
        </w:rPr>
        <w:t>отношениях</w:t>
      </w:r>
      <w:r w:rsidRPr="00AC533C">
        <w:rPr>
          <w:spacing w:val="1"/>
          <w:sz w:val="24"/>
          <w:szCs w:val="24"/>
        </w:rPr>
        <w:t xml:space="preserve"> </w:t>
      </w:r>
      <w:r w:rsidRPr="00AC533C">
        <w:rPr>
          <w:sz w:val="24"/>
          <w:szCs w:val="24"/>
        </w:rPr>
        <w:t>между</w:t>
      </w:r>
      <w:r w:rsidRPr="00AC533C">
        <w:rPr>
          <w:spacing w:val="1"/>
          <w:sz w:val="24"/>
          <w:szCs w:val="24"/>
        </w:rPr>
        <w:t xml:space="preserve"> </w:t>
      </w:r>
      <w:r w:rsidRPr="00AC533C">
        <w:rPr>
          <w:sz w:val="24"/>
          <w:szCs w:val="24"/>
        </w:rPr>
        <w:t>людьми,</w:t>
      </w:r>
      <w:r w:rsidRPr="00AC533C">
        <w:rPr>
          <w:spacing w:val="1"/>
          <w:sz w:val="24"/>
          <w:szCs w:val="24"/>
        </w:rPr>
        <w:t xml:space="preserve"> </w:t>
      </w:r>
      <w:r w:rsidRPr="00AC533C">
        <w:rPr>
          <w:sz w:val="24"/>
          <w:szCs w:val="24"/>
        </w:rPr>
        <w:t>первоначальные</w:t>
      </w:r>
      <w:r w:rsidRPr="00AC533C">
        <w:rPr>
          <w:spacing w:val="1"/>
          <w:sz w:val="24"/>
          <w:szCs w:val="24"/>
        </w:rPr>
        <w:t xml:space="preserve"> </w:t>
      </w:r>
      <w:r w:rsidRPr="00AC533C">
        <w:rPr>
          <w:sz w:val="24"/>
          <w:szCs w:val="24"/>
        </w:rPr>
        <w:t>навыки</w:t>
      </w:r>
      <w:r w:rsidRPr="00AC533C">
        <w:rPr>
          <w:spacing w:val="1"/>
          <w:sz w:val="24"/>
          <w:szCs w:val="24"/>
        </w:rPr>
        <w:t xml:space="preserve"> </w:t>
      </w:r>
      <w:r w:rsidRPr="00AC533C">
        <w:rPr>
          <w:sz w:val="24"/>
          <w:szCs w:val="24"/>
        </w:rPr>
        <w:t>кооперации.</w:t>
      </w:r>
      <w:r w:rsidRPr="00AC533C">
        <w:rPr>
          <w:spacing w:val="1"/>
          <w:sz w:val="24"/>
          <w:szCs w:val="24"/>
        </w:rPr>
        <w:t xml:space="preserve"> </w:t>
      </w:r>
      <w:r w:rsidRPr="00AC533C">
        <w:rPr>
          <w:sz w:val="24"/>
          <w:szCs w:val="24"/>
        </w:rPr>
        <w:t>Играя</w:t>
      </w:r>
      <w:r w:rsidRPr="00AC533C">
        <w:rPr>
          <w:spacing w:val="70"/>
          <w:sz w:val="24"/>
          <w:szCs w:val="24"/>
        </w:rPr>
        <w:t xml:space="preserve"> </w:t>
      </w:r>
      <w:r w:rsidRPr="00AC533C">
        <w:rPr>
          <w:sz w:val="24"/>
          <w:szCs w:val="24"/>
        </w:rPr>
        <w:t>вместе,</w:t>
      </w:r>
      <w:r w:rsidRPr="00AC533C">
        <w:rPr>
          <w:spacing w:val="1"/>
          <w:sz w:val="24"/>
          <w:szCs w:val="24"/>
        </w:rPr>
        <w:t xml:space="preserve"> </w:t>
      </w:r>
      <w:r w:rsidRPr="00AC533C">
        <w:rPr>
          <w:sz w:val="24"/>
          <w:szCs w:val="24"/>
        </w:rPr>
        <w:t>дети</w:t>
      </w:r>
      <w:r w:rsidRPr="00AC533C">
        <w:rPr>
          <w:spacing w:val="1"/>
          <w:sz w:val="24"/>
          <w:szCs w:val="24"/>
        </w:rPr>
        <w:t xml:space="preserve"> </w:t>
      </w:r>
      <w:r w:rsidRPr="00AC533C">
        <w:rPr>
          <w:sz w:val="24"/>
          <w:szCs w:val="24"/>
        </w:rPr>
        <w:t>строят</w:t>
      </w:r>
      <w:r w:rsidRPr="00AC533C">
        <w:rPr>
          <w:spacing w:val="1"/>
          <w:sz w:val="24"/>
          <w:szCs w:val="24"/>
        </w:rPr>
        <w:t xml:space="preserve"> </w:t>
      </w:r>
      <w:r w:rsidRPr="00AC533C">
        <w:rPr>
          <w:sz w:val="24"/>
          <w:szCs w:val="24"/>
        </w:rPr>
        <w:t>свои</w:t>
      </w:r>
      <w:r w:rsidRPr="00AC533C">
        <w:rPr>
          <w:spacing w:val="1"/>
          <w:sz w:val="24"/>
          <w:szCs w:val="24"/>
        </w:rPr>
        <w:t xml:space="preserve"> </w:t>
      </w:r>
      <w:r w:rsidRPr="00AC533C">
        <w:rPr>
          <w:sz w:val="24"/>
          <w:szCs w:val="24"/>
        </w:rPr>
        <w:t>взаимоотношения,</w:t>
      </w:r>
      <w:r w:rsidRPr="00AC533C">
        <w:rPr>
          <w:spacing w:val="1"/>
          <w:sz w:val="24"/>
          <w:szCs w:val="24"/>
        </w:rPr>
        <w:t xml:space="preserve"> </w:t>
      </w:r>
      <w:r w:rsidRPr="00AC533C">
        <w:rPr>
          <w:sz w:val="24"/>
          <w:szCs w:val="24"/>
        </w:rPr>
        <w:t>учатся</w:t>
      </w:r>
      <w:r w:rsidRPr="00AC533C">
        <w:rPr>
          <w:spacing w:val="1"/>
          <w:sz w:val="24"/>
          <w:szCs w:val="24"/>
        </w:rPr>
        <w:t xml:space="preserve"> </w:t>
      </w:r>
      <w:r w:rsidRPr="00AC533C">
        <w:rPr>
          <w:sz w:val="24"/>
          <w:szCs w:val="24"/>
        </w:rPr>
        <w:t>общению,</w:t>
      </w:r>
      <w:r w:rsidRPr="00AC533C">
        <w:rPr>
          <w:spacing w:val="1"/>
          <w:sz w:val="24"/>
          <w:szCs w:val="24"/>
        </w:rPr>
        <w:t xml:space="preserve"> </w:t>
      </w:r>
      <w:r w:rsidRPr="00AC533C">
        <w:rPr>
          <w:sz w:val="24"/>
          <w:szCs w:val="24"/>
        </w:rPr>
        <w:t>проявляют</w:t>
      </w:r>
      <w:r w:rsidRPr="00AC533C">
        <w:rPr>
          <w:spacing w:val="1"/>
          <w:sz w:val="24"/>
          <w:szCs w:val="24"/>
        </w:rPr>
        <w:t xml:space="preserve"> </w:t>
      </w:r>
      <w:r w:rsidRPr="00AC533C">
        <w:rPr>
          <w:sz w:val="24"/>
          <w:szCs w:val="24"/>
        </w:rPr>
        <w:t>активность</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инициативу</w:t>
      </w:r>
      <w:r w:rsidRPr="00AC533C">
        <w:rPr>
          <w:spacing w:val="-6"/>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r w:rsidRPr="00AC533C">
        <w:rPr>
          <w:spacing w:val="-1"/>
          <w:sz w:val="24"/>
          <w:szCs w:val="24"/>
        </w:rPr>
        <w:t xml:space="preserve"> </w:t>
      </w:r>
      <w:r w:rsidRPr="00AC533C">
        <w:rPr>
          <w:sz w:val="24"/>
          <w:szCs w:val="24"/>
        </w:rPr>
        <w:t>Детство без</w:t>
      </w:r>
      <w:r w:rsidRPr="00AC533C">
        <w:rPr>
          <w:spacing w:val="-4"/>
          <w:sz w:val="24"/>
          <w:szCs w:val="24"/>
        </w:rPr>
        <w:t xml:space="preserve"> </w:t>
      </w:r>
      <w:r w:rsidRPr="00AC533C">
        <w:rPr>
          <w:sz w:val="24"/>
          <w:szCs w:val="24"/>
        </w:rPr>
        <w:t>игры</w:t>
      </w:r>
      <w:r w:rsidRPr="00AC533C">
        <w:rPr>
          <w:spacing w:val="-3"/>
          <w:sz w:val="24"/>
          <w:szCs w:val="24"/>
        </w:rPr>
        <w:t xml:space="preserve"> </w:t>
      </w:r>
      <w:r w:rsidRPr="00AC533C">
        <w:rPr>
          <w:sz w:val="24"/>
          <w:szCs w:val="24"/>
        </w:rPr>
        <w:t>и</w:t>
      </w:r>
      <w:r w:rsidRPr="00AC533C">
        <w:rPr>
          <w:spacing w:val="-1"/>
          <w:sz w:val="24"/>
          <w:szCs w:val="24"/>
        </w:rPr>
        <w:t xml:space="preserve"> </w:t>
      </w:r>
      <w:r w:rsidRPr="00AC533C">
        <w:rPr>
          <w:sz w:val="24"/>
          <w:szCs w:val="24"/>
        </w:rPr>
        <w:t>вне</w:t>
      </w:r>
      <w:r w:rsidRPr="00AC533C">
        <w:rPr>
          <w:spacing w:val="-3"/>
          <w:sz w:val="24"/>
          <w:szCs w:val="24"/>
        </w:rPr>
        <w:t xml:space="preserve"> </w:t>
      </w:r>
      <w:r w:rsidRPr="00AC533C">
        <w:rPr>
          <w:sz w:val="24"/>
          <w:szCs w:val="24"/>
        </w:rPr>
        <w:t>игры не</w:t>
      </w:r>
      <w:r w:rsidRPr="00AC533C">
        <w:rPr>
          <w:spacing w:val="-4"/>
          <w:sz w:val="24"/>
          <w:szCs w:val="24"/>
        </w:rPr>
        <w:t xml:space="preserve"> </w:t>
      </w:r>
      <w:r w:rsidRPr="00AC533C">
        <w:rPr>
          <w:sz w:val="24"/>
          <w:szCs w:val="24"/>
        </w:rPr>
        <w:t>представляется</w:t>
      </w:r>
      <w:r w:rsidRPr="00AC533C">
        <w:rPr>
          <w:spacing w:val="-1"/>
          <w:sz w:val="24"/>
          <w:szCs w:val="24"/>
        </w:rPr>
        <w:t xml:space="preserve"> </w:t>
      </w:r>
      <w:r w:rsidRPr="00AC533C">
        <w:rPr>
          <w:sz w:val="24"/>
          <w:szCs w:val="24"/>
        </w:rPr>
        <w:t>возможным.</w:t>
      </w:r>
    </w:p>
    <w:p w:rsidR="00AC533C" w:rsidRPr="00AC533C" w:rsidRDefault="00AC533C" w:rsidP="00AC533C">
      <w:pPr>
        <w:pStyle w:val="a5"/>
        <w:spacing w:line="276" w:lineRule="auto"/>
        <w:ind w:right="407"/>
        <w:rPr>
          <w:sz w:val="24"/>
          <w:szCs w:val="24"/>
        </w:rPr>
      </w:pPr>
      <w:r w:rsidRPr="00AC533C">
        <w:rPr>
          <w:sz w:val="24"/>
          <w:szCs w:val="24"/>
        </w:rPr>
        <w:t>Игра в педагогическом процессе выполняет различные функции: обучающую,</w:t>
      </w:r>
      <w:r w:rsidRPr="00AC533C">
        <w:rPr>
          <w:spacing w:val="1"/>
          <w:sz w:val="24"/>
          <w:szCs w:val="24"/>
        </w:rPr>
        <w:t xml:space="preserve"> </w:t>
      </w:r>
      <w:r w:rsidRPr="00AC533C">
        <w:rPr>
          <w:sz w:val="24"/>
          <w:szCs w:val="24"/>
        </w:rPr>
        <w:t>познавательную,</w:t>
      </w:r>
      <w:r w:rsidRPr="00AC533C">
        <w:rPr>
          <w:spacing w:val="19"/>
          <w:sz w:val="24"/>
          <w:szCs w:val="24"/>
        </w:rPr>
        <w:t xml:space="preserve"> </w:t>
      </w:r>
      <w:r w:rsidRPr="00AC533C">
        <w:rPr>
          <w:sz w:val="24"/>
          <w:szCs w:val="24"/>
        </w:rPr>
        <w:t>развивающую,</w:t>
      </w:r>
      <w:r w:rsidRPr="00AC533C">
        <w:rPr>
          <w:spacing w:val="19"/>
          <w:sz w:val="24"/>
          <w:szCs w:val="24"/>
        </w:rPr>
        <w:t xml:space="preserve"> </w:t>
      </w:r>
      <w:r w:rsidRPr="00AC533C">
        <w:rPr>
          <w:sz w:val="24"/>
          <w:szCs w:val="24"/>
        </w:rPr>
        <w:t>воспитательную,</w:t>
      </w:r>
      <w:r w:rsidRPr="00AC533C">
        <w:rPr>
          <w:spacing w:val="19"/>
          <w:sz w:val="24"/>
          <w:szCs w:val="24"/>
        </w:rPr>
        <w:t xml:space="preserve"> </w:t>
      </w:r>
      <w:r w:rsidRPr="00AC533C">
        <w:rPr>
          <w:sz w:val="24"/>
          <w:szCs w:val="24"/>
        </w:rPr>
        <w:t>социокультурную,</w:t>
      </w:r>
      <w:r>
        <w:rPr>
          <w:sz w:val="24"/>
          <w:szCs w:val="24"/>
        </w:rPr>
        <w:t xml:space="preserve"> ком</w:t>
      </w:r>
      <w:r w:rsidRPr="00AC533C">
        <w:rPr>
          <w:sz w:val="24"/>
          <w:szCs w:val="24"/>
        </w:rPr>
        <w:t>муникативную,</w:t>
      </w:r>
      <w:r w:rsidRPr="00AC533C">
        <w:rPr>
          <w:spacing w:val="1"/>
          <w:sz w:val="24"/>
          <w:szCs w:val="24"/>
        </w:rPr>
        <w:t xml:space="preserve"> </w:t>
      </w:r>
      <w:r w:rsidRPr="00AC533C">
        <w:rPr>
          <w:sz w:val="24"/>
          <w:szCs w:val="24"/>
        </w:rPr>
        <w:t>эмоциогенную,</w:t>
      </w:r>
      <w:r w:rsidRPr="00AC533C">
        <w:rPr>
          <w:spacing w:val="1"/>
          <w:sz w:val="24"/>
          <w:szCs w:val="24"/>
        </w:rPr>
        <w:t xml:space="preserve"> </w:t>
      </w:r>
      <w:r w:rsidRPr="00AC533C">
        <w:rPr>
          <w:sz w:val="24"/>
          <w:szCs w:val="24"/>
        </w:rPr>
        <w:t>развлекательную,</w:t>
      </w:r>
      <w:r w:rsidRPr="00AC533C">
        <w:rPr>
          <w:spacing w:val="1"/>
          <w:sz w:val="24"/>
          <w:szCs w:val="24"/>
        </w:rPr>
        <w:t xml:space="preserve"> </w:t>
      </w:r>
      <w:r w:rsidRPr="00AC533C">
        <w:rPr>
          <w:sz w:val="24"/>
          <w:szCs w:val="24"/>
        </w:rPr>
        <w:t>диагностическую,</w:t>
      </w:r>
      <w:r w:rsidRPr="00AC533C">
        <w:rPr>
          <w:spacing w:val="1"/>
          <w:sz w:val="24"/>
          <w:szCs w:val="24"/>
        </w:rPr>
        <w:t xml:space="preserve"> </w:t>
      </w:r>
      <w:r w:rsidRPr="00AC533C">
        <w:rPr>
          <w:sz w:val="24"/>
          <w:szCs w:val="24"/>
        </w:rPr>
        <w:t>психотерапевтическую</w:t>
      </w:r>
      <w:r w:rsidRPr="00AC533C">
        <w:rPr>
          <w:spacing w:val="-2"/>
          <w:sz w:val="24"/>
          <w:szCs w:val="24"/>
        </w:rPr>
        <w:t xml:space="preserve"> </w:t>
      </w:r>
      <w:r w:rsidRPr="00AC533C">
        <w:rPr>
          <w:sz w:val="24"/>
          <w:szCs w:val="24"/>
        </w:rPr>
        <w:t>и др.</w:t>
      </w:r>
    </w:p>
    <w:p w:rsidR="00AC533C" w:rsidRPr="00AC533C" w:rsidRDefault="00AC533C" w:rsidP="00AC533C">
      <w:pPr>
        <w:pStyle w:val="a5"/>
        <w:spacing w:line="276" w:lineRule="auto"/>
        <w:ind w:right="402"/>
        <w:rPr>
          <w:sz w:val="24"/>
          <w:szCs w:val="24"/>
        </w:rPr>
      </w:pPr>
      <w:r w:rsidRPr="00AC533C">
        <w:rPr>
          <w:sz w:val="24"/>
          <w:szCs w:val="24"/>
        </w:rPr>
        <w:t>В образовательном процессе игра занимает особое место, выступая как форма</w:t>
      </w:r>
      <w:r w:rsidRPr="00AC533C">
        <w:rPr>
          <w:spacing w:val="1"/>
          <w:sz w:val="24"/>
          <w:szCs w:val="24"/>
        </w:rPr>
        <w:t xml:space="preserve"> </w:t>
      </w:r>
      <w:r w:rsidRPr="00AC533C">
        <w:rPr>
          <w:sz w:val="24"/>
          <w:szCs w:val="24"/>
        </w:rPr>
        <w:t>организации</w:t>
      </w:r>
      <w:r w:rsidRPr="00AC533C">
        <w:rPr>
          <w:spacing w:val="1"/>
          <w:sz w:val="24"/>
          <w:szCs w:val="24"/>
        </w:rPr>
        <w:t xml:space="preserve"> </w:t>
      </w:r>
      <w:r w:rsidRPr="00AC533C">
        <w:rPr>
          <w:sz w:val="24"/>
          <w:szCs w:val="24"/>
        </w:rPr>
        <w:t>жизни</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средство</w:t>
      </w:r>
      <w:r w:rsidRPr="00AC533C">
        <w:rPr>
          <w:spacing w:val="1"/>
          <w:sz w:val="24"/>
          <w:szCs w:val="24"/>
        </w:rPr>
        <w:t xml:space="preserve"> </w:t>
      </w:r>
      <w:r w:rsidRPr="00AC533C">
        <w:rPr>
          <w:sz w:val="24"/>
          <w:szCs w:val="24"/>
        </w:rPr>
        <w:t>разностороннего</w:t>
      </w:r>
      <w:r w:rsidRPr="00AC533C">
        <w:rPr>
          <w:spacing w:val="1"/>
          <w:sz w:val="24"/>
          <w:szCs w:val="24"/>
        </w:rPr>
        <w:t xml:space="preserve"> </w:t>
      </w:r>
      <w:r w:rsidRPr="00AC533C">
        <w:rPr>
          <w:sz w:val="24"/>
          <w:szCs w:val="24"/>
        </w:rPr>
        <w:t>развития</w:t>
      </w:r>
      <w:r w:rsidRPr="00AC533C">
        <w:rPr>
          <w:spacing w:val="1"/>
          <w:sz w:val="24"/>
          <w:szCs w:val="24"/>
        </w:rPr>
        <w:t xml:space="preserve"> </w:t>
      </w:r>
      <w:r w:rsidRPr="00AC533C">
        <w:rPr>
          <w:sz w:val="24"/>
          <w:szCs w:val="24"/>
        </w:rPr>
        <w:t>личности;</w:t>
      </w:r>
      <w:r w:rsidRPr="00AC533C">
        <w:rPr>
          <w:spacing w:val="1"/>
          <w:sz w:val="24"/>
          <w:szCs w:val="24"/>
        </w:rPr>
        <w:t xml:space="preserve"> </w:t>
      </w:r>
      <w:r w:rsidRPr="00AC533C">
        <w:rPr>
          <w:sz w:val="24"/>
          <w:szCs w:val="24"/>
        </w:rPr>
        <w:t>метод</w:t>
      </w:r>
      <w:r w:rsidRPr="00AC533C">
        <w:rPr>
          <w:spacing w:val="1"/>
          <w:sz w:val="24"/>
          <w:szCs w:val="24"/>
        </w:rPr>
        <w:t xml:space="preserve"> </w:t>
      </w:r>
      <w:r w:rsidRPr="00AC533C">
        <w:rPr>
          <w:sz w:val="24"/>
          <w:szCs w:val="24"/>
        </w:rPr>
        <w:t>или</w:t>
      </w:r>
      <w:r w:rsidRPr="00AC533C">
        <w:rPr>
          <w:spacing w:val="1"/>
          <w:sz w:val="24"/>
          <w:szCs w:val="24"/>
        </w:rPr>
        <w:t xml:space="preserve"> </w:t>
      </w:r>
      <w:r w:rsidRPr="00AC533C">
        <w:rPr>
          <w:sz w:val="24"/>
          <w:szCs w:val="24"/>
        </w:rPr>
        <w:t>прием</w:t>
      </w:r>
      <w:r w:rsidRPr="00AC533C">
        <w:rPr>
          <w:spacing w:val="1"/>
          <w:sz w:val="24"/>
          <w:szCs w:val="24"/>
        </w:rPr>
        <w:t xml:space="preserve"> </w:t>
      </w:r>
      <w:r w:rsidRPr="00AC533C">
        <w:rPr>
          <w:sz w:val="24"/>
          <w:szCs w:val="24"/>
        </w:rPr>
        <w:t>обучения;</w:t>
      </w:r>
      <w:r w:rsidRPr="00AC533C">
        <w:rPr>
          <w:spacing w:val="1"/>
          <w:sz w:val="24"/>
          <w:szCs w:val="24"/>
        </w:rPr>
        <w:t xml:space="preserve"> </w:t>
      </w:r>
      <w:r w:rsidRPr="00AC533C">
        <w:rPr>
          <w:sz w:val="24"/>
          <w:szCs w:val="24"/>
        </w:rPr>
        <w:t>средство</w:t>
      </w:r>
      <w:r w:rsidRPr="00AC533C">
        <w:rPr>
          <w:spacing w:val="1"/>
          <w:sz w:val="24"/>
          <w:szCs w:val="24"/>
        </w:rPr>
        <w:t xml:space="preserve"> </w:t>
      </w:r>
      <w:r w:rsidRPr="00AC533C">
        <w:rPr>
          <w:sz w:val="24"/>
          <w:szCs w:val="24"/>
        </w:rPr>
        <w:t>саморазвития,</w:t>
      </w:r>
      <w:r w:rsidRPr="00AC533C">
        <w:rPr>
          <w:spacing w:val="1"/>
          <w:sz w:val="24"/>
          <w:szCs w:val="24"/>
        </w:rPr>
        <w:t xml:space="preserve"> </w:t>
      </w:r>
      <w:r w:rsidRPr="00AC533C">
        <w:rPr>
          <w:sz w:val="24"/>
          <w:szCs w:val="24"/>
        </w:rPr>
        <w:t>самовоспитания,</w:t>
      </w:r>
      <w:r w:rsidRPr="00AC533C">
        <w:rPr>
          <w:spacing w:val="1"/>
          <w:sz w:val="24"/>
          <w:szCs w:val="24"/>
        </w:rPr>
        <w:t xml:space="preserve"> </w:t>
      </w:r>
      <w:r w:rsidRPr="00AC533C">
        <w:rPr>
          <w:sz w:val="24"/>
          <w:szCs w:val="24"/>
        </w:rPr>
        <w:t>самообучения, саморегуляции. Отсутствие или недостаток игры в жизни ребенка</w:t>
      </w:r>
      <w:r w:rsidRPr="00AC533C">
        <w:rPr>
          <w:spacing w:val="1"/>
          <w:sz w:val="24"/>
          <w:szCs w:val="24"/>
        </w:rPr>
        <w:t xml:space="preserve"> </w:t>
      </w:r>
      <w:r w:rsidRPr="00AC533C">
        <w:rPr>
          <w:sz w:val="24"/>
          <w:szCs w:val="24"/>
        </w:rPr>
        <w:t>приводит</w:t>
      </w:r>
      <w:r w:rsidRPr="00AC533C">
        <w:rPr>
          <w:spacing w:val="-3"/>
          <w:sz w:val="24"/>
          <w:szCs w:val="24"/>
        </w:rPr>
        <w:t xml:space="preserve"> </w:t>
      </w:r>
      <w:r w:rsidRPr="00AC533C">
        <w:rPr>
          <w:sz w:val="24"/>
          <w:szCs w:val="24"/>
        </w:rPr>
        <w:t>к</w:t>
      </w:r>
      <w:r w:rsidRPr="00AC533C">
        <w:rPr>
          <w:spacing w:val="-1"/>
          <w:sz w:val="24"/>
          <w:szCs w:val="24"/>
        </w:rPr>
        <w:t xml:space="preserve"> </w:t>
      </w:r>
      <w:r w:rsidRPr="00AC533C">
        <w:rPr>
          <w:sz w:val="24"/>
          <w:szCs w:val="24"/>
        </w:rPr>
        <w:t>серьезным</w:t>
      </w:r>
      <w:r w:rsidRPr="00AC533C">
        <w:rPr>
          <w:spacing w:val="-1"/>
          <w:sz w:val="24"/>
          <w:szCs w:val="24"/>
        </w:rPr>
        <w:t xml:space="preserve"> </w:t>
      </w:r>
      <w:r w:rsidRPr="00AC533C">
        <w:rPr>
          <w:sz w:val="24"/>
          <w:szCs w:val="24"/>
        </w:rPr>
        <w:t>проблемам,</w:t>
      </w:r>
      <w:r w:rsidRPr="00AC533C">
        <w:rPr>
          <w:spacing w:val="-3"/>
          <w:sz w:val="24"/>
          <w:szCs w:val="24"/>
        </w:rPr>
        <w:t xml:space="preserve"> </w:t>
      </w:r>
      <w:r w:rsidRPr="00AC533C">
        <w:rPr>
          <w:sz w:val="24"/>
          <w:szCs w:val="24"/>
        </w:rPr>
        <w:t>прежде</w:t>
      </w:r>
      <w:r w:rsidRPr="00AC533C">
        <w:rPr>
          <w:spacing w:val="-1"/>
          <w:sz w:val="24"/>
          <w:szCs w:val="24"/>
        </w:rPr>
        <w:t xml:space="preserve"> </w:t>
      </w:r>
      <w:r w:rsidRPr="00AC533C">
        <w:rPr>
          <w:sz w:val="24"/>
          <w:szCs w:val="24"/>
        </w:rPr>
        <w:t>всего,</w:t>
      </w:r>
      <w:r w:rsidRPr="00AC533C">
        <w:rPr>
          <w:spacing w:val="-2"/>
          <w:sz w:val="24"/>
          <w:szCs w:val="24"/>
        </w:rPr>
        <w:t xml:space="preserve"> </w:t>
      </w:r>
      <w:r w:rsidRPr="00AC533C">
        <w:rPr>
          <w:sz w:val="24"/>
          <w:szCs w:val="24"/>
        </w:rPr>
        <w:t>в</w:t>
      </w:r>
      <w:r w:rsidRPr="00AC533C">
        <w:rPr>
          <w:spacing w:val="1"/>
          <w:sz w:val="24"/>
          <w:szCs w:val="24"/>
        </w:rPr>
        <w:t xml:space="preserve"> </w:t>
      </w:r>
      <w:r w:rsidRPr="00AC533C">
        <w:rPr>
          <w:sz w:val="24"/>
          <w:szCs w:val="24"/>
        </w:rPr>
        <w:t>социальном</w:t>
      </w:r>
      <w:r w:rsidRPr="00AC533C">
        <w:rPr>
          <w:spacing w:val="-4"/>
          <w:sz w:val="24"/>
          <w:szCs w:val="24"/>
        </w:rPr>
        <w:t xml:space="preserve"> </w:t>
      </w:r>
      <w:r w:rsidRPr="00AC533C">
        <w:rPr>
          <w:sz w:val="24"/>
          <w:szCs w:val="24"/>
        </w:rPr>
        <w:t>развитии</w:t>
      </w:r>
      <w:r w:rsidRPr="00AC533C">
        <w:rPr>
          <w:spacing w:val="-4"/>
          <w:sz w:val="24"/>
          <w:szCs w:val="24"/>
        </w:rPr>
        <w:t xml:space="preserve"> </w:t>
      </w:r>
      <w:r w:rsidRPr="00AC533C">
        <w:rPr>
          <w:sz w:val="24"/>
          <w:szCs w:val="24"/>
        </w:rPr>
        <w:t>детей.</w:t>
      </w:r>
    </w:p>
    <w:p w:rsidR="00AC533C" w:rsidRPr="00AC533C" w:rsidRDefault="00AC533C" w:rsidP="00AC533C">
      <w:pPr>
        <w:pStyle w:val="a5"/>
        <w:spacing w:line="276" w:lineRule="auto"/>
        <w:ind w:right="410"/>
        <w:rPr>
          <w:sz w:val="24"/>
          <w:szCs w:val="24"/>
        </w:rPr>
      </w:pPr>
      <w:r w:rsidRPr="00AC533C">
        <w:rPr>
          <w:sz w:val="24"/>
          <w:szCs w:val="24"/>
        </w:rPr>
        <w:t>Учитывая</w:t>
      </w:r>
      <w:r w:rsidRPr="00AC533C">
        <w:rPr>
          <w:spacing w:val="1"/>
          <w:sz w:val="24"/>
          <w:szCs w:val="24"/>
        </w:rPr>
        <w:t xml:space="preserve"> </w:t>
      </w:r>
      <w:r w:rsidRPr="00AC533C">
        <w:rPr>
          <w:sz w:val="24"/>
          <w:szCs w:val="24"/>
        </w:rPr>
        <w:t>потенциал</w:t>
      </w:r>
      <w:r w:rsidRPr="00AC533C">
        <w:rPr>
          <w:spacing w:val="1"/>
          <w:sz w:val="24"/>
          <w:szCs w:val="24"/>
        </w:rPr>
        <w:t xml:space="preserve"> </w:t>
      </w:r>
      <w:r w:rsidRPr="00AC533C">
        <w:rPr>
          <w:sz w:val="24"/>
          <w:szCs w:val="24"/>
        </w:rPr>
        <w:t>игры</w:t>
      </w:r>
      <w:r w:rsidRPr="00AC533C">
        <w:rPr>
          <w:spacing w:val="1"/>
          <w:sz w:val="24"/>
          <w:szCs w:val="24"/>
        </w:rPr>
        <w:t xml:space="preserve"> </w:t>
      </w:r>
      <w:r w:rsidRPr="00AC533C">
        <w:rPr>
          <w:sz w:val="24"/>
          <w:szCs w:val="24"/>
        </w:rPr>
        <w:t>для</w:t>
      </w:r>
      <w:r w:rsidRPr="00AC533C">
        <w:rPr>
          <w:spacing w:val="1"/>
          <w:sz w:val="24"/>
          <w:szCs w:val="24"/>
        </w:rPr>
        <w:t xml:space="preserve"> </w:t>
      </w:r>
      <w:r w:rsidRPr="00AC533C">
        <w:rPr>
          <w:sz w:val="24"/>
          <w:szCs w:val="24"/>
        </w:rPr>
        <w:t>разностороннего</w:t>
      </w:r>
      <w:r w:rsidRPr="00AC533C">
        <w:rPr>
          <w:spacing w:val="1"/>
          <w:sz w:val="24"/>
          <w:szCs w:val="24"/>
        </w:rPr>
        <w:t xml:space="preserve"> </w:t>
      </w:r>
      <w:r w:rsidRPr="00AC533C">
        <w:rPr>
          <w:sz w:val="24"/>
          <w:szCs w:val="24"/>
        </w:rPr>
        <w:t>развития</w:t>
      </w:r>
      <w:r w:rsidRPr="00AC533C">
        <w:rPr>
          <w:spacing w:val="1"/>
          <w:sz w:val="24"/>
          <w:szCs w:val="24"/>
        </w:rPr>
        <w:t xml:space="preserve"> </w:t>
      </w:r>
      <w:r w:rsidRPr="00AC533C">
        <w:rPr>
          <w:sz w:val="24"/>
          <w:szCs w:val="24"/>
        </w:rPr>
        <w:t>ребенка</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становления</w:t>
      </w:r>
      <w:r w:rsidRPr="00AC533C">
        <w:rPr>
          <w:spacing w:val="1"/>
          <w:sz w:val="24"/>
          <w:szCs w:val="24"/>
        </w:rPr>
        <w:t xml:space="preserve"> </w:t>
      </w:r>
      <w:r w:rsidRPr="00AC533C">
        <w:rPr>
          <w:sz w:val="24"/>
          <w:szCs w:val="24"/>
        </w:rPr>
        <w:t>его</w:t>
      </w:r>
      <w:r w:rsidRPr="00AC533C">
        <w:rPr>
          <w:spacing w:val="1"/>
          <w:sz w:val="24"/>
          <w:szCs w:val="24"/>
        </w:rPr>
        <w:t xml:space="preserve"> </w:t>
      </w:r>
      <w:r w:rsidRPr="00AC533C">
        <w:rPr>
          <w:sz w:val="24"/>
          <w:szCs w:val="24"/>
        </w:rPr>
        <w:t>личности,</w:t>
      </w:r>
      <w:r w:rsidRPr="00AC533C">
        <w:rPr>
          <w:spacing w:val="1"/>
          <w:sz w:val="24"/>
          <w:szCs w:val="24"/>
        </w:rPr>
        <w:t xml:space="preserve"> </w:t>
      </w:r>
      <w:r w:rsidRPr="00AC533C">
        <w:rPr>
          <w:sz w:val="24"/>
          <w:szCs w:val="24"/>
        </w:rPr>
        <w:t>педагог</w:t>
      </w:r>
      <w:r w:rsidRPr="00AC533C">
        <w:rPr>
          <w:spacing w:val="1"/>
          <w:sz w:val="24"/>
          <w:szCs w:val="24"/>
        </w:rPr>
        <w:t xml:space="preserve"> </w:t>
      </w:r>
      <w:r w:rsidRPr="00AC533C">
        <w:rPr>
          <w:sz w:val="24"/>
          <w:szCs w:val="24"/>
        </w:rPr>
        <w:t>максимально</w:t>
      </w:r>
      <w:r w:rsidRPr="00AC533C">
        <w:rPr>
          <w:spacing w:val="1"/>
          <w:sz w:val="24"/>
          <w:szCs w:val="24"/>
        </w:rPr>
        <w:t xml:space="preserve"> </w:t>
      </w:r>
      <w:r w:rsidRPr="00AC533C">
        <w:rPr>
          <w:sz w:val="24"/>
          <w:szCs w:val="24"/>
        </w:rPr>
        <w:t>использует</w:t>
      </w:r>
      <w:r w:rsidRPr="00AC533C">
        <w:rPr>
          <w:spacing w:val="1"/>
          <w:sz w:val="24"/>
          <w:szCs w:val="24"/>
        </w:rPr>
        <w:t xml:space="preserve"> </w:t>
      </w:r>
      <w:r w:rsidRPr="00AC533C">
        <w:rPr>
          <w:sz w:val="24"/>
          <w:szCs w:val="24"/>
        </w:rPr>
        <w:t>все</w:t>
      </w:r>
      <w:r w:rsidRPr="00AC533C">
        <w:rPr>
          <w:spacing w:val="1"/>
          <w:sz w:val="24"/>
          <w:szCs w:val="24"/>
        </w:rPr>
        <w:t xml:space="preserve"> </w:t>
      </w:r>
      <w:r w:rsidRPr="00AC533C">
        <w:rPr>
          <w:sz w:val="24"/>
          <w:szCs w:val="24"/>
        </w:rPr>
        <w:t>варианты</w:t>
      </w:r>
      <w:r w:rsidRPr="00AC533C">
        <w:rPr>
          <w:spacing w:val="1"/>
          <w:sz w:val="24"/>
          <w:szCs w:val="24"/>
        </w:rPr>
        <w:t xml:space="preserve"> </w:t>
      </w:r>
      <w:r w:rsidRPr="00AC533C">
        <w:rPr>
          <w:sz w:val="24"/>
          <w:szCs w:val="24"/>
        </w:rPr>
        <w:t>ее</w:t>
      </w:r>
      <w:r w:rsidRPr="00AC533C">
        <w:rPr>
          <w:spacing w:val="1"/>
          <w:sz w:val="24"/>
          <w:szCs w:val="24"/>
        </w:rPr>
        <w:t xml:space="preserve"> </w:t>
      </w:r>
      <w:r w:rsidRPr="00AC533C">
        <w:rPr>
          <w:sz w:val="24"/>
          <w:szCs w:val="24"/>
        </w:rPr>
        <w:t>применения</w:t>
      </w:r>
      <w:r w:rsidRPr="00AC533C">
        <w:rPr>
          <w:spacing w:val="-1"/>
          <w:sz w:val="24"/>
          <w:szCs w:val="24"/>
        </w:rPr>
        <w:t xml:space="preserve"> </w:t>
      </w:r>
      <w:r w:rsidRPr="00AC533C">
        <w:rPr>
          <w:sz w:val="24"/>
          <w:szCs w:val="24"/>
        </w:rPr>
        <w:t>в</w:t>
      </w:r>
      <w:r w:rsidRPr="00AC533C">
        <w:rPr>
          <w:spacing w:val="-2"/>
          <w:sz w:val="24"/>
          <w:szCs w:val="24"/>
        </w:rPr>
        <w:t xml:space="preserve"> </w:t>
      </w:r>
      <w:r w:rsidRPr="00AC533C">
        <w:rPr>
          <w:sz w:val="24"/>
          <w:szCs w:val="24"/>
        </w:rPr>
        <w:t>ДО.</w:t>
      </w:r>
    </w:p>
    <w:p w:rsidR="00AC533C" w:rsidRPr="00AC533C" w:rsidRDefault="00AC533C" w:rsidP="00AC533C">
      <w:pPr>
        <w:pStyle w:val="a5"/>
        <w:spacing w:line="276" w:lineRule="auto"/>
        <w:ind w:right="411"/>
        <w:rPr>
          <w:sz w:val="24"/>
          <w:szCs w:val="24"/>
        </w:rPr>
      </w:pPr>
      <w:r w:rsidRPr="00AC533C">
        <w:rPr>
          <w:sz w:val="24"/>
          <w:szCs w:val="24"/>
        </w:rPr>
        <w:t>Образовательная</w:t>
      </w:r>
      <w:r w:rsidRPr="00AC533C">
        <w:rPr>
          <w:spacing w:val="1"/>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режимных</w:t>
      </w:r>
      <w:r w:rsidRPr="00AC533C">
        <w:rPr>
          <w:spacing w:val="1"/>
          <w:sz w:val="24"/>
          <w:szCs w:val="24"/>
        </w:rPr>
        <w:t xml:space="preserve"> </w:t>
      </w:r>
      <w:r w:rsidRPr="00AC533C">
        <w:rPr>
          <w:sz w:val="24"/>
          <w:szCs w:val="24"/>
        </w:rPr>
        <w:t>процессах</w:t>
      </w:r>
      <w:r w:rsidRPr="00AC533C">
        <w:rPr>
          <w:spacing w:val="1"/>
          <w:sz w:val="24"/>
          <w:szCs w:val="24"/>
        </w:rPr>
        <w:t xml:space="preserve"> </w:t>
      </w:r>
      <w:r w:rsidRPr="00AC533C">
        <w:rPr>
          <w:sz w:val="24"/>
          <w:szCs w:val="24"/>
        </w:rPr>
        <w:t>имеет</w:t>
      </w:r>
      <w:r w:rsidRPr="00AC533C">
        <w:rPr>
          <w:spacing w:val="1"/>
          <w:sz w:val="24"/>
          <w:szCs w:val="24"/>
        </w:rPr>
        <w:t xml:space="preserve"> </w:t>
      </w:r>
      <w:r w:rsidRPr="00AC533C">
        <w:rPr>
          <w:sz w:val="24"/>
          <w:szCs w:val="24"/>
        </w:rPr>
        <w:t>специфику</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предполагает использование особых форм работы в соответствии с реализуемыми</w:t>
      </w:r>
      <w:r w:rsidRPr="00AC533C">
        <w:rPr>
          <w:spacing w:val="1"/>
          <w:sz w:val="24"/>
          <w:szCs w:val="24"/>
        </w:rPr>
        <w:t xml:space="preserve"> </w:t>
      </w:r>
      <w:r w:rsidRPr="00AC533C">
        <w:rPr>
          <w:sz w:val="24"/>
          <w:szCs w:val="24"/>
        </w:rPr>
        <w:t>задачами</w:t>
      </w:r>
      <w:r w:rsidRPr="00AC533C">
        <w:rPr>
          <w:spacing w:val="1"/>
          <w:sz w:val="24"/>
          <w:szCs w:val="24"/>
        </w:rPr>
        <w:t xml:space="preserve"> </w:t>
      </w:r>
      <w:r w:rsidRPr="00AC533C">
        <w:rPr>
          <w:sz w:val="24"/>
          <w:szCs w:val="24"/>
        </w:rPr>
        <w:t>воспитания, обучения и</w:t>
      </w:r>
      <w:r w:rsidRPr="00AC533C">
        <w:rPr>
          <w:spacing w:val="1"/>
          <w:sz w:val="24"/>
          <w:szCs w:val="24"/>
        </w:rPr>
        <w:t xml:space="preserve"> </w:t>
      </w:r>
      <w:r w:rsidRPr="00AC533C">
        <w:rPr>
          <w:sz w:val="24"/>
          <w:szCs w:val="24"/>
        </w:rPr>
        <w:t>развития ребенка.</w:t>
      </w:r>
      <w:r w:rsidRPr="00AC533C">
        <w:rPr>
          <w:spacing w:val="1"/>
          <w:sz w:val="24"/>
          <w:szCs w:val="24"/>
        </w:rPr>
        <w:t xml:space="preserve"> </w:t>
      </w:r>
      <w:r w:rsidRPr="00AC533C">
        <w:rPr>
          <w:sz w:val="24"/>
          <w:szCs w:val="24"/>
        </w:rPr>
        <w:t>Основная</w:t>
      </w:r>
      <w:r w:rsidRPr="00AC533C">
        <w:rPr>
          <w:spacing w:val="1"/>
          <w:sz w:val="24"/>
          <w:szCs w:val="24"/>
        </w:rPr>
        <w:t xml:space="preserve"> </w:t>
      </w:r>
      <w:r w:rsidRPr="00AC533C">
        <w:rPr>
          <w:sz w:val="24"/>
          <w:szCs w:val="24"/>
        </w:rPr>
        <w:t>задача педагога в</w:t>
      </w:r>
      <w:r w:rsidRPr="00AC533C">
        <w:rPr>
          <w:spacing w:val="1"/>
          <w:sz w:val="24"/>
          <w:szCs w:val="24"/>
        </w:rPr>
        <w:t xml:space="preserve"> </w:t>
      </w:r>
      <w:r w:rsidRPr="00AC533C">
        <w:rPr>
          <w:sz w:val="24"/>
          <w:szCs w:val="24"/>
        </w:rPr>
        <w:t>утренний отрезок</w:t>
      </w:r>
      <w:r w:rsidRPr="00AC533C">
        <w:rPr>
          <w:spacing w:val="1"/>
          <w:sz w:val="24"/>
          <w:szCs w:val="24"/>
        </w:rPr>
        <w:t xml:space="preserve"> </w:t>
      </w:r>
      <w:r w:rsidRPr="00AC533C">
        <w:rPr>
          <w:sz w:val="24"/>
          <w:szCs w:val="24"/>
        </w:rPr>
        <w:t>времени состоит</w:t>
      </w:r>
      <w:r w:rsidRPr="00AC533C">
        <w:rPr>
          <w:spacing w:val="1"/>
          <w:sz w:val="24"/>
          <w:szCs w:val="24"/>
        </w:rPr>
        <w:t xml:space="preserve"> </w:t>
      </w:r>
      <w:r w:rsidRPr="00AC533C">
        <w:rPr>
          <w:sz w:val="24"/>
          <w:szCs w:val="24"/>
        </w:rPr>
        <w:t>в том,</w:t>
      </w:r>
      <w:r w:rsidRPr="00AC533C">
        <w:rPr>
          <w:spacing w:val="1"/>
          <w:sz w:val="24"/>
          <w:szCs w:val="24"/>
        </w:rPr>
        <w:t xml:space="preserve"> </w:t>
      </w:r>
      <w:r w:rsidRPr="00AC533C">
        <w:rPr>
          <w:sz w:val="24"/>
          <w:szCs w:val="24"/>
        </w:rPr>
        <w:t>чтобы</w:t>
      </w:r>
      <w:r w:rsidRPr="00AC533C">
        <w:rPr>
          <w:spacing w:val="1"/>
          <w:sz w:val="24"/>
          <w:szCs w:val="24"/>
        </w:rPr>
        <w:t xml:space="preserve"> </w:t>
      </w:r>
      <w:r w:rsidRPr="00AC533C">
        <w:rPr>
          <w:sz w:val="24"/>
          <w:szCs w:val="24"/>
        </w:rPr>
        <w:t>включить</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в</w:t>
      </w:r>
      <w:r w:rsidRPr="00AC533C">
        <w:rPr>
          <w:spacing w:val="70"/>
          <w:sz w:val="24"/>
          <w:szCs w:val="24"/>
        </w:rPr>
        <w:t xml:space="preserve"> </w:t>
      </w:r>
      <w:r w:rsidRPr="00AC533C">
        <w:rPr>
          <w:sz w:val="24"/>
          <w:szCs w:val="24"/>
        </w:rPr>
        <w:t>общий ритм</w:t>
      </w:r>
      <w:r w:rsidRPr="00AC533C">
        <w:rPr>
          <w:spacing w:val="1"/>
          <w:sz w:val="24"/>
          <w:szCs w:val="24"/>
        </w:rPr>
        <w:t xml:space="preserve"> </w:t>
      </w:r>
      <w:r w:rsidRPr="00AC533C">
        <w:rPr>
          <w:sz w:val="24"/>
          <w:szCs w:val="24"/>
        </w:rPr>
        <w:t>жизни</w:t>
      </w:r>
      <w:r w:rsidRPr="00AC533C">
        <w:rPr>
          <w:spacing w:val="-1"/>
          <w:sz w:val="24"/>
          <w:szCs w:val="24"/>
        </w:rPr>
        <w:t xml:space="preserve"> </w:t>
      </w:r>
      <w:r w:rsidRPr="00AC533C">
        <w:rPr>
          <w:sz w:val="24"/>
          <w:szCs w:val="24"/>
        </w:rPr>
        <w:t>ДОО,</w:t>
      </w:r>
      <w:r w:rsidRPr="00AC533C">
        <w:rPr>
          <w:spacing w:val="-1"/>
          <w:sz w:val="24"/>
          <w:szCs w:val="24"/>
        </w:rPr>
        <w:t xml:space="preserve"> </w:t>
      </w:r>
      <w:r w:rsidRPr="00AC533C">
        <w:rPr>
          <w:sz w:val="24"/>
          <w:szCs w:val="24"/>
        </w:rPr>
        <w:t>создать</w:t>
      </w:r>
      <w:r w:rsidRPr="00AC533C">
        <w:rPr>
          <w:spacing w:val="-2"/>
          <w:sz w:val="24"/>
          <w:szCs w:val="24"/>
        </w:rPr>
        <w:t xml:space="preserve"> </w:t>
      </w:r>
      <w:r w:rsidRPr="00AC533C">
        <w:rPr>
          <w:sz w:val="24"/>
          <w:szCs w:val="24"/>
        </w:rPr>
        <w:t>у</w:t>
      </w:r>
      <w:r w:rsidRPr="00AC533C">
        <w:rPr>
          <w:spacing w:val="-4"/>
          <w:sz w:val="24"/>
          <w:szCs w:val="24"/>
        </w:rPr>
        <w:t xml:space="preserve"> </w:t>
      </w:r>
      <w:r w:rsidRPr="00AC533C">
        <w:rPr>
          <w:sz w:val="24"/>
          <w:szCs w:val="24"/>
        </w:rPr>
        <w:t>них</w:t>
      </w:r>
      <w:r w:rsidRPr="00AC533C">
        <w:rPr>
          <w:spacing w:val="-3"/>
          <w:sz w:val="24"/>
          <w:szCs w:val="24"/>
        </w:rPr>
        <w:t xml:space="preserve"> </w:t>
      </w:r>
      <w:r w:rsidRPr="00AC533C">
        <w:rPr>
          <w:sz w:val="24"/>
          <w:szCs w:val="24"/>
        </w:rPr>
        <w:t>бодрое,</w:t>
      </w:r>
      <w:r w:rsidRPr="00AC533C">
        <w:rPr>
          <w:spacing w:val="-1"/>
          <w:sz w:val="24"/>
          <w:szCs w:val="24"/>
        </w:rPr>
        <w:t xml:space="preserve"> </w:t>
      </w:r>
      <w:r w:rsidRPr="00AC533C">
        <w:rPr>
          <w:sz w:val="24"/>
          <w:szCs w:val="24"/>
        </w:rPr>
        <w:t>жизнерадостное</w:t>
      </w:r>
      <w:r w:rsidRPr="00AC533C">
        <w:rPr>
          <w:spacing w:val="-1"/>
          <w:sz w:val="24"/>
          <w:szCs w:val="24"/>
        </w:rPr>
        <w:t xml:space="preserve"> </w:t>
      </w:r>
      <w:r w:rsidRPr="00AC533C">
        <w:rPr>
          <w:sz w:val="24"/>
          <w:szCs w:val="24"/>
        </w:rPr>
        <w:t>настроение.</w:t>
      </w:r>
    </w:p>
    <w:p w:rsidR="00AC533C" w:rsidRPr="00AC533C" w:rsidRDefault="00AC533C" w:rsidP="00AC533C">
      <w:pPr>
        <w:pStyle w:val="a5"/>
        <w:spacing w:line="276" w:lineRule="auto"/>
        <w:ind w:right="410"/>
        <w:rPr>
          <w:b/>
          <w:i/>
          <w:sz w:val="24"/>
          <w:szCs w:val="24"/>
        </w:rPr>
      </w:pPr>
      <w:r w:rsidRPr="00AC533C">
        <w:rPr>
          <w:b/>
          <w:i/>
          <w:sz w:val="24"/>
          <w:szCs w:val="24"/>
        </w:rPr>
        <w:t>Образовательная деятельность, осуществляемая в утренний отрезок времени,</w:t>
      </w:r>
      <w:r w:rsidRPr="00AC533C">
        <w:rPr>
          <w:b/>
          <w:i/>
          <w:spacing w:val="1"/>
          <w:sz w:val="24"/>
          <w:szCs w:val="24"/>
        </w:rPr>
        <w:t xml:space="preserve"> </w:t>
      </w:r>
      <w:r w:rsidRPr="00AC533C">
        <w:rPr>
          <w:b/>
          <w:i/>
          <w:sz w:val="24"/>
          <w:szCs w:val="24"/>
        </w:rPr>
        <w:t>может</w:t>
      </w:r>
      <w:r w:rsidRPr="00AC533C">
        <w:rPr>
          <w:b/>
          <w:i/>
          <w:spacing w:val="-1"/>
          <w:sz w:val="24"/>
          <w:szCs w:val="24"/>
        </w:rPr>
        <w:t xml:space="preserve"> </w:t>
      </w:r>
      <w:r w:rsidRPr="00AC533C">
        <w:rPr>
          <w:b/>
          <w:i/>
          <w:sz w:val="24"/>
          <w:szCs w:val="24"/>
        </w:rPr>
        <w:t>включать:</w:t>
      </w:r>
    </w:p>
    <w:p w:rsidR="00AC533C" w:rsidRPr="00AC533C" w:rsidRDefault="00AC533C" w:rsidP="009432C4">
      <w:pPr>
        <w:pStyle w:val="a5"/>
        <w:numPr>
          <w:ilvl w:val="0"/>
          <w:numId w:val="32"/>
        </w:numPr>
        <w:spacing w:line="278" w:lineRule="auto"/>
        <w:ind w:right="412"/>
        <w:rPr>
          <w:sz w:val="24"/>
          <w:szCs w:val="24"/>
        </w:rPr>
      </w:pPr>
      <w:r w:rsidRPr="00AC533C">
        <w:rPr>
          <w:sz w:val="24"/>
          <w:szCs w:val="24"/>
        </w:rPr>
        <w:t>игровые ситуации, индивидуальные игры и игры небольшими подгруппами</w:t>
      </w:r>
      <w:r w:rsidRPr="00AC533C">
        <w:rPr>
          <w:spacing w:val="1"/>
          <w:sz w:val="24"/>
          <w:szCs w:val="24"/>
        </w:rPr>
        <w:t xml:space="preserve"> </w:t>
      </w:r>
      <w:r w:rsidRPr="00AC533C">
        <w:rPr>
          <w:sz w:val="24"/>
          <w:szCs w:val="24"/>
        </w:rPr>
        <w:t>(сюжетно-ролевые,</w:t>
      </w:r>
      <w:r w:rsidRPr="00AC533C">
        <w:rPr>
          <w:spacing w:val="-5"/>
          <w:sz w:val="24"/>
          <w:szCs w:val="24"/>
        </w:rPr>
        <w:t xml:space="preserve"> </w:t>
      </w:r>
      <w:r w:rsidRPr="00AC533C">
        <w:rPr>
          <w:sz w:val="24"/>
          <w:szCs w:val="24"/>
        </w:rPr>
        <w:t>режиссерские,</w:t>
      </w:r>
      <w:r w:rsidRPr="00AC533C">
        <w:rPr>
          <w:spacing w:val="-5"/>
          <w:sz w:val="24"/>
          <w:szCs w:val="24"/>
        </w:rPr>
        <w:t xml:space="preserve"> </w:t>
      </w:r>
      <w:r w:rsidRPr="00AC533C">
        <w:rPr>
          <w:sz w:val="24"/>
          <w:szCs w:val="24"/>
        </w:rPr>
        <w:t>дидактические,</w:t>
      </w:r>
      <w:r w:rsidRPr="00AC533C">
        <w:rPr>
          <w:spacing w:val="-1"/>
          <w:sz w:val="24"/>
          <w:szCs w:val="24"/>
        </w:rPr>
        <w:t xml:space="preserve"> </w:t>
      </w:r>
      <w:r w:rsidRPr="00AC533C">
        <w:rPr>
          <w:sz w:val="24"/>
          <w:szCs w:val="24"/>
        </w:rPr>
        <w:t>подвижные,</w:t>
      </w:r>
      <w:r w:rsidRPr="00AC533C">
        <w:rPr>
          <w:spacing w:val="-2"/>
          <w:sz w:val="24"/>
          <w:szCs w:val="24"/>
        </w:rPr>
        <w:t xml:space="preserve"> </w:t>
      </w:r>
      <w:r w:rsidRPr="00AC533C">
        <w:rPr>
          <w:sz w:val="24"/>
          <w:szCs w:val="24"/>
        </w:rPr>
        <w:t>музыкальные</w:t>
      </w:r>
      <w:r w:rsidRPr="00AC533C">
        <w:rPr>
          <w:spacing w:val="-4"/>
          <w:sz w:val="24"/>
          <w:szCs w:val="24"/>
        </w:rPr>
        <w:t xml:space="preserve"> </w:t>
      </w:r>
      <w:r w:rsidRPr="00AC533C">
        <w:rPr>
          <w:sz w:val="24"/>
          <w:szCs w:val="24"/>
        </w:rPr>
        <w:t>и</w:t>
      </w:r>
      <w:r w:rsidRPr="00AC533C">
        <w:rPr>
          <w:spacing w:val="-3"/>
          <w:sz w:val="24"/>
          <w:szCs w:val="24"/>
        </w:rPr>
        <w:t xml:space="preserve"> </w:t>
      </w:r>
      <w:r w:rsidRPr="00AC533C">
        <w:rPr>
          <w:sz w:val="24"/>
          <w:szCs w:val="24"/>
        </w:rPr>
        <w:t>др.);</w:t>
      </w:r>
    </w:p>
    <w:p w:rsidR="00AC533C" w:rsidRPr="00AC533C" w:rsidRDefault="00AC533C" w:rsidP="009432C4">
      <w:pPr>
        <w:pStyle w:val="a5"/>
        <w:numPr>
          <w:ilvl w:val="0"/>
          <w:numId w:val="32"/>
        </w:numPr>
        <w:spacing w:line="276" w:lineRule="auto"/>
        <w:ind w:right="412"/>
        <w:rPr>
          <w:sz w:val="24"/>
          <w:szCs w:val="24"/>
        </w:rPr>
      </w:pPr>
      <w:r w:rsidRPr="00AC533C">
        <w:rPr>
          <w:sz w:val="24"/>
          <w:szCs w:val="24"/>
        </w:rPr>
        <w:t>беседы с детьми по их интересам, развивающее общение педагога с детьми (в</w:t>
      </w:r>
      <w:r w:rsidRPr="00AC533C">
        <w:rPr>
          <w:spacing w:val="1"/>
          <w:sz w:val="24"/>
          <w:szCs w:val="24"/>
        </w:rPr>
        <w:t xml:space="preserve"> </w:t>
      </w:r>
      <w:r w:rsidRPr="00AC533C">
        <w:rPr>
          <w:sz w:val="24"/>
          <w:szCs w:val="24"/>
        </w:rPr>
        <w:t>том</w:t>
      </w:r>
      <w:r w:rsidRPr="00AC533C">
        <w:rPr>
          <w:spacing w:val="1"/>
          <w:sz w:val="24"/>
          <w:szCs w:val="24"/>
        </w:rPr>
        <w:t xml:space="preserve"> </w:t>
      </w:r>
      <w:r w:rsidRPr="00AC533C">
        <w:rPr>
          <w:sz w:val="24"/>
          <w:szCs w:val="24"/>
        </w:rPr>
        <w:t>числе</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форме</w:t>
      </w:r>
      <w:r w:rsidRPr="00AC533C">
        <w:rPr>
          <w:spacing w:val="1"/>
          <w:sz w:val="24"/>
          <w:szCs w:val="24"/>
        </w:rPr>
        <w:t xml:space="preserve"> </w:t>
      </w:r>
      <w:r w:rsidRPr="00AC533C">
        <w:rPr>
          <w:sz w:val="24"/>
          <w:szCs w:val="24"/>
        </w:rPr>
        <w:t>утреннего</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вечернего</w:t>
      </w:r>
      <w:r w:rsidRPr="00AC533C">
        <w:rPr>
          <w:spacing w:val="1"/>
          <w:sz w:val="24"/>
          <w:szCs w:val="24"/>
        </w:rPr>
        <w:t xml:space="preserve"> </w:t>
      </w:r>
      <w:r w:rsidRPr="00AC533C">
        <w:rPr>
          <w:sz w:val="24"/>
          <w:szCs w:val="24"/>
        </w:rPr>
        <w:t>круга),</w:t>
      </w:r>
      <w:r w:rsidRPr="00AC533C">
        <w:rPr>
          <w:spacing w:val="1"/>
          <w:sz w:val="24"/>
          <w:szCs w:val="24"/>
        </w:rPr>
        <w:t xml:space="preserve"> </w:t>
      </w:r>
      <w:r w:rsidRPr="00AC533C">
        <w:rPr>
          <w:sz w:val="24"/>
          <w:szCs w:val="24"/>
        </w:rPr>
        <w:t>рассматривание</w:t>
      </w:r>
      <w:r w:rsidRPr="00AC533C">
        <w:rPr>
          <w:spacing w:val="1"/>
          <w:sz w:val="24"/>
          <w:szCs w:val="24"/>
        </w:rPr>
        <w:t xml:space="preserve"> </w:t>
      </w:r>
      <w:r w:rsidRPr="00AC533C">
        <w:rPr>
          <w:sz w:val="24"/>
          <w:szCs w:val="24"/>
        </w:rPr>
        <w:t>картин,</w:t>
      </w:r>
      <w:r w:rsidRPr="00AC533C">
        <w:rPr>
          <w:spacing w:val="1"/>
          <w:sz w:val="24"/>
          <w:szCs w:val="24"/>
        </w:rPr>
        <w:t xml:space="preserve"> </w:t>
      </w:r>
      <w:r w:rsidRPr="00AC533C">
        <w:rPr>
          <w:sz w:val="24"/>
          <w:szCs w:val="24"/>
        </w:rPr>
        <w:t>иллюстраций;</w:t>
      </w:r>
    </w:p>
    <w:p w:rsidR="00AC533C" w:rsidRPr="00AC533C" w:rsidRDefault="00AC533C" w:rsidP="009432C4">
      <w:pPr>
        <w:pStyle w:val="a5"/>
        <w:numPr>
          <w:ilvl w:val="0"/>
          <w:numId w:val="32"/>
        </w:numPr>
        <w:spacing w:line="276" w:lineRule="auto"/>
        <w:ind w:right="402"/>
        <w:rPr>
          <w:sz w:val="24"/>
          <w:szCs w:val="24"/>
        </w:rPr>
      </w:pPr>
      <w:r w:rsidRPr="00AC533C">
        <w:rPr>
          <w:sz w:val="24"/>
          <w:szCs w:val="24"/>
        </w:rPr>
        <w:t>практические, проблемные ситуации, упражнения (по освоению культурно</w:t>
      </w:r>
      <w:r>
        <w:rPr>
          <w:sz w:val="24"/>
          <w:szCs w:val="24"/>
        </w:rPr>
        <w:t xml:space="preserve"> </w:t>
      </w:r>
      <w:r w:rsidRPr="00AC533C">
        <w:rPr>
          <w:sz w:val="24"/>
          <w:szCs w:val="24"/>
        </w:rPr>
        <w:t>-</w:t>
      </w:r>
      <w:r w:rsidRPr="00AC533C">
        <w:rPr>
          <w:spacing w:val="1"/>
          <w:sz w:val="24"/>
          <w:szCs w:val="24"/>
        </w:rPr>
        <w:t xml:space="preserve"> </w:t>
      </w:r>
      <w:r w:rsidRPr="00AC533C">
        <w:rPr>
          <w:sz w:val="24"/>
          <w:szCs w:val="24"/>
        </w:rPr>
        <w:t>гигиенических</w:t>
      </w:r>
      <w:r w:rsidRPr="00AC533C">
        <w:rPr>
          <w:spacing w:val="-1"/>
          <w:sz w:val="24"/>
          <w:szCs w:val="24"/>
        </w:rPr>
        <w:t xml:space="preserve"> </w:t>
      </w:r>
      <w:r w:rsidRPr="00AC533C">
        <w:rPr>
          <w:sz w:val="24"/>
          <w:szCs w:val="24"/>
        </w:rPr>
        <w:t>навыков</w:t>
      </w:r>
      <w:r w:rsidRPr="00AC533C">
        <w:rPr>
          <w:spacing w:val="-3"/>
          <w:sz w:val="24"/>
          <w:szCs w:val="24"/>
        </w:rPr>
        <w:t xml:space="preserve"> </w:t>
      </w:r>
      <w:r w:rsidRPr="00AC533C">
        <w:rPr>
          <w:sz w:val="24"/>
          <w:szCs w:val="24"/>
        </w:rPr>
        <w:t>и</w:t>
      </w:r>
      <w:r w:rsidRPr="00AC533C">
        <w:rPr>
          <w:spacing w:val="1"/>
          <w:sz w:val="24"/>
          <w:szCs w:val="24"/>
        </w:rPr>
        <w:t xml:space="preserve"> </w:t>
      </w:r>
      <w:r w:rsidRPr="00AC533C">
        <w:rPr>
          <w:sz w:val="24"/>
          <w:szCs w:val="24"/>
        </w:rPr>
        <w:t>культуры</w:t>
      </w:r>
      <w:r w:rsidRPr="00AC533C">
        <w:rPr>
          <w:spacing w:val="-1"/>
          <w:sz w:val="24"/>
          <w:szCs w:val="24"/>
        </w:rPr>
        <w:t xml:space="preserve"> </w:t>
      </w:r>
      <w:r w:rsidRPr="00AC533C">
        <w:rPr>
          <w:sz w:val="24"/>
          <w:szCs w:val="24"/>
        </w:rPr>
        <w:t>здоровья,</w:t>
      </w:r>
      <w:r w:rsidRPr="00AC533C">
        <w:rPr>
          <w:spacing w:val="-1"/>
          <w:sz w:val="24"/>
          <w:szCs w:val="24"/>
        </w:rPr>
        <w:t xml:space="preserve"> </w:t>
      </w:r>
      <w:r w:rsidRPr="00AC533C">
        <w:rPr>
          <w:sz w:val="24"/>
          <w:szCs w:val="24"/>
        </w:rPr>
        <w:t>правил</w:t>
      </w:r>
      <w:r w:rsidRPr="00AC533C">
        <w:rPr>
          <w:spacing w:val="-2"/>
          <w:sz w:val="24"/>
          <w:szCs w:val="24"/>
        </w:rPr>
        <w:t xml:space="preserve"> </w:t>
      </w:r>
      <w:r w:rsidRPr="00AC533C">
        <w:rPr>
          <w:sz w:val="24"/>
          <w:szCs w:val="24"/>
        </w:rPr>
        <w:t>и</w:t>
      </w:r>
      <w:r w:rsidRPr="00AC533C">
        <w:rPr>
          <w:spacing w:val="-4"/>
          <w:sz w:val="24"/>
          <w:szCs w:val="24"/>
        </w:rPr>
        <w:t xml:space="preserve"> </w:t>
      </w:r>
      <w:r w:rsidRPr="00AC533C">
        <w:rPr>
          <w:sz w:val="24"/>
          <w:szCs w:val="24"/>
        </w:rPr>
        <w:t>норм</w:t>
      </w:r>
      <w:r w:rsidRPr="00AC533C">
        <w:rPr>
          <w:spacing w:val="-4"/>
          <w:sz w:val="24"/>
          <w:szCs w:val="24"/>
        </w:rPr>
        <w:t xml:space="preserve"> </w:t>
      </w:r>
      <w:r w:rsidRPr="00AC533C">
        <w:rPr>
          <w:sz w:val="24"/>
          <w:szCs w:val="24"/>
        </w:rPr>
        <w:t>поведения</w:t>
      </w:r>
      <w:r w:rsidRPr="00AC533C">
        <w:rPr>
          <w:spacing w:val="-4"/>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p>
    <w:p w:rsidR="00AC533C" w:rsidRPr="00AC533C" w:rsidRDefault="00AC533C" w:rsidP="009432C4">
      <w:pPr>
        <w:pStyle w:val="a5"/>
        <w:numPr>
          <w:ilvl w:val="0"/>
          <w:numId w:val="32"/>
        </w:numPr>
        <w:spacing w:line="321" w:lineRule="exact"/>
        <w:rPr>
          <w:sz w:val="24"/>
          <w:szCs w:val="24"/>
        </w:rPr>
      </w:pPr>
      <w:r w:rsidRPr="00AC533C">
        <w:rPr>
          <w:sz w:val="24"/>
          <w:szCs w:val="24"/>
        </w:rPr>
        <w:t>наблюдения</w:t>
      </w:r>
      <w:r w:rsidRPr="00AC533C">
        <w:rPr>
          <w:spacing w:val="-3"/>
          <w:sz w:val="24"/>
          <w:szCs w:val="24"/>
        </w:rPr>
        <w:t xml:space="preserve"> </w:t>
      </w:r>
      <w:r w:rsidRPr="00AC533C">
        <w:rPr>
          <w:sz w:val="24"/>
          <w:szCs w:val="24"/>
        </w:rPr>
        <w:t>за</w:t>
      </w:r>
      <w:r w:rsidRPr="00AC533C">
        <w:rPr>
          <w:spacing w:val="-6"/>
          <w:sz w:val="24"/>
          <w:szCs w:val="24"/>
        </w:rPr>
        <w:t xml:space="preserve"> </w:t>
      </w:r>
      <w:r w:rsidRPr="00AC533C">
        <w:rPr>
          <w:sz w:val="24"/>
          <w:szCs w:val="24"/>
        </w:rPr>
        <w:t>объектами</w:t>
      </w:r>
      <w:r w:rsidRPr="00AC533C">
        <w:rPr>
          <w:spacing w:val="-5"/>
          <w:sz w:val="24"/>
          <w:szCs w:val="24"/>
        </w:rPr>
        <w:t xml:space="preserve"> </w:t>
      </w:r>
      <w:r w:rsidRPr="00AC533C">
        <w:rPr>
          <w:sz w:val="24"/>
          <w:szCs w:val="24"/>
        </w:rPr>
        <w:t>и</w:t>
      </w:r>
      <w:r w:rsidRPr="00AC533C">
        <w:rPr>
          <w:spacing w:val="-2"/>
          <w:sz w:val="24"/>
          <w:szCs w:val="24"/>
        </w:rPr>
        <w:t xml:space="preserve"> </w:t>
      </w:r>
      <w:r w:rsidRPr="00AC533C">
        <w:rPr>
          <w:sz w:val="24"/>
          <w:szCs w:val="24"/>
        </w:rPr>
        <w:t>явлениями</w:t>
      </w:r>
      <w:r w:rsidRPr="00AC533C">
        <w:rPr>
          <w:spacing w:val="-5"/>
          <w:sz w:val="24"/>
          <w:szCs w:val="24"/>
        </w:rPr>
        <w:t xml:space="preserve"> </w:t>
      </w:r>
      <w:r w:rsidRPr="00AC533C">
        <w:rPr>
          <w:sz w:val="24"/>
          <w:szCs w:val="24"/>
        </w:rPr>
        <w:t>природы,</w:t>
      </w:r>
      <w:r w:rsidRPr="00AC533C">
        <w:rPr>
          <w:spacing w:val="-3"/>
          <w:sz w:val="24"/>
          <w:szCs w:val="24"/>
        </w:rPr>
        <w:t xml:space="preserve"> </w:t>
      </w:r>
      <w:r w:rsidRPr="00AC533C">
        <w:rPr>
          <w:sz w:val="24"/>
          <w:szCs w:val="24"/>
        </w:rPr>
        <w:t>трудом</w:t>
      </w:r>
      <w:r w:rsidRPr="00AC533C">
        <w:rPr>
          <w:spacing w:val="-2"/>
          <w:sz w:val="24"/>
          <w:szCs w:val="24"/>
        </w:rPr>
        <w:t xml:space="preserve"> </w:t>
      </w:r>
      <w:r w:rsidRPr="00AC533C">
        <w:rPr>
          <w:sz w:val="24"/>
          <w:szCs w:val="24"/>
        </w:rPr>
        <w:t>взрослых;</w:t>
      </w:r>
    </w:p>
    <w:p w:rsidR="00AC533C" w:rsidRPr="00AC533C" w:rsidRDefault="00AC533C" w:rsidP="009432C4">
      <w:pPr>
        <w:pStyle w:val="a5"/>
        <w:numPr>
          <w:ilvl w:val="0"/>
          <w:numId w:val="32"/>
        </w:numPr>
        <w:spacing w:before="38" w:line="278" w:lineRule="auto"/>
        <w:ind w:right="411"/>
        <w:rPr>
          <w:sz w:val="24"/>
          <w:szCs w:val="24"/>
        </w:rPr>
      </w:pPr>
      <w:r w:rsidRPr="00AC533C">
        <w:rPr>
          <w:sz w:val="24"/>
          <w:szCs w:val="24"/>
        </w:rPr>
        <w:t>трудовые поручения и дежурства (сервировка стола к приему пищи, уход за</w:t>
      </w:r>
      <w:r w:rsidRPr="00AC533C">
        <w:rPr>
          <w:spacing w:val="1"/>
          <w:sz w:val="24"/>
          <w:szCs w:val="24"/>
        </w:rPr>
        <w:t xml:space="preserve"> </w:t>
      </w:r>
      <w:r w:rsidRPr="00AC533C">
        <w:rPr>
          <w:sz w:val="24"/>
          <w:szCs w:val="24"/>
        </w:rPr>
        <w:t>комнатными</w:t>
      </w:r>
      <w:r w:rsidRPr="00AC533C">
        <w:rPr>
          <w:spacing w:val="-1"/>
          <w:sz w:val="24"/>
          <w:szCs w:val="24"/>
        </w:rPr>
        <w:t xml:space="preserve"> </w:t>
      </w:r>
      <w:r w:rsidRPr="00AC533C">
        <w:rPr>
          <w:sz w:val="24"/>
          <w:szCs w:val="24"/>
        </w:rPr>
        <w:t>растениями и др.);</w:t>
      </w:r>
    </w:p>
    <w:p w:rsidR="00AC533C" w:rsidRPr="00AC533C" w:rsidRDefault="00AC533C" w:rsidP="009432C4">
      <w:pPr>
        <w:pStyle w:val="a5"/>
        <w:numPr>
          <w:ilvl w:val="0"/>
          <w:numId w:val="32"/>
        </w:numPr>
        <w:spacing w:line="276" w:lineRule="auto"/>
        <w:ind w:right="405"/>
        <w:rPr>
          <w:sz w:val="24"/>
          <w:szCs w:val="24"/>
        </w:rPr>
      </w:pPr>
      <w:r w:rsidRPr="00AC533C">
        <w:rPr>
          <w:sz w:val="24"/>
          <w:szCs w:val="24"/>
        </w:rPr>
        <w:t>индивидуальную</w:t>
      </w:r>
      <w:r w:rsidRPr="00AC533C">
        <w:rPr>
          <w:spacing w:val="1"/>
          <w:sz w:val="24"/>
          <w:szCs w:val="24"/>
        </w:rPr>
        <w:t xml:space="preserve"> </w:t>
      </w:r>
      <w:r w:rsidRPr="00AC533C">
        <w:rPr>
          <w:sz w:val="24"/>
          <w:szCs w:val="24"/>
        </w:rPr>
        <w:t>работу</w:t>
      </w:r>
      <w:r w:rsidRPr="00AC533C">
        <w:rPr>
          <w:spacing w:val="1"/>
          <w:sz w:val="24"/>
          <w:szCs w:val="24"/>
        </w:rPr>
        <w:t xml:space="preserve"> </w:t>
      </w:r>
      <w:r w:rsidRPr="00AC533C">
        <w:rPr>
          <w:sz w:val="24"/>
          <w:szCs w:val="24"/>
        </w:rPr>
        <w:t>с</w:t>
      </w:r>
      <w:r w:rsidRPr="00AC533C">
        <w:rPr>
          <w:spacing w:val="1"/>
          <w:sz w:val="24"/>
          <w:szCs w:val="24"/>
        </w:rPr>
        <w:t xml:space="preserve"> </w:t>
      </w:r>
      <w:r w:rsidRPr="00AC533C">
        <w:rPr>
          <w:sz w:val="24"/>
          <w:szCs w:val="24"/>
        </w:rPr>
        <w:t>детьми</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соответствии</w:t>
      </w:r>
      <w:r w:rsidRPr="00AC533C">
        <w:rPr>
          <w:spacing w:val="1"/>
          <w:sz w:val="24"/>
          <w:szCs w:val="24"/>
        </w:rPr>
        <w:t xml:space="preserve"> </w:t>
      </w:r>
      <w:r w:rsidRPr="00AC533C">
        <w:rPr>
          <w:sz w:val="24"/>
          <w:szCs w:val="24"/>
        </w:rPr>
        <w:t>с</w:t>
      </w:r>
      <w:r w:rsidRPr="00AC533C">
        <w:rPr>
          <w:spacing w:val="1"/>
          <w:sz w:val="24"/>
          <w:szCs w:val="24"/>
        </w:rPr>
        <w:t xml:space="preserve"> </w:t>
      </w:r>
      <w:r w:rsidRPr="00AC533C">
        <w:rPr>
          <w:sz w:val="24"/>
          <w:szCs w:val="24"/>
        </w:rPr>
        <w:t>задачами</w:t>
      </w:r>
      <w:r w:rsidRPr="00AC533C">
        <w:rPr>
          <w:spacing w:val="1"/>
          <w:sz w:val="24"/>
          <w:szCs w:val="24"/>
        </w:rPr>
        <w:t xml:space="preserve"> </w:t>
      </w:r>
      <w:r w:rsidRPr="00AC533C">
        <w:rPr>
          <w:sz w:val="24"/>
          <w:szCs w:val="24"/>
        </w:rPr>
        <w:t>разных</w:t>
      </w:r>
      <w:r w:rsidRPr="00AC533C">
        <w:rPr>
          <w:spacing w:val="1"/>
          <w:sz w:val="24"/>
          <w:szCs w:val="24"/>
        </w:rPr>
        <w:t xml:space="preserve"> </w:t>
      </w:r>
      <w:r w:rsidRPr="00AC533C">
        <w:rPr>
          <w:sz w:val="24"/>
          <w:szCs w:val="24"/>
        </w:rPr>
        <w:t>образовательных</w:t>
      </w:r>
      <w:r w:rsidRPr="00AC533C">
        <w:rPr>
          <w:spacing w:val="-4"/>
          <w:sz w:val="24"/>
          <w:szCs w:val="24"/>
        </w:rPr>
        <w:t xml:space="preserve"> </w:t>
      </w:r>
      <w:r w:rsidRPr="00AC533C">
        <w:rPr>
          <w:sz w:val="24"/>
          <w:szCs w:val="24"/>
        </w:rPr>
        <w:t>областей;</w:t>
      </w:r>
    </w:p>
    <w:p w:rsidR="00AC533C" w:rsidRPr="00AC533C" w:rsidRDefault="00AC533C" w:rsidP="009432C4">
      <w:pPr>
        <w:pStyle w:val="a5"/>
        <w:numPr>
          <w:ilvl w:val="0"/>
          <w:numId w:val="32"/>
        </w:numPr>
        <w:spacing w:line="276" w:lineRule="auto"/>
        <w:ind w:right="410"/>
        <w:rPr>
          <w:sz w:val="24"/>
          <w:szCs w:val="24"/>
        </w:rPr>
      </w:pPr>
      <w:r w:rsidRPr="00AC533C">
        <w:rPr>
          <w:sz w:val="24"/>
          <w:szCs w:val="24"/>
        </w:rPr>
        <w:t>продуктивную</w:t>
      </w:r>
      <w:r w:rsidRPr="00AC533C">
        <w:rPr>
          <w:spacing w:val="1"/>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по</w:t>
      </w:r>
      <w:r w:rsidRPr="00AC533C">
        <w:rPr>
          <w:spacing w:val="1"/>
          <w:sz w:val="24"/>
          <w:szCs w:val="24"/>
        </w:rPr>
        <w:t xml:space="preserve"> </w:t>
      </w:r>
      <w:r w:rsidRPr="00AC533C">
        <w:rPr>
          <w:sz w:val="24"/>
          <w:szCs w:val="24"/>
        </w:rPr>
        <w:t>интересам</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(рисование,</w:t>
      </w:r>
      <w:r w:rsidRPr="00AC533C">
        <w:rPr>
          <w:spacing w:val="1"/>
          <w:sz w:val="24"/>
          <w:szCs w:val="24"/>
        </w:rPr>
        <w:t xml:space="preserve"> </w:t>
      </w:r>
      <w:r w:rsidRPr="00AC533C">
        <w:rPr>
          <w:sz w:val="24"/>
          <w:szCs w:val="24"/>
        </w:rPr>
        <w:t>конструирование,</w:t>
      </w:r>
      <w:r w:rsidRPr="00AC533C">
        <w:rPr>
          <w:spacing w:val="-2"/>
          <w:sz w:val="24"/>
          <w:szCs w:val="24"/>
        </w:rPr>
        <w:t xml:space="preserve"> </w:t>
      </w:r>
      <w:r w:rsidRPr="00AC533C">
        <w:rPr>
          <w:sz w:val="24"/>
          <w:szCs w:val="24"/>
        </w:rPr>
        <w:t>лепка</w:t>
      </w:r>
      <w:r w:rsidRPr="00AC533C">
        <w:rPr>
          <w:spacing w:val="-3"/>
          <w:sz w:val="24"/>
          <w:szCs w:val="24"/>
        </w:rPr>
        <w:t xml:space="preserve"> </w:t>
      </w:r>
      <w:r w:rsidRPr="00AC533C">
        <w:rPr>
          <w:sz w:val="24"/>
          <w:szCs w:val="24"/>
        </w:rPr>
        <w:t>и др.);</w:t>
      </w:r>
    </w:p>
    <w:p w:rsidR="00AC533C" w:rsidRPr="00AC533C" w:rsidRDefault="00AC533C" w:rsidP="009432C4">
      <w:pPr>
        <w:pStyle w:val="a5"/>
        <w:numPr>
          <w:ilvl w:val="0"/>
          <w:numId w:val="32"/>
        </w:numPr>
        <w:spacing w:line="276" w:lineRule="auto"/>
        <w:ind w:right="412"/>
        <w:rPr>
          <w:sz w:val="24"/>
          <w:szCs w:val="24"/>
        </w:rPr>
      </w:pPr>
      <w:r w:rsidRPr="00AC533C">
        <w:rPr>
          <w:sz w:val="24"/>
          <w:szCs w:val="24"/>
        </w:rPr>
        <w:t>оздоровительные</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закаливающие</w:t>
      </w:r>
      <w:r w:rsidRPr="00AC533C">
        <w:rPr>
          <w:spacing w:val="1"/>
          <w:sz w:val="24"/>
          <w:szCs w:val="24"/>
        </w:rPr>
        <w:t xml:space="preserve"> </w:t>
      </w:r>
      <w:r w:rsidRPr="00AC533C">
        <w:rPr>
          <w:sz w:val="24"/>
          <w:szCs w:val="24"/>
        </w:rPr>
        <w:t>процедуры,</w:t>
      </w:r>
      <w:r w:rsidRPr="00AC533C">
        <w:rPr>
          <w:spacing w:val="1"/>
          <w:sz w:val="24"/>
          <w:szCs w:val="24"/>
        </w:rPr>
        <w:t xml:space="preserve"> </w:t>
      </w:r>
      <w:r w:rsidRPr="00AC533C">
        <w:rPr>
          <w:sz w:val="24"/>
          <w:szCs w:val="24"/>
        </w:rPr>
        <w:t>здоровьесберегающие</w:t>
      </w:r>
      <w:r w:rsidRPr="00AC533C">
        <w:rPr>
          <w:spacing w:val="1"/>
          <w:sz w:val="24"/>
          <w:szCs w:val="24"/>
        </w:rPr>
        <w:t xml:space="preserve"> </w:t>
      </w:r>
      <w:r w:rsidRPr="00AC533C">
        <w:rPr>
          <w:sz w:val="24"/>
          <w:szCs w:val="24"/>
        </w:rPr>
        <w:t>мероприятия,</w:t>
      </w:r>
      <w:r w:rsidRPr="00AC533C">
        <w:rPr>
          <w:spacing w:val="-1"/>
          <w:sz w:val="24"/>
          <w:szCs w:val="24"/>
        </w:rPr>
        <w:t xml:space="preserve"> </w:t>
      </w:r>
      <w:r w:rsidRPr="00AC533C">
        <w:rPr>
          <w:sz w:val="24"/>
          <w:szCs w:val="24"/>
        </w:rPr>
        <w:t>двигательную</w:t>
      </w:r>
      <w:r w:rsidRPr="00AC533C">
        <w:rPr>
          <w:spacing w:val="-2"/>
          <w:sz w:val="24"/>
          <w:szCs w:val="24"/>
        </w:rPr>
        <w:t xml:space="preserve"> </w:t>
      </w:r>
      <w:r w:rsidRPr="00AC533C">
        <w:rPr>
          <w:sz w:val="24"/>
          <w:szCs w:val="24"/>
        </w:rPr>
        <w:t>деятельность</w:t>
      </w:r>
      <w:r w:rsidRPr="00AC533C">
        <w:rPr>
          <w:spacing w:val="-2"/>
          <w:sz w:val="24"/>
          <w:szCs w:val="24"/>
        </w:rPr>
        <w:t xml:space="preserve"> </w:t>
      </w:r>
      <w:r w:rsidRPr="00AC533C">
        <w:rPr>
          <w:sz w:val="24"/>
          <w:szCs w:val="24"/>
        </w:rPr>
        <w:t>(подвижные</w:t>
      </w:r>
      <w:r w:rsidRPr="00AC533C">
        <w:rPr>
          <w:spacing w:val="-1"/>
          <w:sz w:val="24"/>
          <w:szCs w:val="24"/>
        </w:rPr>
        <w:t xml:space="preserve"> </w:t>
      </w:r>
      <w:r w:rsidRPr="00AC533C">
        <w:rPr>
          <w:sz w:val="24"/>
          <w:szCs w:val="24"/>
        </w:rPr>
        <w:t>игры,</w:t>
      </w:r>
      <w:r w:rsidRPr="00AC533C">
        <w:rPr>
          <w:spacing w:val="-2"/>
          <w:sz w:val="24"/>
          <w:szCs w:val="24"/>
        </w:rPr>
        <w:t xml:space="preserve"> </w:t>
      </w:r>
      <w:r w:rsidRPr="00AC533C">
        <w:rPr>
          <w:sz w:val="24"/>
          <w:szCs w:val="24"/>
        </w:rPr>
        <w:t>гимнастика</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p>
    <w:p w:rsidR="00AC533C" w:rsidRPr="00AC533C" w:rsidRDefault="00AC533C" w:rsidP="00AC533C">
      <w:pPr>
        <w:pStyle w:val="a5"/>
        <w:spacing w:line="276" w:lineRule="auto"/>
        <w:ind w:right="406"/>
        <w:rPr>
          <w:sz w:val="24"/>
          <w:szCs w:val="24"/>
        </w:rPr>
      </w:pPr>
      <w:r w:rsidRPr="00AC533C">
        <w:rPr>
          <w:sz w:val="24"/>
          <w:szCs w:val="24"/>
        </w:rPr>
        <w:t>Согласно</w:t>
      </w:r>
      <w:r w:rsidRPr="00AC533C">
        <w:rPr>
          <w:spacing w:val="1"/>
          <w:sz w:val="24"/>
          <w:szCs w:val="24"/>
        </w:rPr>
        <w:t xml:space="preserve"> </w:t>
      </w:r>
      <w:r w:rsidRPr="00AC533C">
        <w:rPr>
          <w:sz w:val="24"/>
          <w:szCs w:val="24"/>
        </w:rPr>
        <w:t>требованиям</w:t>
      </w:r>
      <w:r w:rsidRPr="00AC533C">
        <w:rPr>
          <w:spacing w:val="1"/>
          <w:sz w:val="24"/>
          <w:szCs w:val="24"/>
        </w:rPr>
        <w:t xml:space="preserve"> </w:t>
      </w:r>
      <w:r w:rsidRPr="00AC533C">
        <w:rPr>
          <w:sz w:val="24"/>
          <w:szCs w:val="24"/>
        </w:rPr>
        <w:t>СанПиН</w:t>
      </w:r>
      <w:r w:rsidRPr="00AC533C">
        <w:rPr>
          <w:spacing w:val="1"/>
          <w:sz w:val="24"/>
          <w:szCs w:val="24"/>
        </w:rPr>
        <w:t xml:space="preserve"> </w:t>
      </w:r>
      <w:r w:rsidRPr="00AC533C">
        <w:rPr>
          <w:sz w:val="24"/>
          <w:szCs w:val="24"/>
        </w:rPr>
        <w:t>1.2.3685-21</w:t>
      </w:r>
      <w:r w:rsidRPr="00AC533C">
        <w:rPr>
          <w:spacing w:val="1"/>
          <w:sz w:val="24"/>
          <w:szCs w:val="24"/>
        </w:rPr>
        <w:t xml:space="preserve"> </w:t>
      </w:r>
      <w:r w:rsidRPr="00AC533C">
        <w:rPr>
          <w:sz w:val="24"/>
          <w:szCs w:val="24"/>
        </w:rPr>
        <w:t>«Гигиенические</w:t>
      </w:r>
      <w:r w:rsidRPr="00AC533C">
        <w:rPr>
          <w:spacing w:val="1"/>
          <w:sz w:val="24"/>
          <w:szCs w:val="24"/>
        </w:rPr>
        <w:t xml:space="preserve"> </w:t>
      </w:r>
      <w:r w:rsidRPr="00AC533C">
        <w:rPr>
          <w:sz w:val="24"/>
          <w:szCs w:val="24"/>
        </w:rPr>
        <w:t>нормативы</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требования</w:t>
      </w:r>
      <w:r w:rsidRPr="00AC533C">
        <w:rPr>
          <w:spacing w:val="1"/>
          <w:sz w:val="24"/>
          <w:szCs w:val="24"/>
        </w:rPr>
        <w:t xml:space="preserve"> </w:t>
      </w:r>
      <w:r w:rsidRPr="00AC533C">
        <w:rPr>
          <w:sz w:val="24"/>
          <w:szCs w:val="24"/>
        </w:rPr>
        <w:t>к</w:t>
      </w:r>
      <w:r w:rsidRPr="00AC533C">
        <w:rPr>
          <w:spacing w:val="1"/>
          <w:sz w:val="24"/>
          <w:szCs w:val="24"/>
        </w:rPr>
        <w:t xml:space="preserve"> </w:t>
      </w:r>
      <w:r w:rsidRPr="00AC533C">
        <w:rPr>
          <w:sz w:val="24"/>
          <w:szCs w:val="24"/>
        </w:rPr>
        <w:t>обеспечению</w:t>
      </w:r>
      <w:r w:rsidRPr="00AC533C">
        <w:rPr>
          <w:spacing w:val="1"/>
          <w:sz w:val="24"/>
          <w:szCs w:val="24"/>
        </w:rPr>
        <w:t xml:space="preserve"> </w:t>
      </w:r>
      <w:r w:rsidRPr="00AC533C">
        <w:rPr>
          <w:sz w:val="24"/>
          <w:szCs w:val="24"/>
        </w:rPr>
        <w:t>безопасности</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(или)</w:t>
      </w:r>
      <w:r w:rsidRPr="00AC533C">
        <w:rPr>
          <w:spacing w:val="1"/>
          <w:sz w:val="24"/>
          <w:szCs w:val="24"/>
        </w:rPr>
        <w:t xml:space="preserve"> </w:t>
      </w:r>
      <w:r w:rsidRPr="00AC533C">
        <w:rPr>
          <w:sz w:val="24"/>
          <w:szCs w:val="24"/>
        </w:rPr>
        <w:t>безвредности</w:t>
      </w:r>
      <w:r w:rsidRPr="00AC533C">
        <w:rPr>
          <w:spacing w:val="1"/>
          <w:sz w:val="24"/>
          <w:szCs w:val="24"/>
        </w:rPr>
        <w:t xml:space="preserve"> </w:t>
      </w:r>
      <w:r w:rsidRPr="00AC533C">
        <w:rPr>
          <w:sz w:val="24"/>
          <w:szCs w:val="24"/>
        </w:rPr>
        <w:t>для</w:t>
      </w:r>
      <w:r w:rsidRPr="00AC533C">
        <w:rPr>
          <w:spacing w:val="71"/>
          <w:sz w:val="24"/>
          <w:szCs w:val="24"/>
        </w:rPr>
        <w:t xml:space="preserve"> </w:t>
      </w:r>
      <w:r w:rsidRPr="00AC533C">
        <w:rPr>
          <w:sz w:val="24"/>
          <w:szCs w:val="24"/>
        </w:rPr>
        <w:t>человека</w:t>
      </w:r>
      <w:r w:rsidRPr="00AC533C">
        <w:rPr>
          <w:spacing w:val="1"/>
          <w:sz w:val="24"/>
          <w:szCs w:val="24"/>
        </w:rPr>
        <w:t xml:space="preserve"> </w:t>
      </w:r>
      <w:r w:rsidRPr="00AC533C">
        <w:rPr>
          <w:sz w:val="24"/>
          <w:szCs w:val="24"/>
        </w:rPr>
        <w:t>факторов</w:t>
      </w:r>
      <w:r w:rsidRPr="00AC533C">
        <w:rPr>
          <w:spacing w:val="1"/>
          <w:sz w:val="24"/>
          <w:szCs w:val="24"/>
        </w:rPr>
        <w:t xml:space="preserve"> </w:t>
      </w:r>
      <w:r w:rsidRPr="00AC533C">
        <w:rPr>
          <w:sz w:val="24"/>
          <w:szCs w:val="24"/>
        </w:rPr>
        <w:t>среды</w:t>
      </w:r>
      <w:r w:rsidRPr="00AC533C">
        <w:rPr>
          <w:spacing w:val="1"/>
          <w:sz w:val="24"/>
          <w:szCs w:val="24"/>
        </w:rPr>
        <w:t xml:space="preserve"> </w:t>
      </w:r>
      <w:r w:rsidRPr="00AC533C">
        <w:rPr>
          <w:sz w:val="24"/>
          <w:szCs w:val="24"/>
        </w:rPr>
        <w:t>обитания»,</w:t>
      </w:r>
      <w:r w:rsidRPr="00AC533C">
        <w:rPr>
          <w:spacing w:val="1"/>
          <w:sz w:val="24"/>
          <w:szCs w:val="24"/>
        </w:rPr>
        <w:t xml:space="preserve"> </w:t>
      </w:r>
      <w:r w:rsidRPr="00AC533C">
        <w:rPr>
          <w:sz w:val="24"/>
          <w:szCs w:val="24"/>
        </w:rPr>
        <w:t>утвержденным</w:t>
      </w:r>
      <w:r w:rsidRPr="00AC533C">
        <w:rPr>
          <w:spacing w:val="1"/>
          <w:sz w:val="24"/>
          <w:szCs w:val="24"/>
        </w:rPr>
        <w:t xml:space="preserve"> </w:t>
      </w:r>
      <w:r w:rsidRPr="00AC533C">
        <w:rPr>
          <w:sz w:val="24"/>
          <w:szCs w:val="24"/>
        </w:rPr>
        <w:t>постановлением</w:t>
      </w:r>
      <w:r w:rsidRPr="00AC533C">
        <w:rPr>
          <w:spacing w:val="1"/>
          <w:sz w:val="24"/>
          <w:szCs w:val="24"/>
        </w:rPr>
        <w:t xml:space="preserve"> </w:t>
      </w:r>
      <w:r w:rsidRPr="00AC533C">
        <w:rPr>
          <w:sz w:val="24"/>
          <w:szCs w:val="24"/>
        </w:rPr>
        <w:t>Главного</w:t>
      </w:r>
      <w:r w:rsidRPr="00AC533C">
        <w:rPr>
          <w:spacing w:val="1"/>
          <w:sz w:val="24"/>
          <w:szCs w:val="24"/>
        </w:rPr>
        <w:t xml:space="preserve"> </w:t>
      </w:r>
      <w:r w:rsidRPr="00AC533C">
        <w:rPr>
          <w:sz w:val="24"/>
          <w:szCs w:val="24"/>
        </w:rPr>
        <w:t>государственного</w:t>
      </w:r>
      <w:r w:rsidRPr="00AC533C">
        <w:rPr>
          <w:spacing w:val="52"/>
          <w:sz w:val="24"/>
          <w:szCs w:val="24"/>
        </w:rPr>
        <w:t xml:space="preserve"> </w:t>
      </w:r>
      <w:r w:rsidRPr="00AC533C">
        <w:rPr>
          <w:sz w:val="24"/>
          <w:szCs w:val="24"/>
        </w:rPr>
        <w:t>санитарного</w:t>
      </w:r>
      <w:r w:rsidRPr="00AC533C">
        <w:rPr>
          <w:spacing w:val="52"/>
          <w:sz w:val="24"/>
          <w:szCs w:val="24"/>
        </w:rPr>
        <w:t xml:space="preserve"> </w:t>
      </w:r>
      <w:r w:rsidRPr="00AC533C">
        <w:rPr>
          <w:sz w:val="24"/>
          <w:szCs w:val="24"/>
        </w:rPr>
        <w:t>врача</w:t>
      </w:r>
      <w:r w:rsidRPr="00AC533C">
        <w:rPr>
          <w:spacing w:val="53"/>
          <w:sz w:val="24"/>
          <w:szCs w:val="24"/>
        </w:rPr>
        <w:t xml:space="preserve"> </w:t>
      </w:r>
      <w:r w:rsidRPr="00AC533C">
        <w:rPr>
          <w:sz w:val="24"/>
          <w:szCs w:val="24"/>
        </w:rPr>
        <w:t>Российской</w:t>
      </w:r>
      <w:r w:rsidRPr="00AC533C">
        <w:rPr>
          <w:spacing w:val="51"/>
          <w:sz w:val="24"/>
          <w:szCs w:val="24"/>
        </w:rPr>
        <w:t xml:space="preserve"> </w:t>
      </w:r>
      <w:r w:rsidRPr="00AC533C">
        <w:rPr>
          <w:sz w:val="24"/>
          <w:szCs w:val="24"/>
        </w:rPr>
        <w:t>Федерации</w:t>
      </w:r>
      <w:r w:rsidRPr="00AC533C">
        <w:rPr>
          <w:spacing w:val="50"/>
          <w:sz w:val="24"/>
          <w:szCs w:val="24"/>
        </w:rPr>
        <w:t xml:space="preserve"> </w:t>
      </w:r>
      <w:r w:rsidRPr="00AC533C">
        <w:rPr>
          <w:sz w:val="24"/>
          <w:szCs w:val="24"/>
        </w:rPr>
        <w:t>от</w:t>
      </w:r>
      <w:r w:rsidRPr="00AC533C">
        <w:rPr>
          <w:spacing w:val="51"/>
          <w:sz w:val="24"/>
          <w:szCs w:val="24"/>
        </w:rPr>
        <w:t xml:space="preserve"> </w:t>
      </w:r>
      <w:r w:rsidRPr="00AC533C">
        <w:rPr>
          <w:sz w:val="24"/>
          <w:szCs w:val="24"/>
        </w:rPr>
        <w:t>28</w:t>
      </w:r>
      <w:r w:rsidRPr="00AC533C">
        <w:rPr>
          <w:spacing w:val="52"/>
          <w:sz w:val="24"/>
          <w:szCs w:val="24"/>
        </w:rPr>
        <w:t xml:space="preserve"> </w:t>
      </w:r>
      <w:r w:rsidRPr="00AC533C">
        <w:rPr>
          <w:sz w:val="24"/>
          <w:szCs w:val="24"/>
        </w:rPr>
        <w:t>января</w:t>
      </w:r>
      <w:r w:rsidRPr="00AC533C">
        <w:rPr>
          <w:spacing w:val="50"/>
          <w:sz w:val="24"/>
          <w:szCs w:val="24"/>
        </w:rPr>
        <w:t xml:space="preserve"> </w:t>
      </w:r>
      <w:r w:rsidRPr="00AC533C">
        <w:rPr>
          <w:sz w:val="24"/>
          <w:szCs w:val="24"/>
        </w:rPr>
        <w:t>2021</w:t>
      </w:r>
      <w:r w:rsidRPr="00AC533C">
        <w:rPr>
          <w:spacing w:val="52"/>
          <w:sz w:val="24"/>
          <w:szCs w:val="24"/>
        </w:rPr>
        <w:t xml:space="preserve"> </w:t>
      </w:r>
      <w:r w:rsidRPr="00AC533C">
        <w:rPr>
          <w:sz w:val="24"/>
          <w:szCs w:val="24"/>
        </w:rPr>
        <w:t>г.</w:t>
      </w:r>
      <w:r>
        <w:rPr>
          <w:sz w:val="24"/>
          <w:szCs w:val="24"/>
        </w:rPr>
        <w:t xml:space="preserve"> </w:t>
      </w:r>
      <w:r w:rsidRPr="00AC533C">
        <w:rPr>
          <w:sz w:val="24"/>
          <w:szCs w:val="24"/>
        </w:rPr>
        <w:t>№ 2, действующим до 1 марта 2027 г. (далее – СанПиН 1.2.3685-21) в режиме дня</w:t>
      </w:r>
      <w:r w:rsidRPr="00AC533C">
        <w:rPr>
          <w:spacing w:val="1"/>
          <w:sz w:val="24"/>
          <w:szCs w:val="24"/>
        </w:rPr>
        <w:t xml:space="preserve"> </w:t>
      </w:r>
      <w:r w:rsidRPr="00AC533C">
        <w:rPr>
          <w:sz w:val="24"/>
          <w:szCs w:val="24"/>
        </w:rPr>
        <w:t>предусмотрено время для проведения</w:t>
      </w:r>
      <w:r w:rsidRPr="00AC533C">
        <w:rPr>
          <w:spacing w:val="-1"/>
          <w:sz w:val="24"/>
          <w:szCs w:val="24"/>
        </w:rPr>
        <w:t xml:space="preserve"> </w:t>
      </w:r>
      <w:r w:rsidRPr="00AC533C">
        <w:rPr>
          <w:sz w:val="24"/>
          <w:szCs w:val="24"/>
        </w:rPr>
        <w:t>занятий.</w:t>
      </w:r>
    </w:p>
    <w:p w:rsidR="00AC533C" w:rsidRPr="00AC533C" w:rsidRDefault="00AC533C" w:rsidP="00AC533C">
      <w:pPr>
        <w:pStyle w:val="a5"/>
        <w:spacing w:before="79" w:line="276" w:lineRule="auto"/>
        <w:ind w:right="399"/>
        <w:rPr>
          <w:sz w:val="24"/>
          <w:szCs w:val="24"/>
        </w:rPr>
      </w:pPr>
      <w:r w:rsidRPr="00AC533C">
        <w:rPr>
          <w:sz w:val="24"/>
          <w:szCs w:val="24"/>
        </w:rPr>
        <w:t>Занятие</w:t>
      </w:r>
      <w:r w:rsidRPr="00AC533C">
        <w:rPr>
          <w:spacing w:val="1"/>
          <w:sz w:val="24"/>
          <w:szCs w:val="24"/>
        </w:rPr>
        <w:t xml:space="preserve"> </w:t>
      </w:r>
      <w:r w:rsidRPr="00AC533C">
        <w:rPr>
          <w:sz w:val="24"/>
          <w:szCs w:val="24"/>
        </w:rPr>
        <w:t>рассматривается</w:t>
      </w:r>
      <w:r w:rsidRPr="00AC533C">
        <w:rPr>
          <w:spacing w:val="1"/>
          <w:sz w:val="24"/>
          <w:szCs w:val="24"/>
        </w:rPr>
        <w:t xml:space="preserve"> </w:t>
      </w:r>
      <w:r w:rsidRPr="00AC533C">
        <w:rPr>
          <w:sz w:val="24"/>
          <w:szCs w:val="24"/>
        </w:rPr>
        <w:t>как</w:t>
      </w:r>
      <w:r w:rsidRPr="00AC533C">
        <w:rPr>
          <w:spacing w:val="1"/>
          <w:sz w:val="24"/>
          <w:szCs w:val="24"/>
        </w:rPr>
        <w:t xml:space="preserve"> </w:t>
      </w:r>
      <w:r w:rsidRPr="00AC533C">
        <w:rPr>
          <w:sz w:val="24"/>
          <w:szCs w:val="24"/>
        </w:rPr>
        <w:t>дело,</w:t>
      </w:r>
      <w:r w:rsidRPr="00AC533C">
        <w:rPr>
          <w:spacing w:val="1"/>
          <w:sz w:val="24"/>
          <w:szCs w:val="24"/>
        </w:rPr>
        <w:t xml:space="preserve"> </w:t>
      </w:r>
      <w:r w:rsidRPr="00AC533C">
        <w:rPr>
          <w:sz w:val="24"/>
          <w:szCs w:val="24"/>
        </w:rPr>
        <w:t>занимательное</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интересное</w:t>
      </w:r>
      <w:r w:rsidRPr="00AC533C">
        <w:rPr>
          <w:spacing w:val="1"/>
          <w:sz w:val="24"/>
          <w:szCs w:val="24"/>
        </w:rPr>
        <w:t xml:space="preserve"> </w:t>
      </w:r>
      <w:r w:rsidRPr="00AC533C">
        <w:rPr>
          <w:sz w:val="24"/>
          <w:szCs w:val="24"/>
        </w:rPr>
        <w:t>детям,</w:t>
      </w:r>
      <w:r w:rsidRPr="00AC533C">
        <w:rPr>
          <w:spacing w:val="1"/>
          <w:sz w:val="24"/>
          <w:szCs w:val="24"/>
        </w:rPr>
        <w:t xml:space="preserve"> </w:t>
      </w:r>
      <w:r w:rsidRPr="00AC533C">
        <w:rPr>
          <w:sz w:val="24"/>
          <w:szCs w:val="24"/>
        </w:rPr>
        <w:t>развивающее их; как деятельность, направленная на освоение детьми одной или</w:t>
      </w:r>
      <w:r w:rsidRPr="00AC533C">
        <w:rPr>
          <w:spacing w:val="1"/>
          <w:sz w:val="24"/>
          <w:szCs w:val="24"/>
        </w:rPr>
        <w:t xml:space="preserve"> </w:t>
      </w:r>
      <w:r w:rsidRPr="00AC533C">
        <w:rPr>
          <w:sz w:val="24"/>
          <w:szCs w:val="24"/>
        </w:rPr>
        <w:t>нескольких</w:t>
      </w:r>
      <w:r w:rsidRPr="00AC533C">
        <w:rPr>
          <w:spacing w:val="1"/>
          <w:sz w:val="24"/>
          <w:szCs w:val="24"/>
        </w:rPr>
        <w:t xml:space="preserve"> </w:t>
      </w:r>
      <w:r w:rsidRPr="00AC533C">
        <w:rPr>
          <w:sz w:val="24"/>
          <w:szCs w:val="24"/>
        </w:rPr>
        <w:t>образовательных</w:t>
      </w:r>
      <w:r w:rsidRPr="00AC533C">
        <w:rPr>
          <w:spacing w:val="1"/>
          <w:sz w:val="24"/>
          <w:szCs w:val="24"/>
        </w:rPr>
        <w:t xml:space="preserve"> </w:t>
      </w:r>
      <w:r w:rsidRPr="00AC533C">
        <w:rPr>
          <w:sz w:val="24"/>
          <w:szCs w:val="24"/>
        </w:rPr>
        <w:t>областей,</w:t>
      </w:r>
      <w:r w:rsidRPr="00AC533C">
        <w:rPr>
          <w:spacing w:val="1"/>
          <w:sz w:val="24"/>
          <w:szCs w:val="24"/>
        </w:rPr>
        <w:t xml:space="preserve"> </w:t>
      </w:r>
      <w:r w:rsidRPr="00AC533C">
        <w:rPr>
          <w:sz w:val="24"/>
          <w:szCs w:val="24"/>
        </w:rPr>
        <w:t>или</w:t>
      </w:r>
      <w:r w:rsidRPr="00AC533C">
        <w:rPr>
          <w:spacing w:val="1"/>
          <w:sz w:val="24"/>
          <w:szCs w:val="24"/>
        </w:rPr>
        <w:t xml:space="preserve"> </w:t>
      </w:r>
      <w:r w:rsidRPr="00AC533C">
        <w:rPr>
          <w:sz w:val="24"/>
          <w:szCs w:val="24"/>
        </w:rPr>
        <w:t>их</w:t>
      </w:r>
      <w:r w:rsidRPr="00AC533C">
        <w:rPr>
          <w:spacing w:val="1"/>
          <w:sz w:val="24"/>
          <w:szCs w:val="24"/>
        </w:rPr>
        <w:t xml:space="preserve"> </w:t>
      </w:r>
      <w:r w:rsidRPr="00AC533C">
        <w:rPr>
          <w:sz w:val="24"/>
          <w:szCs w:val="24"/>
        </w:rPr>
        <w:t>интеграцию</w:t>
      </w:r>
      <w:r w:rsidRPr="00AC533C">
        <w:rPr>
          <w:spacing w:val="1"/>
          <w:sz w:val="24"/>
          <w:szCs w:val="24"/>
        </w:rPr>
        <w:t xml:space="preserve"> </w:t>
      </w:r>
      <w:r w:rsidRPr="00AC533C">
        <w:rPr>
          <w:sz w:val="24"/>
          <w:szCs w:val="24"/>
        </w:rPr>
        <w:t>с</w:t>
      </w:r>
      <w:r w:rsidRPr="00AC533C">
        <w:rPr>
          <w:spacing w:val="1"/>
          <w:sz w:val="24"/>
          <w:szCs w:val="24"/>
        </w:rPr>
        <w:t xml:space="preserve"> </w:t>
      </w:r>
      <w:r w:rsidRPr="00AC533C">
        <w:rPr>
          <w:sz w:val="24"/>
          <w:szCs w:val="24"/>
        </w:rPr>
        <w:t>использованием</w:t>
      </w:r>
      <w:r w:rsidRPr="00AC533C">
        <w:rPr>
          <w:spacing w:val="1"/>
          <w:sz w:val="24"/>
          <w:szCs w:val="24"/>
        </w:rPr>
        <w:t xml:space="preserve"> </w:t>
      </w:r>
      <w:r w:rsidRPr="00AC533C">
        <w:rPr>
          <w:sz w:val="24"/>
          <w:szCs w:val="24"/>
        </w:rPr>
        <w:t>разнообразных форм и методов работы, выбор которых осуществляется педагогам</w:t>
      </w:r>
      <w:r w:rsidRPr="00AC533C">
        <w:rPr>
          <w:spacing w:val="1"/>
          <w:sz w:val="24"/>
          <w:szCs w:val="24"/>
        </w:rPr>
        <w:t xml:space="preserve"> </w:t>
      </w:r>
      <w:r w:rsidRPr="00AC533C">
        <w:rPr>
          <w:sz w:val="24"/>
          <w:szCs w:val="24"/>
        </w:rPr>
        <w:t>самостоятельно. В отечественной педагогической науке занятие является формой</w:t>
      </w:r>
      <w:r w:rsidRPr="00AC533C">
        <w:rPr>
          <w:spacing w:val="1"/>
          <w:sz w:val="24"/>
          <w:szCs w:val="24"/>
        </w:rPr>
        <w:t xml:space="preserve"> </w:t>
      </w:r>
      <w:r w:rsidRPr="00AC533C">
        <w:rPr>
          <w:sz w:val="24"/>
          <w:szCs w:val="24"/>
        </w:rPr>
        <w:t>организации</w:t>
      </w:r>
      <w:r w:rsidRPr="00AC533C">
        <w:rPr>
          <w:spacing w:val="1"/>
          <w:sz w:val="24"/>
          <w:szCs w:val="24"/>
        </w:rPr>
        <w:t xml:space="preserve"> </w:t>
      </w:r>
      <w:r w:rsidRPr="00AC533C">
        <w:rPr>
          <w:sz w:val="24"/>
          <w:szCs w:val="24"/>
        </w:rPr>
        <w:t>обучения,</w:t>
      </w:r>
      <w:r w:rsidRPr="00AC533C">
        <w:rPr>
          <w:spacing w:val="1"/>
          <w:sz w:val="24"/>
          <w:szCs w:val="24"/>
        </w:rPr>
        <w:t xml:space="preserve"> </w:t>
      </w:r>
      <w:r w:rsidRPr="00AC533C">
        <w:rPr>
          <w:sz w:val="24"/>
          <w:szCs w:val="24"/>
        </w:rPr>
        <w:t>наряду</w:t>
      </w:r>
      <w:r w:rsidRPr="00AC533C">
        <w:rPr>
          <w:spacing w:val="1"/>
          <w:sz w:val="24"/>
          <w:szCs w:val="24"/>
        </w:rPr>
        <w:t xml:space="preserve"> </w:t>
      </w:r>
      <w:r w:rsidRPr="00AC533C">
        <w:rPr>
          <w:sz w:val="24"/>
          <w:szCs w:val="24"/>
        </w:rPr>
        <w:t>с</w:t>
      </w:r>
      <w:r w:rsidRPr="00AC533C">
        <w:rPr>
          <w:spacing w:val="1"/>
          <w:sz w:val="24"/>
          <w:szCs w:val="24"/>
        </w:rPr>
        <w:t xml:space="preserve"> </w:t>
      </w:r>
      <w:r w:rsidRPr="00AC533C">
        <w:rPr>
          <w:sz w:val="24"/>
          <w:szCs w:val="24"/>
        </w:rPr>
        <w:t>экскурсиями,</w:t>
      </w:r>
      <w:r w:rsidRPr="00AC533C">
        <w:rPr>
          <w:spacing w:val="1"/>
          <w:sz w:val="24"/>
          <w:szCs w:val="24"/>
        </w:rPr>
        <w:t xml:space="preserve"> </w:t>
      </w:r>
      <w:r w:rsidRPr="00AC533C">
        <w:rPr>
          <w:sz w:val="24"/>
          <w:szCs w:val="24"/>
        </w:rPr>
        <w:t>дидактическими</w:t>
      </w:r>
      <w:r w:rsidRPr="00AC533C">
        <w:rPr>
          <w:spacing w:val="1"/>
          <w:sz w:val="24"/>
          <w:szCs w:val="24"/>
        </w:rPr>
        <w:t xml:space="preserve"> </w:t>
      </w:r>
      <w:r w:rsidRPr="00AC533C">
        <w:rPr>
          <w:sz w:val="24"/>
          <w:szCs w:val="24"/>
        </w:rPr>
        <w:t>играми,</w:t>
      </w:r>
      <w:r w:rsidRPr="00AC533C">
        <w:rPr>
          <w:spacing w:val="1"/>
          <w:sz w:val="24"/>
          <w:szCs w:val="24"/>
        </w:rPr>
        <w:t xml:space="preserve"> </w:t>
      </w:r>
      <w:r w:rsidRPr="00AC533C">
        <w:rPr>
          <w:sz w:val="24"/>
          <w:szCs w:val="24"/>
        </w:rPr>
        <w:t>играми-</w:t>
      </w:r>
      <w:r w:rsidRPr="00AC533C">
        <w:rPr>
          <w:spacing w:val="1"/>
          <w:sz w:val="24"/>
          <w:szCs w:val="24"/>
        </w:rPr>
        <w:t xml:space="preserve"> </w:t>
      </w:r>
      <w:r w:rsidRPr="00AC533C">
        <w:rPr>
          <w:sz w:val="24"/>
          <w:szCs w:val="24"/>
        </w:rPr>
        <w:lastRenderedPageBreak/>
        <w:t>путешествиями и др. Оно может проводиться в виде образовательных ситуаций,</w:t>
      </w:r>
      <w:r w:rsidRPr="00AC533C">
        <w:rPr>
          <w:spacing w:val="1"/>
          <w:sz w:val="24"/>
          <w:szCs w:val="24"/>
        </w:rPr>
        <w:t xml:space="preserve"> </w:t>
      </w:r>
      <w:r w:rsidRPr="00AC533C">
        <w:rPr>
          <w:sz w:val="24"/>
          <w:szCs w:val="24"/>
        </w:rPr>
        <w:t>тематических событий, проектной деятельности, проблемно-обучающих ситуаций,</w:t>
      </w:r>
      <w:r w:rsidRPr="00AC533C">
        <w:rPr>
          <w:spacing w:val="1"/>
          <w:sz w:val="24"/>
          <w:szCs w:val="24"/>
        </w:rPr>
        <w:t xml:space="preserve"> </w:t>
      </w:r>
      <w:r w:rsidRPr="00AC533C">
        <w:rPr>
          <w:sz w:val="24"/>
          <w:szCs w:val="24"/>
        </w:rPr>
        <w:t>интегрирующих</w:t>
      </w:r>
      <w:r w:rsidRPr="00AC533C">
        <w:rPr>
          <w:spacing w:val="1"/>
          <w:sz w:val="24"/>
          <w:szCs w:val="24"/>
        </w:rPr>
        <w:t xml:space="preserve"> </w:t>
      </w:r>
      <w:r w:rsidRPr="00AC533C">
        <w:rPr>
          <w:sz w:val="24"/>
          <w:szCs w:val="24"/>
        </w:rPr>
        <w:t>содержание</w:t>
      </w:r>
      <w:r w:rsidRPr="00AC533C">
        <w:rPr>
          <w:spacing w:val="1"/>
          <w:sz w:val="24"/>
          <w:szCs w:val="24"/>
        </w:rPr>
        <w:t xml:space="preserve"> </w:t>
      </w:r>
      <w:r w:rsidRPr="00AC533C">
        <w:rPr>
          <w:sz w:val="24"/>
          <w:szCs w:val="24"/>
        </w:rPr>
        <w:t>образовательных</w:t>
      </w:r>
      <w:r w:rsidRPr="00AC533C">
        <w:rPr>
          <w:spacing w:val="1"/>
          <w:sz w:val="24"/>
          <w:szCs w:val="24"/>
        </w:rPr>
        <w:t xml:space="preserve"> </w:t>
      </w:r>
      <w:r w:rsidRPr="00AC533C">
        <w:rPr>
          <w:sz w:val="24"/>
          <w:szCs w:val="24"/>
        </w:rPr>
        <w:t>областей,</w:t>
      </w:r>
      <w:r w:rsidRPr="00AC533C">
        <w:rPr>
          <w:spacing w:val="1"/>
          <w:sz w:val="24"/>
          <w:szCs w:val="24"/>
        </w:rPr>
        <w:t xml:space="preserve"> </w:t>
      </w:r>
      <w:r w:rsidRPr="00AC533C">
        <w:rPr>
          <w:sz w:val="24"/>
          <w:szCs w:val="24"/>
        </w:rPr>
        <w:t>творческих</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исследовательских проектов и др. В рамках отведенного времени педагог может</w:t>
      </w:r>
      <w:r w:rsidRPr="00AC533C">
        <w:rPr>
          <w:spacing w:val="1"/>
          <w:sz w:val="24"/>
          <w:szCs w:val="24"/>
        </w:rPr>
        <w:t xml:space="preserve"> </w:t>
      </w:r>
      <w:r w:rsidRPr="00AC533C">
        <w:rPr>
          <w:sz w:val="24"/>
          <w:szCs w:val="24"/>
        </w:rPr>
        <w:t>организовывать образовательную деятельность с учетом интересов, желаний детей,</w:t>
      </w:r>
      <w:r w:rsidRPr="00AC533C">
        <w:rPr>
          <w:spacing w:val="1"/>
          <w:sz w:val="24"/>
          <w:szCs w:val="24"/>
        </w:rPr>
        <w:t xml:space="preserve"> </w:t>
      </w:r>
      <w:r w:rsidRPr="00AC533C">
        <w:rPr>
          <w:sz w:val="24"/>
          <w:szCs w:val="24"/>
        </w:rPr>
        <w:t>их образовательных потребностей, включая детей дошкольного возраста в процесс</w:t>
      </w:r>
      <w:r w:rsidRPr="00AC533C">
        <w:rPr>
          <w:spacing w:val="1"/>
          <w:sz w:val="24"/>
          <w:szCs w:val="24"/>
        </w:rPr>
        <w:t xml:space="preserve"> </w:t>
      </w:r>
      <w:r w:rsidRPr="00AC533C">
        <w:rPr>
          <w:sz w:val="24"/>
          <w:szCs w:val="24"/>
        </w:rPr>
        <w:t>сотворчества,</w:t>
      </w:r>
      <w:r w:rsidRPr="00AC533C">
        <w:rPr>
          <w:spacing w:val="-2"/>
          <w:sz w:val="24"/>
          <w:szCs w:val="24"/>
        </w:rPr>
        <w:t xml:space="preserve"> </w:t>
      </w:r>
      <w:r w:rsidRPr="00AC533C">
        <w:rPr>
          <w:sz w:val="24"/>
          <w:szCs w:val="24"/>
        </w:rPr>
        <w:t>содействия, сопереживания.</w:t>
      </w:r>
    </w:p>
    <w:p w:rsidR="00AC533C" w:rsidRPr="00AC533C" w:rsidRDefault="00AC533C" w:rsidP="00AC533C">
      <w:pPr>
        <w:pStyle w:val="a5"/>
        <w:spacing w:before="1" w:line="276" w:lineRule="auto"/>
        <w:ind w:right="406"/>
        <w:rPr>
          <w:sz w:val="24"/>
          <w:szCs w:val="24"/>
        </w:rPr>
      </w:pPr>
      <w:r w:rsidRPr="00AC533C">
        <w:rPr>
          <w:sz w:val="24"/>
          <w:szCs w:val="24"/>
        </w:rPr>
        <w:t>При</w:t>
      </w:r>
      <w:r w:rsidRPr="00AC533C">
        <w:rPr>
          <w:spacing w:val="1"/>
          <w:sz w:val="24"/>
          <w:szCs w:val="24"/>
        </w:rPr>
        <w:t xml:space="preserve"> </w:t>
      </w:r>
      <w:r w:rsidRPr="00AC533C">
        <w:rPr>
          <w:sz w:val="24"/>
          <w:szCs w:val="24"/>
        </w:rPr>
        <w:t>организации</w:t>
      </w:r>
      <w:r w:rsidRPr="00AC533C">
        <w:rPr>
          <w:spacing w:val="1"/>
          <w:sz w:val="24"/>
          <w:szCs w:val="24"/>
        </w:rPr>
        <w:t xml:space="preserve"> </w:t>
      </w:r>
      <w:r w:rsidRPr="00AC533C">
        <w:rPr>
          <w:sz w:val="24"/>
          <w:szCs w:val="24"/>
        </w:rPr>
        <w:t>занятий</w:t>
      </w:r>
      <w:r w:rsidRPr="00AC533C">
        <w:rPr>
          <w:spacing w:val="1"/>
          <w:sz w:val="24"/>
          <w:szCs w:val="24"/>
        </w:rPr>
        <w:t xml:space="preserve"> </w:t>
      </w:r>
      <w:r w:rsidRPr="00AC533C">
        <w:rPr>
          <w:sz w:val="24"/>
          <w:szCs w:val="24"/>
        </w:rPr>
        <w:t>педагог</w:t>
      </w:r>
      <w:r w:rsidRPr="00AC533C">
        <w:rPr>
          <w:spacing w:val="1"/>
          <w:sz w:val="24"/>
          <w:szCs w:val="24"/>
        </w:rPr>
        <w:t xml:space="preserve"> </w:t>
      </w:r>
      <w:r w:rsidRPr="00AC533C">
        <w:rPr>
          <w:sz w:val="24"/>
          <w:szCs w:val="24"/>
        </w:rPr>
        <w:t>использует</w:t>
      </w:r>
      <w:r w:rsidRPr="00AC533C">
        <w:rPr>
          <w:spacing w:val="1"/>
          <w:sz w:val="24"/>
          <w:szCs w:val="24"/>
        </w:rPr>
        <w:t xml:space="preserve"> </w:t>
      </w:r>
      <w:r w:rsidRPr="00AC533C">
        <w:rPr>
          <w:sz w:val="24"/>
          <w:szCs w:val="24"/>
        </w:rPr>
        <w:t>опыт,</w:t>
      </w:r>
      <w:r w:rsidRPr="00AC533C">
        <w:rPr>
          <w:spacing w:val="1"/>
          <w:sz w:val="24"/>
          <w:szCs w:val="24"/>
        </w:rPr>
        <w:t xml:space="preserve"> </w:t>
      </w:r>
      <w:r w:rsidRPr="00AC533C">
        <w:rPr>
          <w:sz w:val="24"/>
          <w:szCs w:val="24"/>
        </w:rPr>
        <w:t>накопленный</w:t>
      </w:r>
      <w:r w:rsidRPr="00AC533C">
        <w:rPr>
          <w:spacing w:val="1"/>
          <w:sz w:val="24"/>
          <w:szCs w:val="24"/>
        </w:rPr>
        <w:t xml:space="preserve"> </w:t>
      </w:r>
      <w:r w:rsidRPr="00AC533C">
        <w:rPr>
          <w:sz w:val="24"/>
          <w:szCs w:val="24"/>
        </w:rPr>
        <w:t>при</w:t>
      </w:r>
      <w:r w:rsidRPr="00AC533C">
        <w:rPr>
          <w:spacing w:val="1"/>
          <w:sz w:val="24"/>
          <w:szCs w:val="24"/>
        </w:rPr>
        <w:t xml:space="preserve"> </w:t>
      </w:r>
      <w:r w:rsidRPr="00AC533C">
        <w:rPr>
          <w:sz w:val="24"/>
          <w:szCs w:val="24"/>
        </w:rPr>
        <w:t>проведении образовательной деятельности в рамках сформировавшихся подходов.</w:t>
      </w:r>
      <w:r w:rsidRPr="00AC533C">
        <w:rPr>
          <w:spacing w:val="1"/>
          <w:sz w:val="24"/>
          <w:szCs w:val="24"/>
        </w:rPr>
        <w:t xml:space="preserve"> </w:t>
      </w:r>
      <w:r w:rsidRPr="00AC533C">
        <w:rPr>
          <w:sz w:val="24"/>
          <w:szCs w:val="24"/>
        </w:rPr>
        <w:t>Время</w:t>
      </w:r>
      <w:r w:rsidRPr="00AC533C">
        <w:rPr>
          <w:spacing w:val="1"/>
          <w:sz w:val="24"/>
          <w:szCs w:val="24"/>
        </w:rPr>
        <w:t xml:space="preserve"> </w:t>
      </w:r>
      <w:r w:rsidRPr="00AC533C">
        <w:rPr>
          <w:sz w:val="24"/>
          <w:szCs w:val="24"/>
        </w:rPr>
        <w:t>проведения</w:t>
      </w:r>
      <w:r w:rsidRPr="00AC533C">
        <w:rPr>
          <w:spacing w:val="1"/>
          <w:sz w:val="24"/>
          <w:szCs w:val="24"/>
        </w:rPr>
        <w:t xml:space="preserve"> </w:t>
      </w:r>
      <w:r w:rsidRPr="00AC533C">
        <w:rPr>
          <w:sz w:val="24"/>
          <w:szCs w:val="24"/>
        </w:rPr>
        <w:t>занятий,</w:t>
      </w:r>
      <w:r w:rsidRPr="00AC533C">
        <w:rPr>
          <w:spacing w:val="1"/>
          <w:sz w:val="24"/>
          <w:szCs w:val="24"/>
        </w:rPr>
        <w:t xml:space="preserve"> </w:t>
      </w:r>
      <w:r w:rsidRPr="00AC533C">
        <w:rPr>
          <w:sz w:val="24"/>
          <w:szCs w:val="24"/>
        </w:rPr>
        <w:t>их</w:t>
      </w:r>
      <w:r w:rsidRPr="00AC533C">
        <w:rPr>
          <w:spacing w:val="1"/>
          <w:sz w:val="24"/>
          <w:szCs w:val="24"/>
        </w:rPr>
        <w:t xml:space="preserve"> </w:t>
      </w:r>
      <w:r w:rsidRPr="00AC533C">
        <w:rPr>
          <w:sz w:val="24"/>
          <w:szCs w:val="24"/>
        </w:rPr>
        <w:t>продолжительность,</w:t>
      </w:r>
      <w:r w:rsidRPr="00AC533C">
        <w:rPr>
          <w:spacing w:val="1"/>
          <w:sz w:val="24"/>
          <w:szCs w:val="24"/>
        </w:rPr>
        <w:t xml:space="preserve"> </w:t>
      </w:r>
      <w:r w:rsidRPr="00AC533C">
        <w:rPr>
          <w:sz w:val="24"/>
          <w:szCs w:val="24"/>
        </w:rPr>
        <w:t>длительность</w:t>
      </w:r>
      <w:r w:rsidRPr="00AC533C">
        <w:rPr>
          <w:spacing w:val="1"/>
          <w:sz w:val="24"/>
          <w:szCs w:val="24"/>
        </w:rPr>
        <w:t xml:space="preserve"> </w:t>
      </w:r>
      <w:r w:rsidRPr="00AC533C">
        <w:rPr>
          <w:sz w:val="24"/>
          <w:szCs w:val="24"/>
        </w:rPr>
        <w:t>перерывов,</w:t>
      </w:r>
      <w:r w:rsidRPr="00AC533C">
        <w:rPr>
          <w:spacing w:val="1"/>
          <w:sz w:val="24"/>
          <w:szCs w:val="24"/>
        </w:rPr>
        <w:t xml:space="preserve"> </w:t>
      </w:r>
      <w:r w:rsidRPr="00AC533C">
        <w:rPr>
          <w:sz w:val="24"/>
          <w:szCs w:val="24"/>
        </w:rPr>
        <w:t>суммарная образовательная нагрузка для детей дошкольного возраста определяются</w:t>
      </w:r>
      <w:r w:rsidRPr="00AC533C">
        <w:rPr>
          <w:spacing w:val="1"/>
          <w:sz w:val="24"/>
          <w:szCs w:val="24"/>
        </w:rPr>
        <w:t xml:space="preserve"> </w:t>
      </w:r>
      <w:r w:rsidRPr="00AC533C">
        <w:rPr>
          <w:sz w:val="24"/>
          <w:szCs w:val="24"/>
        </w:rPr>
        <w:t>СанПиН</w:t>
      </w:r>
      <w:r w:rsidRPr="00AC533C">
        <w:rPr>
          <w:spacing w:val="-2"/>
          <w:sz w:val="24"/>
          <w:szCs w:val="24"/>
        </w:rPr>
        <w:t xml:space="preserve"> </w:t>
      </w:r>
      <w:r w:rsidRPr="00AC533C">
        <w:rPr>
          <w:sz w:val="24"/>
          <w:szCs w:val="24"/>
        </w:rPr>
        <w:t>1.2.3685-21.</w:t>
      </w:r>
    </w:p>
    <w:p w:rsidR="00AC533C" w:rsidRPr="00AC533C" w:rsidRDefault="00AC533C" w:rsidP="00AC533C">
      <w:pPr>
        <w:pStyle w:val="a5"/>
        <w:spacing w:before="2" w:line="276" w:lineRule="auto"/>
        <w:ind w:right="412"/>
        <w:rPr>
          <w:sz w:val="24"/>
          <w:szCs w:val="24"/>
        </w:rPr>
      </w:pPr>
      <w:r w:rsidRPr="00AC533C">
        <w:rPr>
          <w:sz w:val="24"/>
          <w:szCs w:val="24"/>
        </w:rPr>
        <w:t>Введение</w:t>
      </w:r>
      <w:r w:rsidRPr="00AC533C">
        <w:rPr>
          <w:spacing w:val="1"/>
          <w:sz w:val="24"/>
          <w:szCs w:val="24"/>
        </w:rPr>
        <w:t xml:space="preserve"> </w:t>
      </w:r>
      <w:r w:rsidRPr="00AC533C">
        <w:rPr>
          <w:sz w:val="24"/>
          <w:szCs w:val="24"/>
        </w:rPr>
        <w:t>термина «занятие»</w:t>
      </w:r>
      <w:r w:rsidRPr="00AC533C">
        <w:rPr>
          <w:spacing w:val="1"/>
          <w:sz w:val="24"/>
          <w:szCs w:val="24"/>
        </w:rPr>
        <w:t xml:space="preserve"> </w:t>
      </w:r>
      <w:r w:rsidRPr="00AC533C">
        <w:rPr>
          <w:sz w:val="24"/>
          <w:szCs w:val="24"/>
        </w:rPr>
        <w:t>не означает</w:t>
      </w:r>
      <w:r w:rsidRPr="00AC533C">
        <w:rPr>
          <w:spacing w:val="1"/>
          <w:sz w:val="24"/>
          <w:szCs w:val="24"/>
        </w:rPr>
        <w:t xml:space="preserve"> </w:t>
      </w:r>
      <w:r w:rsidRPr="00AC533C">
        <w:rPr>
          <w:sz w:val="24"/>
          <w:szCs w:val="24"/>
        </w:rPr>
        <w:t>регламентацию процесса.</w:t>
      </w:r>
      <w:r w:rsidRPr="00AC533C">
        <w:rPr>
          <w:spacing w:val="1"/>
          <w:sz w:val="24"/>
          <w:szCs w:val="24"/>
        </w:rPr>
        <w:t xml:space="preserve"> </w:t>
      </w:r>
      <w:r w:rsidRPr="00AC533C">
        <w:rPr>
          <w:sz w:val="24"/>
          <w:szCs w:val="24"/>
        </w:rPr>
        <w:t>Термин</w:t>
      </w:r>
      <w:r w:rsidRPr="00AC533C">
        <w:rPr>
          <w:spacing w:val="1"/>
          <w:sz w:val="24"/>
          <w:szCs w:val="24"/>
        </w:rPr>
        <w:t xml:space="preserve"> </w:t>
      </w:r>
      <w:r w:rsidRPr="00AC533C">
        <w:rPr>
          <w:sz w:val="24"/>
          <w:szCs w:val="24"/>
        </w:rPr>
        <w:t>фиксирует</w:t>
      </w:r>
      <w:r w:rsidRPr="00AC533C">
        <w:rPr>
          <w:spacing w:val="1"/>
          <w:sz w:val="24"/>
          <w:szCs w:val="24"/>
        </w:rPr>
        <w:t xml:space="preserve"> </w:t>
      </w:r>
      <w:r w:rsidRPr="00AC533C">
        <w:rPr>
          <w:sz w:val="24"/>
          <w:szCs w:val="24"/>
        </w:rPr>
        <w:t>форму</w:t>
      </w:r>
      <w:r w:rsidRPr="00AC533C">
        <w:rPr>
          <w:spacing w:val="1"/>
          <w:sz w:val="24"/>
          <w:szCs w:val="24"/>
        </w:rPr>
        <w:t xml:space="preserve"> </w:t>
      </w:r>
      <w:r w:rsidRPr="00AC533C">
        <w:rPr>
          <w:sz w:val="24"/>
          <w:szCs w:val="24"/>
        </w:rPr>
        <w:t>организации</w:t>
      </w:r>
      <w:r w:rsidRPr="00AC533C">
        <w:rPr>
          <w:spacing w:val="1"/>
          <w:sz w:val="24"/>
          <w:szCs w:val="24"/>
        </w:rPr>
        <w:t xml:space="preserve"> </w:t>
      </w:r>
      <w:r w:rsidRPr="00AC533C">
        <w:rPr>
          <w:sz w:val="24"/>
          <w:szCs w:val="24"/>
        </w:rPr>
        <w:t>образовательной</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Содержание</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педагогически</w:t>
      </w:r>
      <w:r w:rsidRPr="00AC533C">
        <w:rPr>
          <w:spacing w:val="1"/>
          <w:sz w:val="24"/>
          <w:szCs w:val="24"/>
        </w:rPr>
        <w:t xml:space="preserve"> </w:t>
      </w:r>
      <w:r w:rsidRPr="00AC533C">
        <w:rPr>
          <w:sz w:val="24"/>
          <w:szCs w:val="24"/>
        </w:rPr>
        <w:t>обоснованную</w:t>
      </w:r>
      <w:r w:rsidRPr="00AC533C">
        <w:rPr>
          <w:spacing w:val="1"/>
          <w:sz w:val="24"/>
          <w:szCs w:val="24"/>
        </w:rPr>
        <w:t xml:space="preserve"> </w:t>
      </w:r>
      <w:r w:rsidRPr="00AC533C">
        <w:rPr>
          <w:sz w:val="24"/>
          <w:szCs w:val="24"/>
        </w:rPr>
        <w:t>методику</w:t>
      </w:r>
      <w:r w:rsidRPr="00AC533C">
        <w:rPr>
          <w:spacing w:val="1"/>
          <w:sz w:val="24"/>
          <w:szCs w:val="24"/>
        </w:rPr>
        <w:t xml:space="preserve"> </w:t>
      </w:r>
      <w:r w:rsidRPr="00AC533C">
        <w:rPr>
          <w:sz w:val="24"/>
          <w:szCs w:val="24"/>
        </w:rPr>
        <w:t>проведения</w:t>
      </w:r>
      <w:r w:rsidRPr="00AC533C">
        <w:rPr>
          <w:spacing w:val="1"/>
          <w:sz w:val="24"/>
          <w:szCs w:val="24"/>
        </w:rPr>
        <w:t xml:space="preserve"> </w:t>
      </w:r>
      <w:r w:rsidRPr="00AC533C">
        <w:rPr>
          <w:sz w:val="24"/>
          <w:szCs w:val="24"/>
        </w:rPr>
        <w:t>занятий</w:t>
      </w:r>
      <w:r w:rsidRPr="00AC533C">
        <w:rPr>
          <w:spacing w:val="1"/>
          <w:sz w:val="24"/>
          <w:szCs w:val="24"/>
        </w:rPr>
        <w:t xml:space="preserve"> </w:t>
      </w:r>
      <w:r w:rsidRPr="00AC533C">
        <w:rPr>
          <w:sz w:val="24"/>
          <w:szCs w:val="24"/>
        </w:rPr>
        <w:t>педагог</w:t>
      </w:r>
      <w:r w:rsidRPr="00AC533C">
        <w:rPr>
          <w:spacing w:val="71"/>
          <w:sz w:val="24"/>
          <w:szCs w:val="24"/>
        </w:rPr>
        <w:t xml:space="preserve"> </w:t>
      </w:r>
      <w:r w:rsidRPr="00AC533C">
        <w:rPr>
          <w:sz w:val="24"/>
          <w:szCs w:val="24"/>
        </w:rPr>
        <w:t>может</w:t>
      </w:r>
      <w:r w:rsidRPr="00AC533C">
        <w:rPr>
          <w:spacing w:val="1"/>
          <w:sz w:val="24"/>
          <w:szCs w:val="24"/>
        </w:rPr>
        <w:t xml:space="preserve"> </w:t>
      </w:r>
      <w:r w:rsidRPr="00AC533C">
        <w:rPr>
          <w:sz w:val="24"/>
          <w:szCs w:val="24"/>
        </w:rPr>
        <w:t>выбирать</w:t>
      </w:r>
      <w:r w:rsidRPr="00AC533C">
        <w:rPr>
          <w:spacing w:val="-2"/>
          <w:sz w:val="24"/>
          <w:szCs w:val="24"/>
        </w:rPr>
        <w:t xml:space="preserve"> </w:t>
      </w:r>
      <w:r w:rsidRPr="00AC533C">
        <w:rPr>
          <w:sz w:val="24"/>
          <w:szCs w:val="24"/>
        </w:rPr>
        <w:t>самостоятельно.</w:t>
      </w:r>
    </w:p>
    <w:p w:rsidR="00AC533C" w:rsidRPr="00AC533C" w:rsidRDefault="00AC533C" w:rsidP="00AC533C">
      <w:pPr>
        <w:pStyle w:val="a5"/>
        <w:spacing w:line="276" w:lineRule="auto"/>
        <w:ind w:left="921" w:right="411" w:firstLine="0"/>
        <w:rPr>
          <w:sz w:val="24"/>
          <w:szCs w:val="24"/>
        </w:rPr>
      </w:pPr>
      <w:r w:rsidRPr="00AC533C">
        <w:rPr>
          <w:sz w:val="24"/>
          <w:szCs w:val="24"/>
        </w:rPr>
        <w:t>Образовательная деятельность, осуществляемая во время прогулки, включает:</w:t>
      </w:r>
      <w:r w:rsidRPr="00AC533C">
        <w:rPr>
          <w:spacing w:val="1"/>
          <w:sz w:val="24"/>
          <w:szCs w:val="24"/>
        </w:rPr>
        <w:t xml:space="preserve"> </w:t>
      </w:r>
      <w:r w:rsidRPr="00AC533C">
        <w:rPr>
          <w:sz w:val="24"/>
          <w:szCs w:val="24"/>
        </w:rPr>
        <w:t>наблюдения</w:t>
      </w:r>
      <w:r w:rsidRPr="00AC533C">
        <w:rPr>
          <w:spacing w:val="6"/>
          <w:sz w:val="24"/>
          <w:szCs w:val="24"/>
        </w:rPr>
        <w:t xml:space="preserve"> </w:t>
      </w:r>
      <w:r w:rsidRPr="00AC533C">
        <w:rPr>
          <w:sz w:val="24"/>
          <w:szCs w:val="24"/>
        </w:rPr>
        <w:t>за</w:t>
      </w:r>
      <w:r w:rsidRPr="00AC533C">
        <w:rPr>
          <w:spacing w:val="3"/>
          <w:sz w:val="24"/>
          <w:szCs w:val="24"/>
        </w:rPr>
        <w:t xml:space="preserve"> </w:t>
      </w:r>
      <w:r w:rsidRPr="00AC533C">
        <w:rPr>
          <w:sz w:val="24"/>
          <w:szCs w:val="24"/>
        </w:rPr>
        <w:t>объектами</w:t>
      </w:r>
      <w:r w:rsidRPr="00AC533C">
        <w:rPr>
          <w:spacing w:val="6"/>
          <w:sz w:val="24"/>
          <w:szCs w:val="24"/>
        </w:rPr>
        <w:t xml:space="preserve"> </w:t>
      </w:r>
      <w:r w:rsidRPr="00AC533C">
        <w:rPr>
          <w:sz w:val="24"/>
          <w:szCs w:val="24"/>
        </w:rPr>
        <w:t>и</w:t>
      </w:r>
      <w:r w:rsidRPr="00AC533C">
        <w:rPr>
          <w:spacing w:val="6"/>
          <w:sz w:val="24"/>
          <w:szCs w:val="24"/>
        </w:rPr>
        <w:t xml:space="preserve"> </w:t>
      </w:r>
      <w:r w:rsidRPr="00AC533C">
        <w:rPr>
          <w:sz w:val="24"/>
          <w:szCs w:val="24"/>
        </w:rPr>
        <w:t>явлениями</w:t>
      </w:r>
      <w:r w:rsidRPr="00AC533C">
        <w:rPr>
          <w:spacing w:val="4"/>
          <w:sz w:val="24"/>
          <w:szCs w:val="24"/>
        </w:rPr>
        <w:t xml:space="preserve"> </w:t>
      </w:r>
      <w:r w:rsidRPr="00AC533C">
        <w:rPr>
          <w:sz w:val="24"/>
          <w:szCs w:val="24"/>
        </w:rPr>
        <w:t>природы,</w:t>
      </w:r>
      <w:r w:rsidRPr="00AC533C">
        <w:rPr>
          <w:spacing w:val="2"/>
          <w:sz w:val="24"/>
          <w:szCs w:val="24"/>
        </w:rPr>
        <w:t xml:space="preserve"> </w:t>
      </w:r>
      <w:r w:rsidRPr="00AC533C">
        <w:rPr>
          <w:sz w:val="24"/>
          <w:szCs w:val="24"/>
        </w:rPr>
        <w:t>направленные</w:t>
      </w:r>
      <w:r w:rsidRPr="00AC533C">
        <w:rPr>
          <w:spacing w:val="5"/>
          <w:sz w:val="24"/>
          <w:szCs w:val="24"/>
        </w:rPr>
        <w:t xml:space="preserve"> </w:t>
      </w:r>
      <w:r w:rsidRPr="00AC533C">
        <w:rPr>
          <w:sz w:val="24"/>
          <w:szCs w:val="24"/>
        </w:rPr>
        <w:t>на</w:t>
      </w:r>
    </w:p>
    <w:p w:rsidR="00AC533C" w:rsidRPr="00AC533C" w:rsidRDefault="00AC533C" w:rsidP="00AC533C">
      <w:pPr>
        <w:pStyle w:val="a5"/>
        <w:spacing w:line="276" w:lineRule="auto"/>
        <w:ind w:right="410" w:firstLine="0"/>
        <w:rPr>
          <w:sz w:val="24"/>
          <w:szCs w:val="24"/>
        </w:rPr>
      </w:pPr>
      <w:r w:rsidRPr="00AC533C">
        <w:rPr>
          <w:sz w:val="24"/>
          <w:szCs w:val="24"/>
        </w:rPr>
        <w:t>установление</w:t>
      </w:r>
      <w:r w:rsidRPr="00AC533C">
        <w:rPr>
          <w:spacing w:val="1"/>
          <w:sz w:val="24"/>
          <w:szCs w:val="24"/>
        </w:rPr>
        <w:t xml:space="preserve"> </w:t>
      </w:r>
      <w:r w:rsidRPr="00AC533C">
        <w:rPr>
          <w:sz w:val="24"/>
          <w:szCs w:val="24"/>
        </w:rPr>
        <w:t>разнообразных</w:t>
      </w:r>
      <w:r w:rsidRPr="00AC533C">
        <w:rPr>
          <w:spacing w:val="1"/>
          <w:sz w:val="24"/>
          <w:szCs w:val="24"/>
        </w:rPr>
        <w:t xml:space="preserve"> </w:t>
      </w:r>
      <w:r w:rsidRPr="00AC533C">
        <w:rPr>
          <w:sz w:val="24"/>
          <w:szCs w:val="24"/>
        </w:rPr>
        <w:t>связей</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зависимостей</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природе,</w:t>
      </w:r>
      <w:r w:rsidRPr="00AC533C">
        <w:rPr>
          <w:spacing w:val="1"/>
          <w:sz w:val="24"/>
          <w:szCs w:val="24"/>
        </w:rPr>
        <w:t xml:space="preserve"> </w:t>
      </w:r>
      <w:r w:rsidRPr="00AC533C">
        <w:rPr>
          <w:sz w:val="24"/>
          <w:szCs w:val="24"/>
        </w:rPr>
        <w:t>воспитание</w:t>
      </w:r>
      <w:r w:rsidRPr="00AC533C">
        <w:rPr>
          <w:spacing w:val="1"/>
          <w:sz w:val="24"/>
          <w:szCs w:val="24"/>
        </w:rPr>
        <w:t xml:space="preserve"> </w:t>
      </w:r>
      <w:r w:rsidRPr="00AC533C">
        <w:rPr>
          <w:sz w:val="24"/>
          <w:szCs w:val="24"/>
        </w:rPr>
        <w:t>отношения</w:t>
      </w:r>
      <w:r w:rsidRPr="00AC533C">
        <w:rPr>
          <w:spacing w:val="-1"/>
          <w:sz w:val="24"/>
          <w:szCs w:val="24"/>
        </w:rPr>
        <w:t xml:space="preserve"> </w:t>
      </w:r>
      <w:r w:rsidRPr="00AC533C">
        <w:rPr>
          <w:sz w:val="24"/>
          <w:szCs w:val="24"/>
        </w:rPr>
        <w:t>к ней;</w:t>
      </w:r>
    </w:p>
    <w:p w:rsidR="00AC533C" w:rsidRPr="00AC533C" w:rsidRDefault="00AC533C" w:rsidP="00AC533C">
      <w:pPr>
        <w:pStyle w:val="a5"/>
        <w:spacing w:line="276" w:lineRule="auto"/>
        <w:jc w:val="left"/>
        <w:rPr>
          <w:sz w:val="24"/>
          <w:szCs w:val="24"/>
        </w:rPr>
      </w:pPr>
      <w:r w:rsidRPr="00AC533C">
        <w:rPr>
          <w:sz w:val="24"/>
          <w:szCs w:val="24"/>
        </w:rPr>
        <w:t>подвижные</w:t>
      </w:r>
      <w:r w:rsidRPr="00AC533C">
        <w:rPr>
          <w:spacing w:val="43"/>
          <w:sz w:val="24"/>
          <w:szCs w:val="24"/>
        </w:rPr>
        <w:t xml:space="preserve"> </w:t>
      </w:r>
      <w:r w:rsidRPr="00AC533C">
        <w:rPr>
          <w:sz w:val="24"/>
          <w:szCs w:val="24"/>
        </w:rPr>
        <w:t>игры</w:t>
      </w:r>
      <w:r w:rsidRPr="00AC533C">
        <w:rPr>
          <w:spacing w:val="43"/>
          <w:sz w:val="24"/>
          <w:szCs w:val="24"/>
        </w:rPr>
        <w:t xml:space="preserve"> </w:t>
      </w:r>
      <w:r w:rsidRPr="00AC533C">
        <w:rPr>
          <w:sz w:val="24"/>
          <w:szCs w:val="24"/>
        </w:rPr>
        <w:t>и</w:t>
      </w:r>
      <w:r w:rsidRPr="00AC533C">
        <w:rPr>
          <w:spacing w:val="45"/>
          <w:sz w:val="24"/>
          <w:szCs w:val="24"/>
        </w:rPr>
        <w:t xml:space="preserve"> </w:t>
      </w:r>
      <w:r w:rsidRPr="00AC533C">
        <w:rPr>
          <w:sz w:val="24"/>
          <w:szCs w:val="24"/>
        </w:rPr>
        <w:t>спортивные</w:t>
      </w:r>
      <w:r w:rsidRPr="00AC533C">
        <w:rPr>
          <w:spacing w:val="45"/>
          <w:sz w:val="24"/>
          <w:szCs w:val="24"/>
        </w:rPr>
        <w:t xml:space="preserve"> </w:t>
      </w:r>
      <w:r w:rsidRPr="00AC533C">
        <w:rPr>
          <w:sz w:val="24"/>
          <w:szCs w:val="24"/>
        </w:rPr>
        <w:t>упражнения,</w:t>
      </w:r>
      <w:r w:rsidRPr="00AC533C">
        <w:rPr>
          <w:spacing w:val="44"/>
          <w:sz w:val="24"/>
          <w:szCs w:val="24"/>
        </w:rPr>
        <w:t xml:space="preserve"> </w:t>
      </w:r>
      <w:r w:rsidRPr="00AC533C">
        <w:rPr>
          <w:sz w:val="24"/>
          <w:szCs w:val="24"/>
        </w:rPr>
        <w:t>направленные</w:t>
      </w:r>
      <w:r w:rsidRPr="00AC533C">
        <w:rPr>
          <w:spacing w:val="45"/>
          <w:sz w:val="24"/>
          <w:szCs w:val="24"/>
        </w:rPr>
        <w:t xml:space="preserve"> </w:t>
      </w:r>
      <w:r w:rsidRPr="00AC533C">
        <w:rPr>
          <w:sz w:val="24"/>
          <w:szCs w:val="24"/>
        </w:rPr>
        <w:t>на</w:t>
      </w:r>
      <w:r w:rsidRPr="00AC533C">
        <w:rPr>
          <w:spacing w:val="45"/>
          <w:sz w:val="24"/>
          <w:szCs w:val="24"/>
        </w:rPr>
        <w:t xml:space="preserve"> </w:t>
      </w:r>
      <w:r w:rsidRPr="00AC533C">
        <w:rPr>
          <w:sz w:val="24"/>
          <w:szCs w:val="24"/>
        </w:rPr>
        <w:t>оптимизацию</w:t>
      </w:r>
      <w:r w:rsidRPr="00AC533C">
        <w:rPr>
          <w:spacing w:val="-67"/>
          <w:sz w:val="24"/>
          <w:szCs w:val="24"/>
        </w:rPr>
        <w:t xml:space="preserve"> </w:t>
      </w:r>
      <w:r w:rsidRPr="00AC533C">
        <w:rPr>
          <w:sz w:val="24"/>
          <w:szCs w:val="24"/>
        </w:rPr>
        <w:t>режима</w:t>
      </w:r>
      <w:r w:rsidRPr="00AC533C">
        <w:rPr>
          <w:spacing w:val="-4"/>
          <w:sz w:val="24"/>
          <w:szCs w:val="24"/>
        </w:rPr>
        <w:t xml:space="preserve"> </w:t>
      </w:r>
      <w:r w:rsidRPr="00AC533C">
        <w:rPr>
          <w:sz w:val="24"/>
          <w:szCs w:val="24"/>
        </w:rPr>
        <w:t>двигательной активности</w:t>
      </w:r>
      <w:r w:rsidRPr="00AC533C">
        <w:rPr>
          <w:spacing w:val="-3"/>
          <w:sz w:val="24"/>
          <w:szCs w:val="24"/>
        </w:rPr>
        <w:t xml:space="preserve"> </w:t>
      </w:r>
      <w:r w:rsidRPr="00AC533C">
        <w:rPr>
          <w:sz w:val="24"/>
          <w:szCs w:val="24"/>
        </w:rPr>
        <w:t>и укрепление здоровья</w:t>
      </w:r>
      <w:r w:rsidRPr="00AC533C">
        <w:rPr>
          <w:spacing w:val="-4"/>
          <w:sz w:val="24"/>
          <w:szCs w:val="24"/>
        </w:rPr>
        <w:t xml:space="preserve"> </w:t>
      </w:r>
      <w:r w:rsidRPr="00AC533C">
        <w:rPr>
          <w:sz w:val="24"/>
          <w:szCs w:val="24"/>
        </w:rPr>
        <w:t>детей;</w:t>
      </w:r>
    </w:p>
    <w:p w:rsidR="00AC533C" w:rsidRPr="00AC533C" w:rsidRDefault="00AC533C" w:rsidP="00AC533C">
      <w:pPr>
        <w:pStyle w:val="a5"/>
        <w:spacing w:line="321" w:lineRule="exact"/>
        <w:ind w:left="921" w:firstLine="0"/>
        <w:jc w:val="left"/>
        <w:rPr>
          <w:sz w:val="24"/>
          <w:szCs w:val="24"/>
        </w:rPr>
      </w:pPr>
      <w:r w:rsidRPr="00AC533C">
        <w:rPr>
          <w:sz w:val="24"/>
          <w:szCs w:val="24"/>
        </w:rPr>
        <w:t>экспериментирование</w:t>
      </w:r>
      <w:r w:rsidRPr="00AC533C">
        <w:rPr>
          <w:spacing w:val="-5"/>
          <w:sz w:val="24"/>
          <w:szCs w:val="24"/>
        </w:rPr>
        <w:t xml:space="preserve"> </w:t>
      </w:r>
      <w:r w:rsidRPr="00AC533C">
        <w:rPr>
          <w:sz w:val="24"/>
          <w:szCs w:val="24"/>
        </w:rPr>
        <w:t>с</w:t>
      </w:r>
      <w:r w:rsidRPr="00AC533C">
        <w:rPr>
          <w:spacing w:val="-5"/>
          <w:sz w:val="24"/>
          <w:szCs w:val="24"/>
        </w:rPr>
        <w:t xml:space="preserve"> </w:t>
      </w:r>
      <w:r w:rsidRPr="00AC533C">
        <w:rPr>
          <w:sz w:val="24"/>
          <w:szCs w:val="24"/>
        </w:rPr>
        <w:t>объектами</w:t>
      </w:r>
      <w:r w:rsidRPr="00AC533C">
        <w:rPr>
          <w:spacing w:val="-5"/>
          <w:sz w:val="24"/>
          <w:szCs w:val="24"/>
        </w:rPr>
        <w:t xml:space="preserve"> </w:t>
      </w:r>
      <w:r w:rsidRPr="00AC533C">
        <w:rPr>
          <w:sz w:val="24"/>
          <w:szCs w:val="24"/>
        </w:rPr>
        <w:t>неживой</w:t>
      </w:r>
      <w:r w:rsidRPr="00AC533C">
        <w:rPr>
          <w:spacing w:val="-4"/>
          <w:sz w:val="24"/>
          <w:szCs w:val="24"/>
        </w:rPr>
        <w:t xml:space="preserve"> </w:t>
      </w:r>
      <w:r w:rsidRPr="00AC533C">
        <w:rPr>
          <w:sz w:val="24"/>
          <w:szCs w:val="24"/>
        </w:rPr>
        <w:t>природы;</w:t>
      </w:r>
    </w:p>
    <w:p w:rsidR="00AC533C" w:rsidRPr="00AC533C" w:rsidRDefault="00AC533C" w:rsidP="00AC533C">
      <w:pPr>
        <w:pStyle w:val="a5"/>
        <w:spacing w:before="50" w:line="276" w:lineRule="auto"/>
        <w:jc w:val="left"/>
        <w:rPr>
          <w:sz w:val="24"/>
          <w:szCs w:val="24"/>
        </w:rPr>
      </w:pPr>
      <w:r w:rsidRPr="00AC533C">
        <w:rPr>
          <w:sz w:val="24"/>
          <w:szCs w:val="24"/>
        </w:rPr>
        <w:t>сюжетно-ролевые</w:t>
      </w:r>
      <w:r w:rsidRPr="00AC533C">
        <w:rPr>
          <w:spacing w:val="21"/>
          <w:sz w:val="24"/>
          <w:szCs w:val="24"/>
        </w:rPr>
        <w:t xml:space="preserve"> </w:t>
      </w:r>
      <w:r w:rsidRPr="00AC533C">
        <w:rPr>
          <w:sz w:val="24"/>
          <w:szCs w:val="24"/>
        </w:rPr>
        <w:t>и</w:t>
      </w:r>
      <w:r w:rsidRPr="00AC533C">
        <w:rPr>
          <w:spacing w:val="19"/>
          <w:sz w:val="24"/>
          <w:szCs w:val="24"/>
        </w:rPr>
        <w:t xml:space="preserve"> </w:t>
      </w:r>
      <w:r w:rsidRPr="00AC533C">
        <w:rPr>
          <w:sz w:val="24"/>
          <w:szCs w:val="24"/>
        </w:rPr>
        <w:t>конструктивные</w:t>
      </w:r>
      <w:r w:rsidRPr="00AC533C">
        <w:rPr>
          <w:spacing w:val="22"/>
          <w:sz w:val="24"/>
          <w:szCs w:val="24"/>
        </w:rPr>
        <w:t xml:space="preserve"> </w:t>
      </w:r>
      <w:r w:rsidRPr="00AC533C">
        <w:rPr>
          <w:sz w:val="24"/>
          <w:szCs w:val="24"/>
        </w:rPr>
        <w:t>игры</w:t>
      </w:r>
      <w:r w:rsidRPr="00AC533C">
        <w:rPr>
          <w:spacing w:val="21"/>
          <w:sz w:val="24"/>
          <w:szCs w:val="24"/>
        </w:rPr>
        <w:t xml:space="preserve"> </w:t>
      </w:r>
      <w:r w:rsidRPr="00AC533C">
        <w:rPr>
          <w:sz w:val="24"/>
          <w:szCs w:val="24"/>
        </w:rPr>
        <w:t>(с</w:t>
      </w:r>
      <w:r w:rsidRPr="00AC533C">
        <w:rPr>
          <w:spacing w:val="20"/>
          <w:sz w:val="24"/>
          <w:szCs w:val="24"/>
        </w:rPr>
        <w:t xml:space="preserve"> </w:t>
      </w:r>
      <w:r w:rsidRPr="00AC533C">
        <w:rPr>
          <w:sz w:val="24"/>
          <w:szCs w:val="24"/>
        </w:rPr>
        <w:t>песком,</w:t>
      </w:r>
      <w:r w:rsidRPr="00AC533C">
        <w:rPr>
          <w:spacing w:val="20"/>
          <w:sz w:val="24"/>
          <w:szCs w:val="24"/>
        </w:rPr>
        <w:t xml:space="preserve"> </w:t>
      </w:r>
      <w:r w:rsidRPr="00AC533C">
        <w:rPr>
          <w:sz w:val="24"/>
          <w:szCs w:val="24"/>
        </w:rPr>
        <w:t>со</w:t>
      </w:r>
      <w:r w:rsidRPr="00AC533C">
        <w:rPr>
          <w:spacing w:val="23"/>
          <w:sz w:val="24"/>
          <w:szCs w:val="24"/>
        </w:rPr>
        <w:t xml:space="preserve"> </w:t>
      </w:r>
      <w:r w:rsidRPr="00AC533C">
        <w:rPr>
          <w:sz w:val="24"/>
          <w:szCs w:val="24"/>
        </w:rPr>
        <w:t>снегом,</w:t>
      </w:r>
      <w:r w:rsidRPr="00AC533C">
        <w:rPr>
          <w:spacing w:val="20"/>
          <w:sz w:val="24"/>
          <w:szCs w:val="24"/>
        </w:rPr>
        <w:t xml:space="preserve"> </w:t>
      </w:r>
      <w:r w:rsidRPr="00AC533C">
        <w:rPr>
          <w:sz w:val="24"/>
          <w:szCs w:val="24"/>
        </w:rPr>
        <w:t>с</w:t>
      </w:r>
      <w:r w:rsidRPr="00AC533C">
        <w:rPr>
          <w:spacing w:val="22"/>
          <w:sz w:val="24"/>
          <w:szCs w:val="24"/>
        </w:rPr>
        <w:t xml:space="preserve"> </w:t>
      </w:r>
      <w:r w:rsidRPr="00AC533C">
        <w:rPr>
          <w:sz w:val="24"/>
          <w:szCs w:val="24"/>
        </w:rPr>
        <w:t>природным</w:t>
      </w:r>
      <w:r w:rsidRPr="00AC533C">
        <w:rPr>
          <w:spacing w:val="-67"/>
          <w:sz w:val="24"/>
          <w:szCs w:val="24"/>
        </w:rPr>
        <w:t xml:space="preserve"> </w:t>
      </w:r>
      <w:r w:rsidRPr="00AC533C">
        <w:rPr>
          <w:sz w:val="24"/>
          <w:szCs w:val="24"/>
        </w:rPr>
        <w:t>материалом);</w:t>
      </w:r>
    </w:p>
    <w:p w:rsidR="00AC533C" w:rsidRPr="00AC533C" w:rsidRDefault="00AC533C" w:rsidP="00AC533C">
      <w:pPr>
        <w:pStyle w:val="a5"/>
        <w:spacing w:line="321" w:lineRule="exact"/>
        <w:ind w:left="921" w:firstLine="0"/>
        <w:jc w:val="left"/>
        <w:rPr>
          <w:sz w:val="24"/>
          <w:szCs w:val="24"/>
        </w:rPr>
      </w:pPr>
      <w:r w:rsidRPr="00AC533C">
        <w:rPr>
          <w:sz w:val="24"/>
          <w:szCs w:val="24"/>
        </w:rPr>
        <w:t>элементарную</w:t>
      </w:r>
      <w:r w:rsidRPr="00AC533C">
        <w:rPr>
          <w:spacing w:val="-4"/>
          <w:sz w:val="24"/>
          <w:szCs w:val="24"/>
        </w:rPr>
        <w:t xml:space="preserve"> </w:t>
      </w:r>
      <w:r w:rsidRPr="00AC533C">
        <w:rPr>
          <w:sz w:val="24"/>
          <w:szCs w:val="24"/>
        </w:rPr>
        <w:t>трудовую</w:t>
      </w:r>
      <w:r w:rsidRPr="00AC533C">
        <w:rPr>
          <w:spacing w:val="-4"/>
          <w:sz w:val="24"/>
          <w:szCs w:val="24"/>
        </w:rPr>
        <w:t xml:space="preserve"> </w:t>
      </w:r>
      <w:r w:rsidRPr="00AC533C">
        <w:rPr>
          <w:sz w:val="24"/>
          <w:szCs w:val="24"/>
        </w:rPr>
        <w:t>деятельность</w:t>
      </w:r>
      <w:r w:rsidRPr="00AC533C">
        <w:rPr>
          <w:spacing w:val="-6"/>
          <w:sz w:val="24"/>
          <w:szCs w:val="24"/>
        </w:rPr>
        <w:t xml:space="preserve"> </w:t>
      </w:r>
      <w:r w:rsidRPr="00AC533C">
        <w:rPr>
          <w:sz w:val="24"/>
          <w:szCs w:val="24"/>
        </w:rPr>
        <w:t>детей</w:t>
      </w:r>
      <w:r w:rsidRPr="00AC533C">
        <w:rPr>
          <w:spacing w:val="-3"/>
          <w:sz w:val="24"/>
          <w:szCs w:val="24"/>
        </w:rPr>
        <w:t xml:space="preserve"> </w:t>
      </w:r>
      <w:r w:rsidRPr="00AC533C">
        <w:rPr>
          <w:sz w:val="24"/>
          <w:szCs w:val="24"/>
        </w:rPr>
        <w:t>на</w:t>
      </w:r>
      <w:r w:rsidRPr="00AC533C">
        <w:rPr>
          <w:spacing w:val="-2"/>
          <w:sz w:val="24"/>
          <w:szCs w:val="24"/>
        </w:rPr>
        <w:t xml:space="preserve"> </w:t>
      </w:r>
      <w:r w:rsidRPr="00AC533C">
        <w:rPr>
          <w:sz w:val="24"/>
          <w:szCs w:val="24"/>
        </w:rPr>
        <w:t>участке</w:t>
      </w:r>
      <w:r w:rsidRPr="00AC533C">
        <w:rPr>
          <w:spacing w:val="2"/>
          <w:sz w:val="24"/>
          <w:szCs w:val="24"/>
        </w:rPr>
        <w:t xml:space="preserve"> </w:t>
      </w:r>
      <w:r w:rsidRPr="00AC533C">
        <w:rPr>
          <w:sz w:val="24"/>
          <w:szCs w:val="24"/>
        </w:rPr>
        <w:t>ДОО;</w:t>
      </w:r>
    </w:p>
    <w:p w:rsidR="00AC533C" w:rsidRPr="00AC533C" w:rsidRDefault="00AC533C" w:rsidP="00AC533C">
      <w:pPr>
        <w:pStyle w:val="a5"/>
        <w:spacing w:before="48" w:line="278" w:lineRule="auto"/>
        <w:ind w:left="921" w:right="2180" w:firstLine="0"/>
        <w:jc w:val="left"/>
        <w:rPr>
          <w:sz w:val="24"/>
          <w:szCs w:val="24"/>
        </w:rPr>
      </w:pPr>
      <w:r w:rsidRPr="00AC533C">
        <w:rPr>
          <w:sz w:val="24"/>
          <w:szCs w:val="24"/>
        </w:rPr>
        <w:t>свободное общение педагога с детьми, индивидуальную работу;</w:t>
      </w:r>
      <w:r w:rsidRPr="00AC533C">
        <w:rPr>
          <w:spacing w:val="-68"/>
          <w:sz w:val="24"/>
          <w:szCs w:val="24"/>
        </w:rPr>
        <w:t xml:space="preserve"> </w:t>
      </w:r>
      <w:r w:rsidRPr="00AC533C">
        <w:rPr>
          <w:sz w:val="24"/>
          <w:szCs w:val="24"/>
        </w:rPr>
        <w:t>проведение</w:t>
      </w:r>
      <w:r w:rsidRPr="00AC533C">
        <w:rPr>
          <w:spacing w:val="-3"/>
          <w:sz w:val="24"/>
          <w:szCs w:val="24"/>
        </w:rPr>
        <w:t xml:space="preserve"> </w:t>
      </w:r>
      <w:r w:rsidRPr="00AC533C">
        <w:rPr>
          <w:sz w:val="24"/>
          <w:szCs w:val="24"/>
        </w:rPr>
        <w:t>спортивных</w:t>
      </w:r>
      <w:r w:rsidRPr="00AC533C">
        <w:rPr>
          <w:spacing w:val="-1"/>
          <w:sz w:val="24"/>
          <w:szCs w:val="24"/>
        </w:rPr>
        <w:t xml:space="preserve"> </w:t>
      </w:r>
      <w:r w:rsidRPr="00AC533C">
        <w:rPr>
          <w:sz w:val="24"/>
          <w:szCs w:val="24"/>
        </w:rPr>
        <w:t>праздников</w:t>
      </w:r>
      <w:r w:rsidRPr="00AC533C">
        <w:rPr>
          <w:spacing w:val="-4"/>
          <w:sz w:val="24"/>
          <w:szCs w:val="24"/>
        </w:rPr>
        <w:t xml:space="preserve"> </w:t>
      </w:r>
      <w:r w:rsidRPr="00AC533C">
        <w:rPr>
          <w:sz w:val="24"/>
          <w:szCs w:val="24"/>
        </w:rPr>
        <w:t>(при</w:t>
      </w:r>
      <w:r w:rsidRPr="00AC533C">
        <w:rPr>
          <w:spacing w:val="-2"/>
          <w:sz w:val="24"/>
          <w:szCs w:val="24"/>
        </w:rPr>
        <w:t xml:space="preserve"> </w:t>
      </w:r>
      <w:r w:rsidRPr="00AC533C">
        <w:rPr>
          <w:sz w:val="24"/>
          <w:szCs w:val="24"/>
        </w:rPr>
        <w:t>необходимости).</w:t>
      </w:r>
    </w:p>
    <w:p w:rsidR="00AC533C" w:rsidRPr="00AC533C" w:rsidRDefault="00AC533C" w:rsidP="00AC533C">
      <w:pPr>
        <w:pStyle w:val="a5"/>
        <w:spacing w:line="276" w:lineRule="auto"/>
        <w:ind w:right="409"/>
        <w:rPr>
          <w:b/>
          <w:i/>
          <w:sz w:val="24"/>
          <w:szCs w:val="24"/>
        </w:rPr>
      </w:pPr>
      <w:r w:rsidRPr="00AC533C">
        <w:rPr>
          <w:b/>
          <w:i/>
          <w:sz w:val="24"/>
          <w:szCs w:val="24"/>
        </w:rPr>
        <w:t>Образовательная</w:t>
      </w:r>
      <w:r w:rsidRPr="00AC533C">
        <w:rPr>
          <w:b/>
          <w:i/>
          <w:spacing w:val="1"/>
          <w:sz w:val="24"/>
          <w:szCs w:val="24"/>
        </w:rPr>
        <w:t xml:space="preserve"> </w:t>
      </w:r>
      <w:r w:rsidRPr="00AC533C">
        <w:rPr>
          <w:b/>
          <w:i/>
          <w:sz w:val="24"/>
          <w:szCs w:val="24"/>
        </w:rPr>
        <w:t>деятельность,</w:t>
      </w:r>
      <w:r w:rsidRPr="00AC533C">
        <w:rPr>
          <w:b/>
          <w:i/>
          <w:spacing w:val="1"/>
          <w:sz w:val="24"/>
          <w:szCs w:val="24"/>
        </w:rPr>
        <w:t xml:space="preserve"> </w:t>
      </w:r>
      <w:r w:rsidRPr="00AC533C">
        <w:rPr>
          <w:b/>
          <w:i/>
          <w:sz w:val="24"/>
          <w:szCs w:val="24"/>
        </w:rPr>
        <w:t>осуществляемая</w:t>
      </w:r>
      <w:r w:rsidRPr="00AC533C">
        <w:rPr>
          <w:b/>
          <w:i/>
          <w:spacing w:val="1"/>
          <w:sz w:val="24"/>
          <w:szCs w:val="24"/>
        </w:rPr>
        <w:t xml:space="preserve"> </w:t>
      </w:r>
      <w:r w:rsidRPr="00AC533C">
        <w:rPr>
          <w:b/>
          <w:i/>
          <w:sz w:val="24"/>
          <w:szCs w:val="24"/>
        </w:rPr>
        <w:t>во</w:t>
      </w:r>
      <w:r w:rsidRPr="00AC533C">
        <w:rPr>
          <w:b/>
          <w:i/>
          <w:spacing w:val="1"/>
          <w:sz w:val="24"/>
          <w:szCs w:val="24"/>
        </w:rPr>
        <w:t xml:space="preserve"> </w:t>
      </w:r>
      <w:r w:rsidRPr="00AC533C">
        <w:rPr>
          <w:b/>
          <w:i/>
          <w:sz w:val="24"/>
          <w:szCs w:val="24"/>
        </w:rPr>
        <w:t>вторую</w:t>
      </w:r>
      <w:r w:rsidRPr="00AC533C">
        <w:rPr>
          <w:b/>
          <w:i/>
          <w:spacing w:val="1"/>
          <w:sz w:val="24"/>
          <w:szCs w:val="24"/>
        </w:rPr>
        <w:t xml:space="preserve"> </w:t>
      </w:r>
      <w:r w:rsidRPr="00AC533C">
        <w:rPr>
          <w:b/>
          <w:i/>
          <w:sz w:val="24"/>
          <w:szCs w:val="24"/>
        </w:rPr>
        <w:t>половину</w:t>
      </w:r>
      <w:r w:rsidRPr="00AC533C">
        <w:rPr>
          <w:b/>
          <w:i/>
          <w:spacing w:val="1"/>
          <w:sz w:val="24"/>
          <w:szCs w:val="24"/>
        </w:rPr>
        <w:t xml:space="preserve"> </w:t>
      </w:r>
      <w:r w:rsidRPr="00AC533C">
        <w:rPr>
          <w:b/>
          <w:i/>
          <w:sz w:val="24"/>
          <w:szCs w:val="24"/>
        </w:rPr>
        <w:t>дня,</w:t>
      </w:r>
      <w:r w:rsidRPr="00AC533C">
        <w:rPr>
          <w:b/>
          <w:i/>
          <w:spacing w:val="1"/>
          <w:sz w:val="24"/>
          <w:szCs w:val="24"/>
        </w:rPr>
        <w:t xml:space="preserve"> </w:t>
      </w:r>
      <w:r w:rsidRPr="00AC533C">
        <w:rPr>
          <w:b/>
          <w:i/>
          <w:sz w:val="24"/>
          <w:szCs w:val="24"/>
        </w:rPr>
        <w:t>может</w:t>
      </w:r>
      <w:r w:rsidRPr="00AC533C">
        <w:rPr>
          <w:b/>
          <w:i/>
          <w:spacing w:val="-1"/>
          <w:sz w:val="24"/>
          <w:szCs w:val="24"/>
        </w:rPr>
        <w:t xml:space="preserve"> </w:t>
      </w:r>
      <w:r w:rsidRPr="00AC533C">
        <w:rPr>
          <w:b/>
          <w:i/>
          <w:sz w:val="24"/>
          <w:szCs w:val="24"/>
        </w:rPr>
        <w:t>включать:</w:t>
      </w:r>
    </w:p>
    <w:p w:rsidR="00AC533C" w:rsidRDefault="00AC533C" w:rsidP="009432C4">
      <w:pPr>
        <w:pStyle w:val="a5"/>
        <w:numPr>
          <w:ilvl w:val="0"/>
          <w:numId w:val="33"/>
        </w:numPr>
        <w:spacing w:before="79" w:line="276" w:lineRule="auto"/>
        <w:ind w:right="405"/>
        <w:rPr>
          <w:sz w:val="24"/>
          <w:szCs w:val="24"/>
        </w:rPr>
      </w:pPr>
      <w:r w:rsidRPr="00AC533C">
        <w:rPr>
          <w:sz w:val="24"/>
          <w:szCs w:val="24"/>
        </w:rPr>
        <w:t>элементарную</w:t>
      </w:r>
      <w:r w:rsidRPr="00AC533C">
        <w:rPr>
          <w:spacing w:val="1"/>
          <w:sz w:val="24"/>
          <w:szCs w:val="24"/>
        </w:rPr>
        <w:t xml:space="preserve"> </w:t>
      </w:r>
      <w:r w:rsidRPr="00AC533C">
        <w:rPr>
          <w:sz w:val="24"/>
          <w:szCs w:val="24"/>
        </w:rPr>
        <w:t>трудовую</w:t>
      </w:r>
      <w:r w:rsidRPr="00AC533C">
        <w:rPr>
          <w:spacing w:val="1"/>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(уборка</w:t>
      </w:r>
      <w:r w:rsidRPr="00AC533C">
        <w:rPr>
          <w:spacing w:val="1"/>
          <w:sz w:val="24"/>
          <w:szCs w:val="24"/>
        </w:rPr>
        <w:t xml:space="preserve"> </w:t>
      </w:r>
      <w:r w:rsidRPr="00AC533C">
        <w:rPr>
          <w:sz w:val="24"/>
          <w:szCs w:val="24"/>
        </w:rPr>
        <w:t>групповой</w:t>
      </w:r>
      <w:r w:rsidRPr="00AC533C">
        <w:rPr>
          <w:spacing w:val="1"/>
          <w:sz w:val="24"/>
          <w:szCs w:val="24"/>
        </w:rPr>
        <w:t xml:space="preserve"> </w:t>
      </w:r>
      <w:r w:rsidRPr="00AC533C">
        <w:rPr>
          <w:sz w:val="24"/>
          <w:szCs w:val="24"/>
        </w:rPr>
        <w:t>комнаты;</w:t>
      </w:r>
      <w:r w:rsidRPr="00AC533C">
        <w:rPr>
          <w:spacing w:val="1"/>
          <w:sz w:val="24"/>
          <w:szCs w:val="24"/>
        </w:rPr>
        <w:t xml:space="preserve"> </w:t>
      </w:r>
      <w:r w:rsidRPr="00AC533C">
        <w:rPr>
          <w:sz w:val="24"/>
          <w:szCs w:val="24"/>
        </w:rPr>
        <w:t>ремонт</w:t>
      </w:r>
      <w:r w:rsidRPr="00AC533C">
        <w:rPr>
          <w:spacing w:val="1"/>
          <w:sz w:val="24"/>
          <w:szCs w:val="24"/>
        </w:rPr>
        <w:t xml:space="preserve"> </w:t>
      </w:r>
      <w:r w:rsidRPr="00AC533C">
        <w:rPr>
          <w:sz w:val="24"/>
          <w:szCs w:val="24"/>
        </w:rPr>
        <w:t>книг,</w:t>
      </w:r>
      <w:r w:rsidRPr="00AC533C">
        <w:rPr>
          <w:spacing w:val="1"/>
          <w:sz w:val="24"/>
          <w:szCs w:val="24"/>
        </w:rPr>
        <w:t xml:space="preserve"> </w:t>
      </w:r>
      <w:r w:rsidRPr="00AC533C">
        <w:rPr>
          <w:sz w:val="24"/>
          <w:szCs w:val="24"/>
        </w:rPr>
        <w:t>настольно-печатных</w:t>
      </w:r>
      <w:r w:rsidRPr="00AC533C">
        <w:rPr>
          <w:spacing w:val="1"/>
          <w:sz w:val="24"/>
          <w:szCs w:val="24"/>
        </w:rPr>
        <w:t xml:space="preserve"> </w:t>
      </w:r>
      <w:r w:rsidRPr="00AC533C">
        <w:rPr>
          <w:sz w:val="24"/>
          <w:szCs w:val="24"/>
        </w:rPr>
        <w:t>игр;</w:t>
      </w:r>
      <w:r w:rsidRPr="00AC533C">
        <w:rPr>
          <w:spacing w:val="1"/>
          <w:sz w:val="24"/>
          <w:szCs w:val="24"/>
        </w:rPr>
        <w:t xml:space="preserve"> </w:t>
      </w:r>
      <w:r w:rsidRPr="00AC533C">
        <w:rPr>
          <w:sz w:val="24"/>
          <w:szCs w:val="24"/>
        </w:rPr>
        <w:t>стирка</w:t>
      </w:r>
      <w:r w:rsidRPr="00AC533C">
        <w:rPr>
          <w:spacing w:val="1"/>
          <w:sz w:val="24"/>
          <w:szCs w:val="24"/>
        </w:rPr>
        <w:t xml:space="preserve"> </w:t>
      </w:r>
      <w:r w:rsidRPr="00AC533C">
        <w:rPr>
          <w:sz w:val="24"/>
          <w:szCs w:val="24"/>
        </w:rPr>
        <w:t>кукольного</w:t>
      </w:r>
      <w:r w:rsidRPr="00AC533C">
        <w:rPr>
          <w:spacing w:val="1"/>
          <w:sz w:val="24"/>
          <w:szCs w:val="24"/>
        </w:rPr>
        <w:t xml:space="preserve"> </w:t>
      </w:r>
      <w:r w:rsidRPr="00AC533C">
        <w:rPr>
          <w:sz w:val="24"/>
          <w:szCs w:val="24"/>
        </w:rPr>
        <w:t>белья;</w:t>
      </w:r>
      <w:r w:rsidRPr="00AC533C">
        <w:rPr>
          <w:spacing w:val="1"/>
          <w:sz w:val="24"/>
          <w:szCs w:val="24"/>
        </w:rPr>
        <w:t xml:space="preserve"> </w:t>
      </w:r>
      <w:r w:rsidRPr="00AC533C">
        <w:rPr>
          <w:sz w:val="24"/>
          <w:szCs w:val="24"/>
        </w:rPr>
        <w:t>изготовление</w:t>
      </w:r>
      <w:r w:rsidRPr="00AC533C">
        <w:rPr>
          <w:spacing w:val="1"/>
          <w:sz w:val="24"/>
          <w:szCs w:val="24"/>
        </w:rPr>
        <w:t xml:space="preserve"> </w:t>
      </w:r>
      <w:r w:rsidRPr="00AC533C">
        <w:rPr>
          <w:sz w:val="24"/>
          <w:szCs w:val="24"/>
        </w:rPr>
        <w:t>игрушек-самоделок</w:t>
      </w:r>
      <w:r w:rsidRPr="00AC533C">
        <w:rPr>
          <w:spacing w:val="-4"/>
          <w:sz w:val="24"/>
          <w:szCs w:val="24"/>
        </w:rPr>
        <w:t xml:space="preserve"> </w:t>
      </w:r>
      <w:r w:rsidRPr="00AC533C">
        <w:rPr>
          <w:sz w:val="24"/>
          <w:szCs w:val="24"/>
        </w:rPr>
        <w:t>для игр</w:t>
      </w:r>
      <w:r w:rsidRPr="00AC533C">
        <w:rPr>
          <w:spacing w:val="1"/>
          <w:sz w:val="24"/>
          <w:szCs w:val="24"/>
        </w:rPr>
        <w:t xml:space="preserve"> </w:t>
      </w:r>
      <w:r w:rsidRPr="00AC533C">
        <w:rPr>
          <w:sz w:val="24"/>
          <w:szCs w:val="24"/>
        </w:rPr>
        <w:t>малышей);</w:t>
      </w:r>
    </w:p>
    <w:p w:rsidR="00AC533C" w:rsidRPr="00AC533C" w:rsidRDefault="00AC533C" w:rsidP="009432C4">
      <w:pPr>
        <w:pStyle w:val="a5"/>
        <w:numPr>
          <w:ilvl w:val="0"/>
          <w:numId w:val="33"/>
        </w:numPr>
        <w:spacing w:before="79" w:line="276" w:lineRule="auto"/>
        <w:ind w:right="405"/>
        <w:rPr>
          <w:sz w:val="24"/>
          <w:szCs w:val="24"/>
        </w:rPr>
      </w:pPr>
      <w:r w:rsidRPr="00AC533C">
        <w:rPr>
          <w:sz w:val="24"/>
          <w:szCs w:val="24"/>
        </w:rPr>
        <w:t>проведение</w:t>
      </w:r>
      <w:r w:rsidRPr="00AC533C">
        <w:rPr>
          <w:spacing w:val="1"/>
          <w:sz w:val="24"/>
          <w:szCs w:val="24"/>
        </w:rPr>
        <w:t xml:space="preserve"> </w:t>
      </w:r>
      <w:r w:rsidRPr="00AC533C">
        <w:rPr>
          <w:sz w:val="24"/>
          <w:szCs w:val="24"/>
        </w:rPr>
        <w:t>зрелищных</w:t>
      </w:r>
      <w:r w:rsidRPr="00AC533C">
        <w:rPr>
          <w:spacing w:val="1"/>
          <w:sz w:val="24"/>
          <w:szCs w:val="24"/>
        </w:rPr>
        <w:t xml:space="preserve"> </w:t>
      </w:r>
      <w:r w:rsidRPr="00AC533C">
        <w:rPr>
          <w:sz w:val="24"/>
          <w:szCs w:val="24"/>
        </w:rPr>
        <w:t>мероприятий,</w:t>
      </w:r>
      <w:r w:rsidRPr="00AC533C">
        <w:rPr>
          <w:spacing w:val="1"/>
          <w:sz w:val="24"/>
          <w:szCs w:val="24"/>
        </w:rPr>
        <w:t xml:space="preserve"> </w:t>
      </w:r>
      <w:r w:rsidRPr="00AC533C">
        <w:rPr>
          <w:sz w:val="24"/>
          <w:szCs w:val="24"/>
        </w:rPr>
        <w:t>развлечений,</w:t>
      </w:r>
      <w:r w:rsidRPr="00AC533C">
        <w:rPr>
          <w:spacing w:val="1"/>
          <w:sz w:val="24"/>
          <w:szCs w:val="24"/>
        </w:rPr>
        <w:t xml:space="preserve"> </w:t>
      </w:r>
      <w:r w:rsidRPr="00AC533C">
        <w:rPr>
          <w:sz w:val="24"/>
          <w:szCs w:val="24"/>
        </w:rPr>
        <w:t>праздников</w:t>
      </w:r>
      <w:r w:rsidRPr="00AC533C">
        <w:rPr>
          <w:spacing w:val="1"/>
          <w:sz w:val="24"/>
          <w:szCs w:val="24"/>
        </w:rPr>
        <w:t xml:space="preserve"> </w:t>
      </w:r>
      <w:r w:rsidRPr="00AC533C">
        <w:rPr>
          <w:sz w:val="24"/>
          <w:szCs w:val="24"/>
        </w:rPr>
        <w:t>(кукольный,</w:t>
      </w:r>
      <w:r w:rsidRPr="00AC533C">
        <w:rPr>
          <w:spacing w:val="-67"/>
          <w:sz w:val="24"/>
          <w:szCs w:val="24"/>
        </w:rPr>
        <w:t xml:space="preserve"> </w:t>
      </w:r>
      <w:r w:rsidRPr="00AC533C">
        <w:rPr>
          <w:sz w:val="24"/>
          <w:szCs w:val="24"/>
        </w:rPr>
        <w:t>настольный,</w:t>
      </w:r>
      <w:r w:rsidRPr="00AC533C">
        <w:rPr>
          <w:spacing w:val="1"/>
          <w:sz w:val="24"/>
          <w:szCs w:val="24"/>
        </w:rPr>
        <w:t xml:space="preserve"> </w:t>
      </w:r>
      <w:r w:rsidRPr="00AC533C">
        <w:rPr>
          <w:sz w:val="24"/>
          <w:szCs w:val="24"/>
        </w:rPr>
        <w:t>теневой</w:t>
      </w:r>
      <w:r w:rsidRPr="00AC533C">
        <w:rPr>
          <w:spacing w:val="1"/>
          <w:sz w:val="24"/>
          <w:szCs w:val="24"/>
        </w:rPr>
        <w:t xml:space="preserve"> </w:t>
      </w:r>
      <w:r w:rsidRPr="00AC533C">
        <w:rPr>
          <w:sz w:val="24"/>
          <w:szCs w:val="24"/>
        </w:rPr>
        <w:t>театры,</w:t>
      </w:r>
      <w:r w:rsidRPr="00AC533C">
        <w:rPr>
          <w:spacing w:val="1"/>
          <w:sz w:val="24"/>
          <w:szCs w:val="24"/>
        </w:rPr>
        <w:t xml:space="preserve"> </w:t>
      </w:r>
      <w:r w:rsidRPr="00AC533C">
        <w:rPr>
          <w:sz w:val="24"/>
          <w:szCs w:val="24"/>
        </w:rPr>
        <w:t>игры-драматизации;</w:t>
      </w:r>
      <w:r w:rsidRPr="00AC533C">
        <w:rPr>
          <w:spacing w:val="1"/>
          <w:sz w:val="24"/>
          <w:szCs w:val="24"/>
        </w:rPr>
        <w:t xml:space="preserve"> </w:t>
      </w:r>
      <w:r w:rsidRPr="00AC533C">
        <w:rPr>
          <w:sz w:val="24"/>
          <w:szCs w:val="24"/>
        </w:rPr>
        <w:t>концерты;</w:t>
      </w:r>
      <w:r w:rsidRPr="00AC533C">
        <w:rPr>
          <w:spacing w:val="1"/>
          <w:sz w:val="24"/>
          <w:szCs w:val="24"/>
        </w:rPr>
        <w:t xml:space="preserve"> </w:t>
      </w:r>
      <w:r w:rsidRPr="00AC533C">
        <w:rPr>
          <w:sz w:val="24"/>
          <w:szCs w:val="24"/>
        </w:rPr>
        <w:t>спортивные,</w:t>
      </w:r>
      <w:r w:rsidRPr="00AC533C">
        <w:rPr>
          <w:spacing w:val="1"/>
          <w:sz w:val="24"/>
          <w:szCs w:val="24"/>
        </w:rPr>
        <w:t xml:space="preserve"> </w:t>
      </w:r>
      <w:r w:rsidRPr="00AC533C">
        <w:rPr>
          <w:sz w:val="24"/>
          <w:szCs w:val="24"/>
        </w:rPr>
        <w:t>музыкальные</w:t>
      </w:r>
      <w:r w:rsidRPr="00AC533C">
        <w:rPr>
          <w:spacing w:val="-1"/>
          <w:sz w:val="24"/>
          <w:szCs w:val="24"/>
        </w:rPr>
        <w:t xml:space="preserve"> </w:t>
      </w:r>
      <w:r w:rsidRPr="00AC533C">
        <w:rPr>
          <w:sz w:val="24"/>
          <w:szCs w:val="24"/>
        </w:rPr>
        <w:t>и литературные досуги</w:t>
      </w:r>
      <w:r w:rsidRPr="00AC533C">
        <w:rPr>
          <w:spacing w:val="1"/>
          <w:sz w:val="24"/>
          <w:szCs w:val="24"/>
        </w:rPr>
        <w:t xml:space="preserve"> </w:t>
      </w:r>
      <w:r w:rsidRPr="00AC533C">
        <w:rPr>
          <w:sz w:val="24"/>
          <w:szCs w:val="24"/>
        </w:rPr>
        <w:t>и др.);</w:t>
      </w:r>
    </w:p>
    <w:p w:rsidR="00AC533C" w:rsidRPr="00AC533C" w:rsidRDefault="00AC533C" w:rsidP="009432C4">
      <w:pPr>
        <w:pStyle w:val="a5"/>
        <w:numPr>
          <w:ilvl w:val="0"/>
          <w:numId w:val="33"/>
        </w:numPr>
        <w:spacing w:line="278" w:lineRule="auto"/>
        <w:ind w:right="412"/>
        <w:rPr>
          <w:sz w:val="24"/>
          <w:szCs w:val="24"/>
        </w:rPr>
      </w:pPr>
      <w:r w:rsidRPr="00AC533C">
        <w:rPr>
          <w:sz w:val="24"/>
          <w:szCs w:val="24"/>
        </w:rPr>
        <w:t>игровые ситуации, индивидуальные игры и игры небольшими подгруппами</w:t>
      </w:r>
      <w:r w:rsidRPr="00AC533C">
        <w:rPr>
          <w:spacing w:val="1"/>
          <w:sz w:val="24"/>
          <w:szCs w:val="24"/>
        </w:rPr>
        <w:t xml:space="preserve"> </w:t>
      </w:r>
      <w:r w:rsidRPr="00AC533C">
        <w:rPr>
          <w:sz w:val="24"/>
          <w:szCs w:val="24"/>
        </w:rPr>
        <w:t>(сюжетно-ролевые,</w:t>
      </w:r>
      <w:r w:rsidRPr="00AC533C">
        <w:rPr>
          <w:spacing w:val="-5"/>
          <w:sz w:val="24"/>
          <w:szCs w:val="24"/>
        </w:rPr>
        <w:t xml:space="preserve"> </w:t>
      </w:r>
      <w:r w:rsidRPr="00AC533C">
        <w:rPr>
          <w:sz w:val="24"/>
          <w:szCs w:val="24"/>
        </w:rPr>
        <w:t>режиссерские,</w:t>
      </w:r>
      <w:r w:rsidRPr="00AC533C">
        <w:rPr>
          <w:spacing w:val="-5"/>
          <w:sz w:val="24"/>
          <w:szCs w:val="24"/>
        </w:rPr>
        <w:t xml:space="preserve"> </w:t>
      </w:r>
      <w:r w:rsidRPr="00AC533C">
        <w:rPr>
          <w:sz w:val="24"/>
          <w:szCs w:val="24"/>
        </w:rPr>
        <w:t>дидактические,</w:t>
      </w:r>
      <w:r w:rsidRPr="00AC533C">
        <w:rPr>
          <w:spacing w:val="-2"/>
          <w:sz w:val="24"/>
          <w:szCs w:val="24"/>
        </w:rPr>
        <w:t xml:space="preserve"> </w:t>
      </w:r>
      <w:r w:rsidRPr="00AC533C">
        <w:rPr>
          <w:sz w:val="24"/>
          <w:szCs w:val="24"/>
        </w:rPr>
        <w:t>подвижные,</w:t>
      </w:r>
      <w:r w:rsidRPr="00AC533C">
        <w:rPr>
          <w:spacing w:val="-2"/>
          <w:sz w:val="24"/>
          <w:szCs w:val="24"/>
        </w:rPr>
        <w:t xml:space="preserve"> </w:t>
      </w:r>
      <w:r w:rsidRPr="00AC533C">
        <w:rPr>
          <w:sz w:val="24"/>
          <w:szCs w:val="24"/>
        </w:rPr>
        <w:t>музыкальные</w:t>
      </w:r>
      <w:r w:rsidRPr="00AC533C">
        <w:rPr>
          <w:spacing w:val="-4"/>
          <w:sz w:val="24"/>
          <w:szCs w:val="24"/>
        </w:rPr>
        <w:t xml:space="preserve"> </w:t>
      </w:r>
      <w:r w:rsidRPr="00AC533C">
        <w:rPr>
          <w:sz w:val="24"/>
          <w:szCs w:val="24"/>
        </w:rPr>
        <w:t>и</w:t>
      </w:r>
      <w:r w:rsidRPr="00AC533C">
        <w:rPr>
          <w:spacing w:val="-3"/>
          <w:sz w:val="24"/>
          <w:szCs w:val="24"/>
        </w:rPr>
        <w:t xml:space="preserve"> </w:t>
      </w:r>
      <w:r w:rsidRPr="00AC533C">
        <w:rPr>
          <w:sz w:val="24"/>
          <w:szCs w:val="24"/>
        </w:rPr>
        <w:t>др.);</w:t>
      </w:r>
    </w:p>
    <w:p w:rsidR="00AC533C" w:rsidRPr="00AC533C" w:rsidRDefault="00AC533C" w:rsidP="009432C4">
      <w:pPr>
        <w:pStyle w:val="a5"/>
        <w:numPr>
          <w:ilvl w:val="0"/>
          <w:numId w:val="33"/>
        </w:numPr>
        <w:spacing w:line="276" w:lineRule="auto"/>
        <w:ind w:right="405"/>
        <w:rPr>
          <w:sz w:val="24"/>
          <w:szCs w:val="24"/>
        </w:rPr>
      </w:pPr>
      <w:r w:rsidRPr="00AC533C">
        <w:rPr>
          <w:sz w:val="24"/>
          <w:szCs w:val="24"/>
        </w:rPr>
        <w:t>опыты</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эксперименты,</w:t>
      </w:r>
      <w:r w:rsidRPr="00AC533C">
        <w:rPr>
          <w:spacing w:val="1"/>
          <w:sz w:val="24"/>
          <w:szCs w:val="24"/>
        </w:rPr>
        <w:t xml:space="preserve"> </w:t>
      </w:r>
      <w:r w:rsidRPr="00AC533C">
        <w:rPr>
          <w:sz w:val="24"/>
          <w:szCs w:val="24"/>
        </w:rPr>
        <w:t>практико-ориентированные</w:t>
      </w:r>
      <w:r w:rsidRPr="00AC533C">
        <w:rPr>
          <w:spacing w:val="1"/>
          <w:sz w:val="24"/>
          <w:szCs w:val="24"/>
        </w:rPr>
        <w:t xml:space="preserve"> </w:t>
      </w:r>
      <w:r w:rsidRPr="00AC533C">
        <w:rPr>
          <w:sz w:val="24"/>
          <w:szCs w:val="24"/>
        </w:rPr>
        <w:t>проекты,</w:t>
      </w:r>
      <w:r w:rsidRPr="00AC533C">
        <w:rPr>
          <w:spacing w:val="1"/>
          <w:sz w:val="24"/>
          <w:szCs w:val="24"/>
        </w:rPr>
        <w:t xml:space="preserve"> </w:t>
      </w:r>
      <w:r w:rsidRPr="00AC533C">
        <w:rPr>
          <w:sz w:val="24"/>
          <w:szCs w:val="24"/>
        </w:rPr>
        <w:t>коллекционирование</w:t>
      </w:r>
      <w:r w:rsidRPr="00AC533C">
        <w:rPr>
          <w:spacing w:val="-1"/>
          <w:sz w:val="24"/>
          <w:szCs w:val="24"/>
        </w:rPr>
        <w:t xml:space="preserve"> </w:t>
      </w:r>
      <w:r w:rsidRPr="00AC533C">
        <w:rPr>
          <w:sz w:val="24"/>
          <w:szCs w:val="24"/>
        </w:rPr>
        <w:t>и др.;</w:t>
      </w:r>
    </w:p>
    <w:p w:rsidR="00AC533C" w:rsidRPr="00AC533C" w:rsidRDefault="00AC533C" w:rsidP="009432C4">
      <w:pPr>
        <w:pStyle w:val="a5"/>
        <w:numPr>
          <w:ilvl w:val="0"/>
          <w:numId w:val="33"/>
        </w:numPr>
        <w:spacing w:line="278" w:lineRule="auto"/>
        <w:ind w:right="412"/>
        <w:rPr>
          <w:sz w:val="24"/>
          <w:szCs w:val="24"/>
        </w:rPr>
      </w:pPr>
      <w:r w:rsidRPr="00AC533C">
        <w:rPr>
          <w:sz w:val="24"/>
          <w:szCs w:val="24"/>
        </w:rPr>
        <w:t>чтение</w:t>
      </w:r>
      <w:r w:rsidRPr="00AC533C">
        <w:rPr>
          <w:spacing w:val="1"/>
          <w:sz w:val="24"/>
          <w:szCs w:val="24"/>
        </w:rPr>
        <w:t xml:space="preserve"> </w:t>
      </w:r>
      <w:r w:rsidRPr="00AC533C">
        <w:rPr>
          <w:sz w:val="24"/>
          <w:szCs w:val="24"/>
        </w:rPr>
        <w:t>художественной</w:t>
      </w:r>
      <w:r w:rsidRPr="00AC533C">
        <w:rPr>
          <w:spacing w:val="1"/>
          <w:sz w:val="24"/>
          <w:szCs w:val="24"/>
        </w:rPr>
        <w:t xml:space="preserve"> </w:t>
      </w:r>
      <w:r w:rsidRPr="00AC533C">
        <w:rPr>
          <w:sz w:val="24"/>
          <w:szCs w:val="24"/>
        </w:rPr>
        <w:t>литературы,</w:t>
      </w:r>
      <w:r w:rsidRPr="00AC533C">
        <w:rPr>
          <w:spacing w:val="1"/>
          <w:sz w:val="24"/>
          <w:szCs w:val="24"/>
        </w:rPr>
        <w:t xml:space="preserve"> </w:t>
      </w:r>
      <w:r w:rsidRPr="00AC533C">
        <w:rPr>
          <w:sz w:val="24"/>
          <w:szCs w:val="24"/>
        </w:rPr>
        <w:t>прослушивание</w:t>
      </w:r>
      <w:r w:rsidRPr="00AC533C">
        <w:rPr>
          <w:spacing w:val="1"/>
          <w:sz w:val="24"/>
          <w:szCs w:val="24"/>
        </w:rPr>
        <w:t xml:space="preserve"> </w:t>
      </w:r>
      <w:r w:rsidRPr="00AC533C">
        <w:rPr>
          <w:sz w:val="24"/>
          <w:szCs w:val="24"/>
        </w:rPr>
        <w:t>аудиозаписей</w:t>
      </w:r>
      <w:r w:rsidRPr="00AC533C">
        <w:rPr>
          <w:spacing w:val="1"/>
          <w:sz w:val="24"/>
          <w:szCs w:val="24"/>
        </w:rPr>
        <w:t xml:space="preserve"> </w:t>
      </w:r>
      <w:r w:rsidRPr="00AC533C">
        <w:rPr>
          <w:sz w:val="24"/>
          <w:szCs w:val="24"/>
        </w:rPr>
        <w:t>лучших</w:t>
      </w:r>
      <w:r w:rsidRPr="00AC533C">
        <w:rPr>
          <w:spacing w:val="1"/>
          <w:sz w:val="24"/>
          <w:szCs w:val="24"/>
        </w:rPr>
        <w:t xml:space="preserve"> </w:t>
      </w:r>
      <w:r w:rsidRPr="00AC533C">
        <w:rPr>
          <w:sz w:val="24"/>
          <w:szCs w:val="24"/>
        </w:rPr>
        <w:t>образов</w:t>
      </w:r>
      <w:r w:rsidRPr="00AC533C">
        <w:rPr>
          <w:spacing w:val="-3"/>
          <w:sz w:val="24"/>
          <w:szCs w:val="24"/>
        </w:rPr>
        <w:t xml:space="preserve"> </w:t>
      </w:r>
      <w:r w:rsidRPr="00AC533C">
        <w:rPr>
          <w:sz w:val="24"/>
          <w:szCs w:val="24"/>
        </w:rPr>
        <w:t>чтения,</w:t>
      </w:r>
      <w:r w:rsidRPr="00AC533C">
        <w:rPr>
          <w:spacing w:val="-4"/>
          <w:sz w:val="24"/>
          <w:szCs w:val="24"/>
        </w:rPr>
        <w:t xml:space="preserve"> </w:t>
      </w:r>
      <w:r w:rsidRPr="00AC533C">
        <w:rPr>
          <w:sz w:val="24"/>
          <w:szCs w:val="24"/>
        </w:rPr>
        <w:t>рассматривание</w:t>
      </w:r>
      <w:r w:rsidRPr="00AC533C">
        <w:rPr>
          <w:spacing w:val="-4"/>
          <w:sz w:val="24"/>
          <w:szCs w:val="24"/>
        </w:rPr>
        <w:t xml:space="preserve"> </w:t>
      </w:r>
      <w:r w:rsidRPr="00AC533C">
        <w:rPr>
          <w:sz w:val="24"/>
          <w:szCs w:val="24"/>
        </w:rPr>
        <w:t>иллюстраций,</w:t>
      </w:r>
      <w:r w:rsidRPr="00AC533C">
        <w:rPr>
          <w:spacing w:val="-2"/>
          <w:sz w:val="24"/>
          <w:szCs w:val="24"/>
        </w:rPr>
        <w:t xml:space="preserve"> </w:t>
      </w:r>
      <w:r w:rsidRPr="00AC533C">
        <w:rPr>
          <w:sz w:val="24"/>
          <w:szCs w:val="24"/>
        </w:rPr>
        <w:t>просмотр мультфильмов</w:t>
      </w:r>
      <w:r w:rsidRPr="00AC533C">
        <w:rPr>
          <w:spacing w:val="-3"/>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p>
    <w:p w:rsidR="00AC533C" w:rsidRPr="00AC533C" w:rsidRDefault="00AC533C" w:rsidP="009432C4">
      <w:pPr>
        <w:pStyle w:val="a5"/>
        <w:numPr>
          <w:ilvl w:val="0"/>
          <w:numId w:val="33"/>
        </w:numPr>
        <w:spacing w:line="276" w:lineRule="auto"/>
        <w:ind w:right="403"/>
        <w:rPr>
          <w:sz w:val="24"/>
          <w:szCs w:val="24"/>
        </w:rPr>
      </w:pPr>
      <w:r w:rsidRPr="00AC533C">
        <w:rPr>
          <w:sz w:val="24"/>
          <w:szCs w:val="24"/>
        </w:rPr>
        <w:t>слушание и исполнение музыкальных произведений, музыкально-ритмические</w:t>
      </w:r>
      <w:r w:rsidRPr="00AC533C">
        <w:rPr>
          <w:spacing w:val="-67"/>
          <w:sz w:val="24"/>
          <w:szCs w:val="24"/>
        </w:rPr>
        <w:t xml:space="preserve"> </w:t>
      </w:r>
      <w:r w:rsidRPr="00AC533C">
        <w:rPr>
          <w:sz w:val="24"/>
          <w:szCs w:val="24"/>
        </w:rPr>
        <w:t>движения,</w:t>
      </w:r>
      <w:r w:rsidRPr="00AC533C">
        <w:rPr>
          <w:spacing w:val="-1"/>
          <w:sz w:val="24"/>
          <w:szCs w:val="24"/>
        </w:rPr>
        <w:t xml:space="preserve"> </w:t>
      </w:r>
      <w:r w:rsidRPr="00AC533C">
        <w:rPr>
          <w:sz w:val="24"/>
          <w:szCs w:val="24"/>
        </w:rPr>
        <w:t>музыкальные</w:t>
      </w:r>
      <w:r w:rsidRPr="00AC533C">
        <w:rPr>
          <w:spacing w:val="-3"/>
          <w:sz w:val="24"/>
          <w:szCs w:val="24"/>
        </w:rPr>
        <w:t xml:space="preserve"> </w:t>
      </w:r>
      <w:r w:rsidRPr="00AC533C">
        <w:rPr>
          <w:sz w:val="24"/>
          <w:szCs w:val="24"/>
        </w:rPr>
        <w:t>игры</w:t>
      </w:r>
      <w:r w:rsidRPr="00AC533C">
        <w:rPr>
          <w:spacing w:val="-3"/>
          <w:sz w:val="24"/>
          <w:szCs w:val="24"/>
        </w:rPr>
        <w:t xml:space="preserve"> </w:t>
      </w:r>
      <w:r w:rsidRPr="00AC533C">
        <w:rPr>
          <w:sz w:val="24"/>
          <w:szCs w:val="24"/>
        </w:rPr>
        <w:t>и импровизации;</w:t>
      </w:r>
    </w:p>
    <w:p w:rsidR="00AC533C" w:rsidRPr="00AC533C" w:rsidRDefault="00AC533C" w:rsidP="009432C4">
      <w:pPr>
        <w:pStyle w:val="a5"/>
        <w:numPr>
          <w:ilvl w:val="0"/>
          <w:numId w:val="33"/>
        </w:numPr>
        <w:spacing w:line="276" w:lineRule="auto"/>
        <w:ind w:right="408"/>
        <w:rPr>
          <w:sz w:val="24"/>
          <w:szCs w:val="24"/>
        </w:rPr>
      </w:pPr>
      <w:r w:rsidRPr="00AC533C">
        <w:rPr>
          <w:sz w:val="24"/>
          <w:szCs w:val="24"/>
        </w:rPr>
        <w:t>организация</w:t>
      </w:r>
      <w:r w:rsidRPr="00AC533C">
        <w:rPr>
          <w:spacing w:val="1"/>
          <w:sz w:val="24"/>
          <w:szCs w:val="24"/>
        </w:rPr>
        <w:t xml:space="preserve"> </w:t>
      </w:r>
      <w:r w:rsidRPr="00AC533C">
        <w:rPr>
          <w:sz w:val="24"/>
          <w:szCs w:val="24"/>
        </w:rPr>
        <w:t>и/или</w:t>
      </w:r>
      <w:r w:rsidRPr="00AC533C">
        <w:rPr>
          <w:spacing w:val="1"/>
          <w:sz w:val="24"/>
          <w:szCs w:val="24"/>
        </w:rPr>
        <w:t xml:space="preserve"> </w:t>
      </w:r>
      <w:r w:rsidRPr="00AC533C">
        <w:rPr>
          <w:sz w:val="24"/>
          <w:szCs w:val="24"/>
        </w:rPr>
        <w:t>посещение</w:t>
      </w:r>
      <w:r w:rsidRPr="00AC533C">
        <w:rPr>
          <w:spacing w:val="1"/>
          <w:sz w:val="24"/>
          <w:szCs w:val="24"/>
        </w:rPr>
        <w:t xml:space="preserve"> </w:t>
      </w:r>
      <w:r w:rsidRPr="00AC533C">
        <w:rPr>
          <w:sz w:val="24"/>
          <w:szCs w:val="24"/>
        </w:rPr>
        <w:t>выставок</w:t>
      </w:r>
      <w:r w:rsidRPr="00AC533C">
        <w:rPr>
          <w:spacing w:val="1"/>
          <w:sz w:val="24"/>
          <w:szCs w:val="24"/>
        </w:rPr>
        <w:t xml:space="preserve"> </w:t>
      </w:r>
      <w:r w:rsidRPr="00AC533C">
        <w:rPr>
          <w:sz w:val="24"/>
          <w:szCs w:val="24"/>
        </w:rPr>
        <w:t>детского</w:t>
      </w:r>
      <w:r w:rsidRPr="00AC533C">
        <w:rPr>
          <w:spacing w:val="71"/>
          <w:sz w:val="24"/>
          <w:szCs w:val="24"/>
        </w:rPr>
        <w:t xml:space="preserve"> </w:t>
      </w:r>
      <w:r w:rsidRPr="00AC533C">
        <w:rPr>
          <w:sz w:val="24"/>
          <w:szCs w:val="24"/>
        </w:rPr>
        <w:t>творчества,</w:t>
      </w:r>
      <w:r w:rsidRPr="00AC533C">
        <w:rPr>
          <w:spacing w:val="1"/>
          <w:sz w:val="24"/>
          <w:szCs w:val="24"/>
        </w:rPr>
        <w:t xml:space="preserve"> </w:t>
      </w:r>
      <w:r w:rsidRPr="00AC533C">
        <w:rPr>
          <w:sz w:val="24"/>
          <w:szCs w:val="24"/>
        </w:rPr>
        <w:t>изобразительного искусства, мастерских; просмотр репродукций картин классиков и</w:t>
      </w:r>
      <w:r w:rsidRPr="00AC533C">
        <w:rPr>
          <w:spacing w:val="-67"/>
          <w:sz w:val="24"/>
          <w:szCs w:val="24"/>
        </w:rPr>
        <w:t xml:space="preserve"> </w:t>
      </w:r>
      <w:r w:rsidRPr="00AC533C">
        <w:rPr>
          <w:sz w:val="24"/>
          <w:szCs w:val="24"/>
        </w:rPr>
        <w:t>современных</w:t>
      </w:r>
      <w:r w:rsidRPr="00AC533C">
        <w:rPr>
          <w:spacing w:val="-4"/>
          <w:sz w:val="24"/>
          <w:szCs w:val="24"/>
        </w:rPr>
        <w:t xml:space="preserve"> </w:t>
      </w:r>
      <w:r w:rsidRPr="00AC533C">
        <w:rPr>
          <w:sz w:val="24"/>
          <w:szCs w:val="24"/>
        </w:rPr>
        <w:t>художников</w:t>
      </w:r>
      <w:r w:rsidRPr="00AC533C">
        <w:rPr>
          <w:spacing w:val="-2"/>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p>
    <w:p w:rsidR="00AC533C" w:rsidRPr="00AC533C" w:rsidRDefault="00AC533C" w:rsidP="009432C4">
      <w:pPr>
        <w:pStyle w:val="a5"/>
        <w:numPr>
          <w:ilvl w:val="0"/>
          <w:numId w:val="33"/>
        </w:numPr>
        <w:spacing w:line="278" w:lineRule="auto"/>
        <w:ind w:right="412"/>
        <w:rPr>
          <w:sz w:val="24"/>
          <w:szCs w:val="24"/>
        </w:rPr>
      </w:pPr>
      <w:r w:rsidRPr="00AC533C">
        <w:rPr>
          <w:sz w:val="24"/>
          <w:szCs w:val="24"/>
        </w:rPr>
        <w:t>индивидуальную</w:t>
      </w:r>
      <w:r w:rsidRPr="00AC533C">
        <w:rPr>
          <w:spacing w:val="1"/>
          <w:sz w:val="24"/>
          <w:szCs w:val="24"/>
        </w:rPr>
        <w:t xml:space="preserve"> </w:t>
      </w:r>
      <w:r w:rsidRPr="00AC533C">
        <w:rPr>
          <w:sz w:val="24"/>
          <w:szCs w:val="24"/>
        </w:rPr>
        <w:t>работу</w:t>
      </w:r>
      <w:r w:rsidRPr="00AC533C">
        <w:rPr>
          <w:spacing w:val="1"/>
          <w:sz w:val="24"/>
          <w:szCs w:val="24"/>
        </w:rPr>
        <w:t xml:space="preserve"> </w:t>
      </w:r>
      <w:r w:rsidRPr="00AC533C">
        <w:rPr>
          <w:sz w:val="24"/>
          <w:szCs w:val="24"/>
        </w:rPr>
        <w:t>по</w:t>
      </w:r>
      <w:r w:rsidRPr="00AC533C">
        <w:rPr>
          <w:spacing w:val="1"/>
          <w:sz w:val="24"/>
          <w:szCs w:val="24"/>
        </w:rPr>
        <w:t xml:space="preserve"> </w:t>
      </w:r>
      <w:r w:rsidRPr="00AC533C">
        <w:rPr>
          <w:sz w:val="24"/>
          <w:szCs w:val="24"/>
        </w:rPr>
        <w:t>всем</w:t>
      </w:r>
      <w:r w:rsidRPr="00AC533C">
        <w:rPr>
          <w:spacing w:val="1"/>
          <w:sz w:val="24"/>
          <w:szCs w:val="24"/>
        </w:rPr>
        <w:t xml:space="preserve"> </w:t>
      </w:r>
      <w:r w:rsidRPr="00AC533C">
        <w:rPr>
          <w:sz w:val="24"/>
          <w:szCs w:val="24"/>
        </w:rPr>
        <w:t>видам</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образовательным</w:t>
      </w:r>
      <w:r w:rsidRPr="00AC533C">
        <w:rPr>
          <w:spacing w:val="1"/>
          <w:sz w:val="24"/>
          <w:szCs w:val="24"/>
        </w:rPr>
        <w:t xml:space="preserve"> </w:t>
      </w:r>
      <w:r w:rsidRPr="00AC533C">
        <w:rPr>
          <w:sz w:val="24"/>
          <w:szCs w:val="24"/>
        </w:rPr>
        <w:t>областям;</w:t>
      </w:r>
    </w:p>
    <w:p w:rsidR="00AC533C" w:rsidRPr="00AC533C" w:rsidRDefault="00AC533C" w:rsidP="009432C4">
      <w:pPr>
        <w:pStyle w:val="a5"/>
        <w:numPr>
          <w:ilvl w:val="0"/>
          <w:numId w:val="33"/>
        </w:numPr>
        <w:spacing w:line="317" w:lineRule="exact"/>
        <w:rPr>
          <w:sz w:val="24"/>
          <w:szCs w:val="24"/>
        </w:rPr>
      </w:pPr>
      <w:r w:rsidRPr="00AC533C">
        <w:rPr>
          <w:sz w:val="24"/>
          <w:szCs w:val="24"/>
        </w:rPr>
        <w:t>работу</w:t>
      </w:r>
      <w:r w:rsidRPr="00AC533C">
        <w:rPr>
          <w:spacing w:val="-7"/>
          <w:sz w:val="24"/>
          <w:szCs w:val="24"/>
        </w:rPr>
        <w:t xml:space="preserve"> </w:t>
      </w:r>
      <w:r w:rsidRPr="00AC533C">
        <w:rPr>
          <w:sz w:val="24"/>
          <w:szCs w:val="24"/>
        </w:rPr>
        <w:t>с</w:t>
      </w:r>
      <w:r w:rsidRPr="00AC533C">
        <w:rPr>
          <w:spacing w:val="-4"/>
          <w:sz w:val="24"/>
          <w:szCs w:val="24"/>
        </w:rPr>
        <w:t xml:space="preserve"> </w:t>
      </w:r>
      <w:r w:rsidRPr="00AC533C">
        <w:rPr>
          <w:sz w:val="24"/>
          <w:szCs w:val="24"/>
        </w:rPr>
        <w:t>родителями</w:t>
      </w:r>
      <w:r w:rsidRPr="00AC533C">
        <w:rPr>
          <w:spacing w:val="-3"/>
          <w:sz w:val="24"/>
          <w:szCs w:val="24"/>
        </w:rPr>
        <w:t xml:space="preserve"> </w:t>
      </w:r>
      <w:r w:rsidRPr="00AC533C">
        <w:rPr>
          <w:sz w:val="24"/>
          <w:szCs w:val="24"/>
        </w:rPr>
        <w:t>(законными</w:t>
      </w:r>
      <w:r w:rsidRPr="00AC533C">
        <w:rPr>
          <w:spacing w:val="-3"/>
          <w:sz w:val="24"/>
          <w:szCs w:val="24"/>
        </w:rPr>
        <w:t xml:space="preserve"> </w:t>
      </w:r>
      <w:r w:rsidRPr="00AC533C">
        <w:rPr>
          <w:sz w:val="24"/>
          <w:szCs w:val="24"/>
        </w:rPr>
        <w:t>представителями).</w:t>
      </w:r>
    </w:p>
    <w:p w:rsidR="00AC533C" w:rsidRDefault="00AC533C" w:rsidP="00AC533C">
      <w:pPr>
        <w:pStyle w:val="a5"/>
        <w:spacing w:before="36" w:line="276" w:lineRule="auto"/>
        <w:ind w:right="403"/>
        <w:rPr>
          <w:sz w:val="24"/>
          <w:szCs w:val="24"/>
        </w:rPr>
      </w:pPr>
      <w:r w:rsidRPr="00AC533C">
        <w:rPr>
          <w:sz w:val="24"/>
          <w:szCs w:val="24"/>
        </w:rPr>
        <w:t>Для</w:t>
      </w:r>
      <w:r w:rsidRPr="00AC533C">
        <w:rPr>
          <w:spacing w:val="1"/>
          <w:sz w:val="24"/>
          <w:szCs w:val="24"/>
        </w:rPr>
        <w:t xml:space="preserve"> </w:t>
      </w:r>
      <w:r w:rsidRPr="00AC533C">
        <w:rPr>
          <w:sz w:val="24"/>
          <w:szCs w:val="24"/>
        </w:rPr>
        <w:t>организации</w:t>
      </w:r>
      <w:r w:rsidRPr="00AC533C">
        <w:rPr>
          <w:spacing w:val="1"/>
          <w:sz w:val="24"/>
          <w:szCs w:val="24"/>
        </w:rPr>
        <w:t xml:space="preserve"> </w:t>
      </w:r>
      <w:r w:rsidRPr="00AC533C">
        <w:rPr>
          <w:sz w:val="24"/>
          <w:szCs w:val="24"/>
        </w:rPr>
        <w:t>самостоятельной̆</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группе</w:t>
      </w:r>
      <w:r w:rsidRPr="00AC533C">
        <w:rPr>
          <w:spacing w:val="1"/>
          <w:sz w:val="24"/>
          <w:szCs w:val="24"/>
        </w:rPr>
        <w:t xml:space="preserve"> </w:t>
      </w:r>
      <w:r w:rsidRPr="00AC533C">
        <w:rPr>
          <w:sz w:val="24"/>
          <w:szCs w:val="24"/>
        </w:rPr>
        <w:t>создаются</w:t>
      </w:r>
      <w:r w:rsidRPr="00AC533C">
        <w:rPr>
          <w:spacing w:val="1"/>
          <w:sz w:val="24"/>
          <w:szCs w:val="24"/>
        </w:rPr>
        <w:t xml:space="preserve"> </w:t>
      </w:r>
      <w:r w:rsidRPr="00AC533C">
        <w:rPr>
          <w:sz w:val="24"/>
          <w:szCs w:val="24"/>
        </w:rPr>
        <w:t>различные</w:t>
      </w:r>
      <w:r w:rsidRPr="00AC533C">
        <w:rPr>
          <w:spacing w:val="1"/>
          <w:sz w:val="24"/>
          <w:szCs w:val="24"/>
        </w:rPr>
        <w:t xml:space="preserve"> </w:t>
      </w:r>
      <w:r w:rsidRPr="00AC533C">
        <w:rPr>
          <w:sz w:val="24"/>
          <w:szCs w:val="24"/>
        </w:rPr>
        <w:t>центры</w:t>
      </w:r>
      <w:r w:rsidRPr="00AC533C">
        <w:rPr>
          <w:spacing w:val="1"/>
          <w:sz w:val="24"/>
          <w:szCs w:val="24"/>
        </w:rPr>
        <w:t xml:space="preserve"> </w:t>
      </w:r>
      <w:r w:rsidRPr="00AC533C">
        <w:rPr>
          <w:sz w:val="24"/>
          <w:szCs w:val="24"/>
        </w:rPr>
        <w:t>активности</w:t>
      </w:r>
      <w:r w:rsidRPr="00AC533C">
        <w:rPr>
          <w:spacing w:val="1"/>
          <w:sz w:val="24"/>
          <w:szCs w:val="24"/>
        </w:rPr>
        <w:t xml:space="preserve"> </w:t>
      </w:r>
      <w:r w:rsidRPr="00AC533C">
        <w:rPr>
          <w:sz w:val="24"/>
          <w:szCs w:val="24"/>
        </w:rPr>
        <w:t>(игровой,</w:t>
      </w:r>
      <w:r w:rsidRPr="00AC533C">
        <w:rPr>
          <w:spacing w:val="1"/>
          <w:sz w:val="24"/>
          <w:szCs w:val="24"/>
        </w:rPr>
        <w:t xml:space="preserve"> </w:t>
      </w:r>
      <w:r w:rsidRPr="00AC533C">
        <w:rPr>
          <w:sz w:val="24"/>
          <w:szCs w:val="24"/>
        </w:rPr>
        <w:t>литературный,</w:t>
      </w:r>
      <w:r w:rsidRPr="00AC533C">
        <w:rPr>
          <w:spacing w:val="1"/>
          <w:sz w:val="24"/>
          <w:szCs w:val="24"/>
        </w:rPr>
        <w:t xml:space="preserve"> </w:t>
      </w:r>
      <w:r w:rsidRPr="00AC533C">
        <w:rPr>
          <w:sz w:val="24"/>
          <w:szCs w:val="24"/>
        </w:rPr>
        <w:t>спортивный,</w:t>
      </w:r>
      <w:r w:rsidRPr="00AC533C">
        <w:rPr>
          <w:spacing w:val="1"/>
          <w:sz w:val="24"/>
          <w:szCs w:val="24"/>
        </w:rPr>
        <w:t xml:space="preserve"> </w:t>
      </w:r>
      <w:r w:rsidRPr="00AC533C">
        <w:rPr>
          <w:sz w:val="24"/>
          <w:szCs w:val="24"/>
        </w:rPr>
        <w:t>творчества,</w:t>
      </w:r>
      <w:r w:rsidRPr="00AC533C">
        <w:rPr>
          <w:spacing w:val="1"/>
          <w:sz w:val="24"/>
          <w:szCs w:val="24"/>
        </w:rPr>
        <w:t xml:space="preserve"> </w:t>
      </w:r>
      <w:r w:rsidRPr="00AC533C">
        <w:rPr>
          <w:sz w:val="24"/>
          <w:szCs w:val="24"/>
        </w:rPr>
        <w:t>познания</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др.).</w:t>
      </w:r>
      <w:r w:rsidRPr="00AC533C">
        <w:rPr>
          <w:spacing w:val="1"/>
          <w:sz w:val="24"/>
          <w:szCs w:val="24"/>
        </w:rPr>
        <w:t xml:space="preserve"> </w:t>
      </w:r>
      <w:r w:rsidRPr="00AC533C">
        <w:rPr>
          <w:sz w:val="24"/>
          <w:szCs w:val="24"/>
        </w:rPr>
        <w:t>Самостоятельная</w:t>
      </w:r>
      <w:r w:rsidRPr="00AC533C">
        <w:rPr>
          <w:spacing w:val="1"/>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предполагает</w:t>
      </w:r>
      <w:r w:rsidRPr="00AC533C">
        <w:rPr>
          <w:spacing w:val="1"/>
          <w:sz w:val="24"/>
          <w:szCs w:val="24"/>
        </w:rPr>
        <w:t xml:space="preserve"> </w:t>
      </w:r>
      <w:r w:rsidRPr="00AC533C">
        <w:rPr>
          <w:sz w:val="24"/>
          <w:szCs w:val="24"/>
        </w:rPr>
        <w:t>самостоятельный</w:t>
      </w:r>
      <w:r w:rsidRPr="00AC533C">
        <w:rPr>
          <w:spacing w:val="1"/>
          <w:sz w:val="24"/>
          <w:szCs w:val="24"/>
        </w:rPr>
        <w:t xml:space="preserve"> </w:t>
      </w:r>
      <w:r w:rsidRPr="00AC533C">
        <w:rPr>
          <w:sz w:val="24"/>
          <w:szCs w:val="24"/>
        </w:rPr>
        <w:t xml:space="preserve">выбор ребенком ее содержания, </w:t>
      </w:r>
      <w:r w:rsidRPr="00AC533C">
        <w:rPr>
          <w:sz w:val="24"/>
          <w:szCs w:val="24"/>
        </w:rPr>
        <w:lastRenderedPageBreak/>
        <w:t>времени, партнеров. Педагог может направлять и</w:t>
      </w:r>
      <w:r w:rsidRPr="00AC533C">
        <w:rPr>
          <w:spacing w:val="1"/>
          <w:sz w:val="24"/>
          <w:szCs w:val="24"/>
        </w:rPr>
        <w:t xml:space="preserve"> </w:t>
      </w:r>
      <w:r w:rsidRPr="00AC533C">
        <w:rPr>
          <w:sz w:val="24"/>
          <w:szCs w:val="24"/>
        </w:rPr>
        <w:t>поддерживать</w:t>
      </w:r>
      <w:r w:rsidRPr="00AC533C">
        <w:rPr>
          <w:spacing w:val="1"/>
          <w:sz w:val="24"/>
          <w:szCs w:val="24"/>
        </w:rPr>
        <w:t xml:space="preserve"> </w:t>
      </w:r>
      <w:r w:rsidRPr="00AC533C">
        <w:rPr>
          <w:sz w:val="24"/>
          <w:szCs w:val="24"/>
        </w:rPr>
        <w:t>свободную</w:t>
      </w:r>
      <w:r w:rsidRPr="00AC533C">
        <w:rPr>
          <w:spacing w:val="1"/>
          <w:sz w:val="24"/>
          <w:szCs w:val="24"/>
        </w:rPr>
        <w:t xml:space="preserve"> </w:t>
      </w:r>
      <w:r w:rsidRPr="00AC533C">
        <w:rPr>
          <w:sz w:val="24"/>
          <w:szCs w:val="24"/>
        </w:rPr>
        <w:t>самостоятельную</w:t>
      </w:r>
      <w:r w:rsidRPr="00AC533C">
        <w:rPr>
          <w:spacing w:val="1"/>
          <w:sz w:val="24"/>
          <w:szCs w:val="24"/>
        </w:rPr>
        <w:t xml:space="preserve"> </w:t>
      </w:r>
      <w:r w:rsidRPr="00AC533C">
        <w:rPr>
          <w:sz w:val="24"/>
          <w:szCs w:val="24"/>
        </w:rPr>
        <w:t>деятельность</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(создавать</w:t>
      </w:r>
      <w:r w:rsidRPr="00AC533C">
        <w:rPr>
          <w:spacing w:val="1"/>
          <w:sz w:val="24"/>
          <w:szCs w:val="24"/>
        </w:rPr>
        <w:t xml:space="preserve"> </w:t>
      </w:r>
      <w:r w:rsidRPr="00AC533C">
        <w:rPr>
          <w:sz w:val="24"/>
          <w:szCs w:val="24"/>
        </w:rPr>
        <w:t>проблемно-игровые</w:t>
      </w:r>
      <w:r w:rsidRPr="00AC533C">
        <w:rPr>
          <w:spacing w:val="1"/>
          <w:sz w:val="24"/>
          <w:szCs w:val="24"/>
        </w:rPr>
        <w:t xml:space="preserve"> </w:t>
      </w:r>
      <w:r w:rsidRPr="00AC533C">
        <w:rPr>
          <w:sz w:val="24"/>
          <w:szCs w:val="24"/>
        </w:rPr>
        <w:t>ситуации,</w:t>
      </w:r>
      <w:r w:rsidRPr="00AC533C">
        <w:rPr>
          <w:spacing w:val="1"/>
          <w:sz w:val="24"/>
          <w:szCs w:val="24"/>
        </w:rPr>
        <w:t xml:space="preserve"> </w:t>
      </w:r>
      <w:r w:rsidRPr="00AC533C">
        <w:rPr>
          <w:sz w:val="24"/>
          <w:szCs w:val="24"/>
        </w:rPr>
        <w:t>ситуации</w:t>
      </w:r>
      <w:r w:rsidRPr="00AC533C">
        <w:rPr>
          <w:spacing w:val="1"/>
          <w:sz w:val="24"/>
          <w:szCs w:val="24"/>
        </w:rPr>
        <w:t xml:space="preserve"> </w:t>
      </w:r>
      <w:r w:rsidRPr="00AC533C">
        <w:rPr>
          <w:sz w:val="24"/>
          <w:szCs w:val="24"/>
        </w:rPr>
        <w:t>общения,</w:t>
      </w:r>
      <w:r w:rsidRPr="00AC533C">
        <w:rPr>
          <w:spacing w:val="1"/>
          <w:sz w:val="24"/>
          <w:szCs w:val="24"/>
        </w:rPr>
        <w:t xml:space="preserve"> </w:t>
      </w:r>
      <w:r w:rsidRPr="00AC533C">
        <w:rPr>
          <w:sz w:val="24"/>
          <w:szCs w:val="24"/>
        </w:rPr>
        <w:t>поддерживать</w:t>
      </w:r>
      <w:r w:rsidRPr="00AC533C">
        <w:rPr>
          <w:spacing w:val="1"/>
          <w:sz w:val="24"/>
          <w:szCs w:val="24"/>
        </w:rPr>
        <w:t xml:space="preserve"> </w:t>
      </w:r>
      <w:r w:rsidRPr="00AC533C">
        <w:rPr>
          <w:sz w:val="24"/>
          <w:szCs w:val="24"/>
        </w:rPr>
        <w:t>познавательные</w:t>
      </w:r>
      <w:r w:rsidRPr="00AC533C">
        <w:rPr>
          <w:spacing w:val="1"/>
          <w:sz w:val="24"/>
          <w:szCs w:val="24"/>
        </w:rPr>
        <w:t xml:space="preserve"> </w:t>
      </w:r>
      <w:r w:rsidRPr="00AC533C">
        <w:rPr>
          <w:sz w:val="24"/>
          <w:szCs w:val="24"/>
        </w:rPr>
        <w:t>интересы</w:t>
      </w:r>
      <w:r w:rsidRPr="00AC533C">
        <w:rPr>
          <w:spacing w:val="-4"/>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изменять</w:t>
      </w:r>
      <w:r w:rsidRPr="00AC533C">
        <w:rPr>
          <w:spacing w:val="-2"/>
          <w:sz w:val="24"/>
          <w:szCs w:val="24"/>
        </w:rPr>
        <w:t xml:space="preserve"> </w:t>
      </w:r>
      <w:r w:rsidRPr="00AC533C">
        <w:rPr>
          <w:sz w:val="24"/>
          <w:szCs w:val="24"/>
        </w:rPr>
        <w:t>предметно-развивающую</w:t>
      </w:r>
      <w:r w:rsidRPr="00AC533C">
        <w:rPr>
          <w:spacing w:val="-1"/>
          <w:sz w:val="24"/>
          <w:szCs w:val="24"/>
        </w:rPr>
        <w:t xml:space="preserve"> </w:t>
      </w:r>
      <w:r w:rsidRPr="00AC533C">
        <w:rPr>
          <w:sz w:val="24"/>
          <w:szCs w:val="24"/>
        </w:rPr>
        <w:t>среду</w:t>
      </w:r>
      <w:r w:rsidRPr="00AC533C">
        <w:rPr>
          <w:spacing w:val="-5"/>
          <w:sz w:val="24"/>
          <w:szCs w:val="24"/>
        </w:rPr>
        <w:t xml:space="preserve"> </w:t>
      </w:r>
      <w:r w:rsidRPr="00AC533C">
        <w:rPr>
          <w:sz w:val="24"/>
          <w:szCs w:val="24"/>
        </w:rPr>
        <w:t>и</w:t>
      </w:r>
      <w:r w:rsidRPr="00AC533C">
        <w:rPr>
          <w:spacing w:val="2"/>
          <w:sz w:val="24"/>
          <w:szCs w:val="24"/>
        </w:rPr>
        <w:t xml:space="preserve"> </w:t>
      </w:r>
      <w:r w:rsidRPr="00AC533C">
        <w:rPr>
          <w:sz w:val="24"/>
          <w:szCs w:val="24"/>
        </w:rPr>
        <w:t>др.).</w:t>
      </w:r>
    </w:p>
    <w:p w:rsidR="00E62DB2" w:rsidRDefault="00E62DB2" w:rsidP="00E62DB2">
      <w:pPr>
        <w:spacing w:after="0"/>
        <w:rPr>
          <w:rFonts w:ascii="Times New Roman" w:hAnsi="Times New Roman" w:cs="Times New Roman"/>
          <w:b/>
          <w:sz w:val="24"/>
          <w:szCs w:val="28"/>
        </w:rPr>
      </w:pPr>
    </w:p>
    <w:p w:rsidR="00E62DB2" w:rsidRDefault="00E62DB2" w:rsidP="00E62DB2">
      <w:pPr>
        <w:spacing w:after="0"/>
        <w:rPr>
          <w:rFonts w:ascii="Times New Roman" w:hAnsi="Times New Roman" w:cs="Times New Roman"/>
          <w:b/>
          <w:sz w:val="24"/>
          <w:szCs w:val="28"/>
        </w:rPr>
      </w:pPr>
      <w:r>
        <w:rPr>
          <w:rFonts w:ascii="Times New Roman" w:hAnsi="Times New Roman" w:cs="Times New Roman"/>
          <w:b/>
          <w:sz w:val="24"/>
          <w:szCs w:val="28"/>
        </w:rPr>
        <w:t>Б) Вариативная часть</w:t>
      </w:r>
    </w:p>
    <w:p w:rsidR="00E62DB2" w:rsidRPr="004F389A" w:rsidRDefault="00E62DB2" w:rsidP="00E62DB2">
      <w:pPr>
        <w:spacing w:after="0"/>
        <w:jc w:val="center"/>
        <w:rPr>
          <w:rFonts w:ascii="Times New Roman" w:hAnsi="Times New Roman" w:cs="Times New Roman"/>
          <w:b/>
          <w:sz w:val="24"/>
          <w:szCs w:val="28"/>
        </w:rPr>
      </w:pPr>
      <w:r w:rsidRPr="004F389A">
        <w:rPr>
          <w:rFonts w:ascii="Times New Roman" w:hAnsi="Times New Roman" w:cs="Times New Roman"/>
          <w:b/>
          <w:sz w:val="24"/>
          <w:szCs w:val="28"/>
        </w:rPr>
        <w:t>Структура образовательного процесса в ДОУ</w:t>
      </w:r>
    </w:p>
    <w:p w:rsidR="00E62DB2" w:rsidRPr="000555D2" w:rsidRDefault="00E62DB2" w:rsidP="00E62DB2">
      <w:pPr>
        <w:spacing w:after="0" w:line="240" w:lineRule="auto"/>
        <w:ind w:firstLine="720"/>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b/>
          <w:sz w:val="24"/>
          <w:szCs w:val="24"/>
          <w:lang w:eastAsia="ru-RU"/>
        </w:rPr>
        <w:t>1.</w:t>
      </w:r>
      <w:r w:rsidRPr="000555D2">
        <w:rPr>
          <w:rFonts w:ascii="Times New Roman" w:eastAsia="Times New Roman" w:hAnsi="Times New Roman" w:cs="Times New Roman"/>
          <w:sz w:val="24"/>
          <w:szCs w:val="24"/>
          <w:lang w:eastAsia="ru-RU"/>
        </w:rPr>
        <w:t xml:space="preserve"> </w:t>
      </w:r>
      <w:r w:rsidRPr="000555D2">
        <w:rPr>
          <w:rFonts w:ascii="Times New Roman" w:eastAsia="Times New Roman" w:hAnsi="Times New Roman" w:cs="Times New Roman"/>
          <w:b/>
          <w:sz w:val="24"/>
          <w:szCs w:val="24"/>
          <w:u w:val="single"/>
          <w:lang w:eastAsia="ru-RU"/>
        </w:rPr>
        <w:t>Утренний образовательный блок</w:t>
      </w:r>
      <w:r w:rsidRPr="000555D2">
        <w:rPr>
          <w:rFonts w:ascii="Times New Roman" w:eastAsia="Times New Roman" w:hAnsi="Times New Roman" w:cs="Times New Roman"/>
          <w:sz w:val="24"/>
          <w:szCs w:val="24"/>
          <w:lang w:eastAsia="ru-RU"/>
        </w:rPr>
        <w:t xml:space="preserve"> – продолжительность с 7.00 до 9.00 часов – включает в себя:</w:t>
      </w:r>
    </w:p>
    <w:p w:rsidR="00E62DB2" w:rsidRPr="000555D2" w:rsidRDefault="00E62DB2" w:rsidP="00D93B58">
      <w:pPr>
        <w:numPr>
          <w:ilvl w:val="1"/>
          <w:numId w:val="62"/>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Совместную деятельность воспитателя с ребенком,</w:t>
      </w:r>
    </w:p>
    <w:p w:rsidR="00E62DB2" w:rsidRPr="000555D2" w:rsidRDefault="00E62DB2" w:rsidP="00D93B58">
      <w:pPr>
        <w:numPr>
          <w:ilvl w:val="1"/>
          <w:numId w:val="62"/>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Свободную самостоятельную деятельность детей;</w:t>
      </w:r>
    </w:p>
    <w:p w:rsidR="00E62DB2" w:rsidRPr="000555D2" w:rsidRDefault="00E62DB2" w:rsidP="00E62DB2">
      <w:pPr>
        <w:spacing w:after="0" w:line="240" w:lineRule="auto"/>
        <w:ind w:firstLine="720"/>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b/>
          <w:sz w:val="24"/>
          <w:szCs w:val="24"/>
          <w:lang w:eastAsia="ru-RU"/>
        </w:rPr>
        <w:t>2</w:t>
      </w:r>
      <w:r w:rsidRPr="000555D2">
        <w:rPr>
          <w:rFonts w:ascii="Times New Roman" w:eastAsia="Times New Roman" w:hAnsi="Times New Roman" w:cs="Times New Roman"/>
          <w:sz w:val="24"/>
          <w:szCs w:val="24"/>
          <w:lang w:eastAsia="ru-RU"/>
        </w:rPr>
        <w:t xml:space="preserve">. </w:t>
      </w:r>
      <w:r w:rsidRPr="000555D2">
        <w:rPr>
          <w:rFonts w:ascii="Times New Roman" w:eastAsia="Times New Roman" w:hAnsi="Times New Roman" w:cs="Times New Roman"/>
          <w:b/>
          <w:sz w:val="24"/>
          <w:szCs w:val="24"/>
          <w:u w:val="single"/>
          <w:lang w:eastAsia="ru-RU"/>
        </w:rPr>
        <w:t>Развивающий блок</w:t>
      </w:r>
      <w:r w:rsidRPr="000555D2">
        <w:rPr>
          <w:rFonts w:ascii="Times New Roman" w:eastAsia="Times New Roman" w:hAnsi="Times New Roman" w:cs="Times New Roman"/>
          <w:sz w:val="24"/>
          <w:szCs w:val="24"/>
          <w:lang w:eastAsia="ru-RU"/>
        </w:rPr>
        <w:t xml:space="preserve"> – продолжительность с 9.00 до 12.00 часов – представляет собой организационное обучение;</w:t>
      </w:r>
    </w:p>
    <w:p w:rsidR="00E62DB2" w:rsidRPr="000555D2" w:rsidRDefault="00E62DB2" w:rsidP="00E62DB2">
      <w:pPr>
        <w:spacing w:after="0" w:line="240" w:lineRule="auto"/>
        <w:ind w:firstLine="720"/>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b/>
          <w:sz w:val="24"/>
          <w:szCs w:val="24"/>
          <w:lang w:eastAsia="ru-RU"/>
        </w:rPr>
        <w:t>3.</w:t>
      </w:r>
      <w:r w:rsidRPr="000555D2">
        <w:rPr>
          <w:rFonts w:ascii="Times New Roman" w:eastAsia="Times New Roman" w:hAnsi="Times New Roman" w:cs="Times New Roman"/>
          <w:sz w:val="24"/>
          <w:szCs w:val="24"/>
          <w:lang w:eastAsia="ru-RU"/>
        </w:rPr>
        <w:t xml:space="preserve"> </w:t>
      </w:r>
      <w:r w:rsidRPr="000555D2">
        <w:rPr>
          <w:rFonts w:ascii="Times New Roman" w:eastAsia="Times New Roman" w:hAnsi="Times New Roman" w:cs="Times New Roman"/>
          <w:b/>
          <w:sz w:val="24"/>
          <w:szCs w:val="24"/>
          <w:u w:val="single"/>
          <w:lang w:eastAsia="ru-RU"/>
        </w:rPr>
        <w:t>Вечерний блок</w:t>
      </w:r>
      <w:r w:rsidRPr="000555D2">
        <w:rPr>
          <w:rFonts w:ascii="Times New Roman" w:eastAsia="Times New Roman" w:hAnsi="Times New Roman" w:cs="Times New Roman"/>
          <w:sz w:val="24"/>
          <w:szCs w:val="24"/>
          <w:u w:val="single"/>
          <w:lang w:eastAsia="ru-RU"/>
        </w:rPr>
        <w:t xml:space="preserve"> </w:t>
      </w:r>
      <w:r w:rsidRPr="000555D2">
        <w:rPr>
          <w:rFonts w:ascii="Times New Roman" w:eastAsia="Times New Roman" w:hAnsi="Times New Roman" w:cs="Times New Roman"/>
          <w:sz w:val="24"/>
          <w:szCs w:val="24"/>
          <w:lang w:eastAsia="ru-RU"/>
        </w:rPr>
        <w:t>– продолжительность с 15.30 до 19.00 часов – включает в себя:</w:t>
      </w:r>
    </w:p>
    <w:p w:rsidR="00E62DB2" w:rsidRPr="000555D2" w:rsidRDefault="00E62DB2" w:rsidP="00D93B58">
      <w:pPr>
        <w:numPr>
          <w:ilvl w:val="1"/>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Организованное обучение</w:t>
      </w:r>
      <w:r w:rsidRPr="000555D2">
        <w:rPr>
          <w:rFonts w:ascii="Times New Roman" w:eastAsia="Times New Roman" w:hAnsi="Times New Roman" w:cs="Times New Roman"/>
          <w:sz w:val="24"/>
          <w:szCs w:val="24"/>
          <w:lang w:eastAsia="ru-RU"/>
        </w:rPr>
        <w:t xml:space="preserve"> / индивидуальная работа </w:t>
      </w:r>
    </w:p>
    <w:p w:rsidR="00E62DB2" w:rsidRPr="000555D2" w:rsidRDefault="00E62DB2" w:rsidP="00D93B58">
      <w:pPr>
        <w:numPr>
          <w:ilvl w:val="1"/>
          <w:numId w:val="63"/>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 xml:space="preserve">Самостоятельную деятельность ребенка  </w:t>
      </w:r>
    </w:p>
    <w:p w:rsidR="00E62DB2" w:rsidRPr="000555D2" w:rsidRDefault="00E62DB2" w:rsidP="00D93B58">
      <w:pPr>
        <w:numPr>
          <w:ilvl w:val="1"/>
          <w:numId w:val="63"/>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Совместную деятельность воспитателя и ребенка</w:t>
      </w:r>
    </w:p>
    <w:p w:rsidR="00E62DB2" w:rsidRDefault="00E62DB2" w:rsidP="00E62DB2">
      <w:pPr>
        <w:spacing w:after="0"/>
        <w:jc w:val="center"/>
        <w:rPr>
          <w:rFonts w:ascii="Times New Roman" w:eastAsia="Times New Roman" w:hAnsi="Times New Roman" w:cs="Times New Roman"/>
          <w:b/>
          <w:sz w:val="24"/>
          <w:szCs w:val="24"/>
          <w:lang w:eastAsia="ru-RU"/>
        </w:rPr>
      </w:pPr>
    </w:p>
    <w:p w:rsidR="00E62DB2" w:rsidRDefault="00E62DB2" w:rsidP="00E62DB2">
      <w:pPr>
        <w:spacing w:after="0"/>
        <w:jc w:val="center"/>
        <w:rPr>
          <w:rFonts w:ascii="Times New Roman" w:eastAsia="Times New Roman" w:hAnsi="Times New Roman" w:cs="Times New Roman"/>
          <w:b/>
          <w:sz w:val="28"/>
          <w:szCs w:val="24"/>
          <w:lang w:eastAsia="ru-RU"/>
        </w:rPr>
      </w:pPr>
      <w:r w:rsidRPr="00633E8E">
        <w:rPr>
          <w:rFonts w:ascii="Times New Roman" w:eastAsia="Times New Roman" w:hAnsi="Times New Roman" w:cs="Times New Roman"/>
          <w:b/>
          <w:sz w:val="24"/>
          <w:szCs w:val="24"/>
          <w:lang w:eastAsia="ru-RU"/>
        </w:rPr>
        <w:t>Образовательная деятельность в режимные моменты</w:t>
      </w:r>
    </w:p>
    <w:tbl>
      <w:tblPr>
        <w:tblW w:w="0" w:type="auto"/>
        <w:tblLook w:val="04A0"/>
      </w:tblPr>
      <w:tblGrid>
        <w:gridCol w:w="4383"/>
        <w:gridCol w:w="5081"/>
      </w:tblGrid>
      <w:tr w:rsidR="00E62DB2" w:rsidTr="00E62DB2">
        <w:tc>
          <w:tcPr>
            <w:tcW w:w="0" w:type="auto"/>
          </w:tcPr>
          <w:p w:rsidR="00E62DB2" w:rsidRPr="00EA2A7D" w:rsidRDefault="00E62DB2" w:rsidP="00E62DB2">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Физическое развитие</w:t>
            </w:r>
          </w:p>
        </w:tc>
        <w:tc>
          <w:tcPr>
            <w:tcW w:w="5081" w:type="dxa"/>
          </w:tcPr>
          <w:p w:rsidR="00E62DB2" w:rsidRPr="00865D2D" w:rsidRDefault="00E62DB2" w:rsidP="00D93B58">
            <w:pPr>
              <w:pStyle w:val="a3"/>
              <w:numPr>
                <w:ilvl w:val="0"/>
                <w:numId w:val="74"/>
              </w:numPr>
              <w:rPr>
                <w:rFonts w:ascii="Times New Roman" w:eastAsia="Times New Roman" w:hAnsi="Times New Roman" w:cs="Times New Roman"/>
                <w:sz w:val="24"/>
                <w:szCs w:val="24"/>
                <w:lang w:eastAsia="ru-RU"/>
              </w:rPr>
            </w:pPr>
            <w:r w:rsidRPr="00865D2D">
              <w:rPr>
                <w:rFonts w:ascii="Times New Roman" w:eastAsia="Times New Roman" w:hAnsi="Times New Roman" w:cs="Times New Roman"/>
                <w:sz w:val="24"/>
                <w:szCs w:val="24"/>
                <w:lang w:eastAsia="ru-RU"/>
              </w:rPr>
              <w:t>Комплексы закаливающих мероприятий</w:t>
            </w:r>
          </w:p>
          <w:p w:rsidR="00E62DB2" w:rsidRDefault="00E62DB2" w:rsidP="00D93B58">
            <w:pPr>
              <w:pStyle w:val="a3"/>
              <w:numPr>
                <w:ilvl w:val="0"/>
                <w:numId w:val="7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прогулки</w:t>
            </w:r>
          </w:p>
          <w:p w:rsidR="00E62DB2" w:rsidRDefault="00E62DB2" w:rsidP="00D93B58">
            <w:pPr>
              <w:pStyle w:val="a3"/>
              <w:numPr>
                <w:ilvl w:val="0"/>
                <w:numId w:val="7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Мытье рук прохладной водой перед приемом пищи</w:t>
            </w:r>
          </w:p>
          <w:p w:rsidR="00E62DB2" w:rsidRDefault="00E62DB2" w:rsidP="00D93B58">
            <w:pPr>
              <w:pStyle w:val="a3"/>
              <w:numPr>
                <w:ilvl w:val="0"/>
                <w:numId w:val="7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ванны</w:t>
            </w:r>
          </w:p>
          <w:p w:rsidR="00E62DB2" w:rsidRDefault="00E62DB2" w:rsidP="00D93B58">
            <w:pPr>
              <w:pStyle w:val="a3"/>
              <w:numPr>
                <w:ilvl w:val="0"/>
                <w:numId w:val="7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гимнастика</w:t>
            </w:r>
          </w:p>
          <w:p w:rsidR="00E62DB2" w:rsidRPr="00865D2D" w:rsidRDefault="00E62DB2" w:rsidP="00D93B58">
            <w:pPr>
              <w:pStyle w:val="a3"/>
              <w:numPr>
                <w:ilvl w:val="0"/>
                <w:numId w:val="7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и подвижные игры во второй половине дня</w:t>
            </w:r>
          </w:p>
        </w:tc>
      </w:tr>
      <w:tr w:rsidR="00E62DB2" w:rsidTr="00E62DB2">
        <w:tc>
          <w:tcPr>
            <w:tcW w:w="0" w:type="auto"/>
          </w:tcPr>
          <w:p w:rsidR="00E62DB2" w:rsidRPr="00EA2A7D" w:rsidRDefault="00E62DB2" w:rsidP="00E62DB2">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Социально – коммуникативное развитие</w:t>
            </w:r>
          </w:p>
        </w:tc>
        <w:tc>
          <w:tcPr>
            <w:tcW w:w="5081" w:type="dxa"/>
          </w:tcPr>
          <w:p w:rsidR="00E62DB2" w:rsidRDefault="00E62DB2" w:rsidP="00D93B58">
            <w:pPr>
              <w:pStyle w:val="a3"/>
              <w:numPr>
                <w:ilvl w:val="0"/>
                <w:numId w:val="7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беседы при проведении режимных моментов</w:t>
            </w:r>
          </w:p>
          <w:p w:rsidR="00E62DB2" w:rsidRDefault="00E62DB2" w:rsidP="00D93B58">
            <w:pPr>
              <w:pStyle w:val="a3"/>
              <w:numPr>
                <w:ilvl w:val="0"/>
                <w:numId w:val="7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трудовых навыков через поручения и задания, дежурства, навыки самообслуживания</w:t>
            </w:r>
          </w:p>
          <w:p w:rsidR="00E62DB2" w:rsidRDefault="00E62DB2" w:rsidP="00D93B58">
            <w:pPr>
              <w:pStyle w:val="a3"/>
              <w:numPr>
                <w:ilvl w:val="0"/>
                <w:numId w:val="7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взрослым</w:t>
            </w:r>
          </w:p>
          <w:p w:rsidR="00E62DB2" w:rsidRPr="00865D2D" w:rsidRDefault="00E62DB2" w:rsidP="00D93B58">
            <w:pPr>
              <w:pStyle w:val="a3"/>
              <w:numPr>
                <w:ilvl w:val="0"/>
                <w:numId w:val="7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безопасного поведения при проведении режимных моментов</w:t>
            </w:r>
          </w:p>
        </w:tc>
      </w:tr>
      <w:tr w:rsidR="00E62DB2" w:rsidTr="00E62DB2">
        <w:tc>
          <w:tcPr>
            <w:tcW w:w="0" w:type="auto"/>
          </w:tcPr>
          <w:p w:rsidR="00E62DB2" w:rsidRPr="00EA2A7D" w:rsidRDefault="00E62DB2" w:rsidP="00E62DB2">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Познавательное и речевое развитие</w:t>
            </w:r>
          </w:p>
        </w:tc>
        <w:tc>
          <w:tcPr>
            <w:tcW w:w="5081" w:type="dxa"/>
          </w:tcPr>
          <w:p w:rsidR="00E62DB2" w:rsidRDefault="00E62DB2" w:rsidP="00D93B58">
            <w:pPr>
              <w:pStyle w:val="a3"/>
              <w:numPr>
                <w:ilvl w:val="0"/>
                <w:numId w:val="7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речевой развивающей среды</w:t>
            </w:r>
          </w:p>
          <w:p w:rsidR="00E62DB2" w:rsidRDefault="00E62DB2" w:rsidP="00D93B58">
            <w:pPr>
              <w:pStyle w:val="a3"/>
              <w:numPr>
                <w:ilvl w:val="0"/>
                <w:numId w:val="7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диалоги с детьми в играх, наблюдениях, при восприятии картин иллюстраций, мультфильмов</w:t>
            </w:r>
          </w:p>
          <w:p w:rsidR="00E62DB2" w:rsidRPr="00865D2D" w:rsidRDefault="00E62DB2" w:rsidP="00D93B58">
            <w:pPr>
              <w:pStyle w:val="a3"/>
              <w:numPr>
                <w:ilvl w:val="0"/>
                <w:numId w:val="7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разговоры с детьми</w:t>
            </w:r>
          </w:p>
        </w:tc>
      </w:tr>
      <w:tr w:rsidR="00E62DB2" w:rsidTr="00E62DB2">
        <w:tc>
          <w:tcPr>
            <w:tcW w:w="0" w:type="auto"/>
          </w:tcPr>
          <w:p w:rsidR="00E62DB2" w:rsidRPr="00EA2A7D" w:rsidRDefault="00E62DB2" w:rsidP="00E62DB2">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Художественно – эстетическое развитие</w:t>
            </w:r>
          </w:p>
        </w:tc>
        <w:tc>
          <w:tcPr>
            <w:tcW w:w="5081" w:type="dxa"/>
          </w:tcPr>
          <w:p w:rsidR="00E62DB2" w:rsidRDefault="00E62DB2" w:rsidP="00D93B58">
            <w:pPr>
              <w:pStyle w:val="a3"/>
              <w:numPr>
                <w:ilvl w:val="0"/>
                <w:numId w:val="7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E62DB2" w:rsidRPr="00865D2D" w:rsidRDefault="00E62DB2" w:rsidP="00D93B58">
            <w:pPr>
              <w:pStyle w:val="a3"/>
              <w:numPr>
                <w:ilvl w:val="0"/>
                <w:numId w:val="7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Привлечение внимания детей к разнообразным звукам в окружающем мире, к оформлению помещения, привлекательности оборудования, красоте и чистоте помещений, предметов, игрушек</w:t>
            </w:r>
          </w:p>
        </w:tc>
      </w:tr>
    </w:tbl>
    <w:p w:rsidR="00E62DB2" w:rsidRDefault="00E62DB2" w:rsidP="00E62DB2">
      <w:pPr>
        <w:spacing w:after="0"/>
        <w:jc w:val="center"/>
        <w:rPr>
          <w:rFonts w:ascii="Times New Roman" w:eastAsia="Times New Roman" w:hAnsi="Times New Roman" w:cs="Times New Roman"/>
          <w:sz w:val="24"/>
          <w:szCs w:val="24"/>
          <w:lang w:eastAsia="ru-RU"/>
        </w:rPr>
      </w:pPr>
      <w:r w:rsidRPr="004F389A">
        <w:rPr>
          <w:rFonts w:ascii="Times New Roman" w:eastAsia="Times New Roman" w:hAnsi="Times New Roman" w:cs="Times New Roman"/>
          <w:b/>
          <w:sz w:val="24"/>
          <w:szCs w:val="24"/>
          <w:lang w:eastAsia="ru-RU"/>
        </w:rPr>
        <w:lastRenderedPageBreak/>
        <w:t xml:space="preserve">Совместная деятельность взрослого и детей </w:t>
      </w:r>
      <w:r>
        <w:rPr>
          <w:rFonts w:ascii="Times New Roman" w:eastAsia="Times New Roman" w:hAnsi="Times New Roman" w:cs="Times New Roman"/>
          <w:sz w:val="24"/>
          <w:szCs w:val="24"/>
          <w:lang w:eastAsia="ru-RU"/>
        </w:rPr>
        <w:t>включает в себя:</w:t>
      </w:r>
    </w:p>
    <w:p w:rsidR="00E62DB2" w:rsidRDefault="00E62DB2" w:rsidP="00D93B58">
      <w:pPr>
        <w:pStyle w:val="a3"/>
        <w:numPr>
          <w:ilvl w:val="0"/>
          <w:numId w:val="7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Свободное общение на различные темы;</w:t>
      </w:r>
    </w:p>
    <w:p w:rsidR="00E62DB2" w:rsidRDefault="00E62DB2" w:rsidP="00D93B58">
      <w:pPr>
        <w:pStyle w:val="a3"/>
        <w:numPr>
          <w:ilvl w:val="0"/>
          <w:numId w:val="7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ситуаций;</w:t>
      </w:r>
    </w:p>
    <w:p w:rsidR="00E62DB2" w:rsidRDefault="00E62DB2" w:rsidP="00D93B58">
      <w:pPr>
        <w:pStyle w:val="a3"/>
        <w:numPr>
          <w:ilvl w:val="0"/>
          <w:numId w:val="7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специальных коммуникативных, сюжетно – ролевых, театрализованных, подвижных и интеллектуальных игр;</w:t>
      </w:r>
    </w:p>
    <w:p w:rsidR="00E62DB2" w:rsidRDefault="00E62DB2" w:rsidP="00D93B58">
      <w:pPr>
        <w:pStyle w:val="a3"/>
        <w:numPr>
          <w:ilvl w:val="0"/>
          <w:numId w:val="7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Обогащение жизни детей активными формами совместной деятельности (игровой, продуктивной, познавательно – исследовательской)</w:t>
      </w:r>
    </w:p>
    <w:p w:rsidR="00E62DB2" w:rsidRDefault="00E62DB2" w:rsidP="00D93B58">
      <w:pPr>
        <w:pStyle w:val="a3"/>
        <w:numPr>
          <w:ilvl w:val="0"/>
          <w:numId w:val="7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 оформление продуктов детской деятельности ;</w:t>
      </w:r>
    </w:p>
    <w:p w:rsidR="00E62DB2" w:rsidRPr="00633E8E" w:rsidRDefault="00E62DB2" w:rsidP="00D93B58">
      <w:pPr>
        <w:pStyle w:val="a3"/>
        <w:numPr>
          <w:ilvl w:val="0"/>
          <w:numId w:val="7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Активное вовлечение родителей в образовательный процесс ДОУ и др.</w:t>
      </w:r>
    </w:p>
    <w:p w:rsidR="00E62DB2" w:rsidRDefault="00E62DB2" w:rsidP="00E62DB2">
      <w:pPr>
        <w:spacing w:after="0"/>
        <w:jc w:val="center"/>
        <w:rPr>
          <w:rFonts w:ascii="Times New Roman" w:eastAsia="Times New Roman" w:hAnsi="Times New Roman" w:cs="Times New Roman"/>
          <w:b/>
          <w:sz w:val="24"/>
          <w:szCs w:val="24"/>
          <w:lang w:eastAsia="ru-RU"/>
        </w:rPr>
      </w:pPr>
    </w:p>
    <w:p w:rsidR="00E62DB2" w:rsidRPr="00633E8E" w:rsidRDefault="00E62DB2" w:rsidP="00E62DB2">
      <w:pPr>
        <w:spacing w:after="0"/>
        <w:jc w:val="center"/>
        <w:rPr>
          <w:rFonts w:ascii="Times New Roman" w:eastAsia="Times New Roman" w:hAnsi="Times New Roman" w:cs="Times New Roman"/>
          <w:b/>
          <w:sz w:val="24"/>
          <w:szCs w:val="24"/>
          <w:lang w:eastAsia="ru-RU"/>
        </w:rPr>
      </w:pPr>
      <w:r w:rsidRPr="00633E8E">
        <w:rPr>
          <w:rFonts w:ascii="Times New Roman" w:eastAsia="Times New Roman" w:hAnsi="Times New Roman" w:cs="Times New Roman"/>
          <w:b/>
          <w:sz w:val="24"/>
          <w:szCs w:val="24"/>
          <w:lang w:eastAsia="ru-RU"/>
        </w:rPr>
        <w:t>Модель реализации образовательной деятельности</w:t>
      </w:r>
    </w:p>
    <w:p w:rsidR="00E62DB2" w:rsidRDefault="00E62DB2" w:rsidP="00E62DB2">
      <w:pPr>
        <w:spacing w:after="0"/>
        <w:jc w:val="center"/>
        <w:rPr>
          <w:rFonts w:ascii="Times New Roman" w:eastAsia="Times New Roman" w:hAnsi="Times New Roman" w:cs="Times New Roman"/>
          <w:b/>
          <w:sz w:val="24"/>
          <w:szCs w:val="24"/>
          <w:lang w:eastAsia="ru-RU"/>
        </w:rPr>
      </w:pPr>
      <w:r w:rsidRPr="00633E8E">
        <w:rPr>
          <w:rFonts w:ascii="Times New Roman" w:eastAsia="Times New Roman" w:hAnsi="Times New Roman" w:cs="Times New Roman"/>
          <w:b/>
          <w:sz w:val="24"/>
          <w:szCs w:val="24"/>
          <w:lang w:eastAsia="ru-RU"/>
        </w:rPr>
        <w:t xml:space="preserve"> в МДОУ «Детский сад № 62» на день</w:t>
      </w:r>
    </w:p>
    <w:p w:rsidR="00E62DB2" w:rsidRPr="00633E8E" w:rsidRDefault="00E62DB2" w:rsidP="00E62DB2">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Младший дошкольный возраст</w:t>
      </w:r>
    </w:p>
    <w:tbl>
      <w:tblPr>
        <w:tblW w:w="971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3"/>
        <w:gridCol w:w="3137"/>
        <w:gridCol w:w="3743"/>
      </w:tblGrid>
      <w:tr w:rsidR="00E62DB2" w:rsidTr="00E62DB2">
        <w:trPr>
          <w:trHeight w:val="242"/>
        </w:trPr>
        <w:tc>
          <w:tcPr>
            <w:tcW w:w="2833" w:type="dxa"/>
          </w:tcPr>
          <w:p w:rsidR="00E62DB2" w:rsidRPr="008237D3" w:rsidRDefault="00E62DB2" w:rsidP="00E62DB2">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Направление развития ребенка</w:t>
            </w:r>
          </w:p>
        </w:tc>
        <w:tc>
          <w:tcPr>
            <w:tcW w:w="3137" w:type="dxa"/>
          </w:tcPr>
          <w:p w:rsidR="00E62DB2" w:rsidRPr="008237D3" w:rsidRDefault="00E62DB2" w:rsidP="00E62DB2">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1-я половина дня</w:t>
            </w:r>
          </w:p>
        </w:tc>
        <w:tc>
          <w:tcPr>
            <w:tcW w:w="3743" w:type="dxa"/>
          </w:tcPr>
          <w:p w:rsidR="00E62DB2" w:rsidRPr="008237D3" w:rsidRDefault="00E62DB2" w:rsidP="00E62DB2">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2-я половина дня</w:t>
            </w:r>
          </w:p>
        </w:tc>
      </w:tr>
      <w:tr w:rsidR="00E62DB2" w:rsidRPr="008237D3" w:rsidTr="00E62DB2">
        <w:trPr>
          <w:trHeight w:val="268"/>
        </w:trPr>
        <w:tc>
          <w:tcPr>
            <w:tcW w:w="2833" w:type="dxa"/>
          </w:tcPr>
          <w:p w:rsidR="00E62DB2" w:rsidRPr="008237D3" w:rsidRDefault="00E62DB2" w:rsidP="00E62DB2">
            <w:pPr>
              <w:spacing w:after="0"/>
              <w:rPr>
                <w:rFonts w:ascii="Times New Roman" w:eastAsia="Times New Roman" w:hAnsi="Times New Roman" w:cs="Times New Roman"/>
                <w:b/>
                <w:sz w:val="28"/>
                <w:szCs w:val="24"/>
                <w:lang w:eastAsia="ru-RU"/>
              </w:rPr>
            </w:pPr>
            <w:r w:rsidRPr="008237D3">
              <w:rPr>
                <w:rFonts w:ascii="Times New Roman" w:eastAsia="Times New Roman" w:hAnsi="Times New Roman" w:cs="Times New Roman"/>
                <w:b/>
                <w:sz w:val="24"/>
                <w:szCs w:val="24"/>
                <w:lang w:eastAsia="ru-RU"/>
              </w:rPr>
              <w:t>Физическое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детей на воздухе в теплое время года</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Утренняя гимнастика </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(одежда по сезону, воздушные ванны)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Физкультминутки</w:t>
            </w:r>
          </w:p>
          <w:p w:rsidR="00E62DB2" w:rsidRPr="008237D3"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3743"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после сна</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(воздушные ванны)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досуги, игры, развлечения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двигательная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p w:rsidR="00E62DB2" w:rsidRPr="008237D3"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по развитию движений</w:t>
            </w:r>
          </w:p>
        </w:tc>
      </w:tr>
      <w:tr w:rsidR="00E62DB2" w:rsidRPr="008237D3" w:rsidTr="00E62DB2">
        <w:trPr>
          <w:trHeight w:val="307"/>
        </w:trPr>
        <w:tc>
          <w:tcPr>
            <w:tcW w:w="2833" w:type="dxa"/>
          </w:tcPr>
          <w:p w:rsidR="00E62DB2" w:rsidRPr="008237D3" w:rsidRDefault="00E62DB2" w:rsidP="00E62DB2">
            <w:pPr>
              <w:spacing w:after="0"/>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Познавательное и речевое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 развивающие игры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на участке д/с</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Экспериментально – опытническая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w:t>
            </w:r>
          </w:p>
          <w:p w:rsidR="00E62DB2" w:rsidRPr="008237D3" w:rsidRDefault="00E62DB2" w:rsidP="00E62DB2">
            <w:pPr>
              <w:spacing w:after="0"/>
              <w:rPr>
                <w:rFonts w:ascii="Times New Roman" w:eastAsia="Times New Roman" w:hAnsi="Times New Roman" w:cs="Times New Roman"/>
                <w:sz w:val="24"/>
                <w:szCs w:val="24"/>
                <w:lang w:eastAsia="ru-RU"/>
              </w:rPr>
            </w:pPr>
          </w:p>
        </w:tc>
        <w:tc>
          <w:tcPr>
            <w:tcW w:w="3743"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Досуги и развлечения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p w:rsidR="00E62DB2" w:rsidRPr="008237D3" w:rsidRDefault="00E62DB2" w:rsidP="00E62DB2">
            <w:pPr>
              <w:spacing w:after="0"/>
              <w:rPr>
                <w:rFonts w:ascii="Times New Roman" w:eastAsia="Times New Roman" w:hAnsi="Times New Roman" w:cs="Times New Roman"/>
                <w:sz w:val="24"/>
                <w:szCs w:val="24"/>
                <w:lang w:eastAsia="ru-RU"/>
              </w:rPr>
            </w:pPr>
          </w:p>
        </w:tc>
      </w:tr>
      <w:tr w:rsidR="00E62DB2" w:rsidRPr="008237D3" w:rsidTr="00E62DB2">
        <w:trPr>
          <w:trHeight w:val="307"/>
        </w:trPr>
        <w:tc>
          <w:tcPr>
            <w:tcW w:w="2833" w:type="dxa"/>
          </w:tcPr>
          <w:p w:rsidR="00E62DB2" w:rsidRPr="0024163D" w:rsidRDefault="00E62DB2" w:rsidP="00E62DB2">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b/>
                <w:sz w:val="24"/>
                <w:szCs w:val="24"/>
                <w:lang w:eastAsia="ru-RU"/>
              </w:rPr>
              <w:t>Социально – коммуникативное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и подгрупповые беседы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культурно – </w:t>
            </w:r>
            <w:r>
              <w:rPr>
                <w:rFonts w:ascii="Times New Roman" w:eastAsia="Times New Roman" w:hAnsi="Times New Roman" w:cs="Times New Roman"/>
                <w:sz w:val="24"/>
                <w:szCs w:val="24"/>
                <w:lang w:eastAsia="ru-RU"/>
              </w:rPr>
              <w:lastRenderedPageBreak/>
              <w:t>гигиенических навыков, культуры приема пищи</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ситуации</w:t>
            </w:r>
          </w:p>
          <w:p w:rsidR="00E62DB2" w:rsidRPr="0024163D"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 режиссерские игры</w:t>
            </w:r>
          </w:p>
        </w:tc>
        <w:tc>
          <w:tcPr>
            <w:tcW w:w="3743" w:type="dxa"/>
          </w:tcPr>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lastRenderedPageBreak/>
              <w:t>Индивидуальная работа</w:t>
            </w:r>
          </w:p>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Трудовые поручения</w:t>
            </w:r>
          </w:p>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Сюжетно – ролевые и режиссерские игры</w:t>
            </w:r>
          </w:p>
          <w:p w:rsidR="00E62DB2" w:rsidRDefault="00E62DB2" w:rsidP="00E62DB2">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sz w:val="24"/>
                <w:szCs w:val="24"/>
                <w:lang w:eastAsia="ru-RU"/>
              </w:rPr>
              <w:lastRenderedPageBreak/>
              <w:t>Работа в книжном уголке</w:t>
            </w:r>
          </w:p>
        </w:tc>
      </w:tr>
      <w:tr w:rsidR="00E62DB2" w:rsidRPr="008237D3" w:rsidTr="00E62DB2">
        <w:trPr>
          <w:trHeight w:val="791"/>
        </w:trPr>
        <w:tc>
          <w:tcPr>
            <w:tcW w:w="2833" w:type="dxa"/>
          </w:tcPr>
          <w:p w:rsidR="00E62DB2" w:rsidRPr="0024163D" w:rsidRDefault="00E62DB2" w:rsidP="00E62DB2">
            <w:pPr>
              <w:spacing w:after="0"/>
              <w:rPr>
                <w:rFonts w:ascii="Times New Roman" w:eastAsia="Times New Roman" w:hAnsi="Times New Roman" w:cs="Times New Roman"/>
                <w:b/>
                <w:sz w:val="24"/>
                <w:szCs w:val="24"/>
                <w:lang w:eastAsia="ru-RU"/>
              </w:rPr>
            </w:pPr>
            <w:r w:rsidRPr="0024163D">
              <w:rPr>
                <w:rFonts w:ascii="Times New Roman" w:eastAsia="Times New Roman" w:hAnsi="Times New Roman" w:cs="Times New Roman"/>
                <w:b/>
                <w:sz w:val="24"/>
                <w:szCs w:val="24"/>
                <w:lang w:eastAsia="ru-RU"/>
              </w:rPr>
              <w:lastRenderedPageBreak/>
              <w:t>Художественно – эстетическое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НОД по музыкальному воспитанию и ИЗО</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p w:rsidR="00E62DB2" w:rsidRPr="0024163D" w:rsidRDefault="00E62DB2" w:rsidP="00E62DB2">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Экскурсии в природу</w:t>
            </w:r>
          </w:p>
        </w:tc>
        <w:tc>
          <w:tcPr>
            <w:tcW w:w="3743" w:type="dxa"/>
          </w:tcPr>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Музыкальные досуги и развлечения</w:t>
            </w:r>
          </w:p>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Театрализованная деятельность</w:t>
            </w:r>
          </w:p>
          <w:p w:rsidR="00E62DB2" w:rsidRDefault="00E62DB2" w:rsidP="00E62DB2">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sz w:val="24"/>
                <w:szCs w:val="24"/>
                <w:lang w:eastAsia="ru-RU"/>
              </w:rPr>
              <w:t>Индивидуальная работа</w:t>
            </w:r>
          </w:p>
        </w:tc>
      </w:tr>
    </w:tbl>
    <w:p w:rsidR="00E62DB2" w:rsidRDefault="00E62DB2" w:rsidP="00E62DB2">
      <w:pPr>
        <w:spacing w:after="0"/>
        <w:jc w:val="center"/>
        <w:rPr>
          <w:rFonts w:ascii="Times New Roman" w:eastAsia="Times New Roman" w:hAnsi="Times New Roman" w:cs="Times New Roman"/>
          <w:b/>
          <w:sz w:val="24"/>
          <w:szCs w:val="24"/>
          <w:lang w:eastAsia="ru-RU"/>
        </w:rPr>
      </w:pPr>
    </w:p>
    <w:p w:rsidR="00E62DB2" w:rsidRPr="0024163D" w:rsidRDefault="00E62DB2" w:rsidP="00E62DB2">
      <w:pPr>
        <w:spacing w:after="0"/>
        <w:jc w:val="center"/>
        <w:rPr>
          <w:rFonts w:ascii="Times New Roman" w:eastAsia="Times New Roman" w:hAnsi="Times New Roman" w:cs="Times New Roman"/>
          <w:b/>
          <w:sz w:val="24"/>
          <w:szCs w:val="24"/>
          <w:lang w:eastAsia="ru-RU"/>
        </w:rPr>
      </w:pPr>
      <w:r w:rsidRPr="0024163D">
        <w:rPr>
          <w:rFonts w:ascii="Times New Roman" w:eastAsia="Times New Roman" w:hAnsi="Times New Roman" w:cs="Times New Roman"/>
          <w:b/>
          <w:sz w:val="24"/>
          <w:szCs w:val="24"/>
          <w:lang w:eastAsia="ru-RU"/>
        </w:rPr>
        <w:t>Старший дошкольный возраст</w:t>
      </w:r>
    </w:p>
    <w:tbl>
      <w:tblPr>
        <w:tblW w:w="971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3"/>
        <w:gridCol w:w="3137"/>
        <w:gridCol w:w="3743"/>
      </w:tblGrid>
      <w:tr w:rsidR="00E62DB2" w:rsidTr="00E62DB2">
        <w:trPr>
          <w:trHeight w:val="242"/>
        </w:trPr>
        <w:tc>
          <w:tcPr>
            <w:tcW w:w="2833" w:type="dxa"/>
          </w:tcPr>
          <w:p w:rsidR="00E62DB2" w:rsidRPr="008237D3" w:rsidRDefault="00E62DB2" w:rsidP="00E62DB2">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Направление развития ребенка</w:t>
            </w:r>
          </w:p>
        </w:tc>
        <w:tc>
          <w:tcPr>
            <w:tcW w:w="3137" w:type="dxa"/>
          </w:tcPr>
          <w:p w:rsidR="00E62DB2" w:rsidRPr="008237D3" w:rsidRDefault="00E62DB2" w:rsidP="00E62DB2">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1-я половина дня</w:t>
            </w:r>
          </w:p>
        </w:tc>
        <w:tc>
          <w:tcPr>
            <w:tcW w:w="3743" w:type="dxa"/>
          </w:tcPr>
          <w:p w:rsidR="00E62DB2" w:rsidRPr="008237D3" w:rsidRDefault="00E62DB2" w:rsidP="00E62DB2">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2-я половина дня</w:t>
            </w:r>
          </w:p>
        </w:tc>
      </w:tr>
      <w:tr w:rsidR="00E62DB2" w:rsidRPr="008237D3" w:rsidTr="00E62DB2">
        <w:trPr>
          <w:trHeight w:val="268"/>
        </w:trPr>
        <w:tc>
          <w:tcPr>
            <w:tcW w:w="2833" w:type="dxa"/>
          </w:tcPr>
          <w:p w:rsidR="00E62DB2" w:rsidRPr="008237D3" w:rsidRDefault="00E62DB2" w:rsidP="00E62DB2">
            <w:pPr>
              <w:spacing w:after="0"/>
              <w:rPr>
                <w:rFonts w:ascii="Times New Roman" w:eastAsia="Times New Roman" w:hAnsi="Times New Roman" w:cs="Times New Roman"/>
                <w:b/>
                <w:sz w:val="28"/>
                <w:szCs w:val="24"/>
                <w:lang w:eastAsia="ru-RU"/>
              </w:rPr>
            </w:pPr>
            <w:r w:rsidRPr="008237D3">
              <w:rPr>
                <w:rFonts w:ascii="Times New Roman" w:eastAsia="Times New Roman" w:hAnsi="Times New Roman" w:cs="Times New Roman"/>
                <w:b/>
                <w:sz w:val="24"/>
                <w:szCs w:val="24"/>
                <w:lang w:eastAsia="ru-RU"/>
              </w:rPr>
              <w:t>Физическое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детей на воздухе в теплое время года</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Утренняя гимнастика </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(одежда по сезону, воздушные ванны)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Физкультминутки</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занятия</w:t>
            </w:r>
          </w:p>
          <w:p w:rsidR="00E62DB2" w:rsidRPr="008237D3"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3743"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после сна</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(воздушные ванны)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досуги, игры, развлечения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двигательная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p w:rsidR="00E62DB2" w:rsidRPr="008237D3"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по развитию движений</w:t>
            </w:r>
          </w:p>
        </w:tc>
      </w:tr>
      <w:tr w:rsidR="00E62DB2" w:rsidRPr="008237D3" w:rsidTr="00E62DB2">
        <w:trPr>
          <w:trHeight w:val="307"/>
        </w:trPr>
        <w:tc>
          <w:tcPr>
            <w:tcW w:w="2833" w:type="dxa"/>
          </w:tcPr>
          <w:p w:rsidR="00E62DB2" w:rsidRPr="008237D3" w:rsidRDefault="00E62DB2" w:rsidP="00E62DB2">
            <w:pPr>
              <w:spacing w:after="0"/>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Познавательное и речевое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 развивающие игры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на участке д/с</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Экспериментально – опытническая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речевым сопровождением</w:t>
            </w:r>
          </w:p>
          <w:p w:rsidR="00E62DB2" w:rsidRPr="008237D3" w:rsidRDefault="00E62DB2" w:rsidP="00E62DB2">
            <w:pPr>
              <w:spacing w:after="0"/>
              <w:rPr>
                <w:rFonts w:ascii="Times New Roman" w:eastAsia="Times New Roman" w:hAnsi="Times New Roman" w:cs="Times New Roman"/>
                <w:sz w:val="24"/>
                <w:szCs w:val="24"/>
                <w:lang w:eastAsia="ru-RU"/>
              </w:rPr>
            </w:pPr>
          </w:p>
        </w:tc>
        <w:tc>
          <w:tcPr>
            <w:tcW w:w="3743"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Интеллектуальные досуги и развлечения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интересам</w:t>
            </w:r>
          </w:p>
          <w:p w:rsidR="00E62DB2" w:rsidRPr="008237D3" w:rsidRDefault="00E62DB2" w:rsidP="00E62DB2">
            <w:pPr>
              <w:spacing w:after="0"/>
              <w:rPr>
                <w:rFonts w:ascii="Times New Roman" w:eastAsia="Times New Roman" w:hAnsi="Times New Roman" w:cs="Times New Roman"/>
                <w:sz w:val="24"/>
                <w:szCs w:val="24"/>
                <w:lang w:eastAsia="ru-RU"/>
              </w:rPr>
            </w:pPr>
          </w:p>
        </w:tc>
      </w:tr>
      <w:tr w:rsidR="00E62DB2" w:rsidRPr="008237D3" w:rsidTr="00E62DB2">
        <w:trPr>
          <w:trHeight w:val="307"/>
        </w:trPr>
        <w:tc>
          <w:tcPr>
            <w:tcW w:w="2833" w:type="dxa"/>
          </w:tcPr>
          <w:p w:rsidR="00E62DB2" w:rsidRPr="0024163D" w:rsidRDefault="00E62DB2" w:rsidP="00E62DB2">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b/>
                <w:sz w:val="24"/>
                <w:szCs w:val="24"/>
                <w:lang w:eastAsia="ru-RU"/>
              </w:rPr>
              <w:t>Социально – коммуникативное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и подгрупповые беседы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культурно – гигиенических навыков, культуры приема пищи</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по столовой, в природном уголке, помощь в подготовке к занятиям</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Трудовые поручения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ситуации</w:t>
            </w:r>
          </w:p>
          <w:p w:rsidR="00E62DB2" w:rsidRPr="0024163D"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 режиссерские игры</w:t>
            </w:r>
          </w:p>
        </w:tc>
        <w:tc>
          <w:tcPr>
            <w:tcW w:w="3743" w:type="dxa"/>
          </w:tcPr>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lastRenderedPageBreak/>
              <w:t>Индивидуальная работа</w:t>
            </w:r>
          </w:p>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Трудовые поручения</w:t>
            </w:r>
          </w:p>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Сюжетно – ролевые и режиссерские игры</w:t>
            </w:r>
          </w:p>
          <w:p w:rsidR="00E62DB2"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Работа в книжном уголке</w:t>
            </w:r>
          </w:p>
          <w:p w:rsidR="00E62DB2" w:rsidRDefault="00E62DB2" w:rsidP="00E62DB2">
            <w:pPr>
              <w:spacing w:after="0"/>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t>Тематические досуги в игровой форме</w:t>
            </w:r>
          </w:p>
        </w:tc>
      </w:tr>
      <w:tr w:rsidR="00E62DB2" w:rsidRPr="008237D3" w:rsidTr="00E62DB2">
        <w:trPr>
          <w:trHeight w:val="791"/>
        </w:trPr>
        <w:tc>
          <w:tcPr>
            <w:tcW w:w="2833" w:type="dxa"/>
          </w:tcPr>
          <w:p w:rsidR="00E62DB2" w:rsidRPr="0024163D" w:rsidRDefault="00E62DB2" w:rsidP="00E62DB2">
            <w:pPr>
              <w:spacing w:after="0"/>
              <w:rPr>
                <w:rFonts w:ascii="Times New Roman" w:eastAsia="Times New Roman" w:hAnsi="Times New Roman" w:cs="Times New Roman"/>
                <w:b/>
                <w:sz w:val="24"/>
                <w:szCs w:val="24"/>
                <w:lang w:eastAsia="ru-RU"/>
              </w:rPr>
            </w:pPr>
            <w:r w:rsidRPr="0024163D">
              <w:rPr>
                <w:rFonts w:ascii="Times New Roman" w:eastAsia="Times New Roman" w:hAnsi="Times New Roman" w:cs="Times New Roman"/>
                <w:b/>
                <w:sz w:val="24"/>
                <w:szCs w:val="24"/>
                <w:lang w:eastAsia="ru-RU"/>
              </w:rPr>
              <w:lastRenderedPageBreak/>
              <w:t>Художественно – эстетическое развитие</w:t>
            </w:r>
          </w:p>
        </w:tc>
        <w:tc>
          <w:tcPr>
            <w:tcW w:w="3137" w:type="dxa"/>
          </w:tcPr>
          <w:p w:rsidR="00E62DB2"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НОД по музыкальному воспитанию и ИЗО</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в природу, музеи города</w:t>
            </w:r>
          </w:p>
          <w:p w:rsidR="00E62DB2" w:rsidRPr="0024163D" w:rsidRDefault="00E62DB2" w:rsidP="00E62DB2">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Участие в городских, районных мероприятиях по театрализации, конкурсах детского творчества</w:t>
            </w:r>
          </w:p>
        </w:tc>
        <w:tc>
          <w:tcPr>
            <w:tcW w:w="3743" w:type="dxa"/>
          </w:tcPr>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Музыкальные досуги и развлечения</w:t>
            </w:r>
          </w:p>
          <w:p w:rsidR="00E62DB2" w:rsidRPr="0024163D" w:rsidRDefault="00E62DB2" w:rsidP="00E62DB2">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Театрализованная деятельность</w:t>
            </w:r>
          </w:p>
          <w:p w:rsidR="00E62DB2" w:rsidRDefault="00E62DB2" w:rsidP="00E62DB2">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sz w:val="24"/>
                <w:szCs w:val="24"/>
                <w:lang w:eastAsia="ru-RU"/>
              </w:rPr>
              <w:t>Индивидуальная работа</w:t>
            </w:r>
          </w:p>
        </w:tc>
      </w:tr>
    </w:tbl>
    <w:p w:rsidR="00E62DB2" w:rsidRDefault="00E62DB2" w:rsidP="00E62DB2">
      <w:pPr>
        <w:spacing w:after="0"/>
        <w:rPr>
          <w:rFonts w:ascii="Times New Roman" w:eastAsia="Times New Roman" w:hAnsi="Times New Roman" w:cs="Times New Roman"/>
          <w:sz w:val="24"/>
          <w:szCs w:val="24"/>
          <w:lang w:eastAsia="ru-RU"/>
        </w:rPr>
      </w:pP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легко вводить региональные и культурные компоненты.</w:t>
      </w:r>
    </w:p>
    <w:p w:rsidR="00E62DB2"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62DB2" w:rsidRPr="00DB30DB" w:rsidRDefault="00E62DB2" w:rsidP="00E62DB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комплексно – 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пр.</w:t>
      </w:r>
    </w:p>
    <w:p w:rsidR="00E62DB2" w:rsidRDefault="00E62DB2" w:rsidP="00E62DB2">
      <w:pPr>
        <w:spacing w:after="0"/>
        <w:jc w:val="center"/>
        <w:rPr>
          <w:rFonts w:ascii="Times New Roman" w:hAnsi="Times New Roman" w:cs="Times New Roman"/>
          <w:b/>
          <w:sz w:val="24"/>
        </w:rPr>
      </w:pPr>
    </w:p>
    <w:p w:rsidR="00E62DB2" w:rsidRPr="00651659" w:rsidRDefault="00E62DB2" w:rsidP="00E62DB2">
      <w:pPr>
        <w:spacing w:after="0"/>
        <w:jc w:val="center"/>
        <w:rPr>
          <w:rFonts w:ascii="Times New Roman" w:hAnsi="Times New Roman" w:cs="Times New Roman"/>
          <w:b/>
          <w:sz w:val="24"/>
        </w:rPr>
      </w:pPr>
      <w:r w:rsidRPr="006C0A0E">
        <w:rPr>
          <w:rFonts w:ascii="Times New Roman" w:hAnsi="Times New Roman" w:cs="Times New Roman"/>
          <w:b/>
          <w:sz w:val="24"/>
        </w:rPr>
        <w:t>Комплексно – тематическое планирование</w:t>
      </w:r>
      <w:r>
        <w:rPr>
          <w:rFonts w:ascii="Times New Roman" w:hAnsi="Times New Roman" w:cs="Times New Roman"/>
          <w:b/>
          <w:sz w:val="24"/>
        </w:rPr>
        <w:t xml:space="preserve"> работы с детьми 1 младшая группа</w:t>
      </w:r>
    </w:p>
    <w:p w:rsidR="00E62DB2" w:rsidRDefault="00E62DB2" w:rsidP="00E62DB2">
      <w:pPr>
        <w:spacing w:after="0"/>
        <w:rPr>
          <w:rFonts w:ascii="Times New Roman" w:hAnsi="Times New Roman" w:cs="Times New Roman"/>
          <w:sz w:val="24"/>
        </w:rPr>
      </w:pPr>
    </w:p>
    <w:tbl>
      <w:tblPr>
        <w:tblW w:w="10106"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7537"/>
      </w:tblGrid>
      <w:tr w:rsidR="00E62DB2" w:rsidTr="00E62DB2">
        <w:trPr>
          <w:trHeight w:val="232"/>
        </w:trPr>
        <w:tc>
          <w:tcPr>
            <w:tcW w:w="2569" w:type="dxa"/>
          </w:tcPr>
          <w:p w:rsidR="00E62DB2" w:rsidRPr="00560257" w:rsidRDefault="00E62DB2" w:rsidP="00E62DB2">
            <w:pPr>
              <w:spacing w:after="0"/>
              <w:ind w:left="-78"/>
              <w:jc w:val="center"/>
              <w:rPr>
                <w:rFonts w:ascii="Times New Roman" w:hAnsi="Times New Roman" w:cs="Times New Roman"/>
                <w:b/>
                <w:sz w:val="24"/>
              </w:rPr>
            </w:pPr>
            <w:r w:rsidRPr="00560257">
              <w:rPr>
                <w:rFonts w:ascii="Times New Roman" w:hAnsi="Times New Roman" w:cs="Times New Roman"/>
                <w:b/>
                <w:sz w:val="24"/>
              </w:rPr>
              <w:t>Месяц</w:t>
            </w:r>
          </w:p>
        </w:tc>
        <w:tc>
          <w:tcPr>
            <w:tcW w:w="7537" w:type="dxa"/>
          </w:tcPr>
          <w:p w:rsidR="00E62DB2" w:rsidRPr="00560257" w:rsidRDefault="00E62DB2" w:rsidP="00E62DB2">
            <w:pPr>
              <w:spacing w:after="0"/>
              <w:jc w:val="center"/>
              <w:rPr>
                <w:rFonts w:ascii="Times New Roman" w:hAnsi="Times New Roman" w:cs="Times New Roman"/>
                <w:b/>
                <w:sz w:val="24"/>
              </w:rPr>
            </w:pPr>
            <w:r w:rsidRPr="00560257">
              <w:rPr>
                <w:rFonts w:ascii="Times New Roman" w:hAnsi="Times New Roman" w:cs="Times New Roman"/>
                <w:b/>
                <w:sz w:val="24"/>
              </w:rPr>
              <w:t>Тема проекта, тематической недели</w:t>
            </w:r>
          </w:p>
        </w:tc>
      </w:tr>
      <w:tr w:rsidR="00E62DB2" w:rsidTr="00E62DB2">
        <w:trPr>
          <w:trHeight w:val="246"/>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Сентябрь</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Адаптационный период (2 недели)</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«Художница осень»</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«Дружно ходим в детский сад»</w:t>
            </w:r>
          </w:p>
        </w:tc>
      </w:tr>
      <w:tr w:rsidR="00E62DB2" w:rsidTr="00E62DB2">
        <w:trPr>
          <w:trHeight w:val="298"/>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Октябрь</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«Затейница осень»</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«Домашние животные»</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«Овощи и фрукты – полезные продукты»</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«В осеннем лукошке всего понемножку» (Грибы и ягоды)</w:t>
            </w:r>
          </w:p>
        </w:tc>
      </w:tr>
      <w:tr w:rsidR="00E62DB2" w:rsidTr="00E62DB2">
        <w:trPr>
          <w:trHeight w:val="260"/>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Ноябрь</w:t>
            </w:r>
          </w:p>
          <w:p w:rsidR="00E62DB2" w:rsidRPr="005B252C" w:rsidRDefault="00E62DB2" w:rsidP="00E62DB2">
            <w:pPr>
              <w:spacing w:after="0"/>
              <w:ind w:left="-78"/>
              <w:rPr>
                <w:rFonts w:ascii="Times New Roman" w:hAnsi="Times New Roman" w:cs="Times New Roman"/>
                <w:b/>
                <w:sz w:val="24"/>
              </w:rPr>
            </w:pP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«Мебель»</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«Правила дорожные всем нам знать положено»</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«Моя мамочка и я – лучшие друзья»</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«Домашние птицы»</w:t>
            </w:r>
          </w:p>
          <w:p w:rsidR="00E62DB2" w:rsidRDefault="00E62DB2" w:rsidP="00E62DB2">
            <w:pPr>
              <w:spacing w:after="0"/>
              <w:rPr>
                <w:rFonts w:ascii="Times New Roman" w:hAnsi="Times New Roman" w:cs="Times New Roman"/>
                <w:sz w:val="24"/>
              </w:rPr>
            </w:pPr>
            <w:r>
              <w:rPr>
                <w:rFonts w:ascii="Times New Roman" w:hAnsi="Times New Roman" w:cs="Times New Roman"/>
                <w:b/>
                <w:sz w:val="24"/>
              </w:rPr>
              <w:t>Параллельно проводится м</w:t>
            </w:r>
            <w:r w:rsidRPr="005B252C">
              <w:rPr>
                <w:rFonts w:ascii="Times New Roman" w:hAnsi="Times New Roman" w:cs="Times New Roman"/>
                <w:b/>
                <w:sz w:val="24"/>
              </w:rPr>
              <w:t>ониторинг детского развития</w:t>
            </w:r>
          </w:p>
        </w:tc>
      </w:tr>
      <w:tr w:rsidR="00E62DB2" w:rsidTr="00E62DB2">
        <w:trPr>
          <w:trHeight w:val="246"/>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Декабрь</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«Зимушка – зима к нам пришла сама»</w:t>
            </w:r>
          </w:p>
          <w:p w:rsidR="00E62DB2" w:rsidRDefault="00E62DB2" w:rsidP="00E62DB2">
            <w:pPr>
              <w:spacing w:after="0"/>
              <w:rPr>
                <w:rFonts w:ascii="Times New Roman" w:hAnsi="Times New Roman" w:cs="Times New Roman"/>
                <w:sz w:val="24"/>
              </w:rPr>
            </w:pPr>
            <w:r>
              <w:rPr>
                <w:rFonts w:ascii="Times New Roman" w:hAnsi="Times New Roman" w:cs="Times New Roman"/>
                <w:sz w:val="24"/>
              </w:rPr>
              <w:lastRenderedPageBreak/>
              <w:t>«Мы и едим, мы и мчимся» (Транспорт)</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«Зимующие птицы» (Поможем птицам зимой)</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«Новый год у ворот»</w:t>
            </w:r>
          </w:p>
        </w:tc>
      </w:tr>
      <w:tr w:rsidR="00E62DB2" w:rsidTr="00E62DB2">
        <w:trPr>
          <w:trHeight w:val="338"/>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lastRenderedPageBreak/>
              <w:t>Январь</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«Зимние чудеса»</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«Дикие животные зимой»</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«Одежда»</w:t>
            </w:r>
          </w:p>
        </w:tc>
      </w:tr>
      <w:tr w:rsidR="00E62DB2" w:rsidTr="00E62DB2">
        <w:trPr>
          <w:trHeight w:val="389"/>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Февраль</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«Зимние игры и забавы»</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«Волшебный сказочный мир»</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«Посуда»</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«Наша армия родная»</w:t>
            </w:r>
          </w:p>
        </w:tc>
      </w:tr>
      <w:tr w:rsidR="00E62DB2" w:rsidTr="00E62DB2">
        <w:trPr>
          <w:trHeight w:val="246"/>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Март</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«Мама – солнышко мое»</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«Все профессии важны»</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«Растения весной»</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«Дети и взрослые»</w:t>
            </w:r>
          </w:p>
        </w:tc>
      </w:tr>
      <w:tr w:rsidR="00E62DB2" w:rsidTr="00E62DB2">
        <w:trPr>
          <w:trHeight w:val="208"/>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Апрель</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«Возвращение певцов»  (Перелетные птицы)</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«Весна в лесу»</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«Насекомые»</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«Труд людей весной»</w:t>
            </w:r>
          </w:p>
        </w:tc>
      </w:tr>
      <w:tr w:rsidR="00E62DB2" w:rsidTr="00E62DB2">
        <w:trPr>
          <w:trHeight w:val="169"/>
        </w:trPr>
        <w:tc>
          <w:tcPr>
            <w:tcW w:w="2569" w:type="dxa"/>
          </w:tcPr>
          <w:p w:rsidR="00E62DB2" w:rsidRPr="005B252C" w:rsidRDefault="00E62DB2" w:rsidP="00E62DB2">
            <w:pPr>
              <w:spacing w:after="0"/>
              <w:ind w:left="-78"/>
              <w:rPr>
                <w:rFonts w:ascii="Times New Roman" w:hAnsi="Times New Roman" w:cs="Times New Roman"/>
                <w:b/>
                <w:sz w:val="24"/>
              </w:rPr>
            </w:pPr>
            <w:r w:rsidRPr="005B252C">
              <w:rPr>
                <w:rFonts w:ascii="Times New Roman" w:hAnsi="Times New Roman" w:cs="Times New Roman"/>
                <w:b/>
                <w:sz w:val="24"/>
              </w:rPr>
              <w:t>Май</w:t>
            </w:r>
          </w:p>
        </w:tc>
        <w:tc>
          <w:tcPr>
            <w:tcW w:w="7537" w:type="dxa"/>
          </w:tcPr>
          <w:p w:rsidR="00E62DB2" w:rsidRDefault="00E62DB2" w:rsidP="00E62DB2">
            <w:pPr>
              <w:spacing w:after="0"/>
              <w:rPr>
                <w:rFonts w:ascii="Times New Roman" w:hAnsi="Times New Roman" w:cs="Times New Roman"/>
                <w:sz w:val="24"/>
              </w:rPr>
            </w:pPr>
            <w:r>
              <w:rPr>
                <w:rFonts w:ascii="Times New Roman" w:hAnsi="Times New Roman" w:cs="Times New Roman"/>
                <w:sz w:val="24"/>
              </w:rPr>
              <w:t>«Мир вокруг нас»</w:t>
            </w:r>
          </w:p>
          <w:p w:rsidR="00E62DB2" w:rsidRDefault="00E62DB2" w:rsidP="00E62DB2">
            <w:pPr>
              <w:spacing w:after="0"/>
              <w:rPr>
                <w:rFonts w:ascii="Times New Roman" w:hAnsi="Times New Roman" w:cs="Times New Roman"/>
                <w:sz w:val="24"/>
              </w:rPr>
            </w:pPr>
            <w:r>
              <w:rPr>
                <w:rFonts w:ascii="Times New Roman" w:hAnsi="Times New Roman" w:cs="Times New Roman"/>
                <w:sz w:val="24"/>
              </w:rPr>
              <w:t>«Моя любимая семья»</w:t>
            </w:r>
          </w:p>
          <w:p w:rsidR="00E62DB2" w:rsidRPr="003F605C" w:rsidRDefault="00E62DB2" w:rsidP="00E62DB2">
            <w:pPr>
              <w:spacing w:after="0"/>
              <w:rPr>
                <w:rFonts w:ascii="Times New Roman" w:hAnsi="Times New Roman" w:cs="Times New Roman"/>
                <w:sz w:val="24"/>
              </w:rPr>
            </w:pPr>
            <w:r>
              <w:rPr>
                <w:rFonts w:ascii="Times New Roman" w:hAnsi="Times New Roman" w:cs="Times New Roman"/>
                <w:sz w:val="24"/>
              </w:rPr>
              <w:t>«Я люблю свой детский сад»</w:t>
            </w:r>
          </w:p>
          <w:p w:rsidR="00E62DB2" w:rsidRPr="005B252C" w:rsidRDefault="00E62DB2" w:rsidP="00E62DB2">
            <w:pPr>
              <w:spacing w:after="0"/>
              <w:rPr>
                <w:rFonts w:ascii="Times New Roman" w:hAnsi="Times New Roman" w:cs="Times New Roman"/>
                <w:b/>
                <w:sz w:val="24"/>
              </w:rPr>
            </w:pPr>
            <w:r w:rsidRPr="005B252C">
              <w:rPr>
                <w:rFonts w:ascii="Times New Roman" w:hAnsi="Times New Roman" w:cs="Times New Roman"/>
                <w:b/>
                <w:sz w:val="24"/>
              </w:rPr>
              <w:t>Мониторинг детского развития</w:t>
            </w:r>
          </w:p>
        </w:tc>
      </w:tr>
    </w:tbl>
    <w:p w:rsidR="00E62DB2" w:rsidRPr="006C0A0E" w:rsidRDefault="00E62DB2" w:rsidP="00E62DB2">
      <w:pPr>
        <w:spacing w:after="0"/>
        <w:rPr>
          <w:rFonts w:ascii="Times New Roman" w:hAnsi="Times New Roman" w:cs="Times New Roman"/>
          <w:sz w:val="24"/>
        </w:rPr>
      </w:pPr>
    </w:p>
    <w:p w:rsidR="00E62DB2" w:rsidRDefault="00E62DB2" w:rsidP="00E62DB2">
      <w:pPr>
        <w:spacing w:after="0"/>
        <w:jc w:val="center"/>
        <w:rPr>
          <w:rFonts w:ascii="Times New Roman" w:hAnsi="Times New Roman" w:cs="Times New Roman"/>
          <w:b/>
          <w:sz w:val="24"/>
        </w:rPr>
      </w:pPr>
      <w:r w:rsidRPr="006C0A0E">
        <w:rPr>
          <w:rFonts w:ascii="Times New Roman" w:hAnsi="Times New Roman" w:cs="Times New Roman"/>
          <w:b/>
          <w:sz w:val="24"/>
        </w:rPr>
        <w:t>Комплексно – тематическое планирование</w:t>
      </w:r>
      <w:r>
        <w:rPr>
          <w:rFonts w:ascii="Times New Roman" w:hAnsi="Times New Roman" w:cs="Times New Roman"/>
          <w:b/>
          <w:sz w:val="24"/>
        </w:rPr>
        <w:t xml:space="preserve"> работы с детьми (дошкольный возраст)</w:t>
      </w:r>
    </w:p>
    <w:tbl>
      <w:tblPr>
        <w:tblW w:w="103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2128"/>
        <w:gridCol w:w="1933"/>
        <w:gridCol w:w="8"/>
        <w:gridCol w:w="2126"/>
        <w:gridCol w:w="2976"/>
      </w:tblGrid>
      <w:tr w:rsidR="00E62DB2" w:rsidRPr="00D064B3" w:rsidTr="00E62DB2">
        <w:trPr>
          <w:trHeight w:val="220"/>
        </w:trPr>
        <w:tc>
          <w:tcPr>
            <w:tcW w:w="1180" w:type="dxa"/>
          </w:tcPr>
          <w:p w:rsidR="00E62DB2" w:rsidRPr="00D064B3" w:rsidRDefault="00E62DB2" w:rsidP="00E62DB2">
            <w:pPr>
              <w:ind w:left="3"/>
              <w:jc w:val="center"/>
              <w:rPr>
                <w:rFonts w:ascii="Times New Roman" w:hAnsi="Times New Roman" w:cs="Times New Roman"/>
                <w:b/>
              </w:rPr>
            </w:pPr>
            <w:r w:rsidRPr="00D064B3">
              <w:rPr>
                <w:rFonts w:ascii="Times New Roman" w:hAnsi="Times New Roman" w:cs="Times New Roman"/>
                <w:b/>
              </w:rPr>
              <w:t>месяц</w:t>
            </w:r>
          </w:p>
        </w:tc>
        <w:tc>
          <w:tcPr>
            <w:tcW w:w="2128" w:type="dxa"/>
          </w:tcPr>
          <w:p w:rsidR="00E62DB2" w:rsidRPr="00D064B3" w:rsidRDefault="00E62DB2" w:rsidP="00E62DB2">
            <w:pPr>
              <w:ind w:left="3"/>
              <w:jc w:val="center"/>
              <w:rPr>
                <w:rFonts w:ascii="Times New Roman" w:hAnsi="Times New Roman" w:cs="Times New Roman"/>
                <w:b/>
              </w:rPr>
            </w:pPr>
            <w:r w:rsidRPr="00D064B3">
              <w:rPr>
                <w:rFonts w:ascii="Times New Roman" w:hAnsi="Times New Roman" w:cs="Times New Roman"/>
                <w:b/>
              </w:rPr>
              <w:t>2 младшая группа</w:t>
            </w:r>
          </w:p>
        </w:tc>
        <w:tc>
          <w:tcPr>
            <w:tcW w:w="1941" w:type="dxa"/>
            <w:gridSpan w:val="2"/>
          </w:tcPr>
          <w:p w:rsidR="00E62DB2" w:rsidRPr="00D064B3" w:rsidRDefault="00E62DB2" w:rsidP="00E62DB2">
            <w:pPr>
              <w:ind w:left="3"/>
              <w:jc w:val="center"/>
              <w:rPr>
                <w:rFonts w:ascii="Times New Roman" w:hAnsi="Times New Roman" w:cs="Times New Roman"/>
                <w:b/>
              </w:rPr>
            </w:pPr>
            <w:r w:rsidRPr="00D064B3">
              <w:rPr>
                <w:rFonts w:ascii="Times New Roman" w:hAnsi="Times New Roman" w:cs="Times New Roman"/>
                <w:b/>
              </w:rPr>
              <w:t>Средняя группа</w:t>
            </w:r>
          </w:p>
        </w:tc>
        <w:tc>
          <w:tcPr>
            <w:tcW w:w="2126" w:type="dxa"/>
          </w:tcPr>
          <w:p w:rsidR="00E62DB2" w:rsidRPr="00D064B3" w:rsidRDefault="00E62DB2" w:rsidP="00E62DB2">
            <w:pPr>
              <w:ind w:left="3"/>
              <w:jc w:val="center"/>
              <w:rPr>
                <w:rFonts w:ascii="Times New Roman" w:hAnsi="Times New Roman" w:cs="Times New Roman"/>
                <w:b/>
              </w:rPr>
            </w:pPr>
            <w:r w:rsidRPr="00D064B3">
              <w:rPr>
                <w:rFonts w:ascii="Times New Roman" w:hAnsi="Times New Roman" w:cs="Times New Roman"/>
                <w:b/>
              </w:rPr>
              <w:t>Старшая группа</w:t>
            </w:r>
          </w:p>
        </w:tc>
        <w:tc>
          <w:tcPr>
            <w:tcW w:w="2976" w:type="dxa"/>
          </w:tcPr>
          <w:p w:rsidR="00E62DB2" w:rsidRPr="00D064B3" w:rsidRDefault="00E62DB2" w:rsidP="00E62DB2">
            <w:pPr>
              <w:ind w:left="3"/>
              <w:jc w:val="center"/>
              <w:rPr>
                <w:rFonts w:ascii="Times New Roman" w:hAnsi="Times New Roman" w:cs="Times New Roman"/>
                <w:b/>
              </w:rPr>
            </w:pPr>
            <w:r w:rsidRPr="00D064B3">
              <w:rPr>
                <w:rFonts w:ascii="Times New Roman" w:hAnsi="Times New Roman" w:cs="Times New Roman"/>
                <w:b/>
              </w:rPr>
              <w:t>Подготовительная группа</w:t>
            </w:r>
          </w:p>
        </w:tc>
      </w:tr>
      <w:tr w:rsidR="00E62DB2" w:rsidRPr="00D064B3" w:rsidTr="00E62DB2">
        <w:trPr>
          <w:trHeight w:val="1531"/>
        </w:trPr>
        <w:tc>
          <w:tcPr>
            <w:tcW w:w="1180" w:type="dxa"/>
            <w:vMerge w:val="restart"/>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Сентябрь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 xml:space="preserve">«Мой </w:t>
            </w:r>
            <w:r w:rsidRPr="00D064B3">
              <w:rPr>
                <w:rFonts w:ascii="Times New Roman" w:hAnsi="Times New Roman" w:cs="Times New Roman"/>
              </w:rPr>
              <w:t>детский сад</w:t>
            </w:r>
            <w:r>
              <w:rPr>
                <w:rFonts w:ascii="Times New Roman" w:hAnsi="Times New Roman" w:cs="Times New Roman"/>
              </w:rPr>
              <w:t>»</w:t>
            </w:r>
          </w:p>
          <w:p w:rsidR="00E62DB2" w:rsidRDefault="00E62DB2" w:rsidP="00E62DB2">
            <w:pPr>
              <w:spacing w:after="0"/>
              <w:ind w:left="3"/>
              <w:rPr>
                <w:rFonts w:ascii="Times New Roman" w:hAnsi="Times New Roman" w:cs="Times New Roman"/>
              </w:rPr>
            </w:pPr>
            <w:r>
              <w:rPr>
                <w:rFonts w:ascii="Times New Roman" w:hAnsi="Times New Roman" w:cs="Times New Roman"/>
              </w:rPr>
              <w:t>«Осень. Осенние дары природы»</w:t>
            </w:r>
          </w:p>
          <w:p w:rsidR="00E62DB2" w:rsidRDefault="00E62DB2" w:rsidP="00E62DB2">
            <w:pPr>
              <w:spacing w:after="0"/>
              <w:ind w:left="3"/>
              <w:rPr>
                <w:rFonts w:ascii="Times New Roman" w:hAnsi="Times New Roman" w:cs="Times New Roman"/>
              </w:rPr>
            </w:pPr>
            <w:r>
              <w:rPr>
                <w:rFonts w:ascii="Times New Roman" w:hAnsi="Times New Roman" w:cs="Times New Roman"/>
              </w:rPr>
              <w:t>«Игрушки»</w:t>
            </w:r>
          </w:p>
          <w:p w:rsidR="00E62DB2" w:rsidRDefault="00E62DB2" w:rsidP="00E62DB2">
            <w:pPr>
              <w:spacing w:after="0"/>
              <w:ind w:left="3"/>
              <w:rPr>
                <w:rFonts w:ascii="Times New Roman" w:hAnsi="Times New Roman" w:cs="Times New Roman"/>
              </w:rPr>
            </w:pPr>
            <w:r>
              <w:rPr>
                <w:rFonts w:ascii="Times New Roman" w:hAnsi="Times New Roman" w:cs="Times New Roman"/>
              </w:rPr>
              <w:t>«Золотая осень»</w:t>
            </w:r>
          </w:p>
          <w:p w:rsidR="00E62DB2" w:rsidRPr="00D064B3" w:rsidRDefault="00E62DB2" w:rsidP="00E62DB2">
            <w:pPr>
              <w:ind w:left="3"/>
              <w:rPr>
                <w:rFonts w:ascii="Times New Roman" w:hAnsi="Times New Roman" w:cs="Times New Roman"/>
              </w:rPr>
            </w:pPr>
          </w:p>
        </w:tc>
        <w:tc>
          <w:tcPr>
            <w:tcW w:w="1933" w:type="dxa"/>
          </w:tcPr>
          <w:p w:rsidR="00E62DB2" w:rsidRDefault="00E62DB2" w:rsidP="00E62DB2">
            <w:pPr>
              <w:spacing w:after="0"/>
              <w:rPr>
                <w:rFonts w:ascii="Times New Roman" w:hAnsi="Times New Roman" w:cs="Times New Roman"/>
              </w:rPr>
            </w:pPr>
            <w:r>
              <w:rPr>
                <w:rFonts w:ascii="Times New Roman" w:hAnsi="Times New Roman" w:cs="Times New Roman"/>
              </w:rPr>
              <w:t>«Наш детский сад»</w:t>
            </w:r>
          </w:p>
          <w:p w:rsidR="00E62DB2" w:rsidRDefault="00E62DB2" w:rsidP="00E62DB2">
            <w:pPr>
              <w:spacing w:after="0"/>
              <w:rPr>
                <w:rFonts w:ascii="Times New Roman" w:hAnsi="Times New Roman" w:cs="Times New Roman"/>
              </w:rPr>
            </w:pPr>
            <w:r>
              <w:rPr>
                <w:rFonts w:ascii="Times New Roman" w:hAnsi="Times New Roman" w:cs="Times New Roman"/>
              </w:rPr>
              <w:t>«Наши любимые игрушки»</w:t>
            </w:r>
          </w:p>
          <w:p w:rsidR="00E62DB2" w:rsidRDefault="00E62DB2" w:rsidP="00E62DB2">
            <w:pPr>
              <w:spacing w:after="0"/>
              <w:rPr>
                <w:rFonts w:ascii="Times New Roman" w:hAnsi="Times New Roman" w:cs="Times New Roman"/>
              </w:rPr>
            </w:pPr>
            <w:r>
              <w:rPr>
                <w:rFonts w:ascii="Times New Roman" w:hAnsi="Times New Roman" w:cs="Times New Roman"/>
              </w:rPr>
              <w:t>«Моя семья»</w:t>
            </w:r>
          </w:p>
          <w:p w:rsidR="00E62DB2" w:rsidRDefault="00E62DB2" w:rsidP="00E62DB2">
            <w:pPr>
              <w:spacing w:after="0"/>
              <w:rPr>
                <w:rFonts w:ascii="Times New Roman" w:hAnsi="Times New Roman" w:cs="Times New Roman"/>
              </w:rPr>
            </w:pPr>
            <w:r>
              <w:rPr>
                <w:rFonts w:ascii="Times New Roman" w:hAnsi="Times New Roman" w:cs="Times New Roman"/>
              </w:rPr>
              <w:t>«Времена года»</w:t>
            </w:r>
          </w:p>
          <w:p w:rsidR="00E62DB2" w:rsidRDefault="00E62DB2" w:rsidP="00E62DB2">
            <w:pPr>
              <w:rPr>
                <w:rFonts w:ascii="Times New Roman" w:hAnsi="Times New Roman" w:cs="Times New Roman"/>
              </w:rPr>
            </w:pPr>
          </w:p>
          <w:p w:rsidR="00E62DB2" w:rsidRPr="00D064B3" w:rsidRDefault="00E62DB2" w:rsidP="00E62DB2">
            <w:pPr>
              <w:rPr>
                <w:rFonts w:ascii="Times New Roman" w:hAnsi="Times New Roman" w:cs="Times New Roman"/>
              </w:rPr>
            </w:pPr>
          </w:p>
        </w:tc>
        <w:tc>
          <w:tcPr>
            <w:tcW w:w="2134" w:type="dxa"/>
            <w:gridSpan w:val="2"/>
          </w:tcPr>
          <w:p w:rsidR="00E62DB2" w:rsidRDefault="00E62DB2" w:rsidP="00E62DB2">
            <w:pPr>
              <w:spacing w:after="0"/>
              <w:rPr>
                <w:rFonts w:ascii="Times New Roman" w:hAnsi="Times New Roman" w:cs="Times New Roman"/>
              </w:rPr>
            </w:pPr>
            <w:r>
              <w:rPr>
                <w:rFonts w:ascii="Times New Roman" w:hAnsi="Times New Roman" w:cs="Times New Roman"/>
              </w:rPr>
              <w:t>«Сегодня дошколята, завтра – школьники»</w:t>
            </w:r>
          </w:p>
          <w:p w:rsidR="00E62DB2" w:rsidRDefault="00E62DB2" w:rsidP="00E62DB2">
            <w:pPr>
              <w:spacing w:after="0"/>
              <w:rPr>
                <w:rFonts w:ascii="Times New Roman" w:hAnsi="Times New Roman" w:cs="Times New Roman"/>
              </w:rPr>
            </w:pPr>
            <w:r>
              <w:rPr>
                <w:rFonts w:ascii="Times New Roman" w:hAnsi="Times New Roman" w:cs="Times New Roman"/>
              </w:rPr>
              <w:t>«Осенняя пора, очей очарованье»</w:t>
            </w:r>
          </w:p>
          <w:p w:rsidR="00E62DB2" w:rsidRDefault="00E62DB2" w:rsidP="00E62DB2">
            <w:pPr>
              <w:spacing w:after="0"/>
              <w:rPr>
                <w:rFonts w:ascii="Times New Roman" w:hAnsi="Times New Roman" w:cs="Times New Roman"/>
              </w:rPr>
            </w:pPr>
            <w:r>
              <w:rPr>
                <w:rFonts w:ascii="Times New Roman" w:hAnsi="Times New Roman" w:cs="Times New Roman"/>
              </w:rPr>
              <w:t>«Труд людей осенью»</w:t>
            </w:r>
          </w:p>
          <w:p w:rsidR="00E62DB2" w:rsidRDefault="00E62DB2" w:rsidP="00E62DB2">
            <w:pPr>
              <w:spacing w:after="0"/>
              <w:rPr>
                <w:rFonts w:ascii="Times New Roman" w:hAnsi="Times New Roman" w:cs="Times New Roman"/>
              </w:rPr>
            </w:pPr>
            <w:r>
              <w:rPr>
                <w:rFonts w:ascii="Times New Roman" w:hAnsi="Times New Roman" w:cs="Times New Roman"/>
              </w:rPr>
              <w:t>«Земля – наш общий дом»</w:t>
            </w:r>
          </w:p>
          <w:p w:rsidR="00E62DB2" w:rsidRPr="00D064B3" w:rsidRDefault="00E62DB2" w:rsidP="00E62DB2">
            <w:pPr>
              <w:spacing w:after="0"/>
              <w:rPr>
                <w:rFonts w:ascii="Times New Roman" w:hAnsi="Times New Roman" w:cs="Times New Roman"/>
              </w:rPr>
            </w:pPr>
          </w:p>
        </w:tc>
        <w:tc>
          <w:tcPr>
            <w:tcW w:w="2976" w:type="dxa"/>
          </w:tcPr>
          <w:p w:rsidR="00E62DB2" w:rsidRDefault="00E62DB2" w:rsidP="00E62DB2">
            <w:pPr>
              <w:spacing w:after="0"/>
              <w:rPr>
                <w:rFonts w:ascii="Times New Roman" w:hAnsi="Times New Roman" w:cs="Times New Roman"/>
              </w:rPr>
            </w:pPr>
            <w:r w:rsidRPr="00D064B3">
              <w:rPr>
                <w:rFonts w:ascii="Times New Roman" w:hAnsi="Times New Roman" w:cs="Times New Roman"/>
              </w:rPr>
              <w:t>«</w:t>
            </w:r>
            <w:r>
              <w:rPr>
                <w:rFonts w:ascii="Times New Roman" w:hAnsi="Times New Roman" w:cs="Times New Roman"/>
              </w:rPr>
              <w:t>Готовимся к школе. Что умеют будущие первоклассники?</w:t>
            </w:r>
            <w:r w:rsidRPr="00D064B3">
              <w:rPr>
                <w:rFonts w:ascii="Times New Roman" w:hAnsi="Times New Roman" w:cs="Times New Roman"/>
              </w:rPr>
              <w:t>»</w:t>
            </w:r>
          </w:p>
          <w:p w:rsidR="00E62DB2" w:rsidRDefault="00E62DB2" w:rsidP="00E62DB2">
            <w:pPr>
              <w:spacing w:after="0"/>
              <w:rPr>
                <w:rFonts w:ascii="Times New Roman" w:hAnsi="Times New Roman" w:cs="Times New Roman"/>
              </w:rPr>
            </w:pPr>
            <w:r>
              <w:rPr>
                <w:rFonts w:ascii="Times New Roman" w:hAnsi="Times New Roman" w:cs="Times New Roman"/>
              </w:rPr>
              <w:t>«Кладовая природы. Труд людей осенью»</w:t>
            </w:r>
          </w:p>
          <w:p w:rsidR="00E62DB2" w:rsidRDefault="00E62DB2" w:rsidP="00E62DB2">
            <w:pPr>
              <w:spacing w:after="0"/>
              <w:rPr>
                <w:rFonts w:ascii="Times New Roman" w:hAnsi="Times New Roman" w:cs="Times New Roman"/>
              </w:rPr>
            </w:pPr>
            <w:r>
              <w:rPr>
                <w:rFonts w:ascii="Times New Roman" w:hAnsi="Times New Roman" w:cs="Times New Roman"/>
              </w:rPr>
              <w:t>«Семья и семейные традиции»</w:t>
            </w:r>
          </w:p>
          <w:p w:rsidR="00E62DB2" w:rsidRPr="00D064B3" w:rsidRDefault="00E62DB2" w:rsidP="00E62DB2">
            <w:pPr>
              <w:spacing w:after="0"/>
              <w:rPr>
                <w:rFonts w:ascii="Times New Roman" w:hAnsi="Times New Roman" w:cs="Times New Roman"/>
              </w:rPr>
            </w:pPr>
            <w:r>
              <w:rPr>
                <w:rFonts w:ascii="Times New Roman" w:hAnsi="Times New Roman" w:cs="Times New Roman"/>
              </w:rPr>
              <w:t>«Мой город»</w:t>
            </w:r>
          </w:p>
          <w:p w:rsidR="00E62DB2" w:rsidRPr="00D064B3" w:rsidRDefault="00E62DB2" w:rsidP="00E62DB2">
            <w:pPr>
              <w:spacing w:after="0"/>
              <w:rPr>
                <w:rFonts w:ascii="Times New Roman" w:hAnsi="Times New Roman" w:cs="Times New Roman"/>
              </w:rPr>
            </w:pPr>
          </w:p>
        </w:tc>
      </w:tr>
      <w:tr w:rsidR="00E62DB2" w:rsidRPr="00D064B3" w:rsidTr="00E62DB2">
        <w:trPr>
          <w:trHeight w:val="409"/>
        </w:trPr>
        <w:tc>
          <w:tcPr>
            <w:tcW w:w="1180" w:type="dxa"/>
            <w:vMerge/>
          </w:tcPr>
          <w:p w:rsidR="00E62DB2" w:rsidRPr="00D064B3" w:rsidRDefault="00E62DB2" w:rsidP="00E62DB2">
            <w:pPr>
              <w:ind w:left="3"/>
              <w:rPr>
                <w:rFonts w:ascii="Times New Roman" w:hAnsi="Times New Roman" w:cs="Times New Roman"/>
              </w:rPr>
            </w:pPr>
          </w:p>
        </w:tc>
        <w:tc>
          <w:tcPr>
            <w:tcW w:w="9171" w:type="dxa"/>
            <w:gridSpan w:val="5"/>
          </w:tcPr>
          <w:p w:rsidR="00E62DB2" w:rsidRPr="00F40E52" w:rsidRDefault="00E62DB2" w:rsidP="00E62DB2">
            <w:pPr>
              <w:spacing w:after="0"/>
              <w:rPr>
                <w:rFonts w:ascii="Times New Roman" w:hAnsi="Times New Roman" w:cs="Times New Roman"/>
                <w:b/>
              </w:rPr>
            </w:pPr>
            <w:r w:rsidRPr="00F40E52">
              <w:rPr>
                <w:rFonts w:ascii="Times New Roman" w:hAnsi="Times New Roman" w:cs="Times New Roman"/>
                <w:b/>
              </w:rPr>
              <w:t>Параллельно проводится диагностика педагогического процесса</w:t>
            </w:r>
          </w:p>
        </w:tc>
      </w:tr>
      <w:tr w:rsidR="00E62DB2" w:rsidRPr="00D064B3" w:rsidTr="00E62DB2">
        <w:trPr>
          <w:trHeight w:val="389"/>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Октябрь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«Домашние животные»</w:t>
            </w:r>
          </w:p>
          <w:p w:rsidR="00E62DB2" w:rsidRDefault="00E62DB2" w:rsidP="00E62DB2">
            <w:pPr>
              <w:spacing w:after="0"/>
              <w:ind w:left="3"/>
              <w:rPr>
                <w:rFonts w:ascii="Times New Roman" w:hAnsi="Times New Roman" w:cs="Times New Roman"/>
              </w:rPr>
            </w:pPr>
            <w:r>
              <w:rPr>
                <w:rFonts w:ascii="Times New Roman" w:hAnsi="Times New Roman" w:cs="Times New Roman"/>
              </w:rPr>
              <w:t>«Транспорт»</w:t>
            </w:r>
          </w:p>
          <w:p w:rsidR="00E62DB2" w:rsidRDefault="00E62DB2" w:rsidP="00E62DB2">
            <w:pPr>
              <w:spacing w:after="0"/>
              <w:ind w:left="3"/>
              <w:rPr>
                <w:rFonts w:ascii="Times New Roman" w:hAnsi="Times New Roman" w:cs="Times New Roman"/>
              </w:rPr>
            </w:pPr>
            <w:r>
              <w:rPr>
                <w:rFonts w:ascii="Times New Roman" w:hAnsi="Times New Roman" w:cs="Times New Roman"/>
              </w:rPr>
              <w:t>«Я человек»</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«Труд взрослых. Профессии»</w:t>
            </w: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t>«Осень»</w:t>
            </w:r>
          </w:p>
          <w:p w:rsidR="00E62DB2" w:rsidRDefault="00E62DB2" w:rsidP="00E62DB2">
            <w:pPr>
              <w:spacing w:after="0"/>
              <w:ind w:left="3"/>
              <w:rPr>
                <w:rFonts w:ascii="Times New Roman" w:hAnsi="Times New Roman" w:cs="Times New Roman"/>
              </w:rPr>
            </w:pPr>
            <w:r>
              <w:rPr>
                <w:rFonts w:ascii="Times New Roman" w:hAnsi="Times New Roman" w:cs="Times New Roman"/>
              </w:rPr>
              <w:t>«Дары осени»</w:t>
            </w:r>
          </w:p>
          <w:p w:rsidR="00E62DB2" w:rsidRDefault="00E62DB2" w:rsidP="00E62DB2">
            <w:pPr>
              <w:spacing w:after="0"/>
              <w:ind w:left="3"/>
              <w:rPr>
                <w:rFonts w:ascii="Times New Roman" w:hAnsi="Times New Roman" w:cs="Times New Roman"/>
              </w:rPr>
            </w:pPr>
            <w:r>
              <w:rPr>
                <w:rFonts w:ascii="Times New Roman" w:hAnsi="Times New Roman" w:cs="Times New Roman"/>
              </w:rPr>
              <w:t>«Наши домашние питомцы»</w:t>
            </w:r>
          </w:p>
          <w:p w:rsidR="00E62DB2" w:rsidRDefault="00E62DB2" w:rsidP="00E62DB2">
            <w:pPr>
              <w:spacing w:after="0"/>
              <w:ind w:left="3"/>
              <w:rPr>
                <w:rFonts w:ascii="Times New Roman" w:hAnsi="Times New Roman" w:cs="Times New Roman"/>
              </w:rPr>
            </w:pPr>
            <w:r>
              <w:rPr>
                <w:rFonts w:ascii="Times New Roman" w:hAnsi="Times New Roman" w:cs="Times New Roman"/>
              </w:rPr>
              <w:t>«Веселое подворье»</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«Птицы»</w:t>
            </w:r>
          </w:p>
        </w:tc>
        <w:tc>
          <w:tcPr>
            <w:tcW w:w="2126" w:type="dxa"/>
          </w:tcPr>
          <w:p w:rsidR="00E62DB2" w:rsidRDefault="00E62DB2" w:rsidP="00E62DB2">
            <w:pPr>
              <w:spacing w:after="0"/>
              <w:ind w:left="-57"/>
              <w:rPr>
                <w:rFonts w:ascii="Times New Roman" w:hAnsi="Times New Roman" w:cs="Times New Roman"/>
              </w:rPr>
            </w:pPr>
            <w:r>
              <w:rPr>
                <w:rFonts w:ascii="Times New Roman" w:hAnsi="Times New Roman" w:cs="Times New Roman"/>
              </w:rPr>
              <w:t>«Мой город»</w:t>
            </w:r>
          </w:p>
          <w:p w:rsidR="00E62DB2" w:rsidRDefault="00E62DB2" w:rsidP="00E62DB2">
            <w:pPr>
              <w:spacing w:after="0"/>
              <w:ind w:left="-57"/>
              <w:rPr>
                <w:rFonts w:ascii="Times New Roman" w:hAnsi="Times New Roman" w:cs="Times New Roman"/>
              </w:rPr>
            </w:pPr>
            <w:r>
              <w:rPr>
                <w:rFonts w:ascii="Times New Roman" w:hAnsi="Times New Roman" w:cs="Times New Roman"/>
              </w:rPr>
              <w:t>«Родная страна»</w:t>
            </w:r>
          </w:p>
          <w:p w:rsidR="00E62DB2" w:rsidRDefault="00E62DB2" w:rsidP="00E62DB2">
            <w:pPr>
              <w:spacing w:after="0"/>
              <w:ind w:left="-57"/>
              <w:rPr>
                <w:rFonts w:ascii="Times New Roman" w:hAnsi="Times New Roman" w:cs="Times New Roman"/>
              </w:rPr>
            </w:pPr>
            <w:r>
              <w:rPr>
                <w:rFonts w:ascii="Times New Roman" w:hAnsi="Times New Roman" w:cs="Times New Roman"/>
              </w:rPr>
              <w:t>«Мир предметов и техники»</w:t>
            </w:r>
          </w:p>
          <w:p w:rsidR="00E62DB2" w:rsidRPr="00D064B3" w:rsidRDefault="00E62DB2" w:rsidP="00E62DB2">
            <w:pPr>
              <w:spacing w:after="0"/>
              <w:ind w:left="-57"/>
              <w:rPr>
                <w:rFonts w:ascii="Times New Roman" w:hAnsi="Times New Roman" w:cs="Times New Roman"/>
              </w:rPr>
            </w:pPr>
            <w:r>
              <w:rPr>
                <w:rFonts w:ascii="Times New Roman" w:hAnsi="Times New Roman" w:cs="Times New Roman"/>
              </w:rPr>
              <w:t>«Труд взрослых. Профессии»</w:t>
            </w:r>
          </w:p>
        </w:tc>
        <w:tc>
          <w:tcPr>
            <w:tcW w:w="2976" w:type="dxa"/>
          </w:tcPr>
          <w:p w:rsidR="00E62DB2" w:rsidRDefault="00E62DB2" w:rsidP="00E62DB2">
            <w:pPr>
              <w:spacing w:after="0"/>
              <w:rPr>
                <w:rFonts w:ascii="Times New Roman" w:hAnsi="Times New Roman" w:cs="Times New Roman"/>
              </w:rPr>
            </w:pPr>
            <w:r w:rsidRPr="00D064B3">
              <w:rPr>
                <w:rFonts w:ascii="Times New Roman" w:hAnsi="Times New Roman" w:cs="Times New Roman"/>
              </w:rPr>
              <w:t>«Родная страна»</w:t>
            </w:r>
          </w:p>
          <w:p w:rsidR="00E62DB2" w:rsidRDefault="00E62DB2" w:rsidP="00E62DB2">
            <w:pPr>
              <w:spacing w:after="0"/>
              <w:rPr>
                <w:rFonts w:ascii="Times New Roman" w:hAnsi="Times New Roman" w:cs="Times New Roman"/>
              </w:rPr>
            </w:pPr>
            <w:r>
              <w:rPr>
                <w:rFonts w:ascii="Times New Roman" w:hAnsi="Times New Roman" w:cs="Times New Roman"/>
              </w:rPr>
              <w:t>«Неделя безопасности»</w:t>
            </w:r>
          </w:p>
          <w:p w:rsidR="00E62DB2" w:rsidRDefault="00E62DB2" w:rsidP="00E62DB2">
            <w:pPr>
              <w:spacing w:after="0"/>
              <w:rPr>
                <w:rFonts w:ascii="Times New Roman" w:hAnsi="Times New Roman" w:cs="Times New Roman"/>
              </w:rPr>
            </w:pPr>
            <w:r>
              <w:rPr>
                <w:rFonts w:ascii="Times New Roman" w:hAnsi="Times New Roman" w:cs="Times New Roman"/>
              </w:rPr>
              <w:t>«Уголок природы в детском саду»</w:t>
            </w:r>
          </w:p>
          <w:p w:rsidR="00E62DB2" w:rsidRPr="00D064B3" w:rsidRDefault="00E62DB2" w:rsidP="00E62DB2">
            <w:pPr>
              <w:spacing w:after="0"/>
              <w:rPr>
                <w:rFonts w:ascii="Times New Roman" w:hAnsi="Times New Roman" w:cs="Times New Roman"/>
              </w:rPr>
            </w:pPr>
            <w:r>
              <w:rPr>
                <w:rFonts w:ascii="Times New Roman" w:hAnsi="Times New Roman" w:cs="Times New Roman"/>
              </w:rPr>
              <w:t>«Труд взрослых. Профессии. Помогаем взрослым»</w:t>
            </w:r>
          </w:p>
        </w:tc>
      </w:tr>
      <w:tr w:rsidR="00E62DB2" w:rsidRPr="00D064B3" w:rsidTr="00E62DB2">
        <w:trPr>
          <w:trHeight w:val="350"/>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Ноябрь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«Дикие животные средней полосы»</w:t>
            </w:r>
          </w:p>
          <w:p w:rsidR="00E62DB2" w:rsidRDefault="00E62DB2" w:rsidP="00E62DB2">
            <w:pPr>
              <w:spacing w:after="0"/>
              <w:ind w:left="3"/>
              <w:rPr>
                <w:rFonts w:ascii="Times New Roman" w:hAnsi="Times New Roman" w:cs="Times New Roman"/>
              </w:rPr>
            </w:pPr>
            <w:r>
              <w:rPr>
                <w:rFonts w:ascii="Times New Roman" w:hAnsi="Times New Roman" w:cs="Times New Roman"/>
              </w:rPr>
              <w:t>«Моя семья»</w:t>
            </w:r>
          </w:p>
          <w:p w:rsidR="00E62DB2" w:rsidRDefault="00E62DB2" w:rsidP="00E62DB2">
            <w:pPr>
              <w:spacing w:after="0"/>
              <w:ind w:left="3"/>
              <w:rPr>
                <w:rFonts w:ascii="Times New Roman" w:hAnsi="Times New Roman" w:cs="Times New Roman"/>
              </w:rPr>
            </w:pPr>
            <w:r>
              <w:rPr>
                <w:rFonts w:ascii="Times New Roman" w:hAnsi="Times New Roman" w:cs="Times New Roman"/>
              </w:rPr>
              <w:lastRenderedPageBreak/>
              <w:t>«Я хороший, ты – хороший. Как себя вести. Учимся дружить»</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«Музыка»</w:t>
            </w: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lastRenderedPageBreak/>
              <w:t>«Животные средней полосы»</w:t>
            </w:r>
          </w:p>
          <w:p w:rsidR="00E62DB2" w:rsidRDefault="00E62DB2" w:rsidP="00E62DB2">
            <w:pPr>
              <w:spacing w:after="0"/>
              <w:ind w:left="3"/>
              <w:rPr>
                <w:rFonts w:ascii="Times New Roman" w:hAnsi="Times New Roman" w:cs="Times New Roman"/>
              </w:rPr>
            </w:pPr>
            <w:r>
              <w:rPr>
                <w:rFonts w:ascii="Times New Roman" w:hAnsi="Times New Roman" w:cs="Times New Roman"/>
              </w:rPr>
              <w:t xml:space="preserve">«Животные </w:t>
            </w:r>
            <w:r>
              <w:rPr>
                <w:rFonts w:ascii="Times New Roman" w:hAnsi="Times New Roman" w:cs="Times New Roman"/>
              </w:rPr>
              <w:lastRenderedPageBreak/>
              <w:t>жарких стран»</w:t>
            </w:r>
          </w:p>
          <w:p w:rsidR="00E62DB2" w:rsidRDefault="00E62DB2" w:rsidP="00E62DB2">
            <w:pPr>
              <w:spacing w:after="0"/>
              <w:ind w:left="3"/>
              <w:rPr>
                <w:rFonts w:ascii="Times New Roman" w:hAnsi="Times New Roman" w:cs="Times New Roman"/>
              </w:rPr>
            </w:pPr>
            <w:r>
              <w:rPr>
                <w:rFonts w:ascii="Times New Roman" w:hAnsi="Times New Roman" w:cs="Times New Roman"/>
              </w:rPr>
              <w:t>«Животные Севера»</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«Предметы быта. Инструменты»</w:t>
            </w:r>
          </w:p>
        </w:tc>
        <w:tc>
          <w:tcPr>
            <w:tcW w:w="2126" w:type="dxa"/>
          </w:tcPr>
          <w:p w:rsidR="00E62DB2" w:rsidRDefault="00E62DB2" w:rsidP="00E62DB2">
            <w:pPr>
              <w:spacing w:after="0"/>
              <w:rPr>
                <w:rFonts w:ascii="Times New Roman" w:hAnsi="Times New Roman" w:cs="Times New Roman"/>
              </w:rPr>
            </w:pPr>
            <w:r>
              <w:rPr>
                <w:rFonts w:ascii="Times New Roman" w:hAnsi="Times New Roman" w:cs="Times New Roman"/>
              </w:rPr>
              <w:lastRenderedPageBreak/>
              <w:t>«Семья и семейные традиции»</w:t>
            </w:r>
          </w:p>
          <w:p w:rsidR="00E62DB2" w:rsidRDefault="00E62DB2" w:rsidP="00E62DB2">
            <w:pPr>
              <w:spacing w:after="0"/>
              <w:rPr>
                <w:rFonts w:ascii="Times New Roman" w:hAnsi="Times New Roman" w:cs="Times New Roman"/>
              </w:rPr>
            </w:pPr>
            <w:r>
              <w:rPr>
                <w:rFonts w:ascii="Times New Roman" w:hAnsi="Times New Roman" w:cs="Times New Roman"/>
              </w:rPr>
              <w:t xml:space="preserve">«Наши добрые </w:t>
            </w:r>
            <w:r>
              <w:rPr>
                <w:rFonts w:ascii="Times New Roman" w:hAnsi="Times New Roman" w:cs="Times New Roman"/>
              </w:rPr>
              <w:lastRenderedPageBreak/>
              <w:t>дела»</w:t>
            </w:r>
          </w:p>
          <w:p w:rsidR="00E62DB2" w:rsidRDefault="00E62DB2" w:rsidP="00E62DB2">
            <w:pPr>
              <w:spacing w:after="0"/>
              <w:rPr>
                <w:rFonts w:ascii="Times New Roman" w:hAnsi="Times New Roman" w:cs="Times New Roman"/>
              </w:rPr>
            </w:pPr>
            <w:r>
              <w:rPr>
                <w:rFonts w:ascii="Times New Roman" w:hAnsi="Times New Roman" w:cs="Times New Roman"/>
              </w:rPr>
              <w:t>«Поздняя осень»</w:t>
            </w:r>
          </w:p>
          <w:p w:rsidR="00E62DB2" w:rsidRPr="00D064B3" w:rsidRDefault="00E62DB2" w:rsidP="00E62DB2">
            <w:pPr>
              <w:spacing w:after="0"/>
              <w:rPr>
                <w:rFonts w:ascii="Times New Roman" w:hAnsi="Times New Roman" w:cs="Times New Roman"/>
              </w:rPr>
            </w:pPr>
            <w:r>
              <w:rPr>
                <w:rFonts w:ascii="Times New Roman" w:hAnsi="Times New Roman" w:cs="Times New Roman"/>
              </w:rPr>
              <w:t>«Мир комнатных растений»</w:t>
            </w:r>
          </w:p>
        </w:tc>
        <w:tc>
          <w:tcPr>
            <w:tcW w:w="2976" w:type="dxa"/>
          </w:tcPr>
          <w:p w:rsidR="00E62DB2" w:rsidRDefault="00E62DB2" w:rsidP="00E62DB2">
            <w:pPr>
              <w:spacing w:after="0"/>
              <w:rPr>
                <w:rFonts w:ascii="Times New Roman" w:hAnsi="Times New Roman" w:cs="Times New Roman"/>
              </w:rPr>
            </w:pPr>
            <w:r>
              <w:rPr>
                <w:rFonts w:ascii="Times New Roman" w:hAnsi="Times New Roman" w:cs="Times New Roman"/>
              </w:rPr>
              <w:lastRenderedPageBreak/>
              <w:t>«Поздняя осень»</w:t>
            </w:r>
          </w:p>
          <w:p w:rsidR="00E62DB2" w:rsidRDefault="00E62DB2" w:rsidP="00E62DB2">
            <w:pPr>
              <w:spacing w:after="0"/>
              <w:rPr>
                <w:rFonts w:ascii="Times New Roman" w:hAnsi="Times New Roman" w:cs="Times New Roman"/>
              </w:rPr>
            </w:pPr>
            <w:r>
              <w:rPr>
                <w:rFonts w:ascii="Times New Roman" w:hAnsi="Times New Roman" w:cs="Times New Roman"/>
              </w:rPr>
              <w:t>«Наши добрые дела. Уроки вежливости и этикета»</w:t>
            </w:r>
          </w:p>
          <w:p w:rsidR="00E62DB2" w:rsidRDefault="00E62DB2" w:rsidP="00E62DB2">
            <w:pPr>
              <w:spacing w:after="0"/>
              <w:rPr>
                <w:rFonts w:ascii="Times New Roman" w:hAnsi="Times New Roman" w:cs="Times New Roman"/>
              </w:rPr>
            </w:pPr>
            <w:r>
              <w:rPr>
                <w:rFonts w:ascii="Times New Roman" w:hAnsi="Times New Roman" w:cs="Times New Roman"/>
              </w:rPr>
              <w:lastRenderedPageBreak/>
              <w:t>«Декоративно – прикладное искусство»</w:t>
            </w:r>
          </w:p>
          <w:p w:rsidR="00E62DB2" w:rsidRPr="00D064B3" w:rsidRDefault="00E62DB2" w:rsidP="00E62DB2">
            <w:pPr>
              <w:spacing w:after="0"/>
              <w:rPr>
                <w:rFonts w:ascii="Times New Roman" w:hAnsi="Times New Roman" w:cs="Times New Roman"/>
              </w:rPr>
            </w:pPr>
            <w:r>
              <w:rPr>
                <w:rFonts w:ascii="Times New Roman" w:hAnsi="Times New Roman" w:cs="Times New Roman"/>
              </w:rPr>
              <w:t>«Друзья спорта»</w:t>
            </w:r>
          </w:p>
        </w:tc>
      </w:tr>
      <w:tr w:rsidR="00E62DB2" w:rsidRPr="00D064B3" w:rsidTr="00E62DB2">
        <w:trPr>
          <w:trHeight w:val="298"/>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lastRenderedPageBreak/>
              <w:t>Декабрь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«Мой дом»</w:t>
            </w:r>
          </w:p>
          <w:p w:rsidR="00E62DB2" w:rsidRDefault="00E62DB2" w:rsidP="00E62DB2">
            <w:pPr>
              <w:spacing w:after="0"/>
              <w:ind w:left="3"/>
              <w:rPr>
                <w:rFonts w:ascii="Times New Roman" w:hAnsi="Times New Roman" w:cs="Times New Roman"/>
              </w:rPr>
            </w:pPr>
            <w:r>
              <w:rPr>
                <w:rFonts w:ascii="Times New Roman" w:hAnsi="Times New Roman" w:cs="Times New Roman"/>
              </w:rPr>
              <w:t>«Я и мое тело (что я знаю о себе?)»</w:t>
            </w:r>
          </w:p>
          <w:p w:rsidR="00E62DB2" w:rsidRDefault="00E62DB2" w:rsidP="00E62DB2">
            <w:pPr>
              <w:spacing w:after="0"/>
              <w:ind w:left="3"/>
              <w:rPr>
                <w:rFonts w:ascii="Times New Roman" w:hAnsi="Times New Roman" w:cs="Times New Roman"/>
              </w:rPr>
            </w:pPr>
            <w:r>
              <w:rPr>
                <w:rFonts w:ascii="Times New Roman" w:hAnsi="Times New Roman" w:cs="Times New Roman"/>
              </w:rPr>
              <w:t>«Зима»</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«Новый год»</w:t>
            </w: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t>«Кем быть?»</w:t>
            </w:r>
          </w:p>
          <w:p w:rsidR="00E62DB2" w:rsidRDefault="00E62DB2" w:rsidP="00E62DB2">
            <w:pPr>
              <w:spacing w:after="0"/>
              <w:ind w:left="3"/>
              <w:rPr>
                <w:rFonts w:ascii="Times New Roman" w:hAnsi="Times New Roman" w:cs="Times New Roman"/>
              </w:rPr>
            </w:pPr>
            <w:r>
              <w:rPr>
                <w:rFonts w:ascii="Times New Roman" w:hAnsi="Times New Roman" w:cs="Times New Roman"/>
              </w:rPr>
              <w:t>«Зима»</w:t>
            </w:r>
          </w:p>
          <w:p w:rsidR="00E62DB2" w:rsidRDefault="00E62DB2" w:rsidP="00E62DB2">
            <w:pPr>
              <w:spacing w:after="0"/>
              <w:ind w:left="3"/>
              <w:rPr>
                <w:rFonts w:ascii="Times New Roman" w:hAnsi="Times New Roman" w:cs="Times New Roman"/>
              </w:rPr>
            </w:pPr>
            <w:r>
              <w:rPr>
                <w:rFonts w:ascii="Times New Roman" w:hAnsi="Times New Roman" w:cs="Times New Roman"/>
              </w:rPr>
              <w:t>«Новый год»</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«Зимние забавы»</w:t>
            </w:r>
          </w:p>
        </w:tc>
        <w:tc>
          <w:tcPr>
            <w:tcW w:w="2126" w:type="dxa"/>
          </w:tcPr>
          <w:p w:rsidR="00E62DB2" w:rsidRDefault="00E62DB2" w:rsidP="00E62DB2">
            <w:pPr>
              <w:spacing w:after="0"/>
              <w:rPr>
                <w:rFonts w:ascii="Times New Roman" w:hAnsi="Times New Roman" w:cs="Times New Roman"/>
              </w:rPr>
            </w:pPr>
            <w:r>
              <w:rPr>
                <w:rFonts w:ascii="Times New Roman" w:hAnsi="Times New Roman" w:cs="Times New Roman"/>
              </w:rPr>
              <w:t>«Зимушка – зима»</w:t>
            </w:r>
          </w:p>
          <w:p w:rsidR="00E62DB2" w:rsidRDefault="00E62DB2" w:rsidP="00E62DB2">
            <w:pPr>
              <w:spacing w:after="0"/>
              <w:rPr>
                <w:rFonts w:ascii="Times New Roman" w:hAnsi="Times New Roman" w:cs="Times New Roman"/>
              </w:rPr>
            </w:pPr>
            <w:r>
              <w:rPr>
                <w:rFonts w:ascii="Times New Roman" w:hAnsi="Times New Roman" w:cs="Times New Roman"/>
              </w:rPr>
              <w:t>«Будь острожен»</w:t>
            </w:r>
          </w:p>
          <w:p w:rsidR="00E62DB2" w:rsidRDefault="00E62DB2" w:rsidP="00E62DB2">
            <w:pPr>
              <w:spacing w:after="0"/>
              <w:rPr>
                <w:rFonts w:ascii="Times New Roman" w:hAnsi="Times New Roman" w:cs="Times New Roman"/>
              </w:rPr>
            </w:pPr>
            <w:r>
              <w:rPr>
                <w:rFonts w:ascii="Times New Roman" w:hAnsi="Times New Roman" w:cs="Times New Roman"/>
              </w:rPr>
              <w:t>«Готовимся к новогоднему празднику»</w:t>
            </w:r>
          </w:p>
          <w:p w:rsidR="00E62DB2" w:rsidRPr="00D064B3" w:rsidRDefault="00E62DB2" w:rsidP="00E62DB2">
            <w:pPr>
              <w:spacing w:after="0"/>
              <w:rPr>
                <w:rFonts w:ascii="Times New Roman" w:hAnsi="Times New Roman" w:cs="Times New Roman"/>
              </w:rPr>
            </w:pPr>
            <w:r>
              <w:rPr>
                <w:rFonts w:ascii="Times New Roman" w:hAnsi="Times New Roman" w:cs="Times New Roman"/>
              </w:rPr>
              <w:t>«Зимние чудеса»</w:t>
            </w:r>
          </w:p>
        </w:tc>
        <w:tc>
          <w:tcPr>
            <w:tcW w:w="2976" w:type="dxa"/>
          </w:tcPr>
          <w:p w:rsidR="00E62DB2" w:rsidRDefault="00E62DB2" w:rsidP="00E62DB2">
            <w:pPr>
              <w:spacing w:after="0"/>
              <w:rPr>
                <w:rFonts w:ascii="Times New Roman" w:hAnsi="Times New Roman" w:cs="Times New Roman"/>
              </w:rPr>
            </w:pPr>
            <w:r>
              <w:rPr>
                <w:rFonts w:ascii="Times New Roman" w:hAnsi="Times New Roman" w:cs="Times New Roman"/>
              </w:rPr>
              <w:t>«Зимушка – зима»</w:t>
            </w:r>
          </w:p>
          <w:p w:rsidR="00E62DB2" w:rsidRDefault="00E62DB2" w:rsidP="00E62DB2">
            <w:pPr>
              <w:spacing w:after="0"/>
              <w:rPr>
                <w:rFonts w:ascii="Times New Roman" w:hAnsi="Times New Roman" w:cs="Times New Roman"/>
              </w:rPr>
            </w:pPr>
            <w:r>
              <w:rPr>
                <w:rFonts w:ascii="Times New Roman" w:hAnsi="Times New Roman" w:cs="Times New Roman"/>
              </w:rPr>
              <w:t>«Мир предметов и техники, механизмов, изобретений»</w:t>
            </w:r>
          </w:p>
          <w:p w:rsidR="00E62DB2" w:rsidRDefault="00E62DB2" w:rsidP="00E62DB2">
            <w:pPr>
              <w:spacing w:after="0"/>
              <w:rPr>
                <w:rFonts w:ascii="Times New Roman" w:hAnsi="Times New Roman" w:cs="Times New Roman"/>
              </w:rPr>
            </w:pPr>
            <w:r>
              <w:rPr>
                <w:rFonts w:ascii="Times New Roman" w:hAnsi="Times New Roman" w:cs="Times New Roman"/>
              </w:rPr>
              <w:t>«Народная культура и традиции»</w:t>
            </w:r>
          </w:p>
          <w:p w:rsidR="00E62DB2" w:rsidRPr="00D064B3" w:rsidRDefault="00E62DB2" w:rsidP="00E62DB2">
            <w:pPr>
              <w:spacing w:after="0"/>
              <w:rPr>
                <w:rFonts w:ascii="Times New Roman" w:hAnsi="Times New Roman" w:cs="Times New Roman"/>
              </w:rPr>
            </w:pPr>
            <w:r>
              <w:rPr>
                <w:rFonts w:ascii="Times New Roman" w:hAnsi="Times New Roman" w:cs="Times New Roman"/>
              </w:rPr>
              <w:t>«Здравствуй, новый год! Зимние чудеса»</w:t>
            </w:r>
          </w:p>
        </w:tc>
      </w:tr>
      <w:tr w:rsidR="00E62DB2" w:rsidRPr="00D064B3" w:rsidTr="00E62DB2">
        <w:trPr>
          <w:trHeight w:val="337"/>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Январь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«Русское народное творчество»</w:t>
            </w:r>
          </w:p>
          <w:p w:rsidR="00E62DB2" w:rsidRDefault="00E62DB2" w:rsidP="00E62DB2">
            <w:pPr>
              <w:spacing w:after="0"/>
              <w:ind w:left="3"/>
              <w:rPr>
                <w:rFonts w:ascii="Times New Roman" w:hAnsi="Times New Roman" w:cs="Times New Roman"/>
              </w:rPr>
            </w:pPr>
            <w:r>
              <w:rPr>
                <w:rFonts w:ascii="Times New Roman" w:hAnsi="Times New Roman" w:cs="Times New Roman"/>
              </w:rPr>
              <w:t>«Мир предметов вокруг нас»</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«Мальчики и девочки»</w:t>
            </w: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t>«Транспорт»</w:t>
            </w:r>
          </w:p>
          <w:p w:rsidR="00E62DB2" w:rsidRDefault="00E62DB2" w:rsidP="00E62DB2">
            <w:pPr>
              <w:spacing w:after="0"/>
              <w:ind w:left="3"/>
              <w:rPr>
                <w:rFonts w:ascii="Times New Roman" w:hAnsi="Times New Roman" w:cs="Times New Roman"/>
              </w:rPr>
            </w:pPr>
            <w:r>
              <w:rPr>
                <w:rFonts w:ascii="Times New Roman" w:hAnsi="Times New Roman" w:cs="Times New Roman"/>
              </w:rPr>
              <w:t>«Машины специального назначения»</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«Бытовая техника»</w:t>
            </w:r>
          </w:p>
        </w:tc>
        <w:tc>
          <w:tcPr>
            <w:tcW w:w="2126" w:type="dxa"/>
          </w:tcPr>
          <w:p w:rsidR="00E62DB2" w:rsidRDefault="00E62DB2" w:rsidP="00E62DB2">
            <w:pPr>
              <w:spacing w:after="0"/>
              <w:rPr>
                <w:rFonts w:ascii="Times New Roman" w:hAnsi="Times New Roman" w:cs="Times New Roman"/>
              </w:rPr>
            </w:pPr>
            <w:r>
              <w:rPr>
                <w:rFonts w:ascii="Times New Roman" w:hAnsi="Times New Roman" w:cs="Times New Roman"/>
              </w:rPr>
              <w:t>«Неделя игры»</w:t>
            </w:r>
          </w:p>
          <w:p w:rsidR="00E62DB2" w:rsidRDefault="00E62DB2" w:rsidP="00E62DB2">
            <w:pPr>
              <w:spacing w:after="0"/>
              <w:rPr>
                <w:rFonts w:ascii="Times New Roman" w:hAnsi="Times New Roman" w:cs="Times New Roman"/>
              </w:rPr>
            </w:pPr>
            <w:r>
              <w:rPr>
                <w:rFonts w:ascii="Times New Roman" w:hAnsi="Times New Roman" w:cs="Times New Roman"/>
              </w:rPr>
              <w:t>«Неделя творчества»</w:t>
            </w:r>
          </w:p>
          <w:p w:rsidR="00E62DB2" w:rsidRPr="00D064B3" w:rsidRDefault="00E62DB2" w:rsidP="00E62DB2">
            <w:pPr>
              <w:ind w:left="3"/>
              <w:rPr>
                <w:rFonts w:ascii="Times New Roman" w:hAnsi="Times New Roman" w:cs="Times New Roman"/>
              </w:rPr>
            </w:pPr>
            <w:r>
              <w:rPr>
                <w:rFonts w:ascii="Times New Roman" w:hAnsi="Times New Roman" w:cs="Times New Roman"/>
              </w:rPr>
              <w:t>«Неделя познания. Зимушка – хрустальная»</w:t>
            </w:r>
          </w:p>
        </w:tc>
        <w:tc>
          <w:tcPr>
            <w:tcW w:w="2976" w:type="dxa"/>
          </w:tcPr>
          <w:p w:rsidR="00E62DB2" w:rsidRDefault="00E62DB2" w:rsidP="00E62DB2">
            <w:pPr>
              <w:spacing w:after="0"/>
              <w:rPr>
                <w:rFonts w:ascii="Times New Roman" w:hAnsi="Times New Roman" w:cs="Times New Roman"/>
              </w:rPr>
            </w:pPr>
            <w:r>
              <w:rPr>
                <w:rFonts w:ascii="Times New Roman" w:hAnsi="Times New Roman" w:cs="Times New Roman"/>
              </w:rPr>
              <w:t>«Неделя игры»</w:t>
            </w:r>
          </w:p>
          <w:p w:rsidR="00E62DB2" w:rsidRDefault="00E62DB2" w:rsidP="00E62DB2">
            <w:pPr>
              <w:spacing w:after="0"/>
              <w:rPr>
                <w:rFonts w:ascii="Times New Roman" w:hAnsi="Times New Roman" w:cs="Times New Roman"/>
              </w:rPr>
            </w:pPr>
            <w:r>
              <w:rPr>
                <w:rFonts w:ascii="Times New Roman" w:hAnsi="Times New Roman" w:cs="Times New Roman"/>
              </w:rPr>
              <w:t>«Неделя творчества»</w:t>
            </w:r>
          </w:p>
          <w:p w:rsidR="00E62DB2" w:rsidRPr="00D064B3" w:rsidRDefault="00E62DB2" w:rsidP="00E62DB2">
            <w:pPr>
              <w:spacing w:after="0"/>
              <w:rPr>
                <w:rFonts w:ascii="Times New Roman" w:hAnsi="Times New Roman" w:cs="Times New Roman"/>
              </w:rPr>
            </w:pPr>
            <w:r>
              <w:rPr>
                <w:rFonts w:ascii="Times New Roman" w:hAnsi="Times New Roman" w:cs="Times New Roman"/>
              </w:rPr>
              <w:t>«Неделя познания или чудеса в решете»</w:t>
            </w:r>
          </w:p>
        </w:tc>
      </w:tr>
      <w:tr w:rsidR="00E62DB2" w:rsidRPr="00D064B3" w:rsidTr="00E62DB2">
        <w:trPr>
          <w:trHeight w:val="246"/>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Февраль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«Мир животных и птиц»</w:t>
            </w:r>
          </w:p>
          <w:p w:rsidR="00E62DB2" w:rsidRDefault="00E62DB2" w:rsidP="00E62DB2">
            <w:pPr>
              <w:spacing w:after="0"/>
              <w:ind w:left="3"/>
              <w:rPr>
                <w:rFonts w:ascii="Times New Roman" w:hAnsi="Times New Roman" w:cs="Times New Roman"/>
              </w:rPr>
            </w:pPr>
            <w:r>
              <w:rPr>
                <w:rFonts w:ascii="Times New Roman" w:hAnsi="Times New Roman" w:cs="Times New Roman"/>
              </w:rPr>
              <w:t>«Я в обществе»</w:t>
            </w:r>
          </w:p>
          <w:p w:rsidR="00E62DB2" w:rsidRDefault="00E62DB2" w:rsidP="00E62DB2">
            <w:pPr>
              <w:spacing w:after="0"/>
              <w:ind w:left="3"/>
              <w:rPr>
                <w:rFonts w:ascii="Times New Roman" w:hAnsi="Times New Roman" w:cs="Times New Roman"/>
              </w:rPr>
            </w:pPr>
            <w:r>
              <w:rPr>
                <w:rFonts w:ascii="Times New Roman" w:hAnsi="Times New Roman" w:cs="Times New Roman"/>
              </w:rPr>
              <w:t>«Наши папы. Защитники Отечества»</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 xml:space="preserve">«Неделя безопасности (ОБЖ)» </w:t>
            </w:r>
          </w:p>
          <w:p w:rsidR="00E62DB2" w:rsidRPr="00D064B3" w:rsidRDefault="00E62DB2" w:rsidP="00E62DB2">
            <w:pPr>
              <w:spacing w:after="0"/>
              <w:ind w:left="3"/>
              <w:rPr>
                <w:rFonts w:ascii="Times New Roman" w:hAnsi="Times New Roman" w:cs="Times New Roman"/>
              </w:rPr>
            </w:pP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t>«Здоровье»</w:t>
            </w:r>
          </w:p>
          <w:p w:rsidR="00E62DB2" w:rsidRDefault="00E62DB2" w:rsidP="00E62DB2">
            <w:pPr>
              <w:spacing w:after="0"/>
              <w:ind w:left="3"/>
              <w:rPr>
                <w:rFonts w:ascii="Times New Roman" w:hAnsi="Times New Roman" w:cs="Times New Roman"/>
              </w:rPr>
            </w:pPr>
            <w:r>
              <w:rPr>
                <w:rFonts w:ascii="Times New Roman" w:hAnsi="Times New Roman" w:cs="Times New Roman"/>
              </w:rPr>
              <w:t>«Наша Родина. Наш город»</w:t>
            </w:r>
          </w:p>
          <w:p w:rsidR="00E62DB2" w:rsidRDefault="00E62DB2" w:rsidP="00E62DB2">
            <w:pPr>
              <w:spacing w:after="0"/>
              <w:ind w:left="3"/>
              <w:rPr>
                <w:rFonts w:ascii="Times New Roman" w:hAnsi="Times New Roman" w:cs="Times New Roman"/>
              </w:rPr>
            </w:pPr>
            <w:r>
              <w:rPr>
                <w:rFonts w:ascii="Times New Roman" w:hAnsi="Times New Roman" w:cs="Times New Roman"/>
              </w:rPr>
              <w:t>«Основы безопасности жизни»</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«День защитника Отечества»</w:t>
            </w:r>
          </w:p>
        </w:tc>
        <w:tc>
          <w:tcPr>
            <w:tcW w:w="2126" w:type="dxa"/>
          </w:tcPr>
          <w:p w:rsidR="00E62DB2" w:rsidRDefault="00E62DB2" w:rsidP="00E62DB2">
            <w:pPr>
              <w:spacing w:after="0"/>
              <w:rPr>
                <w:rFonts w:ascii="Times New Roman" w:hAnsi="Times New Roman" w:cs="Times New Roman"/>
              </w:rPr>
            </w:pPr>
            <w:r>
              <w:rPr>
                <w:rFonts w:ascii="Times New Roman" w:hAnsi="Times New Roman" w:cs="Times New Roman"/>
              </w:rPr>
              <w:t>«Друзья спорта»</w:t>
            </w:r>
          </w:p>
          <w:p w:rsidR="00E62DB2" w:rsidRDefault="00E62DB2" w:rsidP="00E62DB2">
            <w:pPr>
              <w:spacing w:after="0"/>
              <w:rPr>
                <w:rFonts w:ascii="Times New Roman" w:hAnsi="Times New Roman" w:cs="Times New Roman"/>
              </w:rPr>
            </w:pPr>
            <w:r>
              <w:rPr>
                <w:rFonts w:ascii="Times New Roman" w:hAnsi="Times New Roman" w:cs="Times New Roman"/>
              </w:rPr>
              <w:t>«Юные путешественники»</w:t>
            </w:r>
          </w:p>
          <w:p w:rsidR="00E62DB2" w:rsidRDefault="00E62DB2" w:rsidP="00E62DB2">
            <w:pPr>
              <w:spacing w:after="0"/>
              <w:rPr>
                <w:rFonts w:ascii="Times New Roman" w:hAnsi="Times New Roman" w:cs="Times New Roman"/>
              </w:rPr>
            </w:pPr>
            <w:r>
              <w:rPr>
                <w:rFonts w:ascii="Times New Roman" w:hAnsi="Times New Roman" w:cs="Times New Roman"/>
              </w:rPr>
              <w:t>«Защитники Отечества»</w:t>
            </w:r>
          </w:p>
          <w:p w:rsidR="00E62DB2" w:rsidRPr="00D064B3" w:rsidRDefault="00E62DB2" w:rsidP="00E62DB2">
            <w:pPr>
              <w:spacing w:after="0"/>
              <w:rPr>
                <w:rFonts w:ascii="Times New Roman" w:hAnsi="Times New Roman" w:cs="Times New Roman"/>
              </w:rPr>
            </w:pPr>
            <w:r>
              <w:rPr>
                <w:rFonts w:ascii="Times New Roman" w:hAnsi="Times New Roman" w:cs="Times New Roman"/>
              </w:rPr>
              <w:t>«Народная культура и традиции»</w:t>
            </w:r>
          </w:p>
        </w:tc>
        <w:tc>
          <w:tcPr>
            <w:tcW w:w="2976" w:type="dxa"/>
          </w:tcPr>
          <w:p w:rsidR="00E62DB2" w:rsidRDefault="00E62DB2" w:rsidP="00E62DB2">
            <w:pPr>
              <w:spacing w:after="0"/>
              <w:rPr>
                <w:rFonts w:ascii="Times New Roman" w:hAnsi="Times New Roman" w:cs="Times New Roman"/>
              </w:rPr>
            </w:pPr>
            <w:r>
              <w:rPr>
                <w:rFonts w:ascii="Times New Roman" w:hAnsi="Times New Roman" w:cs="Times New Roman"/>
              </w:rPr>
              <w:t>«Искусство и культура»</w:t>
            </w:r>
          </w:p>
          <w:p w:rsidR="00E62DB2" w:rsidRDefault="00E62DB2" w:rsidP="00E62DB2">
            <w:pPr>
              <w:spacing w:after="0"/>
              <w:rPr>
                <w:rFonts w:ascii="Times New Roman" w:hAnsi="Times New Roman" w:cs="Times New Roman"/>
              </w:rPr>
            </w:pPr>
            <w:r>
              <w:rPr>
                <w:rFonts w:ascii="Times New Roman" w:hAnsi="Times New Roman" w:cs="Times New Roman"/>
              </w:rPr>
              <w:t>«Путешествия по странам и континентам»</w:t>
            </w:r>
          </w:p>
          <w:p w:rsidR="00E62DB2" w:rsidRDefault="00E62DB2" w:rsidP="00E62DB2">
            <w:pPr>
              <w:spacing w:after="0"/>
              <w:rPr>
                <w:rFonts w:ascii="Times New Roman" w:hAnsi="Times New Roman" w:cs="Times New Roman"/>
              </w:rPr>
            </w:pPr>
            <w:r>
              <w:rPr>
                <w:rFonts w:ascii="Times New Roman" w:hAnsi="Times New Roman" w:cs="Times New Roman"/>
              </w:rPr>
              <w:t>«Защитники Отечества»</w:t>
            </w:r>
          </w:p>
          <w:p w:rsidR="00E62DB2" w:rsidRPr="00D064B3" w:rsidRDefault="00E62DB2" w:rsidP="00E62DB2">
            <w:pPr>
              <w:spacing w:after="0"/>
              <w:rPr>
                <w:rFonts w:ascii="Times New Roman" w:hAnsi="Times New Roman" w:cs="Times New Roman"/>
              </w:rPr>
            </w:pPr>
            <w:r>
              <w:rPr>
                <w:rFonts w:ascii="Times New Roman" w:hAnsi="Times New Roman" w:cs="Times New Roman"/>
              </w:rPr>
              <w:t>«Путешествие в прошлое и будущее на машине времени»</w:t>
            </w:r>
          </w:p>
        </w:tc>
      </w:tr>
      <w:tr w:rsidR="00E62DB2" w:rsidRPr="00D064B3" w:rsidTr="00E62DB2">
        <w:trPr>
          <w:trHeight w:val="221"/>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Март</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«Праздник 8 Марта»</w:t>
            </w:r>
          </w:p>
          <w:p w:rsidR="00E62DB2" w:rsidRDefault="00E62DB2" w:rsidP="00E62DB2">
            <w:pPr>
              <w:spacing w:after="0"/>
              <w:ind w:left="3"/>
              <w:rPr>
                <w:rFonts w:ascii="Times New Roman" w:hAnsi="Times New Roman" w:cs="Times New Roman"/>
              </w:rPr>
            </w:pPr>
            <w:r>
              <w:rPr>
                <w:rFonts w:ascii="Times New Roman" w:hAnsi="Times New Roman" w:cs="Times New Roman"/>
              </w:rPr>
              <w:t>Мы – помощники. Что мы умеем?»</w:t>
            </w:r>
          </w:p>
          <w:p w:rsidR="00E62DB2" w:rsidRDefault="00E62DB2" w:rsidP="00E62DB2">
            <w:pPr>
              <w:spacing w:after="0"/>
              <w:ind w:left="3"/>
              <w:rPr>
                <w:rFonts w:ascii="Times New Roman" w:hAnsi="Times New Roman" w:cs="Times New Roman"/>
              </w:rPr>
            </w:pPr>
            <w:r>
              <w:rPr>
                <w:rFonts w:ascii="Times New Roman" w:hAnsi="Times New Roman" w:cs="Times New Roman"/>
              </w:rPr>
              <w:t>«Мой город. Моя малая родина»</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«Книжкина неделя»</w:t>
            </w:r>
          </w:p>
          <w:p w:rsidR="00E62DB2" w:rsidRPr="00D064B3" w:rsidRDefault="00E62DB2" w:rsidP="00E62DB2">
            <w:pPr>
              <w:spacing w:after="0"/>
              <w:ind w:left="3"/>
              <w:rPr>
                <w:rFonts w:ascii="Times New Roman" w:hAnsi="Times New Roman" w:cs="Times New Roman"/>
              </w:rPr>
            </w:pP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t>«Мамин день»</w:t>
            </w:r>
          </w:p>
          <w:p w:rsidR="00E62DB2" w:rsidRDefault="00E62DB2" w:rsidP="00E62DB2">
            <w:pPr>
              <w:spacing w:after="0"/>
              <w:ind w:left="3"/>
              <w:rPr>
                <w:rFonts w:ascii="Times New Roman" w:hAnsi="Times New Roman" w:cs="Times New Roman"/>
              </w:rPr>
            </w:pPr>
            <w:r>
              <w:rPr>
                <w:rFonts w:ascii="Times New Roman" w:hAnsi="Times New Roman" w:cs="Times New Roman"/>
              </w:rPr>
              <w:t>«Весна»</w:t>
            </w:r>
          </w:p>
          <w:p w:rsidR="00E62DB2" w:rsidRDefault="00E62DB2" w:rsidP="00E62DB2">
            <w:pPr>
              <w:spacing w:after="0"/>
              <w:ind w:left="3"/>
              <w:rPr>
                <w:rFonts w:ascii="Times New Roman" w:hAnsi="Times New Roman" w:cs="Times New Roman"/>
              </w:rPr>
            </w:pPr>
            <w:r>
              <w:rPr>
                <w:rFonts w:ascii="Times New Roman" w:hAnsi="Times New Roman" w:cs="Times New Roman"/>
              </w:rPr>
              <w:t>«Растения садов и огородов»</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«Растения лесов и лугов»</w:t>
            </w:r>
          </w:p>
        </w:tc>
        <w:tc>
          <w:tcPr>
            <w:tcW w:w="2126" w:type="dxa"/>
          </w:tcPr>
          <w:p w:rsidR="00E62DB2" w:rsidRDefault="00E62DB2" w:rsidP="00E62DB2">
            <w:pPr>
              <w:spacing w:after="0"/>
              <w:rPr>
                <w:rFonts w:ascii="Times New Roman" w:hAnsi="Times New Roman" w:cs="Times New Roman"/>
              </w:rPr>
            </w:pPr>
            <w:r>
              <w:rPr>
                <w:rFonts w:ascii="Times New Roman" w:hAnsi="Times New Roman" w:cs="Times New Roman"/>
              </w:rPr>
              <w:t>«Женский праздник»</w:t>
            </w:r>
          </w:p>
          <w:p w:rsidR="00E62DB2" w:rsidRDefault="00E62DB2" w:rsidP="00E62DB2">
            <w:pPr>
              <w:spacing w:after="0"/>
              <w:rPr>
                <w:rFonts w:ascii="Times New Roman" w:hAnsi="Times New Roman" w:cs="Times New Roman"/>
              </w:rPr>
            </w:pPr>
            <w:r>
              <w:rPr>
                <w:rFonts w:ascii="Times New Roman" w:hAnsi="Times New Roman" w:cs="Times New Roman"/>
              </w:rPr>
              <w:t>«Уроки вежливости и этикета»</w:t>
            </w:r>
          </w:p>
          <w:p w:rsidR="00E62DB2" w:rsidRDefault="00E62DB2" w:rsidP="00E62DB2">
            <w:pPr>
              <w:spacing w:after="0"/>
              <w:rPr>
                <w:rFonts w:ascii="Times New Roman" w:hAnsi="Times New Roman" w:cs="Times New Roman"/>
              </w:rPr>
            </w:pPr>
            <w:r>
              <w:rPr>
                <w:rFonts w:ascii="Times New Roman" w:hAnsi="Times New Roman" w:cs="Times New Roman"/>
              </w:rPr>
              <w:t>«Пришла весна!»</w:t>
            </w:r>
          </w:p>
          <w:p w:rsidR="00E62DB2" w:rsidRPr="00D064B3" w:rsidRDefault="00E62DB2" w:rsidP="00E62DB2">
            <w:pPr>
              <w:spacing w:after="0"/>
              <w:rPr>
                <w:rFonts w:ascii="Times New Roman" w:hAnsi="Times New Roman" w:cs="Times New Roman"/>
              </w:rPr>
            </w:pPr>
            <w:r>
              <w:rPr>
                <w:rFonts w:ascii="Times New Roman" w:hAnsi="Times New Roman" w:cs="Times New Roman"/>
              </w:rPr>
              <w:t>«Неделя книги»</w:t>
            </w:r>
          </w:p>
        </w:tc>
        <w:tc>
          <w:tcPr>
            <w:tcW w:w="2976" w:type="dxa"/>
          </w:tcPr>
          <w:p w:rsidR="00E62DB2" w:rsidRDefault="00E62DB2" w:rsidP="00E62DB2">
            <w:pPr>
              <w:spacing w:after="0"/>
              <w:ind w:left="3"/>
              <w:rPr>
                <w:rFonts w:ascii="Times New Roman" w:hAnsi="Times New Roman" w:cs="Times New Roman"/>
              </w:rPr>
            </w:pPr>
            <w:r>
              <w:rPr>
                <w:rFonts w:ascii="Times New Roman" w:hAnsi="Times New Roman" w:cs="Times New Roman"/>
              </w:rPr>
              <w:t>«8 марта – женский день»</w:t>
            </w:r>
          </w:p>
          <w:p w:rsidR="00E62DB2" w:rsidRDefault="00E62DB2" w:rsidP="00E62DB2">
            <w:pPr>
              <w:spacing w:after="0"/>
              <w:ind w:left="3"/>
              <w:rPr>
                <w:rFonts w:ascii="Times New Roman" w:hAnsi="Times New Roman" w:cs="Times New Roman"/>
              </w:rPr>
            </w:pPr>
            <w:r>
              <w:rPr>
                <w:rFonts w:ascii="Times New Roman" w:hAnsi="Times New Roman" w:cs="Times New Roman"/>
              </w:rPr>
              <w:t>«Мальчики и девочки</w:t>
            </w:r>
          </w:p>
          <w:p w:rsidR="00E62DB2" w:rsidRDefault="00E62DB2" w:rsidP="00E62DB2">
            <w:pPr>
              <w:spacing w:after="0"/>
              <w:ind w:left="3"/>
              <w:rPr>
                <w:rFonts w:ascii="Times New Roman" w:hAnsi="Times New Roman" w:cs="Times New Roman"/>
              </w:rPr>
            </w:pPr>
            <w:r>
              <w:rPr>
                <w:rFonts w:ascii="Times New Roman" w:hAnsi="Times New Roman" w:cs="Times New Roman"/>
              </w:rPr>
              <w:t>«Весна пришла!»</w:t>
            </w:r>
          </w:p>
          <w:p w:rsidR="00E62DB2" w:rsidRDefault="00E62DB2" w:rsidP="00E62DB2">
            <w:pPr>
              <w:spacing w:after="0"/>
              <w:ind w:left="3"/>
              <w:rPr>
                <w:rFonts w:ascii="Times New Roman" w:hAnsi="Times New Roman" w:cs="Times New Roman"/>
              </w:rPr>
            </w:pPr>
            <w:r>
              <w:rPr>
                <w:rFonts w:ascii="Times New Roman" w:hAnsi="Times New Roman" w:cs="Times New Roman"/>
              </w:rPr>
              <w:t>«Юный гражданин»</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«Неделя книги»</w:t>
            </w:r>
          </w:p>
        </w:tc>
      </w:tr>
      <w:tr w:rsidR="00E62DB2" w:rsidRPr="00D064B3" w:rsidTr="00E62DB2">
        <w:trPr>
          <w:trHeight w:val="298"/>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Апрель</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«Растем здоровыми, крепкими, жизнерадостными»</w:t>
            </w:r>
          </w:p>
          <w:p w:rsidR="00E62DB2" w:rsidRDefault="00E62DB2" w:rsidP="00E62DB2">
            <w:pPr>
              <w:spacing w:after="0"/>
              <w:ind w:left="3"/>
              <w:rPr>
                <w:rFonts w:ascii="Times New Roman" w:hAnsi="Times New Roman" w:cs="Times New Roman"/>
              </w:rPr>
            </w:pPr>
            <w:r>
              <w:rPr>
                <w:rFonts w:ascii="Times New Roman" w:hAnsi="Times New Roman" w:cs="Times New Roman"/>
              </w:rPr>
              <w:t>«Весна красна»</w:t>
            </w:r>
          </w:p>
          <w:p w:rsidR="00E62DB2" w:rsidRDefault="00E62DB2" w:rsidP="00E62DB2">
            <w:pPr>
              <w:spacing w:after="0"/>
              <w:ind w:left="3"/>
              <w:rPr>
                <w:rFonts w:ascii="Times New Roman" w:hAnsi="Times New Roman" w:cs="Times New Roman"/>
              </w:rPr>
            </w:pPr>
            <w:r>
              <w:rPr>
                <w:rFonts w:ascii="Times New Roman" w:hAnsi="Times New Roman" w:cs="Times New Roman"/>
              </w:rPr>
              <w:t>«Птицы»</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«Добрые волшебники»</w:t>
            </w:r>
          </w:p>
          <w:p w:rsidR="00E62DB2" w:rsidRPr="00D064B3" w:rsidRDefault="00E62DB2" w:rsidP="00E62DB2">
            <w:pPr>
              <w:spacing w:after="0"/>
              <w:ind w:left="3"/>
              <w:rPr>
                <w:rFonts w:ascii="Times New Roman" w:hAnsi="Times New Roman" w:cs="Times New Roman"/>
              </w:rPr>
            </w:pP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t>«Творческая мастерская»</w:t>
            </w:r>
          </w:p>
          <w:p w:rsidR="00E62DB2" w:rsidRDefault="00E62DB2" w:rsidP="00E62DB2">
            <w:pPr>
              <w:spacing w:after="0"/>
              <w:ind w:left="3"/>
              <w:rPr>
                <w:rFonts w:ascii="Times New Roman" w:hAnsi="Times New Roman" w:cs="Times New Roman"/>
              </w:rPr>
            </w:pPr>
            <w:r>
              <w:rPr>
                <w:rFonts w:ascii="Times New Roman" w:hAnsi="Times New Roman" w:cs="Times New Roman"/>
              </w:rPr>
              <w:t>«День космонавтики»</w:t>
            </w:r>
          </w:p>
          <w:p w:rsidR="00E62DB2" w:rsidRDefault="00E62DB2" w:rsidP="00E62DB2">
            <w:pPr>
              <w:spacing w:after="0"/>
              <w:ind w:left="3"/>
              <w:rPr>
                <w:rFonts w:ascii="Times New Roman" w:hAnsi="Times New Roman" w:cs="Times New Roman"/>
              </w:rPr>
            </w:pPr>
            <w:r>
              <w:rPr>
                <w:rFonts w:ascii="Times New Roman" w:hAnsi="Times New Roman" w:cs="Times New Roman"/>
              </w:rPr>
              <w:t>«Наши дома»</w:t>
            </w:r>
          </w:p>
          <w:p w:rsidR="00E62DB2" w:rsidRPr="00D064B3" w:rsidRDefault="00E62DB2" w:rsidP="00E62DB2">
            <w:pPr>
              <w:spacing w:after="0"/>
              <w:ind w:left="3"/>
              <w:rPr>
                <w:rFonts w:ascii="Times New Roman" w:hAnsi="Times New Roman" w:cs="Times New Roman"/>
              </w:rPr>
            </w:pPr>
            <w:r>
              <w:rPr>
                <w:rFonts w:ascii="Times New Roman" w:hAnsi="Times New Roman" w:cs="Times New Roman"/>
              </w:rPr>
              <w:t>«Природный и рукотворный мир</w:t>
            </w:r>
          </w:p>
        </w:tc>
        <w:tc>
          <w:tcPr>
            <w:tcW w:w="2126" w:type="dxa"/>
          </w:tcPr>
          <w:p w:rsidR="00E62DB2" w:rsidRDefault="00E62DB2" w:rsidP="00E62DB2">
            <w:pPr>
              <w:spacing w:after="0"/>
              <w:rPr>
                <w:rFonts w:ascii="Times New Roman" w:hAnsi="Times New Roman" w:cs="Times New Roman"/>
              </w:rPr>
            </w:pPr>
            <w:r>
              <w:rPr>
                <w:rFonts w:ascii="Times New Roman" w:hAnsi="Times New Roman" w:cs="Times New Roman"/>
              </w:rPr>
              <w:t>«Неделя здоровья»</w:t>
            </w:r>
          </w:p>
          <w:p w:rsidR="00E62DB2" w:rsidRDefault="00E62DB2" w:rsidP="00E62DB2">
            <w:pPr>
              <w:spacing w:after="0"/>
              <w:rPr>
                <w:rFonts w:ascii="Times New Roman" w:hAnsi="Times New Roman" w:cs="Times New Roman"/>
              </w:rPr>
            </w:pPr>
            <w:r>
              <w:rPr>
                <w:rFonts w:ascii="Times New Roman" w:hAnsi="Times New Roman" w:cs="Times New Roman"/>
              </w:rPr>
              <w:t>«Космические просторы»</w:t>
            </w:r>
          </w:p>
          <w:p w:rsidR="00E62DB2" w:rsidRDefault="00E62DB2" w:rsidP="00E62DB2">
            <w:pPr>
              <w:spacing w:after="0"/>
              <w:rPr>
                <w:rFonts w:ascii="Times New Roman" w:hAnsi="Times New Roman" w:cs="Times New Roman"/>
              </w:rPr>
            </w:pPr>
            <w:r>
              <w:rPr>
                <w:rFonts w:ascii="Times New Roman" w:hAnsi="Times New Roman" w:cs="Times New Roman"/>
              </w:rPr>
              <w:t>«Юный гражданин»</w:t>
            </w:r>
          </w:p>
          <w:p w:rsidR="00E62DB2" w:rsidRPr="00D064B3" w:rsidRDefault="00E62DB2" w:rsidP="00E62DB2">
            <w:pPr>
              <w:spacing w:after="0"/>
              <w:rPr>
                <w:rFonts w:ascii="Times New Roman" w:hAnsi="Times New Roman" w:cs="Times New Roman"/>
              </w:rPr>
            </w:pPr>
            <w:r>
              <w:rPr>
                <w:rFonts w:ascii="Times New Roman" w:hAnsi="Times New Roman" w:cs="Times New Roman"/>
              </w:rPr>
              <w:t>«Дорожная азбука»</w:t>
            </w:r>
          </w:p>
        </w:tc>
        <w:tc>
          <w:tcPr>
            <w:tcW w:w="2976" w:type="dxa"/>
          </w:tcPr>
          <w:p w:rsidR="00E62DB2" w:rsidRDefault="00E62DB2" w:rsidP="00E62DB2">
            <w:pPr>
              <w:spacing w:after="0"/>
              <w:rPr>
                <w:rFonts w:ascii="Times New Roman" w:hAnsi="Times New Roman" w:cs="Times New Roman"/>
              </w:rPr>
            </w:pPr>
            <w:r>
              <w:rPr>
                <w:rFonts w:ascii="Times New Roman" w:hAnsi="Times New Roman" w:cs="Times New Roman"/>
              </w:rPr>
              <w:t xml:space="preserve"> «Неделя здоровья»</w:t>
            </w:r>
          </w:p>
          <w:p w:rsidR="00E62DB2" w:rsidRDefault="00E62DB2" w:rsidP="00E62DB2">
            <w:pPr>
              <w:spacing w:after="0"/>
              <w:rPr>
                <w:rFonts w:ascii="Times New Roman" w:hAnsi="Times New Roman" w:cs="Times New Roman"/>
              </w:rPr>
            </w:pPr>
            <w:r>
              <w:rPr>
                <w:rFonts w:ascii="Times New Roman" w:hAnsi="Times New Roman" w:cs="Times New Roman"/>
              </w:rPr>
              <w:t>«Космические просторы»</w:t>
            </w:r>
          </w:p>
          <w:p w:rsidR="00E62DB2" w:rsidRDefault="00E62DB2" w:rsidP="00E62DB2">
            <w:pPr>
              <w:spacing w:after="0"/>
              <w:rPr>
                <w:rFonts w:ascii="Times New Roman" w:hAnsi="Times New Roman" w:cs="Times New Roman"/>
              </w:rPr>
            </w:pPr>
            <w:r>
              <w:rPr>
                <w:rFonts w:ascii="Times New Roman" w:hAnsi="Times New Roman" w:cs="Times New Roman"/>
              </w:rPr>
              <w:t>«22 апреля – международный день Земли»</w:t>
            </w:r>
          </w:p>
          <w:p w:rsidR="00E62DB2" w:rsidRPr="00D064B3" w:rsidRDefault="00E62DB2" w:rsidP="00E62DB2">
            <w:pPr>
              <w:spacing w:after="0"/>
              <w:rPr>
                <w:rFonts w:ascii="Times New Roman" w:hAnsi="Times New Roman" w:cs="Times New Roman"/>
              </w:rPr>
            </w:pPr>
            <w:r>
              <w:rPr>
                <w:rFonts w:ascii="Times New Roman" w:hAnsi="Times New Roman" w:cs="Times New Roman"/>
              </w:rPr>
              <w:t>«Единство и дружба народов планеты Земля»</w:t>
            </w:r>
          </w:p>
        </w:tc>
      </w:tr>
      <w:tr w:rsidR="00E62DB2" w:rsidRPr="00D064B3" w:rsidTr="00E62DB2">
        <w:trPr>
          <w:trHeight w:val="208"/>
        </w:trPr>
        <w:tc>
          <w:tcPr>
            <w:tcW w:w="1180" w:type="dxa"/>
          </w:tcPr>
          <w:p w:rsidR="00E62DB2" w:rsidRPr="00D064B3" w:rsidRDefault="00E62DB2" w:rsidP="00E62DB2">
            <w:pPr>
              <w:ind w:left="3"/>
              <w:rPr>
                <w:rFonts w:ascii="Times New Roman" w:hAnsi="Times New Roman" w:cs="Times New Roman"/>
              </w:rPr>
            </w:pPr>
            <w:r w:rsidRPr="00D064B3">
              <w:rPr>
                <w:rFonts w:ascii="Times New Roman" w:hAnsi="Times New Roman" w:cs="Times New Roman"/>
              </w:rPr>
              <w:t>Май</w:t>
            </w:r>
          </w:p>
        </w:tc>
        <w:tc>
          <w:tcPr>
            <w:tcW w:w="2128" w:type="dxa"/>
          </w:tcPr>
          <w:p w:rsidR="00E62DB2" w:rsidRDefault="00E62DB2" w:rsidP="00E62DB2">
            <w:pPr>
              <w:spacing w:after="0"/>
              <w:ind w:left="3"/>
              <w:rPr>
                <w:rFonts w:ascii="Times New Roman" w:hAnsi="Times New Roman" w:cs="Times New Roman"/>
              </w:rPr>
            </w:pPr>
            <w:r>
              <w:rPr>
                <w:rFonts w:ascii="Times New Roman" w:hAnsi="Times New Roman" w:cs="Times New Roman"/>
              </w:rPr>
              <w:t>«На улицах города (ПДД)»</w:t>
            </w:r>
          </w:p>
          <w:p w:rsidR="00E62DB2" w:rsidRDefault="00E62DB2" w:rsidP="00E62DB2">
            <w:pPr>
              <w:spacing w:after="0"/>
              <w:ind w:left="3"/>
              <w:rPr>
                <w:rFonts w:ascii="Times New Roman" w:hAnsi="Times New Roman" w:cs="Times New Roman"/>
              </w:rPr>
            </w:pPr>
            <w:r>
              <w:rPr>
                <w:rFonts w:ascii="Times New Roman" w:hAnsi="Times New Roman" w:cs="Times New Roman"/>
              </w:rPr>
              <w:t>Следопыты»</w:t>
            </w:r>
          </w:p>
          <w:p w:rsidR="00E62DB2" w:rsidRDefault="00E62DB2" w:rsidP="00E62DB2">
            <w:pPr>
              <w:spacing w:after="0"/>
              <w:ind w:left="3"/>
              <w:rPr>
                <w:rFonts w:ascii="Times New Roman" w:hAnsi="Times New Roman" w:cs="Times New Roman"/>
              </w:rPr>
            </w:pPr>
            <w:r>
              <w:rPr>
                <w:rFonts w:ascii="Times New Roman" w:hAnsi="Times New Roman" w:cs="Times New Roman"/>
              </w:rPr>
              <w:t>«Мир вокруг нас»</w:t>
            </w:r>
          </w:p>
          <w:p w:rsidR="00E62DB2" w:rsidRDefault="00E62DB2" w:rsidP="00E62DB2">
            <w:pPr>
              <w:spacing w:after="0"/>
              <w:ind w:left="3"/>
              <w:rPr>
                <w:rFonts w:ascii="Times New Roman" w:hAnsi="Times New Roman" w:cs="Times New Roman"/>
              </w:rPr>
            </w:pPr>
            <w:r>
              <w:rPr>
                <w:rFonts w:ascii="Times New Roman" w:hAnsi="Times New Roman" w:cs="Times New Roman"/>
              </w:rPr>
              <w:t xml:space="preserve">«Зеленые друзья </w:t>
            </w:r>
            <w:r>
              <w:rPr>
                <w:rFonts w:ascii="Times New Roman" w:hAnsi="Times New Roman" w:cs="Times New Roman"/>
              </w:rPr>
              <w:lastRenderedPageBreak/>
              <w:t>растения»</w:t>
            </w:r>
          </w:p>
          <w:p w:rsidR="00E62DB2" w:rsidRDefault="00E62DB2" w:rsidP="00E62DB2">
            <w:pPr>
              <w:spacing w:after="0"/>
              <w:ind w:left="3"/>
              <w:rPr>
                <w:rFonts w:ascii="Times New Roman" w:hAnsi="Times New Roman" w:cs="Times New Roman"/>
              </w:rPr>
            </w:pPr>
            <w:r>
              <w:rPr>
                <w:rFonts w:ascii="Times New Roman" w:hAnsi="Times New Roman" w:cs="Times New Roman"/>
              </w:rPr>
              <w:t>Диагностика образовательного процесса</w:t>
            </w:r>
          </w:p>
          <w:p w:rsidR="00E62DB2" w:rsidRDefault="00E62DB2" w:rsidP="00E62DB2">
            <w:pPr>
              <w:spacing w:after="0"/>
              <w:ind w:left="3"/>
              <w:rPr>
                <w:rFonts w:ascii="Times New Roman" w:hAnsi="Times New Roman" w:cs="Times New Roman"/>
              </w:rPr>
            </w:pPr>
            <w:r>
              <w:rPr>
                <w:rFonts w:ascii="Times New Roman" w:hAnsi="Times New Roman" w:cs="Times New Roman"/>
              </w:rPr>
              <w:t>«Здравствуй, лето!»</w:t>
            </w:r>
          </w:p>
          <w:p w:rsidR="00E62DB2" w:rsidRPr="00D064B3" w:rsidRDefault="00E62DB2" w:rsidP="00E62DB2">
            <w:pPr>
              <w:spacing w:after="0"/>
              <w:ind w:left="3"/>
              <w:rPr>
                <w:rFonts w:ascii="Times New Roman" w:hAnsi="Times New Roman" w:cs="Times New Roman"/>
              </w:rPr>
            </w:pPr>
          </w:p>
        </w:tc>
        <w:tc>
          <w:tcPr>
            <w:tcW w:w="1941" w:type="dxa"/>
            <w:gridSpan w:val="2"/>
          </w:tcPr>
          <w:p w:rsidR="00E62DB2" w:rsidRDefault="00E62DB2" w:rsidP="00E62DB2">
            <w:pPr>
              <w:spacing w:after="0"/>
              <w:ind w:left="3"/>
              <w:rPr>
                <w:rFonts w:ascii="Times New Roman" w:hAnsi="Times New Roman" w:cs="Times New Roman"/>
              </w:rPr>
            </w:pPr>
            <w:r>
              <w:rPr>
                <w:rFonts w:ascii="Times New Roman" w:hAnsi="Times New Roman" w:cs="Times New Roman"/>
              </w:rPr>
              <w:lastRenderedPageBreak/>
              <w:t>«Подводный мир»</w:t>
            </w:r>
          </w:p>
          <w:p w:rsidR="00E62DB2" w:rsidRDefault="00E62DB2" w:rsidP="00E62DB2">
            <w:pPr>
              <w:spacing w:after="0"/>
              <w:ind w:left="3"/>
              <w:rPr>
                <w:rFonts w:ascii="Times New Roman" w:hAnsi="Times New Roman" w:cs="Times New Roman"/>
              </w:rPr>
            </w:pPr>
            <w:r>
              <w:rPr>
                <w:rFonts w:ascii="Times New Roman" w:hAnsi="Times New Roman" w:cs="Times New Roman"/>
              </w:rPr>
              <w:t>«Насекомые (ползающие, прыгающие)»</w:t>
            </w:r>
          </w:p>
          <w:p w:rsidR="00E62DB2" w:rsidRDefault="00E62DB2" w:rsidP="00E62DB2">
            <w:pPr>
              <w:spacing w:after="0"/>
              <w:ind w:left="3"/>
              <w:rPr>
                <w:rFonts w:ascii="Times New Roman" w:hAnsi="Times New Roman" w:cs="Times New Roman"/>
              </w:rPr>
            </w:pPr>
            <w:r>
              <w:rPr>
                <w:rFonts w:ascii="Times New Roman" w:hAnsi="Times New Roman" w:cs="Times New Roman"/>
              </w:rPr>
              <w:lastRenderedPageBreak/>
              <w:t>«Насекомые (летающие)»</w:t>
            </w:r>
          </w:p>
          <w:p w:rsidR="00E62DB2" w:rsidRDefault="00E62DB2" w:rsidP="00E62DB2">
            <w:pPr>
              <w:spacing w:after="0"/>
              <w:ind w:left="3"/>
              <w:rPr>
                <w:rFonts w:ascii="Times New Roman" w:hAnsi="Times New Roman" w:cs="Times New Roman"/>
              </w:rPr>
            </w:pPr>
            <w:r>
              <w:rPr>
                <w:rFonts w:ascii="Times New Roman" w:hAnsi="Times New Roman" w:cs="Times New Roman"/>
              </w:rPr>
              <w:t>«Лето»</w:t>
            </w:r>
          </w:p>
          <w:p w:rsidR="00E62DB2" w:rsidRPr="00D064B3" w:rsidRDefault="00E62DB2" w:rsidP="00E62DB2">
            <w:pPr>
              <w:spacing w:after="0"/>
              <w:ind w:left="3"/>
              <w:rPr>
                <w:rFonts w:ascii="Times New Roman" w:hAnsi="Times New Roman" w:cs="Times New Roman"/>
              </w:rPr>
            </w:pPr>
          </w:p>
        </w:tc>
        <w:tc>
          <w:tcPr>
            <w:tcW w:w="2126" w:type="dxa"/>
          </w:tcPr>
          <w:p w:rsidR="00E62DB2" w:rsidRDefault="00E62DB2" w:rsidP="00E62DB2">
            <w:pPr>
              <w:spacing w:after="0"/>
              <w:ind w:left="3"/>
              <w:rPr>
                <w:rFonts w:ascii="Times New Roman" w:hAnsi="Times New Roman" w:cs="Times New Roman"/>
              </w:rPr>
            </w:pPr>
            <w:r>
              <w:rPr>
                <w:rFonts w:ascii="Times New Roman" w:hAnsi="Times New Roman" w:cs="Times New Roman"/>
              </w:rPr>
              <w:lastRenderedPageBreak/>
              <w:t>«9 мая»</w:t>
            </w:r>
          </w:p>
          <w:p w:rsidR="00E62DB2" w:rsidRDefault="00E62DB2" w:rsidP="00E62DB2">
            <w:pPr>
              <w:spacing w:after="0"/>
              <w:ind w:left="3"/>
              <w:rPr>
                <w:rFonts w:ascii="Times New Roman" w:hAnsi="Times New Roman" w:cs="Times New Roman"/>
              </w:rPr>
            </w:pPr>
            <w:r>
              <w:rPr>
                <w:rFonts w:ascii="Times New Roman" w:hAnsi="Times New Roman" w:cs="Times New Roman"/>
              </w:rPr>
              <w:t>«Искусство и культура»</w:t>
            </w:r>
          </w:p>
          <w:p w:rsidR="00E62DB2" w:rsidRDefault="00E62DB2" w:rsidP="00E62DB2">
            <w:pPr>
              <w:spacing w:after="0"/>
              <w:ind w:left="3"/>
              <w:rPr>
                <w:rFonts w:ascii="Times New Roman" w:hAnsi="Times New Roman" w:cs="Times New Roman"/>
              </w:rPr>
            </w:pPr>
            <w:r>
              <w:rPr>
                <w:rFonts w:ascii="Times New Roman" w:hAnsi="Times New Roman" w:cs="Times New Roman"/>
              </w:rPr>
              <w:t>«Опыты и эксперименты»</w:t>
            </w:r>
          </w:p>
          <w:p w:rsidR="00E62DB2" w:rsidRDefault="00E62DB2" w:rsidP="00E62DB2">
            <w:pPr>
              <w:spacing w:after="0"/>
              <w:ind w:left="3"/>
              <w:rPr>
                <w:rFonts w:ascii="Times New Roman" w:hAnsi="Times New Roman" w:cs="Times New Roman"/>
              </w:rPr>
            </w:pPr>
            <w:r>
              <w:rPr>
                <w:rFonts w:ascii="Times New Roman" w:hAnsi="Times New Roman" w:cs="Times New Roman"/>
              </w:rPr>
              <w:lastRenderedPageBreak/>
              <w:t>«Экологическая тропа»</w:t>
            </w:r>
          </w:p>
          <w:p w:rsidR="00E62DB2" w:rsidRPr="00D064B3" w:rsidRDefault="00E62DB2" w:rsidP="00E62DB2">
            <w:pPr>
              <w:spacing w:after="0"/>
              <w:ind w:left="3"/>
              <w:rPr>
                <w:rFonts w:ascii="Times New Roman" w:hAnsi="Times New Roman" w:cs="Times New Roman"/>
              </w:rPr>
            </w:pPr>
          </w:p>
        </w:tc>
        <w:tc>
          <w:tcPr>
            <w:tcW w:w="2976" w:type="dxa"/>
          </w:tcPr>
          <w:p w:rsidR="00E62DB2" w:rsidRDefault="00E62DB2" w:rsidP="00E62DB2">
            <w:pPr>
              <w:spacing w:after="0"/>
              <w:rPr>
                <w:rFonts w:ascii="Times New Roman" w:hAnsi="Times New Roman" w:cs="Times New Roman"/>
              </w:rPr>
            </w:pPr>
            <w:r>
              <w:rPr>
                <w:rFonts w:ascii="Times New Roman" w:hAnsi="Times New Roman" w:cs="Times New Roman"/>
              </w:rPr>
              <w:lastRenderedPageBreak/>
              <w:t>«9 мая – День победы»</w:t>
            </w:r>
          </w:p>
          <w:p w:rsidR="00E62DB2" w:rsidRDefault="00E62DB2" w:rsidP="00E62DB2">
            <w:pPr>
              <w:spacing w:after="0"/>
              <w:rPr>
                <w:rFonts w:ascii="Times New Roman" w:hAnsi="Times New Roman" w:cs="Times New Roman"/>
              </w:rPr>
            </w:pPr>
            <w:r>
              <w:rPr>
                <w:rFonts w:ascii="Times New Roman" w:hAnsi="Times New Roman" w:cs="Times New Roman"/>
              </w:rPr>
              <w:t>«Опыты и эксперименты»</w:t>
            </w:r>
          </w:p>
          <w:p w:rsidR="00E62DB2" w:rsidRDefault="00E62DB2" w:rsidP="00E62DB2">
            <w:pPr>
              <w:spacing w:after="0"/>
              <w:rPr>
                <w:rFonts w:ascii="Times New Roman" w:hAnsi="Times New Roman" w:cs="Times New Roman"/>
              </w:rPr>
            </w:pPr>
            <w:r>
              <w:rPr>
                <w:rFonts w:ascii="Times New Roman" w:hAnsi="Times New Roman" w:cs="Times New Roman"/>
              </w:rPr>
              <w:t>«Права ребенка»</w:t>
            </w:r>
          </w:p>
          <w:p w:rsidR="00E62DB2" w:rsidRDefault="00E62DB2" w:rsidP="00E62DB2">
            <w:pPr>
              <w:spacing w:after="0"/>
              <w:rPr>
                <w:rFonts w:ascii="Times New Roman" w:hAnsi="Times New Roman" w:cs="Times New Roman"/>
              </w:rPr>
            </w:pPr>
            <w:r>
              <w:rPr>
                <w:rFonts w:ascii="Times New Roman" w:hAnsi="Times New Roman" w:cs="Times New Roman"/>
              </w:rPr>
              <w:t>«Скоро в школу»</w:t>
            </w:r>
          </w:p>
          <w:p w:rsidR="00E62DB2" w:rsidRPr="00D064B3" w:rsidRDefault="00E62DB2" w:rsidP="00E62DB2">
            <w:pPr>
              <w:spacing w:after="0"/>
              <w:rPr>
                <w:rFonts w:ascii="Times New Roman" w:hAnsi="Times New Roman" w:cs="Times New Roman"/>
              </w:rPr>
            </w:pPr>
          </w:p>
        </w:tc>
      </w:tr>
    </w:tbl>
    <w:p w:rsidR="00E62DB2" w:rsidRDefault="00E62DB2" w:rsidP="00E62DB2">
      <w:pPr>
        <w:spacing w:after="0"/>
        <w:jc w:val="center"/>
        <w:rPr>
          <w:rFonts w:ascii="Times New Roman" w:eastAsia="Times New Roman" w:hAnsi="Times New Roman" w:cs="Times New Roman"/>
          <w:b/>
          <w:sz w:val="28"/>
          <w:szCs w:val="24"/>
          <w:lang w:eastAsia="ru-RU"/>
        </w:rPr>
      </w:pPr>
    </w:p>
    <w:p w:rsidR="00E62DB2" w:rsidRPr="007606FD" w:rsidRDefault="00E62DB2" w:rsidP="00E62DB2">
      <w:pPr>
        <w:spacing w:after="0"/>
        <w:jc w:val="center"/>
        <w:rPr>
          <w:rFonts w:ascii="Times New Roman" w:eastAsia="Times New Roman" w:hAnsi="Times New Roman" w:cs="Times New Roman"/>
          <w:b/>
          <w:sz w:val="24"/>
          <w:szCs w:val="24"/>
          <w:lang w:eastAsia="ru-RU"/>
        </w:rPr>
      </w:pPr>
      <w:r w:rsidRPr="007606FD">
        <w:rPr>
          <w:rFonts w:ascii="Times New Roman" w:eastAsia="Times New Roman" w:hAnsi="Times New Roman" w:cs="Times New Roman"/>
          <w:b/>
          <w:sz w:val="24"/>
          <w:szCs w:val="24"/>
          <w:lang w:eastAsia="ru-RU"/>
        </w:rPr>
        <w:t xml:space="preserve">Регламентируемая образовательная нагрузка </w:t>
      </w:r>
    </w:p>
    <w:p w:rsidR="00E62DB2" w:rsidRDefault="00E62DB2" w:rsidP="00E62DB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Расписание образовательной деятельности разработано в соответствии с максимальной допустимым объемом образовательной нагрузки для разных возрастных групп.</w:t>
      </w:r>
    </w:p>
    <w:p w:rsidR="00E62DB2" w:rsidRDefault="00E62DB2" w:rsidP="00E62DB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8 -10 мин) Допускается осуществлять образовательную деятельность на игровой площадке во время прогулки.</w:t>
      </w:r>
    </w:p>
    <w:p w:rsidR="00E62DB2" w:rsidRDefault="00E62DB2" w:rsidP="00E62DB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Продолжительность непрерывной образовательной деятельности для детей от 3 до 4 лет – не более 15 мин., для детей от 4 – до 5 лет – не более 20 мин., для детей от 5 до 6 лет – не более 25 мин., для детей от 6 до 7 лет – не более 30 мин.</w:t>
      </w:r>
    </w:p>
    <w:p w:rsidR="00E62DB2" w:rsidRDefault="00E62DB2" w:rsidP="00E62DB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 соответственно, а в старшей и подготовительной группах – 45мин. и 1,5 ч соответственно. В середине времени, отведенного на непрерывную образовательную деятельность, проводят физкультминутки. Перерывы между периодами непрерывной образовательной деятельности не менее 10 мин.</w:t>
      </w:r>
    </w:p>
    <w:p w:rsidR="00E62DB2" w:rsidRDefault="00E62DB2" w:rsidP="00E62DB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 в день. В середине непрерывной образовательной деятельности статического характера проводят физкультурные минутки.</w:t>
      </w:r>
    </w:p>
    <w:p w:rsidR="00E62DB2" w:rsidRDefault="00E62DB2" w:rsidP="00E62DB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E62DB2" w:rsidRPr="00D9011F" w:rsidRDefault="00E62DB2" w:rsidP="00E62DB2">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1 младшая группа (2-3 года)</w:t>
      </w:r>
    </w:p>
    <w:tbl>
      <w:tblPr>
        <w:tblStyle w:val="16"/>
        <w:tblW w:w="8760" w:type="dxa"/>
        <w:jc w:val="center"/>
        <w:tblInd w:w="-1923" w:type="dxa"/>
        <w:tblLayout w:type="fixed"/>
        <w:tblLook w:val="04A0"/>
      </w:tblPr>
      <w:tblGrid>
        <w:gridCol w:w="4043"/>
        <w:gridCol w:w="2808"/>
        <w:gridCol w:w="917"/>
        <w:gridCol w:w="992"/>
      </w:tblGrid>
      <w:tr w:rsidR="00E62DB2" w:rsidRPr="002131A2" w:rsidTr="00E62DB2">
        <w:trPr>
          <w:trHeight w:val="570"/>
          <w:jc w:val="center"/>
        </w:trPr>
        <w:tc>
          <w:tcPr>
            <w:tcW w:w="4043" w:type="dxa"/>
            <w:vMerge w:val="restart"/>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Приоритетные направления. Образовательные области</w:t>
            </w:r>
          </w:p>
        </w:tc>
        <w:tc>
          <w:tcPr>
            <w:tcW w:w="2808" w:type="dxa"/>
            <w:vMerge w:val="restart"/>
          </w:tcPr>
          <w:p w:rsidR="00E62DB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Виды деятельности</w:t>
            </w:r>
          </w:p>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(виды занятий)</w:t>
            </w:r>
          </w:p>
        </w:tc>
        <w:tc>
          <w:tcPr>
            <w:tcW w:w="1909" w:type="dxa"/>
            <w:gridSpan w:val="2"/>
            <w:tcBorders>
              <w:bottom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Количество часов</w:t>
            </w:r>
          </w:p>
        </w:tc>
      </w:tr>
      <w:tr w:rsidR="00E62DB2" w:rsidRPr="002131A2" w:rsidTr="00E62DB2">
        <w:trPr>
          <w:trHeight w:val="575"/>
          <w:jc w:val="center"/>
        </w:trPr>
        <w:tc>
          <w:tcPr>
            <w:tcW w:w="4043" w:type="dxa"/>
            <w:vMerge/>
          </w:tcPr>
          <w:p w:rsidR="00E62DB2" w:rsidRPr="002131A2" w:rsidRDefault="00E62DB2" w:rsidP="00E62DB2">
            <w:pPr>
              <w:jc w:val="center"/>
              <w:rPr>
                <w:rFonts w:ascii="Times New Roman" w:hAnsi="Times New Roman" w:cs="Times New Roman"/>
                <w:sz w:val="24"/>
                <w:szCs w:val="24"/>
              </w:rPr>
            </w:pPr>
          </w:p>
        </w:tc>
        <w:tc>
          <w:tcPr>
            <w:tcW w:w="2808" w:type="dxa"/>
            <w:vMerge/>
          </w:tcPr>
          <w:p w:rsidR="00E62DB2" w:rsidRPr="002131A2" w:rsidRDefault="00E62DB2" w:rsidP="00E62DB2">
            <w:pPr>
              <w:jc w:val="center"/>
              <w:rPr>
                <w:rFonts w:ascii="Times New Roman" w:hAnsi="Times New Roman" w:cs="Times New Roman"/>
                <w:sz w:val="24"/>
                <w:szCs w:val="24"/>
              </w:rPr>
            </w:pPr>
          </w:p>
        </w:tc>
        <w:tc>
          <w:tcPr>
            <w:tcW w:w="917"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неделя</w:t>
            </w:r>
          </w:p>
        </w:tc>
        <w:tc>
          <w:tcPr>
            <w:tcW w:w="992"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год</w:t>
            </w:r>
          </w:p>
        </w:tc>
      </w:tr>
      <w:tr w:rsidR="00E62DB2" w:rsidRPr="002131A2" w:rsidTr="00E62DB2">
        <w:trPr>
          <w:trHeight w:val="365"/>
          <w:jc w:val="center"/>
        </w:trPr>
        <w:tc>
          <w:tcPr>
            <w:tcW w:w="8760"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Познавательно-речевое направление</w:t>
            </w: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b/>
                <w:sz w:val="24"/>
                <w:szCs w:val="24"/>
              </w:rPr>
            </w:pPr>
          </w:p>
        </w:tc>
        <w:tc>
          <w:tcPr>
            <w:tcW w:w="2808"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72</w:t>
            </w:r>
          </w:p>
        </w:tc>
      </w:tr>
      <w:tr w:rsidR="00E62DB2" w:rsidRPr="002131A2" w:rsidTr="00E62DB2">
        <w:trPr>
          <w:jc w:val="center"/>
        </w:trPr>
        <w:tc>
          <w:tcPr>
            <w:tcW w:w="8760"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trHeight w:val="298"/>
          <w:jc w:val="center"/>
        </w:trPr>
        <w:tc>
          <w:tcPr>
            <w:tcW w:w="4043" w:type="dxa"/>
            <w:vMerge w:val="restart"/>
          </w:tcPr>
          <w:p w:rsidR="00E62DB2" w:rsidRPr="0049544F" w:rsidRDefault="00E62DB2" w:rsidP="00E62DB2">
            <w:pPr>
              <w:rPr>
                <w:rFonts w:ascii="Times New Roman" w:hAnsi="Times New Roman" w:cs="Times New Roman"/>
                <w:b/>
                <w:sz w:val="24"/>
                <w:szCs w:val="24"/>
              </w:rPr>
            </w:pPr>
            <w:r w:rsidRPr="0049544F">
              <w:rPr>
                <w:rFonts w:ascii="Times New Roman" w:hAnsi="Times New Roman" w:cs="Times New Roman"/>
                <w:b/>
                <w:sz w:val="24"/>
                <w:szCs w:val="24"/>
              </w:rPr>
              <w:t>Познавательное развитие</w:t>
            </w:r>
          </w:p>
        </w:tc>
        <w:tc>
          <w:tcPr>
            <w:tcW w:w="2808"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Сенсорика</w:t>
            </w:r>
          </w:p>
        </w:tc>
        <w:tc>
          <w:tcPr>
            <w:tcW w:w="917"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E62DB2" w:rsidRPr="00FE09EA" w:rsidRDefault="00E62DB2" w:rsidP="00E62DB2">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6</w:t>
            </w:r>
          </w:p>
        </w:tc>
      </w:tr>
      <w:tr w:rsidR="00E62DB2" w:rsidRPr="002131A2" w:rsidTr="00E62DB2">
        <w:trPr>
          <w:trHeight w:val="532"/>
          <w:jc w:val="center"/>
        </w:trPr>
        <w:tc>
          <w:tcPr>
            <w:tcW w:w="4043" w:type="dxa"/>
            <w:vMerge/>
          </w:tcPr>
          <w:p w:rsidR="00E62DB2" w:rsidRPr="0049544F" w:rsidRDefault="00E62DB2" w:rsidP="00E62DB2">
            <w:pPr>
              <w:rPr>
                <w:rFonts w:ascii="Times New Roman" w:hAnsi="Times New Roman" w:cs="Times New Roman"/>
                <w:b/>
                <w:sz w:val="24"/>
                <w:szCs w:val="24"/>
              </w:rPr>
            </w:pPr>
          </w:p>
        </w:tc>
        <w:tc>
          <w:tcPr>
            <w:tcW w:w="2808"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917"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tcBorders>
          </w:tcPr>
          <w:p w:rsidR="00E62DB2" w:rsidRDefault="00E62DB2" w:rsidP="00E62DB2">
            <w:pPr>
              <w:jc w:val="center"/>
              <w:rPr>
                <w:rFonts w:ascii="Times New Roman" w:hAnsi="Times New Roman" w:cs="Times New Roman"/>
                <w:sz w:val="24"/>
                <w:szCs w:val="24"/>
                <w:lang w:val="en-US"/>
              </w:rPr>
            </w:pPr>
            <w:r>
              <w:rPr>
                <w:rFonts w:ascii="Times New Roman" w:hAnsi="Times New Roman" w:cs="Times New Roman"/>
                <w:sz w:val="24"/>
                <w:szCs w:val="24"/>
              </w:rPr>
              <w:t>18</w:t>
            </w:r>
          </w:p>
        </w:tc>
      </w:tr>
      <w:tr w:rsidR="00E62DB2" w:rsidRPr="002131A2" w:rsidTr="00E62DB2">
        <w:trPr>
          <w:jc w:val="center"/>
        </w:trPr>
        <w:tc>
          <w:tcPr>
            <w:tcW w:w="4043" w:type="dxa"/>
          </w:tcPr>
          <w:p w:rsidR="00E62DB2" w:rsidRPr="0049544F" w:rsidRDefault="00E62DB2" w:rsidP="00E62DB2">
            <w:pPr>
              <w:rPr>
                <w:rFonts w:ascii="Times New Roman" w:hAnsi="Times New Roman" w:cs="Times New Roman"/>
                <w:b/>
                <w:sz w:val="24"/>
                <w:szCs w:val="24"/>
              </w:rPr>
            </w:pPr>
            <w:r w:rsidRPr="0049544F">
              <w:rPr>
                <w:rFonts w:ascii="Times New Roman" w:hAnsi="Times New Roman" w:cs="Times New Roman"/>
                <w:b/>
                <w:sz w:val="24"/>
                <w:szCs w:val="24"/>
              </w:rPr>
              <w:t>Речевое развитие</w:t>
            </w:r>
          </w:p>
        </w:tc>
        <w:tc>
          <w:tcPr>
            <w:tcW w:w="2808"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азвитие речи</w:t>
            </w:r>
          </w:p>
        </w:tc>
        <w:tc>
          <w:tcPr>
            <w:tcW w:w="91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E62DB2" w:rsidRPr="00FE09EA"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4043" w:type="dxa"/>
            <w:tcBorders>
              <w:top w:val="nil"/>
            </w:tcBorders>
          </w:tcPr>
          <w:p w:rsidR="00E62DB2" w:rsidRPr="002131A2" w:rsidRDefault="00E62DB2" w:rsidP="00E62DB2">
            <w:pPr>
              <w:rPr>
                <w:rFonts w:ascii="Times New Roman" w:hAnsi="Times New Roman" w:cs="Times New Roman"/>
                <w:sz w:val="24"/>
                <w:szCs w:val="24"/>
              </w:rPr>
            </w:pPr>
          </w:p>
        </w:tc>
        <w:tc>
          <w:tcPr>
            <w:tcW w:w="2808" w:type="dxa"/>
            <w:tcBorders>
              <w:top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О</w:t>
            </w:r>
            <w:r w:rsidRPr="002131A2">
              <w:rPr>
                <w:rFonts w:ascii="Times New Roman" w:hAnsi="Times New Roman" w:cs="Times New Roman"/>
                <w:sz w:val="24"/>
                <w:szCs w:val="24"/>
              </w:rPr>
              <w:t xml:space="preserve">знакомление с художественной литературой </w:t>
            </w:r>
          </w:p>
        </w:tc>
        <w:tc>
          <w:tcPr>
            <w:tcW w:w="91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r>
      <w:tr w:rsidR="00E62DB2" w:rsidRPr="002131A2" w:rsidTr="00E62DB2">
        <w:trPr>
          <w:jc w:val="center"/>
        </w:trPr>
        <w:tc>
          <w:tcPr>
            <w:tcW w:w="8760" w:type="dxa"/>
            <w:gridSpan w:val="4"/>
            <w:tcBorders>
              <w:right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Социально-личностное направление</w:t>
            </w: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b/>
                <w:sz w:val="24"/>
                <w:szCs w:val="24"/>
              </w:rPr>
            </w:pPr>
          </w:p>
        </w:tc>
        <w:tc>
          <w:tcPr>
            <w:tcW w:w="2808"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Borders>
              <w:right w:val="single" w:sz="4" w:space="0" w:color="auto"/>
            </w:tcBorders>
          </w:tcPr>
          <w:p w:rsidR="00E62DB2" w:rsidRPr="002131A2" w:rsidRDefault="00E62DB2" w:rsidP="00E62DB2">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E62DB2" w:rsidRPr="002131A2" w:rsidRDefault="00E62DB2" w:rsidP="00E62DB2">
            <w:pPr>
              <w:jc w:val="center"/>
              <w:rPr>
                <w:rFonts w:ascii="Times New Roman" w:hAnsi="Times New Roman" w:cs="Times New Roman"/>
                <w:sz w:val="24"/>
                <w:szCs w:val="24"/>
              </w:rPr>
            </w:pPr>
          </w:p>
        </w:tc>
      </w:tr>
      <w:tr w:rsidR="00E62DB2" w:rsidRPr="002131A2" w:rsidTr="00E62DB2">
        <w:trPr>
          <w:jc w:val="center"/>
        </w:trPr>
        <w:tc>
          <w:tcPr>
            <w:tcW w:w="8760" w:type="dxa"/>
            <w:gridSpan w:val="4"/>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4043" w:type="dxa"/>
          </w:tcPr>
          <w:p w:rsidR="00E62DB2" w:rsidRPr="00DF22F4" w:rsidRDefault="00E62DB2" w:rsidP="00E62DB2">
            <w:pPr>
              <w:rPr>
                <w:rFonts w:ascii="Times New Roman" w:hAnsi="Times New Roman" w:cs="Times New Roman"/>
                <w:b/>
                <w:sz w:val="24"/>
                <w:szCs w:val="24"/>
              </w:rPr>
            </w:pPr>
            <w:r w:rsidRPr="00DF22F4">
              <w:rPr>
                <w:rFonts w:ascii="Times New Roman" w:hAnsi="Times New Roman" w:cs="Times New Roman"/>
                <w:b/>
                <w:sz w:val="24"/>
                <w:szCs w:val="24"/>
              </w:rPr>
              <w:t>Социально – коммуникативное развитие</w:t>
            </w:r>
          </w:p>
        </w:tc>
        <w:tc>
          <w:tcPr>
            <w:tcW w:w="2808"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p>
        </w:tc>
        <w:tc>
          <w:tcPr>
            <w:tcW w:w="91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r>
      <w:tr w:rsidR="00E62DB2" w:rsidRPr="002131A2" w:rsidTr="00E62DB2">
        <w:trPr>
          <w:jc w:val="center"/>
        </w:trPr>
        <w:tc>
          <w:tcPr>
            <w:tcW w:w="8760"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Художественно-эстетическое направление</w:t>
            </w: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b/>
                <w:sz w:val="24"/>
                <w:szCs w:val="24"/>
              </w:rPr>
            </w:pPr>
          </w:p>
        </w:tc>
        <w:tc>
          <w:tcPr>
            <w:tcW w:w="2808"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5</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180</w:t>
            </w:r>
          </w:p>
        </w:tc>
      </w:tr>
      <w:tr w:rsidR="00E62DB2" w:rsidRPr="002131A2" w:rsidTr="00E62DB2">
        <w:trPr>
          <w:jc w:val="center"/>
        </w:trPr>
        <w:tc>
          <w:tcPr>
            <w:tcW w:w="8760"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4043" w:type="dxa"/>
          </w:tcPr>
          <w:p w:rsidR="00E62DB2" w:rsidRPr="00DF22F4" w:rsidRDefault="00E62DB2" w:rsidP="00E62DB2">
            <w:pPr>
              <w:rPr>
                <w:rFonts w:ascii="Times New Roman" w:hAnsi="Times New Roman" w:cs="Times New Roman"/>
                <w:b/>
                <w:sz w:val="24"/>
                <w:szCs w:val="24"/>
              </w:rPr>
            </w:pPr>
            <w:r w:rsidRPr="00DF22F4">
              <w:rPr>
                <w:rFonts w:ascii="Times New Roman" w:hAnsi="Times New Roman" w:cs="Times New Roman"/>
                <w:b/>
                <w:sz w:val="24"/>
                <w:szCs w:val="24"/>
              </w:rPr>
              <w:t>Художественно – эстетическое развитие</w:t>
            </w:r>
          </w:p>
        </w:tc>
        <w:tc>
          <w:tcPr>
            <w:tcW w:w="2808" w:type="dxa"/>
          </w:tcPr>
          <w:p w:rsidR="00E62DB2" w:rsidRPr="002131A2" w:rsidRDefault="00E62DB2" w:rsidP="00E62DB2">
            <w:pPr>
              <w:rPr>
                <w:rFonts w:ascii="Times New Roman" w:hAnsi="Times New Roman" w:cs="Times New Roman"/>
                <w:sz w:val="24"/>
                <w:szCs w:val="24"/>
              </w:rPr>
            </w:pPr>
          </w:p>
        </w:tc>
        <w:tc>
          <w:tcPr>
            <w:tcW w:w="917" w:type="dxa"/>
          </w:tcPr>
          <w:p w:rsidR="00E62DB2" w:rsidRPr="002131A2" w:rsidRDefault="00E62DB2" w:rsidP="00E62DB2">
            <w:pPr>
              <w:jc w:val="center"/>
              <w:rPr>
                <w:rFonts w:ascii="Times New Roman" w:hAnsi="Times New Roman" w:cs="Times New Roman"/>
                <w:sz w:val="24"/>
                <w:szCs w:val="24"/>
              </w:rPr>
            </w:pPr>
          </w:p>
        </w:tc>
        <w:tc>
          <w:tcPr>
            <w:tcW w:w="992" w:type="dxa"/>
          </w:tcPr>
          <w:p w:rsidR="00E62DB2" w:rsidRPr="002131A2" w:rsidRDefault="00E62DB2" w:rsidP="00E62DB2">
            <w:pPr>
              <w:jc w:val="center"/>
              <w:rPr>
                <w:rFonts w:ascii="Times New Roman" w:hAnsi="Times New Roman" w:cs="Times New Roman"/>
                <w:sz w:val="24"/>
                <w:szCs w:val="24"/>
              </w:rPr>
            </w:pP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sz w:val="24"/>
                <w:szCs w:val="24"/>
              </w:rPr>
            </w:pPr>
          </w:p>
        </w:tc>
        <w:tc>
          <w:tcPr>
            <w:tcW w:w="2808"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исование</w:t>
            </w:r>
          </w:p>
        </w:tc>
        <w:tc>
          <w:tcPr>
            <w:tcW w:w="91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36</w:t>
            </w: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sz w:val="24"/>
                <w:szCs w:val="24"/>
              </w:rPr>
            </w:pPr>
          </w:p>
        </w:tc>
        <w:tc>
          <w:tcPr>
            <w:tcW w:w="2808"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Л</w:t>
            </w:r>
            <w:r w:rsidRPr="002131A2">
              <w:rPr>
                <w:rFonts w:ascii="Times New Roman" w:hAnsi="Times New Roman" w:cs="Times New Roman"/>
                <w:sz w:val="24"/>
                <w:szCs w:val="24"/>
              </w:rPr>
              <w:t>епка</w:t>
            </w:r>
          </w:p>
        </w:tc>
        <w:tc>
          <w:tcPr>
            <w:tcW w:w="91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36</w:t>
            </w: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sz w:val="24"/>
                <w:szCs w:val="24"/>
              </w:rPr>
            </w:pPr>
          </w:p>
        </w:tc>
        <w:tc>
          <w:tcPr>
            <w:tcW w:w="2808"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А</w:t>
            </w:r>
            <w:r w:rsidRPr="002131A2">
              <w:rPr>
                <w:rFonts w:ascii="Times New Roman" w:hAnsi="Times New Roman" w:cs="Times New Roman"/>
                <w:sz w:val="24"/>
                <w:szCs w:val="24"/>
              </w:rPr>
              <w:t>ппликация</w:t>
            </w:r>
          </w:p>
        </w:tc>
        <w:tc>
          <w:tcPr>
            <w:tcW w:w="91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0,5</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18</w:t>
            </w:r>
          </w:p>
        </w:tc>
      </w:tr>
      <w:tr w:rsidR="00E62DB2" w:rsidRPr="002131A2" w:rsidTr="00E62DB2">
        <w:trPr>
          <w:trHeight w:val="286"/>
          <w:jc w:val="center"/>
        </w:trPr>
        <w:tc>
          <w:tcPr>
            <w:tcW w:w="4043" w:type="dxa"/>
            <w:vMerge w:val="restart"/>
          </w:tcPr>
          <w:p w:rsidR="00E62DB2" w:rsidRPr="002131A2" w:rsidRDefault="00E62DB2" w:rsidP="00E62DB2">
            <w:pPr>
              <w:rPr>
                <w:rFonts w:ascii="Times New Roman" w:hAnsi="Times New Roman" w:cs="Times New Roman"/>
                <w:sz w:val="24"/>
                <w:szCs w:val="24"/>
              </w:rPr>
            </w:pPr>
          </w:p>
        </w:tc>
        <w:tc>
          <w:tcPr>
            <w:tcW w:w="2808"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917"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trHeight w:val="272"/>
          <w:jc w:val="center"/>
        </w:trPr>
        <w:tc>
          <w:tcPr>
            <w:tcW w:w="4043" w:type="dxa"/>
            <w:vMerge/>
          </w:tcPr>
          <w:p w:rsidR="00E62DB2" w:rsidRPr="002131A2" w:rsidRDefault="00E62DB2" w:rsidP="00E62DB2">
            <w:pPr>
              <w:rPr>
                <w:rFonts w:ascii="Times New Roman" w:hAnsi="Times New Roman" w:cs="Times New Roman"/>
                <w:sz w:val="24"/>
                <w:szCs w:val="24"/>
              </w:rPr>
            </w:pPr>
          </w:p>
        </w:tc>
        <w:tc>
          <w:tcPr>
            <w:tcW w:w="2808"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Музыка</w:t>
            </w:r>
          </w:p>
        </w:tc>
        <w:tc>
          <w:tcPr>
            <w:tcW w:w="917"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72</w:t>
            </w:r>
          </w:p>
        </w:tc>
      </w:tr>
      <w:tr w:rsidR="00E62DB2" w:rsidRPr="002131A2" w:rsidTr="00E62DB2">
        <w:trPr>
          <w:jc w:val="center"/>
        </w:trPr>
        <w:tc>
          <w:tcPr>
            <w:tcW w:w="8760"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Физическое направление</w:t>
            </w:r>
          </w:p>
        </w:tc>
      </w:tr>
      <w:tr w:rsidR="00E62DB2" w:rsidRPr="002131A2" w:rsidTr="00E62DB2">
        <w:trPr>
          <w:jc w:val="center"/>
        </w:trPr>
        <w:tc>
          <w:tcPr>
            <w:tcW w:w="4043" w:type="dxa"/>
          </w:tcPr>
          <w:p w:rsidR="00E62DB2" w:rsidRPr="002131A2" w:rsidRDefault="00E62DB2" w:rsidP="00E62DB2">
            <w:pPr>
              <w:rPr>
                <w:rFonts w:ascii="Times New Roman" w:hAnsi="Times New Roman" w:cs="Times New Roman"/>
                <w:b/>
                <w:sz w:val="24"/>
                <w:szCs w:val="24"/>
              </w:rPr>
            </w:pPr>
          </w:p>
        </w:tc>
        <w:tc>
          <w:tcPr>
            <w:tcW w:w="2808"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108</w:t>
            </w:r>
          </w:p>
        </w:tc>
      </w:tr>
      <w:tr w:rsidR="00E62DB2" w:rsidRPr="002131A2" w:rsidTr="00E62DB2">
        <w:trPr>
          <w:jc w:val="center"/>
        </w:trPr>
        <w:tc>
          <w:tcPr>
            <w:tcW w:w="8760"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4043" w:type="dxa"/>
          </w:tcPr>
          <w:p w:rsidR="00E62DB2" w:rsidRPr="00DF22F4" w:rsidRDefault="00E62DB2" w:rsidP="00E62DB2">
            <w:pPr>
              <w:rPr>
                <w:rFonts w:ascii="Times New Roman" w:hAnsi="Times New Roman" w:cs="Times New Roman"/>
                <w:b/>
                <w:sz w:val="24"/>
                <w:szCs w:val="24"/>
              </w:rPr>
            </w:pPr>
            <w:r w:rsidRPr="00DF22F4">
              <w:rPr>
                <w:rFonts w:ascii="Times New Roman" w:hAnsi="Times New Roman" w:cs="Times New Roman"/>
                <w:b/>
                <w:sz w:val="24"/>
                <w:szCs w:val="24"/>
              </w:rPr>
              <w:t>Физическое развитие</w:t>
            </w:r>
          </w:p>
        </w:tc>
        <w:tc>
          <w:tcPr>
            <w:tcW w:w="2808" w:type="dxa"/>
          </w:tcPr>
          <w:p w:rsidR="00E62DB2" w:rsidRPr="002131A2" w:rsidRDefault="00E62DB2" w:rsidP="00E62DB2">
            <w:pPr>
              <w:rPr>
                <w:rFonts w:ascii="Times New Roman" w:hAnsi="Times New Roman" w:cs="Times New Roman"/>
                <w:sz w:val="24"/>
                <w:szCs w:val="24"/>
              </w:rPr>
            </w:pPr>
          </w:p>
        </w:tc>
        <w:tc>
          <w:tcPr>
            <w:tcW w:w="91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108</w:t>
            </w:r>
          </w:p>
        </w:tc>
      </w:tr>
      <w:tr w:rsidR="00E62DB2" w:rsidRPr="002131A2" w:rsidTr="00E62DB2">
        <w:trPr>
          <w:jc w:val="center"/>
        </w:trPr>
        <w:tc>
          <w:tcPr>
            <w:tcW w:w="6851" w:type="dxa"/>
            <w:gridSpan w:val="2"/>
            <w:vAlign w:val="center"/>
          </w:tcPr>
          <w:p w:rsidR="00E62DB2" w:rsidRPr="00901414" w:rsidRDefault="00E62DB2" w:rsidP="00E62DB2">
            <w:pPr>
              <w:jc w:val="right"/>
              <w:rPr>
                <w:rFonts w:ascii="Times New Roman" w:hAnsi="Times New Roman" w:cs="Times New Roman"/>
                <w:b/>
                <w:sz w:val="24"/>
                <w:szCs w:val="24"/>
              </w:rPr>
            </w:pPr>
            <w:r w:rsidRPr="00901414">
              <w:rPr>
                <w:rFonts w:ascii="Times New Roman" w:hAnsi="Times New Roman" w:cs="Times New Roman"/>
                <w:b/>
                <w:sz w:val="24"/>
                <w:szCs w:val="24"/>
              </w:rPr>
              <w:t>Итого:</w:t>
            </w:r>
          </w:p>
        </w:tc>
        <w:tc>
          <w:tcPr>
            <w:tcW w:w="917" w:type="dxa"/>
          </w:tcPr>
          <w:p w:rsidR="00E62DB2" w:rsidRPr="00901414" w:rsidRDefault="00E62DB2" w:rsidP="00E62DB2">
            <w:pPr>
              <w:jc w:val="center"/>
              <w:rPr>
                <w:rFonts w:ascii="Times New Roman" w:hAnsi="Times New Roman" w:cs="Times New Roman"/>
                <w:b/>
                <w:sz w:val="24"/>
                <w:szCs w:val="24"/>
              </w:rPr>
            </w:pPr>
            <w:r w:rsidRPr="00901414">
              <w:rPr>
                <w:rFonts w:ascii="Times New Roman" w:hAnsi="Times New Roman" w:cs="Times New Roman"/>
                <w:b/>
                <w:sz w:val="24"/>
                <w:szCs w:val="24"/>
              </w:rPr>
              <w:t>10</w:t>
            </w:r>
          </w:p>
        </w:tc>
        <w:tc>
          <w:tcPr>
            <w:tcW w:w="992" w:type="dxa"/>
          </w:tcPr>
          <w:p w:rsidR="00E62DB2" w:rsidRPr="00901414" w:rsidRDefault="00E62DB2" w:rsidP="00E62DB2">
            <w:pPr>
              <w:jc w:val="center"/>
              <w:rPr>
                <w:rFonts w:ascii="Times New Roman" w:hAnsi="Times New Roman" w:cs="Times New Roman"/>
                <w:b/>
                <w:sz w:val="24"/>
                <w:szCs w:val="24"/>
              </w:rPr>
            </w:pPr>
            <w:r w:rsidRPr="00901414">
              <w:rPr>
                <w:rFonts w:ascii="Times New Roman" w:hAnsi="Times New Roman" w:cs="Times New Roman"/>
                <w:b/>
                <w:sz w:val="24"/>
                <w:szCs w:val="24"/>
              </w:rPr>
              <w:t>360</w:t>
            </w:r>
          </w:p>
        </w:tc>
      </w:tr>
    </w:tbl>
    <w:p w:rsidR="00E62DB2" w:rsidRDefault="00E62DB2" w:rsidP="00E62DB2">
      <w:pPr>
        <w:spacing w:after="0"/>
        <w:jc w:val="center"/>
        <w:rPr>
          <w:rFonts w:ascii="Times New Roman" w:eastAsia="Times New Roman" w:hAnsi="Times New Roman" w:cs="Times New Roman"/>
          <w:b/>
          <w:sz w:val="28"/>
          <w:szCs w:val="24"/>
          <w:lang w:eastAsia="ru-RU"/>
        </w:rPr>
      </w:pPr>
    </w:p>
    <w:p w:rsidR="00E62DB2" w:rsidRPr="00D9011F" w:rsidRDefault="00E62DB2" w:rsidP="00E62DB2">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2 младшая группа (3-4года)</w:t>
      </w:r>
    </w:p>
    <w:tbl>
      <w:tblPr>
        <w:tblStyle w:val="16"/>
        <w:tblW w:w="8573" w:type="dxa"/>
        <w:jc w:val="center"/>
        <w:tblInd w:w="-1122" w:type="dxa"/>
        <w:tblLayout w:type="fixed"/>
        <w:tblLook w:val="04A0"/>
      </w:tblPr>
      <w:tblGrid>
        <w:gridCol w:w="3969"/>
        <w:gridCol w:w="2469"/>
        <w:gridCol w:w="992"/>
        <w:gridCol w:w="1143"/>
      </w:tblGrid>
      <w:tr w:rsidR="00E62DB2" w:rsidRPr="002131A2" w:rsidTr="00E62DB2">
        <w:trPr>
          <w:trHeight w:val="570"/>
          <w:jc w:val="center"/>
        </w:trPr>
        <w:tc>
          <w:tcPr>
            <w:tcW w:w="3969" w:type="dxa"/>
            <w:vMerge w:val="restart"/>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Приоритетные направления. Образовательные области</w:t>
            </w:r>
          </w:p>
        </w:tc>
        <w:tc>
          <w:tcPr>
            <w:tcW w:w="2469" w:type="dxa"/>
            <w:vMerge w:val="restart"/>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Виды деятельности</w:t>
            </w:r>
          </w:p>
        </w:tc>
        <w:tc>
          <w:tcPr>
            <w:tcW w:w="2135" w:type="dxa"/>
            <w:gridSpan w:val="2"/>
            <w:tcBorders>
              <w:bottom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Количество часов</w:t>
            </w:r>
          </w:p>
        </w:tc>
      </w:tr>
      <w:tr w:rsidR="00E62DB2" w:rsidRPr="002131A2" w:rsidTr="00E62DB2">
        <w:trPr>
          <w:trHeight w:val="575"/>
          <w:jc w:val="center"/>
        </w:trPr>
        <w:tc>
          <w:tcPr>
            <w:tcW w:w="3969" w:type="dxa"/>
            <w:vMerge/>
          </w:tcPr>
          <w:p w:rsidR="00E62DB2" w:rsidRPr="002131A2" w:rsidRDefault="00E62DB2" w:rsidP="00E62DB2">
            <w:pPr>
              <w:jc w:val="center"/>
              <w:rPr>
                <w:rFonts w:ascii="Times New Roman" w:hAnsi="Times New Roman" w:cs="Times New Roman"/>
                <w:sz w:val="24"/>
                <w:szCs w:val="24"/>
              </w:rPr>
            </w:pPr>
          </w:p>
        </w:tc>
        <w:tc>
          <w:tcPr>
            <w:tcW w:w="2469" w:type="dxa"/>
            <w:vMerge/>
          </w:tcPr>
          <w:p w:rsidR="00E62DB2" w:rsidRPr="002131A2" w:rsidRDefault="00E62DB2" w:rsidP="00E62DB2">
            <w:pPr>
              <w:jc w:val="center"/>
              <w:rPr>
                <w:rFonts w:ascii="Times New Roman" w:hAnsi="Times New Roman" w:cs="Times New Roman"/>
                <w:sz w:val="24"/>
                <w:szCs w:val="24"/>
              </w:rPr>
            </w:pPr>
          </w:p>
        </w:tc>
        <w:tc>
          <w:tcPr>
            <w:tcW w:w="992"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неделя</w:t>
            </w:r>
          </w:p>
        </w:tc>
        <w:tc>
          <w:tcPr>
            <w:tcW w:w="1143"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год</w:t>
            </w:r>
          </w:p>
        </w:tc>
      </w:tr>
      <w:tr w:rsidR="00E62DB2" w:rsidRPr="002131A2" w:rsidTr="00E62DB2">
        <w:trPr>
          <w:trHeight w:val="365"/>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Познавательно-речевое направление</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b/>
                <w:sz w:val="24"/>
                <w:szCs w:val="24"/>
              </w:rPr>
            </w:pPr>
          </w:p>
        </w:tc>
        <w:tc>
          <w:tcPr>
            <w:tcW w:w="2469"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2</w:t>
            </w:r>
            <w:r>
              <w:rPr>
                <w:rFonts w:ascii="Times New Roman" w:hAnsi="Times New Roman" w:cs="Times New Roman"/>
                <w:sz w:val="24"/>
                <w:szCs w:val="24"/>
              </w:rPr>
              <w:t>,5</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90</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trHeight w:val="298"/>
          <w:jc w:val="center"/>
        </w:trPr>
        <w:tc>
          <w:tcPr>
            <w:tcW w:w="3969" w:type="dxa"/>
            <w:vMerge w:val="restart"/>
          </w:tcPr>
          <w:p w:rsidR="00E62DB2" w:rsidRPr="00901414" w:rsidRDefault="00E62DB2" w:rsidP="00E62DB2">
            <w:pPr>
              <w:rPr>
                <w:rFonts w:ascii="Times New Roman" w:hAnsi="Times New Roman" w:cs="Times New Roman"/>
                <w:b/>
                <w:sz w:val="24"/>
                <w:szCs w:val="24"/>
              </w:rPr>
            </w:pPr>
            <w:r w:rsidRPr="00901414">
              <w:rPr>
                <w:rFonts w:ascii="Times New Roman" w:hAnsi="Times New Roman" w:cs="Times New Roman"/>
                <w:b/>
                <w:sz w:val="24"/>
                <w:szCs w:val="24"/>
              </w:rPr>
              <w:t>Познавательное развитие</w:t>
            </w:r>
          </w:p>
        </w:tc>
        <w:tc>
          <w:tcPr>
            <w:tcW w:w="2469"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ФЭМП</w:t>
            </w:r>
          </w:p>
        </w:tc>
        <w:tc>
          <w:tcPr>
            <w:tcW w:w="992"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w:t>
            </w:r>
          </w:p>
        </w:tc>
      </w:tr>
      <w:tr w:rsidR="00E62DB2" w:rsidRPr="002131A2" w:rsidTr="00E62DB2">
        <w:trPr>
          <w:trHeight w:val="519"/>
          <w:jc w:val="center"/>
        </w:trPr>
        <w:tc>
          <w:tcPr>
            <w:tcW w:w="3969" w:type="dxa"/>
            <w:vMerge/>
          </w:tcPr>
          <w:p w:rsidR="00E62DB2" w:rsidRPr="00901414" w:rsidRDefault="00E62DB2" w:rsidP="00E62DB2">
            <w:pPr>
              <w:rPr>
                <w:rFonts w:ascii="Times New Roman" w:hAnsi="Times New Roman" w:cs="Times New Roman"/>
                <w:b/>
                <w:sz w:val="24"/>
                <w:szCs w:val="24"/>
              </w:rPr>
            </w:pPr>
          </w:p>
        </w:tc>
        <w:tc>
          <w:tcPr>
            <w:tcW w:w="2469"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 деятельность в природе, экспериментирование</w:t>
            </w:r>
          </w:p>
        </w:tc>
        <w:tc>
          <w:tcPr>
            <w:tcW w:w="992"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3969" w:type="dxa"/>
          </w:tcPr>
          <w:p w:rsidR="00E62DB2" w:rsidRPr="00901414" w:rsidRDefault="00E62DB2" w:rsidP="00E62DB2">
            <w:pPr>
              <w:rPr>
                <w:rFonts w:ascii="Times New Roman" w:hAnsi="Times New Roman" w:cs="Times New Roman"/>
                <w:b/>
                <w:sz w:val="24"/>
                <w:szCs w:val="24"/>
              </w:rPr>
            </w:pPr>
            <w:r w:rsidRPr="00901414">
              <w:rPr>
                <w:rFonts w:ascii="Times New Roman" w:hAnsi="Times New Roman" w:cs="Times New Roman"/>
                <w:b/>
                <w:sz w:val="24"/>
                <w:szCs w:val="24"/>
              </w:rPr>
              <w:t>Речевое развитие</w:t>
            </w:r>
          </w:p>
        </w:tc>
        <w:tc>
          <w:tcPr>
            <w:tcW w:w="2469"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азвитие речи</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sz w:val="24"/>
                <w:szCs w:val="24"/>
              </w:rPr>
            </w:pPr>
          </w:p>
        </w:tc>
        <w:tc>
          <w:tcPr>
            <w:tcW w:w="2469"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О</w:t>
            </w:r>
            <w:r w:rsidRPr="002131A2">
              <w:rPr>
                <w:rFonts w:ascii="Times New Roman" w:hAnsi="Times New Roman" w:cs="Times New Roman"/>
                <w:sz w:val="24"/>
                <w:szCs w:val="24"/>
              </w:rPr>
              <w:t xml:space="preserve">знакомление с художественной литературой </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р/м</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р/м</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Социально-личностное направление</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b/>
                <w:sz w:val="24"/>
                <w:szCs w:val="24"/>
              </w:rPr>
            </w:pPr>
          </w:p>
        </w:tc>
        <w:tc>
          <w:tcPr>
            <w:tcW w:w="2469"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3969" w:type="dxa"/>
          </w:tcPr>
          <w:p w:rsidR="00E62DB2" w:rsidRPr="00901414" w:rsidRDefault="00E62DB2" w:rsidP="00E62DB2">
            <w:pPr>
              <w:rPr>
                <w:rFonts w:ascii="Times New Roman" w:hAnsi="Times New Roman" w:cs="Times New Roman"/>
                <w:b/>
                <w:sz w:val="24"/>
                <w:szCs w:val="24"/>
              </w:rPr>
            </w:pPr>
            <w:r w:rsidRPr="00901414">
              <w:rPr>
                <w:rFonts w:ascii="Times New Roman" w:hAnsi="Times New Roman" w:cs="Times New Roman"/>
                <w:b/>
                <w:sz w:val="24"/>
                <w:szCs w:val="24"/>
              </w:rPr>
              <w:t>Социально – коммуникативное развитие</w:t>
            </w:r>
          </w:p>
        </w:tc>
        <w:tc>
          <w:tcPr>
            <w:tcW w:w="2469"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Художественно-эстетическое направление</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b/>
                <w:sz w:val="24"/>
                <w:szCs w:val="24"/>
              </w:rPr>
            </w:pPr>
          </w:p>
        </w:tc>
        <w:tc>
          <w:tcPr>
            <w:tcW w:w="2469"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w:t>
            </w:r>
            <w:r>
              <w:rPr>
                <w:rFonts w:ascii="Times New Roman" w:hAnsi="Times New Roman" w:cs="Times New Roman"/>
                <w:sz w:val="24"/>
                <w:szCs w:val="24"/>
              </w:rPr>
              <w:t>44</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3969" w:type="dxa"/>
          </w:tcPr>
          <w:p w:rsidR="00E62DB2" w:rsidRPr="00B7662E" w:rsidRDefault="00E62DB2" w:rsidP="00E62DB2">
            <w:pPr>
              <w:rPr>
                <w:rFonts w:ascii="Times New Roman" w:hAnsi="Times New Roman" w:cs="Times New Roman"/>
                <w:b/>
                <w:sz w:val="24"/>
                <w:szCs w:val="24"/>
              </w:rPr>
            </w:pPr>
            <w:r w:rsidRPr="00B7662E">
              <w:rPr>
                <w:rFonts w:ascii="Times New Roman" w:hAnsi="Times New Roman" w:cs="Times New Roman"/>
                <w:b/>
                <w:sz w:val="24"/>
                <w:szCs w:val="24"/>
              </w:rPr>
              <w:lastRenderedPageBreak/>
              <w:t>Художественно - эстетическое развитие</w:t>
            </w:r>
          </w:p>
        </w:tc>
        <w:tc>
          <w:tcPr>
            <w:tcW w:w="2469" w:type="dxa"/>
          </w:tcPr>
          <w:p w:rsidR="00E62DB2" w:rsidRPr="002131A2" w:rsidRDefault="00E62DB2" w:rsidP="00E62DB2">
            <w:pPr>
              <w:rPr>
                <w:rFonts w:ascii="Times New Roman" w:hAnsi="Times New Roman" w:cs="Times New Roman"/>
                <w:sz w:val="24"/>
                <w:szCs w:val="24"/>
              </w:rPr>
            </w:pPr>
          </w:p>
        </w:tc>
        <w:tc>
          <w:tcPr>
            <w:tcW w:w="992" w:type="dxa"/>
          </w:tcPr>
          <w:p w:rsidR="00E62DB2" w:rsidRPr="002131A2" w:rsidRDefault="00E62DB2" w:rsidP="00E62DB2">
            <w:pPr>
              <w:jc w:val="center"/>
              <w:rPr>
                <w:rFonts w:ascii="Times New Roman" w:hAnsi="Times New Roman" w:cs="Times New Roman"/>
                <w:sz w:val="24"/>
                <w:szCs w:val="24"/>
              </w:rPr>
            </w:pPr>
          </w:p>
        </w:tc>
        <w:tc>
          <w:tcPr>
            <w:tcW w:w="1143" w:type="dxa"/>
          </w:tcPr>
          <w:p w:rsidR="00E62DB2" w:rsidRPr="002131A2" w:rsidRDefault="00E62DB2" w:rsidP="00E62DB2">
            <w:pPr>
              <w:jc w:val="center"/>
              <w:rPr>
                <w:rFonts w:ascii="Times New Roman" w:hAnsi="Times New Roman" w:cs="Times New Roman"/>
                <w:sz w:val="24"/>
                <w:szCs w:val="24"/>
              </w:rPr>
            </w:pP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sz w:val="24"/>
                <w:szCs w:val="24"/>
              </w:rPr>
            </w:pPr>
          </w:p>
        </w:tc>
        <w:tc>
          <w:tcPr>
            <w:tcW w:w="2469"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исование</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sz w:val="24"/>
                <w:szCs w:val="24"/>
              </w:rPr>
            </w:pPr>
          </w:p>
        </w:tc>
        <w:tc>
          <w:tcPr>
            <w:tcW w:w="2469" w:type="dxa"/>
            <w:tcBorders>
              <w:top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Л</w:t>
            </w:r>
            <w:r w:rsidRPr="002131A2">
              <w:rPr>
                <w:rFonts w:ascii="Times New Roman" w:hAnsi="Times New Roman" w:cs="Times New Roman"/>
                <w:sz w:val="24"/>
                <w:szCs w:val="24"/>
              </w:rPr>
              <w:t>епка</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sz w:val="24"/>
                <w:szCs w:val="24"/>
              </w:rPr>
            </w:pPr>
          </w:p>
        </w:tc>
        <w:tc>
          <w:tcPr>
            <w:tcW w:w="2469"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А</w:t>
            </w:r>
            <w:r w:rsidRPr="002131A2">
              <w:rPr>
                <w:rFonts w:ascii="Times New Roman" w:hAnsi="Times New Roman" w:cs="Times New Roman"/>
                <w:sz w:val="24"/>
                <w:szCs w:val="24"/>
              </w:rPr>
              <w:t>ппликация</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0,5</w:t>
            </w:r>
          </w:p>
        </w:tc>
        <w:tc>
          <w:tcPr>
            <w:tcW w:w="1143"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18</w:t>
            </w:r>
          </w:p>
        </w:tc>
      </w:tr>
      <w:tr w:rsidR="00E62DB2" w:rsidRPr="002131A2" w:rsidTr="00E62DB2">
        <w:trPr>
          <w:trHeight w:val="363"/>
          <w:jc w:val="center"/>
        </w:trPr>
        <w:tc>
          <w:tcPr>
            <w:tcW w:w="3969" w:type="dxa"/>
            <w:vMerge w:val="restart"/>
          </w:tcPr>
          <w:p w:rsidR="00E62DB2" w:rsidRPr="002131A2" w:rsidRDefault="00E62DB2" w:rsidP="00E62DB2">
            <w:pPr>
              <w:rPr>
                <w:rFonts w:ascii="Times New Roman" w:hAnsi="Times New Roman" w:cs="Times New Roman"/>
                <w:sz w:val="24"/>
                <w:szCs w:val="24"/>
              </w:rPr>
            </w:pPr>
          </w:p>
        </w:tc>
        <w:tc>
          <w:tcPr>
            <w:tcW w:w="2469"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992"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trHeight w:val="182"/>
          <w:jc w:val="center"/>
        </w:trPr>
        <w:tc>
          <w:tcPr>
            <w:tcW w:w="3969" w:type="dxa"/>
            <w:vMerge/>
          </w:tcPr>
          <w:p w:rsidR="00E62DB2" w:rsidRPr="002131A2" w:rsidRDefault="00E62DB2" w:rsidP="00E62DB2">
            <w:pPr>
              <w:rPr>
                <w:rFonts w:ascii="Times New Roman" w:hAnsi="Times New Roman" w:cs="Times New Roman"/>
                <w:sz w:val="24"/>
                <w:szCs w:val="24"/>
              </w:rPr>
            </w:pPr>
          </w:p>
        </w:tc>
        <w:tc>
          <w:tcPr>
            <w:tcW w:w="2469"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Музыка</w:t>
            </w:r>
          </w:p>
        </w:tc>
        <w:tc>
          <w:tcPr>
            <w:tcW w:w="992"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72</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Физическое направление</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b/>
                <w:sz w:val="24"/>
                <w:szCs w:val="24"/>
              </w:rPr>
            </w:pPr>
          </w:p>
        </w:tc>
        <w:tc>
          <w:tcPr>
            <w:tcW w:w="2469"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143"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E62DB2" w:rsidRPr="002131A2" w:rsidTr="00E62DB2">
        <w:trPr>
          <w:jc w:val="center"/>
        </w:trPr>
        <w:tc>
          <w:tcPr>
            <w:tcW w:w="8573"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3969"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Физическая культура, здоровье</w:t>
            </w:r>
          </w:p>
        </w:tc>
        <w:tc>
          <w:tcPr>
            <w:tcW w:w="2469"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Ф</w:t>
            </w:r>
            <w:r w:rsidRPr="002131A2">
              <w:rPr>
                <w:rFonts w:ascii="Times New Roman" w:hAnsi="Times New Roman" w:cs="Times New Roman"/>
                <w:sz w:val="24"/>
                <w:szCs w:val="24"/>
              </w:rPr>
              <w:t>изкультурное</w:t>
            </w:r>
          </w:p>
        </w:tc>
        <w:tc>
          <w:tcPr>
            <w:tcW w:w="992"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143"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E62DB2" w:rsidRPr="002131A2" w:rsidTr="00E62DB2">
        <w:trPr>
          <w:jc w:val="center"/>
        </w:trPr>
        <w:tc>
          <w:tcPr>
            <w:tcW w:w="6438" w:type="dxa"/>
            <w:gridSpan w:val="2"/>
            <w:vAlign w:val="center"/>
          </w:tcPr>
          <w:p w:rsidR="00E62DB2" w:rsidRPr="002131A2" w:rsidRDefault="00E62DB2" w:rsidP="00E62DB2">
            <w:pPr>
              <w:jc w:val="right"/>
              <w:rPr>
                <w:rFonts w:ascii="Times New Roman" w:hAnsi="Times New Roman" w:cs="Times New Roman"/>
                <w:sz w:val="24"/>
                <w:szCs w:val="24"/>
              </w:rPr>
            </w:pPr>
            <w:r w:rsidRPr="002131A2">
              <w:rPr>
                <w:rFonts w:ascii="Times New Roman" w:hAnsi="Times New Roman" w:cs="Times New Roman"/>
                <w:sz w:val="24"/>
                <w:szCs w:val="24"/>
              </w:rPr>
              <w:t>Итого:</w:t>
            </w:r>
          </w:p>
        </w:tc>
        <w:tc>
          <w:tcPr>
            <w:tcW w:w="992"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10</w:t>
            </w:r>
          </w:p>
        </w:tc>
        <w:tc>
          <w:tcPr>
            <w:tcW w:w="1143"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360</w:t>
            </w:r>
          </w:p>
        </w:tc>
      </w:tr>
    </w:tbl>
    <w:p w:rsidR="00E62DB2" w:rsidRDefault="00E62DB2" w:rsidP="00E62DB2">
      <w:pPr>
        <w:spacing w:after="0"/>
        <w:jc w:val="center"/>
        <w:rPr>
          <w:rFonts w:ascii="Times New Roman" w:eastAsia="Times New Roman" w:hAnsi="Times New Roman" w:cs="Times New Roman"/>
          <w:b/>
          <w:sz w:val="28"/>
          <w:szCs w:val="24"/>
          <w:lang w:eastAsia="ru-RU"/>
        </w:rPr>
      </w:pPr>
    </w:p>
    <w:p w:rsidR="00E62DB2" w:rsidRPr="00D9011F" w:rsidRDefault="00E62DB2" w:rsidP="00E62DB2">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Средняя группа (4-5 лет)</w:t>
      </w:r>
    </w:p>
    <w:tbl>
      <w:tblPr>
        <w:tblStyle w:val="16"/>
        <w:tblW w:w="8316" w:type="dxa"/>
        <w:jc w:val="center"/>
        <w:tblInd w:w="-1113" w:type="dxa"/>
        <w:tblLayout w:type="fixed"/>
        <w:tblLook w:val="04A0"/>
      </w:tblPr>
      <w:tblGrid>
        <w:gridCol w:w="3497"/>
        <w:gridCol w:w="2544"/>
        <w:gridCol w:w="1047"/>
        <w:gridCol w:w="1228"/>
      </w:tblGrid>
      <w:tr w:rsidR="00E62DB2" w:rsidRPr="002131A2" w:rsidTr="00E62DB2">
        <w:trPr>
          <w:trHeight w:val="570"/>
          <w:jc w:val="center"/>
        </w:trPr>
        <w:tc>
          <w:tcPr>
            <w:tcW w:w="3497" w:type="dxa"/>
            <w:vMerge w:val="restart"/>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Приоритетные направления. Образовательные области</w:t>
            </w:r>
          </w:p>
        </w:tc>
        <w:tc>
          <w:tcPr>
            <w:tcW w:w="2544" w:type="dxa"/>
            <w:vMerge w:val="restart"/>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Виды деятельности</w:t>
            </w:r>
          </w:p>
        </w:tc>
        <w:tc>
          <w:tcPr>
            <w:tcW w:w="2275" w:type="dxa"/>
            <w:gridSpan w:val="2"/>
            <w:tcBorders>
              <w:bottom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Количество часов</w:t>
            </w:r>
          </w:p>
        </w:tc>
      </w:tr>
      <w:tr w:rsidR="00E62DB2" w:rsidRPr="002131A2" w:rsidTr="00E62DB2">
        <w:trPr>
          <w:trHeight w:val="575"/>
          <w:jc w:val="center"/>
        </w:trPr>
        <w:tc>
          <w:tcPr>
            <w:tcW w:w="3497" w:type="dxa"/>
            <w:vMerge/>
          </w:tcPr>
          <w:p w:rsidR="00E62DB2" w:rsidRPr="002131A2" w:rsidRDefault="00E62DB2" w:rsidP="00E62DB2">
            <w:pPr>
              <w:jc w:val="center"/>
              <w:rPr>
                <w:rFonts w:ascii="Times New Roman" w:hAnsi="Times New Roman" w:cs="Times New Roman"/>
                <w:sz w:val="24"/>
                <w:szCs w:val="24"/>
              </w:rPr>
            </w:pPr>
          </w:p>
        </w:tc>
        <w:tc>
          <w:tcPr>
            <w:tcW w:w="2544" w:type="dxa"/>
            <w:vMerge/>
          </w:tcPr>
          <w:p w:rsidR="00E62DB2" w:rsidRPr="002131A2" w:rsidRDefault="00E62DB2" w:rsidP="00E62DB2">
            <w:pPr>
              <w:jc w:val="center"/>
              <w:rPr>
                <w:rFonts w:ascii="Times New Roman" w:hAnsi="Times New Roman" w:cs="Times New Roman"/>
                <w:sz w:val="24"/>
                <w:szCs w:val="24"/>
              </w:rPr>
            </w:pPr>
          </w:p>
        </w:tc>
        <w:tc>
          <w:tcPr>
            <w:tcW w:w="1047"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неделя</w:t>
            </w:r>
          </w:p>
        </w:tc>
        <w:tc>
          <w:tcPr>
            <w:tcW w:w="1228"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год</w:t>
            </w:r>
          </w:p>
        </w:tc>
      </w:tr>
      <w:tr w:rsidR="00E62DB2" w:rsidRPr="002131A2" w:rsidTr="00E62DB2">
        <w:trPr>
          <w:trHeight w:val="365"/>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Познавательно-речевое направление</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b/>
                <w:sz w:val="24"/>
                <w:szCs w:val="24"/>
              </w:rPr>
            </w:pPr>
          </w:p>
        </w:tc>
        <w:tc>
          <w:tcPr>
            <w:tcW w:w="2544"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2,5</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90</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3497" w:type="dxa"/>
          </w:tcPr>
          <w:p w:rsidR="00E62DB2" w:rsidRPr="00B7662E" w:rsidRDefault="00E62DB2" w:rsidP="00E62DB2">
            <w:pPr>
              <w:rPr>
                <w:rFonts w:ascii="Times New Roman" w:hAnsi="Times New Roman" w:cs="Times New Roman"/>
                <w:b/>
                <w:sz w:val="24"/>
                <w:szCs w:val="24"/>
              </w:rPr>
            </w:pPr>
            <w:r w:rsidRPr="00B7662E">
              <w:rPr>
                <w:rFonts w:ascii="Times New Roman" w:hAnsi="Times New Roman" w:cs="Times New Roman"/>
                <w:b/>
                <w:sz w:val="24"/>
                <w:szCs w:val="24"/>
              </w:rPr>
              <w:t>Познавательное развитие</w:t>
            </w:r>
          </w:p>
        </w:tc>
        <w:tc>
          <w:tcPr>
            <w:tcW w:w="2544" w:type="dxa"/>
          </w:tcPr>
          <w:p w:rsidR="00E62DB2" w:rsidRPr="002131A2" w:rsidRDefault="00E62DB2" w:rsidP="00E62DB2">
            <w:pPr>
              <w:rPr>
                <w:rFonts w:ascii="Times New Roman" w:hAnsi="Times New Roman" w:cs="Times New Roman"/>
                <w:sz w:val="24"/>
                <w:szCs w:val="24"/>
              </w:rPr>
            </w:pPr>
          </w:p>
        </w:tc>
        <w:tc>
          <w:tcPr>
            <w:tcW w:w="1047" w:type="dxa"/>
          </w:tcPr>
          <w:p w:rsidR="00E62DB2" w:rsidRPr="002131A2" w:rsidRDefault="00E62DB2" w:rsidP="00E62DB2">
            <w:pPr>
              <w:rPr>
                <w:rFonts w:ascii="Times New Roman" w:hAnsi="Times New Roman" w:cs="Times New Roman"/>
                <w:sz w:val="24"/>
                <w:szCs w:val="24"/>
              </w:rPr>
            </w:pPr>
          </w:p>
        </w:tc>
        <w:tc>
          <w:tcPr>
            <w:tcW w:w="1228" w:type="dxa"/>
          </w:tcPr>
          <w:p w:rsidR="00E62DB2" w:rsidRPr="002131A2" w:rsidRDefault="00E62DB2" w:rsidP="00E62DB2">
            <w:pPr>
              <w:rPr>
                <w:rFonts w:ascii="Times New Roman" w:hAnsi="Times New Roman" w:cs="Times New Roman"/>
                <w:sz w:val="24"/>
                <w:szCs w:val="24"/>
              </w:rPr>
            </w:pPr>
          </w:p>
        </w:tc>
      </w:tr>
      <w:tr w:rsidR="00E62DB2" w:rsidRPr="002131A2" w:rsidTr="00E62DB2">
        <w:trPr>
          <w:trHeight w:val="286"/>
          <w:jc w:val="center"/>
        </w:trPr>
        <w:tc>
          <w:tcPr>
            <w:tcW w:w="3497" w:type="dxa"/>
            <w:vMerge w:val="restart"/>
          </w:tcPr>
          <w:p w:rsidR="00E62DB2" w:rsidRPr="002131A2" w:rsidRDefault="00E62DB2" w:rsidP="00E62DB2">
            <w:pPr>
              <w:rPr>
                <w:rFonts w:ascii="Times New Roman" w:hAnsi="Times New Roman" w:cs="Times New Roman"/>
                <w:sz w:val="24"/>
                <w:szCs w:val="24"/>
              </w:rPr>
            </w:pPr>
          </w:p>
        </w:tc>
        <w:tc>
          <w:tcPr>
            <w:tcW w:w="2544"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ФЭМП</w:t>
            </w:r>
          </w:p>
        </w:tc>
        <w:tc>
          <w:tcPr>
            <w:tcW w:w="1047"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w:t>
            </w:r>
          </w:p>
        </w:tc>
        <w:tc>
          <w:tcPr>
            <w:tcW w:w="1228"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36</w:t>
            </w:r>
          </w:p>
        </w:tc>
      </w:tr>
      <w:tr w:rsidR="00E62DB2" w:rsidRPr="002131A2" w:rsidTr="00E62DB2">
        <w:trPr>
          <w:trHeight w:val="1362"/>
          <w:jc w:val="center"/>
        </w:trPr>
        <w:tc>
          <w:tcPr>
            <w:tcW w:w="3497" w:type="dxa"/>
            <w:vMerge/>
          </w:tcPr>
          <w:p w:rsidR="00E62DB2" w:rsidRPr="002131A2" w:rsidRDefault="00E62DB2" w:rsidP="00E62DB2">
            <w:pPr>
              <w:rPr>
                <w:rFonts w:ascii="Times New Roman" w:hAnsi="Times New Roman" w:cs="Times New Roman"/>
                <w:sz w:val="24"/>
                <w:szCs w:val="24"/>
              </w:rPr>
            </w:pPr>
          </w:p>
        </w:tc>
        <w:tc>
          <w:tcPr>
            <w:tcW w:w="2544"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 деятельность в природе, экспериментирование</w:t>
            </w:r>
          </w:p>
        </w:tc>
        <w:tc>
          <w:tcPr>
            <w:tcW w:w="1047"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Borders>
              <w:top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3497" w:type="dxa"/>
          </w:tcPr>
          <w:p w:rsidR="00E62DB2" w:rsidRPr="00B7662E" w:rsidRDefault="00E62DB2" w:rsidP="00E62DB2">
            <w:pPr>
              <w:rPr>
                <w:rFonts w:ascii="Times New Roman" w:hAnsi="Times New Roman" w:cs="Times New Roman"/>
                <w:b/>
                <w:sz w:val="24"/>
                <w:szCs w:val="24"/>
              </w:rPr>
            </w:pPr>
            <w:r w:rsidRPr="00B7662E">
              <w:rPr>
                <w:rFonts w:ascii="Times New Roman" w:hAnsi="Times New Roman" w:cs="Times New Roman"/>
                <w:b/>
                <w:sz w:val="24"/>
                <w:szCs w:val="24"/>
              </w:rPr>
              <w:t>Речевое развитие</w:t>
            </w: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азвитие речи</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sz w:val="24"/>
                <w:szCs w:val="24"/>
              </w:rPr>
            </w:pP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О</w:t>
            </w:r>
            <w:r w:rsidRPr="002131A2">
              <w:rPr>
                <w:rFonts w:ascii="Times New Roman" w:hAnsi="Times New Roman" w:cs="Times New Roman"/>
                <w:sz w:val="24"/>
                <w:szCs w:val="24"/>
              </w:rPr>
              <w:t xml:space="preserve">знакомление с художественной литературой </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р/м</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В р/м</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Социально-личностное направление</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b/>
                <w:sz w:val="24"/>
                <w:szCs w:val="24"/>
              </w:rPr>
            </w:pPr>
          </w:p>
        </w:tc>
        <w:tc>
          <w:tcPr>
            <w:tcW w:w="2544"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3497" w:type="dxa"/>
          </w:tcPr>
          <w:p w:rsidR="00E62DB2" w:rsidRPr="00B7662E" w:rsidRDefault="00E62DB2" w:rsidP="00E62DB2">
            <w:pPr>
              <w:rPr>
                <w:rFonts w:ascii="Times New Roman" w:hAnsi="Times New Roman" w:cs="Times New Roman"/>
                <w:b/>
                <w:sz w:val="24"/>
                <w:szCs w:val="24"/>
              </w:rPr>
            </w:pPr>
            <w:r w:rsidRPr="00B7662E">
              <w:rPr>
                <w:rFonts w:ascii="Times New Roman" w:hAnsi="Times New Roman" w:cs="Times New Roman"/>
                <w:b/>
                <w:sz w:val="24"/>
                <w:szCs w:val="24"/>
              </w:rPr>
              <w:t>Социально – коммуникативное развитие</w:t>
            </w: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Художественно-эстетическое направление</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b/>
                <w:sz w:val="24"/>
                <w:szCs w:val="24"/>
              </w:rPr>
            </w:pPr>
          </w:p>
        </w:tc>
        <w:tc>
          <w:tcPr>
            <w:tcW w:w="2544"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4</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144</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E62DB2" w:rsidRPr="002131A2" w:rsidTr="00E62DB2">
        <w:trPr>
          <w:jc w:val="center"/>
        </w:trPr>
        <w:tc>
          <w:tcPr>
            <w:tcW w:w="3497" w:type="dxa"/>
          </w:tcPr>
          <w:p w:rsidR="00E62DB2" w:rsidRPr="00B7662E" w:rsidRDefault="00E62DB2" w:rsidP="00E62DB2">
            <w:pPr>
              <w:rPr>
                <w:rFonts w:ascii="Times New Roman" w:hAnsi="Times New Roman" w:cs="Times New Roman"/>
                <w:b/>
                <w:sz w:val="24"/>
                <w:szCs w:val="24"/>
              </w:rPr>
            </w:pPr>
            <w:r w:rsidRPr="00B7662E">
              <w:rPr>
                <w:rFonts w:ascii="Times New Roman" w:hAnsi="Times New Roman" w:cs="Times New Roman"/>
                <w:b/>
                <w:sz w:val="24"/>
                <w:szCs w:val="24"/>
              </w:rPr>
              <w:t>Художественно – эстетическое развитие</w:t>
            </w:r>
          </w:p>
        </w:tc>
        <w:tc>
          <w:tcPr>
            <w:tcW w:w="2544" w:type="dxa"/>
          </w:tcPr>
          <w:p w:rsidR="00E62DB2" w:rsidRPr="002131A2" w:rsidRDefault="00E62DB2" w:rsidP="00E62DB2">
            <w:pPr>
              <w:rPr>
                <w:rFonts w:ascii="Times New Roman" w:hAnsi="Times New Roman" w:cs="Times New Roman"/>
                <w:sz w:val="24"/>
                <w:szCs w:val="24"/>
              </w:rPr>
            </w:pPr>
          </w:p>
        </w:tc>
        <w:tc>
          <w:tcPr>
            <w:tcW w:w="1047" w:type="dxa"/>
          </w:tcPr>
          <w:p w:rsidR="00E62DB2" w:rsidRPr="002131A2" w:rsidRDefault="00E62DB2" w:rsidP="00E62DB2">
            <w:pPr>
              <w:jc w:val="center"/>
              <w:rPr>
                <w:rFonts w:ascii="Times New Roman" w:hAnsi="Times New Roman" w:cs="Times New Roman"/>
                <w:sz w:val="24"/>
                <w:szCs w:val="24"/>
              </w:rPr>
            </w:pPr>
          </w:p>
        </w:tc>
        <w:tc>
          <w:tcPr>
            <w:tcW w:w="1228" w:type="dxa"/>
          </w:tcPr>
          <w:p w:rsidR="00E62DB2" w:rsidRPr="002131A2" w:rsidRDefault="00E62DB2" w:rsidP="00E62DB2">
            <w:pPr>
              <w:jc w:val="center"/>
              <w:rPr>
                <w:rFonts w:ascii="Times New Roman" w:hAnsi="Times New Roman" w:cs="Times New Roman"/>
                <w:sz w:val="24"/>
                <w:szCs w:val="24"/>
              </w:rPr>
            </w:pP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sz w:val="24"/>
                <w:szCs w:val="24"/>
              </w:rPr>
            </w:pP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исование</w:t>
            </w:r>
          </w:p>
        </w:tc>
        <w:tc>
          <w:tcPr>
            <w:tcW w:w="1047" w:type="dxa"/>
          </w:tcPr>
          <w:p w:rsidR="00E62DB2" w:rsidRPr="00D9011F" w:rsidRDefault="00E62DB2" w:rsidP="00E62DB2">
            <w:pPr>
              <w:jc w:val="center"/>
              <w:rPr>
                <w:rFonts w:ascii="Times New Roman" w:hAnsi="Times New Roman" w:cs="Times New Roman"/>
                <w:sz w:val="24"/>
                <w:szCs w:val="24"/>
                <w:lang w:val="en-US"/>
              </w:rPr>
            </w:pPr>
            <w:r w:rsidRPr="00D9011F">
              <w:rPr>
                <w:rFonts w:ascii="Times New Roman" w:hAnsi="Times New Roman" w:cs="Times New Roman"/>
                <w:sz w:val="24"/>
                <w:szCs w:val="24"/>
              </w:rPr>
              <w:t>0</w:t>
            </w:r>
            <w:r>
              <w:rPr>
                <w:rFonts w:ascii="Times New Roman" w:hAnsi="Times New Roman" w:cs="Times New Roman"/>
                <w:sz w:val="24"/>
                <w:szCs w:val="24"/>
              </w:rPr>
              <w:t>,5</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sz w:val="24"/>
                <w:szCs w:val="24"/>
              </w:rPr>
            </w:pP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Л</w:t>
            </w:r>
            <w:r w:rsidRPr="002131A2">
              <w:rPr>
                <w:rFonts w:ascii="Times New Roman" w:hAnsi="Times New Roman" w:cs="Times New Roman"/>
                <w:sz w:val="24"/>
                <w:szCs w:val="24"/>
              </w:rPr>
              <w:t>епка</w:t>
            </w:r>
          </w:p>
        </w:tc>
        <w:tc>
          <w:tcPr>
            <w:tcW w:w="1047"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sz w:val="24"/>
                <w:szCs w:val="24"/>
              </w:rPr>
            </w:pP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А</w:t>
            </w:r>
            <w:r w:rsidRPr="002131A2">
              <w:rPr>
                <w:rFonts w:ascii="Times New Roman" w:hAnsi="Times New Roman" w:cs="Times New Roman"/>
                <w:sz w:val="24"/>
                <w:szCs w:val="24"/>
              </w:rPr>
              <w:t>ппликация</w:t>
            </w:r>
          </w:p>
        </w:tc>
        <w:tc>
          <w:tcPr>
            <w:tcW w:w="104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0,5</w:t>
            </w:r>
          </w:p>
        </w:tc>
        <w:tc>
          <w:tcPr>
            <w:tcW w:w="1228"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18</w:t>
            </w:r>
          </w:p>
        </w:tc>
      </w:tr>
      <w:tr w:rsidR="00E62DB2" w:rsidRPr="002131A2" w:rsidTr="00E62DB2">
        <w:trPr>
          <w:trHeight w:val="234"/>
          <w:jc w:val="center"/>
        </w:trPr>
        <w:tc>
          <w:tcPr>
            <w:tcW w:w="3497" w:type="dxa"/>
            <w:vMerge w:val="restart"/>
          </w:tcPr>
          <w:p w:rsidR="00E62DB2" w:rsidRPr="002131A2" w:rsidRDefault="00E62DB2" w:rsidP="00E62DB2">
            <w:pPr>
              <w:rPr>
                <w:rFonts w:ascii="Times New Roman" w:hAnsi="Times New Roman" w:cs="Times New Roman"/>
                <w:sz w:val="24"/>
                <w:szCs w:val="24"/>
              </w:rPr>
            </w:pPr>
          </w:p>
        </w:tc>
        <w:tc>
          <w:tcPr>
            <w:tcW w:w="2544" w:type="dxa"/>
            <w:tcBorders>
              <w:bottom w:val="single" w:sz="4" w:space="0" w:color="auto"/>
            </w:tcBorders>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047"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Borders>
              <w:bottom w:val="single" w:sz="4" w:space="0" w:color="auto"/>
            </w:tcBorders>
          </w:tcPr>
          <w:p w:rsidR="00E62DB2" w:rsidRPr="002131A2"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2131A2" w:rsidTr="00E62DB2">
        <w:trPr>
          <w:trHeight w:val="311"/>
          <w:jc w:val="center"/>
        </w:trPr>
        <w:tc>
          <w:tcPr>
            <w:tcW w:w="3497" w:type="dxa"/>
            <w:vMerge/>
          </w:tcPr>
          <w:p w:rsidR="00E62DB2" w:rsidRPr="002131A2" w:rsidRDefault="00E62DB2" w:rsidP="00E62DB2">
            <w:pPr>
              <w:rPr>
                <w:rFonts w:ascii="Times New Roman" w:hAnsi="Times New Roman" w:cs="Times New Roman"/>
                <w:sz w:val="24"/>
                <w:szCs w:val="24"/>
              </w:rPr>
            </w:pPr>
          </w:p>
        </w:tc>
        <w:tc>
          <w:tcPr>
            <w:tcW w:w="2544"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Музыка</w:t>
            </w:r>
          </w:p>
        </w:tc>
        <w:tc>
          <w:tcPr>
            <w:tcW w:w="1047"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2</w:t>
            </w:r>
          </w:p>
        </w:tc>
        <w:tc>
          <w:tcPr>
            <w:tcW w:w="1228"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72</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b/>
                <w:sz w:val="24"/>
                <w:szCs w:val="24"/>
              </w:rPr>
              <w:t>Физическое направление</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b/>
                <w:sz w:val="24"/>
                <w:szCs w:val="24"/>
              </w:rPr>
            </w:pPr>
          </w:p>
        </w:tc>
        <w:tc>
          <w:tcPr>
            <w:tcW w:w="2544"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228"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E62DB2" w:rsidRPr="002131A2" w:rsidTr="00E62DB2">
        <w:trPr>
          <w:jc w:val="center"/>
        </w:trPr>
        <w:tc>
          <w:tcPr>
            <w:tcW w:w="8316" w:type="dxa"/>
            <w:gridSpan w:val="4"/>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lastRenderedPageBreak/>
              <w:t>Образовательные области</w:t>
            </w:r>
          </w:p>
        </w:tc>
      </w:tr>
      <w:tr w:rsidR="00E62DB2" w:rsidRPr="002131A2" w:rsidTr="00E62DB2">
        <w:trPr>
          <w:jc w:val="center"/>
        </w:trPr>
        <w:tc>
          <w:tcPr>
            <w:tcW w:w="3497" w:type="dxa"/>
          </w:tcPr>
          <w:p w:rsidR="00E62DB2" w:rsidRPr="002131A2" w:rsidRDefault="00E62DB2" w:rsidP="00E62DB2">
            <w:pPr>
              <w:rPr>
                <w:rFonts w:ascii="Times New Roman" w:hAnsi="Times New Roman" w:cs="Times New Roman"/>
                <w:sz w:val="24"/>
                <w:szCs w:val="24"/>
              </w:rPr>
            </w:pPr>
            <w:r w:rsidRPr="002131A2">
              <w:rPr>
                <w:rFonts w:ascii="Times New Roman" w:hAnsi="Times New Roman" w:cs="Times New Roman"/>
                <w:sz w:val="24"/>
                <w:szCs w:val="24"/>
              </w:rPr>
              <w:t>Физическая культура, здоровье</w:t>
            </w:r>
          </w:p>
        </w:tc>
        <w:tc>
          <w:tcPr>
            <w:tcW w:w="2544" w:type="dxa"/>
          </w:tcPr>
          <w:p w:rsidR="00E62DB2" w:rsidRPr="002131A2" w:rsidRDefault="00E62DB2" w:rsidP="00E62DB2">
            <w:pPr>
              <w:rPr>
                <w:rFonts w:ascii="Times New Roman" w:hAnsi="Times New Roman" w:cs="Times New Roman"/>
                <w:sz w:val="24"/>
                <w:szCs w:val="24"/>
              </w:rPr>
            </w:pPr>
            <w:r>
              <w:rPr>
                <w:rFonts w:ascii="Times New Roman" w:hAnsi="Times New Roman" w:cs="Times New Roman"/>
                <w:sz w:val="24"/>
                <w:szCs w:val="24"/>
              </w:rPr>
              <w:t>Ф</w:t>
            </w:r>
            <w:r w:rsidRPr="002131A2">
              <w:rPr>
                <w:rFonts w:ascii="Times New Roman" w:hAnsi="Times New Roman" w:cs="Times New Roman"/>
                <w:sz w:val="24"/>
                <w:szCs w:val="24"/>
              </w:rPr>
              <w:t>изкультурное</w:t>
            </w:r>
          </w:p>
        </w:tc>
        <w:tc>
          <w:tcPr>
            <w:tcW w:w="1047"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228" w:type="dxa"/>
          </w:tcPr>
          <w:p w:rsidR="00E62DB2" w:rsidRPr="002131A2" w:rsidRDefault="00E62DB2" w:rsidP="00E62DB2">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E62DB2" w:rsidRPr="002131A2" w:rsidTr="00E62DB2">
        <w:trPr>
          <w:jc w:val="center"/>
        </w:trPr>
        <w:tc>
          <w:tcPr>
            <w:tcW w:w="6041" w:type="dxa"/>
            <w:gridSpan w:val="2"/>
            <w:vAlign w:val="center"/>
          </w:tcPr>
          <w:p w:rsidR="00E62DB2" w:rsidRPr="00D9011F" w:rsidRDefault="00E62DB2" w:rsidP="00E62DB2">
            <w:pPr>
              <w:jc w:val="right"/>
              <w:rPr>
                <w:rFonts w:ascii="Times New Roman" w:hAnsi="Times New Roman" w:cs="Times New Roman"/>
                <w:b/>
                <w:sz w:val="24"/>
                <w:szCs w:val="24"/>
              </w:rPr>
            </w:pPr>
            <w:r w:rsidRPr="00D9011F">
              <w:rPr>
                <w:rFonts w:ascii="Times New Roman" w:hAnsi="Times New Roman" w:cs="Times New Roman"/>
                <w:b/>
                <w:sz w:val="24"/>
                <w:szCs w:val="24"/>
              </w:rPr>
              <w:t>Итого:</w:t>
            </w:r>
          </w:p>
        </w:tc>
        <w:tc>
          <w:tcPr>
            <w:tcW w:w="1047" w:type="dxa"/>
          </w:tcPr>
          <w:p w:rsidR="00E62DB2" w:rsidRPr="00D9011F" w:rsidRDefault="00E62DB2" w:rsidP="00E62DB2">
            <w:pPr>
              <w:jc w:val="center"/>
              <w:rPr>
                <w:rFonts w:ascii="Times New Roman" w:hAnsi="Times New Roman" w:cs="Times New Roman"/>
                <w:b/>
                <w:sz w:val="24"/>
                <w:szCs w:val="24"/>
              </w:rPr>
            </w:pPr>
            <w:r w:rsidRPr="00D9011F">
              <w:rPr>
                <w:rFonts w:ascii="Times New Roman" w:hAnsi="Times New Roman" w:cs="Times New Roman"/>
                <w:b/>
                <w:sz w:val="24"/>
                <w:szCs w:val="24"/>
              </w:rPr>
              <w:t>10</w:t>
            </w:r>
          </w:p>
        </w:tc>
        <w:tc>
          <w:tcPr>
            <w:tcW w:w="1228" w:type="dxa"/>
          </w:tcPr>
          <w:p w:rsidR="00E62DB2" w:rsidRPr="00D9011F" w:rsidRDefault="00E62DB2" w:rsidP="00E62DB2">
            <w:pPr>
              <w:jc w:val="center"/>
              <w:rPr>
                <w:rFonts w:ascii="Times New Roman" w:hAnsi="Times New Roman" w:cs="Times New Roman"/>
                <w:b/>
                <w:sz w:val="24"/>
                <w:szCs w:val="24"/>
              </w:rPr>
            </w:pPr>
            <w:r w:rsidRPr="00D9011F">
              <w:rPr>
                <w:rFonts w:ascii="Times New Roman" w:hAnsi="Times New Roman" w:cs="Times New Roman"/>
                <w:b/>
                <w:sz w:val="24"/>
                <w:szCs w:val="24"/>
              </w:rPr>
              <w:t>360</w:t>
            </w:r>
          </w:p>
        </w:tc>
      </w:tr>
    </w:tbl>
    <w:p w:rsidR="00E62DB2" w:rsidRPr="002131A2" w:rsidRDefault="00E62DB2" w:rsidP="00E62DB2">
      <w:pPr>
        <w:spacing w:after="0"/>
        <w:jc w:val="center"/>
        <w:rPr>
          <w:rFonts w:ascii="Calibri" w:eastAsia="Times New Roman" w:hAnsi="Calibri" w:cs="Times New Roman"/>
          <w:sz w:val="24"/>
          <w:szCs w:val="24"/>
          <w:lang w:eastAsia="ru-RU"/>
        </w:rPr>
      </w:pPr>
    </w:p>
    <w:p w:rsidR="00E62DB2" w:rsidRPr="00D9011F" w:rsidRDefault="00E62DB2" w:rsidP="00E62DB2">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Старшая группа (5-6 лет)</w:t>
      </w:r>
    </w:p>
    <w:tbl>
      <w:tblPr>
        <w:tblStyle w:val="16"/>
        <w:tblW w:w="7849" w:type="dxa"/>
        <w:jc w:val="center"/>
        <w:tblInd w:w="764" w:type="dxa"/>
        <w:tblLayout w:type="fixed"/>
        <w:tblLook w:val="04A0"/>
      </w:tblPr>
      <w:tblGrid>
        <w:gridCol w:w="3305"/>
        <w:gridCol w:w="2560"/>
        <w:gridCol w:w="142"/>
        <w:gridCol w:w="567"/>
        <w:gridCol w:w="283"/>
        <w:gridCol w:w="992"/>
      </w:tblGrid>
      <w:tr w:rsidR="00E62DB2" w:rsidRPr="009154B8" w:rsidTr="00E62DB2">
        <w:trPr>
          <w:trHeight w:val="570"/>
          <w:jc w:val="center"/>
        </w:trPr>
        <w:tc>
          <w:tcPr>
            <w:tcW w:w="3305" w:type="dxa"/>
            <w:vMerge w:val="restart"/>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Приоритетные направления. Образовательные области</w:t>
            </w:r>
          </w:p>
        </w:tc>
        <w:tc>
          <w:tcPr>
            <w:tcW w:w="2560" w:type="dxa"/>
            <w:vMerge w:val="restart"/>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Виды деятельности</w:t>
            </w:r>
          </w:p>
        </w:tc>
        <w:tc>
          <w:tcPr>
            <w:tcW w:w="1984" w:type="dxa"/>
            <w:gridSpan w:val="4"/>
            <w:tcBorders>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Количество часов</w:t>
            </w:r>
          </w:p>
        </w:tc>
      </w:tr>
      <w:tr w:rsidR="00E62DB2" w:rsidRPr="009154B8" w:rsidTr="00E62DB2">
        <w:trPr>
          <w:trHeight w:val="575"/>
          <w:jc w:val="center"/>
        </w:trPr>
        <w:tc>
          <w:tcPr>
            <w:tcW w:w="3305" w:type="dxa"/>
            <w:vMerge/>
          </w:tcPr>
          <w:p w:rsidR="00E62DB2" w:rsidRPr="009154B8" w:rsidRDefault="00E62DB2" w:rsidP="00E62DB2">
            <w:pPr>
              <w:jc w:val="center"/>
              <w:rPr>
                <w:rFonts w:ascii="Times New Roman" w:hAnsi="Times New Roman" w:cs="Times New Roman"/>
                <w:sz w:val="24"/>
                <w:szCs w:val="24"/>
              </w:rPr>
            </w:pPr>
          </w:p>
        </w:tc>
        <w:tc>
          <w:tcPr>
            <w:tcW w:w="2560" w:type="dxa"/>
            <w:vMerge/>
          </w:tcPr>
          <w:p w:rsidR="00E62DB2" w:rsidRPr="009154B8" w:rsidRDefault="00E62DB2" w:rsidP="00E62DB2">
            <w:pPr>
              <w:jc w:val="center"/>
              <w:rPr>
                <w:rFonts w:ascii="Times New Roman" w:hAnsi="Times New Roman" w:cs="Times New Roman"/>
                <w:sz w:val="24"/>
                <w:szCs w:val="24"/>
              </w:rPr>
            </w:pPr>
          </w:p>
        </w:tc>
        <w:tc>
          <w:tcPr>
            <w:tcW w:w="992" w:type="dxa"/>
            <w:gridSpan w:val="3"/>
            <w:tcBorders>
              <w:top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неделя</w:t>
            </w:r>
          </w:p>
        </w:tc>
        <w:tc>
          <w:tcPr>
            <w:tcW w:w="992"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год</w:t>
            </w:r>
          </w:p>
        </w:tc>
      </w:tr>
      <w:tr w:rsidR="00E62DB2" w:rsidRPr="009154B8" w:rsidTr="00E62DB2">
        <w:trPr>
          <w:trHeight w:val="365"/>
          <w:jc w:val="center"/>
        </w:trPr>
        <w:tc>
          <w:tcPr>
            <w:tcW w:w="7849" w:type="dxa"/>
            <w:gridSpan w:val="6"/>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b/>
                <w:sz w:val="24"/>
                <w:szCs w:val="24"/>
              </w:rPr>
              <w:t>Познавательно-речевое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560"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992" w:type="dxa"/>
            <w:gridSpan w:val="3"/>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4</w:t>
            </w:r>
          </w:p>
        </w:tc>
        <w:tc>
          <w:tcPr>
            <w:tcW w:w="992" w:type="dxa"/>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144</w:t>
            </w:r>
          </w:p>
        </w:tc>
      </w:tr>
      <w:tr w:rsidR="00E62DB2" w:rsidRPr="009154B8" w:rsidTr="00E62DB2">
        <w:trPr>
          <w:jc w:val="center"/>
        </w:trPr>
        <w:tc>
          <w:tcPr>
            <w:tcW w:w="7849" w:type="dxa"/>
            <w:gridSpan w:val="6"/>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E62DB2" w:rsidRPr="009154B8" w:rsidTr="00E62DB2">
        <w:trPr>
          <w:jc w:val="center"/>
        </w:trPr>
        <w:tc>
          <w:tcPr>
            <w:tcW w:w="3305" w:type="dxa"/>
          </w:tcPr>
          <w:p w:rsidR="00E62DB2" w:rsidRPr="00B4706B" w:rsidRDefault="00E62DB2" w:rsidP="00E62DB2">
            <w:pPr>
              <w:rPr>
                <w:rFonts w:ascii="Times New Roman" w:hAnsi="Times New Roman" w:cs="Times New Roman"/>
                <w:b/>
                <w:sz w:val="24"/>
                <w:szCs w:val="24"/>
              </w:rPr>
            </w:pPr>
            <w:r w:rsidRPr="00B4706B">
              <w:rPr>
                <w:rFonts w:ascii="Times New Roman" w:hAnsi="Times New Roman" w:cs="Times New Roman"/>
                <w:b/>
                <w:sz w:val="24"/>
                <w:szCs w:val="24"/>
              </w:rPr>
              <w:t>Познавательное развитие</w:t>
            </w:r>
          </w:p>
        </w:tc>
        <w:tc>
          <w:tcPr>
            <w:tcW w:w="2560" w:type="dxa"/>
          </w:tcPr>
          <w:p w:rsidR="00E62DB2" w:rsidRPr="009154B8" w:rsidRDefault="00E62DB2" w:rsidP="00E62DB2">
            <w:pPr>
              <w:rPr>
                <w:rFonts w:ascii="Times New Roman" w:hAnsi="Times New Roman" w:cs="Times New Roman"/>
                <w:sz w:val="24"/>
                <w:szCs w:val="24"/>
              </w:rPr>
            </w:pPr>
          </w:p>
        </w:tc>
        <w:tc>
          <w:tcPr>
            <w:tcW w:w="992" w:type="dxa"/>
            <w:gridSpan w:val="3"/>
          </w:tcPr>
          <w:p w:rsidR="00E62DB2" w:rsidRPr="009154B8" w:rsidRDefault="00E62DB2" w:rsidP="00E62DB2">
            <w:pPr>
              <w:rPr>
                <w:rFonts w:ascii="Times New Roman" w:hAnsi="Times New Roman" w:cs="Times New Roman"/>
                <w:sz w:val="24"/>
                <w:szCs w:val="24"/>
              </w:rPr>
            </w:pPr>
          </w:p>
        </w:tc>
        <w:tc>
          <w:tcPr>
            <w:tcW w:w="992" w:type="dxa"/>
          </w:tcPr>
          <w:p w:rsidR="00E62DB2" w:rsidRPr="009154B8" w:rsidRDefault="00E62DB2" w:rsidP="00E62DB2">
            <w:pPr>
              <w:rPr>
                <w:rFonts w:ascii="Times New Roman" w:hAnsi="Times New Roman" w:cs="Times New Roman"/>
                <w:sz w:val="24"/>
                <w:szCs w:val="24"/>
              </w:rPr>
            </w:pP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560"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ФЭМП</w:t>
            </w:r>
          </w:p>
        </w:tc>
        <w:tc>
          <w:tcPr>
            <w:tcW w:w="992" w:type="dxa"/>
            <w:gridSpan w:val="3"/>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560"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Познавательно – исследовательская деятельность в природе</w:t>
            </w:r>
            <w:r>
              <w:rPr>
                <w:rFonts w:ascii="Times New Roman" w:hAnsi="Times New Roman" w:cs="Times New Roman"/>
                <w:sz w:val="24"/>
                <w:szCs w:val="24"/>
              </w:rPr>
              <w:t>, экспериментирование</w:t>
            </w:r>
          </w:p>
        </w:tc>
        <w:tc>
          <w:tcPr>
            <w:tcW w:w="992" w:type="dxa"/>
            <w:gridSpan w:val="3"/>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w:t>
            </w:r>
          </w:p>
        </w:tc>
      </w:tr>
      <w:tr w:rsidR="00E62DB2" w:rsidRPr="009154B8" w:rsidTr="00E62DB2">
        <w:trPr>
          <w:jc w:val="center"/>
        </w:trPr>
        <w:tc>
          <w:tcPr>
            <w:tcW w:w="3305" w:type="dxa"/>
          </w:tcPr>
          <w:p w:rsidR="00E62DB2" w:rsidRPr="00B4706B" w:rsidRDefault="00E62DB2" w:rsidP="00E62DB2">
            <w:pPr>
              <w:rPr>
                <w:rFonts w:ascii="Times New Roman" w:hAnsi="Times New Roman" w:cs="Times New Roman"/>
                <w:b/>
                <w:sz w:val="24"/>
                <w:szCs w:val="24"/>
              </w:rPr>
            </w:pPr>
            <w:r w:rsidRPr="00B4706B">
              <w:rPr>
                <w:rFonts w:ascii="Times New Roman" w:hAnsi="Times New Roman" w:cs="Times New Roman"/>
                <w:b/>
                <w:sz w:val="24"/>
                <w:szCs w:val="24"/>
              </w:rPr>
              <w:t>Речевое развитие</w:t>
            </w:r>
          </w:p>
        </w:tc>
        <w:tc>
          <w:tcPr>
            <w:tcW w:w="2560"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азвитие речи</w:t>
            </w:r>
          </w:p>
        </w:tc>
        <w:tc>
          <w:tcPr>
            <w:tcW w:w="992" w:type="dxa"/>
            <w:gridSpan w:val="3"/>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E62DB2" w:rsidRPr="009154B8" w:rsidTr="00E62DB2">
        <w:trPr>
          <w:trHeight w:val="345"/>
          <w:jc w:val="center"/>
        </w:trPr>
        <w:tc>
          <w:tcPr>
            <w:tcW w:w="3305" w:type="dxa"/>
            <w:tcBorders>
              <w:bottom w:val="single" w:sz="4" w:space="0" w:color="auto"/>
            </w:tcBorders>
          </w:tcPr>
          <w:p w:rsidR="00E62DB2" w:rsidRPr="009154B8" w:rsidRDefault="00E62DB2" w:rsidP="00E62DB2">
            <w:pPr>
              <w:rPr>
                <w:rFonts w:ascii="Times New Roman" w:hAnsi="Times New Roman" w:cs="Times New Roman"/>
                <w:sz w:val="24"/>
                <w:szCs w:val="24"/>
              </w:rPr>
            </w:pPr>
          </w:p>
        </w:tc>
        <w:tc>
          <w:tcPr>
            <w:tcW w:w="2560" w:type="dxa"/>
            <w:tcBorders>
              <w:bottom w:val="single" w:sz="4" w:space="0" w:color="auto"/>
            </w:tcBorders>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О</w:t>
            </w:r>
            <w:r w:rsidRPr="009154B8">
              <w:rPr>
                <w:rFonts w:ascii="Times New Roman" w:hAnsi="Times New Roman" w:cs="Times New Roman"/>
                <w:sz w:val="24"/>
                <w:szCs w:val="24"/>
              </w:rPr>
              <w:t>бучение грамоте</w:t>
            </w:r>
          </w:p>
        </w:tc>
        <w:tc>
          <w:tcPr>
            <w:tcW w:w="992" w:type="dxa"/>
            <w:gridSpan w:val="3"/>
            <w:tcBorders>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Borders>
              <w:bottom w:val="single" w:sz="4" w:space="0" w:color="auto"/>
            </w:tcBorders>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w:t>
            </w:r>
          </w:p>
        </w:tc>
      </w:tr>
      <w:tr w:rsidR="00E62DB2" w:rsidRPr="009154B8" w:rsidTr="00E62DB2">
        <w:trPr>
          <w:trHeight w:val="825"/>
          <w:jc w:val="center"/>
        </w:trPr>
        <w:tc>
          <w:tcPr>
            <w:tcW w:w="3305" w:type="dxa"/>
            <w:tcBorders>
              <w:top w:val="single" w:sz="4" w:space="0" w:color="auto"/>
            </w:tcBorders>
          </w:tcPr>
          <w:p w:rsidR="00E62DB2" w:rsidRPr="009154B8" w:rsidRDefault="00E62DB2" w:rsidP="00E62DB2">
            <w:pPr>
              <w:rPr>
                <w:rFonts w:ascii="Times New Roman" w:hAnsi="Times New Roman" w:cs="Times New Roman"/>
                <w:sz w:val="24"/>
                <w:szCs w:val="24"/>
              </w:rPr>
            </w:pPr>
          </w:p>
        </w:tc>
        <w:tc>
          <w:tcPr>
            <w:tcW w:w="2560" w:type="dxa"/>
            <w:tcBorders>
              <w:top w:val="single" w:sz="4" w:space="0" w:color="auto"/>
            </w:tcBorders>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О</w:t>
            </w:r>
            <w:r w:rsidRPr="009154B8">
              <w:rPr>
                <w:rFonts w:ascii="Times New Roman" w:hAnsi="Times New Roman" w:cs="Times New Roman"/>
                <w:sz w:val="24"/>
                <w:szCs w:val="24"/>
              </w:rPr>
              <w:t xml:space="preserve">знакомление с художественной литературой </w:t>
            </w:r>
          </w:p>
        </w:tc>
        <w:tc>
          <w:tcPr>
            <w:tcW w:w="992" w:type="dxa"/>
            <w:gridSpan w:val="3"/>
            <w:tcBorders>
              <w:top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В р/м</w:t>
            </w:r>
          </w:p>
        </w:tc>
        <w:tc>
          <w:tcPr>
            <w:tcW w:w="992"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В р/м</w:t>
            </w:r>
          </w:p>
        </w:tc>
      </w:tr>
      <w:tr w:rsidR="00E62DB2" w:rsidRPr="009154B8" w:rsidTr="00E62DB2">
        <w:trPr>
          <w:jc w:val="center"/>
        </w:trPr>
        <w:tc>
          <w:tcPr>
            <w:tcW w:w="7849" w:type="dxa"/>
            <w:gridSpan w:val="6"/>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b/>
                <w:sz w:val="24"/>
                <w:szCs w:val="24"/>
              </w:rPr>
              <w:t>Социально-личностное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560"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9" w:type="dxa"/>
            <w:gridSpan w:val="2"/>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275" w:type="dxa"/>
            <w:gridSpan w:val="2"/>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E62DB2" w:rsidRPr="009154B8" w:rsidTr="00E62DB2">
        <w:trPr>
          <w:jc w:val="center"/>
        </w:trPr>
        <w:tc>
          <w:tcPr>
            <w:tcW w:w="7849" w:type="dxa"/>
            <w:gridSpan w:val="6"/>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E62DB2" w:rsidRPr="009154B8" w:rsidTr="00E62DB2">
        <w:trPr>
          <w:jc w:val="center"/>
        </w:trPr>
        <w:tc>
          <w:tcPr>
            <w:tcW w:w="3305" w:type="dxa"/>
          </w:tcPr>
          <w:p w:rsidR="00E62DB2" w:rsidRPr="00B4706B" w:rsidRDefault="00E62DB2" w:rsidP="00E62DB2">
            <w:pPr>
              <w:rPr>
                <w:rFonts w:ascii="Times New Roman" w:hAnsi="Times New Roman" w:cs="Times New Roman"/>
                <w:b/>
                <w:sz w:val="24"/>
                <w:szCs w:val="24"/>
              </w:rPr>
            </w:pPr>
            <w:r w:rsidRPr="00B4706B">
              <w:rPr>
                <w:rFonts w:ascii="Times New Roman" w:hAnsi="Times New Roman" w:cs="Times New Roman"/>
                <w:b/>
                <w:sz w:val="24"/>
                <w:szCs w:val="24"/>
              </w:rPr>
              <w:t>Социально – коммуникативное развитие</w:t>
            </w:r>
          </w:p>
        </w:tc>
        <w:tc>
          <w:tcPr>
            <w:tcW w:w="2560"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r w:rsidRPr="00D9011F">
              <w:rPr>
                <w:rFonts w:ascii="Times New Roman" w:hAnsi="Times New Roman" w:cs="Times New Roman"/>
                <w:sz w:val="24"/>
                <w:szCs w:val="24"/>
              </w:rPr>
              <w:t xml:space="preserve"> </w:t>
            </w:r>
            <w:r>
              <w:rPr>
                <w:rFonts w:ascii="Times New Roman" w:hAnsi="Times New Roman" w:cs="Times New Roman"/>
                <w:sz w:val="24"/>
                <w:szCs w:val="24"/>
              </w:rPr>
              <w:t>безопасность</w:t>
            </w:r>
          </w:p>
        </w:tc>
        <w:tc>
          <w:tcPr>
            <w:tcW w:w="709" w:type="dxa"/>
            <w:gridSpan w:val="2"/>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275" w:type="dxa"/>
            <w:gridSpan w:val="2"/>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E62DB2" w:rsidRPr="009154B8" w:rsidTr="00E62DB2">
        <w:trPr>
          <w:jc w:val="center"/>
        </w:trPr>
        <w:tc>
          <w:tcPr>
            <w:tcW w:w="7849" w:type="dxa"/>
            <w:gridSpan w:val="6"/>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b/>
                <w:sz w:val="24"/>
                <w:szCs w:val="24"/>
              </w:rPr>
              <w:t>Художественно-эстетическое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560"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9" w:type="dxa"/>
            <w:gridSpan w:val="2"/>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5</w:t>
            </w:r>
          </w:p>
        </w:tc>
        <w:tc>
          <w:tcPr>
            <w:tcW w:w="1275" w:type="dxa"/>
            <w:gridSpan w:val="2"/>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180</w:t>
            </w:r>
          </w:p>
        </w:tc>
      </w:tr>
      <w:tr w:rsidR="00E62DB2" w:rsidRPr="009154B8" w:rsidTr="00E62DB2">
        <w:trPr>
          <w:jc w:val="center"/>
        </w:trPr>
        <w:tc>
          <w:tcPr>
            <w:tcW w:w="7849" w:type="dxa"/>
            <w:gridSpan w:val="6"/>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E62DB2" w:rsidRPr="009154B8" w:rsidTr="00E62DB2">
        <w:trPr>
          <w:jc w:val="center"/>
        </w:trPr>
        <w:tc>
          <w:tcPr>
            <w:tcW w:w="3305" w:type="dxa"/>
          </w:tcPr>
          <w:p w:rsidR="00E62DB2" w:rsidRPr="00B4706B" w:rsidRDefault="00E62DB2" w:rsidP="00E62DB2">
            <w:pPr>
              <w:rPr>
                <w:rFonts w:ascii="Times New Roman" w:hAnsi="Times New Roman" w:cs="Times New Roman"/>
                <w:b/>
                <w:sz w:val="24"/>
                <w:szCs w:val="24"/>
              </w:rPr>
            </w:pPr>
            <w:r w:rsidRPr="00B4706B">
              <w:rPr>
                <w:rFonts w:ascii="Times New Roman" w:hAnsi="Times New Roman" w:cs="Times New Roman"/>
                <w:b/>
                <w:sz w:val="24"/>
                <w:szCs w:val="24"/>
              </w:rPr>
              <w:t>Художественно – эстетическое развитие</w:t>
            </w:r>
          </w:p>
        </w:tc>
        <w:tc>
          <w:tcPr>
            <w:tcW w:w="2702" w:type="dxa"/>
            <w:gridSpan w:val="2"/>
          </w:tcPr>
          <w:p w:rsidR="00E62DB2" w:rsidRPr="009154B8" w:rsidRDefault="00E62DB2" w:rsidP="00E62DB2">
            <w:pPr>
              <w:rPr>
                <w:rFonts w:ascii="Times New Roman" w:hAnsi="Times New Roman" w:cs="Times New Roman"/>
                <w:sz w:val="24"/>
                <w:szCs w:val="24"/>
              </w:rPr>
            </w:pPr>
          </w:p>
        </w:tc>
        <w:tc>
          <w:tcPr>
            <w:tcW w:w="567" w:type="dxa"/>
          </w:tcPr>
          <w:p w:rsidR="00E62DB2" w:rsidRPr="009154B8" w:rsidRDefault="00E62DB2" w:rsidP="00E62DB2">
            <w:pPr>
              <w:jc w:val="center"/>
              <w:rPr>
                <w:rFonts w:ascii="Times New Roman" w:hAnsi="Times New Roman" w:cs="Times New Roman"/>
                <w:sz w:val="24"/>
                <w:szCs w:val="24"/>
              </w:rPr>
            </w:pPr>
          </w:p>
        </w:tc>
        <w:tc>
          <w:tcPr>
            <w:tcW w:w="1275" w:type="dxa"/>
            <w:gridSpan w:val="2"/>
          </w:tcPr>
          <w:p w:rsidR="00E62DB2" w:rsidRPr="009154B8" w:rsidRDefault="00E62DB2" w:rsidP="00E62DB2">
            <w:pPr>
              <w:jc w:val="center"/>
              <w:rPr>
                <w:rFonts w:ascii="Times New Roman" w:hAnsi="Times New Roman" w:cs="Times New Roman"/>
                <w:sz w:val="24"/>
                <w:szCs w:val="24"/>
              </w:rPr>
            </w:pP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702" w:type="dxa"/>
            <w:gridSpan w:val="2"/>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исование</w:t>
            </w:r>
          </w:p>
        </w:tc>
        <w:tc>
          <w:tcPr>
            <w:tcW w:w="567"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275" w:type="dxa"/>
            <w:gridSpan w:val="2"/>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E62DB2" w:rsidRPr="00D9011F"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702" w:type="dxa"/>
            <w:gridSpan w:val="2"/>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Лепка</w:t>
            </w:r>
          </w:p>
        </w:tc>
        <w:tc>
          <w:tcPr>
            <w:tcW w:w="567"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275" w:type="dxa"/>
            <w:gridSpan w:val="2"/>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E62DB2" w:rsidRPr="00D9011F" w:rsidTr="00E62DB2">
        <w:trPr>
          <w:jc w:val="center"/>
        </w:trPr>
        <w:tc>
          <w:tcPr>
            <w:tcW w:w="3305" w:type="dxa"/>
          </w:tcPr>
          <w:p w:rsidR="00E62DB2" w:rsidRPr="00D9011F" w:rsidRDefault="00E62DB2" w:rsidP="00E62DB2">
            <w:pPr>
              <w:rPr>
                <w:rFonts w:ascii="Times New Roman" w:hAnsi="Times New Roman" w:cs="Times New Roman"/>
                <w:sz w:val="24"/>
                <w:szCs w:val="24"/>
              </w:rPr>
            </w:pPr>
          </w:p>
        </w:tc>
        <w:tc>
          <w:tcPr>
            <w:tcW w:w="2702" w:type="dxa"/>
            <w:gridSpan w:val="2"/>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Аппликация</w:t>
            </w:r>
          </w:p>
        </w:tc>
        <w:tc>
          <w:tcPr>
            <w:tcW w:w="567"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0,5</w:t>
            </w:r>
          </w:p>
        </w:tc>
        <w:tc>
          <w:tcPr>
            <w:tcW w:w="1275" w:type="dxa"/>
            <w:gridSpan w:val="2"/>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18</w:t>
            </w:r>
          </w:p>
        </w:tc>
      </w:tr>
      <w:tr w:rsidR="00E62DB2" w:rsidRPr="00D9011F" w:rsidTr="00E62DB2">
        <w:trPr>
          <w:trHeight w:val="337"/>
          <w:jc w:val="center"/>
        </w:trPr>
        <w:tc>
          <w:tcPr>
            <w:tcW w:w="3305" w:type="dxa"/>
            <w:vMerge w:val="restart"/>
          </w:tcPr>
          <w:p w:rsidR="00E62DB2" w:rsidRPr="00D9011F" w:rsidRDefault="00E62DB2" w:rsidP="00E62DB2">
            <w:pPr>
              <w:rPr>
                <w:rFonts w:ascii="Times New Roman" w:hAnsi="Times New Roman" w:cs="Times New Roman"/>
                <w:sz w:val="24"/>
                <w:szCs w:val="24"/>
              </w:rPr>
            </w:pPr>
          </w:p>
        </w:tc>
        <w:tc>
          <w:tcPr>
            <w:tcW w:w="2702" w:type="dxa"/>
            <w:gridSpan w:val="2"/>
            <w:tcBorders>
              <w:bottom w:val="single" w:sz="4" w:space="0" w:color="auto"/>
            </w:tcBorders>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Конструирование</w:t>
            </w:r>
          </w:p>
        </w:tc>
        <w:tc>
          <w:tcPr>
            <w:tcW w:w="567" w:type="dxa"/>
            <w:tcBorders>
              <w:bottom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0,5</w:t>
            </w:r>
          </w:p>
        </w:tc>
        <w:tc>
          <w:tcPr>
            <w:tcW w:w="1275" w:type="dxa"/>
            <w:gridSpan w:val="2"/>
            <w:tcBorders>
              <w:bottom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18</w:t>
            </w:r>
          </w:p>
        </w:tc>
      </w:tr>
      <w:tr w:rsidR="00E62DB2" w:rsidRPr="00D9011F" w:rsidTr="00E62DB2">
        <w:trPr>
          <w:trHeight w:val="208"/>
          <w:jc w:val="center"/>
        </w:trPr>
        <w:tc>
          <w:tcPr>
            <w:tcW w:w="3305" w:type="dxa"/>
            <w:vMerge/>
          </w:tcPr>
          <w:p w:rsidR="00E62DB2" w:rsidRPr="00D9011F" w:rsidRDefault="00E62DB2" w:rsidP="00E62DB2">
            <w:pPr>
              <w:rPr>
                <w:rFonts w:ascii="Times New Roman" w:hAnsi="Times New Roman" w:cs="Times New Roman"/>
                <w:sz w:val="24"/>
                <w:szCs w:val="24"/>
              </w:rPr>
            </w:pPr>
          </w:p>
        </w:tc>
        <w:tc>
          <w:tcPr>
            <w:tcW w:w="2702" w:type="dxa"/>
            <w:gridSpan w:val="2"/>
            <w:tcBorders>
              <w:top w:val="single" w:sz="4" w:space="0" w:color="auto"/>
            </w:tcBorders>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Музыка</w:t>
            </w:r>
          </w:p>
        </w:tc>
        <w:tc>
          <w:tcPr>
            <w:tcW w:w="567" w:type="dxa"/>
            <w:tcBorders>
              <w:top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2</w:t>
            </w:r>
          </w:p>
        </w:tc>
        <w:tc>
          <w:tcPr>
            <w:tcW w:w="1275" w:type="dxa"/>
            <w:gridSpan w:val="2"/>
            <w:tcBorders>
              <w:top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72</w:t>
            </w:r>
          </w:p>
        </w:tc>
      </w:tr>
      <w:tr w:rsidR="00E62DB2" w:rsidRPr="00D9011F" w:rsidTr="00E62DB2">
        <w:trPr>
          <w:jc w:val="center"/>
        </w:trPr>
        <w:tc>
          <w:tcPr>
            <w:tcW w:w="7849" w:type="dxa"/>
            <w:gridSpan w:val="6"/>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b/>
                <w:sz w:val="24"/>
                <w:szCs w:val="24"/>
              </w:rPr>
              <w:t>Физическое направление</w:t>
            </w:r>
          </w:p>
        </w:tc>
      </w:tr>
      <w:tr w:rsidR="00E62DB2" w:rsidRPr="00D9011F" w:rsidTr="00E62DB2">
        <w:trPr>
          <w:jc w:val="center"/>
        </w:trPr>
        <w:tc>
          <w:tcPr>
            <w:tcW w:w="3305" w:type="dxa"/>
          </w:tcPr>
          <w:p w:rsidR="00E62DB2" w:rsidRPr="00D9011F" w:rsidRDefault="00E62DB2" w:rsidP="00E62DB2">
            <w:pPr>
              <w:rPr>
                <w:rFonts w:ascii="Times New Roman" w:hAnsi="Times New Roman" w:cs="Times New Roman"/>
                <w:b/>
                <w:sz w:val="24"/>
                <w:szCs w:val="24"/>
              </w:rPr>
            </w:pPr>
          </w:p>
        </w:tc>
        <w:tc>
          <w:tcPr>
            <w:tcW w:w="2702" w:type="dxa"/>
            <w:gridSpan w:val="2"/>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 xml:space="preserve">Всего </w:t>
            </w:r>
          </w:p>
        </w:tc>
        <w:tc>
          <w:tcPr>
            <w:tcW w:w="567"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w:t>
            </w:r>
          </w:p>
        </w:tc>
        <w:tc>
          <w:tcPr>
            <w:tcW w:w="1275" w:type="dxa"/>
            <w:gridSpan w:val="2"/>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108</w:t>
            </w:r>
          </w:p>
        </w:tc>
      </w:tr>
      <w:tr w:rsidR="00E62DB2" w:rsidRPr="00D9011F" w:rsidTr="00E62DB2">
        <w:trPr>
          <w:jc w:val="center"/>
        </w:trPr>
        <w:tc>
          <w:tcPr>
            <w:tcW w:w="7849" w:type="dxa"/>
            <w:gridSpan w:val="6"/>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Образовательные области</w:t>
            </w:r>
          </w:p>
        </w:tc>
      </w:tr>
      <w:tr w:rsidR="00E62DB2" w:rsidRPr="00D9011F" w:rsidTr="00E62DB2">
        <w:trPr>
          <w:jc w:val="center"/>
        </w:trPr>
        <w:tc>
          <w:tcPr>
            <w:tcW w:w="3305" w:type="dxa"/>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Физическая культура, здоровье</w:t>
            </w:r>
          </w:p>
        </w:tc>
        <w:tc>
          <w:tcPr>
            <w:tcW w:w="2702" w:type="dxa"/>
            <w:gridSpan w:val="2"/>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Физкультурное</w:t>
            </w:r>
          </w:p>
        </w:tc>
        <w:tc>
          <w:tcPr>
            <w:tcW w:w="567"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w:t>
            </w:r>
          </w:p>
        </w:tc>
        <w:tc>
          <w:tcPr>
            <w:tcW w:w="1275" w:type="dxa"/>
            <w:gridSpan w:val="2"/>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108</w:t>
            </w:r>
          </w:p>
        </w:tc>
      </w:tr>
      <w:tr w:rsidR="00E62DB2" w:rsidRPr="009154B8" w:rsidTr="00E62DB2">
        <w:trPr>
          <w:jc w:val="center"/>
        </w:trPr>
        <w:tc>
          <w:tcPr>
            <w:tcW w:w="6007" w:type="dxa"/>
            <w:gridSpan w:val="3"/>
            <w:vAlign w:val="center"/>
          </w:tcPr>
          <w:p w:rsidR="00E62DB2" w:rsidRPr="00D9011F" w:rsidRDefault="00E62DB2" w:rsidP="00E62DB2">
            <w:pPr>
              <w:jc w:val="right"/>
              <w:rPr>
                <w:rFonts w:ascii="Times New Roman" w:hAnsi="Times New Roman" w:cs="Times New Roman"/>
                <w:b/>
                <w:sz w:val="24"/>
                <w:szCs w:val="24"/>
              </w:rPr>
            </w:pPr>
            <w:r w:rsidRPr="00D9011F">
              <w:rPr>
                <w:rFonts w:ascii="Times New Roman" w:hAnsi="Times New Roman" w:cs="Times New Roman"/>
                <w:b/>
                <w:sz w:val="24"/>
                <w:szCs w:val="24"/>
              </w:rPr>
              <w:t>Итого:</w:t>
            </w:r>
          </w:p>
        </w:tc>
        <w:tc>
          <w:tcPr>
            <w:tcW w:w="567" w:type="dxa"/>
          </w:tcPr>
          <w:p w:rsidR="00E62DB2" w:rsidRPr="00D9011F" w:rsidRDefault="00E62DB2" w:rsidP="00E62DB2">
            <w:pPr>
              <w:jc w:val="center"/>
              <w:rPr>
                <w:rFonts w:ascii="Times New Roman" w:hAnsi="Times New Roman" w:cs="Times New Roman"/>
                <w:b/>
                <w:sz w:val="24"/>
                <w:szCs w:val="24"/>
              </w:rPr>
            </w:pPr>
            <w:r w:rsidRPr="00D9011F">
              <w:rPr>
                <w:rFonts w:ascii="Times New Roman" w:hAnsi="Times New Roman" w:cs="Times New Roman"/>
                <w:b/>
                <w:sz w:val="24"/>
                <w:szCs w:val="24"/>
              </w:rPr>
              <w:t>13</w:t>
            </w:r>
          </w:p>
        </w:tc>
        <w:tc>
          <w:tcPr>
            <w:tcW w:w="1275" w:type="dxa"/>
            <w:gridSpan w:val="2"/>
          </w:tcPr>
          <w:p w:rsidR="00E62DB2" w:rsidRPr="00D9011F" w:rsidRDefault="00E62DB2" w:rsidP="00E62DB2">
            <w:pPr>
              <w:jc w:val="center"/>
              <w:rPr>
                <w:rFonts w:ascii="Times New Roman" w:hAnsi="Times New Roman" w:cs="Times New Roman"/>
                <w:b/>
                <w:sz w:val="24"/>
                <w:szCs w:val="24"/>
              </w:rPr>
            </w:pPr>
            <w:r w:rsidRPr="00D9011F">
              <w:rPr>
                <w:rFonts w:ascii="Times New Roman" w:hAnsi="Times New Roman" w:cs="Times New Roman"/>
                <w:b/>
                <w:sz w:val="24"/>
                <w:szCs w:val="24"/>
              </w:rPr>
              <w:t>468</w:t>
            </w:r>
          </w:p>
        </w:tc>
      </w:tr>
    </w:tbl>
    <w:p w:rsidR="00E62DB2" w:rsidRDefault="00E62DB2" w:rsidP="00E62DB2">
      <w:pPr>
        <w:spacing w:after="0"/>
        <w:jc w:val="center"/>
        <w:rPr>
          <w:rFonts w:ascii="Calibri" w:eastAsia="Times New Roman" w:hAnsi="Calibri" w:cs="Times New Roman"/>
          <w:sz w:val="32"/>
          <w:szCs w:val="24"/>
          <w:lang w:eastAsia="ru-RU"/>
        </w:rPr>
      </w:pPr>
    </w:p>
    <w:p w:rsidR="00E62DB2" w:rsidRPr="00D9011F" w:rsidRDefault="00E62DB2" w:rsidP="00E62DB2">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Подготовительная группа (6-7 лет)</w:t>
      </w:r>
    </w:p>
    <w:tbl>
      <w:tblPr>
        <w:tblStyle w:val="16"/>
        <w:tblW w:w="7849" w:type="dxa"/>
        <w:jc w:val="center"/>
        <w:tblInd w:w="764" w:type="dxa"/>
        <w:tblLayout w:type="fixed"/>
        <w:tblLook w:val="04A0"/>
      </w:tblPr>
      <w:tblGrid>
        <w:gridCol w:w="3305"/>
        <w:gridCol w:w="2702"/>
        <w:gridCol w:w="708"/>
        <w:gridCol w:w="1134"/>
      </w:tblGrid>
      <w:tr w:rsidR="00E62DB2" w:rsidRPr="009154B8" w:rsidTr="00E62DB2">
        <w:trPr>
          <w:trHeight w:val="570"/>
          <w:jc w:val="center"/>
        </w:trPr>
        <w:tc>
          <w:tcPr>
            <w:tcW w:w="3305" w:type="dxa"/>
            <w:vMerge w:val="restart"/>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lastRenderedPageBreak/>
              <w:t>Приоритетные направления. Образовательные области</w:t>
            </w:r>
          </w:p>
        </w:tc>
        <w:tc>
          <w:tcPr>
            <w:tcW w:w="2702" w:type="dxa"/>
            <w:vMerge w:val="restart"/>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Виды деятельности</w:t>
            </w:r>
          </w:p>
        </w:tc>
        <w:tc>
          <w:tcPr>
            <w:tcW w:w="1842" w:type="dxa"/>
            <w:gridSpan w:val="2"/>
            <w:tcBorders>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Количество часов</w:t>
            </w:r>
          </w:p>
        </w:tc>
      </w:tr>
      <w:tr w:rsidR="00E62DB2" w:rsidRPr="009154B8" w:rsidTr="00E62DB2">
        <w:trPr>
          <w:trHeight w:val="575"/>
          <w:jc w:val="center"/>
        </w:trPr>
        <w:tc>
          <w:tcPr>
            <w:tcW w:w="3305" w:type="dxa"/>
            <w:vMerge/>
          </w:tcPr>
          <w:p w:rsidR="00E62DB2" w:rsidRPr="009154B8" w:rsidRDefault="00E62DB2" w:rsidP="00E62DB2">
            <w:pPr>
              <w:jc w:val="center"/>
              <w:rPr>
                <w:rFonts w:ascii="Times New Roman" w:hAnsi="Times New Roman" w:cs="Times New Roman"/>
                <w:sz w:val="24"/>
                <w:szCs w:val="24"/>
              </w:rPr>
            </w:pPr>
          </w:p>
        </w:tc>
        <w:tc>
          <w:tcPr>
            <w:tcW w:w="2702" w:type="dxa"/>
            <w:vMerge/>
          </w:tcPr>
          <w:p w:rsidR="00E62DB2" w:rsidRPr="009154B8" w:rsidRDefault="00E62DB2" w:rsidP="00E62DB2">
            <w:pPr>
              <w:jc w:val="center"/>
              <w:rPr>
                <w:rFonts w:ascii="Times New Roman" w:hAnsi="Times New Roman" w:cs="Times New Roman"/>
                <w:sz w:val="24"/>
                <w:szCs w:val="24"/>
              </w:rPr>
            </w:pPr>
          </w:p>
        </w:tc>
        <w:tc>
          <w:tcPr>
            <w:tcW w:w="708"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Cs w:val="24"/>
              </w:rPr>
              <w:t>неделя</w:t>
            </w:r>
          </w:p>
        </w:tc>
        <w:tc>
          <w:tcPr>
            <w:tcW w:w="1134"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год</w:t>
            </w:r>
          </w:p>
        </w:tc>
      </w:tr>
      <w:tr w:rsidR="00E62DB2" w:rsidRPr="002F402D" w:rsidTr="00E62DB2">
        <w:trPr>
          <w:trHeight w:val="365"/>
          <w:jc w:val="center"/>
        </w:trPr>
        <w:tc>
          <w:tcPr>
            <w:tcW w:w="7849" w:type="dxa"/>
            <w:gridSpan w:val="4"/>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b/>
                <w:sz w:val="24"/>
                <w:szCs w:val="24"/>
              </w:rPr>
              <w:t>Познавательно-речевое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702"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6</w:t>
            </w:r>
          </w:p>
        </w:tc>
        <w:tc>
          <w:tcPr>
            <w:tcW w:w="1134" w:type="dxa"/>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216</w:t>
            </w:r>
          </w:p>
        </w:tc>
      </w:tr>
      <w:tr w:rsidR="00E62DB2" w:rsidRPr="009154B8" w:rsidTr="00E62DB2">
        <w:trPr>
          <w:jc w:val="center"/>
        </w:trPr>
        <w:tc>
          <w:tcPr>
            <w:tcW w:w="7849" w:type="dxa"/>
            <w:gridSpan w:val="4"/>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E62DB2" w:rsidRPr="009154B8" w:rsidTr="00E62DB2">
        <w:trPr>
          <w:jc w:val="center"/>
        </w:trPr>
        <w:tc>
          <w:tcPr>
            <w:tcW w:w="3305" w:type="dxa"/>
          </w:tcPr>
          <w:p w:rsidR="00E62DB2" w:rsidRPr="009A57C1" w:rsidRDefault="00E62DB2" w:rsidP="00E62DB2">
            <w:pPr>
              <w:rPr>
                <w:rFonts w:ascii="Times New Roman" w:hAnsi="Times New Roman" w:cs="Times New Roman"/>
                <w:b/>
                <w:sz w:val="24"/>
                <w:szCs w:val="24"/>
              </w:rPr>
            </w:pPr>
            <w:r w:rsidRPr="009A57C1">
              <w:rPr>
                <w:rFonts w:ascii="Times New Roman" w:hAnsi="Times New Roman" w:cs="Times New Roman"/>
                <w:b/>
                <w:sz w:val="24"/>
                <w:szCs w:val="24"/>
              </w:rPr>
              <w:t>Познавательное развитие</w:t>
            </w:r>
          </w:p>
        </w:tc>
        <w:tc>
          <w:tcPr>
            <w:tcW w:w="2702" w:type="dxa"/>
          </w:tcPr>
          <w:p w:rsidR="00E62DB2" w:rsidRPr="009154B8" w:rsidRDefault="00E62DB2" w:rsidP="00E62DB2">
            <w:pPr>
              <w:rPr>
                <w:rFonts w:ascii="Times New Roman" w:hAnsi="Times New Roman" w:cs="Times New Roman"/>
                <w:sz w:val="24"/>
                <w:szCs w:val="24"/>
              </w:rPr>
            </w:pPr>
          </w:p>
        </w:tc>
        <w:tc>
          <w:tcPr>
            <w:tcW w:w="708" w:type="dxa"/>
          </w:tcPr>
          <w:p w:rsidR="00E62DB2" w:rsidRPr="009154B8" w:rsidRDefault="00E62DB2" w:rsidP="00E62DB2">
            <w:pPr>
              <w:jc w:val="center"/>
              <w:rPr>
                <w:rFonts w:ascii="Times New Roman" w:hAnsi="Times New Roman" w:cs="Times New Roman"/>
                <w:sz w:val="24"/>
                <w:szCs w:val="24"/>
              </w:rPr>
            </w:pPr>
          </w:p>
        </w:tc>
        <w:tc>
          <w:tcPr>
            <w:tcW w:w="1134" w:type="dxa"/>
          </w:tcPr>
          <w:p w:rsidR="00E62DB2" w:rsidRPr="009154B8" w:rsidRDefault="00E62DB2" w:rsidP="00E62DB2">
            <w:pPr>
              <w:jc w:val="center"/>
              <w:rPr>
                <w:rFonts w:ascii="Times New Roman" w:hAnsi="Times New Roman" w:cs="Times New Roman"/>
                <w:sz w:val="24"/>
                <w:szCs w:val="24"/>
              </w:rPr>
            </w:pP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8"/>
                <w:szCs w:val="24"/>
              </w:rPr>
            </w:pPr>
          </w:p>
        </w:tc>
        <w:tc>
          <w:tcPr>
            <w:tcW w:w="2702"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ФЭМП</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2</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72</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8"/>
                <w:szCs w:val="24"/>
              </w:rPr>
            </w:pPr>
          </w:p>
        </w:tc>
        <w:tc>
          <w:tcPr>
            <w:tcW w:w="2702"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Познавательно – исследовательская деятельность  в природе</w:t>
            </w:r>
            <w:r>
              <w:rPr>
                <w:rFonts w:ascii="Times New Roman" w:hAnsi="Times New Roman" w:cs="Times New Roman"/>
                <w:sz w:val="24"/>
                <w:szCs w:val="24"/>
              </w:rPr>
              <w:t>, экспериментирование</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134" w:type="dxa"/>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36</w:t>
            </w:r>
          </w:p>
        </w:tc>
      </w:tr>
      <w:tr w:rsidR="00E62DB2" w:rsidRPr="009154B8" w:rsidTr="00E62DB2">
        <w:trPr>
          <w:jc w:val="center"/>
        </w:trPr>
        <w:tc>
          <w:tcPr>
            <w:tcW w:w="3305" w:type="dxa"/>
          </w:tcPr>
          <w:p w:rsidR="00E62DB2" w:rsidRPr="009A57C1" w:rsidRDefault="00E62DB2" w:rsidP="00E62DB2">
            <w:pPr>
              <w:rPr>
                <w:rFonts w:ascii="Times New Roman" w:hAnsi="Times New Roman" w:cs="Times New Roman"/>
                <w:b/>
                <w:sz w:val="24"/>
                <w:szCs w:val="24"/>
              </w:rPr>
            </w:pPr>
            <w:r w:rsidRPr="009A57C1">
              <w:rPr>
                <w:rFonts w:ascii="Times New Roman" w:hAnsi="Times New Roman" w:cs="Times New Roman"/>
                <w:b/>
                <w:sz w:val="24"/>
                <w:szCs w:val="24"/>
              </w:rPr>
              <w:t>Речевое развитие</w:t>
            </w:r>
          </w:p>
        </w:tc>
        <w:tc>
          <w:tcPr>
            <w:tcW w:w="2702"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азвитие речи</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E62DB2" w:rsidRPr="009154B8" w:rsidTr="00E62DB2">
        <w:trPr>
          <w:trHeight w:val="870"/>
          <w:jc w:val="center"/>
        </w:trPr>
        <w:tc>
          <w:tcPr>
            <w:tcW w:w="3305" w:type="dxa"/>
            <w:tcBorders>
              <w:bottom w:val="single" w:sz="4" w:space="0" w:color="auto"/>
            </w:tcBorders>
          </w:tcPr>
          <w:p w:rsidR="00E62DB2" w:rsidRPr="009154B8" w:rsidRDefault="00E62DB2" w:rsidP="00E62DB2">
            <w:pPr>
              <w:rPr>
                <w:rFonts w:ascii="Times New Roman" w:hAnsi="Times New Roman" w:cs="Times New Roman"/>
                <w:sz w:val="24"/>
                <w:szCs w:val="24"/>
              </w:rPr>
            </w:pPr>
          </w:p>
        </w:tc>
        <w:tc>
          <w:tcPr>
            <w:tcW w:w="2702" w:type="dxa"/>
            <w:tcBorders>
              <w:bottom w:val="single" w:sz="4" w:space="0" w:color="auto"/>
            </w:tcBorders>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 xml:space="preserve">Ознакомление с художественной литературой </w:t>
            </w:r>
          </w:p>
        </w:tc>
        <w:tc>
          <w:tcPr>
            <w:tcW w:w="708" w:type="dxa"/>
            <w:tcBorders>
              <w:bottom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Borders>
              <w:bottom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E62DB2" w:rsidRPr="009154B8" w:rsidTr="00E62DB2">
        <w:trPr>
          <w:trHeight w:val="300"/>
          <w:jc w:val="center"/>
        </w:trPr>
        <w:tc>
          <w:tcPr>
            <w:tcW w:w="3305" w:type="dxa"/>
            <w:tcBorders>
              <w:top w:val="single" w:sz="4" w:space="0" w:color="auto"/>
            </w:tcBorders>
          </w:tcPr>
          <w:p w:rsidR="00E62DB2" w:rsidRPr="009154B8" w:rsidRDefault="00E62DB2" w:rsidP="00E62DB2">
            <w:pPr>
              <w:rPr>
                <w:rFonts w:ascii="Times New Roman" w:hAnsi="Times New Roman" w:cs="Times New Roman"/>
                <w:sz w:val="24"/>
                <w:szCs w:val="24"/>
              </w:rPr>
            </w:pPr>
          </w:p>
        </w:tc>
        <w:tc>
          <w:tcPr>
            <w:tcW w:w="2702" w:type="dxa"/>
            <w:tcBorders>
              <w:top w:val="single" w:sz="4" w:space="0" w:color="auto"/>
              <w:bottom w:val="single" w:sz="4" w:space="0" w:color="auto"/>
            </w:tcBorders>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Обучение грамоте</w:t>
            </w:r>
          </w:p>
        </w:tc>
        <w:tc>
          <w:tcPr>
            <w:tcW w:w="708" w:type="dxa"/>
            <w:tcBorders>
              <w:top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Borders>
              <w:top w:val="single" w:sz="4" w:space="0" w:color="auto"/>
            </w:tcBorders>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E62DB2" w:rsidRPr="009154B8" w:rsidTr="00E62DB2">
        <w:trPr>
          <w:jc w:val="center"/>
        </w:trPr>
        <w:tc>
          <w:tcPr>
            <w:tcW w:w="7849" w:type="dxa"/>
            <w:gridSpan w:val="4"/>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b/>
                <w:sz w:val="24"/>
                <w:szCs w:val="24"/>
              </w:rPr>
              <w:t>Социально-личностное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702" w:type="dxa"/>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 xml:space="preserve">Всего </w:t>
            </w:r>
          </w:p>
        </w:tc>
        <w:tc>
          <w:tcPr>
            <w:tcW w:w="708"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E62DB2" w:rsidRPr="009154B8" w:rsidTr="00E62DB2">
        <w:trPr>
          <w:jc w:val="center"/>
        </w:trPr>
        <w:tc>
          <w:tcPr>
            <w:tcW w:w="7849" w:type="dxa"/>
            <w:gridSpan w:val="4"/>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Образовательные области</w:t>
            </w:r>
          </w:p>
        </w:tc>
      </w:tr>
      <w:tr w:rsidR="00E62DB2" w:rsidRPr="009154B8" w:rsidTr="00E62DB2">
        <w:trPr>
          <w:jc w:val="center"/>
        </w:trPr>
        <w:tc>
          <w:tcPr>
            <w:tcW w:w="3305" w:type="dxa"/>
          </w:tcPr>
          <w:p w:rsidR="00E62DB2" w:rsidRPr="009A57C1" w:rsidRDefault="00E62DB2" w:rsidP="00E62DB2">
            <w:pPr>
              <w:rPr>
                <w:rFonts w:ascii="Times New Roman" w:hAnsi="Times New Roman" w:cs="Times New Roman"/>
                <w:b/>
                <w:sz w:val="24"/>
                <w:szCs w:val="24"/>
              </w:rPr>
            </w:pPr>
            <w:r w:rsidRPr="009A57C1">
              <w:rPr>
                <w:rFonts w:ascii="Times New Roman" w:hAnsi="Times New Roman" w:cs="Times New Roman"/>
                <w:b/>
                <w:sz w:val="24"/>
                <w:szCs w:val="24"/>
              </w:rPr>
              <w:t>Социально – коммуникативное развитие</w:t>
            </w:r>
          </w:p>
        </w:tc>
        <w:tc>
          <w:tcPr>
            <w:tcW w:w="2702" w:type="dxa"/>
          </w:tcPr>
          <w:p w:rsidR="00E62DB2" w:rsidRPr="00D9011F" w:rsidRDefault="00E62DB2" w:rsidP="00E62DB2">
            <w:pPr>
              <w:rPr>
                <w:rFonts w:ascii="Times New Roman" w:hAnsi="Times New Roman" w:cs="Times New Roman"/>
                <w:sz w:val="24"/>
                <w:szCs w:val="24"/>
              </w:rPr>
            </w:pPr>
            <w:r w:rsidRPr="00D9011F">
              <w:rPr>
                <w:rFonts w:ascii="Times New Roman" w:hAnsi="Times New Roman" w:cs="Times New Roman"/>
                <w:sz w:val="24"/>
                <w:szCs w:val="24"/>
              </w:rPr>
              <w:t>Познание предметного и социального мира, безопасность</w:t>
            </w:r>
          </w:p>
        </w:tc>
        <w:tc>
          <w:tcPr>
            <w:tcW w:w="708"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E62DB2" w:rsidRPr="009154B8" w:rsidTr="00E62DB2">
        <w:trPr>
          <w:jc w:val="center"/>
        </w:trPr>
        <w:tc>
          <w:tcPr>
            <w:tcW w:w="7849" w:type="dxa"/>
            <w:gridSpan w:val="4"/>
          </w:tcPr>
          <w:p w:rsidR="00E62DB2" w:rsidRPr="00D9011F" w:rsidRDefault="00E62DB2" w:rsidP="00E62DB2">
            <w:pPr>
              <w:jc w:val="center"/>
              <w:rPr>
                <w:rFonts w:ascii="Times New Roman" w:hAnsi="Times New Roman" w:cs="Times New Roman"/>
                <w:sz w:val="24"/>
                <w:szCs w:val="24"/>
              </w:rPr>
            </w:pPr>
            <w:r w:rsidRPr="00D9011F">
              <w:rPr>
                <w:rFonts w:ascii="Times New Roman" w:hAnsi="Times New Roman" w:cs="Times New Roman"/>
                <w:b/>
                <w:sz w:val="24"/>
                <w:szCs w:val="24"/>
              </w:rPr>
              <w:t>Художественно-эстетическое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702"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8" w:type="dxa"/>
            <w:tcBorders>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5</w:t>
            </w:r>
          </w:p>
        </w:tc>
        <w:tc>
          <w:tcPr>
            <w:tcW w:w="1134" w:type="dxa"/>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180</w:t>
            </w:r>
          </w:p>
        </w:tc>
      </w:tr>
      <w:tr w:rsidR="00E62DB2" w:rsidRPr="009154B8" w:rsidTr="00E62DB2">
        <w:trPr>
          <w:jc w:val="center"/>
        </w:trPr>
        <w:tc>
          <w:tcPr>
            <w:tcW w:w="3305" w:type="dxa"/>
            <w:tcBorders>
              <w:top w:val="single" w:sz="4" w:space="0" w:color="auto"/>
            </w:tcBorders>
          </w:tcPr>
          <w:p w:rsidR="00E62DB2" w:rsidRPr="009A57C1" w:rsidRDefault="00E62DB2" w:rsidP="00E62DB2">
            <w:pPr>
              <w:rPr>
                <w:rFonts w:ascii="Times New Roman" w:hAnsi="Times New Roman" w:cs="Times New Roman"/>
                <w:b/>
                <w:sz w:val="24"/>
                <w:szCs w:val="24"/>
              </w:rPr>
            </w:pPr>
            <w:r w:rsidRPr="009A57C1">
              <w:rPr>
                <w:rFonts w:ascii="Times New Roman" w:hAnsi="Times New Roman" w:cs="Times New Roman"/>
                <w:b/>
                <w:sz w:val="24"/>
                <w:szCs w:val="24"/>
              </w:rPr>
              <w:t>Художественно – эстетическое развитие</w:t>
            </w:r>
          </w:p>
        </w:tc>
        <w:tc>
          <w:tcPr>
            <w:tcW w:w="2702" w:type="dxa"/>
            <w:tcBorders>
              <w:top w:val="single" w:sz="4" w:space="0" w:color="auto"/>
            </w:tcBorders>
          </w:tcPr>
          <w:p w:rsidR="00E62DB2" w:rsidRPr="009154B8" w:rsidRDefault="00E62DB2" w:rsidP="00E62DB2">
            <w:pPr>
              <w:rPr>
                <w:rFonts w:ascii="Times New Roman" w:hAnsi="Times New Roman" w:cs="Times New Roman"/>
                <w:sz w:val="24"/>
                <w:szCs w:val="24"/>
              </w:rPr>
            </w:pPr>
          </w:p>
        </w:tc>
        <w:tc>
          <w:tcPr>
            <w:tcW w:w="708"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p>
        </w:tc>
        <w:tc>
          <w:tcPr>
            <w:tcW w:w="1134"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702"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исование</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702"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Л</w:t>
            </w:r>
            <w:r w:rsidRPr="009154B8">
              <w:rPr>
                <w:rFonts w:ascii="Times New Roman" w:hAnsi="Times New Roman" w:cs="Times New Roman"/>
                <w:sz w:val="24"/>
                <w:szCs w:val="24"/>
              </w:rPr>
              <w:t>епка</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18</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sz w:val="24"/>
                <w:szCs w:val="24"/>
              </w:rPr>
            </w:pPr>
          </w:p>
        </w:tc>
        <w:tc>
          <w:tcPr>
            <w:tcW w:w="2702"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А</w:t>
            </w:r>
            <w:r w:rsidRPr="009154B8">
              <w:rPr>
                <w:rFonts w:ascii="Times New Roman" w:hAnsi="Times New Roman" w:cs="Times New Roman"/>
                <w:sz w:val="24"/>
                <w:szCs w:val="24"/>
              </w:rPr>
              <w:t>ппликация</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18</w:t>
            </w:r>
          </w:p>
        </w:tc>
      </w:tr>
      <w:tr w:rsidR="00E62DB2" w:rsidRPr="009154B8" w:rsidTr="00E62DB2">
        <w:trPr>
          <w:trHeight w:val="285"/>
          <w:jc w:val="center"/>
        </w:trPr>
        <w:tc>
          <w:tcPr>
            <w:tcW w:w="3305" w:type="dxa"/>
            <w:tcBorders>
              <w:bottom w:val="single" w:sz="4" w:space="0" w:color="auto"/>
            </w:tcBorders>
          </w:tcPr>
          <w:p w:rsidR="00E62DB2" w:rsidRPr="009154B8" w:rsidRDefault="00E62DB2" w:rsidP="00E62DB2">
            <w:pPr>
              <w:rPr>
                <w:rFonts w:ascii="Times New Roman" w:hAnsi="Times New Roman" w:cs="Times New Roman"/>
                <w:sz w:val="24"/>
                <w:szCs w:val="24"/>
              </w:rPr>
            </w:pPr>
          </w:p>
        </w:tc>
        <w:tc>
          <w:tcPr>
            <w:tcW w:w="2702" w:type="dxa"/>
            <w:tcBorders>
              <w:bottom w:val="single" w:sz="4" w:space="0" w:color="auto"/>
            </w:tcBorders>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Х</w:t>
            </w:r>
            <w:r w:rsidRPr="009154B8">
              <w:rPr>
                <w:rFonts w:ascii="Times New Roman" w:hAnsi="Times New Roman" w:cs="Times New Roman"/>
                <w:sz w:val="24"/>
                <w:szCs w:val="24"/>
              </w:rPr>
              <w:t>удожественный  труд</w:t>
            </w:r>
          </w:p>
        </w:tc>
        <w:tc>
          <w:tcPr>
            <w:tcW w:w="708" w:type="dxa"/>
            <w:tcBorders>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Borders>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18</w:t>
            </w:r>
          </w:p>
        </w:tc>
      </w:tr>
      <w:tr w:rsidR="00E62DB2" w:rsidRPr="009154B8" w:rsidTr="00E62DB2">
        <w:trPr>
          <w:trHeight w:val="311"/>
          <w:jc w:val="center"/>
        </w:trPr>
        <w:tc>
          <w:tcPr>
            <w:tcW w:w="3305" w:type="dxa"/>
            <w:vMerge w:val="restart"/>
            <w:tcBorders>
              <w:top w:val="single" w:sz="4" w:space="0" w:color="auto"/>
            </w:tcBorders>
          </w:tcPr>
          <w:p w:rsidR="00E62DB2" w:rsidRPr="009154B8" w:rsidRDefault="00E62DB2" w:rsidP="00E62DB2">
            <w:pPr>
              <w:rPr>
                <w:rFonts w:ascii="Times New Roman" w:hAnsi="Times New Roman" w:cs="Times New Roman"/>
                <w:sz w:val="24"/>
                <w:szCs w:val="24"/>
              </w:rPr>
            </w:pPr>
          </w:p>
        </w:tc>
        <w:tc>
          <w:tcPr>
            <w:tcW w:w="2702" w:type="dxa"/>
            <w:tcBorders>
              <w:top w:val="single" w:sz="4" w:space="0" w:color="auto"/>
              <w:bottom w:val="single" w:sz="4" w:space="0" w:color="auto"/>
            </w:tcBorders>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К</w:t>
            </w:r>
            <w:r w:rsidRPr="009154B8">
              <w:rPr>
                <w:rFonts w:ascii="Times New Roman" w:hAnsi="Times New Roman" w:cs="Times New Roman"/>
                <w:sz w:val="24"/>
                <w:szCs w:val="24"/>
              </w:rPr>
              <w:t>онструирование</w:t>
            </w:r>
          </w:p>
        </w:tc>
        <w:tc>
          <w:tcPr>
            <w:tcW w:w="708" w:type="dxa"/>
            <w:tcBorders>
              <w:top w:val="single" w:sz="4" w:space="0" w:color="auto"/>
              <w:bottom w:val="single" w:sz="4" w:space="0" w:color="auto"/>
            </w:tcBorders>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Borders>
              <w:top w:val="single" w:sz="4" w:space="0" w:color="auto"/>
              <w:bottom w:val="single" w:sz="4" w:space="0" w:color="auto"/>
            </w:tcBorders>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18</w:t>
            </w:r>
          </w:p>
        </w:tc>
      </w:tr>
      <w:tr w:rsidR="00E62DB2" w:rsidRPr="009154B8" w:rsidTr="00E62DB2">
        <w:trPr>
          <w:trHeight w:val="234"/>
          <w:jc w:val="center"/>
        </w:trPr>
        <w:tc>
          <w:tcPr>
            <w:tcW w:w="3305" w:type="dxa"/>
            <w:vMerge/>
          </w:tcPr>
          <w:p w:rsidR="00E62DB2" w:rsidRPr="009154B8" w:rsidRDefault="00E62DB2" w:rsidP="00E62DB2">
            <w:pPr>
              <w:rPr>
                <w:rFonts w:ascii="Times New Roman" w:hAnsi="Times New Roman" w:cs="Times New Roman"/>
                <w:sz w:val="24"/>
                <w:szCs w:val="24"/>
              </w:rPr>
            </w:pPr>
          </w:p>
        </w:tc>
        <w:tc>
          <w:tcPr>
            <w:tcW w:w="2702" w:type="dxa"/>
            <w:tcBorders>
              <w:top w:val="single" w:sz="4" w:space="0" w:color="auto"/>
            </w:tcBorders>
          </w:tcPr>
          <w:p w:rsidR="00E62DB2" w:rsidRDefault="00E62DB2" w:rsidP="00E62DB2">
            <w:pPr>
              <w:rPr>
                <w:rFonts w:ascii="Times New Roman" w:hAnsi="Times New Roman" w:cs="Times New Roman"/>
                <w:sz w:val="24"/>
                <w:szCs w:val="24"/>
              </w:rPr>
            </w:pPr>
            <w:r>
              <w:rPr>
                <w:rFonts w:ascii="Times New Roman" w:hAnsi="Times New Roman" w:cs="Times New Roman"/>
                <w:sz w:val="24"/>
                <w:szCs w:val="24"/>
              </w:rPr>
              <w:t>Музыка</w:t>
            </w:r>
          </w:p>
        </w:tc>
        <w:tc>
          <w:tcPr>
            <w:tcW w:w="708" w:type="dxa"/>
            <w:tcBorders>
              <w:top w:val="single" w:sz="4" w:space="0" w:color="auto"/>
            </w:tcBorders>
          </w:tcPr>
          <w:p w:rsidR="00E62DB2" w:rsidRPr="009154B8" w:rsidRDefault="00E62DB2" w:rsidP="00E62DB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E62DB2" w:rsidRDefault="00E62DB2" w:rsidP="00E62DB2">
            <w:pPr>
              <w:jc w:val="center"/>
              <w:rPr>
                <w:rFonts w:ascii="Times New Roman" w:hAnsi="Times New Roman" w:cs="Times New Roman"/>
                <w:sz w:val="24"/>
                <w:szCs w:val="24"/>
              </w:rPr>
            </w:pPr>
            <w:r>
              <w:rPr>
                <w:rFonts w:ascii="Times New Roman" w:hAnsi="Times New Roman" w:cs="Times New Roman"/>
                <w:sz w:val="24"/>
                <w:szCs w:val="24"/>
              </w:rPr>
              <w:t>72</w:t>
            </w:r>
          </w:p>
        </w:tc>
      </w:tr>
      <w:tr w:rsidR="00E62DB2" w:rsidRPr="009154B8" w:rsidTr="00E62DB2">
        <w:trPr>
          <w:jc w:val="center"/>
        </w:trPr>
        <w:tc>
          <w:tcPr>
            <w:tcW w:w="7849" w:type="dxa"/>
            <w:gridSpan w:val="4"/>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b/>
                <w:sz w:val="24"/>
                <w:szCs w:val="24"/>
              </w:rPr>
              <w:t>Физическое направление</w:t>
            </w:r>
          </w:p>
        </w:tc>
      </w:tr>
      <w:tr w:rsidR="00E62DB2" w:rsidRPr="009154B8" w:rsidTr="00E62DB2">
        <w:trPr>
          <w:jc w:val="center"/>
        </w:trPr>
        <w:tc>
          <w:tcPr>
            <w:tcW w:w="3305" w:type="dxa"/>
          </w:tcPr>
          <w:p w:rsidR="00E62DB2" w:rsidRPr="009154B8" w:rsidRDefault="00E62DB2" w:rsidP="00E62DB2">
            <w:pPr>
              <w:rPr>
                <w:rFonts w:ascii="Times New Roman" w:hAnsi="Times New Roman" w:cs="Times New Roman"/>
                <w:b/>
                <w:sz w:val="24"/>
                <w:szCs w:val="24"/>
              </w:rPr>
            </w:pPr>
          </w:p>
        </w:tc>
        <w:tc>
          <w:tcPr>
            <w:tcW w:w="2702" w:type="dxa"/>
          </w:tcPr>
          <w:p w:rsidR="00E62DB2" w:rsidRPr="009154B8" w:rsidRDefault="00E62DB2" w:rsidP="00E62DB2">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108</w:t>
            </w:r>
          </w:p>
        </w:tc>
      </w:tr>
      <w:tr w:rsidR="00E62DB2" w:rsidRPr="009154B8" w:rsidTr="00E62DB2">
        <w:trPr>
          <w:jc w:val="center"/>
        </w:trPr>
        <w:tc>
          <w:tcPr>
            <w:tcW w:w="7849" w:type="dxa"/>
            <w:gridSpan w:val="4"/>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E62DB2" w:rsidRPr="009154B8" w:rsidTr="00E62DB2">
        <w:trPr>
          <w:jc w:val="center"/>
        </w:trPr>
        <w:tc>
          <w:tcPr>
            <w:tcW w:w="3305" w:type="dxa"/>
          </w:tcPr>
          <w:p w:rsidR="00E62DB2" w:rsidRPr="009A57C1" w:rsidRDefault="00E62DB2" w:rsidP="00E62DB2">
            <w:pPr>
              <w:rPr>
                <w:rFonts w:ascii="Times New Roman" w:hAnsi="Times New Roman" w:cs="Times New Roman"/>
                <w:b/>
                <w:sz w:val="24"/>
                <w:szCs w:val="24"/>
              </w:rPr>
            </w:pPr>
            <w:r w:rsidRPr="009A57C1">
              <w:rPr>
                <w:rFonts w:ascii="Times New Roman" w:hAnsi="Times New Roman" w:cs="Times New Roman"/>
                <w:b/>
                <w:sz w:val="24"/>
                <w:szCs w:val="24"/>
              </w:rPr>
              <w:t>Физическое развитие</w:t>
            </w:r>
          </w:p>
        </w:tc>
        <w:tc>
          <w:tcPr>
            <w:tcW w:w="2702" w:type="dxa"/>
          </w:tcPr>
          <w:p w:rsidR="00E62DB2" w:rsidRPr="009154B8" w:rsidRDefault="00E62DB2" w:rsidP="00E62DB2">
            <w:pPr>
              <w:rPr>
                <w:rFonts w:ascii="Times New Roman" w:hAnsi="Times New Roman" w:cs="Times New Roman"/>
                <w:sz w:val="24"/>
                <w:szCs w:val="24"/>
              </w:rPr>
            </w:pPr>
            <w:r>
              <w:rPr>
                <w:rFonts w:ascii="Times New Roman" w:hAnsi="Times New Roman" w:cs="Times New Roman"/>
                <w:sz w:val="24"/>
                <w:szCs w:val="24"/>
              </w:rPr>
              <w:t>Ф</w:t>
            </w:r>
            <w:r w:rsidRPr="009154B8">
              <w:rPr>
                <w:rFonts w:ascii="Times New Roman" w:hAnsi="Times New Roman" w:cs="Times New Roman"/>
                <w:sz w:val="24"/>
                <w:szCs w:val="24"/>
              </w:rPr>
              <w:t>изкультурное</w:t>
            </w:r>
          </w:p>
        </w:tc>
        <w:tc>
          <w:tcPr>
            <w:tcW w:w="708"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3</w:t>
            </w:r>
          </w:p>
        </w:tc>
        <w:tc>
          <w:tcPr>
            <w:tcW w:w="1134" w:type="dxa"/>
          </w:tcPr>
          <w:p w:rsidR="00E62DB2" w:rsidRPr="009154B8" w:rsidRDefault="00E62DB2" w:rsidP="00E62DB2">
            <w:pPr>
              <w:jc w:val="center"/>
              <w:rPr>
                <w:rFonts w:ascii="Times New Roman" w:hAnsi="Times New Roman" w:cs="Times New Roman"/>
                <w:sz w:val="24"/>
                <w:szCs w:val="24"/>
              </w:rPr>
            </w:pPr>
            <w:r w:rsidRPr="009154B8">
              <w:rPr>
                <w:rFonts w:ascii="Times New Roman" w:hAnsi="Times New Roman" w:cs="Times New Roman"/>
                <w:sz w:val="24"/>
                <w:szCs w:val="24"/>
              </w:rPr>
              <w:t>108</w:t>
            </w:r>
          </w:p>
        </w:tc>
      </w:tr>
      <w:tr w:rsidR="00E62DB2" w:rsidRPr="009154B8" w:rsidTr="00E62DB2">
        <w:trPr>
          <w:jc w:val="center"/>
        </w:trPr>
        <w:tc>
          <w:tcPr>
            <w:tcW w:w="6007" w:type="dxa"/>
            <w:gridSpan w:val="2"/>
            <w:vAlign w:val="center"/>
          </w:tcPr>
          <w:p w:rsidR="00E62DB2" w:rsidRPr="00D9011F" w:rsidRDefault="00E62DB2" w:rsidP="00E62DB2">
            <w:pPr>
              <w:jc w:val="right"/>
              <w:rPr>
                <w:rFonts w:ascii="Times New Roman" w:hAnsi="Times New Roman" w:cs="Times New Roman"/>
                <w:b/>
                <w:sz w:val="24"/>
                <w:szCs w:val="24"/>
              </w:rPr>
            </w:pPr>
            <w:r w:rsidRPr="00D9011F">
              <w:rPr>
                <w:rFonts w:ascii="Times New Roman" w:hAnsi="Times New Roman" w:cs="Times New Roman"/>
                <w:b/>
                <w:sz w:val="24"/>
                <w:szCs w:val="24"/>
              </w:rPr>
              <w:t>Итого:</w:t>
            </w:r>
          </w:p>
        </w:tc>
        <w:tc>
          <w:tcPr>
            <w:tcW w:w="708" w:type="dxa"/>
          </w:tcPr>
          <w:p w:rsidR="00E62DB2" w:rsidRPr="00D9011F" w:rsidRDefault="00E62DB2" w:rsidP="00E62DB2">
            <w:pPr>
              <w:jc w:val="center"/>
              <w:rPr>
                <w:rFonts w:ascii="Times New Roman" w:hAnsi="Times New Roman" w:cs="Times New Roman"/>
                <w:b/>
                <w:sz w:val="24"/>
                <w:szCs w:val="24"/>
              </w:rPr>
            </w:pPr>
            <w:r w:rsidRPr="00D9011F">
              <w:rPr>
                <w:rFonts w:ascii="Times New Roman" w:hAnsi="Times New Roman" w:cs="Times New Roman"/>
                <w:b/>
                <w:sz w:val="24"/>
                <w:szCs w:val="24"/>
              </w:rPr>
              <w:t>15</w:t>
            </w:r>
          </w:p>
        </w:tc>
        <w:tc>
          <w:tcPr>
            <w:tcW w:w="1134" w:type="dxa"/>
          </w:tcPr>
          <w:p w:rsidR="00E62DB2" w:rsidRPr="00D9011F" w:rsidRDefault="00E62DB2" w:rsidP="00E62DB2">
            <w:pPr>
              <w:jc w:val="center"/>
              <w:rPr>
                <w:rFonts w:ascii="Times New Roman" w:hAnsi="Times New Roman" w:cs="Times New Roman"/>
                <w:b/>
                <w:sz w:val="24"/>
                <w:szCs w:val="24"/>
              </w:rPr>
            </w:pPr>
            <w:r w:rsidRPr="00D9011F">
              <w:rPr>
                <w:rFonts w:ascii="Times New Roman" w:hAnsi="Times New Roman" w:cs="Times New Roman"/>
                <w:b/>
                <w:sz w:val="24"/>
                <w:szCs w:val="24"/>
              </w:rPr>
              <w:t>540</w:t>
            </w:r>
          </w:p>
        </w:tc>
      </w:tr>
    </w:tbl>
    <w:p w:rsidR="00E62DB2" w:rsidRDefault="00E62DB2" w:rsidP="00E62DB2">
      <w:pPr>
        <w:spacing w:after="0"/>
        <w:rPr>
          <w:rFonts w:ascii="Times New Roman" w:hAnsi="Times New Roman" w:cs="Times New Roman"/>
          <w:b/>
          <w:sz w:val="24"/>
        </w:rPr>
      </w:pPr>
    </w:p>
    <w:p w:rsidR="00E62DB2" w:rsidRDefault="00E62DB2" w:rsidP="00E62DB2">
      <w:pPr>
        <w:spacing w:after="0"/>
        <w:jc w:val="center"/>
        <w:rPr>
          <w:rFonts w:ascii="Times New Roman" w:hAnsi="Times New Roman" w:cs="Times New Roman"/>
          <w:b/>
          <w:sz w:val="24"/>
        </w:rPr>
      </w:pPr>
      <w:r w:rsidRPr="006C0A0E">
        <w:rPr>
          <w:rFonts w:ascii="Times New Roman" w:hAnsi="Times New Roman" w:cs="Times New Roman"/>
          <w:b/>
          <w:sz w:val="24"/>
        </w:rPr>
        <w:t xml:space="preserve">Особенности традиционных событий, </w:t>
      </w:r>
      <w:r>
        <w:rPr>
          <w:rFonts w:ascii="Times New Roman" w:hAnsi="Times New Roman" w:cs="Times New Roman"/>
          <w:b/>
          <w:sz w:val="24"/>
        </w:rPr>
        <w:t xml:space="preserve">праздников, </w:t>
      </w:r>
      <w:r w:rsidRPr="006C0A0E">
        <w:rPr>
          <w:rFonts w:ascii="Times New Roman" w:hAnsi="Times New Roman" w:cs="Times New Roman"/>
          <w:b/>
          <w:sz w:val="24"/>
        </w:rPr>
        <w:t>мероприятий</w:t>
      </w:r>
    </w:p>
    <w:p w:rsidR="00E62DB2" w:rsidRPr="0054198C" w:rsidRDefault="00E62DB2" w:rsidP="00E62DB2">
      <w:pPr>
        <w:spacing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          Важным компонентом работы МДОУ «Детский сад № 62»  являются традиции,  праздники, мероприятия. </w:t>
      </w:r>
      <w:r w:rsidRPr="00FA206F">
        <w:rPr>
          <w:rFonts w:ascii="Times New Roman" w:eastAsia="Times New Roman" w:hAnsi="Times New Roman" w:cs="Times New Roman"/>
          <w:sz w:val="24"/>
        </w:rPr>
        <w:t>Подготовка к праздникам и развлечениям осуществляется планомерно и систематически, не нарушая общего ритма жизни детского сада</w:t>
      </w:r>
      <w:r>
        <w:rPr>
          <w:rFonts w:ascii="Times New Roman" w:eastAsia="Times New Roman" w:hAnsi="Times New Roman" w:cs="Times New Roman"/>
          <w:sz w:val="24"/>
        </w:rPr>
        <w:t>.</w:t>
      </w:r>
    </w:p>
    <w:p w:rsidR="00E62DB2" w:rsidRDefault="00E62DB2" w:rsidP="00E62DB2">
      <w:pPr>
        <w:spacing w:line="240" w:lineRule="atLeast"/>
        <w:jc w:val="center"/>
        <w:rPr>
          <w:rFonts w:ascii="Times New Roman" w:eastAsia="Times New Roman" w:hAnsi="Times New Roman" w:cs="Times New Roman"/>
          <w:b/>
          <w:sz w:val="24"/>
        </w:rPr>
      </w:pPr>
      <w:r w:rsidRPr="00FF3F5A">
        <w:rPr>
          <w:rFonts w:ascii="Times New Roman" w:eastAsia="Times New Roman" w:hAnsi="Times New Roman" w:cs="Times New Roman"/>
          <w:b/>
          <w:sz w:val="24"/>
        </w:rPr>
        <w:t>Праздничный календарь МДОУ «Детский сад № 62»</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5680"/>
        <w:gridCol w:w="2602"/>
      </w:tblGrid>
      <w:tr w:rsidR="00E62DB2" w:rsidTr="00E62DB2">
        <w:trPr>
          <w:trHeight w:val="217"/>
        </w:trPr>
        <w:tc>
          <w:tcPr>
            <w:tcW w:w="1485" w:type="dxa"/>
          </w:tcPr>
          <w:p w:rsidR="00E62DB2" w:rsidRDefault="00E62DB2" w:rsidP="00E62DB2">
            <w:pPr>
              <w:spacing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Часть программы</w:t>
            </w:r>
          </w:p>
        </w:tc>
        <w:tc>
          <w:tcPr>
            <w:tcW w:w="5680" w:type="dxa"/>
          </w:tcPr>
          <w:p w:rsidR="00E62DB2" w:rsidRDefault="00E62DB2" w:rsidP="00E62DB2">
            <w:pPr>
              <w:spacing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Праздник</w:t>
            </w:r>
          </w:p>
        </w:tc>
        <w:tc>
          <w:tcPr>
            <w:tcW w:w="2602" w:type="dxa"/>
          </w:tcPr>
          <w:p w:rsidR="00E62DB2" w:rsidRDefault="00E62DB2" w:rsidP="00E62DB2">
            <w:pPr>
              <w:spacing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Возрастная группа</w:t>
            </w:r>
          </w:p>
        </w:tc>
      </w:tr>
      <w:tr w:rsidR="00E62DB2" w:rsidTr="00E62DB2">
        <w:trPr>
          <w:trHeight w:val="195"/>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lastRenderedPageBreak/>
              <w:t>А</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День знаний</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Старший дошкольный возраст</w:t>
            </w:r>
          </w:p>
        </w:tc>
      </w:tr>
      <w:tr w:rsidR="00E62DB2" w:rsidTr="00E62DB2">
        <w:trPr>
          <w:trHeight w:val="259"/>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Осенний праздник</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E62DB2" w:rsidTr="00E62DB2">
        <w:trPr>
          <w:trHeight w:val="259"/>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Б</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День матери</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Старший дошкольный возраст</w:t>
            </w:r>
          </w:p>
        </w:tc>
      </w:tr>
      <w:tr w:rsidR="00E62DB2" w:rsidTr="00E62DB2">
        <w:trPr>
          <w:trHeight w:val="324"/>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А</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Новый год</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E62DB2" w:rsidTr="00E62DB2">
        <w:trPr>
          <w:trHeight w:val="324"/>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Б</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Прощанье с елкой. Конкурс карнавальных костюмов</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E62DB2" w:rsidTr="00E62DB2">
        <w:trPr>
          <w:trHeight w:val="497"/>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Б</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Масленица</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E62DB2" w:rsidTr="00E62DB2">
        <w:trPr>
          <w:trHeight w:val="169"/>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День Защитника Отечества</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Средняя, старшая, подготовительная группы</w:t>
            </w:r>
          </w:p>
        </w:tc>
      </w:tr>
      <w:tr w:rsidR="00E62DB2" w:rsidTr="00E62DB2">
        <w:trPr>
          <w:trHeight w:val="363"/>
        </w:trPr>
        <w:tc>
          <w:tcPr>
            <w:tcW w:w="1485"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8 Марта</w:t>
            </w:r>
          </w:p>
        </w:tc>
        <w:tc>
          <w:tcPr>
            <w:tcW w:w="2602" w:type="dxa"/>
          </w:tcPr>
          <w:p w:rsidR="00E62DB2" w:rsidRPr="00FF3F5A" w:rsidRDefault="00E62DB2" w:rsidP="00E62DB2">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E62DB2" w:rsidTr="00E62DB2">
        <w:trPr>
          <w:trHeight w:val="246"/>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1 апреля – День смеха</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Средняя, старшая, подготовительная группы</w:t>
            </w:r>
          </w:p>
        </w:tc>
      </w:tr>
      <w:tr w:rsidR="00E62DB2" w:rsidTr="00E62DB2">
        <w:trPr>
          <w:trHeight w:val="298"/>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12 апреля – День космонавтики</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Все возрастные группы</w:t>
            </w:r>
          </w:p>
        </w:tc>
      </w:tr>
      <w:tr w:rsidR="00E62DB2" w:rsidTr="00E62DB2">
        <w:trPr>
          <w:trHeight w:val="324"/>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9 мая  - День Победы</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Старший дошкольный возраст</w:t>
            </w:r>
          </w:p>
        </w:tc>
      </w:tr>
      <w:tr w:rsidR="00E62DB2" w:rsidTr="00E62DB2">
        <w:trPr>
          <w:trHeight w:val="337"/>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А</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Выпускной бал</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Подготовительная группа</w:t>
            </w:r>
          </w:p>
        </w:tc>
      </w:tr>
      <w:tr w:rsidR="00E62DB2" w:rsidTr="00E62DB2">
        <w:trPr>
          <w:trHeight w:val="454"/>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 xml:space="preserve">1 июня – День защиты детей </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Все возрастные группы</w:t>
            </w:r>
          </w:p>
        </w:tc>
      </w:tr>
      <w:tr w:rsidR="00E62DB2" w:rsidTr="00E62DB2">
        <w:trPr>
          <w:trHeight w:val="285"/>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Б</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День России</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Старший дошкольный возраст</w:t>
            </w:r>
          </w:p>
        </w:tc>
      </w:tr>
      <w:tr w:rsidR="00E62DB2" w:rsidTr="00E62DB2">
        <w:trPr>
          <w:trHeight w:val="765"/>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Б</w:t>
            </w: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О</w:t>
            </w:r>
            <w:r w:rsidRPr="0006578D">
              <w:rPr>
                <w:rFonts w:ascii="Times New Roman" w:eastAsia="Times New Roman" w:hAnsi="Times New Roman" w:cs="Times New Roman"/>
                <w:sz w:val="24"/>
              </w:rPr>
              <w:t>лимпийские игры</w:t>
            </w:r>
            <w:r>
              <w:rPr>
                <w:rFonts w:ascii="Times New Roman" w:eastAsia="Times New Roman" w:hAnsi="Times New Roman" w:cs="Times New Roman"/>
                <w:sz w:val="24"/>
              </w:rPr>
              <w:t xml:space="preserve"> (зимние, летние)</w:t>
            </w: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Средняя, старшая, подготовительная группы</w:t>
            </w:r>
          </w:p>
        </w:tc>
      </w:tr>
      <w:tr w:rsidR="00E62DB2" w:rsidTr="00E62DB2">
        <w:trPr>
          <w:trHeight w:val="250"/>
        </w:trPr>
        <w:tc>
          <w:tcPr>
            <w:tcW w:w="1485" w:type="dxa"/>
          </w:tcPr>
          <w:p w:rsidR="00E62DB2" w:rsidRPr="0006578D" w:rsidRDefault="00E62DB2" w:rsidP="00E62DB2">
            <w:pPr>
              <w:spacing w:line="240" w:lineRule="atLeast"/>
              <w:jc w:val="center"/>
              <w:rPr>
                <w:rFonts w:ascii="Times New Roman" w:eastAsia="Times New Roman" w:hAnsi="Times New Roman" w:cs="Times New Roman"/>
                <w:sz w:val="24"/>
              </w:rPr>
            </w:pPr>
          </w:p>
        </w:tc>
        <w:tc>
          <w:tcPr>
            <w:tcW w:w="5680" w:type="dxa"/>
          </w:tcPr>
          <w:p w:rsidR="00E62DB2" w:rsidRPr="0006578D" w:rsidRDefault="00E62DB2" w:rsidP="00E62DB2">
            <w:pPr>
              <w:spacing w:line="240" w:lineRule="atLeast"/>
              <w:jc w:val="center"/>
              <w:rPr>
                <w:rFonts w:ascii="Times New Roman" w:eastAsia="Times New Roman" w:hAnsi="Times New Roman" w:cs="Times New Roman"/>
                <w:sz w:val="24"/>
              </w:rPr>
            </w:pPr>
          </w:p>
        </w:tc>
        <w:tc>
          <w:tcPr>
            <w:tcW w:w="2602" w:type="dxa"/>
          </w:tcPr>
          <w:p w:rsidR="00E62DB2" w:rsidRPr="0006578D" w:rsidRDefault="00E62DB2" w:rsidP="00E62DB2">
            <w:pPr>
              <w:spacing w:line="240" w:lineRule="atLeast"/>
              <w:jc w:val="center"/>
              <w:rPr>
                <w:rFonts w:ascii="Times New Roman" w:eastAsia="Times New Roman" w:hAnsi="Times New Roman" w:cs="Times New Roman"/>
                <w:sz w:val="24"/>
              </w:rPr>
            </w:pPr>
          </w:p>
        </w:tc>
      </w:tr>
    </w:tbl>
    <w:p w:rsidR="00E62DB2" w:rsidRPr="00FF3F5A" w:rsidRDefault="00E62DB2" w:rsidP="00E62DB2">
      <w:pPr>
        <w:spacing w:line="240" w:lineRule="atLeast"/>
        <w:jc w:val="center"/>
        <w:rPr>
          <w:rFonts w:ascii="Times New Roman" w:eastAsia="Times New Roman" w:hAnsi="Times New Roman" w:cs="Times New Roman"/>
          <w:b/>
          <w:sz w:val="24"/>
        </w:rPr>
      </w:pPr>
    </w:p>
    <w:p w:rsidR="00E62DB2" w:rsidRDefault="00E62DB2" w:rsidP="00E62DB2">
      <w:pPr>
        <w:pStyle w:val="af1"/>
        <w:widowControl/>
        <w:tabs>
          <w:tab w:val="left" w:pos="7133"/>
        </w:tabs>
        <w:suppressAutoHyphens w:val="0"/>
        <w:spacing w:line="240" w:lineRule="auto"/>
        <w:ind w:firstLine="0"/>
        <w:jc w:val="both"/>
        <w:rPr>
          <w:i/>
          <w:sz w:val="24"/>
        </w:rPr>
      </w:pPr>
      <w:r w:rsidRPr="00C577D9">
        <w:rPr>
          <w:i/>
          <w:sz w:val="24"/>
        </w:rPr>
        <w:t>Добрыми традициями дошкольного образовательного учреждения стали:</w:t>
      </w:r>
    </w:p>
    <w:p w:rsidR="00E62DB2" w:rsidRDefault="00E62DB2" w:rsidP="00D93B58">
      <w:pPr>
        <w:pStyle w:val="af1"/>
        <w:widowControl/>
        <w:numPr>
          <w:ilvl w:val="0"/>
          <w:numId w:val="81"/>
        </w:numPr>
        <w:tabs>
          <w:tab w:val="left" w:pos="7133"/>
        </w:tabs>
        <w:suppressAutoHyphens w:val="0"/>
        <w:spacing w:line="240" w:lineRule="auto"/>
        <w:jc w:val="both"/>
        <w:rPr>
          <w:sz w:val="24"/>
        </w:rPr>
      </w:pPr>
      <w:r>
        <w:rPr>
          <w:sz w:val="24"/>
        </w:rPr>
        <w:t>Т</w:t>
      </w:r>
      <w:r w:rsidRPr="00FA206F">
        <w:rPr>
          <w:sz w:val="24"/>
        </w:rPr>
        <w:t>ематические выставки семейного творчества</w:t>
      </w:r>
      <w:r>
        <w:rPr>
          <w:sz w:val="24"/>
        </w:rPr>
        <w:t xml:space="preserve"> «Осенние фантазии», «Елка в гости к нам пришла», и др.</w:t>
      </w:r>
    </w:p>
    <w:p w:rsidR="00E62DB2" w:rsidRDefault="00E62DB2" w:rsidP="00D93B58">
      <w:pPr>
        <w:pStyle w:val="af1"/>
        <w:widowControl/>
        <w:numPr>
          <w:ilvl w:val="0"/>
          <w:numId w:val="81"/>
        </w:numPr>
        <w:tabs>
          <w:tab w:val="left" w:pos="7133"/>
        </w:tabs>
        <w:suppressAutoHyphens w:val="0"/>
        <w:spacing w:line="240" w:lineRule="auto"/>
        <w:jc w:val="both"/>
        <w:rPr>
          <w:sz w:val="24"/>
        </w:rPr>
      </w:pPr>
      <w:r>
        <w:rPr>
          <w:sz w:val="24"/>
        </w:rPr>
        <w:t>Открытые занятия для родителей.</w:t>
      </w:r>
    </w:p>
    <w:p w:rsidR="00E62DB2" w:rsidRDefault="00E62DB2" w:rsidP="00D93B58">
      <w:pPr>
        <w:pStyle w:val="af1"/>
        <w:widowControl/>
        <w:numPr>
          <w:ilvl w:val="0"/>
          <w:numId w:val="81"/>
        </w:numPr>
        <w:tabs>
          <w:tab w:val="left" w:pos="7133"/>
        </w:tabs>
        <w:suppressAutoHyphens w:val="0"/>
        <w:spacing w:line="240" w:lineRule="auto"/>
        <w:jc w:val="both"/>
        <w:rPr>
          <w:sz w:val="24"/>
        </w:rPr>
      </w:pPr>
      <w:r>
        <w:rPr>
          <w:sz w:val="24"/>
        </w:rPr>
        <w:lastRenderedPageBreak/>
        <w:t>Квест – игры «Новогоднее волшебство», «Найди клад», «Есть такая профессия - Родину защищать!», «По страницам красной книги» и др.</w:t>
      </w:r>
    </w:p>
    <w:p w:rsidR="00E62DB2" w:rsidRDefault="00E62DB2" w:rsidP="00D93B58">
      <w:pPr>
        <w:pStyle w:val="af1"/>
        <w:widowControl/>
        <w:numPr>
          <w:ilvl w:val="0"/>
          <w:numId w:val="81"/>
        </w:numPr>
        <w:tabs>
          <w:tab w:val="left" w:pos="7133"/>
        </w:tabs>
        <w:suppressAutoHyphens w:val="0"/>
        <w:spacing w:line="240" w:lineRule="auto"/>
        <w:jc w:val="both"/>
        <w:rPr>
          <w:sz w:val="24"/>
        </w:rPr>
      </w:pPr>
      <w:r>
        <w:rPr>
          <w:sz w:val="24"/>
        </w:rPr>
        <w:t>Конкурсы, соревнования на уровне ДОУ (интеллектуальные викторины «Что я знаю о России», « Мы память бережно храним» и др.</w:t>
      </w:r>
    </w:p>
    <w:p w:rsidR="00E62DB2" w:rsidRPr="00FA206F" w:rsidRDefault="00E62DB2" w:rsidP="00D93B58">
      <w:pPr>
        <w:pStyle w:val="af1"/>
        <w:widowControl/>
        <w:numPr>
          <w:ilvl w:val="0"/>
          <w:numId w:val="81"/>
        </w:numPr>
        <w:tabs>
          <w:tab w:val="left" w:pos="7133"/>
        </w:tabs>
        <w:suppressAutoHyphens w:val="0"/>
        <w:spacing w:line="240" w:lineRule="auto"/>
        <w:jc w:val="both"/>
        <w:rPr>
          <w:sz w:val="24"/>
        </w:rPr>
      </w:pPr>
      <w:r>
        <w:rPr>
          <w:sz w:val="24"/>
        </w:rPr>
        <w:t>Участие в акциях, волонтерских инициативах, коллективных творческих делах.</w:t>
      </w:r>
    </w:p>
    <w:p w:rsidR="00AC533C" w:rsidRPr="00AC533C" w:rsidRDefault="00AC533C" w:rsidP="00AC533C">
      <w:pPr>
        <w:pStyle w:val="a5"/>
        <w:spacing w:line="276" w:lineRule="auto"/>
        <w:ind w:right="402"/>
        <w:rPr>
          <w:sz w:val="24"/>
          <w:szCs w:val="24"/>
        </w:rPr>
      </w:pPr>
      <w:r w:rsidRPr="00AC533C">
        <w:rPr>
          <w:b/>
          <w:i/>
          <w:sz w:val="24"/>
          <w:szCs w:val="24"/>
        </w:rPr>
        <w:t>Во вторую половину дня педагог может организовывать культурные практики</w:t>
      </w:r>
      <w:r w:rsidRPr="00AC533C">
        <w:rPr>
          <w:sz w:val="24"/>
          <w:szCs w:val="24"/>
        </w:rPr>
        <w:t>.</w:t>
      </w:r>
      <w:r w:rsidRPr="00AC533C">
        <w:rPr>
          <w:spacing w:val="-67"/>
          <w:sz w:val="24"/>
          <w:szCs w:val="24"/>
        </w:rPr>
        <w:t xml:space="preserve"> </w:t>
      </w:r>
      <w:r w:rsidRPr="00AC533C">
        <w:rPr>
          <w:sz w:val="24"/>
          <w:szCs w:val="24"/>
        </w:rPr>
        <w:t>Они расширяют социальные и практические компоненты содержания образования,</w:t>
      </w:r>
      <w:r w:rsidRPr="00AC533C">
        <w:rPr>
          <w:spacing w:val="1"/>
          <w:sz w:val="24"/>
          <w:szCs w:val="24"/>
        </w:rPr>
        <w:t xml:space="preserve"> </w:t>
      </w:r>
      <w:r w:rsidRPr="00AC533C">
        <w:rPr>
          <w:sz w:val="24"/>
          <w:szCs w:val="24"/>
        </w:rPr>
        <w:t>способствуют формированию у детей культурных умений при взаимодействии со</w:t>
      </w:r>
      <w:r w:rsidRPr="00AC533C">
        <w:rPr>
          <w:spacing w:val="1"/>
          <w:sz w:val="24"/>
          <w:szCs w:val="24"/>
        </w:rPr>
        <w:t xml:space="preserve"> </w:t>
      </w:r>
      <w:r w:rsidRPr="00AC533C">
        <w:rPr>
          <w:sz w:val="24"/>
          <w:szCs w:val="24"/>
        </w:rPr>
        <w:t>взрослым и самостоятельной деятельности. Ценность культурных практик состоит в</w:t>
      </w:r>
      <w:r w:rsidRPr="00AC533C">
        <w:rPr>
          <w:spacing w:val="1"/>
          <w:sz w:val="24"/>
          <w:szCs w:val="24"/>
        </w:rPr>
        <w:t xml:space="preserve"> </w:t>
      </w:r>
      <w:r w:rsidRPr="00AC533C">
        <w:rPr>
          <w:sz w:val="24"/>
          <w:szCs w:val="24"/>
        </w:rPr>
        <w:t>том, что они ориентированы на проявление детьми самостоятельности и творчества,</w:t>
      </w:r>
      <w:r w:rsidRPr="00AC533C">
        <w:rPr>
          <w:spacing w:val="1"/>
          <w:sz w:val="24"/>
          <w:szCs w:val="24"/>
        </w:rPr>
        <w:t xml:space="preserve"> </w:t>
      </w:r>
      <w:r w:rsidRPr="00AC533C">
        <w:rPr>
          <w:sz w:val="24"/>
          <w:szCs w:val="24"/>
        </w:rPr>
        <w:t>активности</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инициативности</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разных</w:t>
      </w:r>
      <w:r w:rsidRPr="00AC533C">
        <w:rPr>
          <w:spacing w:val="1"/>
          <w:sz w:val="24"/>
          <w:szCs w:val="24"/>
        </w:rPr>
        <w:t xml:space="preserve"> </w:t>
      </w:r>
      <w:r w:rsidRPr="00AC533C">
        <w:rPr>
          <w:sz w:val="24"/>
          <w:szCs w:val="24"/>
        </w:rPr>
        <w:t>видах</w:t>
      </w:r>
      <w:r w:rsidRPr="00AC533C">
        <w:rPr>
          <w:spacing w:val="1"/>
          <w:sz w:val="24"/>
          <w:szCs w:val="24"/>
        </w:rPr>
        <w:t xml:space="preserve"> </w:t>
      </w:r>
      <w:r w:rsidRPr="00AC533C">
        <w:rPr>
          <w:sz w:val="24"/>
          <w:szCs w:val="24"/>
        </w:rPr>
        <w:t>деятельности,</w:t>
      </w:r>
      <w:r w:rsidRPr="00AC533C">
        <w:rPr>
          <w:spacing w:val="1"/>
          <w:sz w:val="24"/>
          <w:szCs w:val="24"/>
        </w:rPr>
        <w:t xml:space="preserve"> </w:t>
      </w:r>
      <w:r w:rsidRPr="00AC533C">
        <w:rPr>
          <w:sz w:val="24"/>
          <w:szCs w:val="24"/>
        </w:rPr>
        <w:t>обеспечивают</w:t>
      </w:r>
      <w:r w:rsidRPr="00AC533C">
        <w:rPr>
          <w:spacing w:val="1"/>
          <w:sz w:val="24"/>
          <w:szCs w:val="24"/>
        </w:rPr>
        <w:t xml:space="preserve"> </w:t>
      </w:r>
      <w:r w:rsidRPr="00AC533C">
        <w:rPr>
          <w:sz w:val="24"/>
          <w:szCs w:val="24"/>
        </w:rPr>
        <w:t>их</w:t>
      </w:r>
      <w:r w:rsidRPr="00AC533C">
        <w:rPr>
          <w:spacing w:val="1"/>
          <w:sz w:val="24"/>
          <w:szCs w:val="24"/>
        </w:rPr>
        <w:t xml:space="preserve"> </w:t>
      </w:r>
      <w:r w:rsidRPr="00AC533C">
        <w:rPr>
          <w:sz w:val="24"/>
          <w:szCs w:val="24"/>
        </w:rPr>
        <w:t>продуктивность.</w:t>
      </w:r>
    </w:p>
    <w:p w:rsidR="00AC533C" w:rsidRPr="00AC533C" w:rsidRDefault="00AC533C" w:rsidP="00AC533C">
      <w:pPr>
        <w:pStyle w:val="a5"/>
        <w:spacing w:before="1" w:line="276" w:lineRule="auto"/>
        <w:ind w:right="404"/>
        <w:rPr>
          <w:b/>
          <w:i/>
          <w:sz w:val="24"/>
          <w:szCs w:val="24"/>
        </w:rPr>
      </w:pPr>
      <w:r w:rsidRPr="00AC533C">
        <w:rPr>
          <w:b/>
          <w:i/>
          <w:sz w:val="24"/>
          <w:szCs w:val="24"/>
        </w:rPr>
        <w:t>К</w:t>
      </w:r>
      <w:r w:rsidRPr="00AC533C">
        <w:rPr>
          <w:b/>
          <w:i/>
          <w:spacing w:val="1"/>
          <w:sz w:val="24"/>
          <w:szCs w:val="24"/>
        </w:rPr>
        <w:t xml:space="preserve"> </w:t>
      </w:r>
      <w:r w:rsidRPr="00AC533C">
        <w:rPr>
          <w:b/>
          <w:i/>
          <w:sz w:val="24"/>
          <w:szCs w:val="24"/>
        </w:rPr>
        <w:t>культурным</w:t>
      </w:r>
      <w:r w:rsidRPr="00AC533C">
        <w:rPr>
          <w:b/>
          <w:i/>
          <w:spacing w:val="1"/>
          <w:sz w:val="24"/>
          <w:szCs w:val="24"/>
        </w:rPr>
        <w:t xml:space="preserve"> </w:t>
      </w:r>
      <w:r w:rsidRPr="00AC533C">
        <w:rPr>
          <w:b/>
          <w:i/>
          <w:sz w:val="24"/>
          <w:szCs w:val="24"/>
        </w:rPr>
        <w:t>практикам</w:t>
      </w:r>
      <w:r w:rsidRPr="00AC533C">
        <w:rPr>
          <w:b/>
          <w:i/>
          <w:spacing w:val="1"/>
          <w:sz w:val="24"/>
          <w:szCs w:val="24"/>
        </w:rPr>
        <w:t xml:space="preserve"> </w:t>
      </w:r>
      <w:r w:rsidRPr="00AC533C">
        <w:rPr>
          <w:b/>
          <w:i/>
          <w:sz w:val="24"/>
          <w:szCs w:val="24"/>
        </w:rPr>
        <w:t>относят</w:t>
      </w:r>
      <w:r w:rsidRPr="00AC533C">
        <w:rPr>
          <w:b/>
          <w:i/>
          <w:spacing w:val="1"/>
          <w:sz w:val="24"/>
          <w:szCs w:val="24"/>
        </w:rPr>
        <w:t xml:space="preserve"> </w:t>
      </w:r>
      <w:r w:rsidRPr="00AC533C">
        <w:rPr>
          <w:b/>
          <w:i/>
          <w:sz w:val="24"/>
          <w:szCs w:val="24"/>
        </w:rPr>
        <w:t>игровую,</w:t>
      </w:r>
      <w:r w:rsidRPr="00AC533C">
        <w:rPr>
          <w:b/>
          <w:i/>
          <w:spacing w:val="1"/>
          <w:sz w:val="24"/>
          <w:szCs w:val="24"/>
        </w:rPr>
        <w:t xml:space="preserve"> </w:t>
      </w:r>
      <w:r w:rsidRPr="00AC533C">
        <w:rPr>
          <w:b/>
          <w:i/>
          <w:sz w:val="24"/>
          <w:szCs w:val="24"/>
        </w:rPr>
        <w:t>продуктивную,</w:t>
      </w:r>
      <w:r w:rsidRPr="00AC533C">
        <w:rPr>
          <w:b/>
          <w:i/>
          <w:spacing w:val="1"/>
          <w:sz w:val="24"/>
          <w:szCs w:val="24"/>
        </w:rPr>
        <w:t xml:space="preserve"> </w:t>
      </w:r>
      <w:r w:rsidRPr="00AC533C">
        <w:rPr>
          <w:b/>
          <w:i/>
          <w:sz w:val="24"/>
          <w:szCs w:val="24"/>
        </w:rPr>
        <w:t>познавательно</w:t>
      </w:r>
      <w:r>
        <w:rPr>
          <w:b/>
          <w:i/>
          <w:sz w:val="24"/>
          <w:szCs w:val="24"/>
        </w:rPr>
        <w:t xml:space="preserve"> </w:t>
      </w:r>
      <w:r w:rsidRPr="00AC533C">
        <w:rPr>
          <w:b/>
          <w:i/>
          <w:sz w:val="24"/>
          <w:szCs w:val="24"/>
        </w:rPr>
        <w:t>-</w:t>
      </w:r>
      <w:r w:rsidRPr="00AC533C">
        <w:rPr>
          <w:b/>
          <w:i/>
          <w:spacing w:val="1"/>
          <w:sz w:val="24"/>
          <w:szCs w:val="24"/>
        </w:rPr>
        <w:t xml:space="preserve"> </w:t>
      </w:r>
      <w:r w:rsidRPr="00AC533C">
        <w:rPr>
          <w:b/>
          <w:i/>
          <w:sz w:val="24"/>
          <w:szCs w:val="24"/>
        </w:rPr>
        <w:t>исследовательскую,</w:t>
      </w:r>
      <w:r w:rsidRPr="00AC533C">
        <w:rPr>
          <w:b/>
          <w:i/>
          <w:spacing w:val="1"/>
          <w:sz w:val="24"/>
          <w:szCs w:val="24"/>
        </w:rPr>
        <w:t xml:space="preserve"> </w:t>
      </w:r>
      <w:r w:rsidRPr="00AC533C">
        <w:rPr>
          <w:b/>
          <w:i/>
          <w:sz w:val="24"/>
          <w:szCs w:val="24"/>
        </w:rPr>
        <w:t>коммуникативную</w:t>
      </w:r>
      <w:r w:rsidRPr="00AC533C">
        <w:rPr>
          <w:b/>
          <w:i/>
          <w:spacing w:val="1"/>
          <w:sz w:val="24"/>
          <w:szCs w:val="24"/>
        </w:rPr>
        <w:t xml:space="preserve"> </w:t>
      </w:r>
      <w:r w:rsidRPr="00AC533C">
        <w:rPr>
          <w:b/>
          <w:i/>
          <w:sz w:val="24"/>
          <w:szCs w:val="24"/>
        </w:rPr>
        <w:t>практики,</w:t>
      </w:r>
      <w:r w:rsidRPr="00AC533C">
        <w:rPr>
          <w:b/>
          <w:i/>
          <w:spacing w:val="1"/>
          <w:sz w:val="24"/>
          <w:szCs w:val="24"/>
        </w:rPr>
        <w:t xml:space="preserve"> </w:t>
      </w:r>
      <w:r w:rsidRPr="00AC533C">
        <w:rPr>
          <w:b/>
          <w:i/>
          <w:sz w:val="24"/>
          <w:szCs w:val="24"/>
        </w:rPr>
        <w:t>чтение</w:t>
      </w:r>
      <w:r w:rsidRPr="00AC533C">
        <w:rPr>
          <w:b/>
          <w:i/>
          <w:spacing w:val="1"/>
          <w:sz w:val="24"/>
          <w:szCs w:val="24"/>
        </w:rPr>
        <w:t xml:space="preserve"> </w:t>
      </w:r>
      <w:r w:rsidRPr="00AC533C">
        <w:rPr>
          <w:b/>
          <w:i/>
          <w:sz w:val="24"/>
          <w:szCs w:val="24"/>
        </w:rPr>
        <w:t>художественной</w:t>
      </w:r>
      <w:r w:rsidRPr="00AC533C">
        <w:rPr>
          <w:b/>
          <w:i/>
          <w:spacing w:val="1"/>
          <w:sz w:val="24"/>
          <w:szCs w:val="24"/>
        </w:rPr>
        <w:t xml:space="preserve"> </w:t>
      </w:r>
      <w:r w:rsidRPr="00AC533C">
        <w:rPr>
          <w:b/>
          <w:i/>
          <w:sz w:val="24"/>
          <w:szCs w:val="24"/>
        </w:rPr>
        <w:t>литературы.</w:t>
      </w:r>
    </w:p>
    <w:p w:rsidR="00AC533C" w:rsidRPr="00AC533C" w:rsidRDefault="00AC533C" w:rsidP="00AC533C">
      <w:pPr>
        <w:pStyle w:val="a5"/>
        <w:spacing w:line="276" w:lineRule="auto"/>
        <w:ind w:right="408"/>
        <w:rPr>
          <w:sz w:val="24"/>
          <w:szCs w:val="24"/>
        </w:rPr>
      </w:pPr>
      <w:r w:rsidRPr="00AC533C">
        <w:rPr>
          <w:sz w:val="24"/>
          <w:szCs w:val="24"/>
        </w:rPr>
        <w:t>Культурные</w:t>
      </w:r>
      <w:r w:rsidRPr="00AC533C">
        <w:rPr>
          <w:spacing w:val="1"/>
          <w:sz w:val="24"/>
          <w:szCs w:val="24"/>
        </w:rPr>
        <w:t xml:space="preserve"> </w:t>
      </w:r>
      <w:r w:rsidRPr="00AC533C">
        <w:rPr>
          <w:sz w:val="24"/>
          <w:szCs w:val="24"/>
        </w:rPr>
        <w:t>практики</w:t>
      </w:r>
      <w:r w:rsidRPr="00AC533C">
        <w:rPr>
          <w:spacing w:val="1"/>
          <w:sz w:val="24"/>
          <w:szCs w:val="24"/>
        </w:rPr>
        <w:t xml:space="preserve"> </w:t>
      </w:r>
      <w:r w:rsidRPr="00AC533C">
        <w:rPr>
          <w:sz w:val="24"/>
          <w:szCs w:val="24"/>
        </w:rPr>
        <w:t>предоставляют</w:t>
      </w:r>
      <w:r w:rsidRPr="00AC533C">
        <w:rPr>
          <w:spacing w:val="1"/>
          <w:sz w:val="24"/>
          <w:szCs w:val="24"/>
        </w:rPr>
        <w:t xml:space="preserve"> </w:t>
      </w:r>
      <w:r w:rsidRPr="00AC533C">
        <w:rPr>
          <w:sz w:val="24"/>
          <w:szCs w:val="24"/>
        </w:rPr>
        <w:t>ребенку</w:t>
      </w:r>
      <w:r w:rsidRPr="00AC533C">
        <w:rPr>
          <w:spacing w:val="1"/>
          <w:sz w:val="24"/>
          <w:szCs w:val="24"/>
        </w:rPr>
        <w:t xml:space="preserve"> </w:t>
      </w:r>
      <w:r w:rsidRPr="00AC533C">
        <w:rPr>
          <w:sz w:val="24"/>
          <w:szCs w:val="24"/>
        </w:rPr>
        <w:t>возможность</w:t>
      </w:r>
      <w:r w:rsidRPr="00AC533C">
        <w:rPr>
          <w:spacing w:val="1"/>
          <w:sz w:val="24"/>
          <w:szCs w:val="24"/>
        </w:rPr>
        <w:t xml:space="preserve"> </w:t>
      </w:r>
      <w:r w:rsidRPr="00AC533C">
        <w:rPr>
          <w:sz w:val="24"/>
          <w:szCs w:val="24"/>
        </w:rPr>
        <w:t>проявить</w:t>
      </w:r>
      <w:r w:rsidRPr="00AC533C">
        <w:rPr>
          <w:spacing w:val="1"/>
          <w:sz w:val="24"/>
          <w:szCs w:val="24"/>
        </w:rPr>
        <w:t xml:space="preserve"> </w:t>
      </w:r>
      <w:r w:rsidRPr="00AC533C">
        <w:rPr>
          <w:sz w:val="24"/>
          <w:szCs w:val="24"/>
        </w:rPr>
        <w:t>свою</w:t>
      </w:r>
      <w:r w:rsidRPr="00AC533C">
        <w:rPr>
          <w:spacing w:val="1"/>
          <w:sz w:val="24"/>
          <w:szCs w:val="24"/>
        </w:rPr>
        <w:t xml:space="preserve"> </w:t>
      </w:r>
      <w:r w:rsidRPr="00AC533C">
        <w:rPr>
          <w:sz w:val="24"/>
          <w:szCs w:val="24"/>
        </w:rPr>
        <w:t>субъектность</w:t>
      </w:r>
      <w:r w:rsidRPr="00AC533C">
        <w:rPr>
          <w:spacing w:val="1"/>
          <w:sz w:val="24"/>
          <w:szCs w:val="24"/>
        </w:rPr>
        <w:t xml:space="preserve"> </w:t>
      </w:r>
      <w:r w:rsidRPr="00AC533C">
        <w:rPr>
          <w:sz w:val="24"/>
          <w:szCs w:val="24"/>
        </w:rPr>
        <w:t>с</w:t>
      </w:r>
      <w:r w:rsidRPr="00AC533C">
        <w:rPr>
          <w:spacing w:val="1"/>
          <w:sz w:val="24"/>
          <w:szCs w:val="24"/>
        </w:rPr>
        <w:t xml:space="preserve"> </w:t>
      </w:r>
      <w:r w:rsidRPr="00AC533C">
        <w:rPr>
          <w:sz w:val="24"/>
          <w:szCs w:val="24"/>
        </w:rPr>
        <w:t>разных</w:t>
      </w:r>
      <w:r w:rsidRPr="00AC533C">
        <w:rPr>
          <w:spacing w:val="1"/>
          <w:sz w:val="24"/>
          <w:szCs w:val="24"/>
        </w:rPr>
        <w:t xml:space="preserve"> </w:t>
      </w:r>
      <w:r w:rsidRPr="00AC533C">
        <w:rPr>
          <w:sz w:val="24"/>
          <w:szCs w:val="24"/>
        </w:rPr>
        <w:t>сторон,</w:t>
      </w:r>
      <w:r w:rsidRPr="00AC533C">
        <w:rPr>
          <w:spacing w:val="1"/>
          <w:sz w:val="24"/>
          <w:szCs w:val="24"/>
        </w:rPr>
        <w:t xml:space="preserve"> </w:t>
      </w:r>
      <w:r w:rsidRPr="00AC533C">
        <w:rPr>
          <w:sz w:val="24"/>
          <w:szCs w:val="24"/>
        </w:rPr>
        <w:t>что,</w:t>
      </w:r>
      <w:r w:rsidRPr="00AC533C">
        <w:rPr>
          <w:spacing w:val="1"/>
          <w:sz w:val="24"/>
          <w:szCs w:val="24"/>
        </w:rPr>
        <w:t xml:space="preserve"> </w:t>
      </w:r>
      <w:r w:rsidRPr="00AC533C">
        <w:rPr>
          <w:sz w:val="24"/>
          <w:szCs w:val="24"/>
        </w:rPr>
        <w:t>в</w:t>
      </w:r>
      <w:r w:rsidRPr="00AC533C">
        <w:rPr>
          <w:spacing w:val="1"/>
          <w:sz w:val="24"/>
          <w:szCs w:val="24"/>
        </w:rPr>
        <w:t xml:space="preserve"> </w:t>
      </w:r>
      <w:r w:rsidRPr="00AC533C">
        <w:rPr>
          <w:sz w:val="24"/>
          <w:szCs w:val="24"/>
        </w:rPr>
        <w:t>свою</w:t>
      </w:r>
      <w:r w:rsidRPr="00AC533C">
        <w:rPr>
          <w:spacing w:val="1"/>
          <w:sz w:val="24"/>
          <w:szCs w:val="24"/>
        </w:rPr>
        <w:t xml:space="preserve"> </w:t>
      </w:r>
      <w:r w:rsidRPr="00AC533C">
        <w:rPr>
          <w:sz w:val="24"/>
          <w:szCs w:val="24"/>
        </w:rPr>
        <w:t>очередь,</w:t>
      </w:r>
      <w:r w:rsidRPr="00AC533C">
        <w:rPr>
          <w:spacing w:val="1"/>
          <w:sz w:val="24"/>
          <w:szCs w:val="24"/>
        </w:rPr>
        <w:t xml:space="preserve"> </w:t>
      </w:r>
      <w:r w:rsidRPr="00AC533C">
        <w:rPr>
          <w:sz w:val="24"/>
          <w:szCs w:val="24"/>
        </w:rPr>
        <w:t>способствует</w:t>
      </w:r>
      <w:r w:rsidRPr="00AC533C">
        <w:rPr>
          <w:spacing w:val="1"/>
          <w:sz w:val="24"/>
          <w:szCs w:val="24"/>
        </w:rPr>
        <w:t xml:space="preserve"> </w:t>
      </w:r>
      <w:r w:rsidRPr="00AC533C">
        <w:rPr>
          <w:sz w:val="24"/>
          <w:szCs w:val="24"/>
        </w:rPr>
        <w:t>становлению</w:t>
      </w:r>
      <w:r w:rsidRPr="00AC533C">
        <w:rPr>
          <w:spacing w:val="1"/>
          <w:sz w:val="24"/>
          <w:szCs w:val="24"/>
        </w:rPr>
        <w:t xml:space="preserve"> </w:t>
      </w:r>
      <w:r w:rsidRPr="00AC533C">
        <w:rPr>
          <w:sz w:val="24"/>
          <w:szCs w:val="24"/>
        </w:rPr>
        <w:t>разных видов</w:t>
      </w:r>
      <w:r w:rsidRPr="00AC533C">
        <w:rPr>
          <w:spacing w:val="-4"/>
          <w:sz w:val="24"/>
          <w:szCs w:val="24"/>
        </w:rPr>
        <w:t xml:space="preserve"> </w:t>
      </w:r>
      <w:r w:rsidRPr="00AC533C">
        <w:rPr>
          <w:sz w:val="24"/>
          <w:szCs w:val="24"/>
        </w:rPr>
        <w:t>детских</w:t>
      </w:r>
      <w:r w:rsidRPr="00AC533C">
        <w:rPr>
          <w:spacing w:val="-3"/>
          <w:sz w:val="24"/>
          <w:szCs w:val="24"/>
        </w:rPr>
        <w:t xml:space="preserve"> </w:t>
      </w:r>
      <w:r w:rsidRPr="00AC533C">
        <w:rPr>
          <w:sz w:val="24"/>
          <w:szCs w:val="24"/>
        </w:rPr>
        <w:t>инициатив:</w:t>
      </w:r>
    </w:p>
    <w:p w:rsidR="00BF1F49" w:rsidRDefault="00AC533C" w:rsidP="00AC533C">
      <w:pPr>
        <w:pStyle w:val="a5"/>
        <w:spacing w:line="276" w:lineRule="auto"/>
        <w:ind w:right="411"/>
        <w:rPr>
          <w:spacing w:val="1"/>
          <w:sz w:val="24"/>
          <w:szCs w:val="24"/>
        </w:rPr>
      </w:pPr>
      <w:r w:rsidRPr="00AC533C">
        <w:rPr>
          <w:sz w:val="24"/>
          <w:szCs w:val="24"/>
        </w:rPr>
        <w:t>в</w:t>
      </w:r>
      <w:r w:rsidRPr="00AC533C">
        <w:rPr>
          <w:spacing w:val="1"/>
          <w:sz w:val="24"/>
          <w:szCs w:val="24"/>
        </w:rPr>
        <w:t xml:space="preserve"> </w:t>
      </w:r>
      <w:r w:rsidRPr="00AC533C">
        <w:rPr>
          <w:sz w:val="24"/>
          <w:szCs w:val="24"/>
        </w:rPr>
        <w:t>игровой</w:t>
      </w:r>
      <w:r w:rsidRPr="00AC533C">
        <w:rPr>
          <w:spacing w:val="1"/>
          <w:sz w:val="24"/>
          <w:szCs w:val="24"/>
        </w:rPr>
        <w:t xml:space="preserve"> </w:t>
      </w:r>
      <w:r w:rsidRPr="00AC533C">
        <w:rPr>
          <w:sz w:val="24"/>
          <w:szCs w:val="24"/>
        </w:rPr>
        <w:t>практике</w:t>
      </w:r>
      <w:r w:rsidRPr="00AC533C">
        <w:rPr>
          <w:spacing w:val="1"/>
          <w:sz w:val="24"/>
          <w:szCs w:val="24"/>
        </w:rPr>
        <w:t xml:space="preserve"> </w:t>
      </w:r>
      <w:r w:rsidRPr="00AC533C">
        <w:rPr>
          <w:sz w:val="24"/>
          <w:szCs w:val="24"/>
        </w:rPr>
        <w:t>ребенок</w:t>
      </w:r>
      <w:r w:rsidRPr="00AC533C">
        <w:rPr>
          <w:spacing w:val="1"/>
          <w:sz w:val="24"/>
          <w:szCs w:val="24"/>
        </w:rPr>
        <w:t xml:space="preserve"> </w:t>
      </w:r>
      <w:r w:rsidRPr="00AC533C">
        <w:rPr>
          <w:sz w:val="24"/>
          <w:szCs w:val="24"/>
        </w:rPr>
        <w:t>проявляет</w:t>
      </w:r>
      <w:r w:rsidRPr="00AC533C">
        <w:rPr>
          <w:spacing w:val="1"/>
          <w:sz w:val="24"/>
          <w:szCs w:val="24"/>
        </w:rPr>
        <w:t xml:space="preserve"> </w:t>
      </w:r>
      <w:r w:rsidRPr="00AC533C">
        <w:rPr>
          <w:sz w:val="24"/>
          <w:szCs w:val="24"/>
        </w:rPr>
        <w:t>себя</w:t>
      </w:r>
      <w:r w:rsidRPr="00AC533C">
        <w:rPr>
          <w:spacing w:val="1"/>
          <w:sz w:val="24"/>
          <w:szCs w:val="24"/>
        </w:rPr>
        <w:t xml:space="preserve"> </w:t>
      </w:r>
      <w:r w:rsidRPr="00AC533C">
        <w:rPr>
          <w:sz w:val="24"/>
          <w:szCs w:val="24"/>
        </w:rPr>
        <w:t>как</w:t>
      </w:r>
      <w:r w:rsidRPr="00AC533C">
        <w:rPr>
          <w:spacing w:val="1"/>
          <w:sz w:val="24"/>
          <w:szCs w:val="24"/>
        </w:rPr>
        <w:t xml:space="preserve"> </w:t>
      </w:r>
      <w:r w:rsidRPr="00AC533C">
        <w:rPr>
          <w:sz w:val="24"/>
          <w:szCs w:val="24"/>
        </w:rPr>
        <w:t>творческий</w:t>
      </w:r>
      <w:r w:rsidRPr="00AC533C">
        <w:rPr>
          <w:spacing w:val="1"/>
          <w:sz w:val="24"/>
          <w:szCs w:val="24"/>
        </w:rPr>
        <w:t xml:space="preserve"> </w:t>
      </w:r>
      <w:r w:rsidRPr="00AC533C">
        <w:rPr>
          <w:sz w:val="24"/>
          <w:szCs w:val="24"/>
        </w:rPr>
        <w:t>субъект</w:t>
      </w:r>
      <w:r w:rsidRPr="00AC533C">
        <w:rPr>
          <w:spacing w:val="1"/>
          <w:sz w:val="24"/>
          <w:szCs w:val="24"/>
        </w:rPr>
        <w:t xml:space="preserve"> </w:t>
      </w:r>
    </w:p>
    <w:p w:rsidR="00AC533C" w:rsidRPr="00AC533C" w:rsidRDefault="00AC533C" w:rsidP="00AC533C">
      <w:pPr>
        <w:pStyle w:val="a5"/>
        <w:spacing w:line="276" w:lineRule="auto"/>
        <w:ind w:right="411"/>
        <w:rPr>
          <w:sz w:val="24"/>
          <w:szCs w:val="24"/>
        </w:rPr>
      </w:pPr>
      <w:r w:rsidRPr="00AC533C">
        <w:rPr>
          <w:sz w:val="24"/>
          <w:szCs w:val="24"/>
        </w:rPr>
        <w:t>(творческая</w:t>
      </w:r>
      <w:r w:rsidRPr="00AC533C">
        <w:rPr>
          <w:spacing w:val="-1"/>
          <w:sz w:val="24"/>
          <w:szCs w:val="24"/>
        </w:rPr>
        <w:t xml:space="preserve"> </w:t>
      </w:r>
      <w:r w:rsidRPr="00AC533C">
        <w:rPr>
          <w:sz w:val="24"/>
          <w:szCs w:val="24"/>
        </w:rPr>
        <w:t>инициатива);</w:t>
      </w:r>
    </w:p>
    <w:p w:rsidR="00AC533C" w:rsidRPr="00AC533C" w:rsidRDefault="00AC533C" w:rsidP="00AC533C">
      <w:pPr>
        <w:pStyle w:val="a5"/>
        <w:spacing w:before="79" w:line="278" w:lineRule="auto"/>
        <w:ind w:right="409"/>
        <w:rPr>
          <w:sz w:val="24"/>
          <w:szCs w:val="24"/>
        </w:rPr>
      </w:pPr>
      <w:r w:rsidRPr="00AC533C">
        <w:rPr>
          <w:sz w:val="24"/>
          <w:szCs w:val="24"/>
        </w:rPr>
        <w:t>в</w:t>
      </w:r>
      <w:r w:rsidRPr="00AC533C">
        <w:rPr>
          <w:spacing w:val="1"/>
          <w:sz w:val="24"/>
          <w:szCs w:val="24"/>
        </w:rPr>
        <w:t xml:space="preserve"> </w:t>
      </w:r>
      <w:r w:rsidRPr="00AC533C">
        <w:rPr>
          <w:sz w:val="24"/>
          <w:szCs w:val="24"/>
        </w:rPr>
        <w:t>продуктивной</w:t>
      </w:r>
      <w:r w:rsidRPr="00AC533C">
        <w:rPr>
          <w:spacing w:val="1"/>
          <w:sz w:val="24"/>
          <w:szCs w:val="24"/>
        </w:rPr>
        <w:t xml:space="preserve"> </w:t>
      </w:r>
      <w:r w:rsidRPr="00AC533C">
        <w:rPr>
          <w:sz w:val="24"/>
          <w:szCs w:val="24"/>
        </w:rPr>
        <w:t>‒</w:t>
      </w:r>
      <w:r w:rsidRPr="00AC533C">
        <w:rPr>
          <w:spacing w:val="1"/>
          <w:sz w:val="24"/>
          <w:szCs w:val="24"/>
        </w:rPr>
        <w:t xml:space="preserve"> </w:t>
      </w:r>
      <w:r w:rsidRPr="00AC533C">
        <w:rPr>
          <w:sz w:val="24"/>
          <w:szCs w:val="24"/>
        </w:rPr>
        <w:t>созидающий</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волевой</w:t>
      </w:r>
      <w:r w:rsidRPr="00AC533C">
        <w:rPr>
          <w:spacing w:val="1"/>
          <w:sz w:val="24"/>
          <w:szCs w:val="24"/>
        </w:rPr>
        <w:t xml:space="preserve"> </w:t>
      </w:r>
      <w:r w:rsidRPr="00AC533C">
        <w:rPr>
          <w:sz w:val="24"/>
          <w:szCs w:val="24"/>
        </w:rPr>
        <w:t>субъект</w:t>
      </w:r>
      <w:r w:rsidRPr="00AC533C">
        <w:rPr>
          <w:spacing w:val="71"/>
          <w:sz w:val="24"/>
          <w:szCs w:val="24"/>
        </w:rPr>
        <w:t xml:space="preserve"> </w:t>
      </w:r>
      <w:r w:rsidRPr="00AC533C">
        <w:rPr>
          <w:sz w:val="24"/>
          <w:szCs w:val="24"/>
        </w:rPr>
        <w:t>(инициатива</w:t>
      </w:r>
      <w:r w:rsidRPr="00AC533C">
        <w:rPr>
          <w:spacing w:val="-67"/>
          <w:sz w:val="24"/>
          <w:szCs w:val="24"/>
        </w:rPr>
        <w:t xml:space="preserve"> </w:t>
      </w:r>
      <w:r w:rsidRPr="00AC533C">
        <w:rPr>
          <w:sz w:val="24"/>
          <w:szCs w:val="24"/>
        </w:rPr>
        <w:t>целеполагания);</w:t>
      </w:r>
    </w:p>
    <w:p w:rsidR="00AC533C" w:rsidRPr="00AC533C" w:rsidRDefault="00AC533C" w:rsidP="00AC533C">
      <w:pPr>
        <w:pStyle w:val="a5"/>
        <w:spacing w:line="276" w:lineRule="auto"/>
        <w:ind w:right="408"/>
        <w:rPr>
          <w:sz w:val="24"/>
          <w:szCs w:val="24"/>
        </w:rPr>
      </w:pPr>
      <w:r w:rsidRPr="00AC533C">
        <w:rPr>
          <w:sz w:val="24"/>
          <w:szCs w:val="24"/>
        </w:rPr>
        <w:t>в</w:t>
      </w:r>
      <w:r w:rsidRPr="00AC533C">
        <w:rPr>
          <w:spacing w:val="1"/>
          <w:sz w:val="24"/>
          <w:szCs w:val="24"/>
        </w:rPr>
        <w:t xml:space="preserve"> </w:t>
      </w:r>
      <w:r w:rsidRPr="00AC533C">
        <w:rPr>
          <w:sz w:val="24"/>
          <w:szCs w:val="24"/>
        </w:rPr>
        <w:t>познавательно</w:t>
      </w:r>
      <w:r>
        <w:rPr>
          <w:sz w:val="24"/>
          <w:szCs w:val="24"/>
        </w:rPr>
        <w:t xml:space="preserve"> </w:t>
      </w:r>
      <w:r w:rsidRPr="00AC533C">
        <w:rPr>
          <w:sz w:val="24"/>
          <w:szCs w:val="24"/>
        </w:rPr>
        <w:t>-</w:t>
      </w:r>
      <w:r>
        <w:rPr>
          <w:sz w:val="24"/>
          <w:szCs w:val="24"/>
        </w:rPr>
        <w:t xml:space="preserve"> </w:t>
      </w:r>
      <w:r w:rsidRPr="00AC533C">
        <w:rPr>
          <w:sz w:val="24"/>
          <w:szCs w:val="24"/>
        </w:rPr>
        <w:t>исследовательской</w:t>
      </w:r>
      <w:r w:rsidRPr="00AC533C">
        <w:rPr>
          <w:spacing w:val="1"/>
          <w:sz w:val="24"/>
          <w:szCs w:val="24"/>
        </w:rPr>
        <w:t xml:space="preserve"> </w:t>
      </w:r>
      <w:r w:rsidRPr="00AC533C">
        <w:rPr>
          <w:sz w:val="24"/>
          <w:szCs w:val="24"/>
        </w:rPr>
        <w:t>практике</w:t>
      </w:r>
      <w:r w:rsidRPr="00AC533C">
        <w:rPr>
          <w:spacing w:val="1"/>
          <w:sz w:val="24"/>
          <w:szCs w:val="24"/>
        </w:rPr>
        <w:t xml:space="preserve"> </w:t>
      </w:r>
      <w:r w:rsidRPr="00AC533C">
        <w:rPr>
          <w:sz w:val="24"/>
          <w:szCs w:val="24"/>
        </w:rPr>
        <w:t>‒</w:t>
      </w:r>
      <w:r w:rsidRPr="00AC533C">
        <w:rPr>
          <w:spacing w:val="1"/>
          <w:sz w:val="24"/>
          <w:szCs w:val="24"/>
        </w:rPr>
        <w:t xml:space="preserve"> </w:t>
      </w:r>
      <w:r w:rsidRPr="00AC533C">
        <w:rPr>
          <w:sz w:val="24"/>
          <w:szCs w:val="24"/>
        </w:rPr>
        <w:t>как</w:t>
      </w:r>
      <w:r w:rsidRPr="00AC533C">
        <w:rPr>
          <w:spacing w:val="1"/>
          <w:sz w:val="24"/>
          <w:szCs w:val="24"/>
        </w:rPr>
        <w:t xml:space="preserve"> </w:t>
      </w:r>
      <w:r w:rsidRPr="00AC533C">
        <w:rPr>
          <w:sz w:val="24"/>
          <w:szCs w:val="24"/>
        </w:rPr>
        <w:t>субъект</w:t>
      </w:r>
      <w:r w:rsidRPr="00AC533C">
        <w:rPr>
          <w:spacing w:val="1"/>
          <w:sz w:val="24"/>
          <w:szCs w:val="24"/>
        </w:rPr>
        <w:t xml:space="preserve"> </w:t>
      </w:r>
      <w:r w:rsidRPr="00AC533C">
        <w:rPr>
          <w:sz w:val="24"/>
          <w:szCs w:val="24"/>
        </w:rPr>
        <w:t>исследования</w:t>
      </w:r>
      <w:r w:rsidRPr="00AC533C">
        <w:rPr>
          <w:spacing w:val="1"/>
          <w:sz w:val="24"/>
          <w:szCs w:val="24"/>
        </w:rPr>
        <w:t xml:space="preserve"> </w:t>
      </w:r>
      <w:r w:rsidRPr="00AC533C">
        <w:rPr>
          <w:sz w:val="24"/>
          <w:szCs w:val="24"/>
        </w:rPr>
        <w:t>(познавательная</w:t>
      </w:r>
      <w:r w:rsidRPr="00AC533C">
        <w:rPr>
          <w:spacing w:val="-1"/>
          <w:sz w:val="24"/>
          <w:szCs w:val="24"/>
        </w:rPr>
        <w:t xml:space="preserve"> </w:t>
      </w:r>
      <w:r w:rsidRPr="00AC533C">
        <w:rPr>
          <w:sz w:val="24"/>
          <w:szCs w:val="24"/>
        </w:rPr>
        <w:t>инициатива);</w:t>
      </w:r>
    </w:p>
    <w:p w:rsidR="00AC533C" w:rsidRPr="00AC533C" w:rsidRDefault="00AC533C" w:rsidP="00AC533C">
      <w:pPr>
        <w:pStyle w:val="a5"/>
        <w:spacing w:line="276" w:lineRule="auto"/>
        <w:ind w:right="413"/>
        <w:rPr>
          <w:sz w:val="24"/>
          <w:szCs w:val="24"/>
        </w:rPr>
      </w:pPr>
      <w:r w:rsidRPr="00AC533C">
        <w:rPr>
          <w:sz w:val="24"/>
          <w:szCs w:val="24"/>
        </w:rPr>
        <w:t>коммуникативной практике ‒ как партнер по взаимодействию и собеседник</w:t>
      </w:r>
      <w:r w:rsidRPr="00AC533C">
        <w:rPr>
          <w:spacing w:val="1"/>
          <w:sz w:val="24"/>
          <w:szCs w:val="24"/>
        </w:rPr>
        <w:t xml:space="preserve"> </w:t>
      </w:r>
      <w:r w:rsidRPr="00AC533C">
        <w:rPr>
          <w:sz w:val="24"/>
          <w:szCs w:val="24"/>
        </w:rPr>
        <w:t>(коммуникативная</w:t>
      </w:r>
      <w:r w:rsidRPr="00AC533C">
        <w:rPr>
          <w:spacing w:val="-3"/>
          <w:sz w:val="24"/>
          <w:szCs w:val="24"/>
        </w:rPr>
        <w:t xml:space="preserve"> </w:t>
      </w:r>
      <w:r w:rsidRPr="00AC533C">
        <w:rPr>
          <w:sz w:val="24"/>
          <w:szCs w:val="24"/>
        </w:rPr>
        <w:t>инициатива);</w:t>
      </w:r>
    </w:p>
    <w:p w:rsidR="00AC533C" w:rsidRPr="00AC533C" w:rsidRDefault="00AC533C" w:rsidP="00AC533C">
      <w:pPr>
        <w:pStyle w:val="a5"/>
        <w:spacing w:line="276" w:lineRule="auto"/>
        <w:ind w:right="399"/>
        <w:rPr>
          <w:sz w:val="24"/>
          <w:szCs w:val="24"/>
        </w:rPr>
      </w:pPr>
      <w:r w:rsidRPr="00AC533C">
        <w:rPr>
          <w:sz w:val="24"/>
          <w:szCs w:val="24"/>
        </w:rPr>
        <w:t>чтение</w:t>
      </w:r>
      <w:r w:rsidRPr="00AC533C">
        <w:rPr>
          <w:spacing w:val="1"/>
          <w:sz w:val="24"/>
          <w:szCs w:val="24"/>
        </w:rPr>
        <w:t xml:space="preserve"> </w:t>
      </w:r>
      <w:r w:rsidRPr="00AC533C">
        <w:rPr>
          <w:sz w:val="24"/>
          <w:szCs w:val="24"/>
        </w:rPr>
        <w:t>художественной</w:t>
      </w:r>
      <w:r w:rsidRPr="00AC533C">
        <w:rPr>
          <w:spacing w:val="1"/>
          <w:sz w:val="24"/>
          <w:szCs w:val="24"/>
        </w:rPr>
        <w:t xml:space="preserve"> </w:t>
      </w:r>
      <w:r w:rsidRPr="00AC533C">
        <w:rPr>
          <w:sz w:val="24"/>
          <w:szCs w:val="24"/>
        </w:rPr>
        <w:t>литературы</w:t>
      </w:r>
      <w:r w:rsidRPr="00AC533C">
        <w:rPr>
          <w:spacing w:val="1"/>
          <w:sz w:val="24"/>
          <w:szCs w:val="24"/>
        </w:rPr>
        <w:t xml:space="preserve"> </w:t>
      </w:r>
      <w:r w:rsidRPr="00AC533C">
        <w:rPr>
          <w:sz w:val="24"/>
          <w:szCs w:val="24"/>
        </w:rPr>
        <w:t>дополняет</w:t>
      </w:r>
      <w:r w:rsidRPr="00AC533C">
        <w:rPr>
          <w:spacing w:val="1"/>
          <w:sz w:val="24"/>
          <w:szCs w:val="24"/>
        </w:rPr>
        <w:t xml:space="preserve"> </w:t>
      </w:r>
      <w:r w:rsidRPr="00AC533C">
        <w:rPr>
          <w:sz w:val="24"/>
          <w:szCs w:val="24"/>
        </w:rPr>
        <w:t>развивающие</w:t>
      </w:r>
      <w:r w:rsidRPr="00AC533C">
        <w:rPr>
          <w:spacing w:val="1"/>
          <w:sz w:val="24"/>
          <w:szCs w:val="24"/>
        </w:rPr>
        <w:t xml:space="preserve"> </w:t>
      </w:r>
      <w:r w:rsidRPr="00AC533C">
        <w:rPr>
          <w:sz w:val="24"/>
          <w:szCs w:val="24"/>
        </w:rPr>
        <w:t>возможности</w:t>
      </w:r>
      <w:r w:rsidRPr="00AC533C">
        <w:rPr>
          <w:spacing w:val="1"/>
          <w:sz w:val="24"/>
          <w:szCs w:val="24"/>
        </w:rPr>
        <w:t xml:space="preserve"> </w:t>
      </w:r>
      <w:r w:rsidRPr="00AC533C">
        <w:rPr>
          <w:sz w:val="24"/>
          <w:szCs w:val="24"/>
        </w:rPr>
        <w:t>других культурных практик детей дошкольного возраста (игровой, познавательно-</w:t>
      </w:r>
      <w:r w:rsidRPr="00AC533C">
        <w:rPr>
          <w:spacing w:val="1"/>
          <w:sz w:val="24"/>
          <w:szCs w:val="24"/>
        </w:rPr>
        <w:t xml:space="preserve"> </w:t>
      </w:r>
      <w:r w:rsidRPr="00AC533C">
        <w:rPr>
          <w:sz w:val="24"/>
          <w:szCs w:val="24"/>
        </w:rPr>
        <w:t>исследовательской,</w:t>
      </w:r>
      <w:r w:rsidRPr="00AC533C">
        <w:rPr>
          <w:spacing w:val="-5"/>
          <w:sz w:val="24"/>
          <w:szCs w:val="24"/>
        </w:rPr>
        <w:t xml:space="preserve"> </w:t>
      </w:r>
      <w:r w:rsidRPr="00AC533C">
        <w:rPr>
          <w:sz w:val="24"/>
          <w:szCs w:val="24"/>
        </w:rPr>
        <w:t>продуктивной деятельности).</w:t>
      </w:r>
    </w:p>
    <w:p w:rsidR="00AC533C" w:rsidRPr="00AC533C" w:rsidRDefault="00AC533C" w:rsidP="00AC533C">
      <w:pPr>
        <w:pStyle w:val="a5"/>
        <w:spacing w:line="276" w:lineRule="auto"/>
        <w:ind w:right="403"/>
        <w:rPr>
          <w:sz w:val="24"/>
          <w:szCs w:val="24"/>
        </w:rPr>
      </w:pPr>
      <w:r w:rsidRPr="00AC533C">
        <w:rPr>
          <w:sz w:val="24"/>
          <w:szCs w:val="24"/>
        </w:rPr>
        <w:t>Тематику</w:t>
      </w:r>
      <w:r w:rsidRPr="00AC533C">
        <w:rPr>
          <w:spacing w:val="1"/>
          <w:sz w:val="24"/>
          <w:szCs w:val="24"/>
        </w:rPr>
        <w:t xml:space="preserve"> </w:t>
      </w:r>
      <w:r w:rsidRPr="00AC533C">
        <w:rPr>
          <w:sz w:val="24"/>
          <w:szCs w:val="24"/>
        </w:rPr>
        <w:t>культурных</w:t>
      </w:r>
      <w:r w:rsidRPr="00AC533C">
        <w:rPr>
          <w:spacing w:val="1"/>
          <w:sz w:val="24"/>
          <w:szCs w:val="24"/>
        </w:rPr>
        <w:t xml:space="preserve"> </w:t>
      </w:r>
      <w:r w:rsidRPr="00AC533C">
        <w:rPr>
          <w:sz w:val="24"/>
          <w:szCs w:val="24"/>
        </w:rPr>
        <w:t>практик</w:t>
      </w:r>
      <w:r w:rsidRPr="00AC533C">
        <w:rPr>
          <w:spacing w:val="1"/>
          <w:sz w:val="24"/>
          <w:szCs w:val="24"/>
        </w:rPr>
        <w:t xml:space="preserve"> </w:t>
      </w:r>
      <w:r w:rsidRPr="00AC533C">
        <w:rPr>
          <w:sz w:val="24"/>
          <w:szCs w:val="24"/>
        </w:rPr>
        <w:t>педагогу</w:t>
      </w:r>
      <w:r w:rsidRPr="00AC533C">
        <w:rPr>
          <w:spacing w:val="1"/>
          <w:sz w:val="24"/>
          <w:szCs w:val="24"/>
        </w:rPr>
        <w:t xml:space="preserve"> </w:t>
      </w:r>
      <w:r w:rsidRPr="00AC533C">
        <w:rPr>
          <w:sz w:val="24"/>
          <w:szCs w:val="24"/>
        </w:rPr>
        <w:t>помогают</w:t>
      </w:r>
      <w:r w:rsidRPr="00AC533C">
        <w:rPr>
          <w:spacing w:val="1"/>
          <w:sz w:val="24"/>
          <w:szCs w:val="24"/>
        </w:rPr>
        <w:t xml:space="preserve"> </w:t>
      </w:r>
      <w:r w:rsidRPr="00AC533C">
        <w:rPr>
          <w:sz w:val="24"/>
          <w:szCs w:val="24"/>
        </w:rPr>
        <w:t>определить</w:t>
      </w:r>
      <w:r w:rsidRPr="00AC533C">
        <w:rPr>
          <w:spacing w:val="1"/>
          <w:sz w:val="24"/>
          <w:szCs w:val="24"/>
        </w:rPr>
        <w:t xml:space="preserve"> </w:t>
      </w:r>
      <w:r w:rsidRPr="00AC533C">
        <w:rPr>
          <w:sz w:val="24"/>
          <w:szCs w:val="24"/>
        </w:rPr>
        <w:t>детские</w:t>
      </w:r>
      <w:r w:rsidRPr="00AC533C">
        <w:rPr>
          <w:spacing w:val="1"/>
          <w:sz w:val="24"/>
          <w:szCs w:val="24"/>
        </w:rPr>
        <w:t xml:space="preserve"> </w:t>
      </w:r>
      <w:r w:rsidRPr="00AC533C">
        <w:rPr>
          <w:sz w:val="24"/>
          <w:szCs w:val="24"/>
        </w:rPr>
        <w:t>вопросы,</w:t>
      </w:r>
      <w:r w:rsidRPr="00AC533C">
        <w:rPr>
          <w:spacing w:val="1"/>
          <w:sz w:val="24"/>
          <w:szCs w:val="24"/>
        </w:rPr>
        <w:t xml:space="preserve"> </w:t>
      </w:r>
      <w:r w:rsidRPr="00AC533C">
        <w:rPr>
          <w:sz w:val="24"/>
          <w:szCs w:val="24"/>
        </w:rPr>
        <w:t>проявленный</w:t>
      </w:r>
      <w:r w:rsidRPr="00AC533C">
        <w:rPr>
          <w:spacing w:val="1"/>
          <w:sz w:val="24"/>
          <w:szCs w:val="24"/>
        </w:rPr>
        <w:t xml:space="preserve"> </w:t>
      </w:r>
      <w:r w:rsidRPr="00AC533C">
        <w:rPr>
          <w:sz w:val="24"/>
          <w:szCs w:val="24"/>
        </w:rPr>
        <w:t>интерес</w:t>
      </w:r>
      <w:r w:rsidRPr="00AC533C">
        <w:rPr>
          <w:spacing w:val="1"/>
          <w:sz w:val="24"/>
          <w:szCs w:val="24"/>
        </w:rPr>
        <w:t xml:space="preserve"> </w:t>
      </w:r>
      <w:r w:rsidRPr="00AC533C">
        <w:rPr>
          <w:sz w:val="24"/>
          <w:szCs w:val="24"/>
        </w:rPr>
        <w:t>к</w:t>
      </w:r>
      <w:r w:rsidRPr="00AC533C">
        <w:rPr>
          <w:spacing w:val="1"/>
          <w:sz w:val="24"/>
          <w:szCs w:val="24"/>
        </w:rPr>
        <w:t xml:space="preserve"> </w:t>
      </w:r>
      <w:r w:rsidRPr="00AC533C">
        <w:rPr>
          <w:sz w:val="24"/>
          <w:szCs w:val="24"/>
        </w:rPr>
        <w:t>явлениям</w:t>
      </w:r>
      <w:r w:rsidRPr="00AC533C">
        <w:rPr>
          <w:spacing w:val="1"/>
          <w:sz w:val="24"/>
          <w:szCs w:val="24"/>
        </w:rPr>
        <w:t xml:space="preserve"> </w:t>
      </w:r>
      <w:r w:rsidRPr="00AC533C">
        <w:rPr>
          <w:sz w:val="24"/>
          <w:szCs w:val="24"/>
        </w:rPr>
        <w:t>окружающей</w:t>
      </w:r>
      <w:r w:rsidRPr="00AC533C">
        <w:rPr>
          <w:spacing w:val="1"/>
          <w:sz w:val="24"/>
          <w:szCs w:val="24"/>
        </w:rPr>
        <w:t xml:space="preserve"> </w:t>
      </w:r>
      <w:r w:rsidRPr="00AC533C">
        <w:rPr>
          <w:sz w:val="24"/>
          <w:szCs w:val="24"/>
        </w:rPr>
        <w:t>действительности</w:t>
      </w:r>
      <w:r w:rsidRPr="00AC533C">
        <w:rPr>
          <w:spacing w:val="1"/>
          <w:sz w:val="24"/>
          <w:szCs w:val="24"/>
        </w:rPr>
        <w:t xml:space="preserve"> </w:t>
      </w:r>
      <w:r w:rsidRPr="00AC533C">
        <w:rPr>
          <w:sz w:val="24"/>
          <w:szCs w:val="24"/>
        </w:rPr>
        <w:t>или</w:t>
      </w:r>
      <w:r w:rsidRPr="00AC533C">
        <w:rPr>
          <w:spacing w:val="1"/>
          <w:sz w:val="24"/>
          <w:szCs w:val="24"/>
        </w:rPr>
        <w:t xml:space="preserve"> </w:t>
      </w:r>
      <w:r w:rsidRPr="00AC533C">
        <w:rPr>
          <w:sz w:val="24"/>
          <w:szCs w:val="24"/>
        </w:rPr>
        <w:t>предметам, значимые события, неожиданные явления, художественная литература и</w:t>
      </w:r>
      <w:r w:rsidRPr="00AC533C">
        <w:rPr>
          <w:spacing w:val="-67"/>
          <w:sz w:val="24"/>
          <w:szCs w:val="24"/>
        </w:rPr>
        <w:t xml:space="preserve"> </w:t>
      </w:r>
      <w:r w:rsidRPr="00AC533C">
        <w:rPr>
          <w:sz w:val="24"/>
          <w:szCs w:val="24"/>
        </w:rPr>
        <w:t>др.</w:t>
      </w:r>
    </w:p>
    <w:p w:rsidR="00AC533C" w:rsidRDefault="00AC533C" w:rsidP="00AC533C">
      <w:pPr>
        <w:pStyle w:val="a5"/>
        <w:spacing w:line="276" w:lineRule="auto"/>
        <w:ind w:right="408"/>
        <w:rPr>
          <w:sz w:val="24"/>
          <w:szCs w:val="24"/>
        </w:rPr>
      </w:pPr>
      <w:r w:rsidRPr="00AC533C">
        <w:rPr>
          <w:sz w:val="24"/>
          <w:szCs w:val="24"/>
        </w:rPr>
        <w:t>В процессе культурных практик педагог создает атмосферу свободы выбора,</w:t>
      </w:r>
      <w:r w:rsidRPr="00AC533C">
        <w:rPr>
          <w:spacing w:val="1"/>
          <w:sz w:val="24"/>
          <w:szCs w:val="24"/>
        </w:rPr>
        <w:t xml:space="preserve"> </w:t>
      </w:r>
      <w:r w:rsidRPr="00AC533C">
        <w:rPr>
          <w:sz w:val="24"/>
          <w:szCs w:val="24"/>
        </w:rPr>
        <w:t>творческого</w:t>
      </w:r>
      <w:r w:rsidRPr="00AC533C">
        <w:rPr>
          <w:spacing w:val="1"/>
          <w:sz w:val="24"/>
          <w:szCs w:val="24"/>
        </w:rPr>
        <w:t xml:space="preserve"> </w:t>
      </w:r>
      <w:r w:rsidRPr="00AC533C">
        <w:rPr>
          <w:sz w:val="24"/>
          <w:szCs w:val="24"/>
        </w:rPr>
        <w:t>обмена</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самовыражения,</w:t>
      </w:r>
      <w:r w:rsidRPr="00AC533C">
        <w:rPr>
          <w:spacing w:val="1"/>
          <w:sz w:val="24"/>
          <w:szCs w:val="24"/>
        </w:rPr>
        <w:t xml:space="preserve"> </w:t>
      </w:r>
      <w:r w:rsidRPr="00AC533C">
        <w:rPr>
          <w:sz w:val="24"/>
          <w:szCs w:val="24"/>
        </w:rPr>
        <w:t>сотрудничества</w:t>
      </w:r>
      <w:r w:rsidRPr="00AC533C">
        <w:rPr>
          <w:spacing w:val="1"/>
          <w:sz w:val="24"/>
          <w:szCs w:val="24"/>
        </w:rPr>
        <w:t xml:space="preserve"> </w:t>
      </w:r>
      <w:r w:rsidRPr="00AC533C">
        <w:rPr>
          <w:sz w:val="24"/>
          <w:szCs w:val="24"/>
        </w:rPr>
        <w:t>взрослого</w:t>
      </w:r>
      <w:r w:rsidRPr="00AC533C">
        <w:rPr>
          <w:spacing w:val="1"/>
          <w:sz w:val="24"/>
          <w:szCs w:val="24"/>
        </w:rPr>
        <w:t xml:space="preserve"> </w:t>
      </w:r>
      <w:r w:rsidRPr="00AC533C">
        <w:rPr>
          <w:sz w:val="24"/>
          <w:szCs w:val="24"/>
        </w:rPr>
        <w:t>и</w:t>
      </w:r>
      <w:r w:rsidRPr="00AC533C">
        <w:rPr>
          <w:spacing w:val="1"/>
          <w:sz w:val="24"/>
          <w:szCs w:val="24"/>
        </w:rPr>
        <w:t xml:space="preserve"> </w:t>
      </w:r>
      <w:r w:rsidRPr="00AC533C">
        <w:rPr>
          <w:sz w:val="24"/>
          <w:szCs w:val="24"/>
        </w:rPr>
        <w:t>детей.</w:t>
      </w:r>
      <w:r w:rsidRPr="00AC533C">
        <w:rPr>
          <w:spacing w:val="1"/>
          <w:sz w:val="24"/>
          <w:szCs w:val="24"/>
        </w:rPr>
        <w:t xml:space="preserve"> </w:t>
      </w:r>
      <w:r w:rsidRPr="00AC533C">
        <w:rPr>
          <w:sz w:val="24"/>
          <w:szCs w:val="24"/>
        </w:rPr>
        <w:t>Организация культурных практик предполагает подгрупповой способ объединения</w:t>
      </w:r>
      <w:r w:rsidRPr="00AC533C">
        <w:rPr>
          <w:spacing w:val="1"/>
          <w:sz w:val="24"/>
          <w:szCs w:val="24"/>
        </w:rPr>
        <w:t xml:space="preserve"> </w:t>
      </w:r>
      <w:r w:rsidRPr="00AC533C">
        <w:rPr>
          <w:sz w:val="24"/>
          <w:szCs w:val="24"/>
        </w:rPr>
        <w:t>детей.</w:t>
      </w:r>
    </w:p>
    <w:p w:rsidR="00BF1F49" w:rsidRDefault="00BF1F49" w:rsidP="00BF1F49">
      <w:pPr>
        <w:pStyle w:val="a5"/>
        <w:spacing w:line="276" w:lineRule="auto"/>
        <w:ind w:left="0" w:right="408" w:firstLine="0"/>
        <w:rPr>
          <w:sz w:val="24"/>
          <w:szCs w:val="24"/>
        </w:rPr>
      </w:pPr>
    </w:p>
    <w:p w:rsidR="00BF1F49" w:rsidRDefault="00BF1F49" w:rsidP="00BF1F49">
      <w:pPr>
        <w:pStyle w:val="a5"/>
        <w:spacing w:line="276" w:lineRule="auto"/>
        <w:ind w:left="0" w:right="408" w:firstLine="0"/>
        <w:rPr>
          <w:b/>
          <w:sz w:val="24"/>
          <w:szCs w:val="24"/>
        </w:rPr>
      </w:pPr>
      <w:r w:rsidRPr="00BF1F49">
        <w:rPr>
          <w:b/>
          <w:sz w:val="24"/>
          <w:szCs w:val="24"/>
        </w:rPr>
        <w:t>3.4. Способы и направления поддержки детской инициативы</w:t>
      </w:r>
    </w:p>
    <w:p w:rsidR="00BF1F49" w:rsidRDefault="00BF1F49" w:rsidP="00BF1F49">
      <w:pPr>
        <w:pStyle w:val="a5"/>
        <w:spacing w:line="276" w:lineRule="auto"/>
        <w:ind w:left="0" w:right="408" w:firstLine="0"/>
        <w:rPr>
          <w:b/>
          <w:sz w:val="24"/>
          <w:szCs w:val="24"/>
        </w:rPr>
      </w:pPr>
      <w:r>
        <w:rPr>
          <w:b/>
          <w:sz w:val="24"/>
          <w:szCs w:val="24"/>
        </w:rPr>
        <w:t>А) Обязательная часть</w:t>
      </w:r>
    </w:p>
    <w:p w:rsidR="00BF1F49" w:rsidRPr="00BF1F49" w:rsidRDefault="00BF1F49" w:rsidP="00BF1F49">
      <w:pPr>
        <w:pStyle w:val="a5"/>
        <w:spacing w:line="276" w:lineRule="auto"/>
        <w:ind w:right="409"/>
        <w:rPr>
          <w:sz w:val="24"/>
        </w:rPr>
      </w:pPr>
      <w:r w:rsidRPr="00BF1F49">
        <w:rPr>
          <w:sz w:val="24"/>
        </w:rPr>
        <w:t>Для</w:t>
      </w:r>
      <w:r w:rsidRPr="00BF1F49">
        <w:rPr>
          <w:spacing w:val="1"/>
          <w:sz w:val="24"/>
        </w:rPr>
        <w:t xml:space="preserve"> </w:t>
      </w:r>
      <w:r w:rsidRPr="00BF1F49">
        <w:rPr>
          <w:sz w:val="24"/>
        </w:rPr>
        <w:t>поддержки</w:t>
      </w:r>
      <w:r w:rsidRPr="00BF1F49">
        <w:rPr>
          <w:spacing w:val="1"/>
          <w:sz w:val="24"/>
        </w:rPr>
        <w:t xml:space="preserve"> </w:t>
      </w:r>
      <w:r w:rsidRPr="00BF1F49">
        <w:rPr>
          <w:sz w:val="24"/>
        </w:rPr>
        <w:t>детской</w:t>
      </w:r>
      <w:r w:rsidRPr="00BF1F49">
        <w:rPr>
          <w:spacing w:val="1"/>
          <w:sz w:val="24"/>
        </w:rPr>
        <w:t xml:space="preserve"> </w:t>
      </w:r>
      <w:r w:rsidRPr="00BF1F49">
        <w:rPr>
          <w:sz w:val="24"/>
        </w:rPr>
        <w:t>инициативы</w:t>
      </w:r>
      <w:r w:rsidRPr="00BF1F49">
        <w:rPr>
          <w:spacing w:val="1"/>
          <w:sz w:val="24"/>
        </w:rPr>
        <w:t xml:space="preserve"> </w:t>
      </w:r>
      <w:r w:rsidRPr="00BF1F49">
        <w:rPr>
          <w:sz w:val="24"/>
        </w:rPr>
        <w:t>педагог</w:t>
      </w:r>
      <w:r w:rsidRPr="00BF1F49">
        <w:rPr>
          <w:spacing w:val="1"/>
          <w:sz w:val="24"/>
        </w:rPr>
        <w:t xml:space="preserve"> </w:t>
      </w:r>
      <w:r w:rsidRPr="00BF1F49">
        <w:rPr>
          <w:sz w:val="24"/>
        </w:rPr>
        <w:t>поощряет</w:t>
      </w:r>
      <w:r w:rsidRPr="00BF1F49">
        <w:rPr>
          <w:spacing w:val="1"/>
          <w:sz w:val="24"/>
        </w:rPr>
        <w:t xml:space="preserve"> </w:t>
      </w:r>
      <w:r w:rsidRPr="00BF1F49">
        <w:rPr>
          <w:sz w:val="24"/>
        </w:rPr>
        <w:t>свободную</w:t>
      </w:r>
      <w:r w:rsidRPr="00BF1F49">
        <w:rPr>
          <w:spacing w:val="1"/>
          <w:sz w:val="24"/>
        </w:rPr>
        <w:t xml:space="preserve"> </w:t>
      </w:r>
      <w:r w:rsidRPr="00BF1F49">
        <w:rPr>
          <w:sz w:val="24"/>
        </w:rPr>
        <w:t>самостоятельную</w:t>
      </w:r>
      <w:r w:rsidRPr="00BF1F49">
        <w:rPr>
          <w:spacing w:val="1"/>
          <w:sz w:val="24"/>
        </w:rPr>
        <w:t xml:space="preserve"> </w:t>
      </w:r>
      <w:r w:rsidRPr="00BF1F49">
        <w:rPr>
          <w:sz w:val="24"/>
        </w:rPr>
        <w:t>деятельность</w:t>
      </w:r>
      <w:r w:rsidRPr="00BF1F49">
        <w:rPr>
          <w:spacing w:val="1"/>
          <w:sz w:val="24"/>
        </w:rPr>
        <w:t xml:space="preserve"> </w:t>
      </w:r>
      <w:r w:rsidRPr="00BF1F49">
        <w:rPr>
          <w:sz w:val="24"/>
        </w:rPr>
        <w:t>детей,</w:t>
      </w:r>
      <w:r w:rsidRPr="00BF1F49">
        <w:rPr>
          <w:spacing w:val="1"/>
          <w:sz w:val="24"/>
        </w:rPr>
        <w:t xml:space="preserve"> </w:t>
      </w:r>
      <w:r w:rsidRPr="00BF1F49">
        <w:rPr>
          <w:sz w:val="24"/>
        </w:rPr>
        <w:t>основанную</w:t>
      </w:r>
      <w:r w:rsidRPr="00BF1F49">
        <w:rPr>
          <w:spacing w:val="1"/>
          <w:sz w:val="24"/>
        </w:rPr>
        <w:t xml:space="preserve"> </w:t>
      </w:r>
      <w:r w:rsidRPr="00BF1F49">
        <w:rPr>
          <w:sz w:val="24"/>
        </w:rPr>
        <w:t>на</w:t>
      </w:r>
      <w:r w:rsidRPr="00BF1F49">
        <w:rPr>
          <w:spacing w:val="1"/>
          <w:sz w:val="24"/>
        </w:rPr>
        <w:t xml:space="preserve"> </w:t>
      </w:r>
      <w:r w:rsidRPr="00BF1F49">
        <w:rPr>
          <w:sz w:val="24"/>
        </w:rPr>
        <w:t>детских</w:t>
      </w:r>
      <w:r w:rsidRPr="00BF1F49">
        <w:rPr>
          <w:spacing w:val="1"/>
          <w:sz w:val="24"/>
        </w:rPr>
        <w:t xml:space="preserve"> </w:t>
      </w:r>
      <w:r w:rsidRPr="00BF1F49">
        <w:rPr>
          <w:sz w:val="24"/>
        </w:rPr>
        <w:t>интересах</w:t>
      </w:r>
      <w:r w:rsidRPr="00BF1F49">
        <w:rPr>
          <w:spacing w:val="1"/>
          <w:sz w:val="24"/>
        </w:rPr>
        <w:t xml:space="preserve"> </w:t>
      </w:r>
      <w:r w:rsidRPr="00BF1F49">
        <w:rPr>
          <w:sz w:val="24"/>
        </w:rPr>
        <w:t>и</w:t>
      </w:r>
      <w:r w:rsidRPr="00BF1F49">
        <w:rPr>
          <w:spacing w:val="1"/>
          <w:sz w:val="24"/>
        </w:rPr>
        <w:t xml:space="preserve"> </w:t>
      </w:r>
      <w:r w:rsidRPr="00BF1F49">
        <w:rPr>
          <w:sz w:val="24"/>
        </w:rPr>
        <w:t>предпочтениях.</w:t>
      </w:r>
      <w:r w:rsidRPr="00BF1F49">
        <w:rPr>
          <w:spacing w:val="1"/>
          <w:sz w:val="24"/>
        </w:rPr>
        <w:t xml:space="preserve"> </w:t>
      </w:r>
      <w:r w:rsidRPr="00BF1F49">
        <w:rPr>
          <w:sz w:val="24"/>
        </w:rPr>
        <w:t>Появление</w:t>
      </w:r>
      <w:r w:rsidRPr="00BF1F49">
        <w:rPr>
          <w:spacing w:val="1"/>
          <w:sz w:val="24"/>
        </w:rPr>
        <w:t xml:space="preserve"> </w:t>
      </w:r>
      <w:r w:rsidRPr="00BF1F49">
        <w:rPr>
          <w:sz w:val="24"/>
        </w:rPr>
        <w:t>возможности</w:t>
      </w:r>
      <w:r w:rsidRPr="00BF1F49">
        <w:rPr>
          <w:spacing w:val="1"/>
          <w:sz w:val="24"/>
        </w:rPr>
        <w:t xml:space="preserve"> </w:t>
      </w:r>
      <w:r w:rsidRPr="00BF1F49">
        <w:rPr>
          <w:sz w:val="24"/>
        </w:rPr>
        <w:t>у</w:t>
      </w:r>
      <w:r w:rsidRPr="00BF1F49">
        <w:rPr>
          <w:spacing w:val="1"/>
          <w:sz w:val="24"/>
        </w:rPr>
        <w:t xml:space="preserve"> </w:t>
      </w:r>
      <w:r w:rsidRPr="00BF1F49">
        <w:rPr>
          <w:sz w:val="24"/>
        </w:rPr>
        <w:t>ребенка</w:t>
      </w:r>
      <w:r w:rsidRPr="00BF1F49">
        <w:rPr>
          <w:spacing w:val="1"/>
          <w:sz w:val="24"/>
        </w:rPr>
        <w:t xml:space="preserve"> </w:t>
      </w:r>
      <w:r w:rsidRPr="00BF1F49">
        <w:rPr>
          <w:sz w:val="24"/>
        </w:rPr>
        <w:t>исследовать,</w:t>
      </w:r>
      <w:r w:rsidRPr="00BF1F49">
        <w:rPr>
          <w:spacing w:val="1"/>
          <w:sz w:val="24"/>
        </w:rPr>
        <w:t xml:space="preserve"> </w:t>
      </w:r>
      <w:r w:rsidRPr="00BF1F49">
        <w:rPr>
          <w:sz w:val="24"/>
        </w:rPr>
        <w:t>играть,</w:t>
      </w:r>
      <w:r w:rsidRPr="00BF1F49">
        <w:rPr>
          <w:spacing w:val="1"/>
          <w:sz w:val="24"/>
        </w:rPr>
        <w:t xml:space="preserve"> </w:t>
      </w:r>
      <w:r w:rsidRPr="00BF1F49">
        <w:rPr>
          <w:sz w:val="24"/>
        </w:rPr>
        <w:t>лепить,</w:t>
      </w:r>
      <w:r w:rsidRPr="00BF1F49">
        <w:rPr>
          <w:spacing w:val="1"/>
          <w:sz w:val="24"/>
        </w:rPr>
        <w:t xml:space="preserve"> </w:t>
      </w:r>
      <w:r w:rsidRPr="00BF1F49">
        <w:rPr>
          <w:sz w:val="24"/>
        </w:rPr>
        <w:t>рисовать, сочинять, петь, танцевать, конструировать, ориентируясь на собственные</w:t>
      </w:r>
      <w:r w:rsidRPr="00BF1F49">
        <w:rPr>
          <w:spacing w:val="1"/>
          <w:sz w:val="24"/>
        </w:rPr>
        <w:t xml:space="preserve"> </w:t>
      </w:r>
      <w:r w:rsidRPr="00BF1F49">
        <w:rPr>
          <w:sz w:val="24"/>
        </w:rPr>
        <w:t>интересы,</w:t>
      </w:r>
      <w:r w:rsidRPr="00BF1F49">
        <w:rPr>
          <w:spacing w:val="1"/>
          <w:sz w:val="24"/>
        </w:rPr>
        <w:t xml:space="preserve"> </w:t>
      </w:r>
      <w:r w:rsidRPr="00BF1F49">
        <w:rPr>
          <w:sz w:val="24"/>
        </w:rPr>
        <w:t>позволяет</w:t>
      </w:r>
      <w:r w:rsidRPr="00BF1F49">
        <w:rPr>
          <w:spacing w:val="1"/>
          <w:sz w:val="24"/>
        </w:rPr>
        <w:t xml:space="preserve"> </w:t>
      </w:r>
      <w:r w:rsidRPr="00BF1F49">
        <w:rPr>
          <w:sz w:val="24"/>
        </w:rPr>
        <w:t>обеспечить</w:t>
      </w:r>
      <w:r w:rsidRPr="00BF1F49">
        <w:rPr>
          <w:spacing w:val="1"/>
          <w:sz w:val="24"/>
        </w:rPr>
        <w:t xml:space="preserve"> </w:t>
      </w:r>
      <w:r w:rsidRPr="00BF1F49">
        <w:rPr>
          <w:sz w:val="24"/>
        </w:rPr>
        <w:t>такие</w:t>
      </w:r>
      <w:r w:rsidRPr="00BF1F49">
        <w:rPr>
          <w:spacing w:val="1"/>
          <w:sz w:val="24"/>
        </w:rPr>
        <w:t xml:space="preserve"> </w:t>
      </w:r>
      <w:r w:rsidRPr="00BF1F49">
        <w:rPr>
          <w:sz w:val="24"/>
        </w:rPr>
        <w:t>важные</w:t>
      </w:r>
      <w:r w:rsidRPr="00BF1F49">
        <w:rPr>
          <w:spacing w:val="1"/>
          <w:sz w:val="24"/>
        </w:rPr>
        <w:t xml:space="preserve"> </w:t>
      </w:r>
      <w:r w:rsidRPr="00BF1F49">
        <w:rPr>
          <w:sz w:val="24"/>
        </w:rPr>
        <w:t>составляющие</w:t>
      </w:r>
      <w:r w:rsidRPr="00BF1F49">
        <w:rPr>
          <w:spacing w:val="1"/>
          <w:sz w:val="24"/>
        </w:rPr>
        <w:t xml:space="preserve"> </w:t>
      </w:r>
      <w:r w:rsidRPr="00BF1F49">
        <w:rPr>
          <w:sz w:val="24"/>
        </w:rPr>
        <w:t>эмоционального</w:t>
      </w:r>
      <w:r w:rsidRPr="00BF1F49">
        <w:rPr>
          <w:spacing w:val="1"/>
          <w:sz w:val="24"/>
        </w:rPr>
        <w:t xml:space="preserve"> </w:t>
      </w:r>
      <w:r w:rsidRPr="00BF1F49">
        <w:rPr>
          <w:sz w:val="24"/>
        </w:rPr>
        <w:t>благополучия</w:t>
      </w:r>
      <w:r w:rsidRPr="00BF1F49">
        <w:rPr>
          <w:spacing w:val="1"/>
          <w:sz w:val="24"/>
        </w:rPr>
        <w:t xml:space="preserve"> </w:t>
      </w:r>
      <w:r w:rsidRPr="00BF1F49">
        <w:rPr>
          <w:sz w:val="24"/>
        </w:rPr>
        <w:t>ребенка</w:t>
      </w:r>
      <w:r w:rsidRPr="00BF1F49">
        <w:rPr>
          <w:spacing w:val="1"/>
          <w:sz w:val="24"/>
        </w:rPr>
        <w:t xml:space="preserve"> </w:t>
      </w:r>
      <w:r w:rsidRPr="00BF1F49">
        <w:rPr>
          <w:sz w:val="24"/>
        </w:rPr>
        <w:t>ДОО</w:t>
      </w:r>
      <w:r w:rsidRPr="00BF1F49">
        <w:rPr>
          <w:spacing w:val="1"/>
          <w:sz w:val="24"/>
        </w:rPr>
        <w:t xml:space="preserve"> </w:t>
      </w:r>
      <w:r w:rsidRPr="00BF1F49">
        <w:rPr>
          <w:sz w:val="24"/>
        </w:rPr>
        <w:t>как</w:t>
      </w:r>
      <w:r w:rsidRPr="00BF1F49">
        <w:rPr>
          <w:spacing w:val="1"/>
          <w:sz w:val="24"/>
        </w:rPr>
        <w:t xml:space="preserve"> </w:t>
      </w:r>
      <w:r w:rsidRPr="00BF1F49">
        <w:rPr>
          <w:sz w:val="24"/>
        </w:rPr>
        <w:t>уверенность</w:t>
      </w:r>
      <w:r w:rsidRPr="00BF1F49">
        <w:rPr>
          <w:spacing w:val="1"/>
          <w:sz w:val="24"/>
        </w:rPr>
        <w:t xml:space="preserve"> </w:t>
      </w:r>
      <w:r w:rsidRPr="00BF1F49">
        <w:rPr>
          <w:sz w:val="24"/>
        </w:rPr>
        <w:t>в</w:t>
      </w:r>
      <w:r w:rsidRPr="00BF1F49">
        <w:rPr>
          <w:spacing w:val="1"/>
          <w:sz w:val="24"/>
        </w:rPr>
        <w:t xml:space="preserve"> </w:t>
      </w:r>
      <w:r w:rsidRPr="00BF1F49">
        <w:rPr>
          <w:sz w:val="24"/>
        </w:rPr>
        <w:t>себе,</w:t>
      </w:r>
      <w:r w:rsidRPr="00BF1F49">
        <w:rPr>
          <w:spacing w:val="1"/>
          <w:sz w:val="24"/>
        </w:rPr>
        <w:t xml:space="preserve"> </w:t>
      </w:r>
      <w:r w:rsidRPr="00BF1F49">
        <w:rPr>
          <w:sz w:val="24"/>
        </w:rPr>
        <w:t>чувство</w:t>
      </w:r>
      <w:r w:rsidRPr="00BF1F49">
        <w:rPr>
          <w:spacing w:val="1"/>
          <w:sz w:val="24"/>
        </w:rPr>
        <w:t xml:space="preserve"> </w:t>
      </w:r>
      <w:r w:rsidRPr="00BF1F49">
        <w:rPr>
          <w:sz w:val="24"/>
        </w:rPr>
        <w:t>защищенности,</w:t>
      </w:r>
      <w:r w:rsidRPr="00BF1F49">
        <w:rPr>
          <w:spacing w:val="1"/>
          <w:sz w:val="24"/>
        </w:rPr>
        <w:t xml:space="preserve"> </w:t>
      </w:r>
      <w:r w:rsidRPr="00BF1F49">
        <w:rPr>
          <w:sz w:val="24"/>
        </w:rPr>
        <w:t>комфорта,</w:t>
      </w:r>
      <w:r w:rsidRPr="00BF1F49">
        <w:rPr>
          <w:spacing w:val="-2"/>
          <w:sz w:val="24"/>
        </w:rPr>
        <w:t xml:space="preserve"> </w:t>
      </w:r>
      <w:r w:rsidRPr="00BF1F49">
        <w:rPr>
          <w:sz w:val="24"/>
        </w:rPr>
        <w:t>положительного</w:t>
      </w:r>
      <w:r w:rsidRPr="00BF1F49">
        <w:rPr>
          <w:spacing w:val="1"/>
          <w:sz w:val="24"/>
        </w:rPr>
        <w:t xml:space="preserve"> </w:t>
      </w:r>
      <w:r w:rsidRPr="00BF1F49">
        <w:rPr>
          <w:sz w:val="24"/>
        </w:rPr>
        <w:t>самоощущения.</w:t>
      </w:r>
    </w:p>
    <w:p w:rsidR="00BF1F49" w:rsidRPr="00BF1F49" w:rsidRDefault="00BF1F49" w:rsidP="00BF1F49">
      <w:pPr>
        <w:pStyle w:val="a5"/>
        <w:spacing w:line="276" w:lineRule="auto"/>
        <w:ind w:right="404"/>
        <w:rPr>
          <w:sz w:val="24"/>
        </w:rPr>
      </w:pPr>
      <w:r w:rsidRPr="00BF1F49">
        <w:rPr>
          <w:sz w:val="24"/>
        </w:rPr>
        <w:t>Наиболее</w:t>
      </w:r>
      <w:r w:rsidRPr="00BF1F49">
        <w:rPr>
          <w:spacing w:val="1"/>
          <w:sz w:val="24"/>
        </w:rPr>
        <w:t xml:space="preserve"> </w:t>
      </w:r>
      <w:r w:rsidRPr="00BF1F49">
        <w:rPr>
          <w:sz w:val="24"/>
        </w:rPr>
        <w:t>благоприятными</w:t>
      </w:r>
      <w:r w:rsidRPr="00BF1F49">
        <w:rPr>
          <w:spacing w:val="1"/>
          <w:sz w:val="24"/>
        </w:rPr>
        <w:t xml:space="preserve"> </w:t>
      </w:r>
      <w:r w:rsidRPr="00BF1F49">
        <w:rPr>
          <w:sz w:val="24"/>
        </w:rPr>
        <w:t>отрезками</w:t>
      </w:r>
      <w:r w:rsidRPr="00BF1F49">
        <w:rPr>
          <w:spacing w:val="1"/>
          <w:sz w:val="24"/>
        </w:rPr>
        <w:t xml:space="preserve"> </w:t>
      </w:r>
      <w:r w:rsidRPr="00BF1F49">
        <w:rPr>
          <w:sz w:val="24"/>
        </w:rPr>
        <w:t>времени</w:t>
      </w:r>
      <w:r w:rsidRPr="00BF1F49">
        <w:rPr>
          <w:spacing w:val="1"/>
          <w:sz w:val="24"/>
        </w:rPr>
        <w:t xml:space="preserve"> </w:t>
      </w:r>
      <w:r w:rsidRPr="00BF1F49">
        <w:rPr>
          <w:sz w:val="24"/>
        </w:rPr>
        <w:t>для</w:t>
      </w:r>
      <w:r w:rsidRPr="00BF1F49">
        <w:rPr>
          <w:spacing w:val="1"/>
          <w:sz w:val="24"/>
        </w:rPr>
        <w:t xml:space="preserve"> </w:t>
      </w:r>
      <w:r w:rsidRPr="00BF1F49">
        <w:rPr>
          <w:sz w:val="24"/>
        </w:rPr>
        <w:t>организации</w:t>
      </w:r>
      <w:r w:rsidRPr="00BF1F49">
        <w:rPr>
          <w:spacing w:val="1"/>
          <w:sz w:val="24"/>
        </w:rPr>
        <w:t xml:space="preserve"> </w:t>
      </w:r>
      <w:r w:rsidRPr="00BF1F49">
        <w:rPr>
          <w:sz w:val="24"/>
        </w:rPr>
        <w:t>свободной</w:t>
      </w:r>
      <w:r w:rsidRPr="00BF1F49">
        <w:rPr>
          <w:spacing w:val="1"/>
          <w:sz w:val="24"/>
        </w:rPr>
        <w:t xml:space="preserve"> </w:t>
      </w:r>
      <w:r w:rsidRPr="00BF1F49">
        <w:rPr>
          <w:sz w:val="24"/>
        </w:rPr>
        <w:t>самостоятельной</w:t>
      </w:r>
      <w:r w:rsidRPr="00BF1F49">
        <w:rPr>
          <w:spacing w:val="14"/>
          <w:sz w:val="24"/>
        </w:rPr>
        <w:t xml:space="preserve"> </w:t>
      </w:r>
      <w:r w:rsidRPr="00BF1F49">
        <w:rPr>
          <w:sz w:val="24"/>
        </w:rPr>
        <w:t>деятельности</w:t>
      </w:r>
      <w:r w:rsidRPr="00BF1F49">
        <w:rPr>
          <w:spacing w:val="14"/>
          <w:sz w:val="24"/>
        </w:rPr>
        <w:t xml:space="preserve"> </w:t>
      </w:r>
      <w:r w:rsidRPr="00BF1F49">
        <w:rPr>
          <w:sz w:val="24"/>
        </w:rPr>
        <w:t>детей</w:t>
      </w:r>
      <w:r w:rsidRPr="00BF1F49">
        <w:rPr>
          <w:spacing w:val="14"/>
          <w:sz w:val="24"/>
        </w:rPr>
        <w:t xml:space="preserve"> </w:t>
      </w:r>
      <w:r w:rsidRPr="00BF1F49">
        <w:rPr>
          <w:sz w:val="24"/>
        </w:rPr>
        <w:t>является</w:t>
      </w:r>
      <w:r w:rsidRPr="00BF1F49">
        <w:rPr>
          <w:spacing w:val="17"/>
          <w:sz w:val="24"/>
        </w:rPr>
        <w:t xml:space="preserve"> </w:t>
      </w:r>
      <w:r w:rsidRPr="00BF1F49">
        <w:rPr>
          <w:sz w:val="24"/>
        </w:rPr>
        <w:t>утро,</w:t>
      </w:r>
      <w:r w:rsidRPr="00BF1F49">
        <w:rPr>
          <w:spacing w:val="13"/>
          <w:sz w:val="24"/>
        </w:rPr>
        <w:t xml:space="preserve"> </w:t>
      </w:r>
      <w:r w:rsidRPr="00BF1F49">
        <w:rPr>
          <w:sz w:val="24"/>
        </w:rPr>
        <w:t>когда</w:t>
      </w:r>
      <w:r w:rsidRPr="00BF1F49">
        <w:rPr>
          <w:spacing w:val="15"/>
          <w:sz w:val="24"/>
        </w:rPr>
        <w:t xml:space="preserve"> </w:t>
      </w:r>
      <w:r w:rsidRPr="00BF1F49">
        <w:rPr>
          <w:sz w:val="24"/>
        </w:rPr>
        <w:t>ребенок</w:t>
      </w:r>
      <w:r w:rsidRPr="00BF1F49">
        <w:rPr>
          <w:spacing w:val="16"/>
          <w:sz w:val="24"/>
        </w:rPr>
        <w:t xml:space="preserve"> </w:t>
      </w:r>
      <w:r w:rsidRPr="00BF1F49">
        <w:rPr>
          <w:sz w:val="24"/>
        </w:rPr>
        <w:t>приходит</w:t>
      </w:r>
      <w:r w:rsidRPr="00BF1F49">
        <w:rPr>
          <w:spacing w:val="16"/>
          <w:sz w:val="24"/>
        </w:rPr>
        <w:t xml:space="preserve"> </w:t>
      </w:r>
      <w:r w:rsidRPr="00BF1F49">
        <w:rPr>
          <w:sz w:val="24"/>
        </w:rPr>
        <w:t>в</w:t>
      </w:r>
      <w:r w:rsidRPr="00BF1F49">
        <w:rPr>
          <w:spacing w:val="16"/>
          <w:sz w:val="24"/>
        </w:rPr>
        <w:t xml:space="preserve"> </w:t>
      </w:r>
      <w:r w:rsidRPr="00BF1F49">
        <w:rPr>
          <w:sz w:val="24"/>
        </w:rPr>
        <w:t>ДОО</w:t>
      </w:r>
      <w:r w:rsidRPr="00BF1F49">
        <w:rPr>
          <w:spacing w:val="-67"/>
          <w:sz w:val="24"/>
        </w:rPr>
        <w:t xml:space="preserve"> </w:t>
      </w:r>
      <w:r w:rsidRPr="00BF1F49">
        <w:rPr>
          <w:sz w:val="24"/>
        </w:rPr>
        <w:t>и</w:t>
      </w:r>
      <w:r w:rsidRPr="00BF1F49">
        <w:rPr>
          <w:spacing w:val="-1"/>
          <w:sz w:val="24"/>
        </w:rPr>
        <w:t xml:space="preserve"> </w:t>
      </w:r>
      <w:r w:rsidRPr="00BF1F49">
        <w:rPr>
          <w:sz w:val="24"/>
        </w:rPr>
        <w:t>вторая</w:t>
      </w:r>
      <w:r w:rsidRPr="00BF1F49">
        <w:rPr>
          <w:spacing w:val="-3"/>
          <w:sz w:val="24"/>
        </w:rPr>
        <w:t xml:space="preserve"> </w:t>
      </w:r>
      <w:r w:rsidRPr="00BF1F49">
        <w:rPr>
          <w:sz w:val="24"/>
        </w:rPr>
        <w:t>половина дня.</w:t>
      </w:r>
    </w:p>
    <w:p w:rsidR="00BF1F49" w:rsidRPr="00BF1F49" w:rsidRDefault="00BF1F49" w:rsidP="00BF1F49">
      <w:pPr>
        <w:pStyle w:val="a5"/>
        <w:spacing w:before="1" w:line="276" w:lineRule="auto"/>
        <w:ind w:right="409"/>
        <w:rPr>
          <w:sz w:val="24"/>
        </w:rPr>
      </w:pPr>
      <w:r w:rsidRPr="00BF1F49">
        <w:rPr>
          <w:sz w:val="24"/>
        </w:rPr>
        <w:t>Любая</w:t>
      </w:r>
      <w:r w:rsidRPr="00BF1F49">
        <w:rPr>
          <w:spacing w:val="1"/>
          <w:sz w:val="24"/>
        </w:rPr>
        <w:t xml:space="preserve"> </w:t>
      </w:r>
      <w:r w:rsidRPr="00BF1F49">
        <w:rPr>
          <w:sz w:val="24"/>
        </w:rPr>
        <w:t>деятельность</w:t>
      </w:r>
      <w:r w:rsidRPr="00BF1F49">
        <w:rPr>
          <w:spacing w:val="1"/>
          <w:sz w:val="24"/>
        </w:rPr>
        <w:t xml:space="preserve"> </w:t>
      </w:r>
      <w:r w:rsidRPr="00BF1F49">
        <w:rPr>
          <w:sz w:val="24"/>
        </w:rPr>
        <w:t>ребенка</w:t>
      </w:r>
      <w:r w:rsidRPr="00BF1F49">
        <w:rPr>
          <w:spacing w:val="1"/>
          <w:sz w:val="24"/>
        </w:rPr>
        <w:t xml:space="preserve"> </w:t>
      </w:r>
      <w:r w:rsidRPr="00BF1F49">
        <w:rPr>
          <w:sz w:val="24"/>
        </w:rPr>
        <w:t>в</w:t>
      </w:r>
      <w:r w:rsidRPr="00BF1F49">
        <w:rPr>
          <w:spacing w:val="1"/>
          <w:sz w:val="24"/>
        </w:rPr>
        <w:t xml:space="preserve"> </w:t>
      </w:r>
      <w:r w:rsidRPr="00BF1F49">
        <w:rPr>
          <w:sz w:val="24"/>
        </w:rPr>
        <w:t>ДОО</w:t>
      </w:r>
      <w:r w:rsidRPr="00BF1F49">
        <w:rPr>
          <w:spacing w:val="1"/>
          <w:sz w:val="24"/>
        </w:rPr>
        <w:t xml:space="preserve"> </w:t>
      </w:r>
      <w:r w:rsidRPr="00BF1F49">
        <w:rPr>
          <w:sz w:val="24"/>
        </w:rPr>
        <w:t>может</w:t>
      </w:r>
      <w:r w:rsidRPr="00BF1F49">
        <w:rPr>
          <w:spacing w:val="1"/>
          <w:sz w:val="24"/>
        </w:rPr>
        <w:t xml:space="preserve"> </w:t>
      </w:r>
      <w:r w:rsidRPr="00BF1F49">
        <w:rPr>
          <w:sz w:val="24"/>
        </w:rPr>
        <w:t>протекать</w:t>
      </w:r>
      <w:r w:rsidRPr="00BF1F49">
        <w:rPr>
          <w:spacing w:val="1"/>
          <w:sz w:val="24"/>
        </w:rPr>
        <w:t xml:space="preserve"> </w:t>
      </w:r>
      <w:r w:rsidRPr="00BF1F49">
        <w:rPr>
          <w:sz w:val="24"/>
        </w:rPr>
        <w:t>в</w:t>
      </w:r>
      <w:r w:rsidRPr="00BF1F49">
        <w:rPr>
          <w:spacing w:val="71"/>
          <w:sz w:val="24"/>
        </w:rPr>
        <w:t xml:space="preserve"> </w:t>
      </w:r>
      <w:r w:rsidRPr="00BF1F49">
        <w:rPr>
          <w:sz w:val="24"/>
        </w:rPr>
        <w:t>форме</w:t>
      </w:r>
      <w:r w:rsidRPr="00BF1F49">
        <w:rPr>
          <w:spacing w:val="1"/>
          <w:sz w:val="24"/>
        </w:rPr>
        <w:t xml:space="preserve"> </w:t>
      </w:r>
      <w:r w:rsidRPr="00BF1F49">
        <w:rPr>
          <w:sz w:val="24"/>
        </w:rPr>
        <w:t>самостоятельной</w:t>
      </w:r>
      <w:r w:rsidRPr="00BF1F49">
        <w:rPr>
          <w:spacing w:val="-1"/>
          <w:sz w:val="24"/>
        </w:rPr>
        <w:t xml:space="preserve"> </w:t>
      </w:r>
      <w:r w:rsidRPr="00BF1F49">
        <w:rPr>
          <w:sz w:val="24"/>
        </w:rPr>
        <w:t>инициативной</w:t>
      </w:r>
      <w:r w:rsidRPr="00BF1F49">
        <w:rPr>
          <w:spacing w:val="-3"/>
          <w:sz w:val="24"/>
        </w:rPr>
        <w:t xml:space="preserve"> </w:t>
      </w:r>
      <w:r w:rsidRPr="00BF1F49">
        <w:rPr>
          <w:sz w:val="24"/>
        </w:rPr>
        <w:t>деятельности,</w:t>
      </w:r>
      <w:r w:rsidRPr="00BF1F49">
        <w:rPr>
          <w:spacing w:val="-2"/>
          <w:sz w:val="24"/>
        </w:rPr>
        <w:t xml:space="preserve"> </w:t>
      </w:r>
      <w:r w:rsidRPr="00BF1F49">
        <w:rPr>
          <w:sz w:val="24"/>
        </w:rPr>
        <w:t>например:</w:t>
      </w:r>
    </w:p>
    <w:p w:rsidR="00BF1F49" w:rsidRDefault="00BF1F49" w:rsidP="009432C4">
      <w:pPr>
        <w:pStyle w:val="a5"/>
        <w:numPr>
          <w:ilvl w:val="0"/>
          <w:numId w:val="34"/>
        </w:numPr>
        <w:spacing w:line="276" w:lineRule="auto"/>
        <w:ind w:right="971"/>
        <w:jc w:val="left"/>
        <w:rPr>
          <w:spacing w:val="-67"/>
          <w:sz w:val="24"/>
        </w:rPr>
      </w:pPr>
      <w:r w:rsidRPr="00BF1F49">
        <w:rPr>
          <w:sz w:val="24"/>
        </w:rPr>
        <w:t>самостоятельная</w:t>
      </w:r>
      <w:r w:rsidRPr="00BF1F49">
        <w:rPr>
          <w:spacing w:val="-9"/>
          <w:sz w:val="24"/>
        </w:rPr>
        <w:t xml:space="preserve"> </w:t>
      </w:r>
      <w:r w:rsidRPr="00BF1F49">
        <w:rPr>
          <w:sz w:val="24"/>
        </w:rPr>
        <w:t>исследовательская</w:t>
      </w:r>
      <w:r w:rsidRPr="00BF1F49">
        <w:rPr>
          <w:spacing w:val="-8"/>
          <w:sz w:val="24"/>
        </w:rPr>
        <w:t xml:space="preserve"> </w:t>
      </w:r>
      <w:r w:rsidRPr="00BF1F49">
        <w:rPr>
          <w:sz w:val="24"/>
        </w:rPr>
        <w:t>деятельность</w:t>
      </w:r>
      <w:r w:rsidRPr="00BF1F49">
        <w:rPr>
          <w:spacing w:val="-6"/>
          <w:sz w:val="24"/>
        </w:rPr>
        <w:t xml:space="preserve"> </w:t>
      </w:r>
      <w:r w:rsidRPr="00BF1F49">
        <w:rPr>
          <w:sz w:val="24"/>
        </w:rPr>
        <w:t>и</w:t>
      </w:r>
      <w:r w:rsidRPr="00BF1F49">
        <w:rPr>
          <w:spacing w:val="-6"/>
          <w:sz w:val="24"/>
        </w:rPr>
        <w:t xml:space="preserve"> </w:t>
      </w:r>
      <w:r w:rsidRPr="00BF1F49">
        <w:rPr>
          <w:sz w:val="24"/>
        </w:rPr>
        <w:t>экспериментирование;</w:t>
      </w:r>
      <w:r w:rsidRPr="00BF1F49">
        <w:rPr>
          <w:spacing w:val="-67"/>
          <w:sz w:val="24"/>
        </w:rPr>
        <w:t xml:space="preserve"> </w:t>
      </w:r>
    </w:p>
    <w:p w:rsidR="00BF1F49" w:rsidRDefault="00BF1F49" w:rsidP="009432C4">
      <w:pPr>
        <w:pStyle w:val="a5"/>
        <w:numPr>
          <w:ilvl w:val="0"/>
          <w:numId w:val="34"/>
        </w:numPr>
        <w:spacing w:line="276" w:lineRule="auto"/>
        <w:ind w:right="971"/>
        <w:jc w:val="left"/>
        <w:rPr>
          <w:spacing w:val="1"/>
          <w:sz w:val="24"/>
        </w:rPr>
      </w:pPr>
      <w:r w:rsidRPr="00BF1F49">
        <w:rPr>
          <w:sz w:val="24"/>
        </w:rPr>
        <w:lastRenderedPageBreak/>
        <w:t>свободные</w:t>
      </w:r>
      <w:r w:rsidRPr="00BF1F49">
        <w:rPr>
          <w:spacing w:val="1"/>
          <w:sz w:val="24"/>
        </w:rPr>
        <w:t xml:space="preserve"> </w:t>
      </w:r>
      <w:r w:rsidRPr="00BF1F49">
        <w:rPr>
          <w:sz w:val="24"/>
        </w:rPr>
        <w:t>сюжетно-ролевые,</w:t>
      </w:r>
      <w:r w:rsidRPr="00BF1F49">
        <w:rPr>
          <w:spacing w:val="1"/>
          <w:sz w:val="24"/>
        </w:rPr>
        <w:t xml:space="preserve"> </w:t>
      </w:r>
      <w:r w:rsidRPr="00BF1F49">
        <w:rPr>
          <w:sz w:val="24"/>
        </w:rPr>
        <w:t>театрализованные, режиссерские</w:t>
      </w:r>
      <w:r w:rsidRPr="00BF1F49">
        <w:rPr>
          <w:spacing w:val="2"/>
          <w:sz w:val="24"/>
        </w:rPr>
        <w:t xml:space="preserve"> </w:t>
      </w:r>
      <w:r w:rsidRPr="00BF1F49">
        <w:rPr>
          <w:sz w:val="24"/>
        </w:rPr>
        <w:t>игры;</w:t>
      </w:r>
      <w:r w:rsidRPr="00BF1F49">
        <w:rPr>
          <w:spacing w:val="1"/>
          <w:sz w:val="24"/>
        </w:rPr>
        <w:t xml:space="preserve"> </w:t>
      </w:r>
    </w:p>
    <w:p w:rsidR="00BF1F49" w:rsidRPr="00BF1F49" w:rsidRDefault="00BF1F49" w:rsidP="009432C4">
      <w:pPr>
        <w:pStyle w:val="a5"/>
        <w:numPr>
          <w:ilvl w:val="0"/>
          <w:numId w:val="34"/>
        </w:numPr>
        <w:spacing w:line="276" w:lineRule="auto"/>
        <w:ind w:right="971"/>
        <w:jc w:val="left"/>
        <w:rPr>
          <w:sz w:val="24"/>
        </w:rPr>
      </w:pPr>
      <w:r w:rsidRPr="00BF1F49">
        <w:rPr>
          <w:sz w:val="24"/>
        </w:rPr>
        <w:t>игры</w:t>
      </w:r>
      <w:r w:rsidRPr="00BF1F49">
        <w:rPr>
          <w:spacing w:val="-1"/>
          <w:sz w:val="24"/>
        </w:rPr>
        <w:t xml:space="preserve"> </w:t>
      </w:r>
      <w:r w:rsidRPr="00BF1F49">
        <w:rPr>
          <w:sz w:val="24"/>
        </w:rPr>
        <w:t>–</w:t>
      </w:r>
      <w:r w:rsidRPr="00BF1F49">
        <w:rPr>
          <w:spacing w:val="-2"/>
          <w:sz w:val="24"/>
        </w:rPr>
        <w:t xml:space="preserve"> </w:t>
      </w:r>
      <w:r w:rsidRPr="00BF1F49">
        <w:rPr>
          <w:sz w:val="24"/>
        </w:rPr>
        <w:t>импровизации и</w:t>
      </w:r>
      <w:r w:rsidRPr="00BF1F49">
        <w:rPr>
          <w:spacing w:val="-1"/>
          <w:sz w:val="24"/>
        </w:rPr>
        <w:t xml:space="preserve"> </w:t>
      </w:r>
      <w:r w:rsidRPr="00BF1F49">
        <w:rPr>
          <w:sz w:val="24"/>
        </w:rPr>
        <w:t>музыкальные игры;</w:t>
      </w:r>
    </w:p>
    <w:p w:rsidR="00BF1F49" w:rsidRDefault="00BF1F49" w:rsidP="009432C4">
      <w:pPr>
        <w:pStyle w:val="a5"/>
        <w:numPr>
          <w:ilvl w:val="0"/>
          <w:numId w:val="34"/>
        </w:numPr>
        <w:spacing w:line="276" w:lineRule="auto"/>
        <w:ind w:right="1790"/>
        <w:jc w:val="left"/>
        <w:rPr>
          <w:spacing w:val="1"/>
          <w:sz w:val="24"/>
        </w:rPr>
      </w:pPr>
      <w:r w:rsidRPr="00BF1F49">
        <w:rPr>
          <w:sz w:val="24"/>
        </w:rPr>
        <w:t>речевые и словесные игры, игры с буквами, слогами, звуками;</w:t>
      </w:r>
      <w:r w:rsidRPr="00BF1F49">
        <w:rPr>
          <w:spacing w:val="1"/>
          <w:sz w:val="24"/>
        </w:rPr>
        <w:t xml:space="preserve"> </w:t>
      </w:r>
    </w:p>
    <w:p w:rsidR="00BF1F49" w:rsidRPr="00BF1F49" w:rsidRDefault="00BF1F49" w:rsidP="009432C4">
      <w:pPr>
        <w:pStyle w:val="a5"/>
        <w:numPr>
          <w:ilvl w:val="0"/>
          <w:numId w:val="34"/>
        </w:numPr>
        <w:spacing w:line="276" w:lineRule="auto"/>
        <w:ind w:right="1790"/>
        <w:jc w:val="left"/>
        <w:rPr>
          <w:sz w:val="24"/>
        </w:rPr>
      </w:pPr>
      <w:r w:rsidRPr="00BF1F49">
        <w:rPr>
          <w:sz w:val="24"/>
        </w:rPr>
        <w:t>логические игры, развивающие игры математического содержания;</w:t>
      </w:r>
      <w:r w:rsidRPr="00BF1F49">
        <w:rPr>
          <w:spacing w:val="-67"/>
          <w:sz w:val="24"/>
        </w:rPr>
        <w:t xml:space="preserve"> </w:t>
      </w:r>
      <w:r w:rsidRPr="00BF1F49">
        <w:rPr>
          <w:sz w:val="24"/>
        </w:rPr>
        <w:t>самостоятельная</w:t>
      </w:r>
      <w:r w:rsidRPr="00BF1F49">
        <w:rPr>
          <w:spacing w:val="-4"/>
          <w:sz w:val="24"/>
        </w:rPr>
        <w:t xml:space="preserve"> </w:t>
      </w:r>
      <w:r w:rsidRPr="00BF1F49">
        <w:rPr>
          <w:sz w:val="24"/>
        </w:rPr>
        <w:t>деятельность в</w:t>
      </w:r>
      <w:r w:rsidRPr="00BF1F49">
        <w:rPr>
          <w:spacing w:val="-2"/>
          <w:sz w:val="24"/>
        </w:rPr>
        <w:t xml:space="preserve"> </w:t>
      </w:r>
      <w:r w:rsidRPr="00BF1F49">
        <w:rPr>
          <w:sz w:val="24"/>
        </w:rPr>
        <w:t>книжном уголке;</w:t>
      </w:r>
    </w:p>
    <w:p w:rsidR="00BF1F49" w:rsidRDefault="00BF1F49" w:rsidP="009432C4">
      <w:pPr>
        <w:pStyle w:val="a5"/>
        <w:numPr>
          <w:ilvl w:val="0"/>
          <w:numId w:val="34"/>
        </w:numPr>
        <w:jc w:val="left"/>
        <w:rPr>
          <w:spacing w:val="-7"/>
          <w:sz w:val="24"/>
        </w:rPr>
      </w:pPr>
      <w:r w:rsidRPr="00BF1F49">
        <w:rPr>
          <w:sz w:val="24"/>
        </w:rPr>
        <w:t>самостоятельная</w:t>
      </w:r>
      <w:r w:rsidRPr="00BF1F49">
        <w:rPr>
          <w:spacing w:val="-9"/>
          <w:sz w:val="24"/>
        </w:rPr>
        <w:t xml:space="preserve"> </w:t>
      </w:r>
      <w:r w:rsidRPr="00BF1F49">
        <w:rPr>
          <w:sz w:val="24"/>
        </w:rPr>
        <w:t>изобразительная</w:t>
      </w:r>
      <w:r w:rsidRPr="00BF1F49">
        <w:rPr>
          <w:spacing w:val="-5"/>
          <w:sz w:val="24"/>
        </w:rPr>
        <w:t xml:space="preserve"> </w:t>
      </w:r>
      <w:r w:rsidRPr="00BF1F49">
        <w:rPr>
          <w:sz w:val="24"/>
        </w:rPr>
        <w:t>деятельность,</w:t>
      </w:r>
      <w:r w:rsidRPr="00BF1F49">
        <w:rPr>
          <w:spacing w:val="-7"/>
          <w:sz w:val="24"/>
        </w:rPr>
        <w:t xml:space="preserve"> </w:t>
      </w:r>
    </w:p>
    <w:p w:rsidR="00BF1F49" w:rsidRPr="00BF1F49" w:rsidRDefault="00BF1F49" w:rsidP="009432C4">
      <w:pPr>
        <w:pStyle w:val="a5"/>
        <w:numPr>
          <w:ilvl w:val="0"/>
          <w:numId w:val="34"/>
        </w:numPr>
        <w:jc w:val="left"/>
        <w:rPr>
          <w:sz w:val="24"/>
        </w:rPr>
      </w:pPr>
      <w:r w:rsidRPr="00BF1F49">
        <w:rPr>
          <w:sz w:val="24"/>
        </w:rPr>
        <w:t>конструирование;</w:t>
      </w:r>
    </w:p>
    <w:p w:rsidR="00BF1F49" w:rsidRPr="00BF1F49" w:rsidRDefault="00BF1F49" w:rsidP="009432C4">
      <w:pPr>
        <w:pStyle w:val="a5"/>
        <w:numPr>
          <w:ilvl w:val="0"/>
          <w:numId w:val="34"/>
        </w:numPr>
        <w:spacing w:before="79" w:line="278" w:lineRule="auto"/>
        <w:ind w:right="411"/>
        <w:rPr>
          <w:sz w:val="24"/>
        </w:rPr>
      </w:pPr>
      <w:r w:rsidRPr="00BF1F49">
        <w:rPr>
          <w:sz w:val="24"/>
        </w:rPr>
        <w:t>самостоятельная</w:t>
      </w:r>
      <w:r w:rsidRPr="00BF1F49">
        <w:rPr>
          <w:spacing w:val="1"/>
          <w:sz w:val="24"/>
        </w:rPr>
        <w:t xml:space="preserve"> </w:t>
      </w:r>
      <w:r w:rsidRPr="00BF1F49">
        <w:rPr>
          <w:sz w:val="24"/>
        </w:rPr>
        <w:t>двигательная</w:t>
      </w:r>
      <w:r w:rsidRPr="00BF1F49">
        <w:rPr>
          <w:spacing w:val="1"/>
          <w:sz w:val="24"/>
        </w:rPr>
        <w:t xml:space="preserve"> </w:t>
      </w:r>
      <w:r w:rsidRPr="00BF1F49">
        <w:rPr>
          <w:sz w:val="24"/>
        </w:rPr>
        <w:t>деятельность,</w:t>
      </w:r>
      <w:r w:rsidRPr="00BF1F49">
        <w:rPr>
          <w:spacing w:val="1"/>
          <w:sz w:val="24"/>
        </w:rPr>
        <w:t xml:space="preserve"> </w:t>
      </w:r>
      <w:r w:rsidRPr="00BF1F49">
        <w:rPr>
          <w:sz w:val="24"/>
        </w:rPr>
        <w:t>подвижные</w:t>
      </w:r>
      <w:r w:rsidRPr="00BF1F49">
        <w:rPr>
          <w:spacing w:val="1"/>
          <w:sz w:val="24"/>
        </w:rPr>
        <w:t xml:space="preserve"> </w:t>
      </w:r>
      <w:r w:rsidRPr="00BF1F49">
        <w:rPr>
          <w:sz w:val="24"/>
        </w:rPr>
        <w:t>игры,</w:t>
      </w:r>
      <w:r w:rsidRPr="00BF1F49">
        <w:rPr>
          <w:spacing w:val="1"/>
          <w:sz w:val="24"/>
        </w:rPr>
        <w:t xml:space="preserve"> </w:t>
      </w:r>
      <w:r w:rsidRPr="00BF1F49">
        <w:rPr>
          <w:sz w:val="24"/>
        </w:rPr>
        <w:t>выполнение</w:t>
      </w:r>
      <w:r w:rsidRPr="00BF1F49">
        <w:rPr>
          <w:spacing w:val="1"/>
          <w:sz w:val="24"/>
        </w:rPr>
        <w:t xml:space="preserve"> </w:t>
      </w:r>
      <w:r w:rsidRPr="00BF1F49">
        <w:rPr>
          <w:sz w:val="24"/>
        </w:rPr>
        <w:t>ритмических</w:t>
      </w:r>
      <w:r w:rsidRPr="00BF1F49">
        <w:rPr>
          <w:spacing w:val="-4"/>
          <w:sz w:val="24"/>
        </w:rPr>
        <w:t xml:space="preserve"> </w:t>
      </w:r>
      <w:r w:rsidRPr="00BF1F49">
        <w:rPr>
          <w:sz w:val="24"/>
        </w:rPr>
        <w:t>и танцевальных</w:t>
      </w:r>
      <w:r w:rsidRPr="00BF1F49">
        <w:rPr>
          <w:spacing w:val="1"/>
          <w:sz w:val="24"/>
        </w:rPr>
        <w:t xml:space="preserve"> </w:t>
      </w:r>
      <w:r w:rsidRPr="00BF1F49">
        <w:rPr>
          <w:sz w:val="24"/>
        </w:rPr>
        <w:t>движений.</w:t>
      </w:r>
    </w:p>
    <w:p w:rsidR="00BF1F49" w:rsidRPr="00BF1F49" w:rsidRDefault="00BF1F49" w:rsidP="00BF1F49">
      <w:pPr>
        <w:pStyle w:val="a5"/>
        <w:spacing w:line="276" w:lineRule="auto"/>
        <w:ind w:left="0" w:right="411" w:firstLine="0"/>
        <w:rPr>
          <w:sz w:val="24"/>
        </w:rPr>
      </w:pPr>
      <w:r w:rsidRPr="00BF1F49">
        <w:rPr>
          <w:sz w:val="24"/>
        </w:rPr>
        <w:t>Для поддержки детской инициативы педагог должен учитывать следующие</w:t>
      </w:r>
      <w:r w:rsidRPr="00BF1F49">
        <w:rPr>
          <w:spacing w:val="1"/>
          <w:sz w:val="24"/>
        </w:rPr>
        <w:t xml:space="preserve"> </w:t>
      </w:r>
      <w:r w:rsidRPr="00BF1F49">
        <w:rPr>
          <w:sz w:val="24"/>
        </w:rPr>
        <w:t>условия:</w:t>
      </w:r>
    </w:p>
    <w:p w:rsidR="00BF1F49" w:rsidRPr="00BF1F49" w:rsidRDefault="00BF1F49" w:rsidP="00BF1F49">
      <w:pPr>
        <w:pStyle w:val="a5"/>
        <w:spacing w:line="276" w:lineRule="auto"/>
        <w:ind w:right="412"/>
        <w:rPr>
          <w:sz w:val="24"/>
        </w:rPr>
      </w:pPr>
      <w:r>
        <w:rPr>
          <w:sz w:val="24"/>
        </w:rPr>
        <w:t xml:space="preserve">- </w:t>
      </w:r>
      <w:r w:rsidRPr="00BF1F49">
        <w:rPr>
          <w:sz w:val="24"/>
        </w:rPr>
        <w:t>уделять</w:t>
      </w:r>
      <w:r w:rsidRPr="00BF1F49">
        <w:rPr>
          <w:spacing w:val="1"/>
          <w:sz w:val="24"/>
        </w:rPr>
        <w:t xml:space="preserve"> </w:t>
      </w:r>
      <w:r w:rsidRPr="00BF1F49">
        <w:rPr>
          <w:sz w:val="24"/>
        </w:rPr>
        <w:t>внимание</w:t>
      </w:r>
      <w:r w:rsidRPr="00BF1F49">
        <w:rPr>
          <w:spacing w:val="1"/>
          <w:sz w:val="24"/>
        </w:rPr>
        <w:t xml:space="preserve"> </w:t>
      </w:r>
      <w:r w:rsidRPr="00BF1F49">
        <w:rPr>
          <w:sz w:val="24"/>
        </w:rPr>
        <w:t>развитию</w:t>
      </w:r>
      <w:r w:rsidRPr="00BF1F49">
        <w:rPr>
          <w:spacing w:val="1"/>
          <w:sz w:val="24"/>
        </w:rPr>
        <w:t xml:space="preserve"> </w:t>
      </w:r>
      <w:r w:rsidRPr="00BF1F49">
        <w:rPr>
          <w:sz w:val="24"/>
        </w:rPr>
        <w:t>детского</w:t>
      </w:r>
      <w:r w:rsidRPr="00BF1F49">
        <w:rPr>
          <w:spacing w:val="1"/>
          <w:sz w:val="24"/>
        </w:rPr>
        <w:t xml:space="preserve"> </w:t>
      </w:r>
      <w:r w:rsidRPr="00BF1F49">
        <w:rPr>
          <w:sz w:val="24"/>
        </w:rPr>
        <w:t>интереса</w:t>
      </w:r>
      <w:r w:rsidRPr="00BF1F49">
        <w:rPr>
          <w:spacing w:val="1"/>
          <w:sz w:val="24"/>
        </w:rPr>
        <w:t xml:space="preserve"> </w:t>
      </w:r>
      <w:r w:rsidRPr="00BF1F49">
        <w:rPr>
          <w:sz w:val="24"/>
        </w:rPr>
        <w:t>к</w:t>
      </w:r>
      <w:r w:rsidRPr="00BF1F49">
        <w:rPr>
          <w:spacing w:val="1"/>
          <w:sz w:val="24"/>
        </w:rPr>
        <w:t xml:space="preserve"> </w:t>
      </w:r>
      <w:r w:rsidRPr="00BF1F49">
        <w:rPr>
          <w:sz w:val="24"/>
        </w:rPr>
        <w:t>окружающему</w:t>
      </w:r>
      <w:r w:rsidRPr="00BF1F49">
        <w:rPr>
          <w:spacing w:val="1"/>
          <w:sz w:val="24"/>
        </w:rPr>
        <w:t xml:space="preserve"> </w:t>
      </w:r>
      <w:r w:rsidRPr="00BF1F49">
        <w:rPr>
          <w:sz w:val="24"/>
        </w:rPr>
        <w:t>миру,</w:t>
      </w:r>
      <w:r w:rsidRPr="00BF1F49">
        <w:rPr>
          <w:spacing w:val="1"/>
          <w:sz w:val="24"/>
        </w:rPr>
        <w:t xml:space="preserve"> </w:t>
      </w:r>
      <w:r w:rsidRPr="00BF1F49">
        <w:rPr>
          <w:sz w:val="24"/>
        </w:rPr>
        <w:t>поощрять</w:t>
      </w:r>
      <w:r w:rsidRPr="00BF1F49">
        <w:rPr>
          <w:spacing w:val="1"/>
          <w:sz w:val="24"/>
        </w:rPr>
        <w:t xml:space="preserve"> </w:t>
      </w:r>
      <w:r w:rsidRPr="00BF1F49">
        <w:rPr>
          <w:sz w:val="24"/>
        </w:rPr>
        <w:t>желание</w:t>
      </w:r>
      <w:r w:rsidRPr="00BF1F49">
        <w:rPr>
          <w:spacing w:val="1"/>
          <w:sz w:val="24"/>
        </w:rPr>
        <w:t xml:space="preserve"> </w:t>
      </w:r>
      <w:r w:rsidRPr="00BF1F49">
        <w:rPr>
          <w:sz w:val="24"/>
        </w:rPr>
        <w:t>ребенка</w:t>
      </w:r>
      <w:r w:rsidRPr="00BF1F49">
        <w:rPr>
          <w:spacing w:val="1"/>
          <w:sz w:val="24"/>
        </w:rPr>
        <w:t xml:space="preserve"> </w:t>
      </w:r>
      <w:r w:rsidRPr="00BF1F49">
        <w:rPr>
          <w:sz w:val="24"/>
        </w:rPr>
        <w:t>получать</w:t>
      </w:r>
      <w:r w:rsidRPr="00BF1F49">
        <w:rPr>
          <w:spacing w:val="1"/>
          <w:sz w:val="24"/>
        </w:rPr>
        <w:t xml:space="preserve"> </w:t>
      </w:r>
      <w:r w:rsidRPr="00BF1F49">
        <w:rPr>
          <w:sz w:val="24"/>
        </w:rPr>
        <w:t>новые</w:t>
      </w:r>
      <w:r w:rsidRPr="00BF1F49">
        <w:rPr>
          <w:spacing w:val="1"/>
          <w:sz w:val="24"/>
        </w:rPr>
        <w:t xml:space="preserve"> </w:t>
      </w:r>
      <w:r w:rsidRPr="00BF1F49">
        <w:rPr>
          <w:sz w:val="24"/>
        </w:rPr>
        <w:t>знания</w:t>
      </w:r>
      <w:r w:rsidRPr="00BF1F49">
        <w:rPr>
          <w:spacing w:val="1"/>
          <w:sz w:val="24"/>
        </w:rPr>
        <w:t xml:space="preserve"> </w:t>
      </w:r>
      <w:r w:rsidRPr="00BF1F49">
        <w:rPr>
          <w:sz w:val="24"/>
        </w:rPr>
        <w:t>и</w:t>
      </w:r>
      <w:r w:rsidRPr="00BF1F49">
        <w:rPr>
          <w:spacing w:val="1"/>
          <w:sz w:val="24"/>
        </w:rPr>
        <w:t xml:space="preserve"> </w:t>
      </w:r>
      <w:r w:rsidRPr="00BF1F49">
        <w:rPr>
          <w:sz w:val="24"/>
        </w:rPr>
        <w:t>умения,</w:t>
      </w:r>
      <w:r w:rsidRPr="00BF1F49">
        <w:rPr>
          <w:spacing w:val="1"/>
          <w:sz w:val="24"/>
        </w:rPr>
        <w:t xml:space="preserve"> </w:t>
      </w:r>
      <w:r w:rsidRPr="00BF1F49">
        <w:rPr>
          <w:sz w:val="24"/>
        </w:rPr>
        <w:t>осуществлять</w:t>
      </w:r>
      <w:r w:rsidRPr="00BF1F49">
        <w:rPr>
          <w:spacing w:val="-67"/>
          <w:sz w:val="24"/>
        </w:rPr>
        <w:t xml:space="preserve"> </w:t>
      </w:r>
      <w:r w:rsidRPr="00BF1F49">
        <w:rPr>
          <w:sz w:val="24"/>
        </w:rPr>
        <w:t>деятельностные</w:t>
      </w:r>
      <w:r w:rsidRPr="00BF1F49">
        <w:rPr>
          <w:spacing w:val="1"/>
          <w:sz w:val="24"/>
        </w:rPr>
        <w:t xml:space="preserve"> </w:t>
      </w:r>
      <w:r w:rsidRPr="00BF1F49">
        <w:rPr>
          <w:sz w:val="24"/>
        </w:rPr>
        <w:t>пробы</w:t>
      </w:r>
      <w:r w:rsidRPr="00BF1F49">
        <w:rPr>
          <w:spacing w:val="1"/>
          <w:sz w:val="24"/>
        </w:rPr>
        <w:t xml:space="preserve"> </w:t>
      </w:r>
      <w:r w:rsidRPr="00BF1F49">
        <w:rPr>
          <w:sz w:val="24"/>
        </w:rPr>
        <w:t>в</w:t>
      </w:r>
      <w:r w:rsidRPr="00BF1F49">
        <w:rPr>
          <w:spacing w:val="1"/>
          <w:sz w:val="24"/>
        </w:rPr>
        <w:t xml:space="preserve"> </w:t>
      </w:r>
      <w:r w:rsidRPr="00BF1F49">
        <w:rPr>
          <w:sz w:val="24"/>
        </w:rPr>
        <w:t>соответствии</w:t>
      </w:r>
      <w:r w:rsidRPr="00BF1F49">
        <w:rPr>
          <w:spacing w:val="1"/>
          <w:sz w:val="24"/>
        </w:rPr>
        <w:t xml:space="preserve"> </w:t>
      </w:r>
      <w:r w:rsidRPr="00BF1F49">
        <w:rPr>
          <w:sz w:val="24"/>
        </w:rPr>
        <w:t>со</w:t>
      </w:r>
      <w:r w:rsidRPr="00BF1F49">
        <w:rPr>
          <w:spacing w:val="1"/>
          <w:sz w:val="24"/>
        </w:rPr>
        <w:t xml:space="preserve"> </w:t>
      </w:r>
      <w:r w:rsidRPr="00BF1F49">
        <w:rPr>
          <w:sz w:val="24"/>
        </w:rPr>
        <w:t>своими</w:t>
      </w:r>
      <w:r w:rsidRPr="00BF1F49">
        <w:rPr>
          <w:spacing w:val="1"/>
          <w:sz w:val="24"/>
        </w:rPr>
        <w:t xml:space="preserve"> </w:t>
      </w:r>
      <w:r w:rsidRPr="00BF1F49">
        <w:rPr>
          <w:sz w:val="24"/>
        </w:rPr>
        <w:t>интересами,</w:t>
      </w:r>
      <w:r w:rsidRPr="00BF1F49">
        <w:rPr>
          <w:spacing w:val="1"/>
          <w:sz w:val="24"/>
        </w:rPr>
        <w:t xml:space="preserve"> </w:t>
      </w:r>
      <w:r w:rsidRPr="00BF1F49">
        <w:rPr>
          <w:sz w:val="24"/>
        </w:rPr>
        <w:t>задавать</w:t>
      </w:r>
      <w:r w:rsidRPr="00BF1F49">
        <w:rPr>
          <w:spacing w:val="1"/>
          <w:sz w:val="24"/>
        </w:rPr>
        <w:t xml:space="preserve"> </w:t>
      </w:r>
      <w:r w:rsidRPr="00BF1F49">
        <w:rPr>
          <w:sz w:val="24"/>
        </w:rPr>
        <w:t>познавательные</w:t>
      </w:r>
      <w:r w:rsidRPr="00BF1F49">
        <w:rPr>
          <w:spacing w:val="-1"/>
          <w:sz w:val="24"/>
        </w:rPr>
        <w:t xml:space="preserve"> </w:t>
      </w:r>
      <w:r w:rsidRPr="00BF1F49">
        <w:rPr>
          <w:sz w:val="24"/>
        </w:rPr>
        <w:t>вопросы;</w:t>
      </w:r>
    </w:p>
    <w:p w:rsidR="00BF1F49" w:rsidRPr="00BF1F49" w:rsidRDefault="00BF1F49" w:rsidP="00BF1F49">
      <w:pPr>
        <w:pStyle w:val="a5"/>
        <w:spacing w:line="276" w:lineRule="auto"/>
        <w:ind w:right="403"/>
        <w:rPr>
          <w:sz w:val="24"/>
        </w:rPr>
      </w:pPr>
      <w:r>
        <w:rPr>
          <w:sz w:val="24"/>
        </w:rPr>
        <w:t xml:space="preserve">- </w:t>
      </w:r>
      <w:r w:rsidRPr="00BF1F49">
        <w:rPr>
          <w:sz w:val="24"/>
        </w:rPr>
        <w:t>организовывать</w:t>
      </w:r>
      <w:r w:rsidRPr="00BF1F49">
        <w:rPr>
          <w:spacing w:val="1"/>
          <w:sz w:val="24"/>
        </w:rPr>
        <w:t xml:space="preserve"> </w:t>
      </w:r>
      <w:r w:rsidRPr="00BF1F49">
        <w:rPr>
          <w:sz w:val="24"/>
        </w:rPr>
        <w:t>ситуации,</w:t>
      </w:r>
      <w:r w:rsidRPr="00BF1F49">
        <w:rPr>
          <w:spacing w:val="1"/>
          <w:sz w:val="24"/>
        </w:rPr>
        <w:t xml:space="preserve"> </w:t>
      </w:r>
      <w:r w:rsidRPr="00BF1F49">
        <w:rPr>
          <w:sz w:val="24"/>
        </w:rPr>
        <w:t>способствующие</w:t>
      </w:r>
      <w:r w:rsidRPr="00BF1F49">
        <w:rPr>
          <w:spacing w:val="1"/>
          <w:sz w:val="24"/>
        </w:rPr>
        <w:t xml:space="preserve"> </w:t>
      </w:r>
      <w:r w:rsidRPr="00BF1F49">
        <w:rPr>
          <w:sz w:val="24"/>
        </w:rPr>
        <w:t>активизации</w:t>
      </w:r>
      <w:r w:rsidRPr="00BF1F49">
        <w:rPr>
          <w:spacing w:val="1"/>
          <w:sz w:val="24"/>
        </w:rPr>
        <w:t xml:space="preserve"> </w:t>
      </w:r>
      <w:r w:rsidRPr="00BF1F49">
        <w:rPr>
          <w:sz w:val="24"/>
        </w:rPr>
        <w:t>личного</w:t>
      </w:r>
      <w:r w:rsidRPr="00BF1F49">
        <w:rPr>
          <w:spacing w:val="1"/>
          <w:sz w:val="24"/>
        </w:rPr>
        <w:t xml:space="preserve"> </w:t>
      </w:r>
      <w:r w:rsidRPr="00BF1F49">
        <w:rPr>
          <w:sz w:val="24"/>
        </w:rPr>
        <w:t>опыта</w:t>
      </w:r>
      <w:r w:rsidRPr="00BF1F49">
        <w:rPr>
          <w:spacing w:val="1"/>
          <w:sz w:val="24"/>
        </w:rPr>
        <w:t xml:space="preserve"> </w:t>
      </w:r>
      <w:r w:rsidRPr="00BF1F49">
        <w:rPr>
          <w:sz w:val="24"/>
        </w:rPr>
        <w:t>ребенка в деятельности, побуждающие детей к применению знаний, умений при</w:t>
      </w:r>
      <w:r w:rsidRPr="00BF1F49">
        <w:rPr>
          <w:spacing w:val="1"/>
          <w:sz w:val="24"/>
        </w:rPr>
        <w:t xml:space="preserve"> </w:t>
      </w:r>
      <w:r w:rsidRPr="00BF1F49">
        <w:rPr>
          <w:sz w:val="24"/>
        </w:rPr>
        <w:t>выборе</w:t>
      </w:r>
      <w:r w:rsidRPr="00BF1F49">
        <w:rPr>
          <w:spacing w:val="-1"/>
          <w:sz w:val="24"/>
        </w:rPr>
        <w:t xml:space="preserve"> </w:t>
      </w:r>
      <w:r w:rsidRPr="00BF1F49">
        <w:rPr>
          <w:sz w:val="24"/>
        </w:rPr>
        <w:t>способов</w:t>
      </w:r>
      <w:r w:rsidRPr="00BF1F49">
        <w:rPr>
          <w:spacing w:val="-4"/>
          <w:sz w:val="24"/>
        </w:rPr>
        <w:t xml:space="preserve"> </w:t>
      </w:r>
      <w:r w:rsidRPr="00BF1F49">
        <w:rPr>
          <w:sz w:val="24"/>
        </w:rPr>
        <w:t>деятельности;</w:t>
      </w:r>
    </w:p>
    <w:p w:rsidR="00BF1F49" w:rsidRPr="00BF1F49" w:rsidRDefault="00BF1F49" w:rsidP="00BF1F49">
      <w:pPr>
        <w:pStyle w:val="a5"/>
        <w:spacing w:line="276" w:lineRule="auto"/>
        <w:ind w:right="406"/>
        <w:rPr>
          <w:sz w:val="24"/>
        </w:rPr>
      </w:pPr>
      <w:r>
        <w:rPr>
          <w:sz w:val="24"/>
        </w:rPr>
        <w:t xml:space="preserve">- </w:t>
      </w:r>
      <w:r w:rsidRPr="00BF1F49">
        <w:rPr>
          <w:sz w:val="24"/>
        </w:rPr>
        <w:t>расширять</w:t>
      </w:r>
      <w:r w:rsidRPr="00BF1F49">
        <w:rPr>
          <w:spacing w:val="1"/>
          <w:sz w:val="24"/>
        </w:rPr>
        <w:t xml:space="preserve"> </w:t>
      </w:r>
      <w:r w:rsidRPr="00BF1F49">
        <w:rPr>
          <w:sz w:val="24"/>
        </w:rPr>
        <w:t>и</w:t>
      </w:r>
      <w:r w:rsidRPr="00BF1F49">
        <w:rPr>
          <w:spacing w:val="1"/>
          <w:sz w:val="24"/>
        </w:rPr>
        <w:t xml:space="preserve"> </w:t>
      </w:r>
      <w:r w:rsidRPr="00BF1F49">
        <w:rPr>
          <w:sz w:val="24"/>
        </w:rPr>
        <w:t>усложнять</w:t>
      </w:r>
      <w:r w:rsidRPr="00BF1F49">
        <w:rPr>
          <w:spacing w:val="1"/>
          <w:sz w:val="24"/>
        </w:rPr>
        <w:t xml:space="preserve"> </w:t>
      </w:r>
      <w:r w:rsidRPr="00BF1F49">
        <w:rPr>
          <w:sz w:val="24"/>
        </w:rPr>
        <w:t>в</w:t>
      </w:r>
      <w:r w:rsidRPr="00BF1F49">
        <w:rPr>
          <w:spacing w:val="1"/>
          <w:sz w:val="24"/>
        </w:rPr>
        <w:t xml:space="preserve"> </w:t>
      </w:r>
      <w:r w:rsidRPr="00BF1F49">
        <w:rPr>
          <w:sz w:val="24"/>
        </w:rPr>
        <w:t>соответствии</w:t>
      </w:r>
      <w:r w:rsidRPr="00BF1F49">
        <w:rPr>
          <w:spacing w:val="1"/>
          <w:sz w:val="24"/>
        </w:rPr>
        <w:t xml:space="preserve"> </w:t>
      </w:r>
      <w:r w:rsidRPr="00BF1F49">
        <w:rPr>
          <w:sz w:val="24"/>
        </w:rPr>
        <w:t>с</w:t>
      </w:r>
      <w:r w:rsidRPr="00BF1F49">
        <w:rPr>
          <w:spacing w:val="1"/>
          <w:sz w:val="24"/>
        </w:rPr>
        <w:t xml:space="preserve"> </w:t>
      </w:r>
      <w:r w:rsidRPr="00BF1F49">
        <w:rPr>
          <w:sz w:val="24"/>
        </w:rPr>
        <w:t>возможностями и</w:t>
      </w:r>
      <w:r w:rsidRPr="00BF1F49">
        <w:rPr>
          <w:spacing w:val="1"/>
          <w:sz w:val="24"/>
        </w:rPr>
        <w:t xml:space="preserve"> </w:t>
      </w:r>
      <w:r w:rsidRPr="00BF1F49">
        <w:rPr>
          <w:sz w:val="24"/>
        </w:rPr>
        <w:t>особенностями</w:t>
      </w:r>
      <w:r w:rsidRPr="00BF1F49">
        <w:rPr>
          <w:spacing w:val="1"/>
          <w:sz w:val="24"/>
        </w:rPr>
        <w:t xml:space="preserve"> </w:t>
      </w:r>
      <w:r w:rsidRPr="00BF1F49">
        <w:rPr>
          <w:sz w:val="24"/>
        </w:rPr>
        <w:t>развития</w:t>
      </w:r>
      <w:r w:rsidRPr="00BF1F49">
        <w:rPr>
          <w:spacing w:val="1"/>
          <w:sz w:val="24"/>
        </w:rPr>
        <w:t xml:space="preserve"> </w:t>
      </w:r>
      <w:r w:rsidRPr="00BF1F49">
        <w:rPr>
          <w:sz w:val="24"/>
        </w:rPr>
        <w:t>детей</w:t>
      </w:r>
      <w:r w:rsidRPr="00BF1F49">
        <w:rPr>
          <w:spacing w:val="1"/>
          <w:sz w:val="24"/>
        </w:rPr>
        <w:t xml:space="preserve"> </w:t>
      </w:r>
      <w:r w:rsidRPr="00BF1F49">
        <w:rPr>
          <w:sz w:val="24"/>
        </w:rPr>
        <w:t>область</w:t>
      </w:r>
      <w:r w:rsidRPr="00BF1F49">
        <w:rPr>
          <w:spacing w:val="1"/>
          <w:sz w:val="24"/>
        </w:rPr>
        <w:t xml:space="preserve"> </w:t>
      </w:r>
      <w:r w:rsidRPr="00BF1F49">
        <w:rPr>
          <w:sz w:val="24"/>
        </w:rPr>
        <w:t>задач,</w:t>
      </w:r>
      <w:r w:rsidRPr="00BF1F49">
        <w:rPr>
          <w:spacing w:val="1"/>
          <w:sz w:val="24"/>
        </w:rPr>
        <w:t xml:space="preserve"> </w:t>
      </w:r>
      <w:r w:rsidRPr="00BF1F49">
        <w:rPr>
          <w:sz w:val="24"/>
        </w:rPr>
        <w:t>которые</w:t>
      </w:r>
      <w:r w:rsidRPr="00BF1F49">
        <w:rPr>
          <w:spacing w:val="1"/>
          <w:sz w:val="24"/>
        </w:rPr>
        <w:t xml:space="preserve"> </w:t>
      </w:r>
      <w:r w:rsidRPr="00BF1F49">
        <w:rPr>
          <w:sz w:val="24"/>
        </w:rPr>
        <w:t>ребенок</w:t>
      </w:r>
      <w:r w:rsidRPr="00BF1F49">
        <w:rPr>
          <w:spacing w:val="1"/>
          <w:sz w:val="24"/>
        </w:rPr>
        <w:t xml:space="preserve"> </w:t>
      </w:r>
      <w:r w:rsidRPr="00BF1F49">
        <w:rPr>
          <w:sz w:val="24"/>
        </w:rPr>
        <w:t>способен</w:t>
      </w:r>
      <w:r w:rsidRPr="00BF1F49">
        <w:rPr>
          <w:spacing w:val="1"/>
          <w:sz w:val="24"/>
        </w:rPr>
        <w:t xml:space="preserve"> </w:t>
      </w:r>
      <w:r w:rsidRPr="00BF1F49">
        <w:rPr>
          <w:sz w:val="24"/>
        </w:rPr>
        <w:t>и</w:t>
      </w:r>
      <w:r w:rsidRPr="00BF1F49">
        <w:rPr>
          <w:spacing w:val="1"/>
          <w:sz w:val="24"/>
        </w:rPr>
        <w:t xml:space="preserve"> </w:t>
      </w:r>
      <w:r w:rsidRPr="00BF1F49">
        <w:rPr>
          <w:sz w:val="24"/>
        </w:rPr>
        <w:t>желает</w:t>
      </w:r>
      <w:r w:rsidRPr="00BF1F49">
        <w:rPr>
          <w:spacing w:val="1"/>
          <w:sz w:val="24"/>
        </w:rPr>
        <w:t xml:space="preserve"> </w:t>
      </w:r>
      <w:r w:rsidRPr="00BF1F49">
        <w:rPr>
          <w:sz w:val="24"/>
        </w:rPr>
        <w:t>решить</w:t>
      </w:r>
      <w:r w:rsidRPr="00BF1F49">
        <w:rPr>
          <w:spacing w:val="-67"/>
          <w:sz w:val="24"/>
        </w:rPr>
        <w:t xml:space="preserve"> </w:t>
      </w:r>
      <w:r w:rsidRPr="00BF1F49">
        <w:rPr>
          <w:sz w:val="24"/>
        </w:rPr>
        <w:t>самостоятельно,</w:t>
      </w:r>
      <w:r w:rsidRPr="00BF1F49">
        <w:rPr>
          <w:spacing w:val="1"/>
          <w:sz w:val="24"/>
        </w:rPr>
        <w:t xml:space="preserve"> </w:t>
      </w:r>
      <w:r w:rsidRPr="00BF1F49">
        <w:rPr>
          <w:sz w:val="24"/>
        </w:rPr>
        <w:t>уделять</w:t>
      </w:r>
      <w:r w:rsidRPr="00BF1F49">
        <w:rPr>
          <w:spacing w:val="1"/>
          <w:sz w:val="24"/>
        </w:rPr>
        <w:t xml:space="preserve"> </w:t>
      </w:r>
      <w:r w:rsidRPr="00BF1F49">
        <w:rPr>
          <w:sz w:val="24"/>
        </w:rPr>
        <w:t>внимание</w:t>
      </w:r>
      <w:r w:rsidRPr="00BF1F49">
        <w:rPr>
          <w:spacing w:val="1"/>
          <w:sz w:val="24"/>
        </w:rPr>
        <w:t xml:space="preserve"> </w:t>
      </w:r>
      <w:r w:rsidRPr="00BF1F49">
        <w:rPr>
          <w:sz w:val="24"/>
        </w:rPr>
        <w:t>таким</w:t>
      </w:r>
      <w:r w:rsidRPr="00BF1F49">
        <w:rPr>
          <w:spacing w:val="1"/>
          <w:sz w:val="24"/>
        </w:rPr>
        <w:t xml:space="preserve"> </w:t>
      </w:r>
      <w:r w:rsidRPr="00BF1F49">
        <w:rPr>
          <w:sz w:val="24"/>
        </w:rPr>
        <w:t>задачам,</w:t>
      </w:r>
      <w:r w:rsidRPr="00BF1F49">
        <w:rPr>
          <w:spacing w:val="1"/>
          <w:sz w:val="24"/>
        </w:rPr>
        <w:t xml:space="preserve"> </w:t>
      </w:r>
      <w:r w:rsidRPr="00BF1F49">
        <w:rPr>
          <w:sz w:val="24"/>
        </w:rPr>
        <w:t>которые</w:t>
      </w:r>
      <w:r w:rsidRPr="00BF1F49">
        <w:rPr>
          <w:spacing w:val="1"/>
          <w:sz w:val="24"/>
        </w:rPr>
        <w:t xml:space="preserve"> </w:t>
      </w:r>
      <w:r w:rsidRPr="00BF1F49">
        <w:rPr>
          <w:sz w:val="24"/>
        </w:rPr>
        <w:t>способствуют</w:t>
      </w:r>
      <w:r w:rsidRPr="00BF1F49">
        <w:rPr>
          <w:spacing w:val="1"/>
          <w:sz w:val="24"/>
        </w:rPr>
        <w:t xml:space="preserve"> </w:t>
      </w:r>
      <w:r w:rsidRPr="00BF1F49">
        <w:rPr>
          <w:sz w:val="24"/>
        </w:rPr>
        <w:t>активизации</w:t>
      </w:r>
      <w:r w:rsidRPr="00BF1F49">
        <w:rPr>
          <w:spacing w:val="-2"/>
          <w:sz w:val="24"/>
        </w:rPr>
        <w:t xml:space="preserve"> </w:t>
      </w:r>
      <w:r w:rsidRPr="00BF1F49">
        <w:rPr>
          <w:sz w:val="24"/>
        </w:rPr>
        <w:t>у</w:t>
      </w:r>
      <w:r w:rsidRPr="00BF1F49">
        <w:rPr>
          <w:spacing w:val="-6"/>
          <w:sz w:val="24"/>
        </w:rPr>
        <w:t xml:space="preserve"> </w:t>
      </w:r>
      <w:r w:rsidRPr="00BF1F49">
        <w:rPr>
          <w:sz w:val="24"/>
        </w:rPr>
        <w:t>ребенка</w:t>
      </w:r>
      <w:r w:rsidRPr="00BF1F49">
        <w:rPr>
          <w:spacing w:val="-1"/>
          <w:sz w:val="24"/>
        </w:rPr>
        <w:t xml:space="preserve"> </w:t>
      </w:r>
      <w:r w:rsidRPr="00BF1F49">
        <w:rPr>
          <w:sz w:val="24"/>
        </w:rPr>
        <w:t>творчества,</w:t>
      </w:r>
      <w:r w:rsidRPr="00BF1F49">
        <w:rPr>
          <w:spacing w:val="-3"/>
          <w:sz w:val="24"/>
        </w:rPr>
        <w:t xml:space="preserve"> </w:t>
      </w:r>
      <w:r w:rsidRPr="00BF1F49">
        <w:rPr>
          <w:sz w:val="24"/>
        </w:rPr>
        <w:t>сообразительности,</w:t>
      </w:r>
      <w:r w:rsidRPr="00BF1F49">
        <w:rPr>
          <w:spacing w:val="-2"/>
          <w:sz w:val="24"/>
        </w:rPr>
        <w:t xml:space="preserve"> </w:t>
      </w:r>
      <w:r w:rsidRPr="00BF1F49">
        <w:rPr>
          <w:sz w:val="24"/>
        </w:rPr>
        <w:t>поиска</w:t>
      </w:r>
      <w:r w:rsidRPr="00BF1F49">
        <w:rPr>
          <w:spacing w:val="-1"/>
          <w:sz w:val="24"/>
        </w:rPr>
        <w:t xml:space="preserve"> </w:t>
      </w:r>
      <w:r w:rsidRPr="00BF1F49">
        <w:rPr>
          <w:sz w:val="24"/>
        </w:rPr>
        <w:t>новых</w:t>
      </w:r>
      <w:r w:rsidRPr="00BF1F49">
        <w:rPr>
          <w:spacing w:val="-1"/>
          <w:sz w:val="24"/>
        </w:rPr>
        <w:t xml:space="preserve"> </w:t>
      </w:r>
      <w:r w:rsidRPr="00BF1F49">
        <w:rPr>
          <w:sz w:val="24"/>
        </w:rPr>
        <w:t>подходов;</w:t>
      </w:r>
    </w:p>
    <w:p w:rsidR="00BF1F49" w:rsidRPr="00BF1F49" w:rsidRDefault="00BF1F49" w:rsidP="00BF1F49">
      <w:pPr>
        <w:pStyle w:val="a5"/>
        <w:spacing w:line="276" w:lineRule="auto"/>
        <w:ind w:right="412"/>
        <w:rPr>
          <w:sz w:val="24"/>
        </w:rPr>
      </w:pPr>
      <w:r>
        <w:rPr>
          <w:sz w:val="24"/>
        </w:rPr>
        <w:t xml:space="preserve">- </w:t>
      </w:r>
      <w:r w:rsidRPr="00BF1F49">
        <w:rPr>
          <w:sz w:val="24"/>
        </w:rPr>
        <w:t>поощрять проявление детской инициативы в течение всего дня пребывания</w:t>
      </w:r>
      <w:r w:rsidRPr="00BF1F49">
        <w:rPr>
          <w:spacing w:val="1"/>
          <w:sz w:val="24"/>
        </w:rPr>
        <w:t xml:space="preserve"> </w:t>
      </w:r>
      <w:r w:rsidRPr="00BF1F49">
        <w:rPr>
          <w:sz w:val="24"/>
        </w:rPr>
        <w:t>ребенка</w:t>
      </w:r>
      <w:r w:rsidRPr="00BF1F49">
        <w:rPr>
          <w:spacing w:val="-1"/>
          <w:sz w:val="24"/>
        </w:rPr>
        <w:t xml:space="preserve"> </w:t>
      </w:r>
      <w:r w:rsidRPr="00BF1F49">
        <w:rPr>
          <w:sz w:val="24"/>
        </w:rPr>
        <w:t>в</w:t>
      </w:r>
      <w:r w:rsidRPr="00BF1F49">
        <w:rPr>
          <w:spacing w:val="-3"/>
          <w:sz w:val="24"/>
        </w:rPr>
        <w:t xml:space="preserve"> </w:t>
      </w:r>
      <w:r w:rsidRPr="00BF1F49">
        <w:rPr>
          <w:sz w:val="24"/>
        </w:rPr>
        <w:t>ДОО,</w:t>
      </w:r>
      <w:r w:rsidRPr="00BF1F49">
        <w:rPr>
          <w:spacing w:val="-2"/>
          <w:sz w:val="24"/>
        </w:rPr>
        <w:t xml:space="preserve"> </w:t>
      </w:r>
      <w:r w:rsidRPr="00BF1F49">
        <w:rPr>
          <w:sz w:val="24"/>
        </w:rPr>
        <w:t>используя приемы</w:t>
      </w:r>
      <w:r w:rsidRPr="00BF1F49">
        <w:rPr>
          <w:spacing w:val="-1"/>
          <w:sz w:val="24"/>
        </w:rPr>
        <w:t xml:space="preserve"> </w:t>
      </w:r>
      <w:r w:rsidRPr="00BF1F49">
        <w:rPr>
          <w:sz w:val="24"/>
        </w:rPr>
        <w:t>поддержки,</w:t>
      </w:r>
      <w:r w:rsidRPr="00BF1F49">
        <w:rPr>
          <w:spacing w:val="-2"/>
          <w:sz w:val="24"/>
        </w:rPr>
        <w:t xml:space="preserve"> </w:t>
      </w:r>
      <w:r w:rsidRPr="00BF1F49">
        <w:rPr>
          <w:sz w:val="24"/>
        </w:rPr>
        <w:t>одобрения, похвалы;</w:t>
      </w:r>
    </w:p>
    <w:p w:rsidR="00BF1F49" w:rsidRPr="00BF1F49" w:rsidRDefault="00BF1F49" w:rsidP="00BF1F49">
      <w:pPr>
        <w:pStyle w:val="a5"/>
        <w:spacing w:line="276" w:lineRule="auto"/>
        <w:ind w:right="405"/>
        <w:rPr>
          <w:sz w:val="24"/>
        </w:rPr>
      </w:pPr>
      <w:r>
        <w:rPr>
          <w:sz w:val="24"/>
        </w:rPr>
        <w:t xml:space="preserve">- </w:t>
      </w:r>
      <w:r w:rsidRPr="00BF1F49">
        <w:rPr>
          <w:sz w:val="24"/>
        </w:rPr>
        <w:t>создавать условия для развития произвольности в деятельности, использовать</w:t>
      </w:r>
      <w:r w:rsidRPr="00BF1F49">
        <w:rPr>
          <w:spacing w:val="1"/>
          <w:sz w:val="24"/>
        </w:rPr>
        <w:t xml:space="preserve"> </w:t>
      </w:r>
      <w:r w:rsidRPr="00BF1F49">
        <w:rPr>
          <w:sz w:val="24"/>
        </w:rPr>
        <w:t>игры</w:t>
      </w:r>
      <w:r w:rsidRPr="00BF1F49">
        <w:rPr>
          <w:spacing w:val="1"/>
          <w:sz w:val="24"/>
        </w:rPr>
        <w:t xml:space="preserve"> </w:t>
      </w:r>
      <w:r w:rsidRPr="00BF1F49">
        <w:rPr>
          <w:sz w:val="24"/>
        </w:rPr>
        <w:t>и</w:t>
      </w:r>
      <w:r w:rsidRPr="00BF1F49">
        <w:rPr>
          <w:spacing w:val="1"/>
          <w:sz w:val="24"/>
        </w:rPr>
        <w:t xml:space="preserve"> </w:t>
      </w:r>
      <w:r w:rsidRPr="00BF1F49">
        <w:rPr>
          <w:sz w:val="24"/>
        </w:rPr>
        <w:t>упражнения,</w:t>
      </w:r>
      <w:r w:rsidRPr="00BF1F49">
        <w:rPr>
          <w:spacing w:val="1"/>
          <w:sz w:val="24"/>
        </w:rPr>
        <w:t xml:space="preserve"> </w:t>
      </w:r>
      <w:r w:rsidRPr="00BF1F49">
        <w:rPr>
          <w:sz w:val="24"/>
        </w:rPr>
        <w:t>направленные</w:t>
      </w:r>
      <w:r w:rsidRPr="00BF1F49">
        <w:rPr>
          <w:spacing w:val="1"/>
          <w:sz w:val="24"/>
        </w:rPr>
        <w:t xml:space="preserve"> </w:t>
      </w:r>
      <w:r w:rsidRPr="00BF1F49">
        <w:rPr>
          <w:sz w:val="24"/>
        </w:rPr>
        <w:t>на</w:t>
      </w:r>
      <w:r w:rsidRPr="00BF1F49">
        <w:rPr>
          <w:spacing w:val="1"/>
          <w:sz w:val="24"/>
        </w:rPr>
        <w:t xml:space="preserve"> </w:t>
      </w:r>
      <w:r w:rsidRPr="00BF1F49">
        <w:rPr>
          <w:sz w:val="24"/>
        </w:rPr>
        <w:t>тренировку</w:t>
      </w:r>
      <w:r w:rsidRPr="00BF1F49">
        <w:rPr>
          <w:spacing w:val="1"/>
          <w:sz w:val="24"/>
        </w:rPr>
        <w:t xml:space="preserve"> </w:t>
      </w:r>
      <w:r w:rsidRPr="00BF1F49">
        <w:rPr>
          <w:sz w:val="24"/>
        </w:rPr>
        <w:t>волевых</w:t>
      </w:r>
      <w:r w:rsidRPr="00BF1F49">
        <w:rPr>
          <w:spacing w:val="1"/>
          <w:sz w:val="24"/>
        </w:rPr>
        <w:t xml:space="preserve"> </w:t>
      </w:r>
      <w:r w:rsidRPr="00BF1F49">
        <w:rPr>
          <w:sz w:val="24"/>
        </w:rPr>
        <w:t>усилий,</w:t>
      </w:r>
      <w:r w:rsidRPr="00BF1F49">
        <w:rPr>
          <w:spacing w:val="1"/>
          <w:sz w:val="24"/>
        </w:rPr>
        <w:t xml:space="preserve"> </w:t>
      </w:r>
      <w:r w:rsidRPr="00BF1F49">
        <w:rPr>
          <w:sz w:val="24"/>
        </w:rPr>
        <w:t>поддержку</w:t>
      </w:r>
      <w:r w:rsidRPr="00BF1F49">
        <w:rPr>
          <w:spacing w:val="1"/>
          <w:sz w:val="24"/>
        </w:rPr>
        <w:t xml:space="preserve"> </w:t>
      </w:r>
      <w:r w:rsidRPr="00BF1F49">
        <w:rPr>
          <w:sz w:val="24"/>
        </w:rPr>
        <w:t>готовности и желания ребенка преодолевать трудности, доводить деятельность до</w:t>
      </w:r>
      <w:r w:rsidRPr="00BF1F49">
        <w:rPr>
          <w:spacing w:val="1"/>
          <w:sz w:val="24"/>
        </w:rPr>
        <w:t xml:space="preserve"> </w:t>
      </w:r>
      <w:r w:rsidRPr="00BF1F49">
        <w:rPr>
          <w:sz w:val="24"/>
        </w:rPr>
        <w:t>результата;</w:t>
      </w:r>
    </w:p>
    <w:p w:rsidR="00BF1F49" w:rsidRPr="00BF1F49" w:rsidRDefault="00BF1F49" w:rsidP="00BF1F49">
      <w:pPr>
        <w:pStyle w:val="a5"/>
        <w:spacing w:line="276" w:lineRule="auto"/>
        <w:ind w:right="411"/>
        <w:rPr>
          <w:sz w:val="24"/>
        </w:rPr>
      </w:pPr>
      <w:r>
        <w:rPr>
          <w:sz w:val="24"/>
        </w:rPr>
        <w:t xml:space="preserve">- </w:t>
      </w:r>
      <w:r w:rsidRPr="00BF1F49">
        <w:rPr>
          <w:sz w:val="24"/>
        </w:rPr>
        <w:t>поощрять и поддерживать желание детей получить результат деятельности,</w:t>
      </w:r>
      <w:r w:rsidRPr="00BF1F49">
        <w:rPr>
          <w:spacing w:val="1"/>
          <w:sz w:val="24"/>
        </w:rPr>
        <w:t xml:space="preserve"> </w:t>
      </w:r>
      <w:r w:rsidRPr="00BF1F49">
        <w:rPr>
          <w:sz w:val="24"/>
        </w:rPr>
        <w:t>обращать</w:t>
      </w:r>
      <w:r w:rsidRPr="00BF1F49">
        <w:rPr>
          <w:spacing w:val="1"/>
          <w:sz w:val="24"/>
        </w:rPr>
        <w:t xml:space="preserve"> </w:t>
      </w:r>
      <w:r w:rsidRPr="00BF1F49">
        <w:rPr>
          <w:sz w:val="24"/>
        </w:rPr>
        <w:t>внимание</w:t>
      </w:r>
      <w:r w:rsidRPr="00BF1F49">
        <w:rPr>
          <w:spacing w:val="1"/>
          <w:sz w:val="24"/>
        </w:rPr>
        <w:t xml:space="preserve"> </w:t>
      </w:r>
      <w:r w:rsidRPr="00BF1F49">
        <w:rPr>
          <w:sz w:val="24"/>
        </w:rPr>
        <w:t>на</w:t>
      </w:r>
      <w:r w:rsidRPr="00BF1F49">
        <w:rPr>
          <w:spacing w:val="1"/>
          <w:sz w:val="24"/>
        </w:rPr>
        <w:t xml:space="preserve"> </w:t>
      </w:r>
      <w:r w:rsidRPr="00BF1F49">
        <w:rPr>
          <w:sz w:val="24"/>
        </w:rPr>
        <w:t>важность</w:t>
      </w:r>
      <w:r w:rsidRPr="00BF1F49">
        <w:rPr>
          <w:spacing w:val="1"/>
          <w:sz w:val="24"/>
        </w:rPr>
        <w:t xml:space="preserve"> </w:t>
      </w:r>
      <w:r w:rsidRPr="00BF1F49">
        <w:rPr>
          <w:sz w:val="24"/>
        </w:rPr>
        <w:t>стремление</w:t>
      </w:r>
      <w:r w:rsidRPr="00BF1F49">
        <w:rPr>
          <w:spacing w:val="1"/>
          <w:sz w:val="24"/>
        </w:rPr>
        <w:t xml:space="preserve"> </w:t>
      </w:r>
      <w:r w:rsidRPr="00BF1F49">
        <w:rPr>
          <w:sz w:val="24"/>
        </w:rPr>
        <w:t>к</w:t>
      </w:r>
      <w:r w:rsidRPr="00BF1F49">
        <w:rPr>
          <w:spacing w:val="1"/>
          <w:sz w:val="24"/>
        </w:rPr>
        <w:t xml:space="preserve"> </w:t>
      </w:r>
      <w:r w:rsidRPr="00BF1F49">
        <w:rPr>
          <w:sz w:val="24"/>
        </w:rPr>
        <w:t>качественному</w:t>
      </w:r>
      <w:r w:rsidRPr="00BF1F49">
        <w:rPr>
          <w:spacing w:val="1"/>
          <w:sz w:val="24"/>
        </w:rPr>
        <w:t xml:space="preserve"> </w:t>
      </w:r>
      <w:r w:rsidRPr="00BF1F49">
        <w:rPr>
          <w:sz w:val="24"/>
        </w:rPr>
        <w:t>результату,</w:t>
      </w:r>
      <w:r w:rsidRPr="00BF1F49">
        <w:rPr>
          <w:spacing w:val="1"/>
          <w:sz w:val="24"/>
        </w:rPr>
        <w:t xml:space="preserve"> </w:t>
      </w:r>
      <w:r w:rsidRPr="00BF1F49">
        <w:rPr>
          <w:sz w:val="24"/>
        </w:rPr>
        <w:t>подсказывать ребенку, проявляющему небрежность и равнодушие к результату, как</w:t>
      </w:r>
      <w:r w:rsidRPr="00BF1F49">
        <w:rPr>
          <w:spacing w:val="1"/>
          <w:sz w:val="24"/>
        </w:rPr>
        <w:t xml:space="preserve"> </w:t>
      </w:r>
      <w:r w:rsidRPr="00BF1F49">
        <w:rPr>
          <w:sz w:val="24"/>
        </w:rPr>
        <w:t>можно довести дело до конца, какие приемы можно использовать, чтобы проверить</w:t>
      </w:r>
      <w:r w:rsidRPr="00BF1F49">
        <w:rPr>
          <w:spacing w:val="1"/>
          <w:sz w:val="24"/>
        </w:rPr>
        <w:t xml:space="preserve"> </w:t>
      </w:r>
      <w:r w:rsidRPr="00BF1F49">
        <w:rPr>
          <w:sz w:val="24"/>
        </w:rPr>
        <w:t>качество своего</w:t>
      </w:r>
      <w:r w:rsidRPr="00BF1F49">
        <w:rPr>
          <w:spacing w:val="-2"/>
          <w:sz w:val="24"/>
        </w:rPr>
        <w:t xml:space="preserve"> </w:t>
      </w:r>
      <w:r w:rsidRPr="00BF1F49">
        <w:rPr>
          <w:sz w:val="24"/>
        </w:rPr>
        <w:t>результата;</w:t>
      </w:r>
    </w:p>
    <w:p w:rsidR="00BF1F49" w:rsidRPr="00BF1F49" w:rsidRDefault="00BF1F49" w:rsidP="00BF1F49">
      <w:pPr>
        <w:pStyle w:val="a5"/>
        <w:spacing w:line="276" w:lineRule="auto"/>
        <w:ind w:right="408"/>
        <w:rPr>
          <w:sz w:val="24"/>
        </w:rPr>
      </w:pPr>
      <w:r>
        <w:rPr>
          <w:sz w:val="24"/>
        </w:rPr>
        <w:t xml:space="preserve">- </w:t>
      </w:r>
      <w:r w:rsidRPr="00BF1F49">
        <w:rPr>
          <w:sz w:val="24"/>
        </w:rPr>
        <w:t>внимательно наблюдать за процессом самостоятельной деятельности детей, в</w:t>
      </w:r>
      <w:r w:rsidRPr="00BF1F49">
        <w:rPr>
          <w:spacing w:val="1"/>
          <w:sz w:val="24"/>
        </w:rPr>
        <w:t xml:space="preserve"> </w:t>
      </w:r>
      <w:r w:rsidRPr="00BF1F49">
        <w:rPr>
          <w:sz w:val="24"/>
        </w:rPr>
        <w:t>случае необходимости оказывать детям помощь, но стремиться к ее дозированию.</w:t>
      </w:r>
      <w:r w:rsidRPr="00BF1F49">
        <w:rPr>
          <w:spacing w:val="1"/>
          <w:sz w:val="24"/>
        </w:rPr>
        <w:t xml:space="preserve"> </w:t>
      </w:r>
      <w:r w:rsidRPr="00BF1F49">
        <w:rPr>
          <w:sz w:val="24"/>
        </w:rPr>
        <w:t>Если ребенок испытывает сложности при решении уже знакомой ему задачи, когда</w:t>
      </w:r>
      <w:r w:rsidRPr="00BF1F49">
        <w:rPr>
          <w:spacing w:val="1"/>
          <w:sz w:val="24"/>
        </w:rPr>
        <w:t xml:space="preserve"> </w:t>
      </w:r>
      <w:r w:rsidRPr="00BF1F49">
        <w:rPr>
          <w:sz w:val="24"/>
        </w:rPr>
        <w:t>изменилась</w:t>
      </w:r>
      <w:r w:rsidRPr="00BF1F49">
        <w:rPr>
          <w:spacing w:val="1"/>
          <w:sz w:val="24"/>
        </w:rPr>
        <w:t xml:space="preserve"> </w:t>
      </w:r>
      <w:r w:rsidRPr="00BF1F49">
        <w:rPr>
          <w:sz w:val="24"/>
        </w:rPr>
        <w:t>обстановка</w:t>
      </w:r>
      <w:r w:rsidRPr="00BF1F49">
        <w:rPr>
          <w:spacing w:val="1"/>
          <w:sz w:val="24"/>
        </w:rPr>
        <w:t xml:space="preserve"> </w:t>
      </w:r>
      <w:r w:rsidRPr="00BF1F49">
        <w:rPr>
          <w:sz w:val="24"/>
        </w:rPr>
        <w:t>или</w:t>
      </w:r>
      <w:r w:rsidRPr="00BF1F49">
        <w:rPr>
          <w:spacing w:val="1"/>
          <w:sz w:val="24"/>
        </w:rPr>
        <w:t xml:space="preserve"> </w:t>
      </w:r>
      <w:r w:rsidRPr="00BF1F49">
        <w:rPr>
          <w:sz w:val="24"/>
        </w:rPr>
        <w:t>иные</w:t>
      </w:r>
      <w:r w:rsidRPr="00BF1F49">
        <w:rPr>
          <w:spacing w:val="1"/>
          <w:sz w:val="24"/>
        </w:rPr>
        <w:t xml:space="preserve"> </w:t>
      </w:r>
      <w:r w:rsidRPr="00BF1F49">
        <w:rPr>
          <w:sz w:val="24"/>
        </w:rPr>
        <w:t>условия</w:t>
      </w:r>
      <w:r w:rsidRPr="00BF1F49">
        <w:rPr>
          <w:spacing w:val="1"/>
          <w:sz w:val="24"/>
        </w:rPr>
        <w:t xml:space="preserve"> </w:t>
      </w:r>
      <w:r w:rsidRPr="00BF1F49">
        <w:rPr>
          <w:sz w:val="24"/>
        </w:rPr>
        <w:t>деятельности,</w:t>
      </w:r>
      <w:r w:rsidRPr="00BF1F49">
        <w:rPr>
          <w:spacing w:val="1"/>
          <w:sz w:val="24"/>
        </w:rPr>
        <w:t xml:space="preserve"> </w:t>
      </w:r>
      <w:r w:rsidRPr="00BF1F49">
        <w:rPr>
          <w:sz w:val="24"/>
        </w:rPr>
        <w:t>то</w:t>
      </w:r>
      <w:r w:rsidRPr="00BF1F49">
        <w:rPr>
          <w:spacing w:val="1"/>
          <w:sz w:val="24"/>
        </w:rPr>
        <w:t xml:space="preserve"> </w:t>
      </w:r>
      <w:r w:rsidRPr="00BF1F49">
        <w:rPr>
          <w:sz w:val="24"/>
        </w:rPr>
        <w:t>целесообразно</w:t>
      </w:r>
      <w:r w:rsidRPr="00BF1F49">
        <w:rPr>
          <w:spacing w:val="1"/>
          <w:sz w:val="24"/>
        </w:rPr>
        <w:t xml:space="preserve"> </w:t>
      </w:r>
      <w:r w:rsidRPr="00BF1F49">
        <w:rPr>
          <w:sz w:val="24"/>
        </w:rPr>
        <w:t>и</w:t>
      </w:r>
      <w:r w:rsidRPr="00BF1F49">
        <w:rPr>
          <w:spacing w:val="1"/>
          <w:sz w:val="24"/>
        </w:rPr>
        <w:t xml:space="preserve"> </w:t>
      </w:r>
      <w:r w:rsidRPr="00BF1F49">
        <w:rPr>
          <w:sz w:val="24"/>
        </w:rPr>
        <w:t>достаточно использовать приемы наводящих вопросов, активизировать собственную</w:t>
      </w:r>
      <w:r w:rsidRPr="00BF1F49">
        <w:rPr>
          <w:spacing w:val="-67"/>
          <w:sz w:val="24"/>
        </w:rPr>
        <w:t xml:space="preserve"> </w:t>
      </w:r>
      <w:r w:rsidRPr="00BF1F49">
        <w:rPr>
          <w:sz w:val="24"/>
        </w:rPr>
        <w:t>активность</w:t>
      </w:r>
      <w:r w:rsidRPr="00BF1F49">
        <w:rPr>
          <w:spacing w:val="1"/>
          <w:sz w:val="24"/>
        </w:rPr>
        <w:t xml:space="preserve"> </w:t>
      </w:r>
      <w:r w:rsidRPr="00BF1F49">
        <w:rPr>
          <w:sz w:val="24"/>
        </w:rPr>
        <w:t>и</w:t>
      </w:r>
      <w:r w:rsidRPr="00BF1F49">
        <w:rPr>
          <w:spacing w:val="1"/>
          <w:sz w:val="24"/>
        </w:rPr>
        <w:t xml:space="preserve"> </w:t>
      </w:r>
      <w:r w:rsidRPr="00BF1F49">
        <w:rPr>
          <w:sz w:val="24"/>
        </w:rPr>
        <w:t>смекалку</w:t>
      </w:r>
      <w:r w:rsidRPr="00BF1F49">
        <w:rPr>
          <w:spacing w:val="1"/>
          <w:sz w:val="24"/>
        </w:rPr>
        <w:t xml:space="preserve"> </w:t>
      </w:r>
      <w:r w:rsidRPr="00BF1F49">
        <w:rPr>
          <w:sz w:val="24"/>
        </w:rPr>
        <w:t>ребенка,</w:t>
      </w:r>
      <w:r w:rsidRPr="00BF1F49">
        <w:rPr>
          <w:spacing w:val="1"/>
          <w:sz w:val="24"/>
        </w:rPr>
        <w:t xml:space="preserve"> </w:t>
      </w:r>
      <w:r w:rsidRPr="00BF1F49">
        <w:rPr>
          <w:sz w:val="24"/>
        </w:rPr>
        <w:t>намекнуть,</w:t>
      </w:r>
      <w:r w:rsidRPr="00BF1F49">
        <w:rPr>
          <w:spacing w:val="1"/>
          <w:sz w:val="24"/>
        </w:rPr>
        <w:t xml:space="preserve"> </w:t>
      </w:r>
      <w:r w:rsidRPr="00BF1F49">
        <w:rPr>
          <w:sz w:val="24"/>
        </w:rPr>
        <w:t>посоветовать</w:t>
      </w:r>
      <w:r w:rsidRPr="00BF1F49">
        <w:rPr>
          <w:spacing w:val="1"/>
          <w:sz w:val="24"/>
        </w:rPr>
        <w:t xml:space="preserve"> </w:t>
      </w:r>
      <w:r w:rsidRPr="00BF1F49">
        <w:rPr>
          <w:sz w:val="24"/>
        </w:rPr>
        <w:t>вспомнить,</w:t>
      </w:r>
      <w:r w:rsidRPr="00BF1F49">
        <w:rPr>
          <w:spacing w:val="1"/>
          <w:sz w:val="24"/>
        </w:rPr>
        <w:t xml:space="preserve"> </w:t>
      </w:r>
      <w:r w:rsidRPr="00BF1F49">
        <w:rPr>
          <w:sz w:val="24"/>
        </w:rPr>
        <w:t>как</w:t>
      </w:r>
      <w:r w:rsidRPr="00BF1F49">
        <w:rPr>
          <w:spacing w:val="1"/>
          <w:sz w:val="24"/>
        </w:rPr>
        <w:t xml:space="preserve"> </w:t>
      </w:r>
      <w:r w:rsidRPr="00BF1F49">
        <w:rPr>
          <w:sz w:val="24"/>
        </w:rPr>
        <w:t>он</w:t>
      </w:r>
      <w:r w:rsidRPr="00BF1F49">
        <w:rPr>
          <w:spacing w:val="1"/>
          <w:sz w:val="24"/>
        </w:rPr>
        <w:t xml:space="preserve"> </w:t>
      </w:r>
      <w:r w:rsidRPr="00BF1F49">
        <w:rPr>
          <w:sz w:val="24"/>
        </w:rPr>
        <w:t>действовал</w:t>
      </w:r>
      <w:r w:rsidRPr="00BF1F49">
        <w:rPr>
          <w:spacing w:val="-2"/>
          <w:sz w:val="24"/>
        </w:rPr>
        <w:t xml:space="preserve"> </w:t>
      </w:r>
      <w:r w:rsidRPr="00BF1F49">
        <w:rPr>
          <w:sz w:val="24"/>
        </w:rPr>
        <w:t>в</w:t>
      </w:r>
      <w:r w:rsidRPr="00BF1F49">
        <w:rPr>
          <w:spacing w:val="-1"/>
          <w:sz w:val="24"/>
        </w:rPr>
        <w:t xml:space="preserve"> </w:t>
      </w:r>
      <w:r w:rsidRPr="00BF1F49">
        <w:rPr>
          <w:sz w:val="24"/>
        </w:rPr>
        <w:t>аналогичном случае;</w:t>
      </w:r>
    </w:p>
    <w:p w:rsidR="00BF1F49" w:rsidRPr="00BF1F49" w:rsidRDefault="00BF1F49" w:rsidP="00BF1F49">
      <w:pPr>
        <w:pStyle w:val="a5"/>
        <w:spacing w:line="276" w:lineRule="auto"/>
        <w:ind w:right="403"/>
        <w:rPr>
          <w:sz w:val="24"/>
        </w:rPr>
      </w:pPr>
      <w:r>
        <w:rPr>
          <w:sz w:val="24"/>
        </w:rPr>
        <w:t xml:space="preserve">- </w:t>
      </w:r>
      <w:r w:rsidRPr="00BF1F49">
        <w:rPr>
          <w:sz w:val="24"/>
        </w:rPr>
        <w:t>поддерживать</w:t>
      </w:r>
      <w:r w:rsidRPr="00BF1F49">
        <w:rPr>
          <w:spacing w:val="1"/>
          <w:sz w:val="24"/>
        </w:rPr>
        <w:t xml:space="preserve"> </w:t>
      </w:r>
      <w:r w:rsidRPr="00BF1F49">
        <w:rPr>
          <w:sz w:val="24"/>
        </w:rPr>
        <w:t>у</w:t>
      </w:r>
      <w:r w:rsidRPr="00BF1F49">
        <w:rPr>
          <w:spacing w:val="1"/>
          <w:sz w:val="24"/>
        </w:rPr>
        <w:t xml:space="preserve"> </w:t>
      </w:r>
      <w:r w:rsidRPr="00BF1F49">
        <w:rPr>
          <w:sz w:val="24"/>
        </w:rPr>
        <w:t>детей</w:t>
      </w:r>
      <w:r w:rsidRPr="00BF1F49">
        <w:rPr>
          <w:spacing w:val="1"/>
          <w:sz w:val="24"/>
        </w:rPr>
        <w:t xml:space="preserve"> </w:t>
      </w:r>
      <w:r w:rsidRPr="00BF1F49">
        <w:rPr>
          <w:sz w:val="24"/>
        </w:rPr>
        <w:t>чувство</w:t>
      </w:r>
      <w:r w:rsidRPr="00BF1F49">
        <w:rPr>
          <w:spacing w:val="1"/>
          <w:sz w:val="24"/>
        </w:rPr>
        <w:t xml:space="preserve"> </w:t>
      </w:r>
      <w:r w:rsidRPr="00BF1F49">
        <w:rPr>
          <w:sz w:val="24"/>
        </w:rPr>
        <w:t>гордости</w:t>
      </w:r>
      <w:r w:rsidRPr="00BF1F49">
        <w:rPr>
          <w:spacing w:val="1"/>
          <w:sz w:val="24"/>
        </w:rPr>
        <w:t xml:space="preserve"> </w:t>
      </w:r>
      <w:r w:rsidRPr="00BF1F49">
        <w:rPr>
          <w:sz w:val="24"/>
        </w:rPr>
        <w:t>и</w:t>
      </w:r>
      <w:r w:rsidRPr="00BF1F49">
        <w:rPr>
          <w:spacing w:val="1"/>
          <w:sz w:val="24"/>
        </w:rPr>
        <w:t xml:space="preserve"> </w:t>
      </w:r>
      <w:r w:rsidRPr="00BF1F49">
        <w:rPr>
          <w:sz w:val="24"/>
        </w:rPr>
        <w:t>радости</w:t>
      </w:r>
      <w:r w:rsidRPr="00BF1F49">
        <w:rPr>
          <w:spacing w:val="1"/>
          <w:sz w:val="24"/>
        </w:rPr>
        <w:t xml:space="preserve"> </w:t>
      </w:r>
      <w:r w:rsidRPr="00BF1F49">
        <w:rPr>
          <w:sz w:val="24"/>
        </w:rPr>
        <w:t>от</w:t>
      </w:r>
      <w:r w:rsidRPr="00BF1F49">
        <w:rPr>
          <w:spacing w:val="1"/>
          <w:sz w:val="24"/>
        </w:rPr>
        <w:t xml:space="preserve"> </w:t>
      </w:r>
      <w:r w:rsidRPr="00BF1F49">
        <w:rPr>
          <w:sz w:val="24"/>
        </w:rPr>
        <w:t>успешных</w:t>
      </w:r>
      <w:r w:rsidRPr="00BF1F49">
        <w:rPr>
          <w:spacing w:val="1"/>
          <w:sz w:val="24"/>
        </w:rPr>
        <w:t xml:space="preserve"> </w:t>
      </w:r>
      <w:r w:rsidRPr="00BF1F49">
        <w:rPr>
          <w:sz w:val="24"/>
        </w:rPr>
        <w:t>самостоятельных действий, подчеркивать рост возможностей и достижений каждого</w:t>
      </w:r>
      <w:r w:rsidRPr="00BF1F49">
        <w:rPr>
          <w:spacing w:val="-67"/>
          <w:sz w:val="24"/>
        </w:rPr>
        <w:t xml:space="preserve"> </w:t>
      </w:r>
      <w:r w:rsidRPr="00BF1F49">
        <w:rPr>
          <w:sz w:val="24"/>
        </w:rPr>
        <w:t>ребенка, побуждать к проявлению инициативы и творчества через использование</w:t>
      </w:r>
      <w:r w:rsidRPr="00BF1F49">
        <w:rPr>
          <w:spacing w:val="1"/>
          <w:sz w:val="24"/>
        </w:rPr>
        <w:t xml:space="preserve"> </w:t>
      </w:r>
      <w:r w:rsidRPr="00BF1F49">
        <w:rPr>
          <w:sz w:val="24"/>
        </w:rPr>
        <w:t>приемов</w:t>
      </w:r>
      <w:r w:rsidRPr="00BF1F49">
        <w:rPr>
          <w:spacing w:val="-3"/>
          <w:sz w:val="24"/>
        </w:rPr>
        <w:t xml:space="preserve"> </w:t>
      </w:r>
      <w:r w:rsidRPr="00BF1F49">
        <w:rPr>
          <w:sz w:val="24"/>
        </w:rPr>
        <w:t>похвалы,</w:t>
      </w:r>
      <w:r w:rsidRPr="00BF1F49">
        <w:rPr>
          <w:spacing w:val="-1"/>
          <w:sz w:val="24"/>
        </w:rPr>
        <w:t xml:space="preserve"> </w:t>
      </w:r>
      <w:r w:rsidRPr="00BF1F49">
        <w:rPr>
          <w:sz w:val="24"/>
        </w:rPr>
        <w:t>одобрения, восхищения.</w:t>
      </w:r>
    </w:p>
    <w:p w:rsidR="00BF1F49" w:rsidRPr="00BF1F49" w:rsidRDefault="00BF1F49" w:rsidP="00BF1F49">
      <w:pPr>
        <w:pStyle w:val="a5"/>
        <w:spacing w:line="276" w:lineRule="auto"/>
        <w:ind w:right="410"/>
        <w:rPr>
          <w:sz w:val="24"/>
        </w:rPr>
      </w:pPr>
      <w:r w:rsidRPr="00BF1F49">
        <w:rPr>
          <w:b/>
          <w:i/>
          <w:sz w:val="24"/>
        </w:rPr>
        <w:t>В возрасте трех-четырех</w:t>
      </w:r>
      <w:r w:rsidRPr="00BF1F49">
        <w:rPr>
          <w:sz w:val="24"/>
        </w:rPr>
        <w:t xml:space="preserve"> лет у ребенка активно проявляется потребность в</w:t>
      </w:r>
      <w:r w:rsidRPr="00BF1F49">
        <w:rPr>
          <w:spacing w:val="1"/>
          <w:sz w:val="24"/>
        </w:rPr>
        <w:t xml:space="preserve"> </w:t>
      </w:r>
      <w:r w:rsidRPr="00BF1F49">
        <w:rPr>
          <w:sz w:val="24"/>
        </w:rPr>
        <w:t>общении</w:t>
      </w:r>
      <w:r w:rsidRPr="00BF1F49">
        <w:rPr>
          <w:spacing w:val="11"/>
          <w:sz w:val="24"/>
        </w:rPr>
        <w:t xml:space="preserve"> </w:t>
      </w:r>
      <w:r w:rsidRPr="00BF1F49">
        <w:rPr>
          <w:sz w:val="24"/>
        </w:rPr>
        <w:t>со</w:t>
      </w:r>
      <w:r w:rsidRPr="00BF1F49">
        <w:rPr>
          <w:spacing w:val="12"/>
          <w:sz w:val="24"/>
        </w:rPr>
        <w:t xml:space="preserve"> </w:t>
      </w:r>
      <w:r w:rsidRPr="00BF1F49">
        <w:rPr>
          <w:sz w:val="24"/>
        </w:rPr>
        <w:t>взрослым,</w:t>
      </w:r>
      <w:r w:rsidRPr="00BF1F49">
        <w:rPr>
          <w:spacing w:val="10"/>
          <w:sz w:val="24"/>
        </w:rPr>
        <w:t xml:space="preserve"> </w:t>
      </w:r>
      <w:r w:rsidRPr="00BF1F49">
        <w:rPr>
          <w:sz w:val="24"/>
        </w:rPr>
        <w:t>ребенок</w:t>
      </w:r>
      <w:r w:rsidRPr="00BF1F49">
        <w:rPr>
          <w:spacing w:val="11"/>
          <w:sz w:val="24"/>
        </w:rPr>
        <w:t xml:space="preserve"> </w:t>
      </w:r>
      <w:r w:rsidRPr="00BF1F49">
        <w:rPr>
          <w:sz w:val="24"/>
        </w:rPr>
        <w:t>стремиться</w:t>
      </w:r>
      <w:r w:rsidRPr="00BF1F49">
        <w:rPr>
          <w:spacing w:val="11"/>
          <w:sz w:val="24"/>
        </w:rPr>
        <w:t xml:space="preserve"> </w:t>
      </w:r>
      <w:r w:rsidRPr="00BF1F49">
        <w:rPr>
          <w:sz w:val="24"/>
        </w:rPr>
        <w:t>через</w:t>
      </w:r>
      <w:r w:rsidRPr="00BF1F49">
        <w:rPr>
          <w:spacing w:val="11"/>
          <w:sz w:val="24"/>
        </w:rPr>
        <w:t xml:space="preserve"> </w:t>
      </w:r>
      <w:r w:rsidRPr="00BF1F49">
        <w:rPr>
          <w:sz w:val="24"/>
        </w:rPr>
        <w:t>разговор</w:t>
      </w:r>
      <w:r w:rsidRPr="00BF1F49">
        <w:rPr>
          <w:spacing w:val="12"/>
          <w:sz w:val="24"/>
        </w:rPr>
        <w:t xml:space="preserve"> </w:t>
      </w:r>
      <w:r w:rsidRPr="00BF1F49">
        <w:rPr>
          <w:sz w:val="24"/>
        </w:rPr>
        <w:t>с</w:t>
      </w:r>
      <w:r w:rsidRPr="00BF1F49">
        <w:rPr>
          <w:spacing w:val="11"/>
          <w:sz w:val="24"/>
        </w:rPr>
        <w:t xml:space="preserve"> </w:t>
      </w:r>
      <w:r w:rsidRPr="00BF1F49">
        <w:rPr>
          <w:sz w:val="24"/>
        </w:rPr>
        <w:t>педагогом</w:t>
      </w:r>
      <w:r w:rsidRPr="00BF1F49">
        <w:rPr>
          <w:spacing w:val="11"/>
          <w:sz w:val="24"/>
        </w:rPr>
        <w:t xml:space="preserve"> </w:t>
      </w:r>
      <w:r w:rsidRPr="00BF1F49">
        <w:rPr>
          <w:sz w:val="24"/>
        </w:rPr>
        <w:t>познать</w:t>
      </w:r>
      <w:r>
        <w:rPr>
          <w:sz w:val="24"/>
        </w:rPr>
        <w:t xml:space="preserve"> </w:t>
      </w:r>
      <w:r w:rsidRPr="00BF1F49">
        <w:rPr>
          <w:sz w:val="24"/>
        </w:rPr>
        <w:t>окружающий</w:t>
      </w:r>
      <w:r w:rsidRPr="00BF1F49">
        <w:rPr>
          <w:spacing w:val="1"/>
          <w:sz w:val="24"/>
        </w:rPr>
        <w:t xml:space="preserve"> </w:t>
      </w:r>
      <w:r w:rsidRPr="00BF1F49">
        <w:rPr>
          <w:sz w:val="24"/>
        </w:rPr>
        <w:t>мир,</w:t>
      </w:r>
      <w:r w:rsidRPr="00BF1F49">
        <w:rPr>
          <w:spacing w:val="1"/>
          <w:sz w:val="24"/>
        </w:rPr>
        <w:t xml:space="preserve"> </w:t>
      </w:r>
      <w:r w:rsidRPr="00BF1F49">
        <w:rPr>
          <w:sz w:val="24"/>
        </w:rPr>
        <w:t>узнать</w:t>
      </w:r>
      <w:r w:rsidRPr="00BF1F49">
        <w:rPr>
          <w:spacing w:val="1"/>
          <w:sz w:val="24"/>
        </w:rPr>
        <w:t xml:space="preserve"> </w:t>
      </w:r>
      <w:r w:rsidRPr="00BF1F49">
        <w:rPr>
          <w:sz w:val="24"/>
        </w:rPr>
        <w:t>об</w:t>
      </w:r>
      <w:r w:rsidRPr="00BF1F49">
        <w:rPr>
          <w:spacing w:val="1"/>
          <w:sz w:val="24"/>
        </w:rPr>
        <w:t xml:space="preserve"> </w:t>
      </w:r>
      <w:r w:rsidRPr="00BF1F49">
        <w:rPr>
          <w:sz w:val="24"/>
        </w:rPr>
        <w:t>интересующих</w:t>
      </w:r>
      <w:r w:rsidRPr="00BF1F49">
        <w:rPr>
          <w:spacing w:val="1"/>
          <w:sz w:val="24"/>
        </w:rPr>
        <w:t xml:space="preserve"> </w:t>
      </w:r>
      <w:r w:rsidRPr="00BF1F49">
        <w:rPr>
          <w:sz w:val="24"/>
        </w:rPr>
        <w:t>его</w:t>
      </w:r>
      <w:r w:rsidRPr="00BF1F49">
        <w:rPr>
          <w:spacing w:val="1"/>
          <w:sz w:val="24"/>
        </w:rPr>
        <w:t xml:space="preserve"> </w:t>
      </w:r>
      <w:r w:rsidRPr="00BF1F49">
        <w:rPr>
          <w:sz w:val="24"/>
        </w:rPr>
        <w:t>действиях,</w:t>
      </w:r>
      <w:r w:rsidRPr="00BF1F49">
        <w:rPr>
          <w:spacing w:val="1"/>
          <w:sz w:val="24"/>
        </w:rPr>
        <w:t xml:space="preserve"> </w:t>
      </w:r>
      <w:r w:rsidRPr="00BF1F49">
        <w:rPr>
          <w:sz w:val="24"/>
        </w:rPr>
        <w:t>сведениях.</w:t>
      </w:r>
      <w:r w:rsidRPr="00BF1F49">
        <w:rPr>
          <w:spacing w:val="1"/>
          <w:sz w:val="24"/>
        </w:rPr>
        <w:t xml:space="preserve"> </w:t>
      </w:r>
      <w:r w:rsidRPr="00BF1F49">
        <w:rPr>
          <w:sz w:val="24"/>
        </w:rPr>
        <w:t>Поэтому</w:t>
      </w:r>
      <w:r w:rsidRPr="00BF1F49">
        <w:rPr>
          <w:spacing w:val="1"/>
          <w:sz w:val="24"/>
        </w:rPr>
        <w:t xml:space="preserve"> </w:t>
      </w:r>
      <w:r w:rsidRPr="00BF1F49">
        <w:rPr>
          <w:sz w:val="24"/>
        </w:rPr>
        <w:t>ребенок</w:t>
      </w:r>
      <w:r w:rsidRPr="00BF1F49">
        <w:rPr>
          <w:spacing w:val="1"/>
          <w:sz w:val="24"/>
        </w:rPr>
        <w:t xml:space="preserve"> </w:t>
      </w:r>
      <w:r w:rsidRPr="00BF1F49">
        <w:rPr>
          <w:sz w:val="24"/>
        </w:rPr>
        <w:t>задает различного</w:t>
      </w:r>
      <w:r w:rsidRPr="00BF1F49">
        <w:rPr>
          <w:spacing w:val="1"/>
          <w:sz w:val="24"/>
        </w:rPr>
        <w:t xml:space="preserve"> </w:t>
      </w:r>
      <w:r w:rsidRPr="00BF1F49">
        <w:rPr>
          <w:sz w:val="24"/>
        </w:rPr>
        <w:t>рода</w:t>
      </w:r>
      <w:r w:rsidRPr="00BF1F49">
        <w:rPr>
          <w:spacing w:val="1"/>
          <w:sz w:val="24"/>
        </w:rPr>
        <w:t xml:space="preserve"> </w:t>
      </w:r>
      <w:r w:rsidRPr="00BF1F49">
        <w:rPr>
          <w:sz w:val="24"/>
        </w:rPr>
        <w:t>вопросы. Важно поддержать данное стремление</w:t>
      </w:r>
      <w:r w:rsidRPr="00BF1F49">
        <w:rPr>
          <w:spacing w:val="1"/>
          <w:sz w:val="24"/>
        </w:rPr>
        <w:t xml:space="preserve"> </w:t>
      </w:r>
      <w:r w:rsidRPr="00BF1F49">
        <w:rPr>
          <w:sz w:val="24"/>
        </w:rPr>
        <w:t>ребенка,</w:t>
      </w:r>
      <w:r w:rsidRPr="00BF1F49">
        <w:rPr>
          <w:spacing w:val="1"/>
          <w:sz w:val="24"/>
        </w:rPr>
        <w:t xml:space="preserve"> </w:t>
      </w:r>
      <w:r w:rsidRPr="00BF1F49">
        <w:rPr>
          <w:sz w:val="24"/>
        </w:rPr>
        <w:t>поощрять</w:t>
      </w:r>
      <w:r w:rsidRPr="00BF1F49">
        <w:rPr>
          <w:spacing w:val="1"/>
          <w:sz w:val="24"/>
        </w:rPr>
        <w:t xml:space="preserve"> </w:t>
      </w:r>
      <w:r w:rsidRPr="00BF1F49">
        <w:rPr>
          <w:sz w:val="24"/>
        </w:rPr>
        <w:t>познавательную</w:t>
      </w:r>
      <w:r w:rsidRPr="00BF1F49">
        <w:rPr>
          <w:spacing w:val="1"/>
          <w:sz w:val="24"/>
        </w:rPr>
        <w:t xml:space="preserve"> </w:t>
      </w:r>
      <w:r w:rsidRPr="00BF1F49">
        <w:rPr>
          <w:sz w:val="24"/>
        </w:rPr>
        <w:t>активность</w:t>
      </w:r>
      <w:r w:rsidRPr="00BF1F49">
        <w:rPr>
          <w:spacing w:val="1"/>
          <w:sz w:val="24"/>
        </w:rPr>
        <w:t xml:space="preserve"> </w:t>
      </w:r>
      <w:r w:rsidRPr="00BF1F49">
        <w:rPr>
          <w:sz w:val="24"/>
        </w:rPr>
        <w:t>детей</w:t>
      </w:r>
      <w:r w:rsidRPr="00BF1F49">
        <w:rPr>
          <w:spacing w:val="1"/>
          <w:sz w:val="24"/>
        </w:rPr>
        <w:t xml:space="preserve"> </w:t>
      </w:r>
      <w:r w:rsidRPr="00BF1F49">
        <w:rPr>
          <w:sz w:val="24"/>
        </w:rPr>
        <w:t>младшего</w:t>
      </w:r>
      <w:r w:rsidRPr="00BF1F49">
        <w:rPr>
          <w:spacing w:val="1"/>
          <w:sz w:val="24"/>
        </w:rPr>
        <w:t xml:space="preserve"> </w:t>
      </w:r>
      <w:r w:rsidRPr="00BF1F49">
        <w:rPr>
          <w:sz w:val="24"/>
        </w:rPr>
        <w:t>дошкольного</w:t>
      </w:r>
      <w:r w:rsidRPr="00BF1F49">
        <w:rPr>
          <w:spacing w:val="1"/>
          <w:sz w:val="24"/>
        </w:rPr>
        <w:t xml:space="preserve"> </w:t>
      </w:r>
      <w:r w:rsidRPr="00BF1F49">
        <w:rPr>
          <w:sz w:val="24"/>
        </w:rPr>
        <w:t>возраста,</w:t>
      </w:r>
      <w:r w:rsidRPr="00BF1F49">
        <w:rPr>
          <w:spacing w:val="1"/>
          <w:sz w:val="24"/>
        </w:rPr>
        <w:t xml:space="preserve"> </w:t>
      </w:r>
      <w:r w:rsidRPr="00BF1F49">
        <w:rPr>
          <w:sz w:val="24"/>
        </w:rPr>
        <w:t>использовать</w:t>
      </w:r>
      <w:r w:rsidRPr="00BF1F49">
        <w:rPr>
          <w:spacing w:val="1"/>
          <w:sz w:val="24"/>
        </w:rPr>
        <w:t xml:space="preserve"> </w:t>
      </w:r>
      <w:r w:rsidRPr="00BF1F49">
        <w:rPr>
          <w:sz w:val="24"/>
        </w:rPr>
        <w:t>педагогические</w:t>
      </w:r>
      <w:r w:rsidRPr="00BF1F49">
        <w:rPr>
          <w:spacing w:val="1"/>
          <w:sz w:val="24"/>
        </w:rPr>
        <w:t xml:space="preserve"> </w:t>
      </w:r>
      <w:r w:rsidRPr="00BF1F49">
        <w:rPr>
          <w:sz w:val="24"/>
        </w:rPr>
        <w:t>приемы,</w:t>
      </w:r>
      <w:r w:rsidRPr="00BF1F49">
        <w:rPr>
          <w:spacing w:val="1"/>
          <w:sz w:val="24"/>
        </w:rPr>
        <w:t xml:space="preserve"> </w:t>
      </w:r>
      <w:r w:rsidRPr="00BF1F49">
        <w:rPr>
          <w:sz w:val="24"/>
        </w:rPr>
        <w:t>направленные</w:t>
      </w:r>
      <w:r w:rsidRPr="00BF1F49">
        <w:rPr>
          <w:spacing w:val="1"/>
          <w:sz w:val="24"/>
        </w:rPr>
        <w:t xml:space="preserve"> </w:t>
      </w:r>
      <w:r w:rsidRPr="00BF1F49">
        <w:rPr>
          <w:sz w:val="24"/>
        </w:rPr>
        <w:t>на</w:t>
      </w:r>
      <w:r w:rsidRPr="00BF1F49">
        <w:rPr>
          <w:spacing w:val="1"/>
          <w:sz w:val="24"/>
        </w:rPr>
        <w:t xml:space="preserve"> </w:t>
      </w:r>
      <w:r w:rsidRPr="00BF1F49">
        <w:rPr>
          <w:sz w:val="24"/>
        </w:rPr>
        <w:t>развитие</w:t>
      </w:r>
      <w:r w:rsidRPr="00BF1F49">
        <w:rPr>
          <w:spacing w:val="1"/>
          <w:sz w:val="24"/>
        </w:rPr>
        <w:t xml:space="preserve"> </w:t>
      </w:r>
      <w:r w:rsidRPr="00BF1F49">
        <w:rPr>
          <w:sz w:val="24"/>
        </w:rPr>
        <w:t>стремлений ребенка наблюдать, сравнивать предметы, обследовать их свойства и</w:t>
      </w:r>
      <w:r w:rsidRPr="00BF1F49">
        <w:rPr>
          <w:spacing w:val="1"/>
          <w:sz w:val="24"/>
        </w:rPr>
        <w:t xml:space="preserve"> </w:t>
      </w:r>
      <w:r w:rsidRPr="00BF1F49">
        <w:rPr>
          <w:sz w:val="24"/>
        </w:rPr>
        <w:t>качества.</w:t>
      </w:r>
      <w:r w:rsidRPr="00BF1F49">
        <w:rPr>
          <w:spacing w:val="1"/>
          <w:sz w:val="24"/>
        </w:rPr>
        <w:t xml:space="preserve"> </w:t>
      </w:r>
      <w:r w:rsidRPr="00BF1F49">
        <w:rPr>
          <w:sz w:val="24"/>
        </w:rPr>
        <w:t>Педагогу важно</w:t>
      </w:r>
      <w:r w:rsidRPr="00BF1F49">
        <w:rPr>
          <w:spacing w:val="1"/>
          <w:sz w:val="24"/>
        </w:rPr>
        <w:t xml:space="preserve"> </w:t>
      </w:r>
      <w:r w:rsidRPr="00BF1F49">
        <w:rPr>
          <w:sz w:val="24"/>
        </w:rPr>
        <w:t>проявлять</w:t>
      </w:r>
      <w:r w:rsidRPr="00BF1F49">
        <w:rPr>
          <w:spacing w:val="1"/>
          <w:sz w:val="24"/>
        </w:rPr>
        <w:t xml:space="preserve"> </w:t>
      </w:r>
      <w:r w:rsidRPr="00BF1F49">
        <w:rPr>
          <w:sz w:val="24"/>
        </w:rPr>
        <w:t>внимание</w:t>
      </w:r>
      <w:r w:rsidRPr="00BF1F49">
        <w:rPr>
          <w:spacing w:val="1"/>
          <w:sz w:val="24"/>
        </w:rPr>
        <w:t xml:space="preserve"> </w:t>
      </w:r>
      <w:r w:rsidRPr="00BF1F49">
        <w:rPr>
          <w:sz w:val="24"/>
        </w:rPr>
        <w:t>к</w:t>
      </w:r>
      <w:r w:rsidRPr="00BF1F49">
        <w:rPr>
          <w:spacing w:val="1"/>
          <w:sz w:val="24"/>
        </w:rPr>
        <w:t xml:space="preserve"> </w:t>
      </w:r>
      <w:r w:rsidRPr="00BF1F49">
        <w:rPr>
          <w:sz w:val="24"/>
        </w:rPr>
        <w:t>детским</w:t>
      </w:r>
      <w:r w:rsidRPr="00BF1F49">
        <w:rPr>
          <w:spacing w:val="1"/>
          <w:sz w:val="24"/>
        </w:rPr>
        <w:t xml:space="preserve"> </w:t>
      </w:r>
      <w:r w:rsidRPr="00BF1F49">
        <w:rPr>
          <w:sz w:val="24"/>
        </w:rPr>
        <w:t>вопросам,</w:t>
      </w:r>
      <w:r w:rsidRPr="00BF1F49">
        <w:rPr>
          <w:spacing w:val="1"/>
          <w:sz w:val="24"/>
        </w:rPr>
        <w:t xml:space="preserve"> </w:t>
      </w:r>
      <w:r w:rsidRPr="00BF1F49">
        <w:rPr>
          <w:sz w:val="24"/>
        </w:rPr>
        <w:t>поощрять</w:t>
      </w:r>
      <w:r w:rsidRPr="00BF1F49">
        <w:rPr>
          <w:spacing w:val="1"/>
          <w:sz w:val="24"/>
        </w:rPr>
        <w:t xml:space="preserve"> </w:t>
      </w:r>
      <w:r w:rsidRPr="00BF1F49">
        <w:rPr>
          <w:sz w:val="24"/>
        </w:rPr>
        <w:t>и</w:t>
      </w:r>
      <w:r w:rsidRPr="00BF1F49">
        <w:rPr>
          <w:spacing w:val="1"/>
          <w:sz w:val="24"/>
        </w:rPr>
        <w:t xml:space="preserve"> </w:t>
      </w:r>
      <w:r w:rsidRPr="00BF1F49">
        <w:rPr>
          <w:sz w:val="24"/>
        </w:rPr>
        <w:t xml:space="preserve">поддерживать их </w:t>
      </w:r>
      <w:r w:rsidRPr="00BF1F49">
        <w:rPr>
          <w:sz w:val="24"/>
        </w:rPr>
        <w:lastRenderedPageBreak/>
        <w:t>познавательную активность, создавать ситуации, побуждающие</w:t>
      </w:r>
      <w:r w:rsidRPr="00BF1F49">
        <w:rPr>
          <w:spacing w:val="1"/>
          <w:sz w:val="24"/>
        </w:rPr>
        <w:t xml:space="preserve"> </w:t>
      </w:r>
      <w:r w:rsidRPr="00BF1F49">
        <w:rPr>
          <w:sz w:val="24"/>
        </w:rPr>
        <w:t>ребенка</w:t>
      </w:r>
      <w:r w:rsidRPr="00BF1F49">
        <w:rPr>
          <w:spacing w:val="1"/>
          <w:sz w:val="24"/>
        </w:rPr>
        <w:t xml:space="preserve"> </w:t>
      </w:r>
      <w:r w:rsidRPr="00BF1F49">
        <w:rPr>
          <w:sz w:val="24"/>
        </w:rPr>
        <w:t>самостоятельно</w:t>
      </w:r>
      <w:r w:rsidRPr="00BF1F49">
        <w:rPr>
          <w:spacing w:val="1"/>
          <w:sz w:val="24"/>
        </w:rPr>
        <w:t xml:space="preserve"> </w:t>
      </w:r>
      <w:r w:rsidRPr="00BF1F49">
        <w:rPr>
          <w:sz w:val="24"/>
        </w:rPr>
        <w:t>искать</w:t>
      </w:r>
      <w:r w:rsidRPr="00BF1F49">
        <w:rPr>
          <w:spacing w:val="1"/>
          <w:sz w:val="24"/>
        </w:rPr>
        <w:t xml:space="preserve"> </w:t>
      </w:r>
      <w:r w:rsidRPr="00BF1F49">
        <w:rPr>
          <w:sz w:val="24"/>
        </w:rPr>
        <w:t>решения</w:t>
      </w:r>
      <w:r w:rsidRPr="00BF1F49">
        <w:rPr>
          <w:spacing w:val="1"/>
          <w:sz w:val="24"/>
        </w:rPr>
        <w:t xml:space="preserve"> </w:t>
      </w:r>
      <w:r w:rsidRPr="00BF1F49">
        <w:rPr>
          <w:sz w:val="24"/>
        </w:rPr>
        <w:t>возникающих</w:t>
      </w:r>
      <w:r w:rsidRPr="00BF1F49">
        <w:rPr>
          <w:spacing w:val="1"/>
          <w:sz w:val="24"/>
        </w:rPr>
        <w:t xml:space="preserve"> </w:t>
      </w:r>
      <w:r w:rsidRPr="00BF1F49">
        <w:rPr>
          <w:sz w:val="24"/>
        </w:rPr>
        <w:t>проблем,</w:t>
      </w:r>
      <w:r w:rsidRPr="00BF1F49">
        <w:rPr>
          <w:spacing w:val="1"/>
          <w:sz w:val="24"/>
        </w:rPr>
        <w:t xml:space="preserve"> </w:t>
      </w:r>
      <w:r w:rsidRPr="00BF1F49">
        <w:rPr>
          <w:sz w:val="24"/>
        </w:rPr>
        <w:t>осуществлять</w:t>
      </w:r>
      <w:r w:rsidRPr="00BF1F49">
        <w:rPr>
          <w:spacing w:val="1"/>
          <w:sz w:val="24"/>
        </w:rPr>
        <w:t xml:space="preserve"> </w:t>
      </w:r>
      <w:r w:rsidRPr="00BF1F49">
        <w:rPr>
          <w:sz w:val="24"/>
        </w:rPr>
        <w:t>деятельностные пробы. При проектировании режима дня педагог уделяет особое</w:t>
      </w:r>
      <w:r w:rsidRPr="00BF1F49">
        <w:rPr>
          <w:spacing w:val="1"/>
          <w:sz w:val="24"/>
        </w:rPr>
        <w:t xml:space="preserve"> </w:t>
      </w:r>
      <w:r w:rsidRPr="00BF1F49">
        <w:rPr>
          <w:sz w:val="24"/>
        </w:rPr>
        <w:t>внимание</w:t>
      </w:r>
      <w:r w:rsidRPr="00BF1F49">
        <w:rPr>
          <w:spacing w:val="1"/>
          <w:sz w:val="24"/>
        </w:rPr>
        <w:t xml:space="preserve"> </w:t>
      </w:r>
      <w:r w:rsidRPr="00BF1F49">
        <w:rPr>
          <w:sz w:val="24"/>
        </w:rPr>
        <w:t>организации</w:t>
      </w:r>
      <w:r w:rsidRPr="00BF1F49">
        <w:rPr>
          <w:spacing w:val="1"/>
          <w:sz w:val="24"/>
        </w:rPr>
        <w:t xml:space="preserve"> </w:t>
      </w:r>
      <w:r w:rsidRPr="00BF1F49">
        <w:rPr>
          <w:sz w:val="24"/>
        </w:rPr>
        <w:t>вариативных</w:t>
      </w:r>
      <w:r w:rsidRPr="00BF1F49">
        <w:rPr>
          <w:spacing w:val="1"/>
          <w:sz w:val="24"/>
        </w:rPr>
        <w:t xml:space="preserve"> </w:t>
      </w:r>
      <w:r w:rsidRPr="00BF1F49">
        <w:rPr>
          <w:sz w:val="24"/>
        </w:rPr>
        <w:t>активностей</w:t>
      </w:r>
      <w:r w:rsidRPr="00BF1F49">
        <w:rPr>
          <w:spacing w:val="1"/>
          <w:sz w:val="24"/>
        </w:rPr>
        <w:t xml:space="preserve"> </w:t>
      </w:r>
      <w:r w:rsidRPr="00BF1F49">
        <w:rPr>
          <w:sz w:val="24"/>
        </w:rPr>
        <w:t>детей,</w:t>
      </w:r>
      <w:r w:rsidRPr="00BF1F49">
        <w:rPr>
          <w:spacing w:val="1"/>
          <w:sz w:val="24"/>
        </w:rPr>
        <w:t xml:space="preserve"> </w:t>
      </w:r>
      <w:r w:rsidRPr="00BF1F49">
        <w:rPr>
          <w:sz w:val="24"/>
        </w:rPr>
        <w:t>чтобы</w:t>
      </w:r>
      <w:r w:rsidRPr="00BF1F49">
        <w:rPr>
          <w:spacing w:val="1"/>
          <w:sz w:val="24"/>
        </w:rPr>
        <w:t xml:space="preserve"> </w:t>
      </w:r>
      <w:r w:rsidRPr="00BF1F49">
        <w:rPr>
          <w:sz w:val="24"/>
        </w:rPr>
        <w:t>ребенок</w:t>
      </w:r>
      <w:r w:rsidRPr="00BF1F49">
        <w:rPr>
          <w:spacing w:val="1"/>
          <w:sz w:val="24"/>
        </w:rPr>
        <w:t xml:space="preserve"> </w:t>
      </w:r>
      <w:r w:rsidRPr="00BF1F49">
        <w:rPr>
          <w:sz w:val="24"/>
        </w:rPr>
        <w:t>получил</w:t>
      </w:r>
      <w:r w:rsidRPr="00BF1F49">
        <w:rPr>
          <w:spacing w:val="1"/>
          <w:sz w:val="24"/>
        </w:rPr>
        <w:t xml:space="preserve"> </w:t>
      </w:r>
      <w:r w:rsidRPr="00BF1F49">
        <w:rPr>
          <w:sz w:val="24"/>
        </w:rPr>
        <w:t>возможность</w:t>
      </w:r>
      <w:r w:rsidRPr="00BF1F49">
        <w:rPr>
          <w:spacing w:val="1"/>
          <w:sz w:val="24"/>
        </w:rPr>
        <w:t xml:space="preserve"> </w:t>
      </w:r>
      <w:r w:rsidRPr="00BF1F49">
        <w:rPr>
          <w:sz w:val="24"/>
        </w:rPr>
        <w:t>участвовать</w:t>
      </w:r>
      <w:r w:rsidRPr="00BF1F49">
        <w:rPr>
          <w:spacing w:val="1"/>
          <w:sz w:val="24"/>
        </w:rPr>
        <w:t xml:space="preserve"> </w:t>
      </w:r>
      <w:r w:rsidRPr="00BF1F49">
        <w:rPr>
          <w:sz w:val="24"/>
        </w:rPr>
        <w:t>в</w:t>
      </w:r>
      <w:r w:rsidRPr="00BF1F49">
        <w:rPr>
          <w:spacing w:val="1"/>
          <w:sz w:val="24"/>
        </w:rPr>
        <w:t xml:space="preserve"> </w:t>
      </w:r>
      <w:r w:rsidRPr="00BF1F49">
        <w:rPr>
          <w:sz w:val="24"/>
        </w:rPr>
        <w:t>разнообразных</w:t>
      </w:r>
      <w:r w:rsidRPr="00BF1F49">
        <w:rPr>
          <w:spacing w:val="1"/>
          <w:sz w:val="24"/>
        </w:rPr>
        <w:t xml:space="preserve"> </w:t>
      </w:r>
      <w:r w:rsidRPr="00BF1F49">
        <w:rPr>
          <w:sz w:val="24"/>
        </w:rPr>
        <w:t>делах:</w:t>
      </w:r>
      <w:r w:rsidRPr="00BF1F49">
        <w:rPr>
          <w:spacing w:val="1"/>
          <w:sz w:val="24"/>
        </w:rPr>
        <w:t xml:space="preserve"> </w:t>
      </w:r>
      <w:r w:rsidRPr="00BF1F49">
        <w:rPr>
          <w:sz w:val="24"/>
        </w:rPr>
        <w:t>в</w:t>
      </w:r>
      <w:r w:rsidRPr="00BF1F49">
        <w:rPr>
          <w:spacing w:val="1"/>
          <w:sz w:val="24"/>
        </w:rPr>
        <w:t xml:space="preserve"> </w:t>
      </w:r>
      <w:r w:rsidRPr="00BF1F49">
        <w:rPr>
          <w:sz w:val="24"/>
        </w:rPr>
        <w:t>играх,</w:t>
      </w:r>
      <w:r w:rsidRPr="00BF1F49">
        <w:rPr>
          <w:spacing w:val="1"/>
          <w:sz w:val="24"/>
        </w:rPr>
        <w:t xml:space="preserve"> </w:t>
      </w:r>
      <w:r w:rsidRPr="00BF1F49">
        <w:rPr>
          <w:sz w:val="24"/>
        </w:rPr>
        <w:t>в</w:t>
      </w:r>
      <w:r w:rsidRPr="00BF1F49">
        <w:rPr>
          <w:spacing w:val="1"/>
          <w:sz w:val="24"/>
        </w:rPr>
        <w:t xml:space="preserve"> </w:t>
      </w:r>
      <w:r w:rsidRPr="00BF1F49">
        <w:rPr>
          <w:sz w:val="24"/>
        </w:rPr>
        <w:t>экспериментах,</w:t>
      </w:r>
      <w:r w:rsidRPr="00BF1F49">
        <w:rPr>
          <w:spacing w:val="1"/>
          <w:sz w:val="24"/>
        </w:rPr>
        <w:t xml:space="preserve"> </w:t>
      </w:r>
      <w:r w:rsidRPr="00BF1F49">
        <w:rPr>
          <w:sz w:val="24"/>
        </w:rPr>
        <w:t>в</w:t>
      </w:r>
      <w:r w:rsidRPr="00BF1F49">
        <w:rPr>
          <w:spacing w:val="1"/>
          <w:sz w:val="24"/>
        </w:rPr>
        <w:t xml:space="preserve"> </w:t>
      </w:r>
      <w:r w:rsidRPr="00BF1F49">
        <w:rPr>
          <w:sz w:val="24"/>
        </w:rPr>
        <w:t>рисовании, в общении, в творчестве (имитации, танцевальные импровизации и т. п.),</w:t>
      </w:r>
      <w:r w:rsidRPr="00BF1F49">
        <w:rPr>
          <w:spacing w:val="-67"/>
          <w:sz w:val="24"/>
        </w:rPr>
        <w:t xml:space="preserve"> </w:t>
      </w:r>
      <w:r w:rsidRPr="00BF1F49">
        <w:rPr>
          <w:sz w:val="24"/>
        </w:rPr>
        <w:t>в</w:t>
      </w:r>
      <w:r w:rsidRPr="00BF1F49">
        <w:rPr>
          <w:spacing w:val="-3"/>
          <w:sz w:val="24"/>
        </w:rPr>
        <w:t xml:space="preserve"> </w:t>
      </w:r>
      <w:r w:rsidRPr="00BF1F49">
        <w:rPr>
          <w:sz w:val="24"/>
        </w:rPr>
        <w:t>двигательной деятельности.</w:t>
      </w:r>
    </w:p>
    <w:p w:rsidR="00BF1F49" w:rsidRPr="00BF1F49" w:rsidRDefault="00BF1F49" w:rsidP="00BF1F49">
      <w:pPr>
        <w:pStyle w:val="a5"/>
        <w:spacing w:before="1" w:line="276" w:lineRule="auto"/>
        <w:ind w:right="401"/>
        <w:rPr>
          <w:sz w:val="24"/>
        </w:rPr>
      </w:pPr>
      <w:r w:rsidRPr="00BF1F49">
        <w:rPr>
          <w:b/>
          <w:i/>
          <w:sz w:val="24"/>
        </w:rPr>
        <w:t>С</w:t>
      </w:r>
      <w:r w:rsidRPr="00BF1F49">
        <w:rPr>
          <w:b/>
          <w:i/>
          <w:spacing w:val="1"/>
          <w:sz w:val="24"/>
        </w:rPr>
        <w:t xml:space="preserve"> </w:t>
      </w:r>
      <w:r w:rsidRPr="00BF1F49">
        <w:rPr>
          <w:b/>
          <w:i/>
          <w:sz w:val="24"/>
        </w:rPr>
        <w:t>четырех-пяти</w:t>
      </w:r>
      <w:r w:rsidRPr="00BF1F49">
        <w:rPr>
          <w:b/>
          <w:i/>
          <w:spacing w:val="1"/>
          <w:sz w:val="24"/>
        </w:rPr>
        <w:t xml:space="preserve"> </w:t>
      </w:r>
      <w:r w:rsidRPr="00BF1F49">
        <w:rPr>
          <w:b/>
          <w:i/>
          <w:sz w:val="24"/>
        </w:rPr>
        <w:t>лет</w:t>
      </w:r>
      <w:r w:rsidRPr="00BF1F49">
        <w:rPr>
          <w:b/>
          <w:i/>
          <w:spacing w:val="1"/>
          <w:sz w:val="24"/>
        </w:rPr>
        <w:t xml:space="preserve"> </w:t>
      </w:r>
      <w:r w:rsidRPr="00BF1F49">
        <w:rPr>
          <w:sz w:val="24"/>
        </w:rPr>
        <w:t>у</w:t>
      </w:r>
      <w:r w:rsidRPr="00BF1F49">
        <w:rPr>
          <w:spacing w:val="1"/>
          <w:sz w:val="24"/>
        </w:rPr>
        <w:t xml:space="preserve"> </w:t>
      </w:r>
      <w:r w:rsidRPr="00BF1F49">
        <w:rPr>
          <w:sz w:val="24"/>
        </w:rPr>
        <w:t>детей</w:t>
      </w:r>
      <w:r w:rsidRPr="00BF1F49">
        <w:rPr>
          <w:spacing w:val="1"/>
          <w:sz w:val="24"/>
        </w:rPr>
        <w:t xml:space="preserve"> </w:t>
      </w:r>
      <w:r w:rsidRPr="00BF1F49">
        <w:rPr>
          <w:sz w:val="24"/>
        </w:rPr>
        <w:t>наблюдается</w:t>
      </w:r>
      <w:r w:rsidRPr="00BF1F49">
        <w:rPr>
          <w:spacing w:val="1"/>
          <w:sz w:val="24"/>
        </w:rPr>
        <w:t xml:space="preserve"> </w:t>
      </w:r>
      <w:r w:rsidRPr="00BF1F49">
        <w:rPr>
          <w:sz w:val="24"/>
        </w:rPr>
        <w:t>высокая</w:t>
      </w:r>
      <w:r w:rsidRPr="00BF1F49">
        <w:rPr>
          <w:spacing w:val="1"/>
          <w:sz w:val="24"/>
        </w:rPr>
        <w:t xml:space="preserve"> </w:t>
      </w:r>
      <w:r w:rsidRPr="00BF1F49">
        <w:rPr>
          <w:sz w:val="24"/>
        </w:rPr>
        <w:t>активность.</w:t>
      </w:r>
      <w:r w:rsidRPr="00BF1F49">
        <w:rPr>
          <w:spacing w:val="1"/>
          <w:sz w:val="24"/>
        </w:rPr>
        <w:t xml:space="preserve"> </w:t>
      </w:r>
      <w:r w:rsidRPr="00BF1F49">
        <w:rPr>
          <w:sz w:val="24"/>
        </w:rPr>
        <w:t>Данная</w:t>
      </w:r>
      <w:r w:rsidRPr="00BF1F49">
        <w:rPr>
          <w:spacing w:val="-67"/>
          <w:sz w:val="24"/>
        </w:rPr>
        <w:t xml:space="preserve"> </w:t>
      </w:r>
      <w:r w:rsidRPr="00BF1F49">
        <w:rPr>
          <w:sz w:val="24"/>
        </w:rPr>
        <w:t>потребность ребенка является ключевым условием для развития самостоятельности</w:t>
      </w:r>
      <w:r w:rsidRPr="00BF1F49">
        <w:rPr>
          <w:spacing w:val="1"/>
          <w:sz w:val="24"/>
        </w:rPr>
        <w:t xml:space="preserve"> </w:t>
      </w:r>
      <w:r w:rsidRPr="00BF1F49">
        <w:rPr>
          <w:sz w:val="24"/>
        </w:rPr>
        <w:t>во</w:t>
      </w:r>
      <w:r w:rsidRPr="00BF1F49">
        <w:rPr>
          <w:spacing w:val="1"/>
          <w:sz w:val="24"/>
        </w:rPr>
        <w:t xml:space="preserve"> </w:t>
      </w:r>
      <w:r w:rsidRPr="00BF1F49">
        <w:rPr>
          <w:sz w:val="24"/>
        </w:rPr>
        <w:t>всех</w:t>
      </w:r>
      <w:r w:rsidRPr="00BF1F49">
        <w:rPr>
          <w:spacing w:val="1"/>
          <w:sz w:val="24"/>
        </w:rPr>
        <w:t xml:space="preserve"> </w:t>
      </w:r>
      <w:r w:rsidRPr="00BF1F49">
        <w:rPr>
          <w:sz w:val="24"/>
        </w:rPr>
        <w:t>сферах</w:t>
      </w:r>
      <w:r w:rsidRPr="00BF1F49">
        <w:rPr>
          <w:spacing w:val="1"/>
          <w:sz w:val="24"/>
        </w:rPr>
        <w:t xml:space="preserve"> </w:t>
      </w:r>
      <w:r w:rsidRPr="00BF1F49">
        <w:rPr>
          <w:sz w:val="24"/>
        </w:rPr>
        <w:t>его</w:t>
      </w:r>
      <w:r w:rsidRPr="00BF1F49">
        <w:rPr>
          <w:spacing w:val="1"/>
          <w:sz w:val="24"/>
        </w:rPr>
        <w:t xml:space="preserve"> </w:t>
      </w:r>
      <w:r w:rsidRPr="00BF1F49">
        <w:rPr>
          <w:sz w:val="24"/>
        </w:rPr>
        <w:t>жизни</w:t>
      </w:r>
      <w:r w:rsidRPr="00BF1F49">
        <w:rPr>
          <w:spacing w:val="1"/>
          <w:sz w:val="24"/>
        </w:rPr>
        <w:t xml:space="preserve"> </w:t>
      </w:r>
      <w:r w:rsidRPr="00BF1F49">
        <w:rPr>
          <w:sz w:val="24"/>
        </w:rPr>
        <w:t>и</w:t>
      </w:r>
      <w:r w:rsidRPr="00BF1F49">
        <w:rPr>
          <w:spacing w:val="1"/>
          <w:sz w:val="24"/>
        </w:rPr>
        <w:t xml:space="preserve"> </w:t>
      </w:r>
      <w:r w:rsidRPr="00BF1F49">
        <w:rPr>
          <w:sz w:val="24"/>
        </w:rPr>
        <w:t>деятельности.</w:t>
      </w:r>
      <w:r w:rsidRPr="00BF1F49">
        <w:rPr>
          <w:spacing w:val="1"/>
          <w:sz w:val="24"/>
        </w:rPr>
        <w:t xml:space="preserve"> </w:t>
      </w:r>
      <w:r w:rsidRPr="00BF1F49">
        <w:rPr>
          <w:sz w:val="24"/>
        </w:rPr>
        <w:t>Педагогу</w:t>
      </w:r>
      <w:r w:rsidRPr="00BF1F49">
        <w:rPr>
          <w:spacing w:val="1"/>
          <w:sz w:val="24"/>
        </w:rPr>
        <w:t xml:space="preserve"> </w:t>
      </w:r>
      <w:r w:rsidRPr="00BF1F49">
        <w:rPr>
          <w:sz w:val="24"/>
        </w:rPr>
        <w:t>важно</w:t>
      </w:r>
      <w:r w:rsidRPr="00BF1F49">
        <w:rPr>
          <w:spacing w:val="1"/>
          <w:sz w:val="24"/>
        </w:rPr>
        <w:t xml:space="preserve"> </w:t>
      </w:r>
      <w:r w:rsidRPr="00BF1F49">
        <w:rPr>
          <w:sz w:val="24"/>
        </w:rPr>
        <w:t>обращать</w:t>
      </w:r>
      <w:r w:rsidRPr="00BF1F49">
        <w:rPr>
          <w:spacing w:val="1"/>
          <w:sz w:val="24"/>
        </w:rPr>
        <w:t xml:space="preserve"> </w:t>
      </w:r>
      <w:r w:rsidRPr="00BF1F49">
        <w:rPr>
          <w:sz w:val="24"/>
        </w:rPr>
        <w:t>особое</w:t>
      </w:r>
      <w:r w:rsidRPr="00BF1F49">
        <w:rPr>
          <w:spacing w:val="1"/>
          <w:sz w:val="24"/>
        </w:rPr>
        <w:t xml:space="preserve"> </w:t>
      </w:r>
      <w:r w:rsidRPr="00BF1F49">
        <w:rPr>
          <w:sz w:val="24"/>
        </w:rPr>
        <w:t>внимание на освоение детьми системы разнообразных обследовательских действий̆,</w:t>
      </w:r>
      <w:r w:rsidRPr="00BF1F49">
        <w:rPr>
          <w:spacing w:val="1"/>
          <w:sz w:val="24"/>
        </w:rPr>
        <w:t xml:space="preserve"> </w:t>
      </w:r>
      <w:r w:rsidRPr="00BF1F49">
        <w:rPr>
          <w:sz w:val="24"/>
        </w:rPr>
        <w:t>приемов</w:t>
      </w:r>
      <w:r w:rsidRPr="00BF1F49">
        <w:rPr>
          <w:spacing w:val="1"/>
          <w:sz w:val="24"/>
        </w:rPr>
        <w:t xml:space="preserve"> </w:t>
      </w:r>
      <w:r w:rsidRPr="00BF1F49">
        <w:rPr>
          <w:sz w:val="24"/>
        </w:rPr>
        <w:t>простейшего</w:t>
      </w:r>
      <w:r w:rsidRPr="00BF1F49">
        <w:rPr>
          <w:spacing w:val="1"/>
          <w:sz w:val="24"/>
        </w:rPr>
        <w:t xml:space="preserve"> </w:t>
      </w:r>
      <w:r w:rsidRPr="00BF1F49">
        <w:rPr>
          <w:sz w:val="24"/>
        </w:rPr>
        <w:t>анализа,</w:t>
      </w:r>
      <w:r w:rsidRPr="00BF1F49">
        <w:rPr>
          <w:spacing w:val="1"/>
          <w:sz w:val="24"/>
        </w:rPr>
        <w:t xml:space="preserve"> </w:t>
      </w:r>
      <w:r w:rsidRPr="00BF1F49">
        <w:rPr>
          <w:sz w:val="24"/>
        </w:rPr>
        <w:t>сравнения,</w:t>
      </w:r>
      <w:r w:rsidRPr="00BF1F49">
        <w:rPr>
          <w:spacing w:val="1"/>
          <w:sz w:val="24"/>
        </w:rPr>
        <w:t xml:space="preserve"> </w:t>
      </w:r>
      <w:r w:rsidRPr="00BF1F49">
        <w:rPr>
          <w:sz w:val="24"/>
        </w:rPr>
        <w:t>умения</w:t>
      </w:r>
      <w:r w:rsidRPr="00BF1F49">
        <w:rPr>
          <w:spacing w:val="1"/>
          <w:sz w:val="24"/>
        </w:rPr>
        <w:t xml:space="preserve"> </w:t>
      </w:r>
      <w:r w:rsidRPr="00BF1F49">
        <w:rPr>
          <w:sz w:val="24"/>
        </w:rPr>
        <w:t>наблюдать</w:t>
      </w:r>
      <w:r w:rsidRPr="00BF1F49">
        <w:rPr>
          <w:spacing w:val="1"/>
          <w:sz w:val="24"/>
        </w:rPr>
        <w:t xml:space="preserve"> </w:t>
      </w:r>
      <w:r w:rsidRPr="00BF1F49">
        <w:rPr>
          <w:sz w:val="24"/>
        </w:rPr>
        <w:t>для</w:t>
      </w:r>
      <w:r w:rsidRPr="00BF1F49">
        <w:rPr>
          <w:spacing w:val="1"/>
          <w:sz w:val="24"/>
        </w:rPr>
        <w:t xml:space="preserve"> </w:t>
      </w:r>
      <w:r w:rsidRPr="00BF1F49">
        <w:rPr>
          <w:sz w:val="24"/>
        </w:rPr>
        <w:t>поддержки</w:t>
      </w:r>
      <w:r w:rsidRPr="00BF1F49">
        <w:rPr>
          <w:spacing w:val="1"/>
          <w:sz w:val="24"/>
        </w:rPr>
        <w:t xml:space="preserve"> </w:t>
      </w:r>
      <w:r w:rsidRPr="00BF1F49">
        <w:rPr>
          <w:sz w:val="24"/>
        </w:rPr>
        <w:t>самостоятельности в познавательной деятельности. Педагог намеренно насыщает</w:t>
      </w:r>
      <w:r w:rsidRPr="00BF1F49">
        <w:rPr>
          <w:spacing w:val="1"/>
          <w:sz w:val="24"/>
        </w:rPr>
        <w:t xml:space="preserve"> </w:t>
      </w:r>
      <w:r w:rsidRPr="00BF1F49">
        <w:rPr>
          <w:sz w:val="24"/>
        </w:rPr>
        <w:t>жизнь</w:t>
      </w:r>
      <w:r w:rsidRPr="00BF1F49">
        <w:rPr>
          <w:spacing w:val="1"/>
          <w:sz w:val="24"/>
        </w:rPr>
        <w:t xml:space="preserve"> </w:t>
      </w:r>
      <w:r w:rsidRPr="00BF1F49">
        <w:rPr>
          <w:sz w:val="24"/>
        </w:rPr>
        <w:t>детей</w:t>
      </w:r>
      <w:r w:rsidRPr="00BF1F49">
        <w:rPr>
          <w:spacing w:val="1"/>
          <w:sz w:val="24"/>
        </w:rPr>
        <w:t xml:space="preserve"> </w:t>
      </w:r>
      <w:r w:rsidRPr="00BF1F49">
        <w:rPr>
          <w:sz w:val="24"/>
        </w:rPr>
        <w:t>проблемными</w:t>
      </w:r>
      <w:r w:rsidRPr="00BF1F49">
        <w:rPr>
          <w:spacing w:val="1"/>
          <w:sz w:val="24"/>
        </w:rPr>
        <w:t xml:space="preserve"> </w:t>
      </w:r>
      <w:r w:rsidRPr="00BF1F49">
        <w:rPr>
          <w:sz w:val="24"/>
        </w:rPr>
        <w:t>практическими</w:t>
      </w:r>
      <w:r w:rsidRPr="00BF1F49">
        <w:rPr>
          <w:spacing w:val="1"/>
          <w:sz w:val="24"/>
        </w:rPr>
        <w:t xml:space="preserve"> </w:t>
      </w:r>
      <w:r w:rsidRPr="00BF1F49">
        <w:rPr>
          <w:sz w:val="24"/>
        </w:rPr>
        <w:t>и</w:t>
      </w:r>
      <w:r w:rsidRPr="00BF1F49">
        <w:rPr>
          <w:spacing w:val="1"/>
          <w:sz w:val="24"/>
        </w:rPr>
        <w:t xml:space="preserve"> </w:t>
      </w:r>
      <w:r w:rsidRPr="00BF1F49">
        <w:rPr>
          <w:sz w:val="24"/>
        </w:rPr>
        <w:t>познавательными</w:t>
      </w:r>
      <w:r w:rsidRPr="00BF1F49">
        <w:rPr>
          <w:spacing w:val="1"/>
          <w:sz w:val="24"/>
        </w:rPr>
        <w:t xml:space="preserve"> </w:t>
      </w:r>
      <w:r w:rsidRPr="00BF1F49">
        <w:rPr>
          <w:sz w:val="24"/>
        </w:rPr>
        <w:t>ситуациями,</w:t>
      </w:r>
      <w:r w:rsidRPr="00BF1F49">
        <w:rPr>
          <w:spacing w:val="1"/>
          <w:sz w:val="24"/>
        </w:rPr>
        <w:t xml:space="preserve"> </w:t>
      </w:r>
      <w:r w:rsidRPr="00BF1F49">
        <w:rPr>
          <w:sz w:val="24"/>
        </w:rPr>
        <w:t>в</w:t>
      </w:r>
      <w:r w:rsidRPr="00BF1F49">
        <w:rPr>
          <w:spacing w:val="1"/>
          <w:sz w:val="24"/>
        </w:rPr>
        <w:t xml:space="preserve"> </w:t>
      </w:r>
      <w:r w:rsidRPr="00BF1F49">
        <w:rPr>
          <w:sz w:val="24"/>
        </w:rPr>
        <w:t>которых детям необходимо самостоятельно применить освоенные приемы. Всегда</w:t>
      </w:r>
      <w:r w:rsidRPr="00BF1F49">
        <w:rPr>
          <w:spacing w:val="1"/>
          <w:sz w:val="24"/>
        </w:rPr>
        <w:t xml:space="preserve"> </w:t>
      </w:r>
      <w:r w:rsidRPr="00BF1F49">
        <w:rPr>
          <w:sz w:val="24"/>
        </w:rPr>
        <w:t>необходимо доброжелательно и заинтересованно относится к детским вопросам и</w:t>
      </w:r>
      <w:r w:rsidRPr="00BF1F49">
        <w:rPr>
          <w:spacing w:val="1"/>
          <w:sz w:val="24"/>
        </w:rPr>
        <w:t xml:space="preserve"> </w:t>
      </w:r>
      <w:r w:rsidRPr="00BF1F49">
        <w:rPr>
          <w:sz w:val="24"/>
        </w:rPr>
        <w:t>проблемам,</w:t>
      </w:r>
      <w:r w:rsidRPr="00BF1F49">
        <w:rPr>
          <w:spacing w:val="1"/>
          <w:sz w:val="24"/>
        </w:rPr>
        <w:t xml:space="preserve"> </w:t>
      </w:r>
      <w:r w:rsidRPr="00BF1F49">
        <w:rPr>
          <w:sz w:val="24"/>
        </w:rPr>
        <w:t>быть</w:t>
      </w:r>
      <w:r w:rsidRPr="00BF1F49">
        <w:rPr>
          <w:spacing w:val="1"/>
          <w:sz w:val="24"/>
        </w:rPr>
        <w:t xml:space="preserve"> </w:t>
      </w:r>
      <w:r w:rsidRPr="00BF1F49">
        <w:rPr>
          <w:sz w:val="24"/>
        </w:rPr>
        <w:t>готовым</w:t>
      </w:r>
      <w:r w:rsidRPr="00BF1F49">
        <w:rPr>
          <w:spacing w:val="1"/>
          <w:sz w:val="24"/>
        </w:rPr>
        <w:t xml:space="preserve"> </w:t>
      </w:r>
      <w:r w:rsidRPr="00BF1F49">
        <w:rPr>
          <w:sz w:val="24"/>
        </w:rPr>
        <w:t>стать</w:t>
      </w:r>
      <w:r w:rsidRPr="00BF1F49">
        <w:rPr>
          <w:spacing w:val="1"/>
          <w:sz w:val="24"/>
        </w:rPr>
        <w:t xml:space="preserve"> </w:t>
      </w:r>
      <w:r w:rsidRPr="00BF1F49">
        <w:rPr>
          <w:sz w:val="24"/>
        </w:rPr>
        <w:t>партнером</w:t>
      </w:r>
      <w:r w:rsidRPr="00BF1F49">
        <w:rPr>
          <w:spacing w:val="1"/>
          <w:sz w:val="24"/>
        </w:rPr>
        <w:t xml:space="preserve"> </w:t>
      </w:r>
      <w:r w:rsidRPr="00BF1F49">
        <w:rPr>
          <w:sz w:val="24"/>
        </w:rPr>
        <w:t>в</w:t>
      </w:r>
      <w:r w:rsidRPr="00BF1F49">
        <w:rPr>
          <w:spacing w:val="1"/>
          <w:sz w:val="24"/>
        </w:rPr>
        <w:t xml:space="preserve"> </w:t>
      </w:r>
      <w:r w:rsidRPr="00BF1F49">
        <w:rPr>
          <w:sz w:val="24"/>
        </w:rPr>
        <w:t>обсуждении,</w:t>
      </w:r>
      <w:r w:rsidRPr="00BF1F49">
        <w:rPr>
          <w:spacing w:val="1"/>
          <w:sz w:val="24"/>
        </w:rPr>
        <w:t xml:space="preserve"> </w:t>
      </w:r>
      <w:r w:rsidRPr="00BF1F49">
        <w:rPr>
          <w:sz w:val="24"/>
        </w:rPr>
        <w:t>поддерживать</w:t>
      </w:r>
      <w:r w:rsidRPr="00BF1F49">
        <w:rPr>
          <w:spacing w:val="1"/>
          <w:sz w:val="24"/>
        </w:rPr>
        <w:t xml:space="preserve"> </w:t>
      </w:r>
      <w:r w:rsidRPr="00BF1F49">
        <w:rPr>
          <w:sz w:val="24"/>
        </w:rPr>
        <w:t>и</w:t>
      </w:r>
      <w:r w:rsidRPr="00BF1F49">
        <w:rPr>
          <w:spacing w:val="1"/>
          <w:sz w:val="24"/>
        </w:rPr>
        <w:t xml:space="preserve"> </w:t>
      </w:r>
      <w:r w:rsidRPr="00BF1F49">
        <w:rPr>
          <w:sz w:val="24"/>
        </w:rPr>
        <w:t>направлять</w:t>
      </w:r>
      <w:r w:rsidRPr="00BF1F49">
        <w:rPr>
          <w:spacing w:val="1"/>
          <w:sz w:val="24"/>
        </w:rPr>
        <w:t xml:space="preserve"> </w:t>
      </w:r>
      <w:r w:rsidRPr="00BF1F49">
        <w:rPr>
          <w:sz w:val="24"/>
        </w:rPr>
        <w:t>детскую</w:t>
      </w:r>
      <w:r w:rsidRPr="00BF1F49">
        <w:rPr>
          <w:spacing w:val="1"/>
          <w:sz w:val="24"/>
        </w:rPr>
        <w:t xml:space="preserve"> </w:t>
      </w:r>
      <w:r w:rsidRPr="00BF1F49">
        <w:rPr>
          <w:sz w:val="24"/>
        </w:rPr>
        <w:t>познавательную</w:t>
      </w:r>
      <w:r w:rsidRPr="00BF1F49">
        <w:rPr>
          <w:spacing w:val="1"/>
          <w:sz w:val="24"/>
        </w:rPr>
        <w:t xml:space="preserve"> </w:t>
      </w:r>
      <w:r w:rsidRPr="00BF1F49">
        <w:rPr>
          <w:sz w:val="24"/>
        </w:rPr>
        <w:t>активность,</w:t>
      </w:r>
      <w:r w:rsidRPr="00BF1F49">
        <w:rPr>
          <w:spacing w:val="1"/>
          <w:sz w:val="24"/>
        </w:rPr>
        <w:t xml:space="preserve"> </w:t>
      </w:r>
      <w:r w:rsidRPr="00BF1F49">
        <w:rPr>
          <w:sz w:val="24"/>
        </w:rPr>
        <w:t>уделять</w:t>
      </w:r>
      <w:r w:rsidRPr="00BF1F49">
        <w:rPr>
          <w:spacing w:val="1"/>
          <w:sz w:val="24"/>
        </w:rPr>
        <w:t xml:space="preserve"> </w:t>
      </w:r>
      <w:r w:rsidRPr="00BF1F49">
        <w:rPr>
          <w:sz w:val="24"/>
        </w:rPr>
        <w:t>особе</w:t>
      </w:r>
      <w:r w:rsidRPr="00BF1F49">
        <w:rPr>
          <w:spacing w:val="1"/>
          <w:sz w:val="24"/>
        </w:rPr>
        <w:t xml:space="preserve"> </w:t>
      </w:r>
      <w:r w:rsidRPr="00BF1F49">
        <w:rPr>
          <w:sz w:val="24"/>
        </w:rPr>
        <w:t>внимание</w:t>
      </w:r>
      <w:r w:rsidRPr="00BF1F49">
        <w:rPr>
          <w:spacing w:val="1"/>
          <w:sz w:val="24"/>
        </w:rPr>
        <w:t xml:space="preserve"> </w:t>
      </w:r>
      <w:r w:rsidRPr="00BF1F49">
        <w:rPr>
          <w:sz w:val="24"/>
        </w:rPr>
        <w:t>доверительному общению с ребенком. В течение дня педагог создает различные</w:t>
      </w:r>
      <w:r w:rsidRPr="00BF1F49">
        <w:rPr>
          <w:spacing w:val="1"/>
          <w:sz w:val="24"/>
        </w:rPr>
        <w:t xml:space="preserve"> </w:t>
      </w:r>
      <w:r w:rsidRPr="00BF1F49">
        <w:rPr>
          <w:sz w:val="24"/>
        </w:rPr>
        <w:t>ситуации,</w:t>
      </w:r>
      <w:r w:rsidRPr="00BF1F49">
        <w:rPr>
          <w:spacing w:val="1"/>
          <w:sz w:val="24"/>
        </w:rPr>
        <w:t xml:space="preserve"> </w:t>
      </w:r>
      <w:r w:rsidRPr="00BF1F49">
        <w:rPr>
          <w:sz w:val="24"/>
        </w:rPr>
        <w:t>побуждающие</w:t>
      </w:r>
      <w:r w:rsidRPr="00BF1F49">
        <w:rPr>
          <w:spacing w:val="1"/>
          <w:sz w:val="24"/>
        </w:rPr>
        <w:t xml:space="preserve"> </w:t>
      </w:r>
      <w:r w:rsidRPr="00BF1F49">
        <w:rPr>
          <w:sz w:val="24"/>
        </w:rPr>
        <w:t>детей</w:t>
      </w:r>
      <w:r w:rsidRPr="00BF1F49">
        <w:rPr>
          <w:spacing w:val="1"/>
          <w:sz w:val="24"/>
        </w:rPr>
        <w:t xml:space="preserve"> </w:t>
      </w:r>
      <w:r w:rsidRPr="00BF1F49">
        <w:rPr>
          <w:sz w:val="24"/>
        </w:rPr>
        <w:t>проявить</w:t>
      </w:r>
      <w:r w:rsidRPr="00BF1F49">
        <w:rPr>
          <w:spacing w:val="1"/>
          <w:sz w:val="24"/>
        </w:rPr>
        <w:t xml:space="preserve"> </w:t>
      </w:r>
      <w:r w:rsidRPr="00BF1F49">
        <w:rPr>
          <w:sz w:val="24"/>
        </w:rPr>
        <w:t>инициативу,</w:t>
      </w:r>
      <w:r w:rsidRPr="00BF1F49">
        <w:rPr>
          <w:spacing w:val="1"/>
          <w:sz w:val="24"/>
        </w:rPr>
        <w:t xml:space="preserve"> </w:t>
      </w:r>
      <w:r w:rsidRPr="00BF1F49">
        <w:rPr>
          <w:sz w:val="24"/>
        </w:rPr>
        <w:t>активность,</w:t>
      </w:r>
      <w:r w:rsidRPr="00BF1F49">
        <w:rPr>
          <w:spacing w:val="71"/>
          <w:sz w:val="24"/>
        </w:rPr>
        <w:t xml:space="preserve"> </w:t>
      </w:r>
      <w:r w:rsidRPr="00BF1F49">
        <w:rPr>
          <w:sz w:val="24"/>
        </w:rPr>
        <w:t>желание</w:t>
      </w:r>
      <w:r w:rsidRPr="00BF1F49">
        <w:rPr>
          <w:spacing w:val="1"/>
          <w:sz w:val="24"/>
        </w:rPr>
        <w:t xml:space="preserve"> </w:t>
      </w:r>
      <w:r w:rsidRPr="00BF1F49">
        <w:rPr>
          <w:sz w:val="24"/>
        </w:rPr>
        <w:t>совместно</w:t>
      </w:r>
      <w:r w:rsidRPr="00BF1F49">
        <w:rPr>
          <w:spacing w:val="1"/>
          <w:sz w:val="24"/>
        </w:rPr>
        <w:t xml:space="preserve"> </w:t>
      </w:r>
      <w:r w:rsidRPr="00BF1F49">
        <w:rPr>
          <w:sz w:val="24"/>
        </w:rPr>
        <w:t>искать</w:t>
      </w:r>
      <w:r w:rsidRPr="00BF1F49">
        <w:rPr>
          <w:spacing w:val="1"/>
          <w:sz w:val="24"/>
        </w:rPr>
        <w:t xml:space="preserve"> </w:t>
      </w:r>
      <w:r w:rsidRPr="00BF1F49">
        <w:rPr>
          <w:sz w:val="24"/>
        </w:rPr>
        <w:t>верное</w:t>
      </w:r>
      <w:r w:rsidRPr="00BF1F49">
        <w:rPr>
          <w:spacing w:val="1"/>
          <w:sz w:val="24"/>
        </w:rPr>
        <w:t xml:space="preserve"> </w:t>
      </w:r>
      <w:r w:rsidRPr="00BF1F49">
        <w:rPr>
          <w:sz w:val="24"/>
        </w:rPr>
        <w:t>решение</w:t>
      </w:r>
      <w:r w:rsidRPr="00BF1F49">
        <w:rPr>
          <w:spacing w:val="1"/>
          <w:sz w:val="24"/>
        </w:rPr>
        <w:t xml:space="preserve"> </w:t>
      </w:r>
      <w:r w:rsidRPr="00BF1F49">
        <w:rPr>
          <w:sz w:val="24"/>
        </w:rPr>
        <w:t>проблемы.</w:t>
      </w:r>
      <w:r w:rsidRPr="00BF1F49">
        <w:rPr>
          <w:spacing w:val="1"/>
          <w:sz w:val="24"/>
        </w:rPr>
        <w:t xml:space="preserve"> </w:t>
      </w:r>
      <w:r w:rsidRPr="00BF1F49">
        <w:rPr>
          <w:sz w:val="24"/>
        </w:rPr>
        <w:t>Такая</w:t>
      </w:r>
      <w:r w:rsidRPr="00BF1F49">
        <w:rPr>
          <w:spacing w:val="1"/>
          <w:sz w:val="24"/>
        </w:rPr>
        <w:t xml:space="preserve"> </w:t>
      </w:r>
      <w:r w:rsidRPr="00BF1F49">
        <w:rPr>
          <w:sz w:val="24"/>
        </w:rPr>
        <w:t>планомерная</w:t>
      </w:r>
      <w:r w:rsidRPr="00BF1F49">
        <w:rPr>
          <w:spacing w:val="1"/>
          <w:sz w:val="24"/>
        </w:rPr>
        <w:t xml:space="preserve"> </w:t>
      </w:r>
      <w:r w:rsidRPr="00BF1F49">
        <w:rPr>
          <w:sz w:val="24"/>
        </w:rPr>
        <w:t>деятельность</w:t>
      </w:r>
      <w:r w:rsidRPr="00BF1F49">
        <w:rPr>
          <w:spacing w:val="1"/>
          <w:sz w:val="24"/>
        </w:rPr>
        <w:t xml:space="preserve"> </w:t>
      </w:r>
      <w:r w:rsidRPr="00BF1F49">
        <w:rPr>
          <w:sz w:val="24"/>
        </w:rPr>
        <w:t>способствует</w:t>
      </w:r>
      <w:r w:rsidRPr="00BF1F49">
        <w:rPr>
          <w:spacing w:val="1"/>
          <w:sz w:val="24"/>
        </w:rPr>
        <w:t xml:space="preserve"> </w:t>
      </w:r>
      <w:r w:rsidRPr="00BF1F49">
        <w:rPr>
          <w:sz w:val="24"/>
        </w:rPr>
        <w:t>развитию</w:t>
      </w:r>
      <w:r w:rsidRPr="00BF1F49">
        <w:rPr>
          <w:spacing w:val="1"/>
          <w:sz w:val="24"/>
        </w:rPr>
        <w:t xml:space="preserve"> </w:t>
      </w:r>
      <w:r w:rsidRPr="00BF1F49">
        <w:rPr>
          <w:sz w:val="24"/>
        </w:rPr>
        <w:t>у</w:t>
      </w:r>
      <w:r w:rsidRPr="00BF1F49">
        <w:rPr>
          <w:spacing w:val="1"/>
          <w:sz w:val="24"/>
        </w:rPr>
        <w:t xml:space="preserve"> </w:t>
      </w:r>
      <w:r w:rsidRPr="00BF1F49">
        <w:rPr>
          <w:sz w:val="24"/>
        </w:rPr>
        <w:t>ребенка</w:t>
      </w:r>
      <w:r w:rsidRPr="00BF1F49">
        <w:rPr>
          <w:spacing w:val="1"/>
          <w:sz w:val="24"/>
        </w:rPr>
        <w:t xml:space="preserve"> </w:t>
      </w:r>
      <w:r w:rsidRPr="00BF1F49">
        <w:rPr>
          <w:sz w:val="24"/>
        </w:rPr>
        <w:t>решать</w:t>
      </w:r>
      <w:r w:rsidRPr="00BF1F49">
        <w:rPr>
          <w:spacing w:val="1"/>
          <w:sz w:val="24"/>
        </w:rPr>
        <w:t xml:space="preserve"> </w:t>
      </w:r>
      <w:r w:rsidRPr="00BF1F49">
        <w:rPr>
          <w:sz w:val="24"/>
        </w:rPr>
        <w:t>возникающие</w:t>
      </w:r>
      <w:r w:rsidRPr="00BF1F49">
        <w:rPr>
          <w:spacing w:val="1"/>
          <w:sz w:val="24"/>
        </w:rPr>
        <w:t xml:space="preserve"> </w:t>
      </w:r>
      <w:r w:rsidRPr="00BF1F49">
        <w:rPr>
          <w:sz w:val="24"/>
        </w:rPr>
        <w:t>перед</w:t>
      </w:r>
      <w:r w:rsidRPr="00BF1F49">
        <w:rPr>
          <w:spacing w:val="1"/>
          <w:sz w:val="24"/>
        </w:rPr>
        <w:t xml:space="preserve"> </w:t>
      </w:r>
      <w:r w:rsidRPr="00BF1F49">
        <w:rPr>
          <w:sz w:val="24"/>
        </w:rPr>
        <w:t>ними</w:t>
      </w:r>
      <w:r w:rsidRPr="00BF1F49">
        <w:rPr>
          <w:spacing w:val="1"/>
          <w:sz w:val="24"/>
        </w:rPr>
        <w:t xml:space="preserve"> </w:t>
      </w:r>
      <w:r w:rsidRPr="00BF1F49">
        <w:rPr>
          <w:sz w:val="24"/>
        </w:rPr>
        <w:t>задачи,</w:t>
      </w:r>
      <w:r w:rsidRPr="00BF1F49">
        <w:rPr>
          <w:spacing w:val="1"/>
          <w:sz w:val="24"/>
        </w:rPr>
        <w:t xml:space="preserve"> </w:t>
      </w:r>
      <w:r w:rsidRPr="00BF1F49">
        <w:rPr>
          <w:sz w:val="24"/>
        </w:rPr>
        <w:t>что</w:t>
      </w:r>
      <w:r w:rsidRPr="00BF1F49">
        <w:rPr>
          <w:spacing w:val="1"/>
          <w:sz w:val="24"/>
        </w:rPr>
        <w:t xml:space="preserve"> </w:t>
      </w:r>
      <w:r w:rsidRPr="00BF1F49">
        <w:rPr>
          <w:sz w:val="24"/>
        </w:rPr>
        <w:t>способствует развитию самостоятельности и уверенности в себе. Педагог стремится</w:t>
      </w:r>
      <w:r w:rsidRPr="00BF1F49">
        <w:rPr>
          <w:spacing w:val="1"/>
          <w:sz w:val="24"/>
        </w:rPr>
        <w:t xml:space="preserve"> </w:t>
      </w:r>
      <w:r w:rsidRPr="00BF1F49">
        <w:rPr>
          <w:sz w:val="24"/>
        </w:rPr>
        <w:t>создавать такие ситуации, в которых дети приобретают опыт дружеского общения,</w:t>
      </w:r>
      <w:r w:rsidRPr="00BF1F49">
        <w:rPr>
          <w:spacing w:val="1"/>
          <w:sz w:val="24"/>
        </w:rPr>
        <w:t xml:space="preserve"> </w:t>
      </w:r>
      <w:r w:rsidRPr="00BF1F49">
        <w:rPr>
          <w:sz w:val="24"/>
        </w:rPr>
        <w:t>совместной</w:t>
      </w:r>
      <w:r w:rsidRPr="00BF1F49">
        <w:rPr>
          <w:spacing w:val="1"/>
          <w:sz w:val="24"/>
        </w:rPr>
        <w:t xml:space="preserve"> </w:t>
      </w:r>
      <w:r w:rsidRPr="00BF1F49">
        <w:rPr>
          <w:sz w:val="24"/>
        </w:rPr>
        <w:t>деятельности,</w:t>
      </w:r>
      <w:r w:rsidRPr="00BF1F49">
        <w:rPr>
          <w:spacing w:val="1"/>
          <w:sz w:val="24"/>
        </w:rPr>
        <w:t xml:space="preserve"> </w:t>
      </w:r>
      <w:r w:rsidRPr="00BF1F49">
        <w:rPr>
          <w:sz w:val="24"/>
        </w:rPr>
        <w:t>умений</w:t>
      </w:r>
      <w:r w:rsidRPr="00BF1F49">
        <w:rPr>
          <w:spacing w:val="1"/>
          <w:sz w:val="24"/>
        </w:rPr>
        <w:t xml:space="preserve"> </w:t>
      </w:r>
      <w:r w:rsidRPr="00BF1F49">
        <w:rPr>
          <w:sz w:val="24"/>
        </w:rPr>
        <w:t>командной</w:t>
      </w:r>
      <w:r w:rsidRPr="00BF1F49">
        <w:rPr>
          <w:spacing w:val="1"/>
          <w:sz w:val="24"/>
        </w:rPr>
        <w:t xml:space="preserve"> </w:t>
      </w:r>
      <w:r w:rsidRPr="00BF1F49">
        <w:rPr>
          <w:sz w:val="24"/>
        </w:rPr>
        <w:t>работы.</w:t>
      </w:r>
      <w:r w:rsidRPr="00BF1F49">
        <w:rPr>
          <w:spacing w:val="1"/>
          <w:sz w:val="24"/>
        </w:rPr>
        <w:t xml:space="preserve"> </w:t>
      </w:r>
      <w:r w:rsidRPr="00BF1F49">
        <w:rPr>
          <w:sz w:val="24"/>
        </w:rPr>
        <w:t>Это</w:t>
      </w:r>
      <w:r w:rsidRPr="00BF1F49">
        <w:rPr>
          <w:spacing w:val="1"/>
          <w:sz w:val="24"/>
        </w:rPr>
        <w:t xml:space="preserve"> </w:t>
      </w:r>
      <w:r w:rsidRPr="00BF1F49">
        <w:rPr>
          <w:sz w:val="24"/>
        </w:rPr>
        <w:t>могут</w:t>
      </w:r>
      <w:r w:rsidRPr="00BF1F49">
        <w:rPr>
          <w:spacing w:val="1"/>
          <w:sz w:val="24"/>
        </w:rPr>
        <w:t xml:space="preserve"> </w:t>
      </w:r>
      <w:r w:rsidRPr="00BF1F49">
        <w:rPr>
          <w:sz w:val="24"/>
        </w:rPr>
        <w:t>быть</w:t>
      </w:r>
      <w:r w:rsidRPr="00BF1F49">
        <w:rPr>
          <w:spacing w:val="1"/>
          <w:sz w:val="24"/>
        </w:rPr>
        <w:t xml:space="preserve"> </w:t>
      </w:r>
      <w:r w:rsidRPr="00BF1F49">
        <w:rPr>
          <w:sz w:val="24"/>
        </w:rPr>
        <w:t>ситуации</w:t>
      </w:r>
      <w:r w:rsidRPr="00BF1F49">
        <w:rPr>
          <w:spacing w:val="1"/>
          <w:sz w:val="24"/>
        </w:rPr>
        <w:t xml:space="preserve"> </w:t>
      </w:r>
      <w:r w:rsidRPr="00BF1F49">
        <w:rPr>
          <w:sz w:val="24"/>
        </w:rPr>
        <w:t>волонтерской</w:t>
      </w:r>
      <w:r w:rsidRPr="00BF1F49">
        <w:rPr>
          <w:spacing w:val="1"/>
          <w:sz w:val="24"/>
        </w:rPr>
        <w:t xml:space="preserve"> </w:t>
      </w:r>
      <w:r w:rsidRPr="00BF1F49">
        <w:rPr>
          <w:sz w:val="24"/>
        </w:rPr>
        <w:t>направленности:</w:t>
      </w:r>
      <w:r w:rsidRPr="00BF1F49">
        <w:rPr>
          <w:spacing w:val="1"/>
          <w:sz w:val="24"/>
        </w:rPr>
        <w:t xml:space="preserve"> </w:t>
      </w:r>
      <w:r w:rsidRPr="00BF1F49">
        <w:rPr>
          <w:sz w:val="24"/>
        </w:rPr>
        <w:t>взаимной</w:t>
      </w:r>
      <w:r w:rsidRPr="00BF1F49">
        <w:rPr>
          <w:spacing w:val="1"/>
          <w:sz w:val="24"/>
        </w:rPr>
        <w:t xml:space="preserve"> </w:t>
      </w:r>
      <w:r w:rsidRPr="00BF1F49">
        <w:rPr>
          <w:sz w:val="24"/>
        </w:rPr>
        <w:t>поддержки,</w:t>
      </w:r>
      <w:r w:rsidRPr="00BF1F49">
        <w:rPr>
          <w:spacing w:val="1"/>
          <w:sz w:val="24"/>
        </w:rPr>
        <w:t xml:space="preserve"> </w:t>
      </w:r>
      <w:r w:rsidRPr="00BF1F49">
        <w:rPr>
          <w:sz w:val="24"/>
        </w:rPr>
        <w:t>проявления</w:t>
      </w:r>
      <w:r w:rsidRPr="00BF1F49">
        <w:rPr>
          <w:spacing w:val="1"/>
          <w:sz w:val="24"/>
        </w:rPr>
        <w:t xml:space="preserve"> </w:t>
      </w:r>
      <w:r w:rsidRPr="00BF1F49">
        <w:rPr>
          <w:sz w:val="24"/>
        </w:rPr>
        <w:t>внимания</w:t>
      </w:r>
      <w:r w:rsidRPr="00BF1F49">
        <w:rPr>
          <w:spacing w:val="1"/>
          <w:sz w:val="24"/>
        </w:rPr>
        <w:t xml:space="preserve"> </w:t>
      </w:r>
      <w:r w:rsidRPr="00BF1F49">
        <w:rPr>
          <w:sz w:val="24"/>
        </w:rPr>
        <w:t>к</w:t>
      </w:r>
      <w:r w:rsidRPr="00BF1F49">
        <w:rPr>
          <w:spacing w:val="1"/>
          <w:sz w:val="24"/>
        </w:rPr>
        <w:t xml:space="preserve"> </w:t>
      </w:r>
      <w:r w:rsidRPr="00BF1F49">
        <w:rPr>
          <w:sz w:val="24"/>
        </w:rPr>
        <w:t>старшим,</w:t>
      </w:r>
      <w:r w:rsidRPr="00BF1F49">
        <w:rPr>
          <w:spacing w:val="-3"/>
          <w:sz w:val="24"/>
        </w:rPr>
        <w:t xml:space="preserve"> </w:t>
      </w:r>
      <w:r w:rsidRPr="00BF1F49">
        <w:rPr>
          <w:sz w:val="24"/>
        </w:rPr>
        <w:t>заботы</w:t>
      </w:r>
      <w:r w:rsidRPr="00BF1F49">
        <w:rPr>
          <w:spacing w:val="-1"/>
          <w:sz w:val="24"/>
        </w:rPr>
        <w:t xml:space="preserve"> </w:t>
      </w:r>
      <w:r w:rsidRPr="00BF1F49">
        <w:rPr>
          <w:sz w:val="24"/>
        </w:rPr>
        <w:t>о</w:t>
      </w:r>
      <w:r w:rsidRPr="00BF1F49">
        <w:rPr>
          <w:spacing w:val="-2"/>
          <w:sz w:val="24"/>
        </w:rPr>
        <w:t xml:space="preserve"> </w:t>
      </w:r>
      <w:r w:rsidRPr="00BF1F49">
        <w:rPr>
          <w:sz w:val="24"/>
        </w:rPr>
        <w:t>животных,</w:t>
      </w:r>
      <w:r w:rsidRPr="00BF1F49">
        <w:rPr>
          <w:spacing w:val="-4"/>
          <w:sz w:val="24"/>
        </w:rPr>
        <w:t xml:space="preserve"> </w:t>
      </w:r>
      <w:r w:rsidRPr="00BF1F49">
        <w:rPr>
          <w:sz w:val="24"/>
        </w:rPr>
        <w:t>бережного отношения</w:t>
      </w:r>
      <w:r w:rsidRPr="00BF1F49">
        <w:rPr>
          <w:spacing w:val="-4"/>
          <w:sz w:val="24"/>
        </w:rPr>
        <w:t xml:space="preserve"> </w:t>
      </w:r>
      <w:r w:rsidRPr="00BF1F49">
        <w:rPr>
          <w:sz w:val="24"/>
        </w:rPr>
        <w:t>к</w:t>
      </w:r>
      <w:r w:rsidRPr="00BF1F49">
        <w:rPr>
          <w:spacing w:val="-1"/>
          <w:sz w:val="24"/>
        </w:rPr>
        <w:t xml:space="preserve"> </w:t>
      </w:r>
      <w:r w:rsidRPr="00BF1F49">
        <w:rPr>
          <w:sz w:val="24"/>
        </w:rPr>
        <w:t>вещам</w:t>
      </w:r>
      <w:r w:rsidRPr="00BF1F49">
        <w:rPr>
          <w:spacing w:val="-1"/>
          <w:sz w:val="24"/>
        </w:rPr>
        <w:t xml:space="preserve"> </w:t>
      </w:r>
      <w:r w:rsidRPr="00BF1F49">
        <w:rPr>
          <w:sz w:val="24"/>
        </w:rPr>
        <w:t>и игрушкам.</w:t>
      </w:r>
    </w:p>
    <w:p w:rsidR="00BF1F49" w:rsidRPr="00BF1F49" w:rsidRDefault="00BF1F49" w:rsidP="00BF1F49">
      <w:pPr>
        <w:pStyle w:val="a5"/>
        <w:spacing w:before="2" w:line="276" w:lineRule="auto"/>
        <w:ind w:right="402"/>
        <w:rPr>
          <w:sz w:val="24"/>
        </w:rPr>
      </w:pPr>
      <w:r w:rsidRPr="00BF1F49">
        <w:rPr>
          <w:sz w:val="24"/>
        </w:rPr>
        <w:t>Важно,</w:t>
      </w:r>
      <w:r w:rsidRPr="00BF1F49">
        <w:rPr>
          <w:spacing w:val="1"/>
          <w:sz w:val="24"/>
        </w:rPr>
        <w:t xml:space="preserve"> </w:t>
      </w:r>
      <w:r w:rsidRPr="00BF1F49">
        <w:rPr>
          <w:sz w:val="24"/>
        </w:rPr>
        <w:t>чтобы</w:t>
      </w:r>
      <w:r w:rsidRPr="00BF1F49">
        <w:rPr>
          <w:spacing w:val="1"/>
          <w:sz w:val="24"/>
        </w:rPr>
        <w:t xml:space="preserve"> </w:t>
      </w:r>
      <w:r w:rsidRPr="00BF1F49">
        <w:rPr>
          <w:sz w:val="24"/>
        </w:rPr>
        <w:t>у</w:t>
      </w:r>
      <w:r w:rsidRPr="00BF1F49">
        <w:rPr>
          <w:spacing w:val="1"/>
          <w:sz w:val="24"/>
        </w:rPr>
        <w:t xml:space="preserve"> </w:t>
      </w:r>
      <w:r w:rsidRPr="00BF1F49">
        <w:rPr>
          <w:sz w:val="24"/>
        </w:rPr>
        <w:t>ребенка</w:t>
      </w:r>
      <w:r w:rsidRPr="00BF1F49">
        <w:rPr>
          <w:spacing w:val="1"/>
          <w:sz w:val="24"/>
        </w:rPr>
        <w:t xml:space="preserve"> </w:t>
      </w:r>
      <w:r w:rsidRPr="00BF1F49">
        <w:rPr>
          <w:sz w:val="24"/>
        </w:rPr>
        <w:t>всегда</w:t>
      </w:r>
      <w:r w:rsidRPr="00BF1F49">
        <w:rPr>
          <w:spacing w:val="1"/>
          <w:sz w:val="24"/>
        </w:rPr>
        <w:t xml:space="preserve"> </w:t>
      </w:r>
      <w:r w:rsidRPr="00BF1F49">
        <w:rPr>
          <w:sz w:val="24"/>
        </w:rPr>
        <w:t>была</w:t>
      </w:r>
      <w:r w:rsidRPr="00BF1F49">
        <w:rPr>
          <w:spacing w:val="1"/>
          <w:sz w:val="24"/>
        </w:rPr>
        <w:t xml:space="preserve"> </w:t>
      </w:r>
      <w:r w:rsidRPr="00BF1F49">
        <w:rPr>
          <w:sz w:val="24"/>
        </w:rPr>
        <w:t>возможность</w:t>
      </w:r>
      <w:r w:rsidRPr="00BF1F49">
        <w:rPr>
          <w:spacing w:val="1"/>
          <w:sz w:val="24"/>
        </w:rPr>
        <w:t xml:space="preserve"> </w:t>
      </w:r>
      <w:r w:rsidRPr="00BF1F49">
        <w:rPr>
          <w:sz w:val="24"/>
        </w:rPr>
        <w:t>выбора</w:t>
      </w:r>
      <w:r w:rsidRPr="00BF1F49">
        <w:rPr>
          <w:spacing w:val="1"/>
          <w:sz w:val="24"/>
        </w:rPr>
        <w:t xml:space="preserve"> </w:t>
      </w:r>
      <w:r w:rsidRPr="00BF1F49">
        <w:rPr>
          <w:sz w:val="24"/>
        </w:rPr>
        <w:t>свободной</w:t>
      </w:r>
      <w:r w:rsidRPr="00BF1F49">
        <w:rPr>
          <w:spacing w:val="1"/>
          <w:sz w:val="24"/>
        </w:rPr>
        <w:t xml:space="preserve"> </w:t>
      </w:r>
      <w:r w:rsidRPr="00BF1F49">
        <w:rPr>
          <w:sz w:val="24"/>
        </w:rPr>
        <w:t>деятельности, поэтому атрибуты и оборудование для детских видов деятельности</w:t>
      </w:r>
      <w:r w:rsidRPr="00BF1F49">
        <w:rPr>
          <w:spacing w:val="1"/>
          <w:sz w:val="24"/>
        </w:rPr>
        <w:t xml:space="preserve"> </w:t>
      </w:r>
      <w:r w:rsidRPr="00BF1F49">
        <w:rPr>
          <w:sz w:val="24"/>
        </w:rPr>
        <w:t>должны</w:t>
      </w:r>
      <w:r w:rsidRPr="00BF1F49">
        <w:rPr>
          <w:spacing w:val="1"/>
          <w:sz w:val="24"/>
        </w:rPr>
        <w:t xml:space="preserve"> </w:t>
      </w:r>
      <w:r w:rsidRPr="00BF1F49">
        <w:rPr>
          <w:sz w:val="24"/>
        </w:rPr>
        <w:t>быть</w:t>
      </w:r>
      <w:r w:rsidRPr="00BF1F49">
        <w:rPr>
          <w:spacing w:val="1"/>
          <w:sz w:val="24"/>
        </w:rPr>
        <w:t xml:space="preserve"> </w:t>
      </w:r>
      <w:r w:rsidRPr="00BF1F49">
        <w:rPr>
          <w:sz w:val="24"/>
        </w:rPr>
        <w:t>достаточно</w:t>
      </w:r>
      <w:r w:rsidRPr="00BF1F49">
        <w:rPr>
          <w:spacing w:val="1"/>
          <w:sz w:val="24"/>
        </w:rPr>
        <w:t xml:space="preserve"> </w:t>
      </w:r>
      <w:r w:rsidRPr="00BF1F49">
        <w:rPr>
          <w:sz w:val="24"/>
        </w:rPr>
        <w:t>разнообразными</w:t>
      </w:r>
      <w:r w:rsidRPr="00BF1F49">
        <w:rPr>
          <w:spacing w:val="1"/>
          <w:sz w:val="24"/>
        </w:rPr>
        <w:t xml:space="preserve"> </w:t>
      </w:r>
      <w:r w:rsidRPr="00BF1F49">
        <w:rPr>
          <w:sz w:val="24"/>
        </w:rPr>
        <w:t>и</w:t>
      </w:r>
      <w:r w:rsidRPr="00BF1F49">
        <w:rPr>
          <w:spacing w:val="1"/>
          <w:sz w:val="24"/>
        </w:rPr>
        <w:t xml:space="preserve"> </w:t>
      </w:r>
      <w:r w:rsidRPr="00BF1F49">
        <w:rPr>
          <w:sz w:val="24"/>
        </w:rPr>
        <w:t>постоянно</w:t>
      </w:r>
      <w:r w:rsidRPr="00BF1F49">
        <w:rPr>
          <w:spacing w:val="1"/>
          <w:sz w:val="24"/>
        </w:rPr>
        <w:t xml:space="preserve"> </w:t>
      </w:r>
      <w:r w:rsidRPr="00BF1F49">
        <w:rPr>
          <w:sz w:val="24"/>
        </w:rPr>
        <w:t>меняющимися</w:t>
      </w:r>
      <w:r w:rsidRPr="00BF1F49">
        <w:rPr>
          <w:spacing w:val="1"/>
          <w:sz w:val="24"/>
        </w:rPr>
        <w:t xml:space="preserve"> </w:t>
      </w:r>
      <w:r w:rsidRPr="00BF1F49">
        <w:rPr>
          <w:sz w:val="24"/>
        </w:rPr>
        <w:t>(смена</w:t>
      </w:r>
      <w:r w:rsidRPr="00BF1F49">
        <w:rPr>
          <w:spacing w:val="1"/>
          <w:sz w:val="24"/>
        </w:rPr>
        <w:t xml:space="preserve"> </w:t>
      </w:r>
      <w:r w:rsidRPr="00BF1F49">
        <w:rPr>
          <w:sz w:val="24"/>
        </w:rPr>
        <w:t>примерно</w:t>
      </w:r>
      <w:r w:rsidRPr="00BF1F49">
        <w:rPr>
          <w:spacing w:val="-3"/>
          <w:sz w:val="24"/>
        </w:rPr>
        <w:t xml:space="preserve"> </w:t>
      </w:r>
      <w:r w:rsidRPr="00BF1F49">
        <w:rPr>
          <w:sz w:val="24"/>
        </w:rPr>
        <w:t>раз</w:t>
      </w:r>
      <w:r w:rsidRPr="00BF1F49">
        <w:rPr>
          <w:spacing w:val="-1"/>
          <w:sz w:val="24"/>
        </w:rPr>
        <w:t xml:space="preserve"> </w:t>
      </w:r>
      <w:r w:rsidRPr="00BF1F49">
        <w:rPr>
          <w:sz w:val="24"/>
        </w:rPr>
        <w:t>в</w:t>
      </w:r>
      <w:r w:rsidRPr="00BF1F49">
        <w:rPr>
          <w:spacing w:val="-2"/>
          <w:sz w:val="24"/>
        </w:rPr>
        <w:t xml:space="preserve"> </w:t>
      </w:r>
      <w:r w:rsidRPr="00BF1F49">
        <w:rPr>
          <w:sz w:val="24"/>
        </w:rPr>
        <w:t>два</w:t>
      </w:r>
      <w:r w:rsidRPr="00BF1F49">
        <w:rPr>
          <w:spacing w:val="-4"/>
          <w:sz w:val="24"/>
        </w:rPr>
        <w:t xml:space="preserve"> </w:t>
      </w:r>
      <w:r w:rsidRPr="00BF1F49">
        <w:rPr>
          <w:sz w:val="24"/>
        </w:rPr>
        <w:t>месяца).</w:t>
      </w:r>
    </w:p>
    <w:p w:rsidR="00BF1F49" w:rsidRPr="00BF1F49" w:rsidRDefault="00BF1F49" w:rsidP="00BF1F49">
      <w:pPr>
        <w:pStyle w:val="a5"/>
        <w:spacing w:line="276" w:lineRule="auto"/>
        <w:ind w:right="411"/>
        <w:rPr>
          <w:sz w:val="24"/>
        </w:rPr>
      </w:pPr>
      <w:r w:rsidRPr="00BF1F49">
        <w:rPr>
          <w:b/>
          <w:i/>
          <w:sz w:val="24"/>
        </w:rPr>
        <w:t>Дети</w:t>
      </w:r>
      <w:r w:rsidRPr="00BF1F49">
        <w:rPr>
          <w:b/>
          <w:i/>
          <w:spacing w:val="1"/>
          <w:sz w:val="24"/>
        </w:rPr>
        <w:t xml:space="preserve"> </w:t>
      </w:r>
      <w:r w:rsidRPr="00BF1F49">
        <w:rPr>
          <w:b/>
          <w:i/>
          <w:sz w:val="24"/>
        </w:rPr>
        <w:t>пяти-семи</w:t>
      </w:r>
      <w:r w:rsidRPr="00BF1F49">
        <w:rPr>
          <w:b/>
          <w:i/>
          <w:spacing w:val="1"/>
          <w:sz w:val="24"/>
        </w:rPr>
        <w:t xml:space="preserve"> </w:t>
      </w:r>
      <w:r w:rsidRPr="00BF1F49">
        <w:rPr>
          <w:b/>
          <w:i/>
          <w:sz w:val="24"/>
        </w:rPr>
        <w:t>лет</w:t>
      </w:r>
      <w:r w:rsidRPr="00BF1F49">
        <w:rPr>
          <w:spacing w:val="1"/>
          <w:sz w:val="24"/>
        </w:rPr>
        <w:t xml:space="preserve"> </w:t>
      </w:r>
      <w:r w:rsidRPr="00BF1F49">
        <w:rPr>
          <w:sz w:val="24"/>
        </w:rPr>
        <w:t>имеют</w:t>
      </w:r>
      <w:r w:rsidRPr="00BF1F49">
        <w:rPr>
          <w:spacing w:val="1"/>
          <w:sz w:val="24"/>
        </w:rPr>
        <w:t xml:space="preserve"> </w:t>
      </w:r>
      <w:r w:rsidRPr="00BF1F49">
        <w:rPr>
          <w:sz w:val="24"/>
        </w:rPr>
        <w:t>яркую</w:t>
      </w:r>
      <w:r w:rsidRPr="00BF1F49">
        <w:rPr>
          <w:spacing w:val="1"/>
          <w:sz w:val="24"/>
        </w:rPr>
        <w:t xml:space="preserve"> </w:t>
      </w:r>
      <w:r w:rsidRPr="00BF1F49">
        <w:rPr>
          <w:sz w:val="24"/>
        </w:rPr>
        <w:t>потребность</w:t>
      </w:r>
      <w:r w:rsidRPr="00BF1F49">
        <w:rPr>
          <w:spacing w:val="1"/>
          <w:sz w:val="24"/>
        </w:rPr>
        <w:t xml:space="preserve"> </w:t>
      </w:r>
      <w:r w:rsidRPr="00BF1F49">
        <w:rPr>
          <w:sz w:val="24"/>
        </w:rPr>
        <w:t>в</w:t>
      </w:r>
      <w:r w:rsidRPr="00BF1F49">
        <w:rPr>
          <w:spacing w:val="1"/>
          <w:sz w:val="24"/>
        </w:rPr>
        <w:t xml:space="preserve"> </w:t>
      </w:r>
      <w:r w:rsidRPr="00BF1F49">
        <w:rPr>
          <w:sz w:val="24"/>
        </w:rPr>
        <w:t>самоутверждении</w:t>
      </w:r>
      <w:r w:rsidRPr="00BF1F49">
        <w:rPr>
          <w:spacing w:val="71"/>
          <w:sz w:val="24"/>
        </w:rPr>
        <w:t xml:space="preserve"> </w:t>
      </w:r>
      <w:r w:rsidRPr="00BF1F49">
        <w:rPr>
          <w:sz w:val="24"/>
        </w:rPr>
        <w:t>и</w:t>
      </w:r>
      <w:r w:rsidRPr="00BF1F49">
        <w:rPr>
          <w:spacing w:val="1"/>
          <w:sz w:val="24"/>
        </w:rPr>
        <w:t xml:space="preserve"> </w:t>
      </w:r>
      <w:r w:rsidRPr="00BF1F49">
        <w:rPr>
          <w:sz w:val="24"/>
        </w:rPr>
        <w:t>признании</w:t>
      </w:r>
      <w:r w:rsidRPr="00BF1F49">
        <w:rPr>
          <w:spacing w:val="34"/>
          <w:sz w:val="24"/>
        </w:rPr>
        <w:t xml:space="preserve"> </w:t>
      </w:r>
      <w:r w:rsidRPr="00BF1F49">
        <w:rPr>
          <w:sz w:val="24"/>
        </w:rPr>
        <w:t>со</w:t>
      </w:r>
      <w:r w:rsidRPr="00BF1F49">
        <w:rPr>
          <w:spacing w:val="35"/>
          <w:sz w:val="24"/>
        </w:rPr>
        <w:t xml:space="preserve"> </w:t>
      </w:r>
      <w:r w:rsidRPr="00BF1F49">
        <w:rPr>
          <w:sz w:val="24"/>
        </w:rPr>
        <w:t>стороны</w:t>
      </w:r>
      <w:r w:rsidRPr="00BF1F49">
        <w:rPr>
          <w:spacing w:val="34"/>
          <w:sz w:val="24"/>
        </w:rPr>
        <w:t xml:space="preserve"> </w:t>
      </w:r>
      <w:r w:rsidRPr="00BF1F49">
        <w:rPr>
          <w:sz w:val="24"/>
        </w:rPr>
        <w:t>взрослых.</w:t>
      </w:r>
      <w:r w:rsidRPr="00BF1F49">
        <w:rPr>
          <w:spacing w:val="33"/>
          <w:sz w:val="24"/>
        </w:rPr>
        <w:t xml:space="preserve"> </w:t>
      </w:r>
      <w:r w:rsidRPr="00BF1F49">
        <w:rPr>
          <w:sz w:val="24"/>
        </w:rPr>
        <w:t>Поэтому</w:t>
      </w:r>
      <w:r w:rsidRPr="00BF1F49">
        <w:rPr>
          <w:spacing w:val="30"/>
          <w:sz w:val="24"/>
        </w:rPr>
        <w:t xml:space="preserve"> </w:t>
      </w:r>
      <w:r w:rsidRPr="00BF1F49">
        <w:rPr>
          <w:sz w:val="24"/>
        </w:rPr>
        <w:t>педагогу</w:t>
      </w:r>
      <w:r w:rsidRPr="00BF1F49">
        <w:rPr>
          <w:spacing w:val="30"/>
          <w:sz w:val="24"/>
        </w:rPr>
        <w:t xml:space="preserve"> </w:t>
      </w:r>
      <w:r w:rsidRPr="00BF1F49">
        <w:rPr>
          <w:sz w:val="24"/>
        </w:rPr>
        <w:t>важно</w:t>
      </w:r>
      <w:r w:rsidRPr="00BF1F49">
        <w:rPr>
          <w:spacing w:val="35"/>
          <w:sz w:val="24"/>
        </w:rPr>
        <w:t xml:space="preserve"> </w:t>
      </w:r>
      <w:r w:rsidRPr="00BF1F49">
        <w:rPr>
          <w:sz w:val="24"/>
        </w:rPr>
        <w:t>обратить</w:t>
      </w:r>
      <w:r w:rsidRPr="00BF1F49">
        <w:rPr>
          <w:spacing w:val="33"/>
          <w:sz w:val="24"/>
        </w:rPr>
        <w:t xml:space="preserve"> </w:t>
      </w:r>
      <w:r w:rsidRPr="00BF1F49">
        <w:rPr>
          <w:sz w:val="24"/>
        </w:rPr>
        <w:t>внимание</w:t>
      </w:r>
      <w:r>
        <w:rPr>
          <w:sz w:val="24"/>
        </w:rPr>
        <w:t xml:space="preserve"> н</w:t>
      </w:r>
      <w:r w:rsidRPr="00BF1F49">
        <w:rPr>
          <w:sz w:val="24"/>
        </w:rPr>
        <w:t>а</w:t>
      </w:r>
      <w:r w:rsidRPr="00BF1F49">
        <w:rPr>
          <w:spacing w:val="1"/>
          <w:sz w:val="24"/>
        </w:rPr>
        <w:t xml:space="preserve"> </w:t>
      </w:r>
      <w:r w:rsidRPr="00BF1F49">
        <w:rPr>
          <w:sz w:val="24"/>
        </w:rPr>
        <w:t>те</w:t>
      </w:r>
      <w:r w:rsidRPr="00BF1F49">
        <w:rPr>
          <w:spacing w:val="1"/>
          <w:sz w:val="24"/>
        </w:rPr>
        <w:t xml:space="preserve"> </w:t>
      </w:r>
      <w:r w:rsidRPr="00BF1F49">
        <w:rPr>
          <w:sz w:val="24"/>
        </w:rPr>
        <w:t>педагогические</w:t>
      </w:r>
      <w:r w:rsidRPr="00BF1F49">
        <w:rPr>
          <w:spacing w:val="1"/>
          <w:sz w:val="24"/>
        </w:rPr>
        <w:t xml:space="preserve"> </w:t>
      </w:r>
      <w:r w:rsidRPr="00BF1F49">
        <w:rPr>
          <w:sz w:val="24"/>
        </w:rPr>
        <w:t>условия,</w:t>
      </w:r>
      <w:r w:rsidRPr="00BF1F49">
        <w:rPr>
          <w:spacing w:val="1"/>
          <w:sz w:val="24"/>
        </w:rPr>
        <w:t xml:space="preserve"> </w:t>
      </w:r>
      <w:r w:rsidRPr="00BF1F49">
        <w:rPr>
          <w:sz w:val="24"/>
        </w:rPr>
        <w:t>которые</w:t>
      </w:r>
      <w:r w:rsidRPr="00BF1F49">
        <w:rPr>
          <w:spacing w:val="1"/>
          <w:sz w:val="24"/>
        </w:rPr>
        <w:t xml:space="preserve"> </w:t>
      </w:r>
      <w:r w:rsidRPr="00BF1F49">
        <w:rPr>
          <w:sz w:val="24"/>
        </w:rPr>
        <w:t>развивают</w:t>
      </w:r>
      <w:r w:rsidRPr="00BF1F49">
        <w:rPr>
          <w:spacing w:val="1"/>
          <w:sz w:val="24"/>
        </w:rPr>
        <w:t xml:space="preserve"> </w:t>
      </w:r>
      <w:r w:rsidRPr="00BF1F49">
        <w:rPr>
          <w:sz w:val="24"/>
        </w:rPr>
        <w:t>детскую</w:t>
      </w:r>
      <w:r w:rsidRPr="00BF1F49">
        <w:rPr>
          <w:spacing w:val="1"/>
          <w:sz w:val="24"/>
        </w:rPr>
        <w:t xml:space="preserve"> </w:t>
      </w:r>
      <w:r w:rsidRPr="00BF1F49">
        <w:rPr>
          <w:sz w:val="24"/>
        </w:rPr>
        <w:t>самостоятельность,</w:t>
      </w:r>
      <w:r w:rsidRPr="00BF1F49">
        <w:rPr>
          <w:spacing w:val="1"/>
          <w:sz w:val="24"/>
        </w:rPr>
        <w:t xml:space="preserve"> </w:t>
      </w:r>
      <w:r w:rsidRPr="00BF1F49">
        <w:rPr>
          <w:sz w:val="24"/>
        </w:rPr>
        <w:t>инициативу и</w:t>
      </w:r>
      <w:r w:rsidRPr="00BF1F49">
        <w:rPr>
          <w:spacing w:val="1"/>
          <w:sz w:val="24"/>
        </w:rPr>
        <w:t xml:space="preserve"> </w:t>
      </w:r>
      <w:r w:rsidRPr="00BF1F49">
        <w:rPr>
          <w:sz w:val="24"/>
        </w:rPr>
        <w:t>творчество.</w:t>
      </w:r>
      <w:r w:rsidRPr="00BF1F49">
        <w:rPr>
          <w:spacing w:val="1"/>
          <w:sz w:val="24"/>
        </w:rPr>
        <w:t xml:space="preserve"> </w:t>
      </w:r>
      <w:r w:rsidRPr="00BF1F49">
        <w:rPr>
          <w:sz w:val="24"/>
        </w:rPr>
        <w:t>Для</w:t>
      </w:r>
      <w:r w:rsidRPr="00BF1F49">
        <w:rPr>
          <w:spacing w:val="1"/>
          <w:sz w:val="24"/>
        </w:rPr>
        <w:t xml:space="preserve"> </w:t>
      </w:r>
      <w:r w:rsidRPr="00BF1F49">
        <w:rPr>
          <w:sz w:val="24"/>
        </w:rPr>
        <w:t>этого</w:t>
      </w:r>
      <w:r w:rsidRPr="00BF1F49">
        <w:rPr>
          <w:spacing w:val="1"/>
          <w:sz w:val="24"/>
        </w:rPr>
        <w:t xml:space="preserve"> </w:t>
      </w:r>
      <w:r w:rsidRPr="00BF1F49">
        <w:rPr>
          <w:sz w:val="24"/>
        </w:rPr>
        <w:t>педагог</w:t>
      </w:r>
      <w:r w:rsidRPr="00BF1F49">
        <w:rPr>
          <w:spacing w:val="1"/>
          <w:sz w:val="24"/>
        </w:rPr>
        <w:t xml:space="preserve"> </w:t>
      </w:r>
      <w:r w:rsidRPr="00BF1F49">
        <w:rPr>
          <w:sz w:val="24"/>
        </w:rPr>
        <w:t>создает</w:t>
      </w:r>
      <w:r w:rsidRPr="00BF1F49">
        <w:rPr>
          <w:spacing w:val="1"/>
          <w:sz w:val="24"/>
        </w:rPr>
        <w:t xml:space="preserve"> </w:t>
      </w:r>
      <w:r w:rsidRPr="00BF1F49">
        <w:rPr>
          <w:sz w:val="24"/>
        </w:rPr>
        <w:t>ситуации,</w:t>
      </w:r>
      <w:r w:rsidRPr="00BF1F49">
        <w:rPr>
          <w:spacing w:val="1"/>
          <w:sz w:val="24"/>
        </w:rPr>
        <w:t xml:space="preserve"> </w:t>
      </w:r>
      <w:r w:rsidRPr="00BF1F49">
        <w:rPr>
          <w:sz w:val="24"/>
        </w:rPr>
        <w:t>активизирующие</w:t>
      </w:r>
      <w:r w:rsidRPr="00BF1F49">
        <w:rPr>
          <w:spacing w:val="1"/>
          <w:sz w:val="24"/>
        </w:rPr>
        <w:t xml:space="preserve"> </w:t>
      </w:r>
      <w:r w:rsidRPr="00BF1F49">
        <w:rPr>
          <w:sz w:val="24"/>
        </w:rPr>
        <w:t>желание</w:t>
      </w:r>
      <w:r w:rsidRPr="00BF1F49">
        <w:rPr>
          <w:spacing w:val="1"/>
          <w:sz w:val="24"/>
        </w:rPr>
        <w:t xml:space="preserve"> </w:t>
      </w:r>
      <w:r w:rsidRPr="00BF1F49">
        <w:rPr>
          <w:sz w:val="24"/>
        </w:rPr>
        <w:t>детей</w:t>
      </w:r>
      <w:r w:rsidRPr="00BF1F49">
        <w:rPr>
          <w:spacing w:val="1"/>
          <w:sz w:val="24"/>
        </w:rPr>
        <w:t xml:space="preserve"> </w:t>
      </w:r>
      <w:r w:rsidRPr="00BF1F49">
        <w:rPr>
          <w:sz w:val="24"/>
        </w:rPr>
        <w:t>применять</w:t>
      </w:r>
      <w:r w:rsidRPr="00BF1F49">
        <w:rPr>
          <w:spacing w:val="1"/>
          <w:sz w:val="24"/>
        </w:rPr>
        <w:t xml:space="preserve"> </w:t>
      </w:r>
      <w:r w:rsidRPr="00BF1F49">
        <w:rPr>
          <w:sz w:val="24"/>
        </w:rPr>
        <w:t>свои</w:t>
      </w:r>
      <w:r w:rsidRPr="00BF1F49">
        <w:rPr>
          <w:spacing w:val="1"/>
          <w:sz w:val="24"/>
        </w:rPr>
        <w:t xml:space="preserve"> </w:t>
      </w:r>
      <w:r w:rsidRPr="00BF1F49">
        <w:rPr>
          <w:sz w:val="24"/>
        </w:rPr>
        <w:t>знания</w:t>
      </w:r>
      <w:r w:rsidRPr="00BF1F49">
        <w:rPr>
          <w:spacing w:val="1"/>
          <w:sz w:val="24"/>
        </w:rPr>
        <w:t xml:space="preserve"> </w:t>
      </w:r>
      <w:r w:rsidRPr="00BF1F49">
        <w:rPr>
          <w:sz w:val="24"/>
        </w:rPr>
        <w:t>и</w:t>
      </w:r>
      <w:r w:rsidRPr="00BF1F49">
        <w:rPr>
          <w:spacing w:val="1"/>
          <w:sz w:val="24"/>
        </w:rPr>
        <w:t xml:space="preserve"> </w:t>
      </w:r>
      <w:r w:rsidRPr="00BF1F49">
        <w:rPr>
          <w:sz w:val="24"/>
        </w:rPr>
        <w:t>умения,</w:t>
      </w:r>
      <w:r w:rsidRPr="00BF1F49">
        <w:rPr>
          <w:spacing w:val="1"/>
          <w:sz w:val="24"/>
        </w:rPr>
        <w:t xml:space="preserve"> </w:t>
      </w:r>
      <w:r w:rsidRPr="00BF1F49">
        <w:rPr>
          <w:sz w:val="24"/>
        </w:rPr>
        <w:t>имеющийся</w:t>
      </w:r>
      <w:r w:rsidRPr="00BF1F49">
        <w:rPr>
          <w:spacing w:val="1"/>
          <w:sz w:val="24"/>
        </w:rPr>
        <w:t xml:space="preserve"> </w:t>
      </w:r>
      <w:r w:rsidRPr="00BF1F49">
        <w:rPr>
          <w:sz w:val="24"/>
        </w:rPr>
        <w:t>опыт</w:t>
      </w:r>
      <w:r w:rsidRPr="00BF1F49">
        <w:rPr>
          <w:spacing w:val="1"/>
          <w:sz w:val="24"/>
        </w:rPr>
        <w:t xml:space="preserve"> </w:t>
      </w:r>
      <w:r w:rsidRPr="00BF1F49">
        <w:rPr>
          <w:sz w:val="24"/>
        </w:rPr>
        <w:t>для</w:t>
      </w:r>
      <w:r w:rsidRPr="00BF1F49">
        <w:rPr>
          <w:spacing w:val="1"/>
          <w:sz w:val="24"/>
        </w:rPr>
        <w:t xml:space="preserve"> </w:t>
      </w:r>
      <w:r w:rsidRPr="00BF1F49">
        <w:rPr>
          <w:sz w:val="24"/>
        </w:rPr>
        <w:t>самостоятельного</w:t>
      </w:r>
      <w:r w:rsidRPr="00BF1F49">
        <w:rPr>
          <w:spacing w:val="1"/>
          <w:sz w:val="24"/>
        </w:rPr>
        <w:t xml:space="preserve"> </w:t>
      </w:r>
      <w:r w:rsidRPr="00BF1F49">
        <w:rPr>
          <w:sz w:val="24"/>
        </w:rPr>
        <w:t>решения</w:t>
      </w:r>
      <w:r w:rsidRPr="00BF1F49">
        <w:rPr>
          <w:spacing w:val="1"/>
          <w:sz w:val="24"/>
        </w:rPr>
        <w:t xml:space="preserve"> </w:t>
      </w:r>
      <w:r w:rsidRPr="00BF1F49">
        <w:rPr>
          <w:sz w:val="24"/>
        </w:rPr>
        <w:t>задач.</w:t>
      </w:r>
      <w:r w:rsidRPr="00BF1F49">
        <w:rPr>
          <w:spacing w:val="1"/>
          <w:sz w:val="24"/>
        </w:rPr>
        <w:t xml:space="preserve"> </w:t>
      </w:r>
      <w:r w:rsidRPr="00BF1F49">
        <w:rPr>
          <w:sz w:val="24"/>
        </w:rPr>
        <w:t>Он</w:t>
      </w:r>
      <w:r w:rsidRPr="00BF1F49">
        <w:rPr>
          <w:spacing w:val="1"/>
          <w:sz w:val="24"/>
        </w:rPr>
        <w:t xml:space="preserve"> </w:t>
      </w:r>
      <w:r w:rsidRPr="00BF1F49">
        <w:rPr>
          <w:sz w:val="24"/>
        </w:rPr>
        <w:t>регулярно</w:t>
      </w:r>
      <w:r w:rsidRPr="00BF1F49">
        <w:rPr>
          <w:spacing w:val="1"/>
          <w:sz w:val="24"/>
        </w:rPr>
        <w:t xml:space="preserve"> </w:t>
      </w:r>
      <w:r w:rsidRPr="00BF1F49">
        <w:rPr>
          <w:sz w:val="24"/>
        </w:rPr>
        <w:t>поощряет</w:t>
      </w:r>
      <w:r w:rsidRPr="00BF1F49">
        <w:rPr>
          <w:spacing w:val="1"/>
          <w:sz w:val="24"/>
        </w:rPr>
        <w:t xml:space="preserve"> </w:t>
      </w:r>
      <w:r w:rsidRPr="00BF1F49">
        <w:rPr>
          <w:sz w:val="24"/>
        </w:rPr>
        <w:t>стремление</w:t>
      </w:r>
      <w:r w:rsidRPr="00BF1F49">
        <w:rPr>
          <w:spacing w:val="1"/>
          <w:sz w:val="24"/>
        </w:rPr>
        <w:t xml:space="preserve"> </w:t>
      </w:r>
      <w:r w:rsidRPr="00BF1F49">
        <w:rPr>
          <w:sz w:val="24"/>
        </w:rPr>
        <w:t>к</w:t>
      </w:r>
      <w:r w:rsidRPr="00BF1F49">
        <w:rPr>
          <w:spacing w:val="1"/>
          <w:sz w:val="24"/>
        </w:rPr>
        <w:t xml:space="preserve"> </w:t>
      </w:r>
      <w:r w:rsidRPr="00BF1F49">
        <w:rPr>
          <w:sz w:val="24"/>
        </w:rPr>
        <w:t>самостоятельности,</w:t>
      </w:r>
      <w:r w:rsidRPr="00BF1F49">
        <w:rPr>
          <w:spacing w:val="1"/>
          <w:sz w:val="24"/>
        </w:rPr>
        <w:t xml:space="preserve"> </w:t>
      </w:r>
      <w:r w:rsidRPr="00BF1F49">
        <w:rPr>
          <w:sz w:val="24"/>
        </w:rPr>
        <w:t>старается</w:t>
      </w:r>
      <w:r w:rsidRPr="00BF1F49">
        <w:rPr>
          <w:spacing w:val="1"/>
          <w:sz w:val="24"/>
        </w:rPr>
        <w:t xml:space="preserve"> </w:t>
      </w:r>
      <w:r w:rsidRPr="00BF1F49">
        <w:rPr>
          <w:sz w:val="24"/>
        </w:rPr>
        <w:t>определять</w:t>
      </w:r>
      <w:r w:rsidRPr="00BF1F49">
        <w:rPr>
          <w:spacing w:val="1"/>
          <w:sz w:val="24"/>
        </w:rPr>
        <w:t xml:space="preserve"> </w:t>
      </w:r>
      <w:r w:rsidRPr="00BF1F49">
        <w:rPr>
          <w:sz w:val="24"/>
        </w:rPr>
        <w:t>для</w:t>
      </w:r>
      <w:r w:rsidRPr="00BF1F49">
        <w:rPr>
          <w:spacing w:val="1"/>
          <w:sz w:val="24"/>
        </w:rPr>
        <w:t xml:space="preserve"> </w:t>
      </w:r>
      <w:r w:rsidRPr="00BF1F49">
        <w:rPr>
          <w:sz w:val="24"/>
        </w:rPr>
        <w:t>детей</w:t>
      </w:r>
      <w:r w:rsidRPr="00BF1F49">
        <w:rPr>
          <w:spacing w:val="1"/>
          <w:sz w:val="24"/>
        </w:rPr>
        <w:t xml:space="preserve"> </w:t>
      </w:r>
      <w:r w:rsidRPr="00BF1F49">
        <w:rPr>
          <w:sz w:val="24"/>
        </w:rPr>
        <w:t>все</w:t>
      </w:r>
      <w:r w:rsidRPr="00BF1F49">
        <w:rPr>
          <w:spacing w:val="1"/>
          <w:sz w:val="24"/>
        </w:rPr>
        <w:t xml:space="preserve"> </w:t>
      </w:r>
      <w:r w:rsidRPr="00BF1F49">
        <w:rPr>
          <w:sz w:val="24"/>
        </w:rPr>
        <w:t>более</w:t>
      </w:r>
      <w:r w:rsidRPr="00BF1F49">
        <w:rPr>
          <w:spacing w:val="1"/>
          <w:sz w:val="24"/>
        </w:rPr>
        <w:t xml:space="preserve"> </w:t>
      </w:r>
      <w:r w:rsidRPr="00BF1F49">
        <w:rPr>
          <w:sz w:val="24"/>
        </w:rPr>
        <w:t>сложные</w:t>
      </w:r>
      <w:r w:rsidRPr="00BF1F49">
        <w:rPr>
          <w:spacing w:val="1"/>
          <w:sz w:val="24"/>
        </w:rPr>
        <w:t xml:space="preserve"> </w:t>
      </w:r>
      <w:r w:rsidRPr="00BF1F49">
        <w:rPr>
          <w:sz w:val="24"/>
        </w:rPr>
        <w:t>задачи,</w:t>
      </w:r>
      <w:r w:rsidRPr="00BF1F49">
        <w:rPr>
          <w:spacing w:val="1"/>
          <w:sz w:val="24"/>
        </w:rPr>
        <w:t xml:space="preserve"> </w:t>
      </w:r>
      <w:r w:rsidRPr="00BF1F49">
        <w:rPr>
          <w:sz w:val="24"/>
        </w:rPr>
        <w:t>активизируя</w:t>
      </w:r>
      <w:r w:rsidRPr="00BF1F49">
        <w:rPr>
          <w:spacing w:val="1"/>
          <w:sz w:val="24"/>
        </w:rPr>
        <w:t xml:space="preserve"> </w:t>
      </w:r>
      <w:r w:rsidRPr="00BF1F49">
        <w:rPr>
          <w:sz w:val="24"/>
        </w:rPr>
        <w:t>их</w:t>
      </w:r>
      <w:r w:rsidRPr="00BF1F49">
        <w:rPr>
          <w:spacing w:val="1"/>
          <w:sz w:val="24"/>
        </w:rPr>
        <w:t xml:space="preserve"> </w:t>
      </w:r>
      <w:r w:rsidRPr="00BF1F49">
        <w:rPr>
          <w:sz w:val="24"/>
        </w:rPr>
        <w:t>усилия,</w:t>
      </w:r>
      <w:r w:rsidRPr="00BF1F49">
        <w:rPr>
          <w:spacing w:val="1"/>
          <w:sz w:val="24"/>
        </w:rPr>
        <w:t xml:space="preserve"> </w:t>
      </w:r>
      <w:r w:rsidRPr="00BF1F49">
        <w:rPr>
          <w:sz w:val="24"/>
        </w:rPr>
        <w:t>развивая</w:t>
      </w:r>
      <w:r w:rsidRPr="00BF1F49">
        <w:rPr>
          <w:spacing w:val="1"/>
          <w:sz w:val="24"/>
        </w:rPr>
        <w:t xml:space="preserve"> </w:t>
      </w:r>
      <w:r w:rsidRPr="00BF1F49">
        <w:rPr>
          <w:sz w:val="24"/>
        </w:rPr>
        <w:t>произвольные</w:t>
      </w:r>
      <w:r w:rsidRPr="00BF1F49">
        <w:rPr>
          <w:spacing w:val="1"/>
          <w:sz w:val="24"/>
        </w:rPr>
        <w:t xml:space="preserve"> </w:t>
      </w:r>
      <w:r w:rsidRPr="00BF1F49">
        <w:rPr>
          <w:sz w:val="24"/>
        </w:rPr>
        <w:t>умения</w:t>
      </w:r>
      <w:r w:rsidRPr="00BF1F49">
        <w:rPr>
          <w:spacing w:val="1"/>
          <w:sz w:val="24"/>
        </w:rPr>
        <w:t xml:space="preserve"> </w:t>
      </w:r>
      <w:r w:rsidRPr="00BF1F49">
        <w:rPr>
          <w:sz w:val="24"/>
        </w:rPr>
        <w:t>и</w:t>
      </w:r>
      <w:r w:rsidRPr="00BF1F49">
        <w:rPr>
          <w:spacing w:val="1"/>
          <w:sz w:val="24"/>
        </w:rPr>
        <w:t xml:space="preserve"> </w:t>
      </w:r>
      <w:r w:rsidRPr="00BF1F49">
        <w:rPr>
          <w:sz w:val="24"/>
        </w:rPr>
        <w:t>волю,</w:t>
      </w:r>
      <w:r w:rsidRPr="00BF1F49">
        <w:rPr>
          <w:spacing w:val="1"/>
          <w:sz w:val="24"/>
        </w:rPr>
        <w:t xml:space="preserve"> </w:t>
      </w:r>
      <w:r w:rsidRPr="00BF1F49">
        <w:rPr>
          <w:sz w:val="24"/>
        </w:rPr>
        <w:t>постоянно</w:t>
      </w:r>
      <w:r w:rsidRPr="00BF1F49">
        <w:rPr>
          <w:spacing w:val="1"/>
          <w:sz w:val="24"/>
        </w:rPr>
        <w:t xml:space="preserve"> </w:t>
      </w:r>
      <w:r w:rsidRPr="00BF1F49">
        <w:rPr>
          <w:sz w:val="24"/>
        </w:rPr>
        <w:t>поддерживает желание преодолевать трудности и поощряет ребенка за стремление к</w:t>
      </w:r>
      <w:r w:rsidRPr="00BF1F49">
        <w:rPr>
          <w:spacing w:val="-67"/>
          <w:sz w:val="24"/>
        </w:rPr>
        <w:t xml:space="preserve"> </w:t>
      </w:r>
      <w:r w:rsidRPr="00BF1F49">
        <w:rPr>
          <w:sz w:val="24"/>
        </w:rPr>
        <w:t>таким</w:t>
      </w:r>
      <w:r w:rsidRPr="00BF1F49">
        <w:rPr>
          <w:spacing w:val="1"/>
          <w:sz w:val="24"/>
        </w:rPr>
        <w:t xml:space="preserve"> </w:t>
      </w:r>
      <w:r w:rsidRPr="00BF1F49">
        <w:rPr>
          <w:sz w:val="24"/>
        </w:rPr>
        <w:t>действиям,</w:t>
      </w:r>
      <w:r w:rsidRPr="00BF1F49">
        <w:rPr>
          <w:spacing w:val="1"/>
          <w:sz w:val="24"/>
        </w:rPr>
        <w:t xml:space="preserve"> </w:t>
      </w:r>
      <w:r w:rsidRPr="00BF1F49">
        <w:rPr>
          <w:sz w:val="24"/>
        </w:rPr>
        <w:t>нацеливает</w:t>
      </w:r>
      <w:r w:rsidRPr="00BF1F49">
        <w:rPr>
          <w:spacing w:val="1"/>
          <w:sz w:val="24"/>
        </w:rPr>
        <w:t xml:space="preserve"> </w:t>
      </w:r>
      <w:r w:rsidRPr="00BF1F49">
        <w:rPr>
          <w:sz w:val="24"/>
        </w:rPr>
        <w:t>на</w:t>
      </w:r>
      <w:r w:rsidRPr="00BF1F49">
        <w:rPr>
          <w:spacing w:val="1"/>
          <w:sz w:val="24"/>
        </w:rPr>
        <w:t xml:space="preserve"> </w:t>
      </w:r>
      <w:r w:rsidRPr="00BF1F49">
        <w:rPr>
          <w:sz w:val="24"/>
        </w:rPr>
        <w:t>поиск</w:t>
      </w:r>
      <w:r w:rsidRPr="00BF1F49">
        <w:rPr>
          <w:spacing w:val="1"/>
          <w:sz w:val="24"/>
        </w:rPr>
        <w:t xml:space="preserve"> </w:t>
      </w:r>
      <w:r w:rsidRPr="00BF1F49">
        <w:rPr>
          <w:sz w:val="24"/>
        </w:rPr>
        <w:t>новых,</w:t>
      </w:r>
      <w:r w:rsidRPr="00BF1F49">
        <w:rPr>
          <w:spacing w:val="1"/>
          <w:sz w:val="24"/>
        </w:rPr>
        <w:t xml:space="preserve"> </w:t>
      </w:r>
      <w:r w:rsidRPr="00BF1F49">
        <w:rPr>
          <w:sz w:val="24"/>
        </w:rPr>
        <w:t>творческих</w:t>
      </w:r>
      <w:r w:rsidRPr="00BF1F49">
        <w:rPr>
          <w:spacing w:val="1"/>
          <w:sz w:val="24"/>
        </w:rPr>
        <w:t xml:space="preserve"> </w:t>
      </w:r>
      <w:r w:rsidRPr="00BF1F49">
        <w:rPr>
          <w:sz w:val="24"/>
        </w:rPr>
        <w:t>решений</w:t>
      </w:r>
      <w:r w:rsidRPr="00BF1F49">
        <w:rPr>
          <w:spacing w:val="1"/>
          <w:sz w:val="24"/>
        </w:rPr>
        <w:t xml:space="preserve"> </w:t>
      </w:r>
      <w:r w:rsidRPr="00BF1F49">
        <w:rPr>
          <w:sz w:val="24"/>
        </w:rPr>
        <w:t>возникших</w:t>
      </w:r>
      <w:r w:rsidRPr="00BF1F49">
        <w:rPr>
          <w:spacing w:val="1"/>
          <w:sz w:val="24"/>
        </w:rPr>
        <w:t xml:space="preserve"> </w:t>
      </w:r>
      <w:r w:rsidRPr="00BF1F49">
        <w:rPr>
          <w:sz w:val="24"/>
        </w:rPr>
        <w:t>затруднений.</w:t>
      </w:r>
    </w:p>
    <w:p w:rsidR="00BF1F49" w:rsidRPr="00BF1F49" w:rsidRDefault="00BF1F49" w:rsidP="00BF1F49">
      <w:pPr>
        <w:pStyle w:val="a5"/>
        <w:spacing w:before="1" w:line="276" w:lineRule="auto"/>
        <w:ind w:right="409"/>
        <w:rPr>
          <w:sz w:val="24"/>
        </w:rPr>
      </w:pPr>
      <w:r w:rsidRPr="00BF1F49">
        <w:rPr>
          <w:sz w:val="24"/>
        </w:rPr>
        <w:t>Для поддержки детской инициативы педагогу рекомендуются использовать</w:t>
      </w:r>
      <w:r w:rsidRPr="00BF1F49">
        <w:rPr>
          <w:spacing w:val="1"/>
          <w:sz w:val="24"/>
        </w:rPr>
        <w:t xml:space="preserve"> </w:t>
      </w:r>
      <w:r w:rsidRPr="00BF1F49">
        <w:rPr>
          <w:sz w:val="24"/>
        </w:rPr>
        <w:t>ряд способов</w:t>
      </w:r>
      <w:r w:rsidRPr="00BF1F49">
        <w:rPr>
          <w:spacing w:val="-2"/>
          <w:sz w:val="24"/>
        </w:rPr>
        <w:t xml:space="preserve"> </w:t>
      </w:r>
      <w:r w:rsidRPr="00BF1F49">
        <w:rPr>
          <w:sz w:val="24"/>
        </w:rPr>
        <w:t>и</w:t>
      </w:r>
      <w:r w:rsidRPr="00BF1F49">
        <w:rPr>
          <w:spacing w:val="-3"/>
          <w:sz w:val="24"/>
        </w:rPr>
        <w:t xml:space="preserve"> </w:t>
      </w:r>
      <w:r w:rsidRPr="00BF1F49">
        <w:rPr>
          <w:sz w:val="24"/>
        </w:rPr>
        <w:t>приемов:</w:t>
      </w:r>
    </w:p>
    <w:p w:rsidR="00BF1F49" w:rsidRPr="00BF1F49" w:rsidRDefault="00BF1F49" w:rsidP="00BF1F49">
      <w:pPr>
        <w:pStyle w:val="a5"/>
        <w:spacing w:before="2" w:line="276" w:lineRule="auto"/>
        <w:ind w:right="409"/>
        <w:rPr>
          <w:sz w:val="24"/>
        </w:rPr>
      </w:pPr>
      <w:r w:rsidRPr="00BF1F49">
        <w:rPr>
          <w:sz w:val="24"/>
        </w:rPr>
        <w:t>Не следует сразу помогать ребенку, если он испытывает затруднения решения</w:t>
      </w:r>
      <w:r w:rsidRPr="00BF1F49">
        <w:rPr>
          <w:spacing w:val="1"/>
          <w:sz w:val="24"/>
        </w:rPr>
        <w:t xml:space="preserve"> </w:t>
      </w:r>
      <w:r w:rsidRPr="00BF1F49">
        <w:rPr>
          <w:sz w:val="24"/>
        </w:rPr>
        <w:t>задачи,</w:t>
      </w:r>
      <w:r w:rsidRPr="00BF1F49">
        <w:rPr>
          <w:spacing w:val="1"/>
          <w:sz w:val="24"/>
        </w:rPr>
        <w:t xml:space="preserve"> </w:t>
      </w:r>
      <w:r w:rsidRPr="00BF1F49">
        <w:rPr>
          <w:sz w:val="24"/>
        </w:rPr>
        <w:t>важно</w:t>
      </w:r>
      <w:r w:rsidRPr="00BF1F49">
        <w:rPr>
          <w:spacing w:val="1"/>
          <w:sz w:val="24"/>
        </w:rPr>
        <w:t xml:space="preserve"> </w:t>
      </w:r>
      <w:r w:rsidRPr="00BF1F49">
        <w:rPr>
          <w:sz w:val="24"/>
        </w:rPr>
        <w:t>побуждать</w:t>
      </w:r>
      <w:r w:rsidRPr="00BF1F49">
        <w:rPr>
          <w:spacing w:val="1"/>
          <w:sz w:val="24"/>
        </w:rPr>
        <w:t xml:space="preserve"> </w:t>
      </w:r>
      <w:r w:rsidRPr="00BF1F49">
        <w:rPr>
          <w:sz w:val="24"/>
        </w:rPr>
        <w:t>его</w:t>
      </w:r>
      <w:r w:rsidRPr="00BF1F49">
        <w:rPr>
          <w:spacing w:val="1"/>
          <w:sz w:val="24"/>
        </w:rPr>
        <w:t xml:space="preserve"> </w:t>
      </w:r>
      <w:r w:rsidRPr="00BF1F49">
        <w:rPr>
          <w:sz w:val="24"/>
        </w:rPr>
        <w:t>к</w:t>
      </w:r>
      <w:r w:rsidRPr="00BF1F49">
        <w:rPr>
          <w:spacing w:val="1"/>
          <w:sz w:val="24"/>
        </w:rPr>
        <w:t xml:space="preserve"> </w:t>
      </w:r>
      <w:r w:rsidRPr="00BF1F49">
        <w:rPr>
          <w:sz w:val="24"/>
        </w:rPr>
        <w:t>самостоятельному</w:t>
      </w:r>
      <w:r w:rsidRPr="00BF1F49">
        <w:rPr>
          <w:spacing w:val="1"/>
          <w:sz w:val="24"/>
        </w:rPr>
        <w:t xml:space="preserve"> </w:t>
      </w:r>
      <w:r w:rsidRPr="00BF1F49">
        <w:rPr>
          <w:sz w:val="24"/>
        </w:rPr>
        <w:t>решению,</w:t>
      </w:r>
      <w:r w:rsidRPr="00BF1F49">
        <w:rPr>
          <w:spacing w:val="1"/>
          <w:sz w:val="24"/>
        </w:rPr>
        <w:t xml:space="preserve"> </w:t>
      </w:r>
      <w:r w:rsidRPr="00BF1F49">
        <w:rPr>
          <w:sz w:val="24"/>
        </w:rPr>
        <w:t>подбадривать</w:t>
      </w:r>
      <w:r w:rsidRPr="00BF1F49">
        <w:rPr>
          <w:spacing w:val="1"/>
          <w:sz w:val="24"/>
        </w:rPr>
        <w:t xml:space="preserve"> </w:t>
      </w:r>
      <w:r w:rsidRPr="00BF1F49">
        <w:rPr>
          <w:sz w:val="24"/>
        </w:rPr>
        <w:t>и</w:t>
      </w:r>
      <w:r w:rsidRPr="00BF1F49">
        <w:rPr>
          <w:spacing w:val="1"/>
          <w:sz w:val="24"/>
        </w:rPr>
        <w:t xml:space="preserve"> </w:t>
      </w:r>
      <w:r w:rsidRPr="00BF1F49">
        <w:rPr>
          <w:sz w:val="24"/>
        </w:rPr>
        <w:t>поощрять</w:t>
      </w:r>
      <w:r w:rsidRPr="00BF1F49">
        <w:rPr>
          <w:spacing w:val="1"/>
          <w:sz w:val="24"/>
        </w:rPr>
        <w:t xml:space="preserve"> </w:t>
      </w:r>
      <w:r w:rsidRPr="00BF1F49">
        <w:rPr>
          <w:sz w:val="24"/>
        </w:rPr>
        <w:t>попытки</w:t>
      </w:r>
      <w:r w:rsidRPr="00BF1F49">
        <w:rPr>
          <w:spacing w:val="1"/>
          <w:sz w:val="24"/>
        </w:rPr>
        <w:t xml:space="preserve"> </w:t>
      </w:r>
      <w:r w:rsidRPr="00BF1F49">
        <w:rPr>
          <w:sz w:val="24"/>
        </w:rPr>
        <w:t>найти</w:t>
      </w:r>
      <w:r w:rsidRPr="00BF1F49">
        <w:rPr>
          <w:spacing w:val="1"/>
          <w:sz w:val="24"/>
        </w:rPr>
        <w:t xml:space="preserve"> </w:t>
      </w:r>
      <w:r w:rsidRPr="00BF1F49">
        <w:rPr>
          <w:sz w:val="24"/>
        </w:rPr>
        <w:t>решение.</w:t>
      </w:r>
      <w:r w:rsidRPr="00BF1F49">
        <w:rPr>
          <w:spacing w:val="1"/>
          <w:sz w:val="24"/>
        </w:rPr>
        <w:t xml:space="preserve"> </w:t>
      </w:r>
      <w:r w:rsidRPr="00BF1F49">
        <w:rPr>
          <w:sz w:val="24"/>
        </w:rPr>
        <w:t>В</w:t>
      </w:r>
      <w:r w:rsidRPr="00BF1F49">
        <w:rPr>
          <w:spacing w:val="1"/>
          <w:sz w:val="24"/>
        </w:rPr>
        <w:t xml:space="preserve"> </w:t>
      </w:r>
      <w:r w:rsidRPr="00BF1F49">
        <w:rPr>
          <w:sz w:val="24"/>
        </w:rPr>
        <w:t>случае</w:t>
      </w:r>
      <w:r w:rsidRPr="00BF1F49">
        <w:rPr>
          <w:spacing w:val="1"/>
          <w:sz w:val="24"/>
        </w:rPr>
        <w:t xml:space="preserve"> </w:t>
      </w:r>
      <w:r w:rsidRPr="00BF1F49">
        <w:rPr>
          <w:sz w:val="24"/>
        </w:rPr>
        <w:t>необходимости</w:t>
      </w:r>
      <w:r w:rsidRPr="00BF1F49">
        <w:rPr>
          <w:spacing w:val="1"/>
          <w:sz w:val="24"/>
        </w:rPr>
        <w:t xml:space="preserve"> </w:t>
      </w:r>
      <w:r w:rsidRPr="00BF1F49">
        <w:rPr>
          <w:sz w:val="24"/>
        </w:rPr>
        <w:t>оказания</w:t>
      </w:r>
      <w:r w:rsidRPr="00BF1F49">
        <w:rPr>
          <w:spacing w:val="1"/>
          <w:sz w:val="24"/>
        </w:rPr>
        <w:t xml:space="preserve"> </w:t>
      </w:r>
      <w:r w:rsidRPr="00BF1F49">
        <w:rPr>
          <w:sz w:val="24"/>
        </w:rPr>
        <w:t>помощи</w:t>
      </w:r>
      <w:r w:rsidRPr="00BF1F49">
        <w:rPr>
          <w:spacing w:val="1"/>
          <w:sz w:val="24"/>
        </w:rPr>
        <w:t xml:space="preserve"> </w:t>
      </w:r>
      <w:r w:rsidRPr="00BF1F49">
        <w:rPr>
          <w:sz w:val="24"/>
        </w:rPr>
        <w:t>ребенку, педагог сначала стремится к ее минимизации: лучше дать совет, задать</w:t>
      </w:r>
      <w:r w:rsidRPr="00BF1F49">
        <w:rPr>
          <w:spacing w:val="1"/>
          <w:sz w:val="24"/>
        </w:rPr>
        <w:t xml:space="preserve"> </w:t>
      </w:r>
      <w:r w:rsidRPr="00BF1F49">
        <w:rPr>
          <w:sz w:val="24"/>
        </w:rPr>
        <w:t>наводящие</w:t>
      </w:r>
      <w:r w:rsidRPr="00BF1F49">
        <w:rPr>
          <w:spacing w:val="-1"/>
          <w:sz w:val="24"/>
        </w:rPr>
        <w:t xml:space="preserve"> </w:t>
      </w:r>
      <w:r w:rsidRPr="00BF1F49">
        <w:rPr>
          <w:sz w:val="24"/>
        </w:rPr>
        <w:t>вопросы,</w:t>
      </w:r>
      <w:r w:rsidRPr="00BF1F49">
        <w:rPr>
          <w:spacing w:val="-2"/>
          <w:sz w:val="24"/>
        </w:rPr>
        <w:t xml:space="preserve"> </w:t>
      </w:r>
      <w:r w:rsidRPr="00BF1F49">
        <w:rPr>
          <w:sz w:val="24"/>
        </w:rPr>
        <w:t>активизировать</w:t>
      </w:r>
      <w:r w:rsidRPr="00BF1F49">
        <w:rPr>
          <w:spacing w:val="-3"/>
          <w:sz w:val="24"/>
        </w:rPr>
        <w:t xml:space="preserve"> </w:t>
      </w:r>
      <w:r w:rsidRPr="00BF1F49">
        <w:rPr>
          <w:sz w:val="24"/>
        </w:rPr>
        <w:t>имеющийся</w:t>
      </w:r>
      <w:r w:rsidRPr="00BF1F49">
        <w:rPr>
          <w:spacing w:val="-1"/>
          <w:sz w:val="24"/>
        </w:rPr>
        <w:t xml:space="preserve"> </w:t>
      </w:r>
      <w:r w:rsidRPr="00BF1F49">
        <w:rPr>
          <w:sz w:val="24"/>
        </w:rPr>
        <w:t>у</w:t>
      </w:r>
      <w:r w:rsidRPr="00BF1F49">
        <w:rPr>
          <w:spacing w:val="-5"/>
          <w:sz w:val="24"/>
        </w:rPr>
        <w:t xml:space="preserve"> </w:t>
      </w:r>
      <w:r w:rsidRPr="00BF1F49">
        <w:rPr>
          <w:sz w:val="24"/>
        </w:rPr>
        <w:t>ребенка</w:t>
      </w:r>
      <w:r w:rsidRPr="00BF1F49">
        <w:rPr>
          <w:spacing w:val="-4"/>
          <w:sz w:val="24"/>
        </w:rPr>
        <w:t xml:space="preserve"> </w:t>
      </w:r>
      <w:r w:rsidRPr="00BF1F49">
        <w:rPr>
          <w:sz w:val="24"/>
        </w:rPr>
        <w:t>прошлый опыт.</w:t>
      </w:r>
    </w:p>
    <w:p w:rsidR="00BF1F49" w:rsidRPr="00BF1F49" w:rsidRDefault="00BF1F49" w:rsidP="00BF1F49">
      <w:pPr>
        <w:pStyle w:val="a5"/>
        <w:spacing w:line="276" w:lineRule="auto"/>
        <w:ind w:right="405"/>
        <w:rPr>
          <w:sz w:val="24"/>
        </w:rPr>
      </w:pPr>
      <w:r w:rsidRPr="00BF1F49">
        <w:rPr>
          <w:sz w:val="24"/>
        </w:rPr>
        <w:t>У</w:t>
      </w:r>
      <w:r w:rsidRPr="00BF1F49">
        <w:rPr>
          <w:spacing w:val="1"/>
          <w:sz w:val="24"/>
        </w:rPr>
        <w:t xml:space="preserve"> </w:t>
      </w:r>
      <w:r w:rsidRPr="00BF1F49">
        <w:rPr>
          <w:sz w:val="24"/>
        </w:rPr>
        <w:t>ребенка</w:t>
      </w:r>
      <w:r w:rsidRPr="00BF1F49">
        <w:rPr>
          <w:spacing w:val="1"/>
          <w:sz w:val="24"/>
        </w:rPr>
        <w:t xml:space="preserve"> </w:t>
      </w:r>
      <w:r w:rsidRPr="00BF1F49">
        <w:rPr>
          <w:sz w:val="24"/>
        </w:rPr>
        <w:t>всегда</w:t>
      </w:r>
      <w:r w:rsidRPr="00BF1F49">
        <w:rPr>
          <w:spacing w:val="1"/>
          <w:sz w:val="24"/>
        </w:rPr>
        <w:t xml:space="preserve"> </w:t>
      </w:r>
      <w:r w:rsidRPr="00BF1F49">
        <w:rPr>
          <w:sz w:val="24"/>
        </w:rPr>
        <w:t>должна</w:t>
      </w:r>
      <w:r w:rsidRPr="00BF1F49">
        <w:rPr>
          <w:spacing w:val="1"/>
          <w:sz w:val="24"/>
        </w:rPr>
        <w:t xml:space="preserve"> </w:t>
      </w:r>
      <w:r w:rsidRPr="00BF1F49">
        <w:rPr>
          <w:sz w:val="24"/>
        </w:rPr>
        <w:t>быть</w:t>
      </w:r>
      <w:r w:rsidRPr="00BF1F49">
        <w:rPr>
          <w:spacing w:val="1"/>
          <w:sz w:val="24"/>
        </w:rPr>
        <w:t xml:space="preserve"> </w:t>
      </w:r>
      <w:r w:rsidRPr="00BF1F49">
        <w:rPr>
          <w:sz w:val="24"/>
        </w:rPr>
        <w:t>возможность</w:t>
      </w:r>
      <w:r w:rsidRPr="00BF1F49">
        <w:rPr>
          <w:spacing w:val="1"/>
          <w:sz w:val="24"/>
        </w:rPr>
        <w:t xml:space="preserve"> </w:t>
      </w:r>
      <w:r w:rsidRPr="00BF1F49">
        <w:rPr>
          <w:sz w:val="24"/>
        </w:rPr>
        <w:t>самостоятельного</w:t>
      </w:r>
      <w:r w:rsidRPr="00BF1F49">
        <w:rPr>
          <w:spacing w:val="1"/>
          <w:sz w:val="24"/>
        </w:rPr>
        <w:t xml:space="preserve"> </w:t>
      </w:r>
      <w:r w:rsidRPr="00BF1F49">
        <w:rPr>
          <w:sz w:val="24"/>
        </w:rPr>
        <w:t>решения</w:t>
      </w:r>
      <w:r w:rsidRPr="00BF1F49">
        <w:rPr>
          <w:spacing w:val="1"/>
          <w:sz w:val="24"/>
        </w:rPr>
        <w:t xml:space="preserve"> </w:t>
      </w:r>
      <w:r w:rsidRPr="00BF1F49">
        <w:rPr>
          <w:sz w:val="24"/>
        </w:rPr>
        <w:t>поставленных</w:t>
      </w:r>
      <w:r w:rsidRPr="00BF1F49">
        <w:rPr>
          <w:spacing w:val="1"/>
          <w:sz w:val="24"/>
        </w:rPr>
        <w:t xml:space="preserve"> </w:t>
      </w:r>
      <w:r w:rsidRPr="00BF1F49">
        <w:rPr>
          <w:sz w:val="24"/>
        </w:rPr>
        <w:t>задач.</w:t>
      </w:r>
      <w:r w:rsidRPr="00BF1F49">
        <w:rPr>
          <w:spacing w:val="1"/>
          <w:sz w:val="24"/>
        </w:rPr>
        <w:t xml:space="preserve"> </w:t>
      </w:r>
      <w:r w:rsidRPr="00BF1F49">
        <w:rPr>
          <w:sz w:val="24"/>
        </w:rPr>
        <w:t>При</w:t>
      </w:r>
      <w:r w:rsidRPr="00BF1F49">
        <w:rPr>
          <w:spacing w:val="1"/>
          <w:sz w:val="24"/>
        </w:rPr>
        <w:t xml:space="preserve"> </w:t>
      </w:r>
      <w:r w:rsidRPr="00BF1F49">
        <w:rPr>
          <w:sz w:val="24"/>
        </w:rPr>
        <w:t>этом</w:t>
      </w:r>
      <w:r w:rsidRPr="00BF1F49">
        <w:rPr>
          <w:spacing w:val="1"/>
          <w:sz w:val="24"/>
        </w:rPr>
        <w:t xml:space="preserve"> </w:t>
      </w:r>
      <w:r w:rsidRPr="00BF1F49">
        <w:rPr>
          <w:sz w:val="24"/>
        </w:rPr>
        <w:t>педагог</w:t>
      </w:r>
      <w:r w:rsidRPr="00BF1F49">
        <w:rPr>
          <w:spacing w:val="1"/>
          <w:sz w:val="24"/>
        </w:rPr>
        <w:t xml:space="preserve"> </w:t>
      </w:r>
      <w:r w:rsidRPr="00BF1F49">
        <w:rPr>
          <w:sz w:val="24"/>
        </w:rPr>
        <w:t>помогает</w:t>
      </w:r>
      <w:r w:rsidRPr="00BF1F49">
        <w:rPr>
          <w:spacing w:val="1"/>
          <w:sz w:val="24"/>
        </w:rPr>
        <w:t xml:space="preserve"> </w:t>
      </w:r>
      <w:r w:rsidRPr="00BF1F49">
        <w:rPr>
          <w:sz w:val="24"/>
        </w:rPr>
        <w:t>детям</w:t>
      </w:r>
      <w:r w:rsidRPr="00BF1F49">
        <w:rPr>
          <w:spacing w:val="1"/>
          <w:sz w:val="24"/>
        </w:rPr>
        <w:t xml:space="preserve"> </w:t>
      </w:r>
      <w:r w:rsidRPr="00BF1F49">
        <w:rPr>
          <w:sz w:val="24"/>
        </w:rPr>
        <w:t>искать</w:t>
      </w:r>
      <w:r w:rsidRPr="00BF1F49">
        <w:rPr>
          <w:spacing w:val="1"/>
          <w:sz w:val="24"/>
        </w:rPr>
        <w:t xml:space="preserve"> </w:t>
      </w:r>
      <w:r w:rsidRPr="00BF1F49">
        <w:rPr>
          <w:sz w:val="24"/>
        </w:rPr>
        <w:t>разные</w:t>
      </w:r>
      <w:r w:rsidRPr="00BF1F49">
        <w:rPr>
          <w:spacing w:val="1"/>
          <w:sz w:val="24"/>
        </w:rPr>
        <w:t xml:space="preserve"> </w:t>
      </w:r>
      <w:r w:rsidRPr="00BF1F49">
        <w:rPr>
          <w:sz w:val="24"/>
        </w:rPr>
        <w:t>варианты</w:t>
      </w:r>
      <w:r w:rsidRPr="00BF1F49">
        <w:rPr>
          <w:spacing w:val="-67"/>
          <w:sz w:val="24"/>
        </w:rPr>
        <w:t xml:space="preserve"> </w:t>
      </w:r>
      <w:r w:rsidRPr="00BF1F49">
        <w:rPr>
          <w:sz w:val="24"/>
        </w:rPr>
        <w:t>решения</w:t>
      </w:r>
      <w:r w:rsidRPr="00BF1F49">
        <w:rPr>
          <w:spacing w:val="1"/>
          <w:sz w:val="24"/>
        </w:rPr>
        <w:t xml:space="preserve"> </w:t>
      </w:r>
      <w:r w:rsidRPr="00BF1F49">
        <w:rPr>
          <w:sz w:val="24"/>
        </w:rPr>
        <w:t>одной</w:t>
      </w:r>
      <w:r w:rsidRPr="00BF1F49">
        <w:rPr>
          <w:spacing w:val="1"/>
          <w:sz w:val="24"/>
        </w:rPr>
        <w:t xml:space="preserve"> </w:t>
      </w:r>
      <w:r w:rsidRPr="00BF1F49">
        <w:rPr>
          <w:sz w:val="24"/>
        </w:rPr>
        <w:t>задачи,</w:t>
      </w:r>
      <w:r w:rsidRPr="00BF1F49">
        <w:rPr>
          <w:spacing w:val="1"/>
          <w:sz w:val="24"/>
        </w:rPr>
        <w:t xml:space="preserve"> </w:t>
      </w:r>
      <w:r w:rsidRPr="00BF1F49">
        <w:rPr>
          <w:sz w:val="24"/>
        </w:rPr>
        <w:t>поощряет</w:t>
      </w:r>
      <w:r w:rsidRPr="00BF1F49">
        <w:rPr>
          <w:spacing w:val="1"/>
          <w:sz w:val="24"/>
        </w:rPr>
        <w:t xml:space="preserve"> </w:t>
      </w:r>
      <w:r w:rsidRPr="00BF1F49">
        <w:rPr>
          <w:sz w:val="24"/>
        </w:rPr>
        <w:t>активность</w:t>
      </w:r>
      <w:r w:rsidRPr="00BF1F49">
        <w:rPr>
          <w:spacing w:val="1"/>
          <w:sz w:val="24"/>
        </w:rPr>
        <w:t xml:space="preserve"> </w:t>
      </w:r>
      <w:r w:rsidRPr="00BF1F49">
        <w:rPr>
          <w:sz w:val="24"/>
        </w:rPr>
        <w:t>детей</w:t>
      </w:r>
      <w:r w:rsidRPr="00BF1F49">
        <w:rPr>
          <w:spacing w:val="1"/>
          <w:sz w:val="24"/>
        </w:rPr>
        <w:t xml:space="preserve"> </w:t>
      </w:r>
      <w:r w:rsidRPr="00BF1F49">
        <w:rPr>
          <w:sz w:val="24"/>
        </w:rPr>
        <w:t>в</w:t>
      </w:r>
      <w:r w:rsidRPr="00BF1F49">
        <w:rPr>
          <w:spacing w:val="1"/>
          <w:sz w:val="24"/>
        </w:rPr>
        <w:t xml:space="preserve"> </w:t>
      </w:r>
      <w:r w:rsidRPr="00BF1F49">
        <w:rPr>
          <w:sz w:val="24"/>
        </w:rPr>
        <w:t>поиске,</w:t>
      </w:r>
      <w:r w:rsidRPr="00BF1F49">
        <w:rPr>
          <w:spacing w:val="1"/>
          <w:sz w:val="24"/>
        </w:rPr>
        <w:t xml:space="preserve"> </w:t>
      </w:r>
      <w:r w:rsidRPr="00BF1F49">
        <w:rPr>
          <w:sz w:val="24"/>
        </w:rPr>
        <w:t>принимает</w:t>
      </w:r>
      <w:r w:rsidRPr="00BF1F49">
        <w:rPr>
          <w:spacing w:val="1"/>
          <w:sz w:val="24"/>
        </w:rPr>
        <w:t xml:space="preserve"> </w:t>
      </w:r>
      <w:r w:rsidRPr="00BF1F49">
        <w:rPr>
          <w:sz w:val="24"/>
        </w:rPr>
        <w:t>любые</w:t>
      </w:r>
      <w:r w:rsidRPr="00BF1F49">
        <w:rPr>
          <w:spacing w:val="-67"/>
          <w:sz w:val="24"/>
        </w:rPr>
        <w:t xml:space="preserve"> </w:t>
      </w:r>
      <w:r w:rsidRPr="00BF1F49">
        <w:rPr>
          <w:sz w:val="24"/>
        </w:rPr>
        <w:t>предположения детей, связанные с решением задачи, поддерживает инициативу и</w:t>
      </w:r>
      <w:r w:rsidRPr="00BF1F49">
        <w:rPr>
          <w:spacing w:val="1"/>
          <w:sz w:val="24"/>
        </w:rPr>
        <w:t xml:space="preserve"> </w:t>
      </w:r>
      <w:r w:rsidRPr="00BF1F49">
        <w:rPr>
          <w:sz w:val="24"/>
        </w:rPr>
        <w:t xml:space="preserve">творческие решения, а также обязательно акцентирует внимание </w:t>
      </w:r>
      <w:r w:rsidRPr="00BF1F49">
        <w:rPr>
          <w:sz w:val="24"/>
        </w:rPr>
        <w:lastRenderedPageBreak/>
        <w:t>детей на качестве</w:t>
      </w:r>
      <w:r w:rsidRPr="00BF1F49">
        <w:rPr>
          <w:spacing w:val="1"/>
          <w:sz w:val="24"/>
        </w:rPr>
        <w:t xml:space="preserve"> </w:t>
      </w:r>
      <w:r w:rsidRPr="00BF1F49">
        <w:rPr>
          <w:sz w:val="24"/>
        </w:rPr>
        <w:t>результата, их достижениях, одобряет и хвалит за результат, вызывает у них чувство</w:t>
      </w:r>
      <w:r w:rsidRPr="00BF1F49">
        <w:rPr>
          <w:spacing w:val="-67"/>
          <w:sz w:val="24"/>
        </w:rPr>
        <w:t xml:space="preserve"> </w:t>
      </w:r>
      <w:r w:rsidRPr="00BF1F49">
        <w:rPr>
          <w:sz w:val="24"/>
        </w:rPr>
        <w:t>радости</w:t>
      </w:r>
      <w:r w:rsidRPr="00BF1F49">
        <w:rPr>
          <w:spacing w:val="-2"/>
          <w:sz w:val="24"/>
        </w:rPr>
        <w:t xml:space="preserve"> </w:t>
      </w:r>
      <w:r w:rsidRPr="00BF1F49">
        <w:rPr>
          <w:sz w:val="24"/>
        </w:rPr>
        <w:t>и</w:t>
      </w:r>
      <w:r w:rsidRPr="00BF1F49">
        <w:rPr>
          <w:spacing w:val="-1"/>
          <w:sz w:val="24"/>
        </w:rPr>
        <w:t xml:space="preserve"> </w:t>
      </w:r>
      <w:r w:rsidRPr="00BF1F49">
        <w:rPr>
          <w:sz w:val="24"/>
        </w:rPr>
        <w:t>гордости</w:t>
      </w:r>
      <w:r w:rsidRPr="00BF1F49">
        <w:rPr>
          <w:spacing w:val="-4"/>
          <w:sz w:val="24"/>
        </w:rPr>
        <w:t xml:space="preserve"> </w:t>
      </w:r>
      <w:r w:rsidRPr="00BF1F49">
        <w:rPr>
          <w:sz w:val="24"/>
        </w:rPr>
        <w:t>от</w:t>
      </w:r>
      <w:r w:rsidRPr="00BF1F49">
        <w:rPr>
          <w:spacing w:val="-2"/>
          <w:sz w:val="24"/>
        </w:rPr>
        <w:t xml:space="preserve"> </w:t>
      </w:r>
      <w:r w:rsidRPr="00BF1F49">
        <w:rPr>
          <w:sz w:val="24"/>
        </w:rPr>
        <w:t>успешных самостоятельных,</w:t>
      </w:r>
      <w:r w:rsidRPr="00BF1F49">
        <w:rPr>
          <w:spacing w:val="-3"/>
          <w:sz w:val="24"/>
        </w:rPr>
        <w:t xml:space="preserve"> </w:t>
      </w:r>
      <w:r w:rsidRPr="00BF1F49">
        <w:rPr>
          <w:sz w:val="24"/>
        </w:rPr>
        <w:t>инициативных</w:t>
      </w:r>
      <w:r w:rsidRPr="00BF1F49">
        <w:rPr>
          <w:spacing w:val="-4"/>
          <w:sz w:val="24"/>
        </w:rPr>
        <w:t xml:space="preserve"> </w:t>
      </w:r>
      <w:r w:rsidRPr="00BF1F49">
        <w:rPr>
          <w:sz w:val="24"/>
        </w:rPr>
        <w:t>действий.</w:t>
      </w:r>
    </w:p>
    <w:p w:rsidR="00BF1F49" w:rsidRPr="00BF1F49" w:rsidRDefault="00BF1F49" w:rsidP="00BF1F49">
      <w:pPr>
        <w:pStyle w:val="a5"/>
        <w:spacing w:line="276" w:lineRule="auto"/>
        <w:ind w:right="406"/>
        <w:rPr>
          <w:sz w:val="24"/>
        </w:rPr>
      </w:pPr>
      <w:r w:rsidRPr="00BF1F49">
        <w:rPr>
          <w:sz w:val="24"/>
        </w:rPr>
        <w:t>Особое внимание педагог уделяет общению с ребенком в период проявления</w:t>
      </w:r>
      <w:r w:rsidRPr="00BF1F49">
        <w:rPr>
          <w:spacing w:val="1"/>
          <w:sz w:val="24"/>
        </w:rPr>
        <w:t xml:space="preserve"> </w:t>
      </w:r>
      <w:r w:rsidRPr="00BF1F49">
        <w:rPr>
          <w:sz w:val="24"/>
        </w:rPr>
        <w:t>кризиса семи лет: характерные для ребенка изменения в поведении и деятельности</w:t>
      </w:r>
      <w:r w:rsidRPr="00BF1F49">
        <w:rPr>
          <w:spacing w:val="1"/>
          <w:sz w:val="24"/>
        </w:rPr>
        <w:t xml:space="preserve"> </w:t>
      </w:r>
      <w:r w:rsidRPr="00BF1F49">
        <w:rPr>
          <w:sz w:val="24"/>
        </w:rPr>
        <w:t>становятся поводом для смены стиля общения с ребенком. Важно уделять внимание</w:t>
      </w:r>
      <w:r w:rsidRPr="00BF1F49">
        <w:rPr>
          <w:spacing w:val="1"/>
          <w:sz w:val="24"/>
        </w:rPr>
        <w:t xml:space="preserve"> </w:t>
      </w:r>
      <w:r w:rsidRPr="00BF1F49">
        <w:rPr>
          <w:sz w:val="24"/>
        </w:rPr>
        <w:t>ребенку,</w:t>
      </w:r>
      <w:r w:rsidRPr="00BF1F49">
        <w:rPr>
          <w:spacing w:val="1"/>
          <w:sz w:val="24"/>
        </w:rPr>
        <w:t xml:space="preserve"> </w:t>
      </w:r>
      <w:r w:rsidRPr="00BF1F49">
        <w:rPr>
          <w:sz w:val="24"/>
        </w:rPr>
        <w:t>уважать</w:t>
      </w:r>
      <w:r w:rsidRPr="00BF1F49">
        <w:rPr>
          <w:spacing w:val="1"/>
          <w:sz w:val="24"/>
        </w:rPr>
        <w:t xml:space="preserve"> </w:t>
      </w:r>
      <w:r w:rsidRPr="00BF1F49">
        <w:rPr>
          <w:sz w:val="24"/>
        </w:rPr>
        <w:t>его</w:t>
      </w:r>
      <w:r w:rsidRPr="00BF1F49">
        <w:rPr>
          <w:spacing w:val="1"/>
          <w:sz w:val="24"/>
        </w:rPr>
        <w:t xml:space="preserve"> </w:t>
      </w:r>
      <w:r w:rsidRPr="00BF1F49">
        <w:rPr>
          <w:sz w:val="24"/>
        </w:rPr>
        <w:t>интересы,</w:t>
      </w:r>
      <w:r w:rsidRPr="00BF1F49">
        <w:rPr>
          <w:spacing w:val="1"/>
          <w:sz w:val="24"/>
        </w:rPr>
        <w:t xml:space="preserve"> </w:t>
      </w:r>
      <w:r w:rsidRPr="00BF1F49">
        <w:rPr>
          <w:sz w:val="24"/>
        </w:rPr>
        <w:t>стремления,</w:t>
      </w:r>
      <w:r w:rsidRPr="00BF1F49">
        <w:rPr>
          <w:spacing w:val="1"/>
          <w:sz w:val="24"/>
        </w:rPr>
        <w:t xml:space="preserve"> </w:t>
      </w:r>
      <w:r w:rsidRPr="00BF1F49">
        <w:rPr>
          <w:sz w:val="24"/>
        </w:rPr>
        <w:t>инициативы</w:t>
      </w:r>
      <w:r w:rsidRPr="00BF1F49">
        <w:rPr>
          <w:spacing w:val="1"/>
          <w:sz w:val="24"/>
        </w:rPr>
        <w:t xml:space="preserve"> </w:t>
      </w:r>
      <w:r w:rsidRPr="00BF1F49">
        <w:rPr>
          <w:sz w:val="24"/>
        </w:rPr>
        <w:t>в</w:t>
      </w:r>
      <w:r w:rsidRPr="00BF1F49">
        <w:rPr>
          <w:spacing w:val="1"/>
          <w:sz w:val="24"/>
        </w:rPr>
        <w:t xml:space="preserve"> </w:t>
      </w:r>
      <w:r w:rsidRPr="00BF1F49">
        <w:rPr>
          <w:sz w:val="24"/>
        </w:rPr>
        <w:t>познании,</w:t>
      </w:r>
      <w:r w:rsidRPr="00BF1F49">
        <w:rPr>
          <w:spacing w:val="1"/>
          <w:sz w:val="24"/>
        </w:rPr>
        <w:t xml:space="preserve"> </w:t>
      </w:r>
      <w:r w:rsidRPr="00BF1F49">
        <w:rPr>
          <w:sz w:val="24"/>
        </w:rPr>
        <w:t>активно</w:t>
      </w:r>
      <w:r w:rsidRPr="00BF1F49">
        <w:rPr>
          <w:spacing w:val="1"/>
          <w:sz w:val="24"/>
        </w:rPr>
        <w:t xml:space="preserve"> </w:t>
      </w:r>
      <w:r w:rsidRPr="00BF1F49">
        <w:rPr>
          <w:sz w:val="24"/>
        </w:rPr>
        <w:t>поддерживать стремление к самостоятельности. Дети седьмого года жизни очень</w:t>
      </w:r>
      <w:r w:rsidRPr="00BF1F49">
        <w:rPr>
          <w:spacing w:val="1"/>
          <w:sz w:val="24"/>
        </w:rPr>
        <w:t xml:space="preserve"> </w:t>
      </w:r>
      <w:r w:rsidRPr="00BF1F49">
        <w:rPr>
          <w:sz w:val="24"/>
        </w:rPr>
        <w:t>чувствительны к мнению взрослых. Необходимо поддерживать у них ощущение</w:t>
      </w:r>
      <w:r w:rsidRPr="00BF1F49">
        <w:rPr>
          <w:spacing w:val="1"/>
          <w:sz w:val="24"/>
        </w:rPr>
        <w:t xml:space="preserve"> </w:t>
      </w:r>
      <w:r w:rsidRPr="00BF1F49">
        <w:rPr>
          <w:sz w:val="24"/>
        </w:rPr>
        <w:t>своего взросления,</w:t>
      </w:r>
      <w:r w:rsidRPr="00BF1F49">
        <w:rPr>
          <w:spacing w:val="-3"/>
          <w:sz w:val="24"/>
        </w:rPr>
        <w:t xml:space="preserve"> </w:t>
      </w:r>
      <w:r w:rsidRPr="00BF1F49">
        <w:rPr>
          <w:sz w:val="24"/>
        </w:rPr>
        <w:t>вселять</w:t>
      </w:r>
      <w:r w:rsidRPr="00BF1F49">
        <w:rPr>
          <w:spacing w:val="-2"/>
          <w:sz w:val="24"/>
        </w:rPr>
        <w:t xml:space="preserve"> </w:t>
      </w:r>
      <w:r w:rsidRPr="00BF1F49">
        <w:rPr>
          <w:sz w:val="24"/>
        </w:rPr>
        <w:t>уверенность</w:t>
      </w:r>
      <w:r w:rsidRPr="00BF1F49">
        <w:rPr>
          <w:spacing w:val="-4"/>
          <w:sz w:val="24"/>
        </w:rPr>
        <w:t xml:space="preserve"> </w:t>
      </w:r>
      <w:r w:rsidRPr="00BF1F49">
        <w:rPr>
          <w:sz w:val="24"/>
        </w:rPr>
        <w:t>в</w:t>
      </w:r>
      <w:r w:rsidRPr="00BF1F49">
        <w:rPr>
          <w:spacing w:val="-2"/>
          <w:sz w:val="24"/>
        </w:rPr>
        <w:t xml:space="preserve"> </w:t>
      </w:r>
      <w:r w:rsidRPr="00BF1F49">
        <w:rPr>
          <w:sz w:val="24"/>
        </w:rPr>
        <w:t>своих</w:t>
      </w:r>
      <w:r w:rsidRPr="00BF1F49">
        <w:rPr>
          <w:spacing w:val="1"/>
          <w:sz w:val="24"/>
        </w:rPr>
        <w:t xml:space="preserve"> </w:t>
      </w:r>
      <w:r w:rsidRPr="00BF1F49">
        <w:rPr>
          <w:sz w:val="24"/>
        </w:rPr>
        <w:t>силах.</w:t>
      </w:r>
    </w:p>
    <w:p w:rsidR="00BF1F49" w:rsidRPr="00BF1F49" w:rsidRDefault="00BF1F49" w:rsidP="00BF1F49">
      <w:pPr>
        <w:pStyle w:val="a5"/>
        <w:spacing w:line="276" w:lineRule="auto"/>
        <w:ind w:right="405"/>
        <w:rPr>
          <w:sz w:val="24"/>
        </w:rPr>
      </w:pPr>
      <w:r w:rsidRPr="00BF1F49">
        <w:rPr>
          <w:sz w:val="24"/>
        </w:rPr>
        <w:t>Педагог может акцентировать внимание на освоении ребенком универсальных</w:t>
      </w:r>
      <w:r w:rsidRPr="00BF1F49">
        <w:rPr>
          <w:spacing w:val="-67"/>
          <w:sz w:val="24"/>
        </w:rPr>
        <w:t xml:space="preserve"> </w:t>
      </w:r>
      <w:r w:rsidRPr="00BF1F49">
        <w:rPr>
          <w:sz w:val="24"/>
        </w:rPr>
        <w:t>умений</w:t>
      </w:r>
      <w:r w:rsidRPr="00BF1F49">
        <w:rPr>
          <w:spacing w:val="1"/>
          <w:sz w:val="24"/>
        </w:rPr>
        <w:t xml:space="preserve"> </w:t>
      </w:r>
      <w:r w:rsidRPr="00BF1F49">
        <w:rPr>
          <w:sz w:val="24"/>
        </w:rPr>
        <w:t>организации</w:t>
      </w:r>
      <w:r w:rsidRPr="00BF1F49">
        <w:rPr>
          <w:spacing w:val="1"/>
          <w:sz w:val="24"/>
        </w:rPr>
        <w:t xml:space="preserve"> </w:t>
      </w:r>
      <w:r w:rsidRPr="00BF1F49">
        <w:rPr>
          <w:sz w:val="24"/>
        </w:rPr>
        <w:t>своей</w:t>
      </w:r>
      <w:r w:rsidRPr="00BF1F49">
        <w:rPr>
          <w:spacing w:val="1"/>
          <w:sz w:val="24"/>
        </w:rPr>
        <w:t xml:space="preserve"> </w:t>
      </w:r>
      <w:r w:rsidRPr="00BF1F49">
        <w:rPr>
          <w:sz w:val="24"/>
        </w:rPr>
        <w:t>деятельности</w:t>
      </w:r>
      <w:r w:rsidRPr="00BF1F49">
        <w:rPr>
          <w:spacing w:val="1"/>
          <w:sz w:val="24"/>
        </w:rPr>
        <w:t xml:space="preserve"> </w:t>
      </w:r>
      <w:r w:rsidRPr="00BF1F49">
        <w:rPr>
          <w:sz w:val="24"/>
        </w:rPr>
        <w:t>и</w:t>
      </w:r>
      <w:r w:rsidRPr="00BF1F49">
        <w:rPr>
          <w:spacing w:val="1"/>
          <w:sz w:val="24"/>
        </w:rPr>
        <w:t xml:space="preserve"> </w:t>
      </w:r>
      <w:r w:rsidRPr="00BF1F49">
        <w:rPr>
          <w:sz w:val="24"/>
        </w:rPr>
        <w:t>формировании</w:t>
      </w:r>
      <w:r w:rsidRPr="00BF1F49">
        <w:rPr>
          <w:spacing w:val="1"/>
          <w:sz w:val="24"/>
        </w:rPr>
        <w:t xml:space="preserve"> </w:t>
      </w:r>
      <w:r w:rsidRPr="00BF1F49">
        <w:rPr>
          <w:sz w:val="24"/>
        </w:rPr>
        <w:t>у</w:t>
      </w:r>
      <w:r w:rsidRPr="00BF1F49">
        <w:rPr>
          <w:spacing w:val="1"/>
          <w:sz w:val="24"/>
        </w:rPr>
        <w:t xml:space="preserve"> </w:t>
      </w:r>
      <w:r w:rsidRPr="00BF1F49">
        <w:rPr>
          <w:sz w:val="24"/>
        </w:rPr>
        <w:t>него</w:t>
      </w:r>
      <w:r w:rsidRPr="00BF1F49">
        <w:rPr>
          <w:spacing w:val="1"/>
          <w:sz w:val="24"/>
        </w:rPr>
        <w:t xml:space="preserve"> </w:t>
      </w:r>
      <w:r w:rsidRPr="00BF1F49">
        <w:rPr>
          <w:sz w:val="24"/>
        </w:rPr>
        <w:t>основ</w:t>
      </w:r>
      <w:r w:rsidRPr="00BF1F49">
        <w:rPr>
          <w:spacing w:val="-67"/>
          <w:sz w:val="24"/>
        </w:rPr>
        <w:t xml:space="preserve"> </w:t>
      </w:r>
      <w:r w:rsidRPr="00BF1F49">
        <w:rPr>
          <w:sz w:val="24"/>
        </w:rPr>
        <w:t>целеполагания: поставить цель (или принять ее от педагога), обдумать способы ее</w:t>
      </w:r>
      <w:r w:rsidRPr="00BF1F49">
        <w:rPr>
          <w:spacing w:val="1"/>
          <w:sz w:val="24"/>
        </w:rPr>
        <w:t xml:space="preserve"> </w:t>
      </w:r>
      <w:r w:rsidRPr="00BF1F49">
        <w:rPr>
          <w:sz w:val="24"/>
        </w:rPr>
        <w:t>достижения, осуществить свой замысел, оценить полученный результат с позиции</w:t>
      </w:r>
      <w:r w:rsidRPr="00BF1F49">
        <w:rPr>
          <w:spacing w:val="1"/>
          <w:sz w:val="24"/>
        </w:rPr>
        <w:t xml:space="preserve"> </w:t>
      </w:r>
      <w:r w:rsidRPr="00BF1F49">
        <w:rPr>
          <w:sz w:val="24"/>
        </w:rPr>
        <w:t>цели.</w:t>
      </w:r>
      <w:r w:rsidRPr="00BF1F49">
        <w:rPr>
          <w:spacing w:val="1"/>
          <w:sz w:val="24"/>
        </w:rPr>
        <w:t xml:space="preserve"> </w:t>
      </w:r>
      <w:r w:rsidRPr="00BF1F49">
        <w:rPr>
          <w:sz w:val="24"/>
        </w:rPr>
        <w:t>Задача</w:t>
      </w:r>
      <w:r w:rsidRPr="00BF1F49">
        <w:rPr>
          <w:spacing w:val="1"/>
          <w:sz w:val="24"/>
        </w:rPr>
        <w:t xml:space="preserve"> </w:t>
      </w:r>
      <w:r w:rsidRPr="00BF1F49">
        <w:rPr>
          <w:sz w:val="24"/>
        </w:rPr>
        <w:t>развития</w:t>
      </w:r>
      <w:r w:rsidRPr="00BF1F49">
        <w:rPr>
          <w:spacing w:val="1"/>
          <w:sz w:val="24"/>
        </w:rPr>
        <w:t xml:space="preserve"> </w:t>
      </w:r>
      <w:r w:rsidRPr="00BF1F49">
        <w:rPr>
          <w:sz w:val="24"/>
        </w:rPr>
        <w:t>данных</w:t>
      </w:r>
      <w:r w:rsidRPr="00BF1F49">
        <w:rPr>
          <w:spacing w:val="1"/>
          <w:sz w:val="24"/>
        </w:rPr>
        <w:t xml:space="preserve"> </w:t>
      </w:r>
      <w:r w:rsidRPr="00BF1F49">
        <w:rPr>
          <w:sz w:val="24"/>
        </w:rPr>
        <w:t>умений</w:t>
      </w:r>
      <w:r w:rsidRPr="00BF1F49">
        <w:rPr>
          <w:spacing w:val="1"/>
          <w:sz w:val="24"/>
        </w:rPr>
        <w:t xml:space="preserve"> </w:t>
      </w:r>
      <w:r w:rsidRPr="00BF1F49">
        <w:rPr>
          <w:sz w:val="24"/>
        </w:rPr>
        <w:t>ставится</w:t>
      </w:r>
      <w:r w:rsidRPr="00BF1F49">
        <w:rPr>
          <w:spacing w:val="1"/>
          <w:sz w:val="24"/>
        </w:rPr>
        <w:t xml:space="preserve"> </w:t>
      </w:r>
      <w:r w:rsidRPr="00BF1F49">
        <w:rPr>
          <w:sz w:val="24"/>
        </w:rPr>
        <w:t>педагогом</w:t>
      </w:r>
      <w:r w:rsidRPr="00BF1F49">
        <w:rPr>
          <w:spacing w:val="1"/>
          <w:sz w:val="24"/>
        </w:rPr>
        <w:t xml:space="preserve"> </w:t>
      </w:r>
      <w:r w:rsidRPr="00BF1F49">
        <w:rPr>
          <w:sz w:val="24"/>
        </w:rPr>
        <w:t>в</w:t>
      </w:r>
      <w:r w:rsidRPr="00BF1F49">
        <w:rPr>
          <w:spacing w:val="1"/>
          <w:sz w:val="24"/>
        </w:rPr>
        <w:t xml:space="preserve"> </w:t>
      </w:r>
      <w:r w:rsidRPr="00BF1F49">
        <w:rPr>
          <w:sz w:val="24"/>
        </w:rPr>
        <w:t>разных</w:t>
      </w:r>
      <w:r w:rsidRPr="00BF1F49">
        <w:rPr>
          <w:spacing w:val="1"/>
          <w:sz w:val="24"/>
        </w:rPr>
        <w:t xml:space="preserve"> </w:t>
      </w:r>
      <w:r w:rsidRPr="00BF1F49">
        <w:rPr>
          <w:sz w:val="24"/>
        </w:rPr>
        <w:t>видах</w:t>
      </w:r>
      <w:r w:rsidRPr="00BF1F49">
        <w:rPr>
          <w:spacing w:val="1"/>
          <w:sz w:val="24"/>
        </w:rPr>
        <w:t xml:space="preserve"> </w:t>
      </w:r>
      <w:r w:rsidRPr="00BF1F49">
        <w:rPr>
          <w:sz w:val="24"/>
        </w:rPr>
        <w:t>деятельности.</w:t>
      </w:r>
      <w:r w:rsidRPr="00BF1F49">
        <w:rPr>
          <w:spacing w:val="1"/>
          <w:sz w:val="24"/>
        </w:rPr>
        <w:t xml:space="preserve"> </w:t>
      </w:r>
      <w:r w:rsidRPr="00BF1F49">
        <w:rPr>
          <w:sz w:val="24"/>
        </w:rPr>
        <w:t>Педагог</w:t>
      </w:r>
      <w:r w:rsidRPr="00BF1F49">
        <w:rPr>
          <w:spacing w:val="1"/>
          <w:sz w:val="24"/>
        </w:rPr>
        <w:t xml:space="preserve"> </w:t>
      </w:r>
      <w:r w:rsidRPr="00BF1F49">
        <w:rPr>
          <w:sz w:val="24"/>
        </w:rPr>
        <w:t>использует</w:t>
      </w:r>
      <w:r w:rsidRPr="00BF1F49">
        <w:rPr>
          <w:spacing w:val="1"/>
          <w:sz w:val="24"/>
        </w:rPr>
        <w:t xml:space="preserve"> </w:t>
      </w:r>
      <w:r w:rsidRPr="00BF1F49">
        <w:rPr>
          <w:sz w:val="24"/>
        </w:rPr>
        <w:t>средства,</w:t>
      </w:r>
      <w:r w:rsidRPr="00BF1F49">
        <w:rPr>
          <w:spacing w:val="1"/>
          <w:sz w:val="24"/>
        </w:rPr>
        <w:t xml:space="preserve"> </w:t>
      </w:r>
      <w:r w:rsidRPr="00BF1F49">
        <w:rPr>
          <w:sz w:val="24"/>
        </w:rPr>
        <w:t>помогающие</w:t>
      </w:r>
      <w:r w:rsidRPr="00BF1F49">
        <w:rPr>
          <w:spacing w:val="1"/>
          <w:sz w:val="24"/>
        </w:rPr>
        <w:t xml:space="preserve"> </w:t>
      </w:r>
      <w:r w:rsidRPr="00BF1F49">
        <w:rPr>
          <w:sz w:val="24"/>
        </w:rPr>
        <w:t>детям</w:t>
      </w:r>
      <w:r w:rsidRPr="00BF1F49">
        <w:rPr>
          <w:spacing w:val="1"/>
          <w:sz w:val="24"/>
        </w:rPr>
        <w:t xml:space="preserve"> </w:t>
      </w:r>
      <w:r w:rsidRPr="00BF1F49">
        <w:rPr>
          <w:sz w:val="24"/>
        </w:rPr>
        <w:t>планомерно</w:t>
      </w:r>
      <w:r w:rsidRPr="00BF1F49">
        <w:rPr>
          <w:spacing w:val="1"/>
          <w:sz w:val="24"/>
        </w:rPr>
        <w:t xml:space="preserve"> </w:t>
      </w:r>
      <w:r w:rsidRPr="00BF1F49">
        <w:rPr>
          <w:sz w:val="24"/>
        </w:rPr>
        <w:t>и</w:t>
      </w:r>
      <w:r w:rsidRPr="00BF1F49">
        <w:rPr>
          <w:spacing w:val="1"/>
          <w:sz w:val="24"/>
        </w:rPr>
        <w:t xml:space="preserve"> </w:t>
      </w:r>
      <w:r w:rsidRPr="00BF1F49">
        <w:rPr>
          <w:sz w:val="24"/>
        </w:rPr>
        <w:t>самостоятельно</w:t>
      </w:r>
      <w:r w:rsidRPr="00BF1F49">
        <w:rPr>
          <w:spacing w:val="1"/>
          <w:sz w:val="24"/>
        </w:rPr>
        <w:t xml:space="preserve"> </w:t>
      </w:r>
      <w:r w:rsidRPr="00BF1F49">
        <w:rPr>
          <w:sz w:val="24"/>
        </w:rPr>
        <w:t>осуществлять</w:t>
      </w:r>
      <w:r w:rsidRPr="00BF1F49">
        <w:rPr>
          <w:spacing w:val="1"/>
          <w:sz w:val="24"/>
        </w:rPr>
        <w:t xml:space="preserve"> </w:t>
      </w:r>
      <w:r w:rsidRPr="00BF1F49">
        <w:rPr>
          <w:sz w:val="24"/>
        </w:rPr>
        <w:t>свой</w:t>
      </w:r>
      <w:r w:rsidRPr="00BF1F49">
        <w:rPr>
          <w:spacing w:val="1"/>
          <w:sz w:val="24"/>
        </w:rPr>
        <w:t xml:space="preserve"> </w:t>
      </w:r>
      <w:r w:rsidRPr="00BF1F49">
        <w:rPr>
          <w:sz w:val="24"/>
        </w:rPr>
        <w:t>замысел:</w:t>
      </w:r>
      <w:r w:rsidRPr="00BF1F49">
        <w:rPr>
          <w:spacing w:val="1"/>
          <w:sz w:val="24"/>
        </w:rPr>
        <w:t xml:space="preserve"> </w:t>
      </w:r>
      <w:r w:rsidRPr="00BF1F49">
        <w:rPr>
          <w:sz w:val="24"/>
        </w:rPr>
        <w:t>опорные</w:t>
      </w:r>
      <w:r w:rsidRPr="00BF1F49">
        <w:rPr>
          <w:spacing w:val="1"/>
          <w:sz w:val="24"/>
        </w:rPr>
        <w:t xml:space="preserve"> </w:t>
      </w:r>
      <w:r w:rsidRPr="00BF1F49">
        <w:rPr>
          <w:sz w:val="24"/>
        </w:rPr>
        <w:t>схемы,</w:t>
      </w:r>
      <w:r w:rsidRPr="00BF1F49">
        <w:rPr>
          <w:spacing w:val="1"/>
          <w:sz w:val="24"/>
        </w:rPr>
        <w:t xml:space="preserve"> </w:t>
      </w:r>
      <w:r w:rsidRPr="00BF1F49">
        <w:rPr>
          <w:sz w:val="24"/>
        </w:rPr>
        <w:t>наглядные</w:t>
      </w:r>
      <w:r w:rsidRPr="00BF1F49">
        <w:rPr>
          <w:spacing w:val="1"/>
          <w:sz w:val="24"/>
        </w:rPr>
        <w:t xml:space="preserve"> </w:t>
      </w:r>
      <w:r w:rsidRPr="00BF1F49">
        <w:rPr>
          <w:sz w:val="24"/>
        </w:rPr>
        <w:t>модели,</w:t>
      </w:r>
      <w:r w:rsidRPr="00BF1F49">
        <w:rPr>
          <w:spacing w:val="-67"/>
          <w:sz w:val="24"/>
        </w:rPr>
        <w:t xml:space="preserve"> </w:t>
      </w:r>
      <w:r w:rsidRPr="00BF1F49">
        <w:rPr>
          <w:sz w:val="24"/>
        </w:rPr>
        <w:t>пооперационные</w:t>
      </w:r>
      <w:r w:rsidRPr="00BF1F49">
        <w:rPr>
          <w:spacing w:val="-1"/>
          <w:sz w:val="24"/>
        </w:rPr>
        <w:t xml:space="preserve"> </w:t>
      </w:r>
      <w:r w:rsidRPr="00BF1F49">
        <w:rPr>
          <w:sz w:val="24"/>
        </w:rPr>
        <w:t>карты.</w:t>
      </w:r>
    </w:p>
    <w:p w:rsidR="00BF1F49" w:rsidRPr="00BF1F49" w:rsidRDefault="00BF1F49" w:rsidP="00BF1F49">
      <w:pPr>
        <w:rPr>
          <w:sz w:val="20"/>
        </w:rPr>
        <w:sectPr w:rsidR="00BF1F49" w:rsidRPr="00BF1F49">
          <w:pgSz w:w="11910" w:h="16840"/>
          <w:pgMar w:top="1040" w:right="160" w:bottom="740" w:left="920" w:header="569" w:footer="548" w:gutter="0"/>
          <w:cols w:space="720"/>
        </w:sectPr>
      </w:pPr>
    </w:p>
    <w:p w:rsidR="00BF1F49" w:rsidRPr="00BF1F49" w:rsidRDefault="00BF1F49" w:rsidP="00BF1F49">
      <w:pPr>
        <w:pStyle w:val="a5"/>
        <w:spacing w:before="79" w:line="276" w:lineRule="auto"/>
        <w:ind w:right="404"/>
        <w:rPr>
          <w:sz w:val="24"/>
        </w:rPr>
      </w:pPr>
      <w:r w:rsidRPr="00BF1F49">
        <w:rPr>
          <w:sz w:val="24"/>
        </w:rPr>
        <w:lastRenderedPageBreak/>
        <w:t>Создание</w:t>
      </w:r>
      <w:r w:rsidRPr="00BF1F49">
        <w:rPr>
          <w:spacing w:val="1"/>
          <w:sz w:val="24"/>
        </w:rPr>
        <w:t xml:space="preserve"> </w:t>
      </w:r>
      <w:r w:rsidRPr="00BF1F49">
        <w:rPr>
          <w:sz w:val="24"/>
        </w:rPr>
        <w:t>творческих</w:t>
      </w:r>
      <w:r w:rsidRPr="00BF1F49">
        <w:rPr>
          <w:spacing w:val="1"/>
          <w:sz w:val="24"/>
        </w:rPr>
        <w:t xml:space="preserve"> </w:t>
      </w:r>
      <w:r w:rsidRPr="00BF1F49">
        <w:rPr>
          <w:sz w:val="24"/>
        </w:rPr>
        <w:t>ситуаций</w:t>
      </w:r>
      <w:r w:rsidRPr="00BF1F49">
        <w:rPr>
          <w:spacing w:val="1"/>
          <w:sz w:val="24"/>
        </w:rPr>
        <w:t xml:space="preserve"> </w:t>
      </w:r>
      <w:r w:rsidRPr="00BF1F49">
        <w:rPr>
          <w:sz w:val="24"/>
        </w:rPr>
        <w:t>в</w:t>
      </w:r>
      <w:r w:rsidRPr="00BF1F49">
        <w:rPr>
          <w:spacing w:val="1"/>
          <w:sz w:val="24"/>
        </w:rPr>
        <w:t xml:space="preserve"> </w:t>
      </w:r>
      <w:r w:rsidRPr="00BF1F49">
        <w:rPr>
          <w:sz w:val="24"/>
        </w:rPr>
        <w:t>игровой,</w:t>
      </w:r>
      <w:r w:rsidRPr="00BF1F49">
        <w:rPr>
          <w:spacing w:val="1"/>
          <w:sz w:val="24"/>
        </w:rPr>
        <w:t xml:space="preserve"> </w:t>
      </w:r>
      <w:r w:rsidRPr="00BF1F49">
        <w:rPr>
          <w:sz w:val="24"/>
        </w:rPr>
        <w:t>музыкальной,</w:t>
      </w:r>
      <w:r w:rsidRPr="00BF1F49">
        <w:rPr>
          <w:spacing w:val="1"/>
          <w:sz w:val="24"/>
        </w:rPr>
        <w:t xml:space="preserve"> </w:t>
      </w:r>
      <w:r w:rsidRPr="00BF1F49">
        <w:rPr>
          <w:sz w:val="24"/>
        </w:rPr>
        <w:t>изобразительной</w:t>
      </w:r>
      <w:r w:rsidRPr="00BF1F49">
        <w:rPr>
          <w:spacing w:val="1"/>
          <w:sz w:val="24"/>
        </w:rPr>
        <w:t xml:space="preserve"> </w:t>
      </w:r>
      <w:r w:rsidRPr="00BF1F49">
        <w:rPr>
          <w:sz w:val="24"/>
        </w:rPr>
        <w:t>деятельности</w:t>
      </w:r>
      <w:r w:rsidRPr="00BF1F49">
        <w:rPr>
          <w:spacing w:val="1"/>
          <w:sz w:val="24"/>
        </w:rPr>
        <w:t xml:space="preserve"> </w:t>
      </w:r>
      <w:r w:rsidRPr="00BF1F49">
        <w:rPr>
          <w:sz w:val="24"/>
        </w:rPr>
        <w:t>и</w:t>
      </w:r>
      <w:r w:rsidRPr="00BF1F49">
        <w:rPr>
          <w:spacing w:val="1"/>
          <w:sz w:val="24"/>
        </w:rPr>
        <w:t xml:space="preserve"> </w:t>
      </w:r>
      <w:r w:rsidRPr="00BF1F49">
        <w:rPr>
          <w:sz w:val="24"/>
        </w:rPr>
        <w:t>театрализации,</w:t>
      </w:r>
      <w:r w:rsidRPr="00BF1F49">
        <w:rPr>
          <w:spacing w:val="1"/>
          <w:sz w:val="24"/>
        </w:rPr>
        <w:t xml:space="preserve"> </w:t>
      </w:r>
      <w:r w:rsidRPr="00BF1F49">
        <w:rPr>
          <w:sz w:val="24"/>
        </w:rPr>
        <w:t>в</w:t>
      </w:r>
      <w:r w:rsidRPr="00BF1F49">
        <w:rPr>
          <w:spacing w:val="1"/>
          <w:sz w:val="24"/>
        </w:rPr>
        <w:t xml:space="preserve"> </w:t>
      </w:r>
      <w:r w:rsidRPr="00BF1F49">
        <w:rPr>
          <w:sz w:val="24"/>
        </w:rPr>
        <w:t>ручном</w:t>
      </w:r>
      <w:r w:rsidRPr="00BF1F49">
        <w:rPr>
          <w:spacing w:val="1"/>
          <w:sz w:val="24"/>
        </w:rPr>
        <w:t xml:space="preserve"> </w:t>
      </w:r>
      <w:r w:rsidRPr="00BF1F49">
        <w:rPr>
          <w:sz w:val="24"/>
        </w:rPr>
        <w:t>труде</w:t>
      </w:r>
      <w:r w:rsidRPr="00BF1F49">
        <w:rPr>
          <w:spacing w:val="1"/>
          <w:sz w:val="24"/>
        </w:rPr>
        <w:t xml:space="preserve"> </w:t>
      </w:r>
      <w:r w:rsidRPr="00BF1F49">
        <w:rPr>
          <w:sz w:val="24"/>
        </w:rPr>
        <w:t>также</w:t>
      </w:r>
      <w:r w:rsidRPr="00BF1F49">
        <w:rPr>
          <w:spacing w:val="1"/>
          <w:sz w:val="24"/>
        </w:rPr>
        <w:t xml:space="preserve"> </w:t>
      </w:r>
      <w:r w:rsidRPr="00BF1F49">
        <w:rPr>
          <w:sz w:val="24"/>
        </w:rPr>
        <w:t>способствует</w:t>
      </w:r>
      <w:r w:rsidRPr="00BF1F49">
        <w:rPr>
          <w:spacing w:val="1"/>
          <w:sz w:val="24"/>
        </w:rPr>
        <w:t xml:space="preserve"> </w:t>
      </w:r>
      <w:r w:rsidRPr="00BF1F49">
        <w:rPr>
          <w:sz w:val="24"/>
        </w:rPr>
        <w:t>развитию</w:t>
      </w:r>
      <w:r w:rsidRPr="00BF1F49">
        <w:rPr>
          <w:spacing w:val="1"/>
          <w:sz w:val="24"/>
        </w:rPr>
        <w:t xml:space="preserve"> </w:t>
      </w:r>
      <w:r w:rsidRPr="00BF1F49">
        <w:rPr>
          <w:sz w:val="24"/>
        </w:rPr>
        <w:t>самостоятельности у детей. Сочетание увлекательной творческой деятельности и</w:t>
      </w:r>
      <w:r w:rsidRPr="00BF1F49">
        <w:rPr>
          <w:spacing w:val="1"/>
          <w:sz w:val="24"/>
        </w:rPr>
        <w:t xml:space="preserve"> </w:t>
      </w:r>
      <w:r w:rsidRPr="00BF1F49">
        <w:rPr>
          <w:sz w:val="24"/>
        </w:rPr>
        <w:t>необходимости решения задачи и проблемы привлекает ребенка, активизирует его</w:t>
      </w:r>
      <w:r w:rsidRPr="00BF1F49">
        <w:rPr>
          <w:spacing w:val="1"/>
          <w:sz w:val="24"/>
        </w:rPr>
        <w:t xml:space="preserve"> </w:t>
      </w:r>
      <w:r w:rsidRPr="00BF1F49">
        <w:rPr>
          <w:sz w:val="24"/>
        </w:rPr>
        <w:t>желание</w:t>
      </w:r>
      <w:r w:rsidRPr="00BF1F49">
        <w:rPr>
          <w:spacing w:val="-2"/>
          <w:sz w:val="24"/>
        </w:rPr>
        <w:t xml:space="preserve"> </w:t>
      </w:r>
      <w:r w:rsidRPr="00BF1F49">
        <w:rPr>
          <w:sz w:val="24"/>
        </w:rPr>
        <w:t>самостоятельно</w:t>
      </w:r>
      <w:r w:rsidRPr="00BF1F49">
        <w:rPr>
          <w:spacing w:val="-1"/>
          <w:sz w:val="24"/>
        </w:rPr>
        <w:t xml:space="preserve"> </w:t>
      </w:r>
      <w:r w:rsidRPr="00BF1F49">
        <w:rPr>
          <w:sz w:val="24"/>
        </w:rPr>
        <w:t>определить</w:t>
      </w:r>
      <w:r w:rsidRPr="00BF1F49">
        <w:rPr>
          <w:spacing w:val="-2"/>
          <w:sz w:val="24"/>
        </w:rPr>
        <w:t xml:space="preserve"> </w:t>
      </w:r>
      <w:r w:rsidRPr="00BF1F49">
        <w:rPr>
          <w:sz w:val="24"/>
        </w:rPr>
        <w:t>замысел,</w:t>
      </w:r>
      <w:r w:rsidRPr="00BF1F49">
        <w:rPr>
          <w:spacing w:val="-4"/>
          <w:sz w:val="24"/>
        </w:rPr>
        <w:t xml:space="preserve"> </w:t>
      </w:r>
      <w:r w:rsidRPr="00BF1F49">
        <w:rPr>
          <w:sz w:val="24"/>
        </w:rPr>
        <w:t>способы</w:t>
      </w:r>
      <w:r w:rsidRPr="00BF1F49">
        <w:rPr>
          <w:spacing w:val="-4"/>
          <w:sz w:val="24"/>
        </w:rPr>
        <w:t xml:space="preserve"> </w:t>
      </w:r>
      <w:r w:rsidRPr="00BF1F49">
        <w:rPr>
          <w:sz w:val="24"/>
        </w:rPr>
        <w:t>и</w:t>
      </w:r>
      <w:r w:rsidRPr="00BF1F49">
        <w:rPr>
          <w:spacing w:val="-2"/>
          <w:sz w:val="24"/>
        </w:rPr>
        <w:t xml:space="preserve"> </w:t>
      </w:r>
      <w:r w:rsidRPr="00BF1F49">
        <w:rPr>
          <w:sz w:val="24"/>
        </w:rPr>
        <w:t>формы</w:t>
      </w:r>
      <w:r w:rsidRPr="00BF1F49">
        <w:rPr>
          <w:spacing w:val="-1"/>
          <w:sz w:val="24"/>
        </w:rPr>
        <w:t xml:space="preserve"> </w:t>
      </w:r>
      <w:r w:rsidRPr="00BF1F49">
        <w:rPr>
          <w:sz w:val="24"/>
        </w:rPr>
        <w:t>его</w:t>
      </w:r>
      <w:r w:rsidRPr="00BF1F49">
        <w:rPr>
          <w:spacing w:val="-1"/>
          <w:sz w:val="24"/>
        </w:rPr>
        <w:t xml:space="preserve"> </w:t>
      </w:r>
      <w:r w:rsidRPr="00BF1F49">
        <w:rPr>
          <w:sz w:val="24"/>
        </w:rPr>
        <w:t>воплощения.</w:t>
      </w:r>
    </w:p>
    <w:p w:rsidR="00BF1F49" w:rsidRDefault="00BF1F49" w:rsidP="00BF1F49">
      <w:pPr>
        <w:pStyle w:val="a5"/>
        <w:spacing w:before="1" w:line="276" w:lineRule="auto"/>
        <w:ind w:right="404"/>
        <w:rPr>
          <w:sz w:val="24"/>
        </w:rPr>
      </w:pPr>
      <w:r w:rsidRPr="00BF1F49">
        <w:rPr>
          <w:sz w:val="24"/>
        </w:rPr>
        <w:t>Педагог</w:t>
      </w:r>
      <w:r w:rsidRPr="00BF1F49">
        <w:rPr>
          <w:spacing w:val="1"/>
          <w:sz w:val="24"/>
        </w:rPr>
        <w:t xml:space="preserve"> </w:t>
      </w:r>
      <w:r w:rsidRPr="00BF1F49">
        <w:rPr>
          <w:sz w:val="24"/>
        </w:rPr>
        <w:t>уделяет</w:t>
      </w:r>
      <w:r w:rsidRPr="00BF1F49">
        <w:rPr>
          <w:spacing w:val="1"/>
          <w:sz w:val="24"/>
        </w:rPr>
        <w:t xml:space="preserve"> </w:t>
      </w:r>
      <w:r w:rsidRPr="00BF1F49">
        <w:rPr>
          <w:sz w:val="24"/>
        </w:rPr>
        <w:t>особое</w:t>
      </w:r>
      <w:r w:rsidRPr="00BF1F49">
        <w:rPr>
          <w:spacing w:val="1"/>
          <w:sz w:val="24"/>
        </w:rPr>
        <w:t xml:space="preserve"> </w:t>
      </w:r>
      <w:r w:rsidRPr="00BF1F49">
        <w:rPr>
          <w:sz w:val="24"/>
        </w:rPr>
        <w:t>внимание</w:t>
      </w:r>
      <w:r w:rsidRPr="00BF1F49">
        <w:rPr>
          <w:spacing w:val="1"/>
          <w:sz w:val="24"/>
        </w:rPr>
        <w:t xml:space="preserve"> </w:t>
      </w:r>
      <w:r w:rsidRPr="00BF1F49">
        <w:rPr>
          <w:sz w:val="24"/>
        </w:rPr>
        <w:t>обогащению</w:t>
      </w:r>
      <w:r w:rsidRPr="00BF1F49">
        <w:rPr>
          <w:spacing w:val="1"/>
          <w:sz w:val="24"/>
        </w:rPr>
        <w:t xml:space="preserve"> </w:t>
      </w:r>
      <w:r w:rsidRPr="00BF1F49">
        <w:rPr>
          <w:sz w:val="24"/>
        </w:rPr>
        <w:t>РППС,</w:t>
      </w:r>
      <w:r w:rsidRPr="00BF1F49">
        <w:rPr>
          <w:spacing w:val="1"/>
          <w:sz w:val="24"/>
        </w:rPr>
        <w:t xml:space="preserve"> </w:t>
      </w:r>
      <w:r w:rsidRPr="00BF1F49">
        <w:rPr>
          <w:sz w:val="24"/>
        </w:rPr>
        <w:t>обеспечивающей</w:t>
      </w:r>
      <w:r w:rsidRPr="00BF1F49">
        <w:rPr>
          <w:spacing w:val="1"/>
          <w:sz w:val="24"/>
        </w:rPr>
        <w:t xml:space="preserve"> </w:t>
      </w:r>
      <w:r w:rsidRPr="00BF1F49">
        <w:rPr>
          <w:sz w:val="24"/>
        </w:rPr>
        <w:t>поддержку инициативности ребенка. В пространстве группы появляются предметы,</w:t>
      </w:r>
      <w:r w:rsidRPr="00BF1F49">
        <w:rPr>
          <w:spacing w:val="1"/>
          <w:sz w:val="24"/>
        </w:rPr>
        <w:t xml:space="preserve"> </w:t>
      </w:r>
      <w:r w:rsidRPr="00BF1F49">
        <w:rPr>
          <w:sz w:val="24"/>
        </w:rPr>
        <w:t>побуждающие детей к проявлению интеллектуальной активности. Это могут быть</w:t>
      </w:r>
      <w:r w:rsidRPr="00BF1F49">
        <w:rPr>
          <w:spacing w:val="1"/>
          <w:sz w:val="24"/>
        </w:rPr>
        <w:t xml:space="preserve"> </w:t>
      </w:r>
      <w:r w:rsidRPr="00BF1F49">
        <w:rPr>
          <w:sz w:val="24"/>
        </w:rPr>
        <w:t>новые</w:t>
      </w:r>
      <w:r w:rsidRPr="00BF1F49">
        <w:rPr>
          <w:spacing w:val="1"/>
          <w:sz w:val="24"/>
        </w:rPr>
        <w:t xml:space="preserve"> </w:t>
      </w:r>
      <w:r w:rsidRPr="00BF1F49">
        <w:rPr>
          <w:sz w:val="24"/>
        </w:rPr>
        <w:t>игры</w:t>
      </w:r>
      <w:r w:rsidRPr="00BF1F49">
        <w:rPr>
          <w:spacing w:val="1"/>
          <w:sz w:val="24"/>
        </w:rPr>
        <w:t xml:space="preserve"> </w:t>
      </w:r>
      <w:r w:rsidRPr="00BF1F49">
        <w:rPr>
          <w:sz w:val="24"/>
        </w:rPr>
        <w:t>и</w:t>
      </w:r>
      <w:r w:rsidRPr="00BF1F49">
        <w:rPr>
          <w:spacing w:val="1"/>
          <w:sz w:val="24"/>
        </w:rPr>
        <w:t xml:space="preserve"> </w:t>
      </w:r>
      <w:r w:rsidRPr="00BF1F49">
        <w:rPr>
          <w:sz w:val="24"/>
        </w:rPr>
        <w:t>материалы,</w:t>
      </w:r>
      <w:r w:rsidRPr="00BF1F49">
        <w:rPr>
          <w:spacing w:val="1"/>
          <w:sz w:val="24"/>
        </w:rPr>
        <w:t xml:space="preserve"> </w:t>
      </w:r>
      <w:r w:rsidRPr="00BF1F49">
        <w:rPr>
          <w:sz w:val="24"/>
        </w:rPr>
        <w:t>детали</w:t>
      </w:r>
      <w:r w:rsidRPr="00BF1F49">
        <w:rPr>
          <w:spacing w:val="1"/>
          <w:sz w:val="24"/>
        </w:rPr>
        <w:t xml:space="preserve"> </w:t>
      </w:r>
      <w:r w:rsidRPr="00BF1F49">
        <w:rPr>
          <w:sz w:val="24"/>
        </w:rPr>
        <w:t>незнакомых</w:t>
      </w:r>
      <w:r w:rsidRPr="00BF1F49">
        <w:rPr>
          <w:spacing w:val="1"/>
          <w:sz w:val="24"/>
        </w:rPr>
        <w:t xml:space="preserve"> </w:t>
      </w:r>
      <w:r w:rsidRPr="00BF1F49">
        <w:rPr>
          <w:sz w:val="24"/>
        </w:rPr>
        <w:t>устройств,</w:t>
      </w:r>
      <w:r w:rsidRPr="00BF1F49">
        <w:rPr>
          <w:spacing w:val="1"/>
          <w:sz w:val="24"/>
        </w:rPr>
        <w:t xml:space="preserve"> </w:t>
      </w:r>
      <w:r w:rsidRPr="00BF1F49">
        <w:rPr>
          <w:sz w:val="24"/>
        </w:rPr>
        <w:t>сломанные</w:t>
      </w:r>
      <w:r w:rsidRPr="00BF1F49">
        <w:rPr>
          <w:spacing w:val="1"/>
          <w:sz w:val="24"/>
        </w:rPr>
        <w:t xml:space="preserve"> </w:t>
      </w:r>
      <w:r w:rsidRPr="00BF1F49">
        <w:rPr>
          <w:sz w:val="24"/>
        </w:rPr>
        <w:t>игрушки,</w:t>
      </w:r>
      <w:r w:rsidRPr="00BF1F49">
        <w:rPr>
          <w:spacing w:val="1"/>
          <w:sz w:val="24"/>
        </w:rPr>
        <w:t xml:space="preserve"> </w:t>
      </w:r>
      <w:r w:rsidRPr="00BF1F49">
        <w:rPr>
          <w:sz w:val="24"/>
        </w:rPr>
        <w:t>нуждающиеся</w:t>
      </w:r>
      <w:r w:rsidRPr="00BF1F49">
        <w:rPr>
          <w:spacing w:val="1"/>
          <w:sz w:val="24"/>
        </w:rPr>
        <w:t xml:space="preserve"> </w:t>
      </w:r>
      <w:r w:rsidRPr="00BF1F49">
        <w:rPr>
          <w:sz w:val="24"/>
        </w:rPr>
        <w:t>в починке, зашифрованные записи, посылки</w:t>
      </w:r>
      <w:r w:rsidRPr="00BF1F49">
        <w:rPr>
          <w:spacing w:val="1"/>
          <w:sz w:val="24"/>
        </w:rPr>
        <w:t xml:space="preserve"> </w:t>
      </w:r>
      <w:r w:rsidRPr="00BF1F49">
        <w:rPr>
          <w:sz w:val="24"/>
        </w:rPr>
        <w:t>письма-схемы, новые</w:t>
      </w:r>
      <w:r w:rsidRPr="00BF1F49">
        <w:rPr>
          <w:spacing w:val="1"/>
          <w:sz w:val="24"/>
        </w:rPr>
        <w:t xml:space="preserve"> </w:t>
      </w:r>
      <w:r w:rsidRPr="00BF1F49">
        <w:rPr>
          <w:sz w:val="24"/>
        </w:rPr>
        <w:t>таинственные книги и пр. Разгадывая загадки, заключенные в таких предметах, дети</w:t>
      </w:r>
      <w:r w:rsidRPr="00BF1F49">
        <w:rPr>
          <w:spacing w:val="-67"/>
          <w:sz w:val="24"/>
        </w:rPr>
        <w:t xml:space="preserve"> </w:t>
      </w:r>
      <w:r w:rsidRPr="00BF1F49">
        <w:rPr>
          <w:sz w:val="24"/>
        </w:rPr>
        <w:t>учатся</w:t>
      </w:r>
      <w:r w:rsidRPr="00BF1F49">
        <w:rPr>
          <w:spacing w:val="1"/>
          <w:sz w:val="24"/>
        </w:rPr>
        <w:t xml:space="preserve"> </w:t>
      </w:r>
      <w:r w:rsidRPr="00BF1F49">
        <w:rPr>
          <w:sz w:val="24"/>
        </w:rPr>
        <w:t>рассуждать,</w:t>
      </w:r>
      <w:r w:rsidRPr="00BF1F49">
        <w:rPr>
          <w:spacing w:val="1"/>
          <w:sz w:val="24"/>
        </w:rPr>
        <w:t xml:space="preserve"> </w:t>
      </w:r>
      <w:r w:rsidRPr="00BF1F49">
        <w:rPr>
          <w:sz w:val="24"/>
        </w:rPr>
        <w:t>анализировать,</w:t>
      </w:r>
      <w:r w:rsidRPr="00BF1F49">
        <w:rPr>
          <w:spacing w:val="1"/>
          <w:sz w:val="24"/>
        </w:rPr>
        <w:t xml:space="preserve"> </w:t>
      </w:r>
      <w:r w:rsidRPr="00BF1F49">
        <w:rPr>
          <w:sz w:val="24"/>
        </w:rPr>
        <w:t>отстаивать</w:t>
      </w:r>
      <w:r w:rsidRPr="00BF1F49">
        <w:rPr>
          <w:spacing w:val="1"/>
          <w:sz w:val="24"/>
        </w:rPr>
        <w:t xml:space="preserve"> </w:t>
      </w:r>
      <w:r w:rsidRPr="00BF1F49">
        <w:rPr>
          <w:sz w:val="24"/>
        </w:rPr>
        <w:t>свою</w:t>
      </w:r>
      <w:r w:rsidRPr="00BF1F49">
        <w:rPr>
          <w:spacing w:val="1"/>
          <w:sz w:val="24"/>
        </w:rPr>
        <w:t xml:space="preserve"> </w:t>
      </w:r>
      <w:r w:rsidRPr="00BF1F49">
        <w:rPr>
          <w:sz w:val="24"/>
        </w:rPr>
        <w:t>точку</w:t>
      </w:r>
      <w:r w:rsidRPr="00BF1F49">
        <w:rPr>
          <w:spacing w:val="1"/>
          <w:sz w:val="24"/>
        </w:rPr>
        <w:t xml:space="preserve"> </w:t>
      </w:r>
      <w:r w:rsidRPr="00BF1F49">
        <w:rPr>
          <w:sz w:val="24"/>
        </w:rPr>
        <w:t>зрения,</w:t>
      </w:r>
      <w:r w:rsidRPr="00BF1F49">
        <w:rPr>
          <w:spacing w:val="1"/>
          <w:sz w:val="24"/>
        </w:rPr>
        <w:t xml:space="preserve"> </w:t>
      </w:r>
      <w:r w:rsidRPr="00BF1F49">
        <w:rPr>
          <w:sz w:val="24"/>
        </w:rPr>
        <w:t>строить</w:t>
      </w:r>
      <w:r w:rsidRPr="00BF1F49">
        <w:rPr>
          <w:spacing w:val="1"/>
          <w:sz w:val="24"/>
        </w:rPr>
        <w:t xml:space="preserve"> </w:t>
      </w:r>
      <w:r w:rsidRPr="00BF1F49">
        <w:rPr>
          <w:sz w:val="24"/>
        </w:rPr>
        <w:t>предположения,</w:t>
      </w:r>
      <w:r w:rsidRPr="00BF1F49">
        <w:rPr>
          <w:spacing w:val="-1"/>
          <w:sz w:val="24"/>
        </w:rPr>
        <w:t xml:space="preserve"> </w:t>
      </w:r>
      <w:r w:rsidRPr="00BF1F49">
        <w:rPr>
          <w:sz w:val="24"/>
        </w:rPr>
        <w:t>испытывают</w:t>
      </w:r>
      <w:r w:rsidRPr="00BF1F49">
        <w:rPr>
          <w:spacing w:val="-5"/>
          <w:sz w:val="24"/>
        </w:rPr>
        <w:t xml:space="preserve"> </w:t>
      </w:r>
      <w:r w:rsidRPr="00BF1F49">
        <w:rPr>
          <w:sz w:val="24"/>
        </w:rPr>
        <w:t>радость</w:t>
      </w:r>
      <w:r w:rsidRPr="00BF1F49">
        <w:rPr>
          <w:spacing w:val="-4"/>
          <w:sz w:val="24"/>
        </w:rPr>
        <w:t xml:space="preserve"> </w:t>
      </w:r>
      <w:r w:rsidRPr="00BF1F49">
        <w:rPr>
          <w:sz w:val="24"/>
        </w:rPr>
        <w:t>открытия</w:t>
      </w:r>
      <w:r w:rsidRPr="00BF1F49">
        <w:rPr>
          <w:spacing w:val="-3"/>
          <w:sz w:val="24"/>
        </w:rPr>
        <w:t xml:space="preserve"> </w:t>
      </w:r>
      <w:r w:rsidRPr="00BF1F49">
        <w:rPr>
          <w:sz w:val="24"/>
        </w:rPr>
        <w:t>и</w:t>
      </w:r>
      <w:r w:rsidRPr="00BF1F49">
        <w:rPr>
          <w:spacing w:val="-1"/>
          <w:sz w:val="24"/>
        </w:rPr>
        <w:t xml:space="preserve"> </w:t>
      </w:r>
      <w:r w:rsidRPr="00BF1F49">
        <w:rPr>
          <w:sz w:val="24"/>
        </w:rPr>
        <w:t>познания.</w:t>
      </w:r>
    </w:p>
    <w:p w:rsidR="00BF1F49" w:rsidRDefault="00BF1F49" w:rsidP="00BF1F49">
      <w:pPr>
        <w:pStyle w:val="a5"/>
        <w:spacing w:before="1" w:line="276" w:lineRule="auto"/>
        <w:ind w:left="0" w:right="404" w:firstLine="0"/>
        <w:rPr>
          <w:sz w:val="24"/>
        </w:rPr>
      </w:pPr>
    </w:p>
    <w:p w:rsidR="00BF1F49" w:rsidRDefault="00BF1F49" w:rsidP="00BF1F49">
      <w:pPr>
        <w:pStyle w:val="a5"/>
        <w:spacing w:before="1" w:line="276" w:lineRule="auto"/>
        <w:ind w:left="0" w:right="404" w:firstLine="0"/>
        <w:rPr>
          <w:b/>
          <w:sz w:val="24"/>
        </w:rPr>
      </w:pPr>
      <w:r>
        <w:rPr>
          <w:b/>
          <w:sz w:val="24"/>
        </w:rPr>
        <w:t>3.5.</w:t>
      </w:r>
      <w:r w:rsidRPr="00BF1F49">
        <w:rPr>
          <w:b/>
          <w:sz w:val="24"/>
        </w:rPr>
        <w:t>Особенности взаимодействия педагогического коллектива с семьями обучающихся.</w:t>
      </w:r>
    </w:p>
    <w:p w:rsidR="00BF1F49" w:rsidRDefault="00BF1F49" w:rsidP="00BF1F49">
      <w:pPr>
        <w:pStyle w:val="a5"/>
        <w:spacing w:before="1" w:line="276" w:lineRule="auto"/>
        <w:ind w:left="0" w:right="404" w:firstLine="0"/>
        <w:rPr>
          <w:b/>
          <w:sz w:val="24"/>
        </w:rPr>
      </w:pPr>
      <w:r>
        <w:rPr>
          <w:b/>
          <w:sz w:val="24"/>
        </w:rPr>
        <w:t>А) Обязательная часть</w:t>
      </w:r>
    </w:p>
    <w:p w:rsidR="00EC2DD2" w:rsidRPr="00EC2DD2" w:rsidRDefault="00EC2DD2" w:rsidP="00EC2DD2">
      <w:pPr>
        <w:pStyle w:val="a5"/>
        <w:spacing w:line="278" w:lineRule="auto"/>
        <w:ind w:right="406"/>
        <w:rPr>
          <w:sz w:val="24"/>
        </w:rPr>
      </w:pPr>
      <w:r w:rsidRPr="00EC2DD2">
        <w:rPr>
          <w:b/>
          <w:i/>
          <w:sz w:val="24"/>
        </w:rPr>
        <w:t>Главными</w:t>
      </w:r>
      <w:r w:rsidRPr="00EC2DD2">
        <w:rPr>
          <w:b/>
          <w:i/>
          <w:spacing w:val="1"/>
          <w:sz w:val="24"/>
        </w:rPr>
        <w:t xml:space="preserve"> </w:t>
      </w:r>
      <w:r w:rsidRPr="00EC2DD2">
        <w:rPr>
          <w:b/>
          <w:i/>
          <w:sz w:val="24"/>
        </w:rPr>
        <w:t>целями</w:t>
      </w:r>
      <w:r w:rsidRPr="00EC2DD2">
        <w:rPr>
          <w:b/>
          <w:i/>
          <w:spacing w:val="1"/>
          <w:sz w:val="24"/>
        </w:rPr>
        <w:t xml:space="preserve"> </w:t>
      </w:r>
      <w:r w:rsidRPr="00EC2DD2">
        <w:rPr>
          <w:b/>
          <w:i/>
          <w:sz w:val="24"/>
        </w:rPr>
        <w:t>взаимодействия</w:t>
      </w:r>
      <w:r w:rsidRPr="00EC2DD2">
        <w:rPr>
          <w:b/>
          <w:i/>
          <w:spacing w:val="1"/>
          <w:sz w:val="24"/>
        </w:rPr>
        <w:t xml:space="preserve"> </w:t>
      </w:r>
      <w:r w:rsidRPr="00EC2DD2">
        <w:rPr>
          <w:b/>
          <w:i/>
          <w:sz w:val="24"/>
        </w:rPr>
        <w:t>педагогического</w:t>
      </w:r>
      <w:r w:rsidRPr="00EC2DD2">
        <w:rPr>
          <w:b/>
          <w:i/>
          <w:spacing w:val="1"/>
          <w:sz w:val="24"/>
        </w:rPr>
        <w:t xml:space="preserve"> </w:t>
      </w:r>
      <w:r w:rsidRPr="00EC2DD2">
        <w:rPr>
          <w:b/>
          <w:i/>
          <w:sz w:val="24"/>
        </w:rPr>
        <w:t>коллектива</w:t>
      </w:r>
      <w:r w:rsidRPr="00EC2DD2">
        <w:rPr>
          <w:b/>
          <w:i/>
          <w:spacing w:val="1"/>
          <w:sz w:val="24"/>
        </w:rPr>
        <w:t xml:space="preserve"> </w:t>
      </w:r>
      <w:r w:rsidRPr="00EC2DD2">
        <w:rPr>
          <w:b/>
          <w:i/>
          <w:sz w:val="24"/>
        </w:rPr>
        <w:t>ДОО</w:t>
      </w:r>
      <w:r w:rsidRPr="00EC2DD2">
        <w:rPr>
          <w:b/>
          <w:i/>
          <w:spacing w:val="71"/>
          <w:sz w:val="24"/>
        </w:rPr>
        <w:t xml:space="preserve"> </w:t>
      </w:r>
      <w:r w:rsidRPr="00EC2DD2">
        <w:rPr>
          <w:b/>
          <w:i/>
          <w:sz w:val="24"/>
        </w:rPr>
        <w:t>с</w:t>
      </w:r>
      <w:r w:rsidRPr="00EC2DD2">
        <w:rPr>
          <w:b/>
          <w:i/>
          <w:spacing w:val="1"/>
          <w:sz w:val="24"/>
        </w:rPr>
        <w:t xml:space="preserve"> </w:t>
      </w:r>
      <w:r w:rsidRPr="00EC2DD2">
        <w:rPr>
          <w:b/>
          <w:i/>
          <w:sz w:val="24"/>
        </w:rPr>
        <w:t>семьями</w:t>
      </w:r>
      <w:r w:rsidRPr="00EC2DD2">
        <w:rPr>
          <w:b/>
          <w:i/>
          <w:spacing w:val="-4"/>
          <w:sz w:val="24"/>
        </w:rPr>
        <w:t xml:space="preserve"> </w:t>
      </w:r>
      <w:r w:rsidRPr="00EC2DD2">
        <w:rPr>
          <w:b/>
          <w:i/>
          <w:sz w:val="24"/>
        </w:rPr>
        <w:t>обучающихся</w:t>
      </w:r>
      <w:r w:rsidRPr="00EC2DD2">
        <w:rPr>
          <w:b/>
          <w:i/>
          <w:spacing w:val="-2"/>
          <w:sz w:val="24"/>
        </w:rPr>
        <w:t xml:space="preserve"> </w:t>
      </w:r>
      <w:r w:rsidRPr="00EC2DD2">
        <w:rPr>
          <w:sz w:val="24"/>
        </w:rPr>
        <w:t>дошкольного</w:t>
      </w:r>
      <w:r w:rsidRPr="00EC2DD2">
        <w:rPr>
          <w:spacing w:val="1"/>
          <w:sz w:val="24"/>
        </w:rPr>
        <w:t xml:space="preserve"> </w:t>
      </w:r>
      <w:r w:rsidRPr="00EC2DD2">
        <w:rPr>
          <w:sz w:val="24"/>
        </w:rPr>
        <w:t>возраста</w:t>
      </w:r>
      <w:r w:rsidRPr="00EC2DD2">
        <w:rPr>
          <w:spacing w:val="2"/>
          <w:sz w:val="24"/>
        </w:rPr>
        <w:t xml:space="preserve"> </w:t>
      </w:r>
      <w:r w:rsidRPr="00EC2DD2">
        <w:rPr>
          <w:sz w:val="24"/>
        </w:rPr>
        <w:t>являются:</w:t>
      </w:r>
    </w:p>
    <w:p w:rsidR="00EC2DD2" w:rsidRPr="00EC2DD2" w:rsidRDefault="00EC2DD2" w:rsidP="00EC2DD2">
      <w:pPr>
        <w:pStyle w:val="a5"/>
        <w:spacing w:line="276" w:lineRule="auto"/>
        <w:ind w:right="408"/>
        <w:rPr>
          <w:sz w:val="24"/>
        </w:rPr>
      </w:pPr>
      <w:r>
        <w:rPr>
          <w:sz w:val="24"/>
        </w:rPr>
        <w:t xml:space="preserve">- </w:t>
      </w:r>
      <w:r w:rsidRPr="00EC2DD2">
        <w:rPr>
          <w:sz w:val="24"/>
        </w:rPr>
        <w:t>обеспечение</w:t>
      </w:r>
      <w:r w:rsidRPr="00EC2DD2">
        <w:rPr>
          <w:spacing w:val="1"/>
          <w:sz w:val="24"/>
        </w:rPr>
        <w:t xml:space="preserve"> </w:t>
      </w:r>
      <w:r w:rsidRPr="00EC2DD2">
        <w:rPr>
          <w:sz w:val="24"/>
        </w:rPr>
        <w:t>психолого-педагогической</w:t>
      </w:r>
      <w:r w:rsidRPr="00EC2DD2">
        <w:rPr>
          <w:spacing w:val="1"/>
          <w:sz w:val="24"/>
        </w:rPr>
        <w:t xml:space="preserve"> </w:t>
      </w:r>
      <w:r w:rsidRPr="00EC2DD2">
        <w:rPr>
          <w:sz w:val="24"/>
        </w:rPr>
        <w:t>поддержки</w:t>
      </w:r>
      <w:r w:rsidRPr="00EC2DD2">
        <w:rPr>
          <w:spacing w:val="1"/>
          <w:sz w:val="24"/>
        </w:rPr>
        <w:t xml:space="preserve"> </w:t>
      </w:r>
      <w:r w:rsidRPr="00EC2DD2">
        <w:rPr>
          <w:sz w:val="24"/>
        </w:rPr>
        <w:t>семьи</w:t>
      </w:r>
      <w:r w:rsidRPr="00EC2DD2">
        <w:rPr>
          <w:spacing w:val="1"/>
          <w:sz w:val="24"/>
        </w:rPr>
        <w:t xml:space="preserve"> </w:t>
      </w:r>
      <w:r w:rsidRPr="00EC2DD2">
        <w:rPr>
          <w:sz w:val="24"/>
        </w:rPr>
        <w:t>и</w:t>
      </w:r>
      <w:r w:rsidRPr="00EC2DD2">
        <w:rPr>
          <w:spacing w:val="1"/>
          <w:sz w:val="24"/>
        </w:rPr>
        <w:t xml:space="preserve"> </w:t>
      </w:r>
      <w:r w:rsidRPr="00EC2DD2">
        <w:rPr>
          <w:sz w:val="24"/>
        </w:rPr>
        <w:t>повышение</w:t>
      </w:r>
      <w:r w:rsidRPr="00EC2DD2">
        <w:rPr>
          <w:spacing w:val="1"/>
          <w:sz w:val="24"/>
        </w:rPr>
        <w:t xml:space="preserve"> </w:t>
      </w:r>
      <w:r w:rsidRPr="00EC2DD2">
        <w:rPr>
          <w:sz w:val="24"/>
        </w:rPr>
        <w:t>компетентности</w:t>
      </w:r>
      <w:r w:rsidRPr="00EC2DD2">
        <w:rPr>
          <w:spacing w:val="1"/>
          <w:sz w:val="24"/>
        </w:rPr>
        <w:t xml:space="preserve"> </w:t>
      </w:r>
      <w:r w:rsidRPr="00EC2DD2">
        <w:rPr>
          <w:sz w:val="24"/>
        </w:rPr>
        <w:t>родителей</w:t>
      </w:r>
      <w:r w:rsidRPr="00EC2DD2">
        <w:rPr>
          <w:spacing w:val="1"/>
          <w:sz w:val="24"/>
        </w:rPr>
        <w:t xml:space="preserve"> </w:t>
      </w:r>
      <w:r w:rsidRPr="00EC2DD2">
        <w:rPr>
          <w:sz w:val="24"/>
        </w:rPr>
        <w:t>(законных</w:t>
      </w:r>
      <w:r w:rsidRPr="00EC2DD2">
        <w:rPr>
          <w:spacing w:val="1"/>
          <w:sz w:val="24"/>
        </w:rPr>
        <w:t xml:space="preserve"> </w:t>
      </w:r>
      <w:r w:rsidRPr="00EC2DD2">
        <w:rPr>
          <w:sz w:val="24"/>
        </w:rPr>
        <w:t>представителей)</w:t>
      </w:r>
      <w:r w:rsidRPr="00EC2DD2">
        <w:rPr>
          <w:spacing w:val="1"/>
          <w:sz w:val="24"/>
        </w:rPr>
        <w:t xml:space="preserve"> </w:t>
      </w:r>
      <w:r w:rsidRPr="00EC2DD2">
        <w:rPr>
          <w:sz w:val="24"/>
        </w:rPr>
        <w:t>в</w:t>
      </w:r>
      <w:r w:rsidRPr="00EC2DD2">
        <w:rPr>
          <w:spacing w:val="1"/>
          <w:sz w:val="24"/>
        </w:rPr>
        <w:t xml:space="preserve"> </w:t>
      </w:r>
      <w:r w:rsidRPr="00EC2DD2">
        <w:rPr>
          <w:sz w:val="24"/>
        </w:rPr>
        <w:t>вопросах</w:t>
      </w:r>
      <w:r w:rsidRPr="00EC2DD2">
        <w:rPr>
          <w:spacing w:val="1"/>
          <w:sz w:val="24"/>
        </w:rPr>
        <w:t xml:space="preserve"> </w:t>
      </w:r>
      <w:r w:rsidRPr="00EC2DD2">
        <w:rPr>
          <w:sz w:val="24"/>
        </w:rPr>
        <w:t>образования,</w:t>
      </w:r>
      <w:r w:rsidRPr="00EC2DD2">
        <w:rPr>
          <w:spacing w:val="1"/>
          <w:sz w:val="24"/>
        </w:rPr>
        <w:t xml:space="preserve"> </w:t>
      </w:r>
      <w:r w:rsidRPr="00EC2DD2">
        <w:rPr>
          <w:sz w:val="24"/>
        </w:rPr>
        <w:t>охраны</w:t>
      </w:r>
      <w:r w:rsidRPr="00EC2DD2">
        <w:rPr>
          <w:spacing w:val="1"/>
          <w:sz w:val="24"/>
        </w:rPr>
        <w:t xml:space="preserve"> </w:t>
      </w:r>
      <w:r w:rsidRPr="00EC2DD2">
        <w:rPr>
          <w:sz w:val="24"/>
        </w:rPr>
        <w:t>и</w:t>
      </w:r>
      <w:r w:rsidRPr="00EC2DD2">
        <w:rPr>
          <w:spacing w:val="1"/>
          <w:sz w:val="24"/>
        </w:rPr>
        <w:t xml:space="preserve"> </w:t>
      </w:r>
      <w:r w:rsidRPr="00EC2DD2">
        <w:rPr>
          <w:sz w:val="24"/>
        </w:rPr>
        <w:t>укрепления</w:t>
      </w:r>
      <w:r w:rsidRPr="00EC2DD2">
        <w:rPr>
          <w:spacing w:val="1"/>
          <w:sz w:val="24"/>
        </w:rPr>
        <w:t xml:space="preserve"> </w:t>
      </w:r>
      <w:r w:rsidRPr="00EC2DD2">
        <w:rPr>
          <w:sz w:val="24"/>
        </w:rPr>
        <w:t>здоровья</w:t>
      </w:r>
      <w:r w:rsidRPr="00EC2DD2">
        <w:rPr>
          <w:spacing w:val="1"/>
          <w:sz w:val="24"/>
        </w:rPr>
        <w:t xml:space="preserve"> </w:t>
      </w:r>
      <w:r w:rsidRPr="00EC2DD2">
        <w:rPr>
          <w:sz w:val="24"/>
        </w:rPr>
        <w:t>детей</w:t>
      </w:r>
      <w:r w:rsidRPr="00EC2DD2">
        <w:rPr>
          <w:spacing w:val="1"/>
          <w:sz w:val="24"/>
        </w:rPr>
        <w:t xml:space="preserve"> </w:t>
      </w:r>
      <w:r w:rsidRPr="00EC2DD2">
        <w:rPr>
          <w:sz w:val="24"/>
        </w:rPr>
        <w:t>младенческого,</w:t>
      </w:r>
      <w:r w:rsidRPr="00EC2DD2">
        <w:rPr>
          <w:spacing w:val="1"/>
          <w:sz w:val="24"/>
        </w:rPr>
        <w:t xml:space="preserve"> </w:t>
      </w:r>
      <w:r w:rsidRPr="00EC2DD2">
        <w:rPr>
          <w:sz w:val="24"/>
        </w:rPr>
        <w:t>раннего</w:t>
      </w:r>
      <w:r w:rsidRPr="00EC2DD2">
        <w:rPr>
          <w:spacing w:val="1"/>
          <w:sz w:val="24"/>
        </w:rPr>
        <w:t xml:space="preserve"> </w:t>
      </w:r>
      <w:r w:rsidRPr="00EC2DD2">
        <w:rPr>
          <w:sz w:val="24"/>
        </w:rPr>
        <w:t>и</w:t>
      </w:r>
      <w:r w:rsidRPr="00EC2DD2">
        <w:rPr>
          <w:spacing w:val="1"/>
          <w:sz w:val="24"/>
        </w:rPr>
        <w:t xml:space="preserve"> </w:t>
      </w:r>
      <w:r w:rsidRPr="00EC2DD2">
        <w:rPr>
          <w:sz w:val="24"/>
        </w:rPr>
        <w:t>дошкольного</w:t>
      </w:r>
      <w:r w:rsidRPr="00EC2DD2">
        <w:rPr>
          <w:spacing w:val="1"/>
          <w:sz w:val="24"/>
        </w:rPr>
        <w:t xml:space="preserve"> </w:t>
      </w:r>
      <w:r w:rsidRPr="00EC2DD2">
        <w:rPr>
          <w:sz w:val="24"/>
        </w:rPr>
        <w:t>возраста;</w:t>
      </w:r>
    </w:p>
    <w:p w:rsidR="00EC2DD2" w:rsidRDefault="00EC2DD2" w:rsidP="00EC2DD2">
      <w:pPr>
        <w:pStyle w:val="a5"/>
        <w:spacing w:line="276" w:lineRule="auto"/>
        <w:ind w:right="411"/>
        <w:rPr>
          <w:sz w:val="24"/>
        </w:rPr>
      </w:pPr>
      <w:r>
        <w:rPr>
          <w:sz w:val="24"/>
        </w:rPr>
        <w:t xml:space="preserve">- </w:t>
      </w:r>
      <w:r w:rsidRPr="00EC2DD2">
        <w:rPr>
          <w:sz w:val="24"/>
        </w:rPr>
        <w:t>обеспечение единства подходов к воспитанию и обучению детей в условиях</w:t>
      </w:r>
      <w:r w:rsidRPr="00EC2DD2">
        <w:rPr>
          <w:spacing w:val="1"/>
          <w:sz w:val="24"/>
        </w:rPr>
        <w:t xml:space="preserve"> </w:t>
      </w:r>
      <w:r w:rsidRPr="00EC2DD2">
        <w:rPr>
          <w:sz w:val="24"/>
        </w:rPr>
        <w:t>ДОО</w:t>
      </w:r>
      <w:r w:rsidRPr="00EC2DD2">
        <w:rPr>
          <w:spacing w:val="-3"/>
          <w:sz w:val="24"/>
        </w:rPr>
        <w:t xml:space="preserve"> </w:t>
      </w:r>
      <w:r w:rsidRPr="00EC2DD2">
        <w:rPr>
          <w:sz w:val="24"/>
        </w:rPr>
        <w:t>и семьи;</w:t>
      </w:r>
      <w:r w:rsidRPr="00EC2DD2">
        <w:rPr>
          <w:spacing w:val="-1"/>
          <w:sz w:val="24"/>
        </w:rPr>
        <w:t xml:space="preserve"> </w:t>
      </w:r>
      <w:r w:rsidRPr="00EC2DD2">
        <w:rPr>
          <w:sz w:val="24"/>
        </w:rPr>
        <w:t>повышение воспитательного</w:t>
      </w:r>
      <w:r w:rsidRPr="00EC2DD2">
        <w:rPr>
          <w:spacing w:val="-2"/>
          <w:sz w:val="24"/>
        </w:rPr>
        <w:t xml:space="preserve"> </w:t>
      </w:r>
      <w:r w:rsidRPr="00EC2DD2">
        <w:rPr>
          <w:sz w:val="24"/>
        </w:rPr>
        <w:t>потенциала</w:t>
      </w:r>
      <w:r w:rsidRPr="00EC2DD2">
        <w:rPr>
          <w:spacing w:val="-3"/>
          <w:sz w:val="24"/>
        </w:rPr>
        <w:t xml:space="preserve"> </w:t>
      </w:r>
      <w:r w:rsidRPr="00EC2DD2">
        <w:rPr>
          <w:sz w:val="24"/>
        </w:rPr>
        <w:t>семьи.</w:t>
      </w:r>
    </w:p>
    <w:p w:rsidR="00EC2DD2" w:rsidRPr="00EC2DD2" w:rsidRDefault="00EC2DD2" w:rsidP="00EC2DD2">
      <w:pPr>
        <w:pStyle w:val="a5"/>
        <w:spacing w:line="278" w:lineRule="auto"/>
        <w:ind w:left="0" w:right="410" w:firstLine="0"/>
        <w:rPr>
          <w:sz w:val="24"/>
        </w:rPr>
      </w:pPr>
      <w:r>
        <w:rPr>
          <w:sz w:val="24"/>
        </w:rPr>
        <w:t xml:space="preserve">              </w:t>
      </w:r>
      <w:r w:rsidRPr="00EC2DD2">
        <w:rPr>
          <w:sz w:val="24"/>
        </w:rPr>
        <w:t>Достижение</w:t>
      </w:r>
      <w:r w:rsidRPr="00EC2DD2">
        <w:rPr>
          <w:spacing w:val="1"/>
          <w:sz w:val="24"/>
        </w:rPr>
        <w:t xml:space="preserve"> </w:t>
      </w:r>
      <w:r w:rsidRPr="00EC2DD2">
        <w:rPr>
          <w:sz w:val="24"/>
        </w:rPr>
        <w:t>этих</w:t>
      </w:r>
      <w:r w:rsidRPr="00EC2DD2">
        <w:rPr>
          <w:spacing w:val="1"/>
          <w:sz w:val="24"/>
        </w:rPr>
        <w:t xml:space="preserve"> </w:t>
      </w:r>
      <w:r w:rsidRPr="00EC2DD2">
        <w:rPr>
          <w:sz w:val="24"/>
        </w:rPr>
        <w:t>целей</w:t>
      </w:r>
      <w:r w:rsidRPr="00EC2DD2">
        <w:rPr>
          <w:spacing w:val="1"/>
          <w:sz w:val="24"/>
        </w:rPr>
        <w:t xml:space="preserve"> </w:t>
      </w:r>
      <w:r w:rsidRPr="00EC2DD2">
        <w:rPr>
          <w:sz w:val="24"/>
        </w:rPr>
        <w:t>должно</w:t>
      </w:r>
      <w:r w:rsidRPr="00EC2DD2">
        <w:rPr>
          <w:spacing w:val="1"/>
          <w:sz w:val="24"/>
        </w:rPr>
        <w:t xml:space="preserve"> </w:t>
      </w:r>
      <w:r w:rsidRPr="00EC2DD2">
        <w:rPr>
          <w:sz w:val="24"/>
        </w:rPr>
        <w:t>осуществляться</w:t>
      </w:r>
      <w:r w:rsidRPr="00EC2DD2">
        <w:rPr>
          <w:spacing w:val="1"/>
          <w:sz w:val="24"/>
        </w:rPr>
        <w:t xml:space="preserve"> </w:t>
      </w:r>
      <w:r w:rsidRPr="00EC2DD2">
        <w:rPr>
          <w:sz w:val="24"/>
        </w:rPr>
        <w:t>через</w:t>
      </w:r>
      <w:r w:rsidRPr="00EC2DD2">
        <w:rPr>
          <w:spacing w:val="1"/>
          <w:sz w:val="24"/>
        </w:rPr>
        <w:t xml:space="preserve"> </w:t>
      </w:r>
      <w:r w:rsidRPr="00EC2DD2">
        <w:rPr>
          <w:sz w:val="24"/>
        </w:rPr>
        <w:t>решение</w:t>
      </w:r>
      <w:r w:rsidRPr="00EC2DD2">
        <w:rPr>
          <w:spacing w:val="1"/>
          <w:sz w:val="24"/>
        </w:rPr>
        <w:t xml:space="preserve"> </w:t>
      </w:r>
      <w:r w:rsidRPr="00EC2DD2">
        <w:rPr>
          <w:b/>
          <w:i/>
          <w:sz w:val="24"/>
        </w:rPr>
        <w:t>основных</w:t>
      </w:r>
      <w:r w:rsidRPr="00EC2DD2">
        <w:rPr>
          <w:b/>
          <w:i/>
          <w:spacing w:val="1"/>
          <w:sz w:val="24"/>
        </w:rPr>
        <w:t xml:space="preserve"> </w:t>
      </w:r>
      <w:r w:rsidRPr="00EC2DD2">
        <w:rPr>
          <w:b/>
          <w:i/>
          <w:sz w:val="24"/>
        </w:rPr>
        <w:t>задач:</w:t>
      </w:r>
    </w:p>
    <w:p w:rsidR="00EC2DD2" w:rsidRPr="00EC2DD2" w:rsidRDefault="00EC2DD2" w:rsidP="00EC2DD2">
      <w:pPr>
        <w:pStyle w:val="a5"/>
        <w:spacing w:line="276" w:lineRule="auto"/>
        <w:ind w:right="409"/>
        <w:rPr>
          <w:sz w:val="24"/>
        </w:rPr>
      </w:pPr>
      <w:r>
        <w:rPr>
          <w:sz w:val="24"/>
        </w:rPr>
        <w:t xml:space="preserve">- </w:t>
      </w:r>
      <w:r w:rsidRPr="00EC2DD2">
        <w:rPr>
          <w:sz w:val="24"/>
        </w:rPr>
        <w:t>информирование</w:t>
      </w:r>
      <w:r w:rsidRPr="00EC2DD2">
        <w:rPr>
          <w:spacing w:val="1"/>
          <w:sz w:val="24"/>
        </w:rPr>
        <w:t xml:space="preserve"> </w:t>
      </w:r>
      <w:r w:rsidRPr="00EC2DD2">
        <w:rPr>
          <w:sz w:val="24"/>
        </w:rPr>
        <w:t>родителей</w:t>
      </w:r>
      <w:r w:rsidRPr="00EC2DD2">
        <w:rPr>
          <w:spacing w:val="1"/>
          <w:sz w:val="24"/>
        </w:rPr>
        <w:t xml:space="preserve"> </w:t>
      </w:r>
      <w:r w:rsidRPr="00EC2DD2">
        <w:rPr>
          <w:sz w:val="24"/>
        </w:rPr>
        <w:t>(законных</w:t>
      </w:r>
      <w:r w:rsidRPr="00EC2DD2">
        <w:rPr>
          <w:spacing w:val="1"/>
          <w:sz w:val="24"/>
        </w:rPr>
        <w:t xml:space="preserve"> </w:t>
      </w:r>
      <w:r w:rsidRPr="00EC2DD2">
        <w:rPr>
          <w:sz w:val="24"/>
        </w:rPr>
        <w:t>представителей)</w:t>
      </w:r>
      <w:r w:rsidRPr="00EC2DD2">
        <w:rPr>
          <w:spacing w:val="1"/>
          <w:sz w:val="24"/>
        </w:rPr>
        <w:t xml:space="preserve"> </w:t>
      </w:r>
      <w:r w:rsidRPr="00EC2DD2">
        <w:rPr>
          <w:sz w:val="24"/>
        </w:rPr>
        <w:t>и</w:t>
      </w:r>
      <w:r w:rsidRPr="00EC2DD2">
        <w:rPr>
          <w:spacing w:val="1"/>
          <w:sz w:val="24"/>
        </w:rPr>
        <w:t xml:space="preserve"> </w:t>
      </w:r>
      <w:r w:rsidRPr="00EC2DD2">
        <w:rPr>
          <w:sz w:val="24"/>
        </w:rPr>
        <w:t>общественность</w:t>
      </w:r>
      <w:r w:rsidRPr="00EC2DD2">
        <w:rPr>
          <w:spacing w:val="1"/>
          <w:sz w:val="24"/>
        </w:rPr>
        <w:t xml:space="preserve"> </w:t>
      </w:r>
      <w:r w:rsidRPr="00EC2DD2">
        <w:rPr>
          <w:sz w:val="24"/>
        </w:rPr>
        <w:t>относительно   целей   ДО,</w:t>
      </w:r>
      <w:r w:rsidRPr="00EC2DD2">
        <w:rPr>
          <w:spacing w:val="70"/>
          <w:sz w:val="24"/>
        </w:rPr>
        <w:t xml:space="preserve"> </w:t>
      </w:r>
      <w:r w:rsidRPr="00EC2DD2">
        <w:rPr>
          <w:sz w:val="24"/>
        </w:rPr>
        <w:t>общих   для</w:t>
      </w:r>
      <w:r w:rsidRPr="00EC2DD2">
        <w:rPr>
          <w:spacing w:val="70"/>
          <w:sz w:val="24"/>
        </w:rPr>
        <w:t xml:space="preserve"> </w:t>
      </w:r>
      <w:r w:rsidRPr="00EC2DD2">
        <w:rPr>
          <w:sz w:val="24"/>
        </w:rPr>
        <w:t>всего</w:t>
      </w:r>
      <w:r w:rsidRPr="00EC2DD2">
        <w:rPr>
          <w:spacing w:val="70"/>
          <w:sz w:val="24"/>
        </w:rPr>
        <w:t xml:space="preserve"> </w:t>
      </w:r>
      <w:r w:rsidRPr="00EC2DD2">
        <w:rPr>
          <w:sz w:val="24"/>
        </w:rPr>
        <w:t>образовательного</w:t>
      </w:r>
      <w:r w:rsidRPr="00EC2DD2">
        <w:rPr>
          <w:spacing w:val="70"/>
          <w:sz w:val="24"/>
        </w:rPr>
        <w:t xml:space="preserve"> </w:t>
      </w:r>
      <w:r w:rsidRPr="00EC2DD2">
        <w:rPr>
          <w:sz w:val="24"/>
        </w:rPr>
        <w:t>пространства</w:t>
      </w:r>
      <w:r w:rsidRPr="00EC2DD2">
        <w:rPr>
          <w:spacing w:val="70"/>
          <w:sz w:val="24"/>
        </w:rPr>
        <w:t xml:space="preserve"> </w:t>
      </w:r>
      <w:r w:rsidRPr="00EC2DD2">
        <w:rPr>
          <w:sz w:val="24"/>
        </w:rPr>
        <w:t>РФ,</w:t>
      </w:r>
      <w:r w:rsidRPr="00EC2DD2">
        <w:rPr>
          <w:spacing w:val="1"/>
          <w:sz w:val="24"/>
        </w:rPr>
        <w:t xml:space="preserve"> </w:t>
      </w:r>
      <w:r w:rsidRPr="00EC2DD2">
        <w:rPr>
          <w:sz w:val="24"/>
        </w:rPr>
        <w:t>о мерах господдержки семьям, имеющим детей дошкольного возраста, а также об</w:t>
      </w:r>
      <w:r w:rsidRPr="00EC2DD2">
        <w:rPr>
          <w:spacing w:val="1"/>
          <w:sz w:val="24"/>
        </w:rPr>
        <w:t xml:space="preserve"> </w:t>
      </w:r>
      <w:r w:rsidRPr="00EC2DD2">
        <w:rPr>
          <w:sz w:val="24"/>
        </w:rPr>
        <w:t>образовательной</w:t>
      </w:r>
      <w:r w:rsidRPr="00EC2DD2">
        <w:rPr>
          <w:spacing w:val="-4"/>
          <w:sz w:val="24"/>
        </w:rPr>
        <w:t xml:space="preserve"> </w:t>
      </w:r>
      <w:r w:rsidRPr="00EC2DD2">
        <w:rPr>
          <w:sz w:val="24"/>
        </w:rPr>
        <w:t>программе,</w:t>
      </w:r>
      <w:r w:rsidRPr="00EC2DD2">
        <w:rPr>
          <w:spacing w:val="-4"/>
          <w:sz w:val="24"/>
        </w:rPr>
        <w:t xml:space="preserve"> </w:t>
      </w:r>
      <w:r w:rsidRPr="00EC2DD2">
        <w:rPr>
          <w:sz w:val="24"/>
        </w:rPr>
        <w:t>реализуемой в</w:t>
      </w:r>
      <w:r w:rsidRPr="00EC2DD2">
        <w:rPr>
          <w:spacing w:val="-1"/>
          <w:sz w:val="24"/>
        </w:rPr>
        <w:t xml:space="preserve"> </w:t>
      </w:r>
      <w:r w:rsidRPr="00EC2DD2">
        <w:rPr>
          <w:sz w:val="24"/>
        </w:rPr>
        <w:t>ДОО;</w:t>
      </w:r>
    </w:p>
    <w:p w:rsidR="00EC2DD2" w:rsidRPr="00EC2DD2" w:rsidRDefault="00EC2DD2" w:rsidP="00EC2DD2">
      <w:pPr>
        <w:pStyle w:val="a5"/>
        <w:spacing w:line="276" w:lineRule="auto"/>
        <w:ind w:right="404"/>
        <w:rPr>
          <w:sz w:val="24"/>
        </w:rPr>
      </w:pPr>
      <w:r>
        <w:rPr>
          <w:sz w:val="24"/>
        </w:rPr>
        <w:t xml:space="preserve">- </w:t>
      </w:r>
      <w:r w:rsidRPr="00EC2DD2">
        <w:rPr>
          <w:sz w:val="24"/>
        </w:rPr>
        <w:t>просвещение родителей, повышение их правовой, психолого-педагогической</w:t>
      </w:r>
      <w:r w:rsidRPr="00EC2DD2">
        <w:rPr>
          <w:spacing w:val="1"/>
          <w:sz w:val="24"/>
        </w:rPr>
        <w:t xml:space="preserve"> </w:t>
      </w:r>
      <w:r w:rsidRPr="00EC2DD2">
        <w:rPr>
          <w:sz w:val="24"/>
        </w:rPr>
        <w:t>компетентности в вопросах охраны и укрепления здоровья, развития и образования</w:t>
      </w:r>
      <w:r w:rsidRPr="00EC2DD2">
        <w:rPr>
          <w:spacing w:val="1"/>
          <w:sz w:val="24"/>
        </w:rPr>
        <w:t xml:space="preserve"> </w:t>
      </w:r>
      <w:r w:rsidRPr="00EC2DD2">
        <w:rPr>
          <w:sz w:val="24"/>
        </w:rPr>
        <w:t>детей;</w:t>
      </w:r>
    </w:p>
    <w:p w:rsidR="00EC2DD2" w:rsidRPr="00EC2DD2" w:rsidRDefault="00EC2DD2" w:rsidP="00EC2DD2">
      <w:pPr>
        <w:pStyle w:val="a5"/>
        <w:spacing w:line="276" w:lineRule="auto"/>
        <w:ind w:right="411"/>
        <w:rPr>
          <w:sz w:val="24"/>
        </w:rPr>
      </w:pPr>
      <w:r>
        <w:rPr>
          <w:sz w:val="24"/>
        </w:rPr>
        <w:t xml:space="preserve">- </w:t>
      </w:r>
      <w:r w:rsidRPr="00EC2DD2">
        <w:rPr>
          <w:sz w:val="24"/>
        </w:rPr>
        <w:t>способствование</w:t>
      </w:r>
      <w:r w:rsidRPr="00EC2DD2">
        <w:rPr>
          <w:spacing w:val="1"/>
          <w:sz w:val="24"/>
        </w:rPr>
        <w:t xml:space="preserve"> </w:t>
      </w:r>
      <w:r w:rsidRPr="00EC2DD2">
        <w:rPr>
          <w:sz w:val="24"/>
        </w:rPr>
        <w:t>развитию</w:t>
      </w:r>
      <w:r w:rsidRPr="00EC2DD2">
        <w:rPr>
          <w:spacing w:val="1"/>
          <w:sz w:val="24"/>
        </w:rPr>
        <w:t xml:space="preserve"> </w:t>
      </w:r>
      <w:r w:rsidRPr="00EC2DD2">
        <w:rPr>
          <w:sz w:val="24"/>
        </w:rPr>
        <w:t>ответственного</w:t>
      </w:r>
      <w:r w:rsidRPr="00EC2DD2">
        <w:rPr>
          <w:spacing w:val="1"/>
          <w:sz w:val="24"/>
        </w:rPr>
        <w:t xml:space="preserve"> </w:t>
      </w:r>
      <w:r w:rsidRPr="00EC2DD2">
        <w:rPr>
          <w:sz w:val="24"/>
        </w:rPr>
        <w:t>и</w:t>
      </w:r>
      <w:r w:rsidRPr="00EC2DD2">
        <w:rPr>
          <w:spacing w:val="1"/>
          <w:sz w:val="24"/>
        </w:rPr>
        <w:t xml:space="preserve"> </w:t>
      </w:r>
      <w:r w:rsidRPr="00EC2DD2">
        <w:rPr>
          <w:sz w:val="24"/>
        </w:rPr>
        <w:t>осознанного</w:t>
      </w:r>
      <w:r w:rsidRPr="00EC2DD2">
        <w:rPr>
          <w:spacing w:val="1"/>
          <w:sz w:val="24"/>
        </w:rPr>
        <w:t xml:space="preserve"> </w:t>
      </w:r>
      <w:r w:rsidRPr="00EC2DD2">
        <w:rPr>
          <w:sz w:val="24"/>
        </w:rPr>
        <w:t>родительства</w:t>
      </w:r>
      <w:r w:rsidRPr="00EC2DD2">
        <w:rPr>
          <w:spacing w:val="1"/>
          <w:sz w:val="24"/>
        </w:rPr>
        <w:t xml:space="preserve"> </w:t>
      </w:r>
      <w:r w:rsidRPr="00EC2DD2">
        <w:rPr>
          <w:sz w:val="24"/>
        </w:rPr>
        <w:t>как</w:t>
      </w:r>
      <w:r w:rsidRPr="00EC2DD2">
        <w:rPr>
          <w:spacing w:val="-67"/>
          <w:sz w:val="24"/>
        </w:rPr>
        <w:t xml:space="preserve"> </w:t>
      </w:r>
      <w:r w:rsidRPr="00EC2DD2">
        <w:rPr>
          <w:sz w:val="24"/>
        </w:rPr>
        <w:t>базовой</w:t>
      </w:r>
      <w:r w:rsidRPr="00EC2DD2">
        <w:rPr>
          <w:spacing w:val="-1"/>
          <w:sz w:val="24"/>
        </w:rPr>
        <w:t xml:space="preserve"> </w:t>
      </w:r>
      <w:r w:rsidRPr="00EC2DD2">
        <w:rPr>
          <w:sz w:val="24"/>
        </w:rPr>
        <w:t>основы благополучия семьи;</w:t>
      </w:r>
    </w:p>
    <w:p w:rsidR="00EC2DD2" w:rsidRPr="00EC2DD2" w:rsidRDefault="00EC2DD2" w:rsidP="00EC2DD2">
      <w:pPr>
        <w:pStyle w:val="a5"/>
        <w:spacing w:before="79" w:line="276" w:lineRule="auto"/>
        <w:ind w:right="409"/>
        <w:rPr>
          <w:sz w:val="24"/>
        </w:rPr>
      </w:pPr>
      <w:r>
        <w:rPr>
          <w:sz w:val="24"/>
        </w:rPr>
        <w:t xml:space="preserve">- </w:t>
      </w:r>
      <w:r w:rsidRPr="00EC2DD2">
        <w:rPr>
          <w:sz w:val="24"/>
        </w:rPr>
        <w:t>построение</w:t>
      </w:r>
      <w:r w:rsidRPr="00EC2DD2">
        <w:rPr>
          <w:spacing w:val="1"/>
          <w:sz w:val="24"/>
        </w:rPr>
        <w:t xml:space="preserve"> </w:t>
      </w:r>
      <w:r w:rsidRPr="00EC2DD2">
        <w:rPr>
          <w:sz w:val="24"/>
        </w:rPr>
        <w:t>взаимодействия</w:t>
      </w:r>
      <w:r w:rsidRPr="00EC2DD2">
        <w:rPr>
          <w:spacing w:val="1"/>
          <w:sz w:val="24"/>
        </w:rPr>
        <w:t xml:space="preserve"> </w:t>
      </w:r>
      <w:r w:rsidRPr="00EC2DD2">
        <w:rPr>
          <w:sz w:val="24"/>
        </w:rPr>
        <w:t>в</w:t>
      </w:r>
      <w:r w:rsidRPr="00EC2DD2">
        <w:rPr>
          <w:spacing w:val="1"/>
          <w:sz w:val="24"/>
        </w:rPr>
        <w:t xml:space="preserve"> </w:t>
      </w:r>
      <w:r w:rsidRPr="00EC2DD2">
        <w:rPr>
          <w:sz w:val="24"/>
        </w:rPr>
        <w:t>форме</w:t>
      </w:r>
      <w:r w:rsidRPr="00EC2DD2">
        <w:rPr>
          <w:spacing w:val="1"/>
          <w:sz w:val="24"/>
        </w:rPr>
        <w:t xml:space="preserve"> </w:t>
      </w:r>
      <w:r w:rsidRPr="00EC2DD2">
        <w:rPr>
          <w:sz w:val="24"/>
        </w:rPr>
        <w:t>сотрудничества</w:t>
      </w:r>
      <w:r w:rsidRPr="00EC2DD2">
        <w:rPr>
          <w:spacing w:val="1"/>
          <w:sz w:val="24"/>
        </w:rPr>
        <w:t xml:space="preserve"> </w:t>
      </w:r>
      <w:r w:rsidRPr="00EC2DD2">
        <w:rPr>
          <w:sz w:val="24"/>
        </w:rPr>
        <w:t>и</w:t>
      </w:r>
      <w:r w:rsidRPr="00EC2DD2">
        <w:rPr>
          <w:spacing w:val="1"/>
          <w:sz w:val="24"/>
        </w:rPr>
        <w:t xml:space="preserve"> </w:t>
      </w:r>
      <w:r w:rsidRPr="00EC2DD2">
        <w:rPr>
          <w:sz w:val="24"/>
        </w:rPr>
        <w:t>установления</w:t>
      </w:r>
      <w:r w:rsidRPr="00EC2DD2">
        <w:rPr>
          <w:spacing w:val="1"/>
          <w:sz w:val="24"/>
        </w:rPr>
        <w:t xml:space="preserve"> </w:t>
      </w:r>
      <w:r w:rsidRPr="00EC2DD2">
        <w:rPr>
          <w:sz w:val="24"/>
        </w:rPr>
        <w:t>партнёрских</w:t>
      </w:r>
      <w:r w:rsidRPr="00EC2DD2">
        <w:rPr>
          <w:spacing w:val="1"/>
          <w:sz w:val="24"/>
        </w:rPr>
        <w:t xml:space="preserve"> </w:t>
      </w:r>
      <w:r w:rsidRPr="00EC2DD2">
        <w:rPr>
          <w:sz w:val="24"/>
        </w:rPr>
        <w:t>отношений</w:t>
      </w:r>
      <w:r w:rsidRPr="00EC2DD2">
        <w:rPr>
          <w:spacing w:val="1"/>
          <w:sz w:val="24"/>
        </w:rPr>
        <w:t xml:space="preserve"> </w:t>
      </w:r>
      <w:r w:rsidRPr="00EC2DD2">
        <w:rPr>
          <w:sz w:val="24"/>
        </w:rPr>
        <w:t>с</w:t>
      </w:r>
      <w:r w:rsidRPr="00EC2DD2">
        <w:rPr>
          <w:spacing w:val="1"/>
          <w:sz w:val="24"/>
        </w:rPr>
        <w:t xml:space="preserve"> </w:t>
      </w:r>
      <w:r w:rsidRPr="00EC2DD2">
        <w:rPr>
          <w:sz w:val="24"/>
        </w:rPr>
        <w:t>родителями</w:t>
      </w:r>
      <w:r w:rsidRPr="00EC2DD2">
        <w:rPr>
          <w:spacing w:val="1"/>
          <w:sz w:val="24"/>
        </w:rPr>
        <w:t xml:space="preserve"> </w:t>
      </w:r>
      <w:r w:rsidRPr="00EC2DD2">
        <w:rPr>
          <w:sz w:val="24"/>
        </w:rPr>
        <w:t>(законными</w:t>
      </w:r>
      <w:r w:rsidRPr="00EC2DD2">
        <w:rPr>
          <w:spacing w:val="1"/>
          <w:sz w:val="24"/>
        </w:rPr>
        <w:t xml:space="preserve"> </w:t>
      </w:r>
      <w:r w:rsidRPr="00EC2DD2">
        <w:rPr>
          <w:sz w:val="24"/>
        </w:rPr>
        <w:t>представителями)</w:t>
      </w:r>
      <w:r w:rsidRPr="00EC2DD2">
        <w:rPr>
          <w:spacing w:val="1"/>
          <w:sz w:val="24"/>
        </w:rPr>
        <w:t xml:space="preserve"> </w:t>
      </w:r>
      <w:r w:rsidRPr="00EC2DD2">
        <w:rPr>
          <w:sz w:val="24"/>
        </w:rPr>
        <w:t>детей</w:t>
      </w:r>
      <w:r w:rsidRPr="00EC2DD2">
        <w:rPr>
          <w:spacing w:val="1"/>
          <w:sz w:val="24"/>
        </w:rPr>
        <w:t xml:space="preserve"> </w:t>
      </w:r>
      <w:r w:rsidRPr="00EC2DD2">
        <w:rPr>
          <w:sz w:val="24"/>
        </w:rPr>
        <w:t>младенческого,</w:t>
      </w:r>
      <w:r w:rsidRPr="00EC2DD2">
        <w:rPr>
          <w:spacing w:val="1"/>
          <w:sz w:val="24"/>
        </w:rPr>
        <w:t xml:space="preserve"> </w:t>
      </w:r>
      <w:r w:rsidRPr="00EC2DD2">
        <w:rPr>
          <w:sz w:val="24"/>
        </w:rPr>
        <w:t>раннего</w:t>
      </w:r>
      <w:r w:rsidRPr="00EC2DD2">
        <w:rPr>
          <w:spacing w:val="1"/>
          <w:sz w:val="24"/>
        </w:rPr>
        <w:t xml:space="preserve"> </w:t>
      </w:r>
      <w:r w:rsidRPr="00EC2DD2">
        <w:rPr>
          <w:sz w:val="24"/>
        </w:rPr>
        <w:t>и</w:t>
      </w:r>
      <w:r w:rsidRPr="00EC2DD2">
        <w:rPr>
          <w:spacing w:val="1"/>
          <w:sz w:val="24"/>
        </w:rPr>
        <w:t xml:space="preserve"> </w:t>
      </w:r>
      <w:r w:rsidRPr="00EC2DD2">
        <w:rPr>
          <w:sz w:val="24"/>
        </w:rPr>
        <w:t>дошкольного</w:t>
      </w:r>
      <w:r w:rsidRPr="00EC2DD2">
        <w:rPr>
          <w:spacing w:val="1"/>
          <w:sz w:val="24"/>
        </w:rPr>
        <w:t xml:space="preserve"> </w:t>
      </w:r>
      <w:r w:rsidRPr="00EC2DD2">
        <w:rPr>
          <w:sz w:val="24"/>
        </w:rPr>
        <w:t>возраста</w:t>
      </w:r>
      <w:r w:rsidRPr="00EC2DD2">
        <w:rPr>
          <w:spacing w:val="1"/>
          <w:sz w:val="24"/>
        </w:rPr>
        <w:t xml:space="preserve"> </w:t>
      </w:r>
      <w:r w:rsidRPr="00EC2DD2">
        <w:rPr>
          <w:sz w:val="24"/>
        </w:rPr>
        <w:t>для</w:t>
      </w:r>
      <w:r w:rsidRPr="00EC2DD2">
        <w:rPr>
          <w:spacing w:val="1"/>
          <w:sz w:val="24"/>
        </w:rPr>
        <w:t xml:space="preserve"> </w:t>
      </w:r>
      <w:r w:rsidRPr="00EC2DD2">
        <w:rPr>
          <w:sz w:val="24"/>
        </w:rPr>
        <w:t>решения</w:t>
      </w:r>
      <w:r w:rsidRPr="00EC2DD2">
        <w:rPr>
          <w:spacing w:val="1"/>
          <w:sz w:val="24"/>
        </w:rPr>
        <w:t xml:space="preserve"> </w:t>
      </w:r>
      <w:r w:rsidRPr="00EC2DD2">
        <w:rPr>
          <w:sz w:val="24"/>
        </w:rPr>
        <w:t>образовательных</w:t>
      </w:r>
      <w:r w:rsidRPr="00EC2DD2">
        <w:rPr>
          <w:spacing w:val="1"/>
          <w:sz w:val="24"/>
        </w:rPr>
        <w:t xml:space="preserve"> </w:t>
      </w:r>
      <w:r w:rsidRPr="00EC2DD2">
        <w:rPr>
          <w:sz w:val="24"/>
        </w:rPr>
        <w:t>задач;</w:t>
      </w:r>
    </w:p>
    <w:p w:rsidR="00EC2DD2" w:rsidRDefault="00EC2DD2" w:rsidP="00EC2DD2">
      <w:pPr>
        <w:pStyle w:val="a5"/>
        <w:spacing w:line="276" w:lineRule="auto"/>
        <w:ind w:left="0" w:right="411" w:firstLine="0"/>
        <w:rPr>
          <w:sz w:val="24"/>
        </w:rPr>
      </w:pPr>
      <w:r w:rsidRPr="00EC2DD2">
        <w:rPr>
          <w:sz w:val="24"/>
        </w:rPr>
        <w:t>вовлечение родителей (законных представителей) в образовательный процесс.</w:t>
      </w:r>
    </w:p>
    <w:p w:rsidR="00EC2DD2" w:rsidRDefault="00EC2DD2" w:rsidP="00EC2DD2">
      <w:pPr>
        <w:pStyle w:val="a5"/>
        <w:spacing w:before="2" w:line="276" w:lineRule="auto"/>
        <w:ind w:left="0" w:right="413" w:firstLine="0"/>
        <w:rPr>
          <w:sz w:val="24"/>
        </w:rPr>
      </w:pPr>
    </w:p>
    <w:p w:rsidR="00EC2DD2" w:rsidRPr="00EC2DD2" w:rsidRDefault="00EC2DD2" w:rsidP="00EC2DD2">
      <w:pPr>
        <w:pStyle w:val="a5"/>
        <w:spacing w:before="2" w:line="276" w:lineRule="auto"/>
        <w:ind w:left="0" w:right="413" w:firstLine="0"/>
        <w:rPr>
          <w:b/>
          <w:i/>
          <w:sz w:val="24"/>
        </w:rPr>
      </w:pPr>
      <w:r w:rsidRPr="00EC2DD2">
        <w:rPr>
          <w:sz w:val="24"/>
        </w:rPr>
        <w:t>Построение</w:t>
      </w:r>
      <w:r w:rsidRPr="00EC2DD2">
        <w:rPr>
          <w:spacing w:val="68"/>
          <w:sz w:val="24"/>
        </w:rPr>
        <w:t xml:space="preserve"> </w:t>
      </w:r>
      <w:r w:rsidRPr="00EC2DD2">
        <w:rPr>
          <w:sz w:val="24"/>
        </w:rPr>
        <w:t>взаимодействия</w:t>
      </w:r>
      <w:r w:rsidRPr="00EC2DD2">
        <w:rPr>
          <w:spacing w:val="68"/>
          <w:sz w:val="24"/>
        </w:rPr>
        <w:t xml:space="preserve"> </w:t>
      </w:r>
      <w:r w:rsidRPr="00EC2DD2">
        <w:rPr>
          <w:sz w:val="24"/>
        </w:rPr>
        <w:t>с</w:t>
      </w:r>
      <w:r w:rsidRPr="00EC2DD2">
        <w:rPr>
          <w:spacing w:val="66"/>
          <w:sz w:val="24"/>
        </w:rPr>
        <w:t xml:space="preserve"> </w:t>
      </w:r>
      <w:r w:rsidRPr="00EC2DD2">
        <w:rPr>
          <w:sz w:val="24"/>
        </w:rPr>
        <w:t>родителями</w:t>
      </w:r>
      <w:r w:rsidRPr="00EC2DD2">
        <w:rPr>
          <w:spacing w:val="69"/>
          <w:sz w:val="24"/>
        </w:rPr>
        <w:t xml:space="preserve"> </w:t>
      </w:r>
      <w:r w:rsidRPr="00EC2DD2">
        <w:rPr>
          <w:sz w:val="24"/>
        </w:rPr>
        <w:t>(законными</w:t>
      </w:r>
      <w:r w:rsidRPr="00EC2DD2">
        <w:rPr>
          <w:spacing w:val="68"/>
          <w:sz w:val="24"/>
        </w:rPr>
        <w:t xml:space="preserve"> </w:t>
      </w:r>
      <w:r w:rsidRPr="00EC2DD2">
        <w:rPr>
          <w:sz w:val="24"/>
        </w:rPr>
        <w:t>представителями)</w:t>
      </w:r>
      <w:r>
        <w:rPr>
          <w:sz w:val="24"/>
        </w:rPr>
        <w:t xml:space="preserve"> </w:t>
      </w:r>
      <w:r w:rsidRPr="00EC2DD2">
        <w:rPr>
          <w:sz w:val="24"/>
        </w:rPr>
        <w:t>должно</w:t>
      </w:r>
      <w:r w:rsidRPr="00EC2DD2">
        <w:rPr>
          <w:spacing w:val="-4"/>
          <w:sz w:val="24"/>
        </w:rPr>
        <w:t xml:space="preserve"> </w:t>
      </w:r>
      <w:r w:rsidRPr="00EC2DD2">
        <w:rPr>
          <w:sz w:val="24"/>
        </w:rPr>
        <w:t>придерживаться</w:t>
      </w:r>
      <w:r w:rsidRPr="00EC2DD2">
        <w:rPr>
          <w:spacing w:val="-5"/>
          <w:sz w:val="24"/>
        </w:rPr>
        <w:t xml:space="preserve"> </w:t>
      </w:r>
      <w:r w:rsidRPr="00EC2DD2">
        <w:rPr>
          <w:sz w:val="24"/>
        </w:rPr>
        <w:t>следующих</w:t>
      </w:r>
      <w:r w:rsidRPr="00EC2DD2">
        <w:rPr>
          <w:spacing w:val="-3"/>
          <w:sz w:val="24"/>
        </w:rPr>
        <w:t xml:space="preserve"> </w:t>
      </w:r>
      <w:r w:rsidRPr="00EC2DD2">
        <w:rPr>
          <w:b/>
          <w:i/>
          <w:sz w:val="24"/>
        </w:rPr>
        <w:t>принципов:</w:t>
      </w:r>
    </w:p>
    <w:p w:rsidR="00EC2DD2" w:rsidRPr="00EC2DD2" w:rsidRDefault="00EC2DD2" w:rsidP="00EC2DD2">
      <w:pPr>
        <w:pStyle w:val="a5"/>
        <w:spacing w:before="48" w:line="276" w:lineRule="auto"/>
        <w:ind w:right="403"/>
        <w:rPr>
          <w:sz w:val="24"/>
        </w:rPr>
      </w:pPr>
      <w:r>
        <w:rPr>
          <w:sz w:val="24"/>
        </w:rPr>
        <w:t xml:space="preserve">- </w:t>
      </w:r>
      <w:r w:rsidRPr="00EC2DD2">
        <w:rPr>
          <w:b/>
          <w:i/>
          <w:sz w:val="24"/>
        </w:rPr>
        <w:t>приоритет семьи в воспитании, обучении и развитии ребенка</w:t>
      </w:r>
      <w:r w:rsidRPr="00EC2DD2">
        <w:rPr>
          <w:sz w:val="24"/>
        </w:rPr>
        <w:t>: в соответствии с</w:t>
      </w:r>
      <w:r w:rsidRPr="00EC2DD2">
        <w:rPr>
          <w:spacing w:val="-67"/>
          <w:sz w:val="24"/>
        </w:rPr>
        <w:t xml:space="preserve"> </w:t>
      </w:r>
      <w:r w:rsidRPr="00EC2DD2">
        <w:rPr>
          <w:sz w:val="24"/>
        </w:rPr>
        <w:t xml:space="preserve">Законом об образовании у родителей (законных представителей) </w:t>
      </w:r>
      <w:r w:rsidRPr="00EC2DD2">
        <w:rPr>
          <w:sz w:val="24"/>
        </w:rPr>
        <w:lastRenderedPageBreak/>
        <w:t>обучающихся не</w:t>
      </w:r>
      <w:r w:rsidRPr="00EC2DD2">
        <w:rPr>
          <w:spacing w:val="1"/>
          <w:sz w:val="24"/>
        </w:rPr>
        <w:t xml:space="preserve"> </w:t>
      </w:r>
      <w:r w:rsidRPr="00EC2DD2">
        <w:rPr>
          <w:sz w:val="24"/>
        </w:rPr>
        <w:t>только есть преимущественное право на обучение и воспитание детей, но именно</w:t>
      </w:r>
      <w:r w:rsidRPr="00EC2DD2">
        <w:rPr>
          <w:spacing w:val="1"/>
          <w:sz w:val="24"/>
        </w:rPr>
        <w:t xml:space="preserve"> </w:t>
      </w:r>
      <w:r w:rsidRPr="00EC2DD2">
        <w:rPr>
          <w:sz w:val="24"/>
        </w:rPr>
        <w:t>они</w:t>
      </w:r>
      <w:r w:rsidRPr="00EC2DD2">
        <w:rPr>
          <w:spacing w:val="1"/>
          <w:sz w:val="24"/>
        </w:rPr>
        <w:t xml:space="preserve"> </w:t>
      </w:r>
      <w:r w:rsidRPr="00EC2DD2">
        <w:rPr>
          <w:sz w:val="24"/>
        </w:rPr>
        <w:t>обязаны</w:t>
      </w:r>
      <w:r w:rsidRPr="00EC2DD2">
        <w:rPr>
          <w:spacing w:val="1"/>
          <w:sz w:val="24"/>
        </w:rPr>
        <w:t xml:space="preserve"> </w:t>
      </w:r>
      <w:r w:rsidRPr="00EC2DD2">
        <w:rPr>
          <w:sz w:val="24"/>
        </w:rPr>
        <w:t>заложить</w:t>
      </w:r>
      <w:r w:rsidRPr="00EC2DD2">
        <w:rPr>
          <w:spacing w:val="1"/>
          <w:sz w:val="24"/>
        </w:rPr>
        <w:t xml:space="preserve"> </w:t>
      </w:r>
      <w:r w:rsidRPr="00EC2DD2">
        <w:rPr>
          <w:sz w:val="24"/>
        </w:rPr>
        <w:t>основы</w:t>
      </w:r>
      <w:r w:rsidRPr="00EC2DD2">
        <w:rPr>
          <w:spacing w:val="1"/>
          <w:sz w:val="24"/>
        </w:rPr>
        <w:t xml:space="preserve"> </w:t>
      </w:r>
      <w:r w:rsidRPr="00EC2DD2">
        <w:rPr>
          <w:sz w:val="24"/>
        </w:rPr>
        <w:t>физического,</w:t>
      </w:r>
      <w:r w:rsidRPr="00EC2DD2">
        <w:rPr>
          <w:spacing w:val="1"/>
          <w:sz w:val="24"/>
        </w:rPr>
        <w:t xml:space="preserve"> </w:t>
      </w:r>
      <w:r w:rsidRPr="00EC2DD2">
        <w:rPr>
          <w:sz w:val="24"/>
        </w:rPr>
        <w:t>нравственного</w:t>
      </w:r>
      <w:r w:rsidRPr="00EC2DD2">
        <w:rPr>
          <w:spacing w:val="1"/>
          <w:sz w:val="24"/>
        </w:rPr>
        <w:t xml:space="preserve"> </w:t>
      </w:r>
      <w:r w:rsidRPr="00EC2DD2">
        <w:rPr>
          <w:sz w:val="24"/>
        </w:rPr>
        <w:t>и</w:t>
      </w:r>
      <w:r w:rsidRPr="00EC2DD2">
        <w:rPr>
          <w:spacing w:val="1"/>
          <w:sz w:val="24"/>
        </w:rPr>
        <w:t xml:space="preserve"> </w:t>
      </w:r>
      <w:r w:rsidRPr="00EC2DD2">
        <w:rPr>
          <w:sz w:val="24"/>
        </w:rPr>
        <w:t>интеллектуального</w:t>
      </w:r>
      <w:r w:rsidRPr="00EC2DD2">
        <w:rPr>
          <w:spacing w:val="-67"/>
          <w:sz w:val="24"/>
        </w:rPr>
        <w:t xml:space="preserve"> </w:t>
      </w:r>
      <w:r w:rsidRPr="00EC2DD2">
        <w:rPr>
          <w:sz w:val="24"/>
        </w:rPr>
        <w:t>развития</w:t>
      </w:r>
      <w:r w:rsidRPr="00EC2DD2">
        <w:rPr>
          <w:spacing w:val="-1"/>
          <w:sz w:val="24"/>
        </w:rPr>
        <w:t xml:space="preserve"> </w:t>
      </w:r>
      <w:r w:rsidRPr="00EC2DD2">
        <w:rPr>
          <w:sz w:val="24"/>
        </w:rPr>
        <w:t>личности ребенка;</w:t>
      </w:r>
    </w:p>
    <w:p w:rsidR="00EC2DD2" w:rsidRPr="00EC2DD2" w:rsidRDefault="00EC2DD2" w:rsidP="00EC2DD2">
      <w:pPr>
        <w:pStyle w:val="a5"/>
        <w:spacing w:before="2" w:line="276" w:lineRule="auto"/>
        <w:ind w:right="406"/>
        <w:rPr>
          <w:sz w:val="24"/>
        </w:rPr>
      </w:pPr>
      <w:r>
        <w:rPr>
          <w:sz w:val="24"/>
        </w:rPr>
        <w:t xml:space="preserve">- </w:t>
      </w:r>
      <w:r w:rsidRPr="00EC2DD2">
        <w:rPr>
          <w:b/>
          <w:i/>
          <w:sz w:val="24"/>
        </w:rPr>
        <w:t>открытость:</w:t>
      </w:r>
      <w:r w:rsidRPr="00EC2DD2">
        <w:rPr>
          <w:sz w:val="24"/>
        </w:rPr>
        <w:t xml:space="preserve"> для родителей (законных представителей) должна быть доступна</w:t>
      </w:r>
      <w:r w:rsidRPr="00EC2DD2">
        <w:rPr>
          <w:spacing w:val="1"/>
          <w:sz w:val="24"/>
        </w:rPr>
        <w:t xml:space="preserve"> </w:t>
      </w:r>
      <w:r w:rsidRPr="00EC2DD2">
        <w:rPr>
          <w:sz w:val="24"/>
        </w:rPr>
        <w:t>актуальная информация об особенностях пребывания ребенка в группе; каждому из</w:t>
      </w:r>
      <w:r w:rsidRPr="00EC2DD2">
        <w:rPr>
          <w:spacing w:val="1"/>
          <w:sz w:val="24"/>
        </w:rPr>
        <w:t xml:space="preserve"> </w:t>
      </w:r>
      <w:r w:rsidRPr="00EC2DD2">
        <w:rPr>
          <w:sz w:val="24"/>
        </w:rPr>
        <w:t>родителей (законных представителей) должен быть предоставлен свободный доступ</w:t>
      </w:r>
      <w:r w:rsidRPr="00EC2DD2">
        <w:rPr>
          <w:spacing w:val="1"/>
          <w:sz w:val="24"/>
        </w:rPr>
        <w:t xml:space="preserve"> </w:t>
      </w:r>
      <w:r w:rsidRPr="00EC2DD2">
        <w:rPr>
          <w:sz w:val="24"/>
        </w:rPr>
        <w:t>в</w:t>
      </w:r>
      <w:r w:rsidRPr="00EC2DD2">
        <w:rPr>
          <w:spacing w:val="1"/>
          <w:sz w:val="24"/>
        </w:rPr>
        <w:t xml:space="preserve"> </w:t>
      </w:r>
      <w:r w:rsidRPr="00EC2DD2">
        <w:rPr>
          <w:sz w:val="24"/>
        </w:rPr>
        <w:t>ДОО;</w:t>
      </w:r>
      <w:r w:rsidRPr="00EC2DD2">
        <w:rPr>
          <w:spacing w:val="1"/>
          <w:sz w:val="24"/>
        </w:rPr>
        <w:t xml:space="preserve"> </w:t>
      </w:r>
      <w:r w:rsidRPr="00EC2DD2">
        <w:rPr>
          <w:sz w:val="24"/>
        </w:rPr>
        <w:t>между</w:t>
      </w:r>
      <w:r w:rsidRPr="00EC2DD2">
        <w:rPr>
          <w:spacing w:val="1"/>
          <w:sz w:val="24"/>
        </w:rPr>
        <w:t xml:space="preserve"> </w:t>
      </w:r>
      <w:r w:rsidRPr="00EC2DD2">
        <w:rPr>
          <w:sz w:val="24"/>
        </w:rPr>
        <w:t>педагогическими</w:t>
      </w:r>
      <w:r w:rsidRPr="00EC2DD2">
        <w:rPr>
          <w:spacing w:val="1"/>
          <w:sz w:val="24"/>
        </w:rPr>
        <w:t xml:space="preserve"> </w:t>
      </w:r>
      <w:r w:rsidRPr="00EC2DD2">
        <w:rPr>
          <w:sz w:val="24"/>
        </w:rPr>
        <w:t>работниками</w:t>
      </w:r>
      <w:r w:rsidRPr="00EC2DD2">
        <w:rPr>
          <w:spacing w:val="1"/>
          <w:sz w:val="24"/>
        </w:rPr>
        <w:t xml:space="preserve"> </w:t>
      </w:r>
      <w:r w:rsidRPr="00EC2DD2">
        <w:rPr>
          <w:sz w:val="24"/>
        </w:rPr>
        <w:t>и</w:t>
      </w:r>
      <w:r w:rsidRPr="00EC2DD2">
        <w:rPr>
          <w:spacing w:val="1"/>
          <w:sz w:val="24"/>
        </w:rPr>
        <w:t xml:space="preserve"> </w:t>
      </w:r>
      <w:r w:rsidRPr="00EC2DD2">
        <w:rPr>
          <w:sz w:val="24"/>
        </w:rPr>
        <w:t>родителями</w:t>
      </w:r>
      <w:r w:rsidRPr="00EC2DD2">
        <w:rPr>
          <w:spacing w:val="1"/>
          <w:sz w:val="24"/>
        </w:rPr>
        <w:t xml:space="preserve"> </w:t>
      </w:r>
      <w:r w:rsidRPr="00EC2DD2">
        <w:rPr>
          <w:sz w:val="24"/>
        </w:rPr>
        <w:t>необходим</w:t>
      </w:r>
      <w:r w:rsidRPr="00EC2DD2">
        <w:rPr>
          <w:spacing w:val="1"/>
          <w:sz w:val="24"/>
        </w:rPr>
        <w:t xml:space="preserve"> </w:t>
      </w:r>
      <w:r w:rsidRPr="00EC2DD2">
        <w:rPr>
          <w:sz w:val="24"/>
        </w:rPr>
        <w:t>обмен</w:t>
      </w:r>
      <w:r w:rsidRPr="00EC2DD2">
        <w:rPr>
          <w:spacing w:val="1"/>
          <w:sz w:val="24"/>
        </w:rPr>
        <w:t xml:space="preserve"> </w:t>
      </w:r>
      <w:r w:rsidRPr="00EC2DD2">
        <w:rPr>
          <w:sz w:val="24"/>
        </w:rPr>
        <w:t>информацией</w:t>
      </w:r>
      <w:r w:rsidRPr="00EC2DD2">
        <w:rPr>
          <w:spacing w:val="-3"/>
          <w:sz w:val="24"/>
        </w:rPr>
        <w:t xml:space="preserve"> </w:t>
      </w:r>
      <w:r w:rsidRPr="00EC2DD2">
        <w:rPr>
          <w:sz w:val="24"/>
        </w:rPr>
        <w:t>об</w:t>
      </w:r>
      <w:r w:rsidRPr="00EC2DD2">
        <w:rPr>
          <w:spacing w:val="-2"/>
          <w:sz w:val="24"/>
        </w:rPr>
        <w:t xml:space="preserve"> </w:t>
      </w:r>
      <w:r w:rsidRPr="00EC2DD2">
        <w:rPr>
          <w:sz w:val="24"/>
        </w:rPr>
        <w:t>особенностях</w:t>
      </w:r>
      <w:r w:rsidRPr="00EC2DD2">
        <w:rPr>
          <w:spacing w:val="1"/>
          <w:sz w:val="24"/>
        </w:rPr>
        <w:t xml:space="preserve"> </w:t>
      </w:r>
      <w:r w:rsidRPr="00EC2DD2">
        <w:rPr>
          <w:sz w:val="24"/>
        </w:rPr>
        <w:t>развития</w:t>
      </w:r>
      <w:r w:rsidRPr="00EC2DD2">
        <w:rPr>
          <w:spacing w:val="-1"/>
          <w:sz w:val="24"/>
        </w:rPr>
        <w:t xml:space="preserve"> </w:t>
      </w:r>
      <w:r w:rsidRPr="00EC2DD2">
        <w:rPr>
          <w:sz w:val="24"/>
        </w:rPr>
        <w:t>ребенка в</w:t>
      </w:r>
      <w:r w:rsidRPr="00EC2DD2">
        <w:rPr>
          <w:spacing w:val="-2"/>
          <w:sz w:val="24"/>
        </w:rPr>
        <w:t xml:space="preserve"> </w:t>
      </w:r>
      <w:r w:rsidRPr="00EC2DD2">
        <w:rPr>
          <w:sz w:val="24"/>
        </w:rPr>
        <w:t>ДОО</w:t>
      </w:r>
      <w:r w:rsidRPr="00EC2DD2">
        <w:rPr>
          <w:spacing w:val="-2"/>
          <w:sz w:val="24"/>
        </w:rPr>
        <w:t xml:space="preserve"> </w:t>
      </w:r>
      <w:r w:rsidRPr="00EC2DD2">
        <w:rPr>
          <w:sz w:val="24"/>
        </w:rPr>
        <w:t>и</w:t>
      </w:r>
      <w:r w:rsidRPr="00EC2DD2">
        <w:rPr>
          <w:spacing w:val="-1"/>
          <w:sz w:val="24"/>
        </w:rPr>
        <w:t xml:space="preserve"> </w:t>
      </w:r>
      <w:r w:rsidRPr="00EC2DD2">
        <w:rPr>
          <w:sz w:val="24"/>
        </w:rPr>
        <w:t>семье;</w:t>
      </w:r>
    </w:p>
    <w:p w:rsidR="00EC2DD2" w:rsidRPr="00EC2DD2" w:rsidRDefault="00EC2DD2" w:rsidP="00EC2DD2">
      <w:pPr>
        <w:pStyle w:val="a5"/>
        <w:spacing w:line="276" w:lineRule="auto"/>
        <w:ind w:right="404"/>
        <w:rPr>
          <w:sz w:val="24"/>
        </w:rPr>
      </w:pPr>
      <w:r>
        <w:rPr>
          <w:sz w:val="24"/>
        </w:rPr>
        <w:t xml:space="preserve">- </w:t>
      </w:r>
      <w:r w:rsidRPr="00EC2DD2">
        <w:rPr>
          <w:b/>
          <w:i/>
          <w:sz w:val="24"/>
        </w:rPr>
        <w:t>взаимное</w:t>
      </w:r>
      <w:r w:rsidRPr="00EC2DD2">
        <w:rPr>
          <w:b/>
          <w:i/>
          <w:spacing w:val="1"/>
          <w:sz w:val="24"/>
        </w:rPr>
        <w:t xml:space="preserve"> </w:t>
      </w:r>
      <w:r w:rsidRPr="00EC2DD2">
        <w:rPr>
          <w:b/>
          <w:i/>
          <w:sz w:val="24"/>
        </w:rPr>
        <w:t>доверие,</w:t>
      </w:r>
      <w:r w:rsidRPr="00EC2DD2">
        <w:rPr>
          <w:b/>
          <w:i/>
          <w:spacing w:val="1"/>
          <w:sz w:val="24"/>
        </w:rPr>
        <w:t xml:space="preserve"> </w:t>
      </w:r>
      <w:r w:rsidRPr="00EC2DD2">
        <w:rPr>
          <w:b/>
          <w:i/>
          <w:sz w:val="24"/>
        </w:rPr>
        <w:t>уважение</w:t>
      </w:r>
      <w:r w:rsidRPr="00EC2DD2">
        <w:rPr>
          <w:b/>
          <w:i/>
          <w:spacing w:val="1"/>
          <w:sz w:val="24"/>
        </w:rPr>
        <w:t xml:space="preserve"> </w:t>
      </w:r>
      <w:r w:rsidRPr="00EC2DD2">
        <w:rPr>
          <w:b/>
          <w:i/>
          <w:sz w:val="24"/>
        </w:rPr>
        <w:t>и</w:t>
      </w:r>
      <w:r w:rsidRPr="00EC2DD2">
        <w:rPr>
          <w:b/>
          <w:i/>
          <w:spacing w:val="1"/>
          <w:sz w:val="24"/>
        </w:rPr>
        <w:t xml:space="preserve"> </w:t>
      </w:r>
      <w:r w:rsidRPr="00EC2DD2">
        <w:rPr>
          <w:b/>
          <w:i/>
          <w:sz w:val="24"/>
        </w:rPr>
        <w:t>доброжелательность</w:t>
      </w:r>
      <w:r w:rsidRPr="00EC2DD2">
        <w:rPr>
          <w:b/>
          <w:i/>
          <w:spacing w:val="1"/>
          <w:sz w:val="24"/>
        </w:rPr>
        <w:t xml:space="preserve"> </w:t>
      </w:r>
      <w:r w:rsidRPr="00EC2DD2">
        <w:rPr>
          <w:b/>
          <w:i/>
          <w:sz w:val="24"/>
        </w:rPr>
        <w:t>во</w:t>
      </w:r>
      <w:r w:rsidRPr="00EC2DD2">
        <w:rPr>
          <w:b/>
          <w:i/>
          <w:spacing w:val="1"/>
          <w:sz w:val="24"/>
        </w:rPr>
        <w:t xml:space="preserve"> </w:t>
      </w:r>
      <w:r w:rsidRPr="00EC2DD2">
        <w:rPr>
          <w:b/>
          <w:i/>
          <w:sz w:val="24"/>
        </w:rPr>
        <w:t>взаимоотношениях</w:t>
      </w:r>
      <w:r w:rsidRPr="00EC2DD2">
        <w:rPr>
          <w:b/>
          <w:i/>
          <w:spacing w:val="1"/>
          <w:sz w:val="24"/>
        </w:rPr>
        <w:t xml:space="preserve"> </w:t>
      </w:r>
      <w:r w:rsidRPr="00EC2DD2">
        <w:rPr>
          <w:b/>
          <w:i/>
          <w:sz w:val="24"/>
        </w:rPr>
        <w:t>педагогов и родителей:</w:t>
      </w:r>
      <w:r w:rsidRPr="00EC2DD2">
        <w:rPr>
          <w:sz w:val="24"/>
        </w:rPr>
        <w:t xml:space="preserve"> при взаимодействии педагогу необходимо придерживаться</w:t>
      </w:r>
      <w:r w:rsidRPr="00EC2DD2">
        <w:rPr>
          <w:spacing w:val="1"/>
          <w:sz w:val="24"/>
        </w:rPr>
        <w:t xml:space="preserve"> </w:t>
      </w:r>
      <w:r w:rsidRPr="00EC2DD2">
        <w:rPr>
          <w:sz w:val="24"/>
        </w:rPr>
        <w:t>этики и культурных правил общения, проявлять позитивный настрой на общение и</w:t>
      </w:r>
      <w:r w:rsidRPr="00EC2DD2">
        <w:rPr>
          <w:spacing w:val="1"/>
          <w:sz w:val="24"/>
        </w:rPr>
        <w:t xml:space="preserve"> </w:t>
      </w:r>
      <w:r w:rsidRPr="00EC2DD2">
        <w:rPr>
          <w:sz w:val="24"/>
        </w:rPr>
        <w:t>сотрудничество</w:t>
      </w:r>
      <w:r w:rsidRPr="00EC2DD2">
        <w:rPr>
          <w:spacing w:val="1"/>
          <w:sz w:val="24"/>
        </w:rPr>
        <w:t xml:space="preserve"> </w:t>
      </w:r>
      <w:r w:rsidRPr="00EC2DD2">
        <w:rPr>
          <w:sz w:val="24"/>
        </w:rPr>
        <w:t>с</w:t>
      </w:r>
      <w:r w:rsidRPr="00EC2DD2">
        <w:rPr>
          <w:spacing w:val="1"/>
          <w:sz w:val="24"/>
        </w:rPr>
        <w:t xml:space="preserve"> </w:t>
      </w:r>
      <w:r w:rsidRPr="00EC2DD2">
        <w:rPr>
          <w:sz w:val="24"/>
        </w:rPr>
        <w:t>родителями</w:t>
      </w:r>
      <w:r w:rsidRPr="00EC2DD2">
        <w:rPr>
          <w:spacing w:val="1"/>
          <w:sz w:val="24"/>
        </w:rPr>
        <w:t xml:space="preserve"> </w:t>
      </w:r>
      <w:r w:rsidRPr="00EC2DD2">
        <w:rPr>
          <w:sz w:val="24"/>
        </w:rPr>
        <w:t>(законными</w:t>
      </w:r>
      <w:r w:rsidRPr="00EC2DD2">
        <w:rPr>
          <w:spacing w:val="1"/>
          <w:sz w:val="24"/>
        </w:rPr>
        <w:t xml:space="preserve"> </w:t>
      </w:r>
      <w:r w:rsidRPr="00EC2DD2">
        <w:rPr>
          <w:sz w:val="24"/>
        </w:rPr>
        <w:t>представителями);</w:t>
      </w:r>
      <w:r w:rsidRPr="00EC2DD2">
        <w:rPr>
          <w:spacing w:val="1"/>
          <w:sz w:val="24"/>
        </w:rPr>
        <w:t xml:space="preserve"> </w:t>
      </w:r>
      <w:r w:rsidRPr="00EC2DD2">
        <w:rPr>
          <w:sz w:val="24"/>
        </w:rPr>
        <w:t>важно</w:t>
      </w:r>
      <w:r w:rsidRPr="00EC2DD2">
        <w:rPr>
          <w:spacing w:val="1"/>
          <w:sz w:val="24"/>
        </w:rPr>
        <w:t xml:space="preserve"> </w:t>
      </w:r>
      <w:r w:rsidRPr="00EC2DD2">
        <w:rPr>
          <w:sz w:val="24"/>
        </w:rPr>
        <w:t>этично</w:t>
      </w:r>
      <w:r w:rsidRPr="00EC2DD2">
        <w:rPr>
          <w:spacing w:val="1"/>
          <w:sz w:val="24"/>
        </w:rPr>
        <w:t xml:space="preserve"> </w:t>
      </w:r>
      <w:r w:rsidRPr="00EC2DD2">
        <w:rPr>
          <w:sz w:val="24"/>
        </w:rPr>
        <w:t>и</w:t>
      </w:r>
      <w:r w:rsidRPr="00EC2DD2">
        <w:rPr>
          <w:spacing w:val="1"/>
          <w:sz w:val="24"/>
        </w:rPr>
        <w:t xml:space="preserve"> </w:t>
      </w:r>
      <w:r w:rsidRPr="00EC2DD2">
        <w:rPr>
          <w:sz w:val="24"/>
        </w:rPr>
        <w:t>разумно</w:t>
      </w:r>
      <w:r w:rsidRPr="00EC2DD2">
        <w:rPr>
          <w:spacing w:val="18"/>
          <w:sz w:val="24"/>
        </w:rPr>
        <w:t xml:space="preserve"> </w:t>
      </w:r>
      <w:r w:rsidRPr="00EC2DD2">
        <w:rPr>
          <w:sz w:val="24"/>
        </w:rPr>
        <w:t>использовать</w:t>
      </w:r>
      <w:r w:rsidRPr="00EC2DD2">
        <w:rPr>
          <w:spacing w:val="85"/>
          <w:sz w:val="24"/>
        </w:rPr>
        <w:t xml:space="preserve"> </w:t>
      </w:r>
      <w:r w:rsidRPr="00EC2DD2">
        <w:rPr>
          <w:sz w:val="24"/>
        </w:rPr>
        <w:t>полученную</w:t>
      </w:r>
      <w:r w:rsidRPr="00EC2DD2">
        <w:rPr>
          <w:spacing w:val="85"/>
          <w:sz w:val="24"/>
        </w:rPr>
        <w:t xml:space="preserve"> </w:t>
      </w:r>
      <w:r w:rsidRPr="00EC2DD2">
        <w:rPr>
          <w:sz w:val="24"/>
        </w:rPr>
        <w:t>информацию</w:t>
      </w:r>
      <w:r w:rsidRPr="00EC2DD2">
        <w:rPr>
          <w:spacing w:val="86"/>
          <w:sz w:val="24"/>
        </w:rPr>
        <w:t xml:space="preserve"> </w:t>
      </w:r>
      <w:r w:rsidRPr="00EC2DD2">
        <w:rPr>
          <w:sz w:val="24"/>
        </w:rPr>
        <w:t>как</w:t>
      </w:r>
      <w:r w:rsidRPr="00EC2DD2">
        <w:rPr>
          <w:spacing w:val="87"/>
          <w:sz w:val="24"/>
        </w:rPr>
        <w:t xml:space="preserve"> </w:t>
      </w:r>
      <w:r w:rsidRPr="00EC2DD2">
        <w:rPr>
          <w:sz w:val="24"/>
        </w:rPr>
        <w:t>со</w:t>
      </w:r>
      <w:r w:rsidRPr="00EC2DD2">
        <w:rPr>
          <w:spacing w:val="86"/>
          <w:sz w:val="24"/>
        </w:rPr>
        <w:t xml:space="preserve"> </w:t>
      </w:r>
      <w:r w:rsidRPr="00EC2DD2">
        <w:rPr>
          <w:sz w:val="24"/>
        </w:rPr>
        <w:t>стороны</w:t>
      </w:r>
      <w:r w:rsidRPr="00EC2DD2">
        <w:rPr>
          <w:spacing w:val="86"/>
          <w:sz w:val="24"/>
        </w:rPr>
        <w:t xml:space="preserve"> </w:t>
      </w:r>
      <w:r w:rsidRPr="00EC2DD2">
        <w:rPr>
          <w:sz w:val="24"/>
        </w:rPr>
        <w:t>педагогов,</w:t>
      </w:r>
      <w:r w:rsidRPr="00EC2DD2">
        <w:rPr>
          <w:spacing w:val="85"/>
          <w:sz w:val="24"/>
        </w:rPr>
        <w:t xml:space="preserve"> </w:t>
      </w:r>
      <w:r w:rsidRPr="00EC2DD2">
        <w:rPr>
          <w:sz w:val="24"/>
        </w:rPr>
        <w:t>так</w:t>
      </w:r>
      <w:r w:rsidRPr="00EC2DD2">
        <w:rPr>
          <w:spacing w:val="-68"/>
          <w:sz w:val="24"/>
        </w:rPr>
        <w:t xml:space="preserve"> </w:t>
      </w:r>
      <w:r w:rsidRPr="00EC2DD2">
        <w:rPr>
          <w:sz w:val="24"/>
        </w:rPr>
        <w:t>и</w:t>
      </w:r>
      <w:r w:rsidRPr="00EC2DD2">
        <w:rPr>
          <w:spacing w:val="-1"/>
          <w:sz w:val="24"/>
        </w:rPr>
        <w:t xml:space="preserve"> </w:t>
      </w:r>
      <w:r w:rsidRPr="00EC2DD2">
        <w:rPr>
          <w:sz w:val="24"/>
        </w:rPr>
        <w:t>со стороны</w:t>
      </w:r>
      <w:r w:rsidRPr="00EC2DD2">
        <w:rPr>
          <w:spacing w:val="-3"/>
          <w:sz w:val="24"/>
        </w:rPr>
        <w:t xml:space="preserve"> </w:t>
      </w:r>
      <w:r w:rsidRPr="00EC2DD2">
        <w:rPr>
          <w:sz w:val="24"/>
        </w:rPr>
        <w:t>родителей</w:t>
      </w:r>
      <w:r w:rsidRPr="00EC2DD2">
        <w:rPr>
          <w:spacing w:val="1"/>
          <w:sz w:val="24"/>
        </w:rPr>
        <w:t xml:space="preserve"> </w:t>
      </w:r>
      <w:r w:rsidRPr="00EC2DD2">
        <w:rPr>
          <w:sz w:val="24"/>
        </w:rPr>
        <w:t>в</w:t>
      </w:r>
      <w:r w:rsidRPr="00EC2DD2">
        <w:rPr>
          <w:spacing w:val="-1"/>
          <w:sz w:val="24"/>
        </w:rPr>
        <w:t xml:space="preserve"> </w:t>
      </w:r>
      <w:r w:rsidRPr="00EC2DD2">
        <w:rPr>
          <w:sz w:val="24"/>
        </w:rPr>
        <w:t>интересах</w:t>
      </w:r>
      <w:r w:rsidRPr="00EC2DD2">
        <w:rPr>
          <w:spacing w:val="-2"/>
          <w:sz w:val="24"/>
        </w:rPr>
        <w:t xml:space="preserve"> </w:t>
      </w:r>
      <w:r w:rsidRPr="00EC2DD2">
        <w:rPr>
          <w:sz w:val="24"/>
        </w:rPr>
        <w:t>детей;</w:t>
      </w:r>
    </w:p>
    <w:p w:rsidR="00EC2DD2" w:rsidRPr="00EC2DD2" w:rsidRDefault="00EC2DD2" w:rsidP="00EC2DD2">
      <w:pPr>
        <w:pStyle w:val="a5"/>
        <w:spacing w:line="276" w:lineRule="auto"/>
        <w:ind w:right="402"/>
        <w:rPr>
          <w:sz w:val="24"/>
        </w:rPr>
      </w:pPr>
      <w:r>
        <w:rPr>
          <w:sz w:val="24"/>
        </w:rPr>
        <w:t xml:space="preserve">- </w:t>
      </w:r>
      <w:r w:rsidRPr="00EC2DD2">
        <w:rPr>
          <w:b/>
          <w:i/>
          <w:sz w:val="24"/>
        </w:rPr>
        <w:t>индивидуально-дифференцированный</w:t>
      </w:r>
      <w:r w:rsidRPr="00EC2DD2">
        <w:rPr>
          <w:b/>
          <w:i/>
          <w:spacing w:val="1"/>
          <w:sz w:val="24"/>
        </w:rPr>
        <w:t xml:space="preserve"> </w:t>
      </w:r>
      <w:r w:rsidRPr="00EC2DD2">
        <w:rPr>
          <w:b/>
          <w:i/>
          <w:sz w:val="24"/>
        </w:rPr>
        <w:t>подход</w:t>
      </w:r>
      <w:r w:rsidRPr="00EC2DD2">
        <w:rPr>
          <w:b/>
          <w:i/>
          <w:spacing w:val="1"/>
          <w:sz w:val="24"/>
        </w:rPr>
        <w:t xml:space="preserve"> </w:t>
      </w:r>
      <w:r w:rsidRPr="00EC2DD2">
        <w:rPr>
          <w:b/>
          <w:i/>
          <w:sz w:val="24"/>
        </w:rPr>
        <w:t>к</w:t>
      </w:r>
      <w:r w:rsidRPr="00EC2DD2">
        <w:rPr>
          <w:b/>
          <w:i/>
          <w:spacing w:val="1"/>
          <w:sz w:val="24"/>
        </w:rPr>
        <w:t xml:space="preserve"> </w:t>
      </w:r>
      <w:r w:rsidRPr="00EC2DD2">
        <w:rPr>
          <w:b/>
          <w:i/>
          <w:sz w:val="24"/>
        </w:rPr>
        <w:t>каждой</w:t>
      </w:r>
      <w:r w:rsidRPr="00EC2DD2">
        <w:rPr>
          <w:b/>
          <w:i/>
          <w:spacing w:val="1"/>
          <w:sz w:val="24"/>
        </w:rPr>
        <w:t xml:space="preserve"> </w:t>
      </w:r>
      <w:r w:rsidRPr="00EC2DD2">
        <w:rPr>
          <w:b/>
          <w:i/>
          <w:sz w:val="24"/>
        </w:rPr>
        <w:t>семье</w:t>
      </w:r>
      <w:r w:rsidRPr="00EC2DD2">
        <w:rPr>
          <w:sz w:val="24"/>
        </w:rPr>
        <w:t>:</w:t>
      </w:r>
      <w:r w:rsidRPr="00EC2DD2">
        <w:rPr>
          <w:spacing w:val="1"/>
          <w:sz w:val="24"/>
        </w:rPr>
        <w:t xml:space="preserve"> </w:t>
      </w:r>
      <w:r w:rsidRPr="00EC2DD2">
        <w:rPr>
          <w:sz w:val="24"/>
        </w:rPr>
        <w:t>при</w:t>
      </w:r>
      <w:r w:rsidRPr="00EC2DD2">
        <w:rPr>
          <w:spacing w:val="1"/>
          <w:sz w:val="24"/>
        </w:rPr>
        <w:t xml:space="preserve"> </w:t>
      </w:r>
      <w:r w:rsidRPr="00EC2DD2">
        <w:rPr>
          <w:sz w:val="24"/>
        </w:rPr>
        <w:t>взаимодействии</w:t>
      </w:r>
      <w:r w:rsidRPr="00EC2DD2">
        <w:rPr>
          <w:spacing w:val="1"/>
          <w:sz w:val="24"/>
        </w:rPr>
        <w:t xml:space="preserve"> </w:t>
      </w:r>
      <w:r w:rsidRPr="00EC2DD2">
        <w:rPr>
          <w:sz w:val="24"/>
        </w:rPr>
        <w:t>необходимо</w:t>
      </w:r>
      <w:r w:rsidRPr="00EC2DD2">
        <w:rPr>
          <w:spacing w:val="1"/>
          <w:sz w:val="24"/>
        </w:rPr>
        <w:t xml:space="preserve"> </w:t>
      </w:r>
      <w:r w:rsidRPr="00EC2DD2">
        <w:rPr>
          <w:sz w:val="24"/>
        </w:rPr>
        <w:t>учитывать</w:t>
      </w:r>
      <w:r w:rsidRPr="00EC2DD2">
        <w:rPr>
          <w:spacing w:val="1"/>
          <w:sz w:val="24"/>
        </w:rPr>
        <w:t xml:space="preserve"> </w:t>
      </w:r>
      <w:r w:rsidRPr="00EC2DD2">
        <w:rPr>
          <w:sz w:val="24"/>
        </w:rPr>
        <w:t>особенности</w:t>
      </w:r>
      <w:r w:rsidRPr="00EC2DD2">
        <w:rPr>
          <w:spacing w:val="1"/>
          <w:sz w:val="24"/>
        </w:rPr>
        <w:t xml:space="preserve"> </w:t>
      </w:r>
      <w:r w:rsidRPr="00EC2DD2">
        <w:rPr>
          <w:sz w:val="24"/>
        </w:rPr>
        <w:t>семейного</w:t>
      </w:r>
      <w:r w:rsidRPr="00EC2DD2">
        <w:rPr>
          <w:spacing w:val="1"/>
          <w:sz w:val="24"/>
        </w:rPr>
        <w:t xml:space="preserve"> </w:t>
      </w:r>
      <w:r w:rsidRPr="00EC2DD2">
        <w:rPr>
          <w:sz w:val="24"/>
        </w:rPr>
        <w:t>воспитания,</w:t>
      </w:r>
      <w:r w:rsidRPr="00EC2DD2">
        <w:rPr>
          <w:spacing w:val="1"/>
          <w:sz w:val="24"/>
        </w:rPr>
        <w:t xml:space="preserve"> </w:t>
      </w:r>
      <w:r w:rsidRPr="00EC2DD2">
        <w:rPr>
          <w:sz w:val="24"/>
        </w:rPr>
        <w:t>потребности родителей в отношении образования ребенка, отношение к педагогу и</w:t>
      </w:r>
      <w:r w:rsidRPr="00EC2DD2">
        <w:rPr>
          <w:spacing w:val="1"/>
          <w:sz w:val="24"/>
        </w:rPr>
        <w:t xml:space="preserve"> </w:t>
      </w:r>
      <w:r w:rsidRPr="00EC2DD2">
        <w:rPr>
          <w:sz w:val="24"/>
        </w:rPr>
        <w:t>ДОО, проводимым мероприятиям; возможности включения родителей в совместное</w:t>
      </w:r>
      <w:r w:rsidRPr="00EC2DD2">
        <w:rPr>
          <w:spacing w:val="1"/>
          <w:sz w:val="24"/>
        </w:rPr>
        <w:t xml:space="preserve"> </w:t>
      </w:r>
      <w:r w:rsidRPr="00EC2DD2">
        <w:rPr>
          <w:sz w:val="24"/>
        </w:rPr>
        <w:t>решение</w:t>
      </w:r>
      <w:r w:rsidRPr="00EC2DD2">
        <w:rPr>
          <w:spacing w:val="-1"/>
          <w:sz w:val="24"/>
        </w:rPr>
        <w:t xml:space="preserve"> </w:t>
      </w:r>
      <w:r w:rsidRPr="00EC2DD2">
        <w:rPr>
          <w:sz w:val="24"/>
        </w:rPr>
        <w:t>образовательных</w:t>
      </w:r>
      <w:r w:rsidRPr="00EC2DD2">
        <w:rPr>
          <w:spacing w:val="1"/>
          <w:sz w:val="24"/>
        </w:rPr>
        <w:t xml:space="preserve"> </w:t>
      </w:r>
      <w:r w:rsidRPr="00EC2DD2">
        <w:rPr>
          <w:sz w:val="24"/>
        </w:rPr>
        <w:t>задач;</w:t>
      </w:r>
    </w:p>
    <w:p w:rsidR="00EC2DD2" w:rsidRPr="00EC2DD2" w:rsidRDefault="00EC2DD2" w:rsidP="00EC2DD2">
      <w:pPr>
        <w:pStyle w:val="a5"/>
        <w:spacing w:line="276" w:lineRule="auto"/>
        <w:ind w:right="411"/>
        <w:rPr>
          <w:sz w:val="24"/>
        </w:rPr>
      </w:pPr>
      <w:r>
        <w:rPr>
          <w:sz w:val="24"/>
        </w:rPr>
        <w:t xml:space="preserve">- </w:t>
      </w:r>
      <w:r w:rsidRPr="00EC2DD2">
        <w:rPr>
          <w:b/>
          <w:i/>
          <w:sz w:val="24"/>
        </w:rPr>
        <w:t>возрастосообразность:</w:t>
      </w:r>
      <w:r w:rsidRPr="00EC2DD2">
        <w:rPr>
          <w:spacing w:val="1"/>
          <w:sz w:val="24"/>
        </w:rPr>
        <w:t xml:space="preserve"> </w:t>
      </w:r>
      <w:r w:rsidRPr="00EC2DD2">
        <w:rPr>
          <w:sz w:val="24"/>
        </w:rPr>
        <w:t>при</w:t>
      </w:r>
      <w:r w:rsidRPr="00EC2DD2">
        <w:rPr>
          <w:spacing w:val="1"/>
          <w:sz w:val="24"/>
        </w:rPr>
        <w:t xml:space="preserve"> </w:t>
      </w:r>
      <w:r w:rsidRPr="00EC2DD2">
        <w:rPr>
          <w:sz w:val="24"/>
        </w:rPr>
        <w:t>планировании</w:t>
      </w:r>
      <w:r w:rsidRPr="00EC2DD2">
        <w:rPr>
          <w:spacing w:val="1"/>
          <w:sz w:val="24"/>
        </w:rPr>
        <w:t xml:space="preserve"> </w:t>
      </w:r>
      <w:r w:rsidRPr="00EC2DD2">
        <w:rPr>
          <w:sz w:val="24"/>
        </w:rPr>
        <w:t>и</w:t>
      </w:r>
      <w:r w:rsidRPr="00EC2DD2">
        <w:rPr>
          <w:spacing w:val="1"/>
          <w:sz w:val="24"/>
        </w:rPr>
        <w:t xml:space="preserve"> </w:t>
      </w:r>
      <w:r w:rsidRPr="00EC2DD2">
        <w:rPr>
          <w:sz w:val="24"/>
        </w:rPr>
        <w:t>осуществлении</w:t>
      </w:r>
      <w:r w:rsidRPr="00EC2DD2">
        <w:rPr>
          <w:spacing w:val="1"/>
          <w:sz w:val="24"/>
        </w:rPr>
        <w:t xml:space="preserve"> </w:t>
      </w:r>
      <w:r w:rsidRPr="00EC2DD2">
        <w:rPr>
          <w:sz w:val="24"/>
        </w:rPr>
        <w:t>взаимодействия</w:t>
      </w:r>
      <w:r w:rsidRPr="00EC2DD2">
        <w:rPr>
          <w:spacing w:val="-67"/>
          <w:sz w:val="24"/>
        </w:rPr>
        <w:t xml:space="preserve"> </w:t>
      </w:r>
      <w:r w:rsidRPr="00EC2DD2">
        <w:rPr>
          <w:sz w:val="24"/>
        </w:rPr>
        <w:t>необходимо учитывать особенности и характер отношений ребенка с родителями,</w:t>
      </w:r>
      <w:r w:rsidRPr="00EC2DD2">
        <w:rPr>
          <w:spacing w:val="1"/>
          <w:sz w:val="24"/>
        </w:rPr>
        <w:t xml:space="preserve"> </w:t>
      </w:r>
      <w:r w:rsidRPr="00EC2DD2">
        <w:rPr>
          <w:sz w:val="24"/>
        </w:rPr>
        <w:t>прежде</w:t>
      </w:r>
      <w:r w:rsidRPr="00EC2DD2">
        <w:rPr>
          <w:spacing w:val="1"/>
          <w:sz w:val="24"/>
        </w:rPr>
        <w:t xml:space="preserve"> </w:t>
      </w:r>
      <w:r w:rsidRPr="00EC2DD2">
        <w:rPr>
          <w:sz w:val="24"/>
        </w:rPr>
        <w:t>всего,</w:t>
      </w:r>
      <w:r w:rsidRPr="00EC2DD2">
        <w:rPr>
          <w:spacing w:val="1"/>
          <w:sz w:val="24"/>
        </w:rPr>
        <w:t xml:space="preserve"> </w:t>
      </w:r>
      <w:r w:rsidRPr="00EC2DD2">
        <w:rPr>
          <w:sz w:val="24"/>
        </w:rPr>
        <w:t>с</w:t>
      </w:r>
      <w:r w:rsidRPr="00EC2DD2">
        <w:rPr>
          <w:spacing w:val="1"/>
          <w:sz w:val="24"/>
        </w:rPr>
        <w:t xml:space="preserve"> </w:t>
      </w:r>
      <w:r w:rsidRPr="00EC2DD2">
        <w:rPr>
          <w:sz w:val="24"/>
        </w:rPr>
        <w:t>матерью</w:t>
      </w:r>
      <w:r w:rsidRPr="00EC2DD2">
        <w:rPr>
          <w:spacing w:val="1"/>
          <w:sz w:val="24"/>
        </w:rPr>
        <w:t xml:space="preserve"> </w:t>
      </w:r>
      <w:r w:rsidRPr="00EC2DD2">
        <w:rPr>
          <w:sz w:val="24"/>
        </w:rPr>
        <w:t>(преимущественно</w:t>
      </w:r>
      <w:r w:rsidRPr="00EC2DD2">
        <w:rPr>
          <w:spacing w:val="1"/>
          <w:sz w:val="24"/>
        </w:rPr>
        <w:t xml:space="preserve"> </w:t>
      </w:r>
      <w:r w:rsidRPr="00EC2DD2">
        <w:rPr>
          <w:sz w:val="24"/>
        </w:rPr>
        <w:t>для</w:t>
      </w:r>
      <w:r w:rsidRPr="00EC2DD2">
        <w:rPr>
          <w:spacing w:val="1"/>
          <w:sz w:val="24"/>
        </w:rPr>
        <w:t xml:space="preserve"> </w:t>
      </w:r>
      <w:r w:rsidRPr="00EC2DD2">
        <w:rPr>
          <w:sz w:val="24"/>
        </w:rPr>
        <w:t>детей</w:t>
      </w:r>
      <w:r w:rsidRPr="00EC2DD2">
        <w:rPr>
          <w:spacing w:val="1"/>
          <w:sz w:val="24"/>
        </w:rPr>
        <w:t xml:space="preserve"> </w:t>
      </w:r>
      <w:r w:rsidRPr="00EC2DD2">
        <w:rPr>
          <w:sz w:val="24"/>
        </w:rPr>
        <w:t>младенческого</w:t>
      </w:r>
      <w:r w:rsidRPr="00EC2DD2">
        <w:rPr>
          <w:spacing w:val="1"/>
          <w:sz w:val="24"/>
        </w:rPr>
        <w:t xml:space="preserve"> </w:t>
      </w:r>
      <w:r w:rsidRPr="00EC2DD2">
        <w:rPr>
          <w:sz w:val="24"/>
        </w:rPr>
        <w:t>и</w:t>
      </w:r>
      <w:r w:rsidRPr="00EC2DD2">
        <w:rPr>
          <w:spacing w:val="1"/>
          <w:sz w:val="24"/>
        </w:rPr>
        <w:t xml:space="preserve"> </w:t>
      </w:r>
      <w:r w:rsidRPr="00EC2DD2">
        <w:rPr>
          <w:sz w:val="24"/>
        </w:rPr>
        <w:t>раннего</w:t>
      </w:r>
      <w:r w:rsidRPr="00EC2DD2">
        <w:rPr>
          <w:spacing w:val="-67"/>
          <w:sz w:val="24"/>
        </w:rPr>
        <w:t xml:space="preserve"> </w:t>
      </w:r>
      <w:r w:rsidRPr="00EC2DD2">
        <w:rPr>
          <w:sz w:val="24"/>
        </w:rPr>
        <w:t>возраста),</w:t>
      </w:r>
      <w:r w:rsidRPr="00EC2DD2">
        <w:rPr>
          <w:spacing w:val="-2"/>
          <w:sz w:val="24"/>
        </w:rPr>
        <w:t xml:space="preserve"> </w:t>
      </w:r>
      <w:r w:rsidRPr="00EC2DD2">
        <w:rPr>
          <w:sz w:val="24"/>
        </w:rPr>
        <w:t>обусловленные</w:t>
      </w:r>
      <w:r w:rsidRPr="00EC2DD2">
        <w:rPr>
          <w:spacing w:val="-1"/>
          <w:sz w:val="24"/>
        </w:rPr>
        <w:t xml:space="preserve"> </w:t>
      </w:r>
      <w:r w:rsidRPr="00EC2DD2">
        <w:rPr>
          <w:sz w:val="24"/>
        </w:rPr>
        <w:t>возрастными</w:t>
      </w:r>
      <w:r w:rsidRPr="00EC2DD2">
        <w:rPr>
          <w:spacing w:val="-2"/>
          <w:sz w:val="24"/>
        </w:rPr>
        <w:t xml:space="preserve"> </w:t>
      </w:r>
      <w:r w:rsidRPr="00EC2DD2">
        <w:rPr>
          <w:sz w:val="24"/>
        </w:rPr>
        <w:t>особенностями</w:t>
      </w:r>
      <w:r w:rsidRPr="00EC2DD2">
        <w:rPr>
          <w:spacing w:val="-4"/>
          <w:sz w:val="24"/>
        </w:rPr>
        <w:t xml:space="preserve"> </w:t>
      </w:r>
      <w:r w:rsidRPr="00EC2DD2">
        <w:rPr>
          <w:sz w:val="24"/>
        </w:rPr>
        <w:t>развития</w:t>
      </w:r>
      <w:r w:rsidRPr="00EC2DD2">
        <w:rPr>
          <w:spacing w:val="-3"/>
          <w:sz w:val="24"/>
        </w:rPr>
        <w:t xml:space="preserve"> </w:t>
      </w:r>
      <w:r w:rsidRPr="00EC2DD2">
        <w:rPr>
          <w:sz w:val="24"/>
        </w:rPr>
        <w:t>детей.</w:t>
      </w:r>
    </w:p>
    <w:p w:rsidR="00EC2DD2" w:rsidRPr="00EC2DD2" w:rsidRDefault="00EC2DD2" w:rsidP="00EC2DD2">
      <w:pPr>
        <w:pStyle w:val="a5"/>
        <w:spacing w:line="276" w:lineRule="auto"/>
        <w:ind w:left="0" w:right="411" w:firstLine="0"/>
        <w:rPr>
          <w:sz w:val="20"/>
        </w:rPr>
      </w:pPr>
    </w:p>
    <w:p w:rsidR="00EC2DD2" w:rsidRDefault="00E879C2" w:rsidP="00BF1F49">
      <w:pPr>
        <w:pStyle w:val="a5"/>
        <w:spacing w:before="1" w:line="276" w:lineRule="auto"/>
        <w:ind w:left="0" w:right="404" w:firstLine="0"/>
        <w:rPr>
          <w:b/>
          <w:sz w:val="22"/>
        </w:rPr>
      </w:pPr>
      <w:r>
        <w:rPr>
          <w:b/>
          <w:sz w:val="22"/>
        </w:rPr>
        <w:t>Б) Вариативная часть</w:t>
      </w:r>
    </w:p>
    <w:p w:rsidR="00E879C2" w:rsidRDefault="00E879C2" w:rsidP="00E879C2">
      <w:pPr>
        <w:spacing w:after="0" w:line="240" w:lineRule="atLeast"/>
        <w:ind w:right="354"/>
        <w:jc w:val="center"/>
        <w:rPr>
          <w:rFonts w:ascii="Times New Roman" w:eastAsia="Times New Roman" w:hAnsi="Times New Roman" w:cs="Times New Roman"/>
          <w:b/>
          <w:bCs/>
          <w:sz w:val="24"/>
          <w:szCs w:val="24"/>
        </w:rPr>
      </w:pPr>
    </w:p>
    <w:p w:rsidR="00E879C2" w:rsidRPr="00D4453F" w:rsidRDefault="00E879C2" w:rsidP="00E879C2">
      <w:pPr>
        <w:spacing w:after="0"/>
        <w:ind w:right="354"/>
        <w:jc w:val="center"/>
        <w:rPr>
          <w:rFonts w:ascii="Times New Roman" w:eastAsia="Times New Roman" w:hAnsi="Times New Roman" w:cs="Times New Roman"/>
          <w:b/>
          <w:bCs/>
          <w:sz w:val="24"/>
          <w:szCs w:val="24"/>
        </w:rPr>
      </w:pPr>
      <w:r w:rsidRPr="00D4453F">
        <w:rPr>
          <w:rFonts w:ascii="Times New Roman" w:eastAsia="Times New Roman" w:hAnsi="Times New Roman" w:cs="Times New Roman"/>
          <w:b/>
          <w:bCs/>
          <w:sz w:val="24"/>
          <w:szCs w:val="24"/>
        </w:rPr>
        <w:t xml:space="preserve">Формы взаимодействия   с семьями воспитанников </w:t>
      </w:r>
    </w:p>
    <w:tbl>
      <w:tblPr>
        <w:tblW w:w="10065" w:type="dxa"/>
        <w:jc w:val="center"/>
        <w:tblInd w:w="-176" w:type="dxa"/>
        <w:tblLook w:val="04A0"/>
      </w:tblPr>
      <w:tblGrid>
        <w:gridCol w:w="2269"/>
        <w:gridCol w:w="665"/>
        <w:gridCol w:w="7131"/>
      </w:tblGrid>
      <w:tr w:rsidR="00E879C2" w:rsidRPr="00D4453F" w:rsidTr="00A24286">
        <w:trPr>
          <w:jc w:val="center"/>
        </w:trPr>
        <w:tc>
          <w:tcPr>
            <w:tcW w:w="10065" w:type="dxa"/>
            <w:gridSpan w:val="3"/>
          </w:tcPr>
          <w:p w:rsidR="00E879C2" w:rsidRPr="00D4453F" w:rsidRDefault="00E879C2" w:rsidP="00222A8C">
            <w:pPr>
              <w:ind w:right="354"/>
              <w:jc w:val="center"/>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Информационно-аналитические формы</w:t>
            </w:r>
          </w:p>
        </w:tc>
      </w:tr>
      <w:tr w:rsidR="00E879C2" w:rsidRPr="00D4453F" w:rsidTr="00A24286">
        <w:trPr>
          <w:jc w:val="center"/>
        </w:trPr>
        <w:tc>
          <w:tcPr>
            <w:tcW w:w="10065" w:type="dxa"/>
            <w:gridSpan w:val="3"/>
          </w:tcPr>
          <w:p w:rsidR="00E879C2" w:rsidRPr="00D4453F" w:rsidRDefault="00E879C2" w:rsidP="00222A8C">
            <w:pPr>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
                <w:bCs/>
                <w:sz w:val="24"/>
                <w:szCs w:val="24"/>
              </w:rPr>
              <w:t>Цель:</w:t>
            </w:r>
            <w:r w:rsidRPr="00D4453F">
              <w:rPr>
                <w:rFonts w:ascii="Times New Roman" w:eastAsia="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E879C2" w:rsidRPr="00D4453F" w:rsidRDefault="00E879C2" w:rsidP="00222A8C">
            <w:pPr>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E879C2" w:rsidRPr="00D4453F" w:rsidTr="00A24286">
        <w:trPr>
          <w:jc w:val="center"/>
        </w:trPr>
        <w:tc>
          <w:tcPr>
            <w:tcW w:w="2269" w:type="dxa"/>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Анкетирование</w:t>
            </w:r>
          </w:p>
        </w:tc>
        <w:tc>
          <w:tcPr>
            <w:tcW w:w="7796" w:type="dxa"/>
            <w:gridSpan w:val="2"/>
          </w:tcPr>
          <w:p w:rsidR="00E879C2" w:rsidRPr="00D4453F" w:rsidRDefault="00E879C2" w:rsidP="00222A8C">
            <w:pPr>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E879C2" w:rsidRPr="00D4453F" w:rsidTr="00E879C2">
        <w:trPr>
          <w:trHeight w:val="1406"/>
          <w:jc w:val="center"/>
        </w:trPr>
        <w:tc>
          <w:tcPr>
            <w:tcW w:w="2269" w:type="dxa"/>
            <w:tcBorders>
              <w:bottom w:val="single" w:sz="4" w:space="0" w:color="auto"/>
            </w:tcBorders>
          </w:tcPr>
          <w:p w:rsidR="00E879C2" w:rsidRPr="00D4453F" w:rsidRDefault="00E879C2" w:rsidP="00222A8C">
            <w:pPr>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lastRenderedPageBreak/>
              <w:t>Опрос</w:t>
            </w:r>
            <w:r>
              <w:rPr>
                <w:rFonts w:ascii="Times New Roman" w:eastAsia="Times New Roman" w:hAnsi="Times New Roman" w:cs="Times New Roman"/>
                <w:b/>
                <w:bCs/>
                <w:i/>
                <w:sz w:val="24"/>
                <w:szCs w:val="24"/>
              </w:rPr>
              <w:t>, социологический срез</w:t>
            </w:r>
            <w:r w:rsidRPr="00D4453F">
              <w:rPr>
                <w:rFonts w:ascii="Times New Roman" w:eastAsia="Times New Roman" w:hAnsi="Times New Roman" w:cs="Times New Roman"/>
                <w:b/>
                <w:bCs/>
                <w:i/>
                <w:sz w:val="24"/>
                <w:szCs w:val="24"/>
              </w:rPr>
              <w:t xml:space="preserve"> </w:t>
            </w:r>
          </w:p>
        </w:tc>
        <w:tc>
          <w:tcPr>
            <w:tcW w:w="7796" w:type="dxa"/>
            <w:gridSpan w:val="2"/>
            <w:tcBorders>
              <w:bottom w:val="single" w:sz="4" w:space="0" w:color="auto"/>
            </w:tcBorders>
          </w:tcPr>
          <w:p w:rsidR="00E879C2" w:rsidRPr="00D4453F" w:rsidRDefault="00E879C2" w:rsidP="00222A8C">
            <w:pPr>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E879C2" w:rsidRPr="00D4453F" w:rsidTr="00E879C2">
        <w:trPr>
          <w:trHeight w:val="227"/>
          <w:jc w:val="center"/>
        </w:trPr>
        <w:tc>
          <w:tcPr>
            <w:tcW w:w="2269" w:type="dxa"/>
            <w:tcBorders>
              <w:top w:val="single" w:sz="4" w:space="0" w:color="auto"/>
              <w:bottom w:val="single" w:sz="4" w:space="0" w:color="auto"/>
            </w:tcBorders>
          </w:tcPr>
          <w:p w:rsidR="00E879C2" w:rsidRPr="00D4453F" w:rsidRDefault="00E879C2" w:rsidP="00222A8C">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Индивидуальный блокнот, Почтовый ящик</w:t>
            </w:r>
          </w:p>
        </w:tc>
        <w:tc>
          <w:tcPr>
            <w:tcW w:w="7796" w:type="dxa"/>
            <w:gridSpan w:val="2"/>
            <w:tcBorders>
              <w:top w:val="single" w:sz="4" w:space="0" w:color="auto"/>
              <w:bottom w:val="single" w:sz="4" w:space="0" w:color="auto"/>
            </w:tcBorders>
          </w:tcPr>
          <w:p w:rsidR="00E879C2" w:rsidRPr="00D4453F" w:rsidRDefault="00E879C2" w:rsidP="00222A8C">
            <w:pPr>
              <w:ind w:right="354"/>
              <w:jc w:val="both"/>
              <w:rPr>
                <w:rFonts w:ascii="Times New Roman" w:eastAsia="Times New Roman" w:hAnsi="Times New Roman" w:cs="Times New Roman"/>
                <w:bCs/>
                <w:sz w:val="24"/>
                <w:szCs w:val="24"/>
              </w:rPr>
            </w:pPr>
          </w:p>
        </w:tc>
      </w:tr>
      <w:tr w:rsidR="00E879C2" w:rsidRPr="00D4453F" w:rsidTr="00E879C2">
        <w:trPr>
          <w:trHeight w:val="261"/>
          <w:jc w:val="center"/>
        </w:trPr>
        <w:tc>
          <w:tcPr>
            <w:tcW w:w="2269" w:type="dxa"/>
            <w:tcBorders>
              <w:top w:val="single" w:sz="4" w:space="0" w:color="auto"/>
            </w:tcBorders>
          </w:tcPr>
          <w:p w:rsidR="00E879C2" w:rsidRPr="00D4453F" w:rsidRDefault="00E879C2" w:rsidP="00222A8C">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Дни открытых дверей, открытые просмотры занятий и других видов детской деятельности</w:t>
            </w:r>
          </w:p>
        </w:tc>
        <w:tc>
          <w:tcPr>
            <w:tcW w:w="7796" w:type="dxa"/>
            <w:gridSpan w:val="2"/>
            <w:tcBorders>
              <w:top w:val="single" w:sz="4" w:space="0" w:color="auto"/>
            </w:tcBorders>
          </w:tcPr>
          <w:p w:rsidR="00E879C2" w:rsidRPr="00D4453F" w:rsidRDefault="00E879C2" w:rsidP="00222A8C">
            <w:pPr>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Позволяют получить информацию об образовательном учреждении, </w:t>
            </w:r>
            <w:r w:rsidR="00222A8C">
              <w:rPr>
                <w:rFonts w:ascii="Times New Roman" w:eastAsia="Times New Roman" w:hAnsi="Times New Roman" w:cs="Times New Roman"/>
                <w:bCs/>
                <w:sz w:val="24"/>
                <w:szCs w:val="24"/>
              </w:rPr>
              <w:t>понаблюдать за образовательной деятельностью, поведением ребенка, его взаимоотношениями со сверстниками,</w:t>
            </w:r>
            <w:r w:rsidR="00222A8C" w:rsidRPr="00D4453F">
              <w:rPr>
                <w:rFonts w:ascii="Times New Roman" w:eastAsia="Times New Roman" w:hAnsi="Times New Roman" w:cs="Times New Roman"/>
                <w:bCs/>
                <w:sz w:val="24"/>
                <w:szCs w:val="24"/>
              </w:rPr>
              <w:t xml:space="preserve"> а та</w:t>
            </w:r>
            <w:r w:rsidR="00222A8C">
              <w:rPr>
                <w:rFonts w:ascii="Times New Roman" w:eastAsia="Times New Roman" w:hAnsi="Times New Roman" w:cs="Times New Roman"/>
                <w:bCs/>
                <w:sz w:val="24"/>
                <w:szCs w:val="24"/>
              </w:rPr>
              <w:t xml:space="preserve">кже за деятельностью педагога, </w:t>
            </w:r>
            <w:r w:rsidR="00222A8C" w:rsidRPr="00D4453F">
              <w:rPr>
                <w:rFonts w:ascii="Times New Roman" w:eastAsia="Times New Roman" w:hAnsi="Times New Roman" w:cs="Times New Roman"/>
                <w:bCs/>
                <w:sz w:val="24"/>
                <w:szCs w:val="24"/>
              </w:rPr>
              <w:t>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E879C2" w:rsidRPr="00D4453F" w:rsidTr="00A24286">
        <w:trPr>
          <w:jc w:val="center"/>
        </w:trPr>
        <w:tc>
          <w:tcPr>
            <w:tcW w:w="2269" w:type="dxa"/>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Интервью и беседа</w:t>
            </w:r>
          </w:p>
        </w:tc>
        <w:tc>
          <w:tcPr>
            <w:tcW w:w="7796" w:type="dxa"/>
            <w:gridSpan w:val="2"/>
          </w:tcPr>
          <w:p w:rsidR="00E879C2" w:rsidRDefault="00E879C2" w:rsidP="00222A8C">
            <w:pPr>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p w:rsidR="00E879C2" w:rsidRPr="00D4453F" w:rsidRDefault="00E879C2" w:rsidP="00222A8C">
            <w:pPr>
              <w:ind w:right="354"/>
              <w:jc w:val="both"/>
              <w:rPr>
                <w:rFonts w:ascii="Times New Roman" w:eastAsia="Times New Roman" w:hAnsi="Times New Roman" w:cs="Times New Roman"/>
                <w:bCs/>
                <w:sz w:val="24"/>
                <w:szCs w:val="24"/>
              </w:rPr>
            </w:pPr>
          </w:p>
        </w:tc>
      </w:tr>
      <w:tr w:rsidR="00E879C2" w:rsidRPr="00D4453F" w:rsidTr="00A24286">
        <w:trPr>
          <w:jc w:val="center"/>
        </w:trPr>
        <w:tc>
          <w:tcPr>
            <w:tcW w:w="10065" w:type="dxa"/>
            <w:gridSpan w:val="3"/>
          </w:tcPr>
          <w:p w:rsidR="00E879C2" w:rsidRPr="00D4453F" w:rsidRDefault="00E879C2" w:rsidP="00222A8C">
            <w:pPr>
              <w:ind w:right="354"/>
              <w:jc w:val="center"/>
              <w:rPr>
                <w:rFonts w:ascii="Times New Roman" w:eastAsia="Times New Roman" w:hAnsi="Times New Roman" w:cs="Times New Roman"/>
                <w:b/>
                <w:bCs/>
                <w:sz w:val="24"/>
                <w:szCs w:val="24"/>
              </w:rPr>
            </w:pPr>
            <w:r w:rsidRPr="00D4453F">
              <w:rPr>
                <w:rFonts w:ascii="Times New Roman" w:eastAsia="Times New Roman" w:hAnsi="Times New Roman" w:cs="Times New Roman"/>
                <w:b/>
                <w:bCs/>
                <w:i/>
                <w:sz w:val="24"/>
                <w:szCs w:val="24"/>
              </w:rPr>
              <w:t>Познавательные формы</w:t>
            </w:r>
          </w:p>
        </w:tc>
      </w:tr>
      <w:tr w:rsidR="00E879C2" w:rsidRPr="00D4453F" w:rsidTr="00A24286">
        <w:trPr>
          <w:jc w:val="center"/>
        </w:trPr>
        <w:tc>
          <w:tcPr>
            <w:tcW w:w="10065" w:type="dxa"/>
            <w:gridSpan w:val="3"/>
          </w:tcPr>
          <w:p w:rsidR="00E879C2" w:rsidRPr="00D4453F" w:rsidRDefault="00E879C2" w:rsidP="00222A8C">
            <w:pPr>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
                <w:bCs/>
                <w:sz w:val="24"/>
                <w:szCs w:val="24"/>
              </w:rPr>
              <w:t>Цель:</w:t>
            </w:r>
            <w:r w:rsidRPr="00D4453F">
              <w:rPr>
                <w:rFonts w:ascii="Times New Roman" w:eastAsia="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Практикум</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Дискуссия</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w:t>
            </w:r>
            <w:r w:rsidRPr="00D4453F">
              <w:rPr>
                <w:rFonts w:ascii="Times New Roman" w:eastAsia="Times New Roman" w:hAnsi="Times New Roman" w:cs="Times New Roman"/>
                <w:bCs/>
                <w:sz w:val="24"/>
                <w:szCs w:val="24"/>
              </w:rPr>
              <w:lastRenderedPageBreak/>
              <w:t>явления, опираясь на накопленный опыт, стимулирующий активное педагогическое мышление</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lastRenderedPageBreak/>
              <w:t>Педагогический совет с участием родителей</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Общие родительские собрани</w:t>
            </w:r>
            <w:r>
              <w:rPr>
                <w:rFonts w:ascii="Times New Roman" w:eastAsia="Times New Roman" w:hAnsi="Times New Roman" w:cs="Times New Roman"/>
                <w:b/>
                <w:bCs/>
                <w:i/>
                <w:sz w:val="24"/>
                <w:szCs w:val="24"/>
              </w:rPr>
              <w:t>я, групповые родительские собрания</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Эпизодические посещения</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r w:rsidR="00222A8C">
              <w:rPr>
                <w:rFonts w:ascii="Times New Roman" w:eastAsia="Times New Roman" w:hAnsi="Times New Roman" w:cs="Times New Roman"/>
                <w:bCs/>
                <w:sz w:val="24"/>
                <w:szCs w:val="24"/>
              </w:rPr>
              <w:t>.</w:t>
            </w:r>
          </w:p>
        </w:tc>
      </w:tr>
      <w:tr w:rsidR="00E879C2" w:rsidRPr="00D4453F" w:rsidTr="00A24286">
        <w:trPr>
          <w:jc w:val="center"/>
        </w:trPr>
        <w:tc>
          <w:tcPr>
            <w:tcW w:w="10065" w:type="dxa"/>
            <w:gridSpan w:val="3"/>
          </w:tcPr>
          <w:p w:rsidR="00E879C2" w:rsidRPr="00D4453F" w:rsidRDefault="00E879C2" w:rsidP="00222A8C">
            <w:pPr>
              <w:ind w:right="34"/>
              <w:jc w:val="center"/>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Досуговые формы</w:t>
            </w:r>
          </w:p>
        </w:tc>
      </w:tr>
      <w:tr w:rsidR="00E879C2" w:rsidRPr="00D4453F" w:rsidTr="00A24286">
        <w:trPr>
          <w:jc w:val="center"/>
        </w:trPr>
        <w:tc>
          <w:tcPr>
            <w:tcW w:w="10065" w:type="dxa"/>
            <w:gridSpan w:val="3"/>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
                <w:bCs/>
                <w:sz w:val="24"/>
                <w:szCs w:val="24"/>
              </w:rPr>
              <w:t xml:space="preserve">Цель: </w:t>
            </w:r>
            <w:r w:rsidRPr="00D4453F">
              <w:rPr>
                <w:rFonts w:ascii="Times New Roman" w:eastAsia="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Праздники, утренники, мероприятия (концерты, соревнования)</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Помогают создать эмоциональный комфорт в группе, сблизить участников педагогического процесса</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Выставки работ родителей и детей, семейные вернисажи</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Демонстрируют результаты совместной деятельности родителей и детей</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Совместные походы и экскурсии</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Укрепляют детско-родительские отношения</w:t>
            </w:r>
          </w:p>
        </w:tc>
      </w:tr>
      <w:tr w:rsidR="00E879C2" w:rsidRPr="00D4453F" w:rsidTr="00A24286">
        <w:trPr>
          <w:jc w:val="center"/>
        </w:trPr>
        <w:tc>
          <w:tcPr>
            <w:tcW w:w="10065" w:type="dxa"/>
            <w:gridSpan w:val="3"/>
          </w:tcPr>
          <w:p w:rsidR="00E879C2" w:rsidRPr="00D4453F" w:rsidRDefault="00E879C2" w:rsidP="00222A8C">
            <w:pPr>
              <w:ind w:right="34"/>
              <w:jc w:val="center"/>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 xml:space="preserve">Наглядно-информационные формы </w:t>
            </w:r>
          </w:p>
        </w:tc>
      </w:tr>
      <w:tr w:rsidR="00E879C2" w:rsidRPr="00D4453F" w:rsidTr="00A24286">
        <w:trPr>
          <w:jc w:val="center"/>
        </w:trPr>
        <w:tc>
          <w:tcPr>
            <w:tcW w:w="10065" w:type="dxa"/>
            <w:gridSpan w:val="3"/>
          </w:tcPr>
          <w:p w:rsidR="00E879C2" w:rsidRPr="00D4453F" w:rsidRDefault="00E879C2" w:rsidP="00222A8C">
            <w:pPr>
              <w:ind w:right="34"/>
              <w:jc w:val="both"/>
              <w:rPr>
                <w:rFonts w:ascii="Times New Roman" w:eastAsia="Times New Roman" w:hAnsi="Times New Roman" w:cs="Times New Roman"/>
                <w:b/>
                <w:bCs/>
                <w:sz w:val="24"/>
                <w:szCs w:val="24"/>
              </w:rPr>
            </w:pPr>
            <w:r w:rsidRPr="00D4453F">
              <w:rPr>
                <w:rFonts w:ascii="Times New Roman" w:eastAsia="Times New Roman" w:hAnsi="Times New Roman" w:cs="Times New Roman"/>
                <w:b/>
                <w:bCs/>
                <w:sz w:val="24"/>
                <w:szCs w:val="24"/>
              </w:rPr>
              <w:t xml:space="preserve">Цель: </w:t>
            </w:r>
            <w:r w:rsidRPr="00D4453F">
              <w:rPr>
                <w:rFonts w:ascii="Times New Roman" w:eastAsia="Times New Roman" w:hAnsi="Times New Roman" w:cs="Times New Roman"/>
                <w:bCs/>
                <w:sz w:val="24"/>
                <w:szCs w:val="24"/>
              </w:rPr>
              <w:t>ознакомление родителей с условиями, содержанием и методами воспитании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Информационно-ознакомительные</w:t>
            </w:r>
          </w:p>
        </w:tc>
        <w:tc>
          <w:tcPr>
            <w:tcW w:w="7131" w:type="dxa"/>
          </w:tcPr>
          <w:p w:rsidR="00E879C2" w:rsidRPr="00D4453F" w:rsidRDefault="00E879C2" w:rsidP="00222A8C">
            <w:pPr>
              <w:tabs>
                <w:tab w:val="left" w:pos="4275"/>
              </w:tabs>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D4453F">
              <w:rPr>
                <w:rFonts w:ascii="Times New Roman" w:eastAsia="Times New Roman" w:hAnsi="Times New Roman" w:cs="Times New Roman"/>
                <w:b/>
                <w:bCs/>
                <w:i/>
                <w:sz w:val="24"/>
                <w:szCs w:val="24"/>
              </w:rPr>
              <w:t xml:space="preserve">сайт в Интернете, выставки детских работ фотовыставки,  информационные </w:t>
            </w:r>
            <w:r w:rsidRPr="00D4453F">
              <w:rPr>
                <w:rFonts w:ascii="Times New Roman" w:eastAsia="Times New Roman" w:hAnsi="Times New Roman" w:cs="Times New Roman"/>
                <w:b/>
                <w:bCs/>
                <w:i/>
                <w:sz w:val="24"/>
                <w:szCs w:val="24"/>
              </w:rPr>
              <w:lastRenderedPageBreak/>
              <w:t>проспекты, видеофильмы</w:t>
            </w:r>
          </w:p>
        </w:tc>
      </w:tr>
      <w:tr w:rsidR="00E879C2" w:rsidRPr="00D4453F" w:rsidTr="00A24286">
        <w:trPr>
          <w:jc w:val="center"/>
        </w:trPr>
        <w:tc>
          <w:tcPr>
            <w:tcW w:w="2934" w:type="dxa"/>
            <w:gridSpan w:val="2"/>
          </w:tcPr>
          <w:p w:rsidR="00E879C2" w:rsidRPr="00D4453F" w:rsidRDefault="00E879C2" w:rsidP="00222A8C">
            <w:pPr>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lastRenderedPageBreak/>
              <w:t>Информационно-просветительские</w:t>
            </w:r>
          </w:p>
        </w:tc>
        <w:tc>
          <w:tcPr>
            <w:tcW w:w="7131" w:type="dxa"/>
          </w:tcPr>
          <w:p w:rsidR="00E879C2" w:rsidRPr="00D4453F" w:rsidRDefault="00E879C2" w:rsidP="00222A8C">
            <w:pPr>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D4453F">
              <w:rPr>
                <w:rFonts w:ascii="Times New Roman" w:eastAsia="Times New Roman" w:hAnsi="Times New Roman" w:cs="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222A8C" w:rsidRPr="00222A8C" w:rsidRDefault="00222A8C" w:rsidP="00222A8C">
      <w:pPr>
        <w:pStyle w:val="a5"/>
        <w:spacing w:line="276" w:lineRule="auto"/>
        <w:ind w:right="405"/>
        <w:rPr>
          <w:sz w:val="24"/>
        </w:rPr>
      </w:pPr>
      <w:r w:rsidRPr="00222A8C">
        <w:rPr>
          <w:sz w:val="24"/>
        </w:rPr>
        <w:t>Незаменимой формой установления доверительного делового контакта между</w:t>
      </w:r>
      <w:r w:rsidRPr="00222A8C">
        <w:rPr>
          <w:spacing w:val="1"/>
          <w:sz w:val="24"/>
        </w:rPr>
        <w:t xml:space="preserve"> </w:t>
      </w:r>
      <w:r w:rsidRPr="00222A8C">
        <w:rPr>
          <w:sz w:val="24"/>
        </w:rPr>
        <w:t xml:space="preserve">семьей и ДОО является </w:t>
      </w:r>
      <w:r w:rsidRPr="00222A8C">
        <w:rPr>
          <w:b/>
          <w:i/>
          <w:sz w:val="24"/>
        </w:rPr>
        <w:t>диалог педагога и родителей (законных представителей).</w:t>
      </w:r>
      <w:r w:rsidRPr="00222A8C">
        <w:rPr>
          <w:spacing w:val="1"/>
          <w:sz w:val="24"/>
        </w:rPr>
        <w:t xml:space="preserve"> </w:t>
      </w:r>
      <w:r w:rsidRPr="00222A8C">
        <w:rPr>
          <w:sz w:val="24"/>
        </w:rPr>
        <w:t>Диалог</w:t>
      </w:r>
      <w:r w:rsidRPr="00222A8C">
        <w:rPr>
          <w:spacing w:val="1"/>
          <w:sz w:val="24"/>
        </w:rPr>
        <w:t xml:space="preserve"> </w:t>
      </w:r>
      <w:r w:rsidRPr="00222A8C">
        <w:rPr>
          <w:sz w:val="24"/>
        </w:rPr>
        <w:t>позволяет</w:t>
      </w:r>
      <w:r w:rsidRPr="00222A8C">
        <w:rPr>
          <w:spacing w:val="1"/>
          <w:sz w:val="24"/>
        </w:rPr>
        <w:t xml:space="preserve"> </w:t>
      </w:r>
      <w:r w:rsidRPr="00222A8C">
        <w:rPr>
          <w:sz w:val="24"/>
        </w:rPr>
        <w:t>совместно</w:t>
      </w:r>
      <w:r w:rsidRPr="00222A8C">
        <w:rPr>
          <w:spacing w:val="1"/>
          <w:sz w:val="24"/>
        </w:rPr>
        <w:t xml:space="preserve"> </w:t>
      </w:r>
      <w:r w:rsidRPr="00222A8C">
        <w:rPr>
          <w:sz w:val="24"/>
        </w:rPr>
        <w:t>анализировать</w:t>
      </w:r>
      <w:r w:rsidRPr="00222A8C">
        <w:rPr>
          <w:spacing w:val="1"/>
          <w:sz w:val="24"/>
        </w:rPr>
        <w:t xml:space="preserve"> </w:t>
      </w:r>
      <w:r w:rsidRPr="00222A8C">
        <w:rPr>
          <w:sz w:val="24"/>
        </w:rPr>
        <w:t>поведение</w:t>
      </w:r>
      <w:r w:rsidRPr="00222A8C">
        <w:rPr>
          <w:spacing w:val="1"/>
          <w:sz w:val="24"/>
        </w:rPr>
        <w:t xml:space="preserve"> </w:t>
      </w:r>
      <w:r w:rsidRPr="00222A8C">
        <w:rPr>
          <w:sz w:val="24"/>
        </w:rPr>
        <w:t>или</w:t>
      </w:r>
      <w:r w:rsidRPr="00222A8C">
        <w:rPr>
          <w:spacing w:val="1"/>
          <w:sz w:val="24"/>
        </w:rPr>
        <w:t xml:space="preserve"> </w:t>
      </w:r>
      <w:r w:rsidRPr="00222A8C">
        <w:rPr>
          <w:sz w:val="24"/>
        </w:rPr>
        <w:t>проблемы</w:t>
      </w:r>
      <w:r w:rsidRPr="00222A8C">
        <w:rPr>
          <w:spacing w:val="1"/>
          <w:sz w:val="24"/>
        </w:rPr>
        <w:t xml:space="preserve"> </w:t>
      </w:r>
      <w:r w:rsidRPr="00222A8C">
        <w:rPr>
          <w:sz w:val="24"/>
        </w:rPr>
        <w:t>ребенка,</w:t>
      </w:r>
      <w:r w:rsidRPr="00222A8C">
        <w:rPr>
          <w:spacing w:val="1"/>
          <w:sz w:val="24"/>
        </w:rPr>
        <w:t xml:space="preserve"> </w:t>
      </w:r>
      <w:r w:rsidRPr="00222A8C">
        <w:rPr>
          <w:sz w:val="24"/>
        </w:rPr>
        <w:t>выяснять причины проблем и искать подходящие возможности, ресурсы семьи и</w:t>
      </w:r>
      <w:r w:rsidRPr="00222A8C">
        <w:rPr>
          <w:spacing w:val="1"/>
          <w:sz w:val="24"/>
        </w:rPr>
        <w:t xml:space="preserve"> </w:t>
      </w:r>
      <w:r w:rsidRPr="00222A8C">
        <w:rPr>
          <w:sz w:val="24"/>
        </w:rPr>
        <w:t>пути</w:t>
      </w:r>
      <w:r w:rsidRPr="00222A8C">
        <w:rPr>
          <w:spacing w:val="1"/>
          <w:sz w:val="24"/>
        </w:rPr>
        <w:t xml:space="preserve"> </w:t>
      </w:r>
      <w:r w:rsidRPr="00222A8C">
        <w:rPr>
          <w:sz w:val="24"/>
        </w:rPr>
        <w:t>их</w:t>
      </w:r>
      <w:r w:rsidRPr="00222A8C">
        <w:rPr>
          <w:spacing w:val="1"/>
          <w:sz w:val="24"/>
        </w:rPr>
        <w:t xml:space="preserve"> </w:t>
      </w:r>
      <w:r w:rsidRPr="00222A8C">
        <w:rPr>
          <w:sz w:val="24"/>
        </w:rPr>
        <w:t>решения.</w:t>
      </w:r>
      <w:r w:rsidRPr="00222A8C">
        <w:rPr>
          <w:spacing w:val="1"/>
          <w:sz w:val="24"/>
        </w:rPr>
        <w:t xml:space="preserve"> </w:t>
      </w:r>
      <w:r w:rsidRPr="00222A8C">
        <w:rPr>
          <w:sz w:val="24"/>
        </w:rPr>
        <w:t>В</w:t>
      </w:r>
      <w:r w:rsidRPr="00222A8C">
        <w:rPr>
          <w:spacing w:val="1"/>
          <w:sz w:val="24"/>
        </w:rPr>
        <w:t xml:space="preserve"> </w:t>
      </w:r>
      <w:r w:rsidRPr="00222A8C">
        <w:rPr>
          <w:sz w:val="24"/>
        </w:rPr>
        <w:t>диалоге</w:t>
      </w:r>
      <w:r w:rsidRPr="00222A8C">
        <w:rPr>
          <w:spacing w:val="1"/>
          <w:sz w:val="24"/>
        </w:rPr>
        <w:t xml:space="preserve"> </w:t>
      </w:r>
      <w:r w:rsidRPr="00222A8C">
        <w:rPr>
          <w:sz w:val="24"/>
        </w:rPr>
        <w:t>проходит</w:t>
      </w:r>
      <w:r w:rsidRPr="00222A8C">
        <w:rPr>
          <w:spacing w:val="1"/>
          <w:sz w:val="24"/>
        </w:rPr>
        <w:t xml:space="preserve"> </w:t>
      </w:r>
      <w:r w:rsidRPr="00222A8C">
        <w:rPr>
          <w:sz w:val="24"/>
        </w:rPr>
        <w:t>просвещение</w:t>
      </w:r>
      <w:r w:rsidRPr="00222A8C">
        <w:rPr>
          <w:spacing w:val="1"/>
          <w:sz w:val="24"/>
        </w:rPr>
        <w:t xml:space="preserve"> </w:t>
      </w:r>
      <w:r w:rsidRPr="00222A8C">
        <w:rPr>
          <w:sz w:val="24"/>
        </w:rPr>
        <w:t>родителей</w:t>
      </w:r>
      <w:r w:rsidRPr="00222A8C">
        <w:rPr>
          <w:spacing w:val="1"/>
          <w:sz w:val="24"/>
        </w:rPr>
        <w:t xml:space="preserve"> </w:t>
      </w:r>
      <w:r w:rsidRPr="00222A8C">
        <w:rPr>
          <w:sz w:val="24"/>
        </w:rPr>
        <w:t>(законных</w:t>
      </w:r>
      <w:r w:rsidRPr="00222A8C">
        <w:rPr>
          <w:spacing w:val="1"/>
          <w:sz w:val="24"/>
        </w:rPr>
        <w:t xml:space="preserve"> </w:t>
      </w:r>
      <w:r w:rsidRPr="00222A8C">
        <w:rPr>
          <w:sz w:val="24"/>
        </w:rPr>
        <w:t>представителей),</w:t>
      </w:r>
      <w:r w:rsidRPr="00222A8C">
        <w:rPr>
          <w:spacing w:val="1"/>
          <w:sz w:val="24"/>
        </w:rPr>
        <w:t xml:space="preserve"> </w:t>
      </w:r>
      <w:r w:rsidRPr="00222A8C">
        <w:rPr>
          <w:sz w:val="24"/>
        </w:rPr>
        <w:t>их</w:t>
      </w:r>
      <w:r w:rsidRPr="00222A8C">
        <w:rPr>
          <w:spacing w:val="1"/>
          <w:sz w:val="24"/>
        </w:rPr>
        <w:t xml:space="preserve"> </w:t>
      </w:r>
      <w:r w:rsidRPr="00222A8C">
        <w:rPr>
          <w:sz w:val="24"/>
        </w:rPr>
        <w:t>консультирование</w:t>
      </w:r>
      <w:r w:rsidRPr="00222A8C">
        <w:rPr>
          <w:spacing w:val="1"/>
          <w:sz w:val="24"/>
        </w:rPr>
        <w:t xml:space="preserve"> </w:t>
      </w:r>
      <w:r w:rsidRPr="00222A8C">
        <w:rPr>
          <w:sz w:val="24"/>
        </w:rPr>
        <w:t>по</w:t>
      </w:r>
      <w:r w:rsidRPr="00222A8C">
        <w:rPr>
          <w:spacing w:val="1"/>
          <w:sz w:val="24"/>
        </w:rPr>
        <w:t xml:space="preserve"> </w:t>
      </w:r>
      <w:r w:rsidRPr="00222A8C">
        <w:rPr>
          <w:sz w:val="24"/>
        </w:rPr>
        <w:t>вопросам</w:t>
      </w:r>
      <w:r w:rsidRPr="00222A8C">
        <w:rPr>
          <w:spacing w:val="1"/>
          <w:sz w:val="24"/>
        </w:rPr>
        <w:t xml:space="preserve"> </w:t>
      </w:r>
      <w:r w:rsidRPr="00222A8C">
        <w:rPr>
          <w:sz w:val="24"/>
        </w:rPr>
        <w:t>выбора</w:t>
      </w:r>
      <w:r w:rsidRPr="00222A8C">
        <w:rPr>
          <w:spacing w:val="1"/>
          <w:sz w:val="24"/>
        </w:rPr>
        <w:t xml:space="preserve"> </w:t>
      </w:r>
      <w:r w:rsidRPr="00222A8C">
        <w:rPr>
          <w:sz w:val="24"/>
        </w:rPr>
        <w:t>оптимального</w:t>
      </w:r>
      <w:r w:rsidRPr="00222A8C">
        <w:rPr>
          <w:spacing w:val="-67"/>
          <w:sz w:val="24"/>
        </w:rPr>
        <w:t xml:space="preserve"> </w:t>
      </w:r>
      <w:r w:rsidRPr="00222A8C">
        <w:rPr>
          <w:sz w:val="24"/>
        </w:rPr>
        <w:t>образовательного</w:t>
      </w:r>
      <w:r w:rsidRPr="00222A8C">
        <w:rPr>
          <w:spacing w:val="1"/>
          <w:sz w:val="24"/>
        </w:rPr>
        <w:t xml:space="preserve"> </w:t>
      </w:r>
      <w:r w:rsidRPr="00222A8C">
        <w:rPr>
          <w:sz w:val="24"/>
        </w:rPr>
        <w:t>маршрута</w:t>
      </w:r>
      <w:r w:rsidRPr="00222A8C">
        <w:rPr>
          <w:spacing w:val="1"/>
          <w:sz w:val="24"/>
        </w:rPr>
        <w:t xml:space="preserve"> </w:t>
      </w:r>
      <w:r w:rsidRPr="00222A8C">
        <w:rPr>
          <w:sz w:val="24"/>
        </w:rPr>
        <w:t>для</w:t>
      </w:r>
      <w:r w:rsidRPr="00222A8C">
        <w:rPr>
          <w:spacing w:val="1"/>
          <w:sz w:val="24"/>
        </w:rPr>
        <w:t xml:space="preserve"> </w:t>
      </w:r>
      <w:r w:rsidRPr="00222A8C">
        <w:rPr>
          <w:sz w:val="24"/>
        </w:rPr>
        <w:t>конкретного</w:t>
      </w:r>
      <w:r w:rsidRPr="00222A8C">
        <w:rPr>
          <w:spacing w:val="1"/>
          <w:sz w:val="24"/>
        </w:rPr>
        <w:t xml:space="preserve"> </w:t>
      </w:r>
      <w:r w:rsidRPr="00222A8C">
        <w:rPr>
          <w:sz w:val="24"/>
        </w:rPr>
        <w:t>ребенка,</w:t>
      </w:r>
      <w:r w:rsidRPr="00222A8C">
        <w:rPr>
          <w:spacing w:val="1"/>
          <w:sz w:val="24"/>
        </w:rPr>
        <w:t xml:space="preserve"> </w:t>
      </w:r>
      <w:r w:rsidRPr="00222A8C">
        <w:rPr>
          <w:sz w:val="24"/>
        </w:rPr>
        <w:t>а</w:t>
      </w:r>
      <w:r w:rsidRPr="00222A8C">
        <w:rPr>
          <w:spacing w:val="1"/>
          <w:sz w:val="24"/>
        </w:rPr>
        <w:t xml:space="preserve"> </w:t>
      </w:r>
      <w:r w:rsidRPr="00222A8C">
        <w:rPr>
          <w:sz w:val="24"/>
        </w:rPr>
        <w:t>также</w:t>
      </w:r>
      <w:r w:rsidRPr="00222A8C">
        <w:rPr>
          <w:spacing w:val="1"/>
          <w:sz w:val="24"/>
        </w:rPr>
        <w:t xml:space="preserve"> </w:t>
      </w:r>
      <w:r w:rsidRPr="00222A8C">
        <w:rPr>
          <w:sz w:val="24"/>
        </w:rPr>
        <w:t>согласование</w:t>
      </w:r>
      <w:r w:rsidRPr="00222A8C">
        <w:rPr>
          <w:spacing w:val="1"/>
          <w:sz w:val="24"/>
        </w:rPr>
        <w:t xml:space="preserve"> </w:t>
      </w:r>
      <w:r w:rsidRPr="00222A8C">
        <w:rPr>
          <w:sz w:val="24"/>
        </w:rPr>
        <w:t>совместных действий, которые могут быть предприняты со стороны ДОО и семьи</w:t>
      </w:r>
      <w:r w:rsidRPr="00222A8C">
        <w:rPr>
          <w:spacing w:val="1"/>
          <w:sz w:val="24"/>
        </w:rPr>
        <w:t xml:space="preserve"> </w:t>
      </w:r>
      <w:r w:rsidRPr="00222A8C">
        <w:rPr>
          <w:sz w:val="24"/>
        </w:rPr>
        <w:t>для</w:t>
      </w:r>
      <w:r w:rsidRPr="00222A8C">
        <w:rPr>
          <w:spacing w:val="1"/>
          <w:sz w:val="24"/>
        </w:rPr>
        <w:t xml:space="preserve"> </w:t>
      </w:r>
      <w:r w:rsidRPr="00222A8C">
        <w:rPr>
          <w:sz w:val="24"/>
        </w:rPr>
        <w:t>разрешения</w:t>
      </w:r>
      <w:r w:rsidRPr="00222A8C">
        <w:rPr>
          <w:spacing w:val="1"/>
          <w:sz w:val="24"/>
        </w:rPr>
        <w:t xml:space="preserve"> </w:t>
      </w:r>
      <w:r w:rsidRPr="00222A8C">
        <w:rPr>
          <w:sz w:val="24"/>
        </w:rPr>
        <w:t>возможных</w:t>
      </w:r>
      <w:r w:rsidRPr="00222A8C">
        <w:rPr>
          <w:spacing w:val="1"/>
          <w:sz w:val="24"/>
        </w:rPr>
        <w:t xml:space="preserve"> </w:t>
      </w:r>
      <w:r w:rsidRPr="00222A8C">
        <w:rPr>
          <w:sz w:val="24"/>
        </w:rPr>
        <w:t>проблем</w:t>
      </w:r>
      <w:r w:rsidRPr="00222A8C">
        <w:rPr>
          <w:spacing w:val="1"/>
          <w:sz w:val="24"/>
        </w:rPr>
        <w:t xml:space="preserve"> </w:t>
      </w:r>
      <w:r w:rsidRPr="00222A8C">
        <w:rPr>
          <w:sz w:val="24"/>
        </w:rPr>
        <w:t>и</w:t>
      </w:r>
      <w:r w:rsidRPr="00222A8C">
        <w:rPr>
          <w:spacing w:val="1"/>
          <w:sz w:val="24"/>
        </w:rPr>
        <w:t xml:space="preserve"> </w:t>
      </w:r>
      <w:r w:rsidRPr="00222A8C">
        <w:rPr>
          <w:sz w:val="24"/>
        </w:rPr>
        <w:t>трудностей</w:t>
      </w:r>
      <w:r w:rsidRPr="00222A8C">
        <w:rPr>
          <w:spacing w:val="1"/>
          <w:sz w:val="24"/>
        </w:rPr>
        <w:t xml:space="preserve"> </w:t>
      </w:r>
      <w:r w:rsidRPr="00222A8C">
        <w:rPr>
          <w:sz w:val="24"/>
        </w:rPr>
        <w:t>ребенка</w:t>
      </w:r>
      <w:r w:rsidRPr="00222A8C">
        <w:rPr>
          <w:spacing w:val="1"/>
          <w:sz w:val="24"/>
        </w:rPr>
        <w:t xml:space="preserve"> </w:t>
      </w:r>
      <w:r w:rsidRPr="00222A8C">
        <w:rPr>
          <w:sz w:val="24"/>
        </w:rPr>
        <w:t>в</w:t>
      </w:r>
      <w:r w:rsidRPr="00222A8C">
        <w:rPr>
          <w:spacing w:val="1"/>
          <w:sz w:val="24"/>
        </w:rPr>
        <w:t xml:space="preserve"> </w:t>
      </w:r>
      <w:r w:rsidRPr="00222A8C">
        <w:rPr>
          <w:sz w:val="24"/>
        </w:rPr>
        <w:t>освоении</w:t>
      </w:r>
      <w:r w:rsidRPr="00222A8C">
        <w:rPr>
          <w:spacing w:val="1"/>
          <w:sz w:val="24"/>
        </w:rPr>
        <w:t xml:space="preserve"> </w:t>
      </w:r>
      <w:r w:rsidRPr="00222A8C">
        <w:rPr>
          <w:sz w:val="24"/>
        </w:rPr>
        <w:t>образовательной</w:t>
      </w:r>
      <w:r w:rsidRPr="00222A8C">
        <w:rPr>
          <w:spacing w:val="-4"/>
          <w:sz w:val="24"/>
        </w:rPr>
        <w:t xml:space="preserve"> </w:t>
      </w:r>
      <w:r w:rsidRPr="00222A8C">
        <w:rPr>
          <w:sz w:val="24"/>
        </w:rPr>
        <w:t>программы.</w:t>
      </w:r>
    </w:p>
    <w:p w:rsidR="00E879C2" w:rsidRDefault="00E879C2" w:rsidP="00E879C2">
      <w:pPr>
        <w:jc w:val="center"/>
        <w:rPr>
          <w:rFonts w:ascii="Times New Roman" w:hAnsi="Times New Roman" w:cs="Times New Roman"/>
          <w:b/>
          <w:bCs/>
          <w:color w:val="000000"/>
          <w:sz w:val="24"/>
        </w:rPr>
      </w:pPr>
      <w:r>
        <w:rPr>
          <w:rFonts w:ascii="Times New Roman" w:hAnsi="Times New Roman" w:cs="Times New Roman"/>
          <w:b/>
          <w:color w:val="000000"/>
          <w:sz w:val="24"/>
        </w:rPr>
        <w:t>Модель сотрудничества  детского сада и семьи</w:t>
      </w:r>
    </w:p>
    <w:tbl>
      <w:tblPr>
        <w:tblW w:w="10191" w:type="dxa"/>
        <w:jc w:val="center"/>
        <w:tblLayout w:type="fixed"/>
        <w:tblCellMar>
          <w:left w:w="113" w:type="dxa"/>
        </w:tblCellMar>
        <w:tblLook w:val="0000"/>
      </w:tblPr>
      <w:tblGrid>
        <w:gridCol w:w="2740"/>
        <w:gridCol w:w="4678"/>
        <w:gridCol w:w="2773"/>
      </w:tblGrid>
      <w:tr w:rsidR="00E879C2" w:rsidTr="00A24286">
        <w:trPr>
          <w:jc w:val="center"/>
        </w:trPr>
        <w:tc>
          <w:tcPr>
            <w:tcW w:w="2740" w:type="dxa"/>
            <w:tcBorders>
              <w:top w:val="single" w:sz="4" w:space="0" w:color="000000"/>
              <w:left w:val="single" w:sz="4" w:space="0" w:color="000000"/>
              <w:bottom w:val="single" w:sz="4" w:space="0" w:color="000000"/>
            </w:tcBorders>
            <w:shd w:val="clear" w:color="auto" w:fill="FFFFFF"/>
          </w:tcPr>
          <w:p w:rsidR="00E879C2" w:rsidRPr="002D0551" w:rsidRDefault="00E879C2" w:rsidP="00E879C2">
            <w:pPr>
              <w:spacing w:after="0"/>
              <w:rPr>
                <w:rFonts w:ascii="Times New Roman" w:hAnsi="Times New Roman" w:cs="Times New Roman"/>
                <w:bCs/>
                <w:color w:val="000000"/>
                <w:sz w:val="24"/>
              </w:rPr>
            </w:pPr>
            <w:r w:rsidRPr="002D0551">
              <w:rPr>
                <w:rFonts w:ascii="Times New Roman" w:hAnsi="Times New Roman" w:cs="Times New Roman"/>
                <w:bCs/>
                <w:color w:val="000000"/>
                <w:sz w:val="24"/>
              </w:rPr>
              <w:t>Реальное участие родителей</w:t>
            </w:r>
          </w:p>
          <w:p w:rsidR="00E879C2" w:rsidRPr="002D0551" w:rsidRDefault="00E879C2" w:rsidP="00E879C2">
            <w:pPr>
              <w:spacing w:after="0"/>
              <w:rPr>
                <w:rFonts w:ascii="Times New Roman" w:hAnsi="Times New Roman" w:cs="Times New Roman"/>
                <w:bCs/>
                <w:color w:val="000000"/>
                <w:sz w:val="24"/>
              </w:rPr>
            </w:pPr>
            <w:r w:rsidRPr="002D0551">
              <w:rPr>
                <w:rFonts w:ascii="Times New Roman" w:hAnsi="Times New Roman" w:cs="Times New Roman"/>
                <w:bCs/>
                <w:color w:val="000000"/>
                <w:sz w:val="24"/>
              </w:rPr>
              <w:t>в жизни ДОУ</w:t>
            </w:r>
          </w:p>
        </w:tc>
        <w:tc>
          <w:tcPr>
            <w:tcW w:w="4678" w:type="dxa"/>
            <w:tcBorders>
              <w:top w:val="single" w:sz="4" w:space="0" w:color="000000"/>
              <w:left w:val="single" w:sz="4" w:space="0" w:color="000000"/>
              <w:bottom w:val="single" w:sz="4" w:space="0" w:color="000000"/>
            </w:tcBorders>
            <w:shd w:val="clear" w:color="auto" w:fill="FFFFFF"/>
          </w:tcPr>
          <w:p w:rsidR="00E879C2" w:rsidRPr="002D0551" w:rsidRDefault="00E879C2" w:rsidP="00E879C2">
            <w:pPr>
              <w:spacing w:after="0"/>
              <w:jc w:val="center"/>
              <w:rPr>
                <w:rFonts w:ascii="Times New Roman" w:hAnsi="Times New Roman" w:cs="Times New Roman"/>
                <w:bCs/>
                <w:color w:val="000000"/>
                <w:sz w:val="24"/>
              </w:rPr>
            </w:pPr>
            <w:r w:rsidRPr="002D0551">
              <w:rPr>
                <w:rFonts w:ascii="Times New Roman" w:hAnsi="Times New Roman" w:cs="Times New Roman"/>
                <w:bCs/>
                <w:color w:val="000000"/>
                <w:sz w:val="24"/>
              </w:rPr>
              <w:t>Формы участия</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E879C2" w:rsidRPr="002D0551" w:rsidRDefault="00E879C2" w:rsidP="00E879C2">
            <w:pPr>
              <w:spacing w:after="0"/>
              <w:jc w:val="center"/>
              <w:rPr>
                <w:rFonts w:ascii="Times New Roman" w:hAnsi="Times New Roman" w:cs="Times New Roman"/>
                <w:bCs/>
                <w:color w:val="000000"/>
                <w:sz w:val="24"/>
              </w:rPr>
            </w:pPr>
            <w:r w:rsidRPr="002D0551">
              <w:rPr>
                <w:rFonts w:ascii="Times New Roman" w:hAnsi="Times New Roman" w:cs="Times New Roman"/>
                <w:bCs/>
                <w:color w:val="000000"/>
                <w:sz w:val="24"/>
              </w:rPr>
              <w:t>Периодичность</w:t>
            </w:r>
          </w:p>
          <w:p w:rsidR="00E879C2" w:rsidRPr="002D0551" w:rsidRDefault="00E879C2" w:rsidP="00E879C2">
            <w:pPr>
              <w:spacing w:after="0"/>
              <w:jc w:val="center"/>
              <w:rPr>
                <w:rFonts w:ascii="Times New Roman" w:hAnsi="Times New Roman" w:cs="Times New Roman"/>
                <w:color w:val="000000"/>
                <w:sz w:val="24"/>
              </w:rPr>
            </w:pPr>
            <w:r w:rsidRPr="002D0551">
              <w:rPr>
                <w:rFonts w:ascii="Times New Roman" w:hAnsi="Times New Roman" w:cs="Times New Roman"/>
                <w:bCs/>
                <w:color w:val="000000"/>
                <w:sz w:val="24"/>
              </w:rPr>
              <w:t>сотрудничества</w:t>
            </w:r>
          </w:p>
        </w:tc>
      </w:tr>
      <w:tr w:rsidR="00E879C2" w:rsidTr="00A24286">
        <w:trPr>
          <w:trHeight w:val="1127"/>
          <w:jc w:val="center"/>
        </w:trPr>
        <w:tc>
          <w:tcPr>
            <w:tcW w:w="2740" w:type="dxa"/>
            <w:tcBorders>
              <w:top w:val="single" w:sz="4" w:space="0" w:color="000000"/>
              <w:left w:val="single" w:sz="4" w:space="0" w:color="000000"/>
              <w:bottom w:val="single" w:sz="4" w:space="0" w:color="000000"/>
            </w:tcBorders>
            <w:shd w:val="clear" w:color="auto" w:fill="FFFFFF"/>
          </w:tcPr>
          <w:p w:rsidR="00E879C2" w:rsidRDefault="00E879C2" w:rsidP="00E879C2">
            <w:pPr>
              <w:rPr>
                <w:rFonts w:ascii="Times New Roman" w:hAnsi="Times New Roman" w:cs="Times New Roman"/>
                <w:color w:val="000000"/>
                <w:sz w:val="24"/>
              </w:rPr>
            </w:pPr>
            <w:r>
              <w:rPr>
                <w:rFonts w:ascii="Times New Roman" w:hAnsi="Times New Roman" w:cs="Times New Roman"/>
                <w:color w:val="000000"/>
                <w:sz w:val="24"/>
              </w:rPr>
              <w:t>В проведении мониторинговых исследований</w:t>
            </w:r>
          </w:p>
        </w:tc>
        <w:tc>
          <w:tcPr>
            <w:tcW w:w="4678" w:type="dxa"/>
            <w:tcBorders>
              <w:top w:val="single" w:sz="4" w:space="0" w:color="000000"/>
              <w:left w:val="single" w:sz="4" w:space="0" w:color="000000"/>
              <w:bottom w:val="single" w:sz="4" w:space="0" w:color="000000"/>
            </w:tcBorders>
            <w:shd w:val="clear" w:color="auto" w:fill="FFFFFF"/>
          </w:tcPr>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Анкетирование.</w:t>
            </w:r>
          </w:p>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Социологический опрос.</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Форма обратной связи на сайте ДОУ</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1-2 раза в год</w:t>
            </w:r>
          </w:p>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По мере необходимости</w:t>
            </w:r>
          </w:p>
          <w:p w:rsidR="00E879C2" w:rsidRDefault="00E879C2" w:rsidP="00E879C2">
            <w:pPr>
              <w:jc w:val="both"/>
              <w:rPr>
                <w:rFonts w:ascii="Times New Roman" w:hAnsi="Times New Roman" w:cs="Times New Roman"/>
                <w:color w:val="000000"/>
                <w:sz w:val="24"/>
              </w:rPr>
            </w:pPr>
          </w:p>
        </w:tc>
      </w:tr>
      <w:tr w:rsidR="00E879C2" w:rsidTr="00A24286">
        <w:trPr>
          <w:jc w:val="center"/>
        </w:trPr>
        <w:tc>
          <w:tcPr>
            <w:tcW w:w="2740" w:type="dxa"/>
            <w:tcBorders>
              <w:top w:val="single" w:sz="4" w:space="0" w:color="000000"/>
              <w:left w:val="single" w:sz="4" w:space="0" w:color="000000"/>
              <w:bottom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В создании условий</w:t>
            </w:r>
          </w:p>
          <w:p w:rsidR="00E879C2" w:rsidRDefault="00E879C2" w:rsidP="00E879C2">
            <w:pPr>
              <w:jc w:val="both"/>
              <w:rPr>
                <w:rFonts w:ascii="Times New Roman" w:hAnsi="Times New Roman" w:cs="Times New Roman"/>
                <w:color w:val="000000"/>
                <w:sz w:val="24"/>
              </w:rPr>
            </w:pPr>
          </w:p>
        </w:tc>
        <w:tc>
          <w:tcPr>
            <w:tcW w:w="4678" w:type="dxa"/>
            <w:tcBorders>
              <w:top w:val="single" w:sz="4" w:space="0" w:color="000000"/>
              <w:left w:val="single" w:sz="4" w:space="0" w:color="000000"/>
              <w:bottom w:val="single" w:sz="4" w:space="0" w:color="000000"/>
            </w:tcBorders>
            <w:shd w:val="clear" w:color="auto" w:fill="FFFFFF"/>
          </w:tcPr>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Участие в субботниках по благоустройству территории.</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Помощь в создании РППС.</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Оказание помощи в ремонтных работах.</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2 раза в год</w:t>
            </w:r>
          </w:p>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По мере необходимости</w:t>
            </w:r>
          </w:p>
        </w:tc>
      </w:tr>
      <w:tr w:rsidR="00E879C2" w:rsidTr="00A24286">
        <w:trPr>
          <w:jc w:val="center"/>
        </w:trPr>
        <w:tc>
          <w:tcPr>
            <w:tcW w:w="2740" w:type="dxa"/>
            <w:tcBorders>
              <w:top w:val="single" w:sz="4" w:space="0" w:color="000000"/>
              <w:left w:val="single" w:sz="4" w:space="0" w:color="000000"/>
              <w:bottom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В управлении ДОУ</w:t>
            </w:r>
          </w:p>
        </w:tc>
        <w:tc>
          <w:tcPr>
            <w:tcW w:w="4678" w:type="dxa"/>
            <w:tcBorders>
              <w:top w:val="single" w:sz="4" w:space="0" w:color="000000"/>
              <w:left w:val="single" w:sz="4" w:space="0" w:color="000000"/>
              <w:bottom w:val="single" w:sz="4" w:space="0" w:color="000000"/>
            </w:tcBorders>
            <w:shd w:val="clear" w:color="auto" w:fill="FFFFFF"/>
          </w:tcPr>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Участие в работе  Совета родителей; педагогических советах.</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По плану</w:t>
            </w:r>
          </w:p>
        </w:tc>
      </w:tr>
      <w:tr w:rsidR="00E879C2" w:rsidTr="00A24286">
        <w:trPr>
          <w:trHeight w:val="416"/>
          <w:jc w:val="center"/>
        </w:trPr>
        <w:tc>
          <w:tcPr>
            <w:tcW w:w="2740" w:type="dxa"/>
            <w:tcBorders>
              <w:top w:val="single" w:sz="4" w:space="0" w:color="000000"/>
              <w:left w:val="single" w:sz="4" w:space="0" w:color="000000"/>
              <w:bottom w:val="single" w:sz="4" w:space="0" w:color="000000"/>
            </w:tcBorders>
            <w:shd w:val="clear" w:color="auto" w:fill="FFFFFF"/>
          </w:tcPr>
          <w:p w:rsidR="00E879C2" w:rsidRDefault="00E879C2" w:rsidP="00E879C2">
            <w:pPr>
              <w:rPr>
                <w:rFonts w:ascii="Times New Roman" w:hAnsi="Times New Roman" w:cs="Times New Roman"/>
                <w:color w:val="000000"/>
                <w:sz w:val="24"/>
              </w:rPr>
            </w:pPr>
            <w:r>
              <w:rPr>
                <w:rFonts w:ascii="Times New Roman" w:hAnsi="Times New Roman" w:cs="Times New Roman"/>
                <w:color w:val="000000"/>
                <w:sz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678" w:type="dxa"/>
            <w:tcBorders>
              <w:top w:val="single" w:sz="4" w:space="0" w:color="000000"/>
              <w:left w:val="single" w:sz="4" w:space="0" w:color="000000"/>
              <w:bottom w:val="single" w:sz="4" w:space="0" w:color="000000"/>
            </w:tcBorders>
            <w:shd w:val="clear" w:color="auto" w:fill="FFFFFF"/>
          </w:tcPr>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Наглядная информация (стенды, папки -передвижки, семейные и групповые фотоальбомы, фоторепортажи «Из жизни группы», «Копилка добрых дел», «Мы благодарим», памятки)</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Создание странички на сайте ДОУ.</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Консультации, семинары, семинары -практикумы, конференции.</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 xml:space="preserve">Распространение опыта семейного </w:t>
            </w:r>
            <w:r>
              <w:rPr>
                <w:rFonts w:ascii="Times New Roman" w:hAnsi="Times New Roman" w:cs="Times New Roman"/>
                <w:color w:val="000000"/>
                <w:sz w:val="24"/>
              </w:rPr>
              <w:lastRenderedPageBreak/>
              <w:t>воспитания.</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Родительские собрания.</w:t>
            </w:r>
          </w:p>
          <w:p w:rsidR="00E879C2" w:rsidRDefault="00E879C2" w:rsidP="00E879C2">
            <w:pPr>
              <w:widowControl w:val="0"/>
              <w:suppressAutoHyphens/>
              <w:spacing w:after="0"/>
              <w:rPr>
                <w:rFonts w:ascii="Times New Roman" w:hAnsi="Times New Roman" w:cs="Times New Roman"/>
                <w:color w:val="000000"/>
                <w:sz w:val="24"/>
              </w:rPr>
            </w:pPr>
            <w:r>
              <w:rPr>
                <w:rFonts w:ascii="Times New Roman" w:hAnsi="Times New Roman" w:cs="Times New Roman"/>
                <w:color w:val="000000"/>
                <w:sz w:val="24"/>
              </w:rPr>
              <w:t xml:space="preserve">Выпуск газеты для родителей </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lastRenderedPageBreak/>
              <w:t>1 раз в квартал</w:t>
            </w:r>
          </w:p>
          <w:p w:rsidR="00E879C2" w:rsidRDefault="00E879C2" w:rsidP="00E879C2">
            <w:pPr>
              <w:jc w:val="both"/>
              <w:rPr>
                <w:rFonts w:ascii="Times New Roman" w:hAnsi="Times New Roman" w:cs="Times New Roman"/>
                <w:color w:val="000000"/>
                <w:sz w:val="24"/>
              </w:rPr>
            </w:pPr>
          </w:p>
          <w:p w:rsidR="00E879C2" w:rsidRDefault="00E879C2" w:rsidP="00E879C2">
            <w:pPr>
              <w:rPr>
                <w:rFonts w:ascii="Times New Roman" w:hAnsi="Times New Roman" w:cs="Times New Roman"/>
                <w:color w:val="000000"/>
                <w:sz w:val="24"/>
              </w:rPr>
            </w:pPr>
          </w:p>
          <w:p w:rsidR="00E879C2" w:rsidRDefault="00E879C2" w:rsidP="00E879C2">
            <w:pPr>
              <w:rPr>
                <w:rFonts w:ascii="Times New Roman" w:hAnsi="Times New Roman" w:cs="Times New Roman"/>
                <w:color w:val="000000"/>
                <w:sz w:val="24"/>
              </w:rPr>
            </w:pPr>
            <w:r>
              <w:rPr>
                <w:rFonts w:ascii="Times New Roman" w:hAnsi="Times New Roman" w:cs="Times New Roman"/>
                <w:color w:val="000000"/>
                <w:sz w:val="24"/>
              </w:rPr>
              <w:t>Согласно годового плана</w:t>
            </w:r>
          </w:p>
          <w:p w:rsidR="00E879C2" w:rsidRDefault="00E879C2" w:rsidP="00E879C2">
            <w:pPr>
              <w:jc w:val="both"/>
              <w:rPr>
                <w:rFonts w:ascii="Times New Roman" w:hAnsi="Times New Roman" w:cs="Times New Roman"/>
                <w:color w:val="000000"/>
                <w:sz w:val="24"/>
              </w:rPr>
            </w:pPr>
          </w:p>
          <w:p w:rsidR="00E879C2" w:rsidRDefault="00E879C2" w:rsidP="00E879C2">
            <w:pPr>
              <w:jc w:val="both"/>
              <w:rPr>
                <w:rFonts w:ascii="Times New Roman" w:hAnsi="Times New Roman" w:cs="Times New Roman"/>
                <w:color w:val="000000"/>
                <w:sz w:val="24"/>
              </w:rPr>
            </w:pPr>
          </w:p>
        </w:tc>
      </w:tr>
      <w:tr w:rsidR="00E879C2" w:rsidTr="00A24286">
        <w:trPr>
          <w:jc w:val="center"/>
        </w:trPr>
        <w:tc>
          <w:tcPr>
            <w:tcW w:w="2740" w:type="dxa"/>
            <w:tcBorders>
              <w:top w:val="single" w:sz="4" w:space="0" w:color="000000"/>
              <w:left w:val="single" w:sz="4" w:space="0" w:color="000000"/>
              <w:bottom w:val="single" w:sz="4" w:space="0" w:color="000000"/>
            </w:tcBorders>
            <w:shd w:val="clear" w:color="auto" w:fill="FFFFFF"/>
          </w:tcPr>
          <w:p w:rsidR="00E879C2" w:rsidRDefault="00E879C2" w:rsidP="00E879C2">
            <w:pPr>
              <w:rPr>
                <w:rFonts w:ascii="Times New Roman" w:hAnsi="Times New Roman" w:cs="Times New Roman"/>
                <w:color w:val="000000"/>
                <w:sz w:val="24"/>
              </w:rPr>
            </w:pPr>
            <w:r>
              <w:rPr>
                <w:rFonts w:ascii="Times New Roman" w:hAnsi="Times New Roman" w:cs="Times New Roman"/>
                <w:color w:val="000000"/>
                <w:sz w:val="24"/>
              </w:rPr>
              <w:lastRenderedPageBreak/>
              <w:t>В образовательном процессе ДОО,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78" w:type="dxa"/>
            <w:tcBorders>
              <w:top w:val="single" w:sz="4" w:space="0" w:color="000000"/>
              <w:left w:val="single" w:sz="4" w:space="0" w:color="000000"/>
              <w:bottom w:val="single" w:sz="4" w:space="0" w:color="000000"/>
            </w:tcBorders>
            <w:shd w:val="clear" w:color="auto" w:fill="FFFFFF"/>
          </w:tcPr>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Дни открытых дверей.</w:t>
            </w:r>
          </w:p>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Дни здоровья.</w:t>
            </w:r>
          </w:p>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Совместные праздники, развлечения.</w:t>
            </w:r>
          </w:p>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Встречи с интересными людьми.</w:t>
            </w:r>
          </w:p>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Участие в творческих выставках, смотрах-конкурсах.</w:t>
            </w:r>
          </w:p>
          <w:p w:rsidR="00E879C2" w:rsidRDefault="00E879C2" w:rsidP="00E879C2">
            <w:pPr>
              <w:widowControl w:val="0"/>
              <w:suppressAutoHyphens/>
              <w:spacing w:after="0"/>
              <w:jc w:val="both"/>
              <w:rPr>
                <w:rFonts w:ascii="Times New Roman" w:hAnsi="Times New Roman" w:cs="Times New Roman"/>
                <w:color w:val="000000"/>
                <w:sz w:val="24"/>
              </w:rPr>
            </w:pPr>
            <w:r>
              <w:rPr>
                <w:rFonts w:ascii="Times New Roman" w:hAnsi="Times New Roman" w:cs="Times New Roman"/>
                <w:color w:val="000000"/>
                <w:sz w:val="24"/>
              </w:rPr>
              <w:t>Мероприятия с родителями в рамках проектной деятельности.</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E879C2" w:rsidRDefault="00E879C2" w:rsidP="00E879C2">
            <w:pPr>
              <w:jc w:val="both"/>
              <w:rPr>
                <w:rFonts w:ascii="Times New Roman" w:hAnsi="Times New Roman" w:cs="Times New Roman"/>
                <w:color w:val="000000"/>
                <w:sz w:val="24"/>
              </w:rPr>
            </w:pPr>
            <w:r>
              <w:rPr>
                <w:rFonts w:ascii="Times New Roman" w:hAnsi="Times New Roman" w:cs="Times New Roman"/>
                <w:color w:val="000000"/>
                <w:sz w:val="24"/>
              </w:rPr>
              <w:t>По плану</w:t>
            </w:r>
          </w:p>
          <w:p w:rsidR="00E879C2" w:rsidRDefault="00E879C2" w:rsidP="00E879C2">
            <w:pPr>
              <w:jc w:val="both"/>
              <w:rPr>
                <w:rFonts w:ascii="Times New Roman" w:hAnsi="Times New Roman" w:cs="Times New Roman"/>
                <w:color w:val="000000"/>
                <w:sz w:val="24"/>
              </w:rPr>
            </w:pPr>
          </w:p>
          <w:p w:rsidR="00E879C2" w:rsidRDefault="00E879C2" w:rsidP="00E879C2">
            <w:pPr>
              <w:jc w:val="both"/>
              <w:rPr>
                <w:rFonts w:ascii="Times New Roman" w:hAnsi="Times New Roman" w:cs="Times New Roman"/>
                <w:color w:val="000000"/>
                <w:sz w:val="24"/>
              </w:rPr>
            </w:pPr>
          </w:p>
        </w:tc>
      </w:tr>
    </w:tbl>
    <w:p w:rsidR="00E879C2" w:rsidRPr="00EC2DD2" w:rsidRDefault="00E879C2" w:rsidP="00BF1F49">
      <w:pPr>
        <w:pStyle w:val="a5"/>
        <w:spacing w:before="1" w:line="276" w:lineRule="auto"/>
        <w:ind w:left="0" w:right="404" w:firstLine="0"/>
        <w:rPr>
          <w:b/>
          <w:sz w:val="22"/>
        </w:rPr>
      </w:pPr>
    </w:p>
    <w:p w:rsidR="00222A8C" w:rsidRDefault="00222A8C" w:rsidP="00222A8C">
      <w:pPr>
        <w:widowControl w:val="0"/>
        <w:suppressAutoHyphens/>
        <w:spacing w:after="0" w:line="240" w:lineRule="auto"/>
        <w:jc w:val="center"/>
        <w:rPr>
          <w:rFonts w:ascii="Times New Roman" w:hAnsi="Times New Roman" w:cs="Times New Roman"/>
          <w:b/>
          <w:sz w:val="24"/>
        </w:rPr>
      </w:pPr>
      <w:r w:rsidRPr="002D0551">
        <w:rPr>
          <w:rFonts w:ascii="Times New Roman" w:hAnsi="Times New Roman" w:cs="Times New Roman"/>
          <w:b/>
          <w:sz w:val="24"/>
        </w:rPr>
        <w:t xml:space="preserve">Модель сотрудничества специалистов </w:t>
      </w:r>
      <w:r>
        <w:rPr>
          <w:rFonts w:ascii="Times New Roman" w:hAnsi="Times New Roman" w:cs="Times New Roman"/>
          <w:b/>
          <w:sz w:val="24"/>
        </w:rPr>
        <w:t>МДОУ «Детский сад № 62»</w:t>
      </w:r>
    </w:p>
    <w:p w:rsidR="00222A8C" w:rsidRDefault="00222A8C" w:rsidP="00222A8C">
      <w:pPr>
        <w:widowControl w:val="0"/>
        <w:suppressAutoHyphens/>
        <w:spacing w:after="0" w:line="240" w:lineRule="auto"/>
        <w:jc w:val="center"/>
        <w:rPr>
          <w:rFonts w:ascii="Times New Roman" w:hAnsi="Times New Roman" w:cs="Times New Roman"/>
          <w:b/>
          <w:sz w:val="24"/>
        </w:rPr>
      </w:pPr>
      <w:r w:rsidRPr="002D0551">
        <w:rPr>
          <w:rFonts w:ascii="Times New Roman" w:hAnsi="Times New Roman" w:cs="Times New Roman"/>
          <w:b/>
          <w:sz w:val="24"/>
        </w:rPr>
        <w:t xml:space="preserve"> </w:t>
      </w:r>
      <w:r>
        <w:rPr>
          <w:rFonts w:ascii="Times New Roman" w:hAnsi="Times New Roman" w:cs="Times New Roman"/>
          <w:b/>
          <w:sz w:val="24"/>
        </w:rPr>
        <w:t>с</w:t>
      </w:r>
      <w:r w:rsidRPr="002D0551">
        <w:rPr>
          <w:rFonts w:ascii="Times New Roman" w:hAnsi="Times New Roman" w:cs="Times New Roman"/>
          <w:b/>
          <w:sz w:val="24"/>
        </w:rPr>
        <w:t xml:space="preserve"> семь</w:t>
      </w:r>
      <w:r>
        <w:rPr>
          <w:rFonts w:ascii="Times New Roman" w:hAnsi="Times New Roman" w:cs="Times New Roman"/>
          <w:b/>
          <w:sz w:val="24"/>
        </w:rPr>
        <w:t>ями воспитанников</w:t>
      </w:r>
    </w:p>
    <w:p w:rsidR="00222A8C" w:rsidRPr="0095540B" w:rsidRDefault="00222A8C" w:rsidP="00222A8C">
      <w:pPr>
        <w:pStyle w:val="Default"/>
        <w:ind w:left="720"/>
        <w:rPr>
          <w:sz w:val="22"/>
          <w:szCs w:val="28"/>
        </w:rPr>
      </w:pPr>
    </w:p>
    <w:p w:rsidR="00222A8C" w:rsidRDefault="00472EE5" w:rsidP="00222A8C">
      <w:pPr>
        <w:widowControl w:val="0"/>
        <w:suppressAutoHyphens/>
        <w:spacing w:after="0" w:line="240" w:lineRule="auto"/>
        <w:jc w:val="center"/>
        <w:rPr>
          <w:rFonts w:ascii="Times New Roman" w:hAnsi="Times New Roman" w:cs="Times New Roman"/>
          <w:sz w:val="24"/>
        </w:rPr>
      </w:pPr>
      <w:r>
        <w:rPr>
          <w:rFonts w:ascii="Times New Roman" w:hAnsi="Times New Roman" w:cs="Times New Roman"/>
          <w:noProof/>
          <w:sz w:val="24"/>
          <w:lang w:eastAsia="ru-RU"/>
        </w:rPr>
        <w:pict>
          <v:rect id="_x0000_s1029" style="position:absolute;left:0;text-align:left;margin-left:364.4pt;margin-top:.8pt;width:156.95pt;height:177.05pt;z-index:251663360" fillcolor="#fbd4b4 [1305]" strokecolor="#0f243e [1615]" strokeweight="1.5pt">
            <v:textbox>
              <w:txbxContent>
                <w:p w:rsidR="002241D5" w:rsidRPr="009500EB" w:rsidRDefault="002241D5" w:rsidP="00222A8C">
                  <w:pPr>
                    <w:spacing w:after="0"/>
                    <w:jc w:val="center"/>
                    <w:rPr>
                      <w:rFonts w:ascii="Times New Roman" w:hAnsi="Times New Roman" w:cs="Times New Roman"/>
                      <w:b/>
                    </w:rPr>
                  </w:pPr>
                  <w:r w:rsidRPr="009500EB">
                    <w:rPr>
                      <w:rFonts w:ascii="Times New Roman" w:hAnsi="Times New Roman" w:cs="Times New Roman"/>
                      <w:b/>
                    </w:rPr>
                    <w:t>Воспитатель</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Консультирование</w:t>
                  </w:r>
                </w:p>
                <w:p w:rsidR="002241D5" w:rsidRPr="002D5D7C" w:rsidRDefault="002241D5" w:rsidP="00222A8C">
                  <w:pPr>
                    <w:spacing w:after="0"/>
                    <w:rPr>
                      <w:rFonts w:ascii="Times New Roman" w:hAnsi="Times New Roman" w:cs="Times New Roman"/>
                    </w:rPr>
                  </w:pPr>
                  <w:r w:rsidRPr="009500EB">
                    <w:rPr>
                      <w:rFonts w:ascii="Times New Roman" w:hAnsi="Times New Roman" w:cs="Times New Roman"/>
                    </w:rPr>
                    <w:t>Родительские собрания</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Совместные мероприятия в группе</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Наглядная агитация</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День открытых дверей</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Анкетирование  и др.</w:t>
                  </w:r>
                </w:p>
                <w:p w:rsidR="002241D5" w:rsidRPr="009500EB" w:rsidRDefault="002241D5" w:rsidP="00222A8C">
                  <w:pPr>
                    <w:spacing w:after="0"/>
                    <w:rPr>
                      <w:rFonts w:ascii="Times New Roman" w:hAnsi="Times New Roman" w:cs="Times New Roman"/>
                    </w:rPr>
                  </w:pPr>
                </w:p>
              </w:txbxContent>
            </v:textbox>
          </v:rect>
        </w:pict>
      </w: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52.8pt;margin-top:184.95pt;width:0;height:31.2pt;z-index:251668480" o:connectortype="straight" strokeweight="2.25pt">
            <v:stroke endarrow="block"/>
          </v:shape>
        </w:pict>
      </w:r>
      <w:r>
        <w:rPr>
          <w:rFonts w:ascii="Times New Roman" w:hAnsi="Times New Roman" w:cs="Times New Roman"/>
          <w:noProof/>
          <w:sz w:val="24"/>
          <w:lang w:eastAsia="ru-RU"/>
        </w:rPr>
        <w:pict>
          <v:rect id="_x0000_s1027" style="position:absolute;left:0;text-align:left;margin-left:-14.45pt;margin-top:.8pt;width:151.8pt;height:177.05pt;z-index:251661312" fillcolor="#fbd4b4 [1305]" strokecolor="#0f243e [1615]" strokeweight="1.5pt">
            <v:textbox>
              <w:txbxContent>
                <w:p w:rsidR="002241D5" w:rsidRPr="00535C59" w:rsidRDefault="002241D5" w:rsidP="00222A8C">
                  <w:pPr>
                    <w:spacing w:after="0"/>
                    <w:jc w:val="center"/>
                    <w:rPr>
                      <w:rFonts w:ascii="Times New Roman" w:hAnsi="Times New Roman" w:cs="Times New Roman"/>
                      <w:b/>
                    </w:rPr>
                  </w:pPr>
                  <w:r w:rsidRPr="00535C59">
                    <w:rPr>
                      <w:rFonts w:ascii="Times New Roman" w:hAnsi="Times New Roman" w:cs="Times New Roman"/>
                      <w:b/>
                    </w:rPr>
                    <w:t>Заведующий</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Изучение запросов родителей</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Заключение договора с родителями</w:t>
                  </w:r>
                </w:p>
                <w:p w:rsidR="002241D5" w:rsidRDefault="002241D5" w:rsidP="00222A8C">
                  <w:pPr>
                    <w:spacing w:after="0"/>
                    <w:rPr>
                      <w:rFonts w:ascii="Times New Roman" w:hAnsi="Times New Roman" w:cs="Times New Roman"/>
                    </w:rPr>
                  </w:pPr>
                  <w:r w:rsidRPr="00535C59">
                    <w:rPr>
                      <w:rFonts w:ascii="Times New Roman" w:hAnsi="Times New Roman" w:cs="Times New Roman"/>
                    </w:rPr>
                    <w:t>Управляющий совет</w:t>
                  </w:r>
                </w:p>
                <w:p w:rsidR="002241D5" w:rsidRPr="00535C59" w:rsidRDefault="002241D5" w:rsidP="00222A8C">
                  <w:pPr>
                    <w:spacing w:after="0"/>
                    <w:rPr>
                      <w:rFonts w:ascii="Times New Roman" w:hAnsi="Times New Roman" w:cs="Times New Roman"/>
                    </w:rPr>
                  </w:pPr>
                  <w:r>
                    <w:rPr>
                      <w:rFonts w:ascii="Times New Roman" w:hAnsi="Times New Roman" w:cs="Times New Roman"/>
                    </w:rPr>
                    <w:t>Общие родительские собрания</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Экскурсия по детскому саду</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Беседы</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ПМПК</w:t>
                  </w:r>
                </w:p>
                <w:p w:rsidR="002241D5" w:rsidRDefault="002241D5" w:rsidP="00222A8C">
                  <w:pPr>
                    <w:spacing w:after="0"/>
                  </w:pPr>
                </w:p>
                <w:p w:rsidR="002241D5" w:rsidRDefault="002241D5" w:rsidP="00222A8C">
                  <w:pPr>
                    <w:spacing w:after="0"/>
                  </w:pPr>
                </w:p>
                <w:p w:rsidR="002241D5" w:rsidRDefault="002241D5" w:rsidP="00222A8C"/>
              </w:txbxContent>
            </v:textbox>
          </v:rect>
        </w:pict>
      </w:r>
      <w:r>
        <w:rPr>
          <w:rFonts w:ascii="Times New Roman" w:hAnsi="Times New Roman" w:cs="Times New Roman"/>
          <w:noProof/>
          <w:sz w:val="24"/>
          <w:lang w:eastAsia="ru-RU"/>
        </w:rPr>
        <w:pict>
          <v:rect id="_x0000_s1028" style="position:absolute;left:0;text-align:left;margin-left:171.1pt;margin-top:.8pt;width:153.7pt;height:193.95pt;z-index:251662336" fillcolor="#fbd4b4 [1305]" strokecolor="#0f243e [1615]" strokeweight="1.5pt">
            <v:textbox>
              <w:txbxContent>
                <w:p w:rsidR="002241D5" w:rsidRPr="00535C59" w:rsidRDefault="002241D5" w:rsidP="00222A8C">
                  <w:pPr>
                    <w:spacing w:after="0"/>
                    <w:jc w:val="center"/>
                    <w:rPr>
                      <w:rFonts w:ascii="Times New Roman" w:hAnsi="Times New Roman" w:cs="Times New Roman"/>
                      <w:b/>
                    </w:rPr>
                  </w:pPr>
                  <w:r w:rsidRPr="00535C59">
                    <w:rPr>
                      <w:rFonts w:ascii="Times New Roman" w:hAnsi="Times New Roman" w:cs="Times New Roman"/>
                      <w:b/>
                    </w:rPr>
                    <w:t>Старший воспитатель</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Анкетирование, сбор информации</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Консультирование</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Организация открытых мероприятий</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Наглядная агитация, памятки</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ПМПК</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Организация выставок, конкурсов</w:t>
                  </w:r>
                </w:p>
                <w:p w:rsidR="002241D5" w:rsidRPr="00535C59" w:rsidRDefault="002241D5" w:rsidP="00222A8C">
                  <w:pPr>
                    <w:spacing w:after="0"/>
                    <w:rPr>
                      <w:rFonts w:ascii="Times New Roman" w:hAnsi="Times New Roman" w:cs="Times New Roman"/>
                    </w:rPr>
                  </w:pPr>
                  <w:r w:rsidRPr="00535C59">
                    <w:rPr>
                      <w:rFonts w:ascii="Times New Roman" w:hAnsi="Times New Roman" w:cs="Times New Roman"/>
                    </w:rPr>
                    <w:t>Координация работы специалистов</w:t>
                  </w:r>
                </w:p>
                <w:p w:rsidR="002241D5" w:rsidRDefault="002241D5" w:rsidP="00222A8C">
                  <w:pPr>
                    <w:spacing w:after="0"/>
                  </w:pPr>
                </w:p>
              </w:txbxContent>
            </v:textbox>
          </v:rect>
        </w:pict>
      </w:r>
      <w:r>
        <w:rPr>
          <w:rFonts w:ascii="Times New Roman" w:hAnsi="Times New Roman" w:cs="Times New Roman"/>
          <w:noProof/>
          <w:sz w:val="24"/>
          <w:lang w:eastAsia="ru-RU"/>
        </w:rPr>
        <w:pict>
          <v:shape id="_x0000_s1040" type="#_x0000_t32" style="position:absolute;left:0;text-align:left;margin-left:112.65pt;margin-top:257.65pt;width:35.05pt;height:0;z-index:251674624" o:connectortype="straight" strokeweight="2.25pt">
            <v:stroke endarrow="block"/>
          </v:shape>
        </w:pict>
      </w:r>
      <w:r>
        <w:rPr>
          <w:rFonts w:ascii="Times New Roman" w:hAnsi="Times New Roman" w:cs="Times New Roman"/>
          <w:noProof/>
          <w:sz w:val="24"/>
          <w:lang w:eastAsia="ru-RU"/>
        </w:rPr>
        <w:pict>
          <v:rect id="_x0000_s1030" style="position:absolute;left:0;text-align:left;margin-left:-34.6pt;margin-top:216.15pt;width:147.25pt;height:158.9pt;z-index:251664384" fillcolor="#fbd4b4 [1305]" strokecolor="#0f243e [1615]" strokeweight="1.5pt">
            <v:textbox>
              <w:txbxContent>
                <w:p w:rsidR="002241D5" w:rsidRPr="009500EB" w:rsidRDefault="002241D5" w:rsidP="00222A8C">
                  <w:pPr>
                    <w:spacing w:after="0"/>
                    <w:jc w:val="center"/>
                    <w:rPr>
                      <w:rFonts w:ascii="Times New Roman" w:hAnsi="Times New Roman" w:cs="Times New Roman"/>
                      <w:b/>
                    </w:rPr>
                  </w:pPr>
                  <w:r w:rsidRPr="009500EB">
                    <w:rPr>
                      <w:rFonts w:ascii="Times New Roman" w:hAnsi="Times New Roman" w:cs="Times New Roman"/>
                      <w:b/>
                    </w:rPr>
                    <w:t>Старшая медсестра</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Наблюдение за адаптацией</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Консультирование</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Родительские собрания</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Наглядная агитация, памятки</w:t>
                  </w:r>
                </w:p>
                <w:p w:rsidR="002241D5" w:rsidRPr="009500EB" w:rsidRDefault="002241D5" w:rsidP="00222A8C">
                  <w:pPr>
                    <w:rPr>
                      <w:rFonts w:ascii="Times New Roman" w:hAnsi="Times New Roman" w:cs="Times New Roman"/>
                    </w:rPr>
                  </w:pPr>
                </w:p>
              </w:txbxContent>
            </v:textbox>
          </v:rect>
        </w:pict>
      </w:r>
      <w:r>
        <w:rPr>
          <w:rFonts w:ascii="Times New Roman" w:hAnsi="Times New Roman" w:cs="Times New Roman"/>
          <w:noProof/>
          <w:sz w:val="24"/>
          <w:lang w:eastAsia="ru-RU"/>
        </w:rPr>
        <w:pict>
          <v:shape id="_x0000_s1039" type="#_x0000_t32" style="position:absolute;left:0;text-align:left;margin-left:331.3pt;margin-top:257.65pt;width:46.05pt;height:0;flip:x;z-index:251673600" o:connectortype="straight" strokeweight="2.25pt">
            <v:stroke endarrow="block"/>
          </v:shape>
        </w:pict>
      </w:r>
      <w:r>
        <w:rPr>
          <w:rFonts w:ascii="Times New Roman" w:hAnsi="Times New Roman" w:cs="Times New Roman"/>
          <w:noProof/>
          <w:sz w:val="24"/>
          <w:lang w:eastAsia="ru-RU"/>
        </w:rPr>
        <w:pict>
          <v:shape id="_x0000_s1038" type="#_x0000_t32" style="position:absolute;left:0;text-align:left;margin-left:278.1pt;margin-top:301.1pt;width:93.4pt;height:110.3pt;flip:x y;z-index:251672576" o:connectortype="straight" strokeweight="2.25pt">
            <v:stroke endarrow="block"/>
          </v:shape>
        </w:pict>
      </w:r>
      <w:r>
        <w:rPr>
          <w:rFonts w:ascii="Times New Roman" w:hAnsi="Times New Roman" w:cs="Times New Roman"/>
          <w:noProof/>
          <w:sz w:val="24"/>
          <w:lang w:eastAsia="ru-RU"/>
        </w:rPr>
        <w:pict>
          <v:shape id="_x0000_s1037" type="#_x0000_t32" style="position:absolute;left:0;text-align:left;margin-left:121.15pt;margin-top:301.1pt;width:87.55pt;height:110.3pt;flip:y;z-index:251671552" o:connectortype="straight" strokeweight="1.5pt">
            <v:stroke endarrow="block"/>
          </v:shape>
        </w:pict>
      </w:r>
      <w:r>
        <w:rPr>
          <w:rFonts w:ascii="Times New Roman" w:hAnsi="Times New Roman" w:cs="Times New Roman"/>
          <w:noProof/>
          <w:sz w:val="24"/>
          <w:lang w:eastAsia="ru-RU"/>
        </w:rPr>
        <w:pict>
          <v:shape id="_x0000_s1036" type="#_x0000_t32" style="position:absolute;left:0;text-align:left;margin-left:306.65pt;margin-top:177.85pt;width:57.75pt;height:43.5pt;flip:x;z-index:251670528" o:connectortype="straight" strokeweight="2.25pt">
            <v:stroke endarrow="block"/>
          </v:shape>
        </w:pict>
      </w:r>
      <w:r>
        <w:rPr>
          <w:rFonts w:ascii="Times New Roman" w:hAnsi="Times New Roman" w:cs="Times New Roman"/>
          <w:noProof/>
          <w:sz w:val="24"/>
          <w:lang w:eastAsia="ru-RU"/>
        </w:rPr>
        <w:pict>
          <v:shape id="_x0000_s1035" type="#_x0000_t32" style="position:absolute;left:0;text-align:left;margin-left:137.35pt;margin-top:177.85pt;width:48pt;height:38.3pt;z-index:251669504" o:connectortype="straight" strokeweight="2.25pt">
            <v:stroke endarrow="block"/>
          </v:shape>
        </w:pict>
      </w:r>
      <w:r>
        <w:rPr>
          <w:rFonts w:ascii="Times New Roman" w:hAnsi="Times New Roman" w:cs="Times New Roman"/>
          <w:noProof/>
          <w:sz w:val="24"/>
          <w:lang w:eastAsia="ru-RU"/>
        </w:rPr>
        <w:pict>
          <v:rect id="_x0000_s1032" style="position:absolute;left:0;text-align:left;margin-left:289.15pt;margin-top:411.4pt;width:156.3pt;height:166.7pt;z-index:251666432" fillcolor="#fbd4b4 [1305]" strokecolor="#0f243e [1615]" strokeweight="1.5pt">
            <v:textbox>
              <w:txbxContent>
                <w:p w:rsidR="002241D5" w:rsidRPr="009500EB" w:rsidRDefault="002241D5" w:rsidP="00222A8C">
                  <w:pPr>
                    <w:spacing w:after="0"/>
                    <w:jc w:val="center"/>
                    <w:rPr>
                      <w:rFonts w:ascii="Times New Roman" w:hAnsi="Times New Roman" w:cs="Times New Roman"/>
                      <w:b/>
                    </w:rPr>
                  </w:pPr>
                  <w:r w:rsidRPr="009500EB">
                    <w:rPr>
                      <w:rFonts w:ascii="Times New Roman" w:hAnsi="Times New Roman" w:cs="Times New Roman"/>
                      <w:b/>
                    </w:rPr>
                    <w:t>Учитель – логопед</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Консультации, беседы с родителями</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Открытые занятия</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Привлечение родителей к выполнению заданий с детьми</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ПМПК</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Наглядная агитация, памятки</w:t>
                  </w:r>
                </w:p>
              </w:txbxContent>
            </v:textbox>
          </v:rect>
        </w:pict>
      </w:r>
      <w:r>
        <w:rPr>
          <w:rFonts w:ascii="Times New Roman" w:hAnsi="Times New Roman" w:cs="Times New Roman"/>
          <w:noProof/>
          <w:sz w:val="24"/>
          <w:lang w:eastAsia="ru-RU"/>
        </w:rPr>
        <w:pict>
          <v:rect id="_x0000_s1031" style="position:absolute;left:0;text-align:left;margin-left:43.95pt;margin-top:411.4pt;width:153.75pt;height:166.7pt;z-index:251665408" fillcolor="#fbd4b4 [1305]" strokecolor="#0f243e [1615]" strokeweight="1.5pt">
            <v:textbox>
              <w:txbxContent>
                <w:p w:rsidR="002241D5" w:rsidRPr="009500EB" w:rsidRDefault="002241D5" w:rsidP="00222A8C">
                  <w:pPr>
                    <w:spacing w:after="0"/>
                    <w:jc w:val="center"/>
                    <w:rPr>
                      <w:rFonts w:ascii="Times New Roman" w:hAnsi="Times New Roman" w:cs="Times New Roman"/>
                      <w:b/>
                    </w:rPr>
                  </w:pPr>
                  <w:r w:rsidRPr="009500EB">
                    <w:rPr>
                      <w:rFonts w:ascii="Times New Roman" w:hAnsi="Times New Roman" w:cs="Times New Roman"/>
                      <w:b/>
                    </w:rPr>
                    <w:t>Музыкальный руководитель</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Праздники и развлечения</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Консультирование</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Открытые мероприятия</w:t>
                  </w:r>
                </w:p>
                <w:p w:rsidR="002241D5" w:rsidRDefault="002241D5" w:rsidP="00222A8C">
                  <w:pPr>
                    <w:spacing w:after="0"/>
                  </w:pPr>
                  <w:r w:rsidRPr="009500EB">
                    <w:rPr>
                      <w:rFonts w:ascii="Times New Roman" w:hAnsi="Times New Roman" w:cs="Times New Roman"/>
                    </w:rPr>
                    <w:t>Наглядная агитация, памятки</w:t>
                  </w:r>
                </w:p>
              </w:txbxContent>
            </v:textbox>
          </v:rect>
        </w:pict>
      </w:r>
      <w:r>
        <w:rPr>
          <w:rFonts w:ascii="Times New Roman" w:hAnsi="Times New Roman" w:cs="Times New Roman"/>
          <w:noProof/>
          <w:sz w:val="24"/>
          <w:lang w:eastAsia="ru-RU"/>
        </w:rPr>
        <w:pict>
          <v:rect id="_x0000_s1033" style="position:absolute;left:0;text-align:left;margin-left:377.35pt;margin-top:209.05pt;width:2in;height:164.7pt;z-index:251667456" fillcolor="#fbd4b4 [1305]" strokecolor="#0f243e [1615]" strokeweight="1.5pt">
            <v:textbox>
              <w:txbxContent>
                <w:p w:rsidR="002241D5" w:rsidRPr="009500EB" w:rsidRDefault="002241D5" w:rsidP="00222A8C">
                  <w:pPr>
                    <w:spacing w:after="0"/>
                    <w:jc w:val="center"/>
                    <w:rPr>
                      <w:rFonts w:ascii="Times New Roman" w:hAnsi="Times New Roman" w:cs="Times New Roman"/>
                      <w:b/>
                    </w:rPr>
                  </w:pPr>
                  <w:r w:rsidRPr="009500EB">
                    <w:rPr>
                      <w:rFonts w:ascii="Times New Roman" w:hAnsi="Times New Roman" w:cs="Times New Roman"/>
                      <w:b/>
                    </w:rPr>
                    <w:t>Инструктор по физкультуре</w:t>
                  </w:r>
                </w:p>
                <w:p w:rsidR="002241D5" w:rsidRDefault="002241D5" w:rsidP="00222A8C">
                  <w:pPr>
                    <w:spacing w:after="0"/>
                    <w:rPr>
                      <w:rFonts w:ascii="Times New Roman" w:hAnsi="Times New Roman" w:cs="Times New Roman"/>
                    </w:rPr>
                  </w:pPr>
                  <w:r w:rsidRPr="009500EB">
                    <w:rPr>
                      <w:rFonts w:ascii="Times New Roman" w:hAnsi="Times New Roman" w:cs="Times New Roman"/>
                    </w:rPr>
                    <w:t>Спортивные досуги, праздники</w:t>
                  </w:r>
                </w:p>
                <w:p w:rsidR="002241D5" w:rsidRPr="009500EB" w:rsidRDefault="002241D5" w:rsidP="00222A8C">
                  <w:pPr>
                    <w:spacing w:after="0"/>
                    <w:rPr>
                      <w:rFonts w:ascii="Times New Roman" w:hAnsi="Times New Roman" w:cs="Times New Roman"/>
                    </w:rPr>
                  </w:pPr>
                  <w:r>
                    <w:rPr>
                      <w:rFonts w:ascii="Times New Roman" w:hAnsi="Times New Roman" w:cs="Times New Roman"/>
                    </w:rPr>
                    <w:t>Открытые мероприятия</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Консультирование</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Наглядная агитация, памятки</w:t>
                  </w:r>
                </w:p>
                <w:p w:rsidR="002241D5" w:rsidRPr="009500EB" w:rsidRDefault="002241D5" w:rsidP="00222A8C">
                  <w:pPr>
                    <w:spacing w:after="0"/>
                    <w:rPr>
                      <w:rFonts w:ascii="Times New Roman" w:hAnsi="Times New Roman" w:cs="Times New Roman"/>
                    </w:rPr>
                  </w:pPr>
                  <w:r w:rsidRPr="009500EB">
                    <w:rPr>
                      <w:rFonts w:ascii="Times New Roman" w:hAnsi="Times New Roman" w:cs="Times New Roman"/>
                    </w:rPr>
                    <w:t>День открытых дверей</w:t>
                  </w:r>
                </w:p>
              </w:txbxContent>
            </v:textbox>
          </v:rect>
        </w:pict>
      </w:r>
      <w:r>
        <w:rPr>
          <w:rFonts w:ascii="Times New Roman" w:hAnsi="Times New Roman" w:cs="Times New Roman"/>
          <w:noProof/>
          <w:sz w:val="24"/>
          <w:lang w:eastAsia="ru-RU"/>
        </w:rPr>
        <w:pict>
          <v:oval id="_x0000_s1026" style="position:absolute;left:0;text-align:left;margin-left:147.7pt;margin-top:209.05pt;width:183.6pt;height:96.65pt;z-index:251660288" fillcolor="#b2a1c7 [1943]" strokecolor="#0f243e [1615]" strokeweight="2.25pt">
            <v:textbox>
              <w:txbxContent>
                <w:p w:rsidR="002241D5" w:rsidRPr="00315FFE" w:rsidRDefault="002241D5" w:rsidP="00222A8C">
                  <w:pPr>
                    <w:jc w:val="center"/>
                    <w:rPr>
                      <w:rFonts w:ascii="Times New Roman" w:hAnsi="Times New Roman" w:cs="Times New Roman"/>
                      <w:b/>
                      <w:color w:val="0D0D0D" w:themeColor="text1" w:themeTint="F2"/>
                      <w:sz w:val="56"/>
                    </w:rPr>
                  </w:pPr>
                  <w:r w:rsidRPr="00315FFE">
                    <w:rPr>
                      <w:rFonts w:ascii="Times New Roman" w:hAnsi="Times New Roman" w:cs="Times New Roman"/>
                      <w:b/>
                      <w:color w:val="0D0D0D" w:themeColor="text1" w:themeTint="F2"/>
                      <w:sz w:val="56"/>
                    </w:rPr>
                    <w:t>СЕМЬЯ</w:t>
                  </w:r>
                </w:p>
              </w:txbxContent>
            </v:textbox>
          </v:oval>
        </w:pict>
      </w: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315FFE" w:rsidRDefault="00222A8C" w:rsidP="00222A8C">
      <w:pPr>
        <w:rPr>
          <w:rFonts w:ascii="Times New Roman" w:hAnsi="Times New Roman" w:cs="Times New Roman"/>
          <w:sz w:val="24"/>
        </w:rPr>
      </w:pPr>
    </w:p>
    <w:p w:rsidR="00222A8C" w:rsidRPr="00A678B8" w:rsidRDefault="001528A9" w:rsidP="00222A8C">
      <w:pPr>
        <w:pStyle w:val="Default"/>
        <w:spacing w:line="276" w:lineRule="auto"/>
        <w:jc w:val="center"/>
      </w:pPr>
      <w:r>
        <w:rPr>
          <w:b/>
          <w:bCs/>
          <w:lang w:val="en-US"/>
        </w:rPr>
        <w:lastRenderedPageBreak/>
        <w:t>C</w:t>
      </w:r>
      <w:r w:rsidR="00222A8C" w:rsidRPr="00A678B8">
        <w:rPr>
          <w:b/>
          <w:bCs/>
        </w:rPr>
        <w:t>одержание направлений работы с семьей по образовательным областям</w:t>
      </w:r>
    </w:p>
    <w:p w:rsidR="00222A8C" w:rsidRDefault="00222A8C" w:rsidP="00222A8C">
      <w:pPr>
        <w:pStyle w:val="Default"/>
        <w:spacing w:line="276" w:lineRule="auto"/>
        <w:rPr>
          <w:b/>
          <w:bCs/>
        </w:rPr>
      </w:pPr>
    </w:p>
    <w:p w:rsidR="00222A8C" w:rsidRDefault="00222A8C" w:rsidP="00222A8C">
      <w:pPr>
        <w:pStyle w:val="Default"/>
        <w:spacing w:line="276" w:lineRule="auto"/>
        <w:rPr>
          <w:b/>
          <w:bCs/>
        </w:rPr>
      </w:pPr>
      <w:r w:rsidRPr="00A678B8">
        <w:rPr>
          <w:b/>
          <w:bCs/>
        </w:rPr>
        <w:t>Познавательное развитие</w:t>
      </w:r>
    </w:p>
    <w:p w:rsidR="00222A8C" w:rsidRDefault="00222A8C" w:rsidP="00222A8C">
      <w:pPr>
        <w:pStyle w:val="Default"/>
        <w:spacing w:line="276" w:lineRule="auto"/>
        <w:jc w:val="both"/>
      </w:pPr>
      <w:r>
        <w:t xml:space="preserve">         </w:t>
      </w:r>
      <w:r w:rsidRPr="00A678B8">
        <w:t xml:space="preserve">Обращать внимание родителей на возможности интеллектуального развития ребенка и семье и детском саду. Ориентировать родителей на развитие у ребенка потребности к познанию, общению со взрослыми и сверстниками. </w:t>
      </w:r>
    </w:p>
    <w:p w:rsidR="00222A8C" w:rsidRPr="00A678B8" w:rsidRDefault="00222A8C" w:rsidP="00222A8C">
      <w:pPr>
        <w:pStyle w:val="Default"/>
        <w:spacing w:line="276" w:lineRule="auto"/>
        <w:jc w:val="both"/>
      </w:pPr>
      <w:r>
        <w:t xml:space="preserve">          </w:t>
      </w:r>
      <w:r w:rsidRPr="00A678B8">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222A8C" w:rsidRPr="00A678B8" w:rsidRDefault="00222A8C" w:rsidP="00222A8C">
      <w:pPr>
        <w:pStyle w:val="Default"/>
        <w:spacing w:line="276" w:lineRule="auto"/>
        <w:jc w:val="both"/>
      </w:pPr>
      <w:r>
        <w:t xml:space="preserve">          </w:t>
      </w:r>
      <w:r w:rsidRPr="00A678B8">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пp.). </w:t>
      </w:r>
    </w:p>
    <w:p w:rsidR="00222A8C" w:rsidRPr="00A678B8" w:rsidRDefault="00222A8C" w:rsidP="00222A8C">
      <w:pPr>
        <w:pStyle w:val="Default"/>
        <w:spacing w:line="276" w:lineRule="auto"/>
        <w:jc w:val="both"/>
      </w:pPr>
      <w:r>
        <w:t xml:space="preserve">         </w:t>
      </w:r>
      <w:r w:rsidRPr="00A678B8">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222A8C" w:rsidRDefault="00222A8C" w:rsidP="00222A8C">
      <w:pPr>
        <w:pStyle w:val="Default"/>
        <w:spacing w:line="276" w:lineRule="auto"/>
        <w:jc w:val="both"/>
        <w:rPr>
          <w:b/>
          <w:bCs/>
        </w:rPr>
      </w:pPr>
    </w:p>
    <w:p w:rsidR="00222A8C" w:rsidRDefault="00222A8C" w:rsidP="00222A8C">
      <w:pPr>
        <w:pStyle w:val="Default"/>
        <w:spacing w:line="276" w:lineRule="auto"/>
        <w:jc w:val="both"/>
        <w:rPr>
          <w:b/>
          <w:bCs/>
        </w:rPr>
      </w:pPr>
      <w:r w:rsidRPr="00A678B8">
        <w:rPr>
          <w:b/>
          <w:bCs/>
        </w:rPr>
        <w:t>Речевое развитие</w:t>
      </w:r>
    </w:p>
    <w:p w:rsidR="00222A8C" w:rsidRPr="00A678B8" w:rsidRDefault="00222A8C" w:rsidP="00222A8C">
      <w:pPr>
        <w:pStyle w:val="Default"/>
        <w:spacing w:line="276" w:lineRule="auto"/>
        <w:jc w:val="both"/>
      </w:pPr>
      <w:r>
        <w:t xml:space="preserve">           </w:t>
      </w:r>
      <w:r w:rsidRPr="00A678B8">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ребёнка в развитии взаимодействия с миром и др. </w:t>
      </w:r>
    </w:p>
    <w:p w:rsidR="00222A8C" w:rsidRPr="00A678B8" w:rsidRDefault="00222A8C" w:rsidP="00222A8C">
      <w:pPr>
        <w:pStyle w:val="Default"/>
        <w:spacing w:line="276" w:lineRule="auto"/>
        <w:jc w:val="both"/>
      </w:pPr>
      <w:r>
        <w:t xml:space="preserve">           </w:t>
      </w:r>
      <w:r w:rsidRPr="00A678B8">
        <w:t xml:space="preserve">Показывать родителям ценность диалогического общения с ребёнком, открывающего возможность для познания окружающего мира, обмена информацией и эмоциями. </w:t>
      </w:r>
    </w:p>
    <w:p w:rsidR="00222A8C" w:rsidRPr="00A678B8" w:rsidRDefault="00222A8C" w:rsidP="00222A8C">
      <w:pPr>
        <w:pStyle w:val="Default"/>
        <w:spacing w:line="276" w:lineRule="auto"/>
        <w:jc w:val="both"/>
      </w:pPr>
      <w:r>
        <w:t xml:space="preserve">            </w:t>
      </w:r>
      <w:r w:rsidRPr="00A678B8">
        <w:t xml:space="preserve">Развивать у родителей навыки общения, знакомить с играми и массажами для развития речевого аппарата, используя коммуникативные тренинги. Консультировать родителей по вопросам, связанным со звукопроизношением, формированием словаря и др. </w:t>
      </w:r>
    </w:p>
    <w:p w:rsidR="00222A8C" w:rsidRDefault="00222A8C" w:rsidP="00222A8C">
      <w:pPr>
        <w:pStyle w:val="Default"/>
        <w:spacing w:line="276" w:lineRule="auto"/>
        <w:jc w:val="both"/>
        <w:rPr>
          <w:b/>
          <w:bCs/>
        </w:rPr>
      </w:pPr>
    </w:p>
    <w:p w:rsidR="00222A8C" w:rsidRDefault="00222A8C" w:rsidP="00222A8C">
      <w:pPr>
        <w:pStyle w:val="Default"/>
        <w:spacing w:line="276" w:lineRule="auto"/>
        <w:jc w:val="both"/>
        <w:rPr>
          <w:b/>
          <w:bCs/>
        </w:rPr>
      </w:pPr>
      <w:r w:rsidRPr="00A678B8">
        <w:rPr>
          <w:b/>
          <w:bCs/>
        </w:rPr>
        <w:t>Социально–коммуникативное развитие</w:t>
      </w:r>
    </w:p>
    <w:p w:rsidR="00222A8C" w:rsidRPr="00A678B8" w:rsidRDefault="00222A8C" w:rsidP="00222A8C">
      <w:pPr>
        <w:pStyle w:val="Default"/>
        <w:spacing w:line="276" w:lineRule="auto"/>
        <w:jc w:val="both"/>
      </w:pPr>
      <w:r>
        <w:t xml:space="preserve">           </w:t>
      </w:r>
      <w:r w:rsidRPr="00A678B8">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22A8C" w:rsidRPr="00A678B8" w:rsidRDefault="00222A8C" w:rsidP="00222A8C">
      <w:pPr>
        <w:pStyle w:val="Default"/>
        <w:spacing w:line="276" w:lineRule="auto"/>
        <w:jc w:val="both"/>
      </w:pPr>
      <w:r>
        <w:t xml:space="preserve">             </w:t>
      </w:r>
      <w:r w:rsidRPr="00A678B8">
        <w:t xml:space="preserve">Заинтересовывать родителей в развитии игровой деятельности детей, обеспечивающей успешную социализацию, усвоение гендерного поведения. </w:t>
      </w:r>
    </w:p>
    <w:p w:rsidR="00222A8C" w:rsidRDefault="00222A8C" w:rsidP="00222A8C">
      <w:pPr>
        <w:pStyle w:val="Default"/>
        <w:spacing w:line="276" w:lineRule="auto"/>
        <w:jc w:val="both"/>
      </w:pPr>
      <w:r>
        <w:t xml:space="preserve">            </w:t>
      </w:r>
      <w:r w:rsidRPr="00A678B8">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222A8C" w:rsidRPr="00CC7B68" w:rsidRDefault="00222A8C" w:rsidP="00222A8C">
      <w:pPr>
        <w:pStyle w:val="Default"/>
        <w:spacing w:line="276" w:lineRule="auto"/>
        <w:jc w:val="both"/>
      </w:pPr>
      <w:r>
        <w:t xml:space="preserve">           </w:t>
      </w:r>
      <w:r w:rsidRPr="00CC7B68">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w:t>
      </w:r>
    </w:p>
    <w:p w:rsidR="00222A8C" w:rsidRPr="00CC7B68" w:rsidRDefault="00222A8C" w:rsidP="00222A8C">
      <w:pPr>
        <w:pStyle w:val="Default"/>
        <w:spacing w:line="276" w:lineRule="auto"/>
        <w:jc w:val="both"/>
      </w:pPr>
      <w:r>
        <w:lastRenderedPageBreak/>
        <w:t xml:space="preserve">           </w:t>
      </w:r>
      <w:r w:rsidRPr="00CC7B68">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222A8C" w:rsidRPr="00CC7B68" w:rsidRDefault="00222A8C" w:rsidP="00222A8C">
      <w:pPr>
        <w:pStyle w:val="Default"/>
        <w:spacing w:line="276" w:lineRule="auto"/>
        <w:jc w:val="both"/>
      </w:pPr>
      <w:r>
        <w:t xml:space="preserve">           </w:t>
      </w:r>
      <w:r w:rsidRPr="00CC7B68">
        <w:t xml:space="preserve">Сопровождать и поддерживать семью в реализации воспитательных воздействий. </w:t>
      </w:r>
    </w:p>
    <w:p w:rsidR="00222A8C" w:rsidRPr="00CC7B68" w:rsidRDefault="00222A8C" w:rsidP="00222A8C">
      <w:pPr>
        <w:pStyle w:val="Default"/>
        <w:spacing w:line="276" w:lineRule="auto"/>
        <w:jc w:val="both"/>
      </w:pPr>
      <w:r w:rsidRPr="00CC7B68">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222A8C" w:rsidRPr="00CC7B68" w:rsidRDefault="00222A8C" w:rsidP="00222A8C">
      <w:pPr>
        <w:pStyle w:val="Default"/>
        <w:spacing w:line="276" w:lineRule="auto"/>
        <w:jc w:val="both"/>
      </w:pPr>
      <w:r>
        <w:t xml:space="preserve">            </w:t>
      </w:r>
      <w:r w:rsidRPr="00CC7B68">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222A8C" w:rsidRPr="00CC7B68" w:rsidRDefault="00222A8C" w:rsidP="00222A8C">
      <w:pPr>
        <w:pStyle w:val="Default"/>
        <w:spacing w:line="276" w:lineRule="auto"/>
        <w:jc w:val="both"/>
      </w:pPr>
      <w:r>
        <w:t xml:space="preserve">             </w:t>
      </w:r>
      <w:r w:rsidRPr="00CC7B68">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222A8C" w:rsidRPr="00CC7B68" w:rsidRDefault="00222A8C" w:rsidP="00222A8C">
      <w:pPr>
        <w:pStyle w:val="Default"/>
        <w:spacing w:line="276" w:lineRule="auto"/>
        <w:jc w:val="both"/>
        <w:rPr>
          <w:szCs w:val="23"/>
        </w:rPr>
      </w:pPr>
      <w:r>
        <w:rPr>
          <w:szCs w:val="23"/>
        </w:rPr>
        <w:t xml:space="preserve">            </w:t>
      </w:r>
      <w:r w:rsidRPr="00CC7B68">
        <w:rPr>
          <w:szCs w:val="23"/>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222A8C" w:rsidRPr="00CC7B68" w:rsidRDefault="00222A8C" w:rsidP="00222A8C">
      <w:pPr>
        <w:pStyle w:val="Default"/>
        <w:spacing w:line="276" w:lineRule="auto"/>
        <w:jc w:val="both"/>
        <w:rPr>
          <w:szCs w:val="23"/>
        </w:rPr>
      </w:pPr>
      <w:r>
        <w:rPr>
          <w:szCs w:val="23"/>
        </w:rPr>
        <w:t xml:space="preserve">            </w:t>
      </w:r>
      <w:r w:rsidRPr="00CC7B68">
        <w:rPr>
          <w:szCs w:val="23"/>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222A8C" w:rsidRPr="00CC7B68" w:rsidRDefault="00222A8C" w:rsidP="00222A8C">
      <w:pPr>
        <w:pStyle w:val="Default"/>
        <w:spacing w:line="276" w:lineRule="auto"/>
        <w:jc w:val="both"/>
        <w:rPr>
          <w:szCs w:val="23"/>
        </w:rPr>
      </w:pPr>
      <w:r>
        <w:rPr>
          <w:szCs w:val="23"/>
        </w:rPr>
        <w:t xml:space="preserve">           </w:t>
      </w:r>
      <w:r w:rsidRPr="00CC7B68">
        <w:rPr>
          <w:szCs w:val="23"/>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па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 </w:t>
      </w:r>
    </w:p>
    <w:p w:rsidR="00222A8C" w:rsidRPr="00CC7B68" w:rsidRDefault="00222A8C" w:rsidP="00222A8C">
      <w:pPr>
        <w:pStyle w:val="Default"/>
        <w:spacing w:line="276" w:lineRule="auto"/>
        <w:jc w:val="both"/>
      </w:pPr>
      <w:r w:rsidRPr="00CC7B68">
        <w:t xml:space="preserve">          Привлекать родителей к активному отдыху с детьми, расширяющему границы жизни дошкольников и формирующему навыки безопасной поведения во время отдыха. </w:t>
      </w:r>
    </w:p>
    <w:p w:rsidR="00222A8C" w:rsidRPr="00CC7B68" w:rsidRDefault="00222A8C" w:rsidP="00222A8C">
      <w:pPr>
        <w:pStyle w:val="Default"/>
        <w:spacing w:line="276" w:lineRule="auto"/>
        <w:jc w:val="both"/>
      </w:pPr>
      <w:r w:rsidRPr="00CC7B68">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22A8C" w:rsidRPr="00CC7B68" w:rsidRDefault="00222A8C" w:rsidP="00222A8C">
      <w:pPr>
        <w:pStyle w:val="Default"/>
        <w:spacing w:line="276" w:lineRule="auto"/>
        <w:jc w:val="both"/>
      </w:pPr>
      <w:r>
        <w:t xml:space="preserve">         </w:t>
      </w:r>
      <w:r w:rsidRPr="00CC7B68">
        <w:t xml:space="preserve">Знакомить родителей с формами работы дошкольного учреждения по проблеме безопасности детей дошкольного возраста. </w:t>
      </w:r>
    </w:p>
    <w:p w:rsidR="00222A8C" w:rsidRPr="00CC7B68" w:rsidRDefault="00222A8C" w:rsidP="00222A8C">
      <w:pPr>
        <w:pStyle w:val="Default"/>
        <w:spacing w:line="276" w:lineRule="auto"/>
        <w:jc w:val="both"/>
      </w:pPr>
      <w:r>
        <w:t xml:space="preserve">           </w:t>
      </w:r>
      <w:r w:rsidRPr="00CC7B68">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222A8C" w:rsidRPr="00CC7B68" w:rsidRDefault="00222A8C" w:rsidP="00222A8C">
      <w:pPr>
        <w:pStyle w:val="Default"/>
        <w:spacing w:line="276" w:lineRule="auto"/>
        <w:jc w:val="both"/>
      </w:pPr>
      <w:r>
        <w:t xml:space="preserve">           </w:t>
      </w:r>
      <w:r w:rsidRPr="00CC7B68">
        <w:t xml:space="preserve">Показывать значение доброго, теплого общения с ребёнком, не допускающего грубости; демонстрировать ценность и уместность как делового, так и эмоционального </w:t>
      </w:r>
      <w:r w:rsidRPr="00CC7B68">
        <w:lastRenderedPageBreak/>
        <w:t xml:space="preserve">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222A8C" w:rsidRPr="00CC7B68" w:rsidRDefault="00222A8C" w:rsidP="00222A8C">
      <w:pPr>
        <w:pStyle w:val="Default"/>
        <w:spacing w:line="276" w:lineRule="auto"/>
        <w:jc w:val="both"/>
      </w:pPr>
      <w:r>
        <w:t xml:space="preserve">           </w:t>
      </w:r>
      <w:r w:rsidRPr="00CC7B68">
        <w:t xml:space="preserve">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222A8C" w:rsidRPr="00CC7B68" w:rsidRDefault="00222A8C" w:rsidP="00222A8C">
      <w:pPr>
        <w:pStyle w:val="Default"/>
        <w:spacing w:line="276" w:lineRule="auto"/>
        <w:jc w:val="both"/>
      </w:pPr>
      <w:r>
        <w:t xml:space="preserve">           </w:t>
      </w:r>
      <w:r w:rsidRPr="00CC7B68">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222A8C" w:rsidRPr="00CC7B68" w:rsidRDefault="00222A8C" w:rsidP="00222A8C">
      <w:pPr>
        <w:pStyle w:val="Default"/>
        <w:spacing w:line="276" w:lineRule="auto"/>
        <w:jc w:val="both"/>
      </w:pPr>
      <w:r>
        <w:t xml:space="preserve">           </w:t>
      </w:r>
      <w:r w:rsidRPr="00CC7B68">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222A8C" w:rsidRPr="00CC7B68" w:rsidRDefault="00222A8C" w:rsidP="00222A8C">
      <w:pPr>
        <w:pStyle w:val="Default"/>
        <w:spacing w:line="276" w:lineRule="auto"/>
        <w:jc w:val="both"/>
      </w:pPr>
      <w:r>
        <w:t xml:space="preserve">           </w:t>
      </w:r>
      <w:r w:rsidRPr="00CC7B68">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222A8C" w:rsidRPr="00CC7B68" w:rsidRDefault="00222A8C" w:rsidP="00222A8C">
      <w:pPr>
        <w:pStyle w:val="Default"/>
        <w:spacing w:line="276" w:lineRule="auto"/>
        <w:jc w:val="both"/>
      </w:pPr>
      <w:r w:rsidRPr="00CC7B68">
        <w:t xml:space="preserve">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222A8C" w:rsidRPr="00CC7B68" w:rsidRDefault="00222A8C" w:rsidP="00222A8C">
      <w:pPr>
        <w:pStyle w:val="Default"/>
        <w:spacing w:line="276" w:lineRule="auto"/>
        <w:jc w:val="both"/>
      </w:pPr>
      <w:r>
        <w:t xml:space="preserve">           </w:t>
      </w:r>
      <w:r w:rsidRPr="00CC7B68">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22A8C" w:rsidRPr="00CC7B68" w:rsidRDefault="00222A8C" w:rsidP="00222A8C">
      <w:pPr>
        <w:pStyle w:val="Default"/>
        <w:spacing w:line="276" w:lineRule="auto"/>
        <w:jc w:val="both"/>
        <w:rPr>
          <w:color w:val="auto"/>
        </w:rPr>
      </w:pPr>
    </w:p>
    <w:p w:rsidR="00222A8C" w:rsidRDefault="00222A8C" w:rsidP="00222A8C">
      <w:pPr>
        <w:pStyle w:val="Default"/>
        <w:spacing w:line="276" w:lineRule="auto"/>
        <w:jc w:val="both"/>
        <w:rPr>
          <w:b/>
          <w:bCs/>
          <w:color w:val="auto"/>
        </w:rPr>
      </w:pPr>
      <w:r w:rsidRPr="00A678B8">
        <w:rPr>
          <w:b/>
          <w:bCs/>
          <w:color w:val="auto"/>
        </w:rPr>
        <w:t>Художественно – эстетическое развитие</w:t>
      </w:r>
    </w:p>
    <w:p w:rsidR="00222A8C" w:rsidRPr="00A678B8" w:rsidRDefault="00222A8C" w:rsidP="00222A8C">
      <w:pPr>
        <w:pStyle w:val="Default"/>
        <w:spacing w:line="276" w:lineRule="auto"/>
        <w:jc w:val="both"/>
        <w:rPr>
          <w:color w:val="auto"/>
        </w:rPr>
      </w:pPr>
      <w:r>
        <w:rPr>
          <w:color w:val="auto"/>
        </w:rPr>
        <w:t xml:space="preserve">         </w:t>
      </w:r>
      <w:r w:rsidRPr="00A678B8">
        <w:rPr>
          <w:color w:val="auto"/>
        </w:rPr>
        <w:t xml:space="preserve">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занятием в художественных студиях и мастерских (рисунка, живописи, скульптуры и пр.), творческим проектам, экскурсиям и прогулкам. </w:t>
      </w:r>
    </w:p>
    <w:p w:rsidR="00222A8C" w:rsidRPr="00BB3B24" w:rsidRDefault="00222A8C" w:rsidP="00222A8C">
      <w:pPr>
        <w:pStyle w:val="Default"/>
        <w:spacing w:line="276" w:lineRule="auto"/>
        <w:jc w:val="both"/>
      </w:pPr>
      <w:r>
        <w:rPr>
          <w:color w:val="auto"/>
        </w:rPr>
        <w:t xml:space="preserve">          </w:t>
      </w:r>
      <w:r w:rsidRPr="00A678B8">
        <w:rPr>
          <w:color w:val="auto"/>
        </w:rPr>
        <w:t>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и ценность общения по поводу увиден</w:t>
      </w:r>
      <w:r>
        <w:rPr>
          <w:color w:val="auto"/>
        </w:rPr>
        <w:t xml:space="preserve">ного. </w:t>
      </w:r>
      <w:r w:rsidRPr="00BB3B24">
        <w:rPr>
          <w:color w:val="auto"/>
        </w:rPr>
        <w:t xml:space="preserve">Привлекать родителей к </w:t>
      </w:r>
      <w:r w:rsidRPr="00BB3B24">
        <w:t xml:space="preserve">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222A8C" w:rsidRDefault="00222A8C" w:rsidP="00222A8C">
      <w:pPr>
        <w:pStyle w:val="Default"/>
        <w:spacing w:line="276" w:lineRule="auto"/>
        <w:jc w:val="both"/>
      </w:pPr>
      <w:r>
        <w:t xml:space="preserve">        </w:t>
      </w:r>
      <w:r w:rsidRPr="00BB3B24">
        <w:t>Знакомить с возможностями детского сада, а также близлежащих учреждений дополнительного образования и культуры в художественном и музыкальном воспитании детей.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22A8C" w:rsidRDefault="00222A8C" w:rsidP="00222A8C">
      <w:pPr>
        <w:pStyle w:val="Default"/>
        <w:rPr>
          <w:b/>
          <w:bCs/>
          <w:sz w:val="23"/>
          <w:szCs w:val="23"/>
        </w:rPr>
      </w:pPr>
    </w:p>
    <w:p w:rsidR="00222A8C" w:rsidRPr="00450880" w:rsidRDefault="00222A8C" w:rsidP="00222A8C">
      <w:pPr>
        <w:pStyle w:val="Default"/>
        <w:rPr>
          <w:b/>
          <w:bCs/>
          <w:szCs w:val="23"/>
        </w:rPr>
      </w:pPr>
      <w:r>
        <w:rPr>
          <w:b/>
          <w:bCs/>
          <w:szCs w:val="23"/>
        </w:rPr>
        <w:lastRenderedPageBreak/>
        <w:t>Физическое развитие</w:t>
      </w:r>
    </w:p>
    <w:p w:rsidR="00222A8C" w:rsidRPr="00BB3B24" w:rsidRDefault="00222A8C" w:rsidP="00222A8C">
      <w:pPr>
        <w:pStyle w:val="Default"/>
        <w:spacing w:line="276" w:lineRule="auto"/>
        <w:jc w:val="both"/>
      </w:pPr>
      <w:r>
        <w:t xml:space="preserve">         </w:t>
      </w:r>
      <w:r w:rsidRPr="00BB3B24">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222A8C" w:rsidRPr="00BB3B24" w:rsidRDefault="00222A8C" w:rsidP="00222A8C">
      <w:pPr>
        <w:pStyle w:val="Default"/>
        <w:spacing w:line="276" w:lineRule="auto"/>
        <w:jc w:val="both"/>
      </w:pPr>
      <w:r>
        <w:t xml:space="preserve">         </w:t>
      </w:r>
      <w:r w:rsidRPr="00BB3B24">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222A8C" w:rsidRPr="00BB3B24" w:rsidRDefault="00222A8C" w:rsidP="00222A8C">
      <w:pPr>
        <w:pStyle w:val="Default"/>
        <w:spacing w:line="276" w:lineRule="auto"/>
        <w:jc w:val="both"/>
      </w:pPr>
      <w:r>
        <w:t xml:space="preserve">         </w:t>
      </w:r>
      <w:r w:rsidRPr="00BB3B24">
        <w:t xml:space="preserve">Знакомить с лучшим опытом физического воспитания дошкольником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222A8C" w:rsidRPr="00BB3B24" w:rsidRDefault="00222A8C" w:rsidP="00222A8C">
      <w:pPr>
        <w:pStyle w:val="Default"/>
        <w:spacing w:line="276" w:lineRule="auto"/>
        <w:jc w:val="both"/>
      </w:pPr>
      <w:r>
        <w:t xml:space="preserve">         </w:t>
      </w:r>
      <w:r w:rsidRPr="00BB3B24">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222A8C" w:rsidRPr="00BB3B24" w:rsidRDefault="00222A8C" w:rsidP="00222A8C">
      <w:pPr>
        <w:pStyle w:val="Default"/>
        <w:spacing w:line="276" w:lineRule="auto"/>
        <w:jc w:val="both"/>
      </w:pPr>
      <w:r>
        <w:t xml:space="preserve">          </w:t>
      </w:r>
      <w:r w:rsidRPr="00BB3B24">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педагогов детского сада создавать индивидуальные программы оздоровления детей и поддерживать семью в их реализации. </w:t>
      </w:r>
    </w:p>
    <w:p w:rsidR="00222A8C" w:rsidRPr="00BB3B24" w:rsidRDefault="00222A8C" w:rsidP="00222A8C">
      <w:pPr>
        <w:pStyle w:val="Default"/>
        <w:spacing w:line="276" w:lineRule="auto"/>
        <w:jc w:val="both"/>
      </w:pPr>
      <w:r>
        <w:t xml:space="preserve">           </w:t>
      </w:r>
      <w:r w:rsidRPr="00BB3B24">
        <w:t xml:space="preserve">Привлекать родителем к участию в совместных с детьми физкультурных праздниках и других мероприятиях, организуемых и детском саду (а также районе, городе). </w:t>
      </w:r>
    </w:p>
    <w:p w:rsidR="00222A8C" w:rsidRPr="00BB3B24" w:rsidRDefault="00222A8C" w:rsidP="00222A8C">
      <w:pPr>
        <w:pStyle w:val="Default"/>
        <w:spacing w:line="276" w:lineRule="auto"/>
        <w:jc w:val="both"/>
      </w:pPr>
      <w:r>
        <w:t xml:space="preserve">          </w:t>
      </w:r>
      <w:r w:rsidRPr="00BB3B24">
        <w:t xml:space="preserve">Чтобы обеспечить эффективное взаимодействие с семьями воспитанников нужно: </w:t>
      </w:r>
    </w:p>
    <w:p w:rsidR="00222A8C" w:rsidRPr="00BB3B24" w:rsidRDefault="00222A8C" w:rsidP="00222A8C">
      <w:pPr>
        <w:pStyle w:val="Default"/>
        <w:spacing w:after="26" w:line="276" w:lineRule="auto"/>
        <w:jc w:val="both"/>
      </w:pPr>
      <w:r w:rsidRPr="00BB3B24">
        <w:t xml:space="preserve">•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222A8C" w:rsidRPr="00BB3B24" w:rsidRDefault="00222A8C" w:rsidP="00222A8C">
      <w:pPr>
        <w:pStyle w:val="Default"/>
        <w:spacing w:after="26" w:line="276" w:lineRule="auto"/>
        <w:jc w:val="both"/>
      </w:pPr>
      <w:r w:rsidRPr="00BB3B24">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222A8C" w:rsidRDefault="00222A8C" w:rsidP="00222A8C">
      <w:pPr>
        <w:pStyle w:val="Default"/>
        <w:spacing w:line="276" w:lineRule="auto"/>
        <w:jc w:val="both"/>
      </w:pPr>
      <w:r w:rsidRPr="00BB3B24">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222A8C" w:rsidRPr="00BB3B24" w:rsidRDefault="00222A8C" w:rsidP="00222A8C">
      <w:pPr>
        <w:pStyle w:val="Default"/>
        <w:spacing w:after="15" w:line="276" w:lineRule="auto"/>
        <w:jc w:val="both"/>
      </w:pPr>
      <w:r w:rsidRPr="00BB3B24">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222A8C" w:rsidRPr="00BB3B24" w:rsidRDefault="00222A8C" w:rsidP="00222A8C">
      <w:pPr>
        <w:pStyle w:val="Default"/>
        <w:spacing w:line="276" w:lineRule="auto"/>
        <w:jc w:val="both"/>
      </w:pPr>
      <w:r w:rsidRPr="00BB3B24">
        <w:t xml:space="preserve">• обеспечение единства подходов к воспитанию детей в условиях дошкольного образовательного учреждения и семьи. </w:t>
      </w:r>
    </w:p>
    <w:p w:rsidR="00222A8C" w:rsidRDefault="00222A8C" w:rsidP="00222A8C">
      <w:pPr>
        <w:pStyle w:val="Default"/>
        <w:spacing w:after="15" w:line="276" w:lineRule="auto"/>
        <w:jc w:val="both"/>
        <w:rPr>
          <w:szCs w:val="23"/>
        </w:rPr>
      </w:pPr>
    </w:p>
    <w:p w:rsidR="00222A8C" w:rsidRPr="00F92D25" w:rsidRDefault="00222A8C" w:rsidP="00222A8C">
      <w:pPr>
        <w:widowControl w:val="0"/>
        <w:suppressAutoHyphens/>
        <w:spacing w:after="0"/>
        <w:jc w:val="center"/>
        <w:rPr>
          <w:rFonts w:ascii="Times New Roman" w:hAnsi="Times New Roman" w:cs="Times New Roman"/>
          <w:b/>
          <w:sz w:val="24"/>
        </w:rPr>
      </w:pPr>
      <w:r w:rsidRPr="00F92D25">
        <w:rPr>
          <w:rFonts w:ascii="Times New Roman" w:hAnsi="Times New Roman" w:cs="Times New Roman"/>
          <w:b/>
          <w:sz w:val="24"/>
        </w:rPr>
        <w:t>Взаимодействие с родителями в рамках реализации парциальной образовательной программы математического развития дошкольников «Игралочка»</w:t>
      </w:r>
    </w:p>
    <w:p w:rsidR="00222A8C" w:rsidRDefault="00222A8C" w:rsidP="00222A8C">
      <w:pPr>
        <w:widowControl w:val="0"/>
        <w:suppressAutoHyphens/>
        <w:spacing w:after="0"/>
        <w:jc w:val="both"/>
        <w:rPr>
          <w:rFonts w:ascii="Times New Roman" w:hAnsi="Times New Roman" w:cs="Times New Roman"/>
          <w:sz w:val="24"/>
        </w:rPr>
      </w:pPr>
      <w:r>
        <w:rPr>
          <w:rFonts w:ascii="Times New Roman" w:hAnsi="Times New Roman" w:cs="Times New Roman"/>
          <w:sz w:val="24"/>
        </w:rPr>
        <w:lastRenderedPageBreak/>
        <w:t xml:space="preserve">         Для работы с детьми по образовательной программе «Игралочка» Л. Г. Петерсон, Е. Е. Кочемасовой необходима активная помощь родителей. Программа изначально создавалась в ключе партнерства родителей и педагогов. Входящие в комплект «Игралочка» тетради для индивидуальной работы с детьми предназначеныв первую очередь для семейных занятий.</w:t>
      </w:r>
    </w:p>
    <w:p w:rsidR="00222A8C" w:rsidRDefault="00222A8C" w:rsidP="00222A8C">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Включаясь в совместную с ребенком познавательную деятельность, родители имеют возможность приобрести дополнительный опыт взаимодействия с собственным ребенком на основе математического содержания. </w:t>
      </w:r>
    </w:p>
    <w:p w:rsidR="00222A8C" w:rsidRDefault="00222A8C" w:rsidP="00222A8C">
      <w:pPr>
        <w:widowControl w:val="0"/>
        <w:suppressAutoHyphens/>
        <w:spacing w:after="0"/>
        <w:jc w:val="both"/>
        <w:rPr>
          <w:rFonts w:ascii="Times New Roman" w:hAnsi="Times New Roman" w:cs="Times New Roman"/>
          <w:sz w:val="24"/>
        </w:rPr>
      </w:pPr>
      <w:r>
        <w:rPr>
          <w:rFonts w:ascii="Times New Roman" w:hAnsi="Times New Roman" w:cs="Times New Roman"/>
          <w:sz w:val="24"/>
        </w:rPr>
        <w:t>Ценность данного опыта заключается в умении радоваться успехам своего малыша, удивляться с ним, «открывать» что – то новое, совместно преодолеваять трудности, находить и исправлять ошибки.</w:t>
      </w:r>
    </w:p>
    <w:p w:rsidR="00222A8C" w:rsidRDefault="00222A8C" w:rsidP="00222A8C">
      <w:pPr>
        <w:widowControl w:val="0"/>
        <w:suppressAutoHyphens/>
        <w:spacing w:after="0"/>
        <w:jc w:val="both"/>
        <w:rPr>
          <w:rFonts w:ascii="Times New Roman" w:hAnsi="Times New Roman" w:cs="Times New Roman"/>
          <w:b/>
          <w:sz w:val="24"/>
        </w:rPr>
      </w:pPr>
    </w:p>
    <w:p w:rsidR="00222A8C" w:rsidRPr="00980517" w:rsidRDefault="00222A8C" w:rsidP="00222A8C">
      <w:pPr>
        <w:widowControl w:val="0"/>
        <w:suppressAutoHyphens/>
        <w:spacing w:after="0"/>
        <w:jc w:val="both"/>
        <w:rPr>
          <w:rFonts w:ascii="Times New Roman" w:hAnsi="Times New Roman" w:cs="Times New Roman"/>
          <w:b/>
          <w:sz w:val="24"/>
        </w:rPr>
      </w:pPr>
      <w:r w:rsidRPr="00980517">
        <w:rPr>
          <w:rFonts w:ascii="Times New Roman" w:hAnsi="Times New Roman" w:cs="Times New Roman"/>
          <w:b/>
          <w:sz w:val="24"/>
        </w:rPr>
        <w:t>Рекомендации для родителей по совместной работе с детьми по программе «Игралочка»</w:t>
      </w:r>
    </w:p>
    <w:p w:rsidR="00222A8C" w:rsidRDefault="00222A8C" w:rsidP="00222A8C">
      <w:pPr>
        <w:pStyle w:val="a3"/>
        <w:numPr>
          <w:ilvl w:val="0"/>
          <w:numId w:val="35"/>
        </w:numPr>
        <w:spacing w:after="0"/>
        <w:jc w:val="both"/>
        <w:rPr>
          <w:rFonts w:ascii="Times New Roman" w:hAnsi="Times New Roman" w:cs="Times New Roman"/>
          <w:sz w:val="24"/>
        </w:rPr>
      </w:pPr>
      <w:r w:rsidRPr="00980517">
        <w:rPr>
          <w:rFonts w:ascii="Times New Roman" w:hAnsi="Times New Roman" w:cs="Times New Roman"/>
          <w:sz w:val="24"/>
        </w:rPr>
        <w:t xml:space="preserve">Выбирайте </w:t>
      </w:r>
      <w:r>
        <w:rPr>
          <w:rFonts w:ascii="Times New Roman" w:hAnsi="Times New Roman" w:cs="Times New Roman"/>
          <w:sz w:val="24"/>
        </w:rPr>
        <w:t>удобное время для занятий (ребенок не должен быть уставшим, слишком возбужденным или занятым каким – либо детским «важным» делом)</w:t>
      </w:r>
    </w:p>
    <w:p w:rsidR="00222A8C" w:rsidRDefault="00222A8C" w:rsidP="00222A8C">
      <w:pPr>
        <w:pStyle w:val="a3"/>
        <w:numPr>
          <w:ilvl w:val="0"/>
          <w:numId w:val="35"/>
        </w:numPr>
        <w:spacing w:after="0"/>
        <w:jc w:val="both"/>
        <w:rPr>
          <w:rFonts w:ascii="Times New Roman" w:hAnsi="Times New Roman" w:cs="Times New Roman"/>
          <w:sz w:val="24"/>
        </w:rPr>
      </w:pPr>
      <w:r>
        <w:rPr>
          <w:rFonts w:ascii="Times New Roman" w:hAnsi="Times New Roman" w:cs="Times New Roman"/>
          <w:sz w:val="24"/>
        </w:rPr>
        <w:t>Помните, что ведущий вид деятельности в дошкольном возрасте – игра. Используйте различные игровые способы и приемы вовлечения ребенка в познавательную деятельность.</w:t>
      </w:r>
    </w:p>
    <w:p w:rsidR="00222A8C" w:rsidRDefault="00222A8C" w:rsidP="00222A8C">
      <w:pPr>
        <w:pStyle w:val="a3"/>
        <w:numPr>
          <w:ilvl w:val="0"/>
          <w:numId w:val="35"/>
        </w:numPr>
        <w:spacing w:after="0"/>
        <w:jc w:val="both"/>
        <w:rPr>
          <w:rFonts w:ascii="Times New Roman" w:hAnsi="Times New Roman" w:cs="Times New Roman"/>
          <w:sz w:val="24"/>
        </w:rPr>
      </w:pPr>
      <w:r>
        <w:rPr>
          <w:rFonts w:ascii="Times New Roman" w:hAnsi="Times New Roman" w:cs="Times New Roman"/>
          <w:sz w:val="24"/>
        </w:rPr>
        <w:t>Давайте ребенку возможность работать в своем темпе (не торопите и не останавливайте его)</w:t>
      </w:r>
    </w:p>
    <w:p w:rsidR="00222A8C" w:rsidRDefault="00222A8C" w:rsidP="00222A8C">
      <w:pPr>
        <w:pStyle w:val="a3"/>
        <w:numPr>
          <w:ilvl w:val="0"/>
          <w:numId w:val="35"/>
        </w:numPr>
        <w:spacing w:after="0"/>
        <w:jc w:val="both"/>
        <w:rPr>
          <w:rFonts w:ascii="Times New Roman" w:hAnsi="Times New Roman" w:cs="Times New Roman"/>
          <w:sz w:val="24"/>
        </w:rPr>
      </w:pPr>
      <w:r>
        <w:rPr>
          <w:rFonts w:ascii="Times New Roman" w:hAnsi="Times New Roman" w:cs="Times New Roman"/>
          <w:sz w:val="24"/>
        </w:rPr>
        <w:t>Не следует сразу же объяснять ребенку, что и как он должен сделать. Ребенок должен попробовать сам! Своим невмешательством взрослый как бы говорит: «Ты справишься! Я верю в тебя!»</w:t>
      </w:r>
    </w:p>
    <w:p w:rsidR="00222A8C" w:rsidRDefault="00222A8C" w:rsidP="00222A8C">
      <w:pPr>
        <w:pStyle w:val="a3"/>
        <w:numPr>
          <w:ilvl w:val="0"/>
          <w:numId w:val="35"/>
        </w:numPr>
        <w:spacing w:after="0"/>
        <w:jc w:val="both"/>
        <w:rPr>
          <w:rFonts w:ascii="Times New Roman" w:hAnsi="Times New Roman" w:cs="Times New Roman"/>
          <w:sz w:val="24"/>
        </w:rPr>
      </w:pPr>
      <w:r>
        <w:rPr>
          <w:rFonts w:ascii="Times New Roman" w:hAnsi="Times New Roman" w:cs="Times New Roman"/>
          <w:sz w:val="24"/>
        </w:rPr>
        <w:t>Не следует настаивать на том, чтобы ребенок сделал все задания за один раз. Но уже начатое задание лучше довести до конца.</w:t>
      </w:r>
    </w:p>
    <w:p w:rsidR="00222A8C" w:rsidRDefault="00222A8C" w:rsidP="00222A8C">
      <w:pPr>
        <w:pStyle w:val="a3"/>
        <w:numPr>
          <w:ilvl w:val="0"/>
          <w:numId w:val="35"/>
        </w:numPr>
        <w:spacing w:after="0"/>
        <w:jc w:val="both"/>
        <w:rPr>
          <w:rFonts w:ascii="Times New Roman" w:hAnsi="Times New Roman" w:cs="Times New Roman"/>
          <w:sz w:val="24"/>
        </w:rPr>
      </w:pPr>
      <w:r>
        <w:rPr>
          <w:rFonts w:ascii="Times New Roman" w:hAnsi="Times New Roman" w:cs="Times New Roman"/>
          <w:sz w:val="24"/>
        </w:rPr>
        <w:t>Заканчивать работу лучше с легким чувством «голода» и с обязательным ощущение успеха.</w:t>
      </w:r>
    </w:p>
    <w:p w:rsidR="00222A8C" w:rsidRDefault="00222A8C" w:rsidP="00222A8C">
      <w:pPr>
        <w:spacing w:after="0"/>
        <w:jc w:val="center"/>
        <w:rPr>
          <w:rFonts w:ascii="Times New Roman" w:hAnsi="Times New Roman" w:cs="Times New Roman"/>
          <w:b/>
          <w:sz w:val="24"/>
        </w:rPr>
      </w:pPr>
    </w:p>
    <w:p w:rsidR="00222A8C" w:rsidRDefault="00222A8C" w:rsidP="00222A8C">
      <w:pPr>
        <w:spacing w:after="0"/>
        <w:jc w:val="center"/>
        <w:rPr>
          <w:rFonts w:ascii="Times New Roman" w:hAnsi="Times New Roman" w:cs="Times New Roman"/>
          <w:b/>
          <w:sz w:val="24"/>
        </w:rPr>
      </w:pPr>
      <w:r w:rsidRPr="009A5971">
        <w:rPr>
          <w:rFonts w:ascii="Times New Roman" w:hAnsi="Times New Roman" w:cs="Times New Roman"/>
          <w:b/>
          <w:sz w:val="24"/>
        </w:rPr>
        <w:t xml:space="preserve">Примерные формы работы с родителями в рамках реализации </w:t>
      </w:r>
      <w:r>
        <w:rPr>
          <w:rFonts w:ascii="Times New Roman" w:hAnsi="Times New Roman" w:cs="Times New Roman"/>
          <w:b/>
          <w:sz w:val="24"/>
        </w:rPr>
        <w:t xml:space="preserve">парциальной образовательной </w:t>
      </w:r>
      <w:r w:rsidRPr="009A5971">
        <w:rPr>
          <w:rFonts w:ascii="Times New Roman" w:hAnsi="Times New Roman" w:cs="Times New Roman"/>
          <w:b/>
          <w:sz w:val="24"/>
        </w:rPr>
        <w:t>программы «Игралочка»</w:t>
      </w:r>
    </w:p>
    <w:p w:rsidR="00222A8C" w:rsidRDefault="00222A8C" w:rsidP="00222A8C">
      <w:pPr>
        <w:spacing w:after="0"/>
        <w:jc w:val="both"/>
        <w:rPr>
          <w:rFonts w:ascii="Times New Roman" w:hAnsi="Times New Roman" w:cs="Times New Roman"/>
          <w:sz w:val="24"/>
        </w:rPr>
      </w:pPr>
      <w:r w:rsidRPr="00450880">
        <w:rPr>
          <w:rFonts w:ascii="Times New Roman" w:hAnsi="Times New Roman" w:cs="Times New Roman"/>
          <w:b/>
          <w:sz w:val="24"/>
        </w:rPr>
        <w:t>Анкетирование</w:t>
      </w:r>
      <w:r>
        <w:rPr>
          <w:rFonts w:ascii="Times New Roman" w:hAnsi="Times New Roman" w:cs="Times New Roman"/>
          <w:sz w:val="24"/>
        </w:rPr>
        <w:t xml:space="preserve"> «Выявление уровня компетентности родителей в формировании элементарных математических представлений»</w:t>
      </w:r>
    </w:p>
    <w:p w:rsidR="00222A8C" w:rsidRDefault="00222A8C" w:rsidP="00222A8C">
      <w:pPr>
        <w:spacing w:after="0"/>
        <w:jc w:val="both"/>
        <w:rPr>
          <w:rFonts w:ascii="Times New Roman" w:hAnsi="Times New Roman" w:cs="Times New Roman"/>
          <w:sz w:val="24"/>
        </w:rPr>
      </w:pPr>
      <w:r w:rsidRPr="00450880">
        <w:rPr>
          <w:rFonts w:ascii="Times New Roman" w:hAnsi="Times New Roman" w:cs="Times New Roman"/>
          <w:b/>
          <w:sz w:val="24"/>
        </w:rPr>
        <w:t>Родительские собрания</w:t>
      </w:r>
      <w:r>
        <w:rPr>
          <w:rFonts w:ascii="Times New Roman" w:hAnsi="Times New Roman" w:cs="Times New Roman"/>
          <w:sz w:val="24"/>
        </w:rPr>
        <w:t xml:space="preserve"> «Готовность ребенка к обучению в школе», «Восприятие мира: оптимист или пессимист»</w:t>
      </w:r>
    </w:p>
    <w:p w:rsidR="00222A8C" w:rsidRDefault="00222A8C" w:rsidP="00222A8C">
      <w:pPr>
        <w:spacing w:after="0"/>
        <w:jc w:val="both"/>
        <w:rPr>
          <w:rFonts w:ascii="Times New Roman" w:hAnsi="Times New Roman" w:cs="Times New Roman"/>
          <w:sz w:val="24"/>
        </w:rPr>
      </w:pPr>
      <w:r w:rsidRPr="00450880">
        <w:rPr>
          <w:rFonts w:ascii="Times New Roman" w:hAnsi="Times New Roman" w:cs="Times New Roman"/>
          <w:b/>
          <w:sz w:val="24"/>
        </w:rPr>
        <w:t>Консультации</w:t>
      </w:r>
      <w:r>
        <w:rPr>
          <w:rFonts w:ascii="Times New Roman" w:hAnsi="Times New Roman" w:cs="Times New Roman"/>
          <w:sz w:val="24"/>
        </w:rPr>
        <w:t xml:space="preserve"> «Формирование элементарных математических представлений у детей дошкольного возраста», «Совместные игры с ребенком как способ познания его индивидуальных способностей», «Математика с улыбкой: игры, ребусы, кроссворды для малышей», «Математика для самых маленьких» и др.</w:t>
      </w:r>
    </w:p>
    <w:p w:rsidR="00222A8C" w:rsidRPr="00FF1A4B" w:rsidRDefault="00222A8C" w:rsidP="00222A8C">
      <w:pPr>
        <w:spacing w:after="0"/>
        <w:jc w:val="both"/>
        <w:rPr>
          <w:rFonts w:ascii="Times New Roman" w:hAnsi="Times New Roman" w:cs="Times New Roman"/>
          <w:sz w:val="24"/>
        </w:rPr>
      </w:pPr>
      <w:r>
        <w:rPr>
          <w:rFonts w:ascii="Times New Roman" w:hAnsi="Times New Roman" w:cs="Times New Roman"/>
          <w:b/>
          <w:sz w:val="24"/>
        </w:rPr>
        <w:t xml:space="preserve">Активные и интерактивные методы </w:t>
      </w:r>
      <w:r w:rsidRPr="00FF1A4B">
        <w:rPr>
          <w:rFonts w:ascii="Times New Roman" w:hAnsi="Times New Roman" w:cs="Times New Roman"/>
          <w:sz w:val="24"/>
        </w:rPr>
        <w:t>(тренингы, анализ педагогических ситуаций)</w:t>
      </w:r>
    </w:p>
    <w:p w:rsidR="00222A8C" w:rsidRDefault="00222A8C" w:rsidP="00222A8C">
      <w:pPr>
        <w:spacing w:after="0"/>
        <w:jc w:val="both"/>
        <w:rPr>
          <w:rFonts w:ascii="Times New Roman" w:hAnsi="Times New Roman" w:cs="Times New Roman"/>
          <w:sz w:val="24"/>
        </w:rPr>
      </w:pPr>
      <w:r w:rsidRPr="002C4774">
        <w:rPr>
          <w:rFonts w:ascii="Times New Roman" w:hAnsi="Times New Roman" w:cs="Times New Roman"/>
          <w:b/>
          <w:sz w:val="24"/>
        </w:rPr>
        <w:t>Флешмоб «Один день из жизни образовательной организации в технологии деятельностного метода обучения»</w:t>
      </w:r>
      <w:r>
        <w:rPr>
          <w:rFonts w:ascii="Times New Roman" w:hAnsi="Times New Roman" w:cs="Times New Roman"/>
          <w:sz w:val="24"/>
        </w:rPr>
        <w:t xml:space="preserve"> Открытые занятия в технологии деятельностного метода обучения. </w:t>
      </w:r>
    </w:p>
    <w:p w:rsidR="00222A8C" w:rsidRDefault="00222A8C" w:rsidP="00222A8C">
      <w:pPr>
        <w:spacing w:after="0"/>
        <w:jc w:val="both"/>
        <w:rPr>
          <w:rFonts w:ascii="Times New Roman" w:hAnsi="Times New Roman" w:cs="Times New Roman"/>
          <w:sz w:val="24"/>
        </w:rPr>
      </w:pPr>
      <w:r>
        <w:rPr>
          <w:rFonts w:ascii="Times New Roman" w:hAnsi="Times New Roman" w:cs="Times New Roman"/>
          <w:sz w:val="24"/>
        </w:rPr>
        <w:t>Участники – педагоги, воспитанники, родители (законные представители)</w:t>
      </w:r>
    </w:p>
    <w:p w:rsidR="00222A8C" w:rsidRDefault="00222A8C" w:rsidP="00222A8C">
      <w:pPr>
        <w:spacing w:after="0"/>
        <w:jc w:val="both"/>
        <w:rPr>
          <w:rFonts w:ascii="Times New Roman" w:hAnsi="Times New Roman" w:cs="Times New Roman"/>
          <w:sz w:val="24"/>
        </w:rPr>
      </w:pPr>
      <w:r w:rsidRPr="002C4774">
        <w:rPr>
          <w:rFonts w:ascii="Times New Roman" w:hAnsi="Times New Roman" w:cs="Times New Roman"/>
          <w:b/>
          <w:sz w:val="24"/>
        </w:rPr>
        <w:t>Флешмоб «Задача дня»</w:t>
      </w:r>
      <w:r>
        <w:rPr>
          <w:rFonts w:ascii="Times New Roman" w:hAnsi="Times New Roman" w:cs="Times New Roman"/>
          <w:sz w:val="24"/>
        </w:rPr>
        <w:t xml:space="preserve"> Это интеллектуальный праздник для всех кто влюблен в математику. </w:t>
      </w:r>
    </w:p>
    <w:p w:rsidR="00222A8C" w:rsidRDefault="00222A8C" w:rsidP="00222A8C">
      <w:pPr>
        <w:spacing w:after="0"/>
        <w:jc w:val="both"/>
        <w:rPr>
          <w:rFonts w:ascii="Times New Roman" w:hAnsi="Times New Roman" w:cs="Times New Roman"/>
          <w:sz w:val="24"/>
        </w:rPr>
      </w:pPr>
      <w:r>
        <w:rPr>
          <w:rFonts w:ascii="Times New Roman" w:hAnsi="Times New Roman" w:cs="Times New Roman"/>
          <w:sz w:val="24"/>
        </w:rPr>
        <w:t>Участники – педагоги, воспитанники, родители (законные представители)</w:t>
      </w:r>
    </w:p>
    <w:p w:rsidR="00222A8C" w:rsidRDefault="00222A8C" w:rsidP="00222A8C">
      <w:pPr>
        <w:spacing w:after="0"/>
        <w:jc w:val="both"/>
        <w:rPr>
          <w:rFonts w:ascii="Times New Roman" w:hAnsi="Times New Roman" w:cs="Times New Roman"/>
          <w:b/>
          <w:sz w:val="24"/>
        </w:rPr>
      </w:pPr>
      <w:r w:rsidRPr="002C4774">
        <w:rPr>
          <w:rFonts w:ascii="Times New Roman" w:hAnsi="Times New Roman" w:cs="Times New Roman"/>
          <w:b/>
          <w:sz w:val="24"/>
        </w:rPr>
        <w:lastRenderedPageBreak/>
        <w:t xml:space="preserve">Математические онлайн </w:t>
      </w:r>
      <w:r>
        <w:rPr>
          <w:rFonts w:ascii="Times New Roman" w:hAnsi="Times New Roman" w:cs="Times New Roman"/>
          <w:b/>
          <w:sz w:val="24"/>
        </w:rPr>
        <w:t>–</w:t>
      </w:r>
      <w:r w:rsidRPr="002C4774">
        <w:rPr>
          <w:rFonts w:ascii="Times New Roman" w:hAnsi="Times New Roman" w:cs="Times New Roman"/>
          <w:b/>
          <w:sz w:val="24"/>
        </w:rPr>
        <w:t xml:space="preserve"> марафоны</w:t>
      </w:r>
    </w:p>
    <w:p w:rsidR="00222A8C" w:rsidRDefault="00222A8C" w:rsidP="00222A8C">
      <w:pPr>
        <w:spacing w:after="0"/>
        <w:jc w:val="both"/>
        <w:rPr>
          <w:rFonts w:ascii="Times New Roman" w:hAnsi="Times New Roman" w:cs="Times New Roman"/>
          <w:sz w:val="24"/>
        </w:rPr>
      </w:pPr>
      <w:r w:rsidRPr="002C4774">
        <w:rPr>
          <w:rFonts w:ascii="Times New Roman" w:hAnsi="Times New Roman" w:cs="Times New Roman"/>
          <w:b/>
          <w:sz w:val="24"/>
        </w:rPr>
        <w:t xml:space="preserve">Участники </w:t>
      </w:r>
      <w:r w:rsidRPr="002C4774">
        <w:rPr>
          <w:rFonts w:ascii="Times New Roman" w:hAnsi="Times New Roman" w:cs="Times New Roman"/>
          <w:sz w:val="24"/>
        </w:rPr>
        <w:t>– педагоги, семьи воспитанников.</w:t>
      </w:r>
    </w:p>
    <w:p w:rsidR="00222A8C" w:rsidRDefault="00222A8C" w:rsidP="00222A8C">
      <w:pPr>
        <w:spacing w:after="0"/>
        <w:jc w:val="both"/>
        <w:rPr>
          <w:rFonts w:ascii="Times New Roman" w:hAnsi="Times New Roman" w:cs="Times New Roman"/>
          <w:sz w:val="24"/>
        </w:rPr>
      </w:pPr>
    </w:p>
    <w:p w:rsidR="00222A8C" w:rsidRDefault="00222A8C" w:rsidP="00222A8C">
      <w:pPr>
        <w:spacing w:after="0"/>
        <w:jc w:val="center"/>
        <w:rPr>
          <w:b/>
          <w:bCs/>
          <w:szCs w:val="23"/>
        </w:rPr>
      </w:pPr>
      <w:r w:rsidRPr="00F92D25">
        <w:rPr>
          <w:rFonts w:ascii="Times New Roman" w:hAnsi="Times New Roman" w:cs="Times New Roman"/>
          <w:b/>
          <w:sz w:val="24"/>
        </w:rPr>
        <w:t xml:space="preserve">Взаимодействие с родителями в рамках реализации адаптированной образовательной программы и </w:t>
      </w:r>
      <w:r>
        <w:rPr>
          <w:rFonts w:ascii="Times New Roman" w:hAnsi="Times New Roman" w:cs="Times New Roman"/>
          <w:b/>
          <w:sz w:val="24"/>
        </w:rPr>
        <w:t xml:space="preserve">работы на Логопункте </w:t>
      </w:r>
    </w:p>
    <w:p w:rsidR="00222A8C" w:rsidRPr="00F92D25" w:rsidRDefault="00222A8C" w:rsidP="00222A8C">
      <w:pPr>
        <w:pStyle w:val="Default"/>
        <w:spacing w:line="276" w:lineRule="auto"/>
        <w:jc w:val="both"/>
      </w:pPr>
      <w:r>
        <w:rPr>
          <w:bCs/>
        </w:rPr>
        <w:t xml:space="preserve">          </w:t>
      </w:r>
      <w:r w:rsidRPr="00F92D25">
        <w:rPr>
          <w:bCs/>
        </w:rPr>
        <w:t xml:space="preserve">Работа с родителями (законными представителями) детей ведется по следующим направлениям: </w:t>
      </w:r>
    </w:p>
    <w:p w:rsidR="00222A8C" w:rsidRPr="00FF1A4B" w:rsidRDefault="00222A8C" w:rsidP="00222A8C">
      <w:pPr>
        <w:pStyle w:val="Default"/>
        <w:spacing w:after="27" w:line="276" w:lineRule="auto"/>
        <w:ind w:left="360"/>
        <w:jc w:val="both"/>
      </w:pPr>
      <w:r w:rsidRPr="00FF1A4B">
        <w:t xml:space="preserve">• педагогический мониторинг (анкетирование, опросы, беседы о ребенке и пр.); </w:t>
      </w:r>
    </w:p>
    <w:p w:rsidR="00222A8C" w:rsidRPr="00FF1A4B" w:rsidRDefault="00222A8C" w:rsidP="00222A8C">
      <w:pPr>
        <w:pStyle w:val="Default"/>
        <w:spacing w:after="27" w:line="276" w:lineRule="auto"/>
        <w:ind w:left="360"/>
        <w:jc w:val="both"/>
      </w:pPr>
      <w:r w:rsidRPr="00FF1A4B">
        <w:t xml:space="preserve">• педагогическая поддержка (беседы с родителями, открытые мероприятия); </w:t>
      </w:r>
    </w:p>
    <w:p w:rsidR="00222A8C" w:rsidRPr="00FF1A4B" w:rsidRDefault="00222A8C" w:rsidP="00222A8C">
      <w:pPr>
        <w:pStyle w:val="Default"/>
        <w:spacing w:after="27" w:line="276" w:lineRule="auto"/>
        <w:ind w:left="360"/>
        <w:jc w:val="both"/>
      </w:pPr>
      <w:r w:rsidRPr="00FF1A4B">
        <w:t xml:space="preserve">• педагогическое образование родителей (консультации, тренинги, круглые столы, дискуссии, семинары-практикумы и пр.); </w:t>
      </w:r>
    </w:p>
    <w:p w:rsidR="00222A8C" w:rsidRDefault="00222A8C" w:rsidP="00222A8C">
      <w:pPr>
        <w:pStyle w:val="Default"/>
        <w:spacing w:line="276" w:lineRule="auto"/>
        <w:ind w:left="360"/>
        <w:jc w:val="both"/>
      </w:pPr>
      <w:r w:rsidRPr="00FF1A4B">
        <w:t xml:space="preserve">• совместная деятельность педагогов и родителей (организация праздников, досугов, развлечений, социальных акций, участие в проектной деятельности, совместных </w:t>
      </w:r>
      <w:r>
        <w:t>выставках детских работ и пр.)</w:t>
      </w:r>
    </w:p>
    <w:p w:rsidR="00222A8C" w:rsidRDefault="00222A8C" w:rsidP="00222A8C">
      <w:pPr>
        <w:pStyle w:val="Default"/>
        <w:spacing w:line="276" w:lineRule="auto"/>
        <w:jc w:val="both"/>
        <w:rPr>
          <w:b/>
          <w:bCs/>
          <w:color w:val="auto"/>
        </w:rPr>
      </w:pPr>
    </w:p>
    <w:p w:rsidR="00222A8C" w:rsidRPr="00FF1A4B" w:rsidRDefault="00222A8C" w:rsidP="00222A8C">
      <w:pPr>
        <w:pStyle w:val="Default"/>
        <w:spacing w:line="276" w:lineRule="auto"/>
        <w:jc w:val="center"/>
        <w:rPr>
          <w:color w:val="auto"/>
        </w:rPr>
      </w:pPr>
      <w:r w:rsidRPr="00FF1A4B">
        <w:rPr>
          <w:b/>
          <w:bCs/>
          <w:color w:val="auto"/>
        </w:rPr>
        <w:t>Примерные формы работы с родителями и тематика встреч:</w:t>
      </w:r>
    </w:p>
    <w:p w:rsidR="00222A8C" w:rsidRPr="00FF1A4B" w:rsidRDefault="00222A8C" w:rsidP="00222A8C">
      <w:pPr>
        <w:pStyle w:val="Default"/>
        <w:spacing w:after="27" w:line="276" w:lineRule="auto"/>
        <w:jc w:val="both"/>
        <w:rPr>
          <w:color w:val="auto"/>
        </w:rPr>
      </w:pPr>
      <w:r w:rsidRPr="00FF1A4B">
        <w:rPr>
          <w:b/>
          <w:iCs/>
          <w:color w:val="auto"/>
        </w:rPr>
        <w:t>Родительское собрание</w:t>
      </w:r>
      <w:r>
        <w:rPr>
          <w:i/>
          <w:iCs/>
          <w:color w:val="auto"/>
        </w:rPr>
        <w:t xml:space="preserve">. </w:t>
      </w:r>
      <w:r w:rsidRPr="00FF1A4B">
        <w:rPr>
          <w:i/>
          <w:iCs/>
          <w:color w:val="auto"/>
        </w:rPr>
        <w:t xml:space="preserve"> </w:t>
      </w:r>
      <w:r w:rsidRPr="00FF1A4B">
        <w:rPr>
          <w:color w:val="auto"/>
        </w:rPr>
        <w:t>Вопросы: организация логопедической работы в течени</w:t>
      </w:r>
      <w:r>
        <w:rPr>
          <w:color w:val="auto"/>
        </w:rPr>
        <w:t>е</w:t>
      </w:r>
      <w:r w:rsidRPr="00FF1A4B">
        <w:rPr>
          <w:color w:val="auto"/>
        </w:rPr>
        <w:t xml:space="preserve"> учебного года, информация о содержании логопедических занятий в период обучения; </w:t>
      </w:r>
    </w:p>
    <w:p w:rsidR="00222A8C" w:rsidRPr="00FF1A4B" w:rsidRDefault="00222A8C" w:rsidP="00222A8C">
      <w:pPr>
        <w:pStyle w:val="Default"/>
        <w:spacing w:after="27" w:line="276" w:lineRule="auto"/>
        <w:jc w:val="both"/>
        <w:rPr>
          <w:color w:val="auto"/>
        </w:rPr>
      </w:pPr>
      <w:r w:rsidRPr="00FF1A4B">
        <w:rPr>
          <w:b/>
          <w:iCs/>
          <w:color w:val="auto"/>
        </w:rPr>
        <w:t>Консультации для родителей.</w:t>
      </w:r>
      <w:r w:rsidRPr="00FF1A4B">
        <w:rPr>
          <w:i/>
          <w:iCs/>
          <w:color w:val="auto"/>
        </w:rPr>
        <w:t xml:space="preserve"> </w:t>
      </w:r>
      <w:r w:rsidRPr="00FF1A4B">
        <w:rPr>
          <w:color w:val="auto"/>
        </w:rPr>
        <w:t>«Приемы индивидуальной коррекционной работы с ребенком», «Знакомство родителей с основными приемами постановки звуков», «Игровые упражнения, развитие мелкой моторики рук»</w:t>
      </w:r>
      <w:r>
        <w:rPr>
          <w:color w:val="auto"/>
        </w:rPr>
        <w:t xml:space="preserve"> и др.</w:t>
      </w:r>
    </w:p>
    <w:p w:rsidR="00222A8C" w:rsidRDefault="00222A8C" w:rsidP="00222A8C">
      <w:pPr>
        <w:pStyle w:val="Default"/>
        <w:spacing w:line="276" w:lineRule="auto"/>
        <w:jc w:val="both"/>
        <w:rPr>
          <w:color w:val="auto"/>
        </w:rPr>
      </w:pPr>
      <w:r w:rsidRPr="00FF1A4B">
        <w:rPr>
          <w:b/>
          <w:iCs/>
          <w:color w:val="auto"/>
        </w:rPr>
        <w:t>Беседы:</w:t>
      </w:r>
      <w:r w:rsidRPr="00FF1A4B">
        <w:rPr>
          <w:b/>
          <w:i/>
          <w:iCs/>
          <w:color w:val="auto"/>
        </w:rPr>
        <w:t xml:space="preserve"> </w:t>
      </w:r>
      <w:r w:rsidRPr="00FF1A4B">
        <w:rPr>
          <w:b/>
          <w:color w:val="auto"/>
        </w:rPr>
        <w:t>«</w:t>
      </w:r>
      <w:r w:rsidRPr="00FF1A4B">
        <w:rPr>
          <w:color w:val="auto"/>
        </w:rPr>
        <w:t>Речевые нарушения и причины их возникновения», «Психологические особенности детей с нарушениями речи», «Игра - лучший помощник в занятиях с детьми дома», «Нужно ли родителям спешит</w:t>
      </w:r>
      <w:r>
        <w:rPr>
          <w:color w:val="auto"/>
        </w:rPr>
        <w:t>ь</w:t>
      </w:r>
      <w:r w:rsidRPr="00FF1A4B">
        <w:rPr>
          <w:color w:val="auto"/>
        </w:rPr>
        <w:t xml:space="preserve"> с обучением детей чтению», «Как научить запоминанию стихов»</w:t>
      </w:r>
      <w:r>
        <w:rPr>
          <w:color w:val="auto"/>
        </w:rPr>
        <w:t xml:space="preserve"> и др.</w:t>
      </w:r>
    </w:p>
    <w:p w:rsidR="00222A8C" w:rsidRDefault="00222A8C" w:rsidP="00222A8C">
      <w:pPr>
        <w:pStyle w:val="Default"/>
        <w:spacing w:line="276" w:lineRule="auto"/>
        <w:jc w:val="both"/>
        <w:rPr>
          <w:b/>
          <w:color w:val="auto"/>
        </w:rPr>
      </w:pPr>
      <w:r w:rsidRPr="00FF1A4B">
        <w:rPr>
          <w:b/>
          <w:color w:val="auto"/>
        </w:rPr>
        <w:t>Открытые просмотры НОД</w:t>
      </w:r>
    </w:p>
    <w:p w:rsidR="00222A8C" w:rsidRPr="00FF1A4B" w:rsidRDefault="00222A8C" w:rsidP="00222A8C">
      <w:pPr>
        <w:pStyle w:val="Default"/>
        <w:spacing w:line="276" w:lineRule="auto"/>
        <w:jc w:val="both"/>
        <w:rPr>
          <w:color w:val="auto"/>
        </w:rPr>
      </w:pPr>
      <w:r>
        <w:rPr>
          <w:b/>
          <w:color w:val="auto"/>
        </w:rPr>
        <w:t xml:space="preserve">Индивидуальная работа </w:t>
      </w:r>
      <w:r w:rsidRPr="00FF1A4B">
        <w:rPr>
          <w:color w:val="auto"/>
        </w:rPr>
        <w:t>(по запросам родителей)</w:t>
      </w:r>
    </w:p>
    <w:p w:rsidR="00457E3C" w:rsidRDefault="00457E3C" w:rsidP="00457E3C">
      <w:pPr>
        <w:pStyle w:val="a5"/>
        <w:spacing w:before="2" w:line="276" w:lineRule="auto"/>
        <w:ind w:left="0" w:right="412" w:firstLine="0"/>
        <w:rPr>
          <w:b/>
          <w:sz w:val="24"/>
          <w:szCs w:val="24"/>
        </w:rPr>
      </w:pPr>
    </w:p>
    <w:p w:rsidR="00222A8C" w:rsidRPr="00A24286" w:rsidRDefault="00222A8C" w:rsidP="00457E3C">
      <w:pPr>
        <w:pStyle w:val="a5"/>
        <w:spacing w:before="2" w:line="276" w:lineRule="auto"/>
        <w:ind w:left="0" w:right="412" w:firstLine="0"/>
        <w:rPr>
          <w:b/>
          <w:sz w:val="24"/>
          <w:szCs w:val="24"/>
        </w:rPr>
      </w:pPr>
      <w:r>
        <w:rPr>
          <w:b/>
          <w:sz w:val="24"/>
          <w:szCs w:val="24"/>
        </w:rPr>
        <w:t>3.6. Направления и задачи ко</w:t>
      </w:r>
      <w:r w:rsidR="00A24286">
        <w:rPr>
          <w:b/>
          <w:sz w:val="24"/>
          <w:szCs w:val="24"/>
        </w:rPr>
        <w:t>ррекционно – развивающей работы (КРР)</w:t>
      </w:r>
    </w:p>
    <w:p w:rsidR="00A24286" w:rsidRPr="00A24286" w:rsidRDefault="00A24286" w:rsidP="00457E3C">
      <w:pPr>
        <w:pStyle w:val="a5"/>
        <w:spacing w:before="2" w:line="276" w:lineRule="auto"/>
        <w:ind w:left="0" w:right="412" w:firstLine="0"/>
        <w:rPr>
          <w:b/>
          <w:sz w:val="24"/>
          <w:szCs w:val="24"/>
        </w:rPr>
      </w:pPr>
      <w:r w:rsidRPr="00A24286">
        <w:rPr>
          <w:b/>
          <w:sz w:val="24"/>
          <w:szCs w:val="24"/>
        </w:rPr>
        <w:t>А) Обязательная часть</w:t>
      </w:r>
    </w:p>
    <w:p w:rsidR="00A24286" w:rsidRPr="00A24286" w:rsidRDefault="00A24286" w:rsidP="00A24286">
      <w:pPr>
        <w:pStyle w:val="a5"/>
        <w:spacing w:line="276" w:lineRule="auto"/>
        <w:ind w:left="0" w:right="402" w:firstLine="0"/>
        <w:rPr>
          <w:sz w:val="24"/>
        </w:rPr>
      </w:pPr>
      <w:r>
        <w:rPr>
          <w:sz w:val="24"/>
        </w:rPr>
        <w:t xml:space="preserve">            </w:t>
      </w:r>
      <w:r w:rsidRPr="00A24286">
        <w:rPr>
          <w:sz w:val="24"/>
        </w:rPr>
        <w:t>К</w:t>
      </w:r>
      <w:r w:rsidR="005915B4">
        <w:rPr>
          <w:sz w:val="24"/>
        </w:rPr>
        <w:t xml:space="preserve">оррекционно – развивающая работа </w:t>
      </w:r>
      <w:r w:rsidRPr="00A24286">
        <w:rPr>
          <w:sz w:val="24"/>
        </w:rPr>
        <w:t>и/или</w:t>
      </w:r>
      <w:r w:rsidRPr="00A24286">
        <w:rPr>
          <w:spacing w:val="1"/>
          <w:sz w:val="24"/>
        </w:rPr>
        <w:t xml:space="preserve"> </w:t>
      </w:r>
      <w:r w:rsidRPr="00A24286">
        <w:rPr>
          <w:sz w:val="24"/>
        </w:rPr>
        <w:t>инклюзивное</w:t>
      </w:r>
      <w:r w:rsidRPr="00A24286">
        <w:rPr>
          <w:spacing w:val="1"/>
          <w:sz w:val="24"/>
        </w:rPr>
        <w:t xml:space="preserve"> </w:t>
      </w:r>
      <w:r w:rsidRPr="00A24286">
        <w:rPr>
          <w:sz w:val="24"/>
        </w:rPr>
        <w:t>образование</w:t>
      </w:r>
      <w:r w:rsidRPr="00A24286">
        <w:rPr>
          <w:spacing w:val="1"/>
          <w:sz w:val="24"/>
        </w:rPr>
        <w:t xml:space="preserve"> </w:t>
      </w:r>
      <w:r w:rsidRPr="00A24286">
        <w:rPr>
          <w:sz w:val="24"/>
        </w:rPr>
        <w:t>в</w:t>
      </w:r>
      <w:r w:rsidRPr="00A24286">
        <w:rPr>
          <w:spacing w:val="1"/>
          <w:sz w:val="24"/>
        </w:rPr>
        <w:t xml:space="preserve"> </w:t>
      </w:r>
      <w:r w:rsidRPr="00A24286">
        <w:rPr>
          <w:sz w:val="24"/>
        </w:rPr>
        <w:t>ДО</w:t>
      </w:r>
      <w:r>
        <w:rPr>
          <w:sz w:val="24"/>
        </w:rPr>
        <w:t>У</w:t>
      </w:r>
      <w:r w:rsidRPr="00A24286">
        <w:rPr>
          <w:spacing w:val="1"/>
          <w:sz w:val="24"/>
        </w:rPr>
        <w:t xml:space="preserve"> </w:t>
      </w:r>
      <w:r w:rsidRPr="00A24286">
        <w:rPr>
          <w:sz w:val="24"/>
        </w:rPr>
        <w:t>направлено</w:t>
      </w:r>
      <w:r w:rsidRPr="00A24286">
        <w:rPr>
          <w:spacing w:val="1"/>
          <w:sz w:val="24"/>
        </w:rPr>
        <w:t xml:space="preserve"> </w:t>
      </w:r>
      <w:r w:rsidRPr="00A24286">
        <w:rPr>
          <w:sz w:val="24"/>
        </w:rPr>
        <w:t>на</w:t>
      </w:r>
      <w:r w:rsidRPr="00A24286">
        <w:rPr>
          <w:spacing w:val="1"/>
          <w:sz w:val="24"/>
        </w:rPr>
        <w:t xml:space="preserve"> </w:t>
      </w:r>
      <w:r w:rsidRPr="00A24286">
        <w:rPr>
          <w:sz w:val="24"/>
        </w:rPr>
        <w:t>обеспечение</w:t>
      </w:r>
      <w:r w:rsidRPr="00A24286">
        <w:rPr>
          <w:spacing w:val="1"/>
          <w:sz w:val="24"/>
        </w:rPr>
        <w:t xml:space="preserve"> </w:t>
      </w:r>
      <w:r w:rsidRPr="00A24286">
        <w:rPr>
          <w:sz w:val="24"/>
        </w:rPr>
        <w:t>коррекции</w:t>
      </w:r>
      <w:r w:rsidRPr="00A24286">
        <w:rPr>
          <w:spacing w:val="1"/>
          <w:sz w:val="24"/>
        </w:rPr>
        <w:t xml:space="preserve"> </w:t>
      </w:r>
      <w:r w:rsidRPr="00A24286">
        <w:rPr>
          <w:sz w:val="24"/>
        </w:rPr>
        <w:t>нарушений</w:t>
      </w:r>
      <w:r w:rsidRPr="00A24286">
        <w:rPr>
          <w:spacing w:val="1"/>
          <w:sz w:val="24"/>
        </w:rPr>
        <w:t xml:space="preserve"> </w:t>
      </w:r>
      <w:r w:rsidRPr="00A24286">
        <w:rPr>
          <w:sz w:val="24"/>
        </w:rPr>
        <w:t>развития</w:t>
      </w:r>
      <w:r w:rsidRPr="00A24286">
        <w:rPr>
          <w:spacing w:val="1"/>
          <w:sz w:val="24"/>
        </w:rPr>
        <w:t xml:space="preserve"> </w:t>
      </w:r>
      <w:r w:rsidRPr="00A24286">
        <w:rPr>
          <w:sz w:val="24"/>
        </w:rPr>
        <w:t>у различных</w:t>
      </w:r>
      <w:r w:rsidRPr="00A24286">
        <w:rPr>
          <w:spacing w:val="1"/>
          <w:sz w:val="24"/>
        </w:rPr>
        <w:t xml:space="preserve"> </w:t>
      </w:r>
      <w:r w:rsidRPr="00A24286">
        <w:rPr>
          <w:sz w:val="24"/>
        </w:rPr>
        <w:t>категорий</w:t>
      </w:r>
      <w:r w:rsidRPr="00A24286">
        <w:rPr>
          <w:spacing w:val="1"/>
          <w:sz w:val="24"/>
        </w:rPr>
        <w:t xml:space="preserve"> </w:t>
      </w:r>
      <w:r w:rsidRPr="00A24286">
        <w:rPr>
          <w:sz w:val="24"/>
        </w:rPr>
        <w:t>детей</w:t>
      </w:r>
      <w:r w:rsidRPr="00A24286">
        <w:rPr>
          <w:spacing w:val="1"/>
          <w:sz w:val="24"/>
        </w:rPr>
        <w:t xml:space="preserve"> </w:t>
      </w:r>
      <w:r w:rsidRPr="00A24286">
        <w:rPr>
          <w:sz w:val="24"/>
        </w:rPr>
        <w:t>(целевые</w:t>
      </w:r>
      <w:r w:rsidRPr="00A24286">
        <w:rPr>
          <w:spacing w:val="1"/>
          <w:sz w:val="24"/>
        </w:rPr>
        <w:t xml:space="preserve"> </w:t>
      </w:r>
      <w:r w:rsidRPr="00A24286">
        <w:rPr>
          <w:sz w:val="24"/>
        </w:rPr>
        <w:t>группы),</w:t>
      </w:r>
      <w:r w:rsidRPr="00A24286">
        <w:rPr>
          <w:spacing w:val="1"/>
          <w:sz w:val="24"/>
        </w:rPr>
        <w:t xml:space="preserve"> </w:t>
      </w:r>
      <w:r w:rsidRPr="00A24286">
        <w:rPr>
          <w:sz w:val="24"/>
        </w:rPr>
        <w:t xml:space="preserve">включая детей с </w:t>
      </w:r>
      <w:r>
        <w:rPr>
          <w:sz w:val="24"/>
        </w:rPr>
        <w:t>особыми образовательными потребностями</w:t>
      </w:r>
      <w:r w:rsidRPr="00A24286">
        <w:rPr>
          <w:sz w:val="24"/>
        </w:rPr>
        <w:t>, в том числе детей с ОВЗ и детей-инвалидов; оказание им</w:t>
      </w:r>
      <w:r w:rsidRPr="00A24286">
        <w:rPr>
          <w:spacing w:val="1"/>
          <w:sz w:val="24"/>
        </w:rPr>
        <w:t xml:space="preserve"> </w:t>
      </w:r>
      <w:r w:rsidRPr="00A24286">
        <w:rPr>
          <w:sz w:val="24"/>
        </w:rPr>
        <w:t>квалифицированной помощи в освоении Программы, их разностороннее развитие с</w:t>
      </w:r>
      <w:r w:rsidRPr="00A24286">
        <w:rPr>
          <w:spacing w:val="1"/>
          <w:sz w:val="24"/>
        </w:rPr>
        <w:t xml:space="preserve"> </w:t>
      </w:r>
      <w:r w:rsidRPr="00A24286">
        <w:rPr>
          <w:sz w:val="24"/>
        </w:rPr>
        <w:t>учетом</w:t>
      </w:r>
      <w:r w:rsidRPr="00A24286">
        <w:rPr>
          <w:spacing w:val="-2"/>
          <w:sz w:val="24"/>
        </w:rPr>
        <w:t xml:space="preserve"> </w:t>
      </w:r>
      <w:r w:rsidRPr="00A24286">
        <w:rPr>
          <w:sz w:val="24"/>
        </w:rPr>
        <w:t>возрастных</w:t>
      </w:r>
      <w:r w:rsidRPr="00A24286">
        <w:rPr>
          <w:spacing w:val="-4"/>
          <w:sz w:val="24"/>
        </w:rPr>
        <w:t xml:space="preserve"> </w:t>
      </w:r>
      <w:r w:rsidRPr="00A24286">
        <w:rPr>
          <w:sz w:val="24"/>
        </w:rPr>
        <w:t>и</w:t>
      </w:r>
      <w:r w:rsidRPr="00A24286">
        <w:rPr>
          <w:spacing w:val="-1"/>
          <w:sz w:val="24"/>
        </w:rPr>
        <w:t xml:space="preserve"> </w:t>
      </w:r>
      <w:r w:rsidRPr="00A24286">
        <w:rPr>
          <w:sz w:val="24"/>
        </w:rPr>
        <w:t>индивидуальных</w:t>
      </w:r>
      <w:r w:rsidRPr="00A24286">
        <w:rPr>
          <w:spacing w:val="-5"/>
          <w:sz w:val="24"/>
        </w:rPr>
        <w:t xml:space="preserve"> </w:t>
      </w:r>
      <w:r w:rsidRPr="00A24286">
        <w:rPr>
          <w:sz w:val="24"/>
        </w:rPr>
        <w:t>особенностей,</w:t>
      </w:r>
      <w:r w:rsidRPr="00A24286">
        <w:rPr>
          <w:spacing w:val="-2"/>
          <w:sz w:val="24"/>
        </w:rPr>
        <w:t xml:space="preserve"> </w:t>
      </w:r>
      <w:r w:rsidRPr="00A24286">
        <w:rPr>
          <w:sz w:val="24"/>
        </w:rPr>
        <w:t>социальной</w:t>
      </w:r>
      <w:r w:rsidRPr="00A24286">
        <w:rPr>
          <w:spacing w:val="-1"/>
          <w:sz w:val="24"/>
        </w:rPr>
        <w:t xml:space="preserve"> </w:t>
      </w:r>
      <w:r w:rsidRPr="00A24286">
        <w:rPr>
          <w:sz w:val="24"/>
        </w:rPr>
        <w:t>адаптации.</w:t>
      </w:r>
    </w:p>
    <w:p w:rsidR="00A24286" w:rsidRPr="00A24286" w:rsidRDefault="00A24286" w:rsidP="00A24286">
      <w:pPr>
        <w:pStyle w:val="a5"/>
        <w:spacing w:before="2" w:line="276" w:lineRule="auto"/>
        <w:ind w:left="0" w:right="412" w:firstLine="0"/>
        <w:rPr>
          <w:b/>
          <w:sz w:val="22"/>
          <w:szCs w:val="24"/>
        </w:rPr>
      </w:pPr>
      <w:r>
        <w:rPr>
          <w:sz w:val="24"/>
        </w:rPr>
        <w:t xml:space="preserve">              </w:t>
      </w:r>
      <w:r w:rsidRPr="00A24286">
        <w:rPr>
          <w:sz w:val="24"/>
        </w:rPr>
        <w:t>К</w:t>
      </w:r>
      <w:r w:rsidR="004F4478">
        <w:rPr>
          <w:sz w:val="24"/>
        </w:rPr>
        <w:t>оррекционно – развивающая работа</w:t>
      </w:r>
      <w:r w:rsidRPr="00A24286">
        <w:rPr>
          <w:spacing w:val="1"/>
          <w:sz w:val="24"/>
        </w:rPr>
        <w:t xml:space="preserve"> </w:t>
      </w:r>
      <w:r w:rsidRPr="00A24286">
        <w:rPr>
          <w:sz w:val="24"/>
        </w:rPr>
        <w:t>представляет</w:t>
      </w:r>
      <w:r w:rsidRPr="00A24286">
        <w:rPr>
          <w:spacing w:val="1"/>
          <w:sz w:val="24"/>
        </w:rPr>
        <w:t xml:space="preserve"> </w:t>
      </w:r>
      <w:r w:rsidRPr="00A24286">
        <w:rPr>
          <w:sz w:val="24"/>
        </w:rPr>
        <w:t>собой</w:t>
      </w:r>
      <w:r w:rsidRPr="00A24286">
        <w:rPr>
          <w:spacing w:val="1"/>
          <w:sz w:val="24"/>
        </w:rPr>
        <w:t xml:space="preserve"> </w:t>
      </w:r>
      <w:r w:rsidRPr="00A24286">
        <w:rPr>
          <w:sz w:val="24"/>
        </w:rPr>
        <w:t>комплекс</w:t>
      </w:r>
      <w:r w:rsidRPr="00A24286">
        <w:rPr>
          <w:spacing w:val="1"/>
          <w:sz w:val="24"/>
        </w:rPr>
        <w:t xml:space="preserve"> </w:t>
      </w:r>
      <w:r w:rsidRPr="00A24286">
        <w:rPr>
          <w:sz w:val="24"/>
        </w:rPr>
        <w:t>мер</w:t>
      </w:r>
      <w:r w:rsidRPr="00A24286">
        <w:rPr>
          <w:spacing w:val="1"/>
          <w:sz w:val="24"/>
        </w:rPr>
        <w:t xml:space="preserve"> </w:t>
      </w:r>
      <w:r w:rsidRPr="00A24286">
        <w:rPr>
          <w:sz w:val="24"/>
        </w:rPr>
        <w:t>по</w:t>
      </w:r>
      <w:r w:rsidRPr="00A24286">
        <w:rPr>
          <w:spacing w:val="1"/>
          <w:sz w:val="24"/>
        </w:rPr>
        <w:t xml:space="preserve"> </w:t>
      </w:r>
      <w:r w:rsidRPr="00A24286">
        <w:rPr>
          <w:sz w:val="24"/>
        </w:rPr>
        <w:t>психолого-педагогическому</w:t>
      </w:r>
      <w:r w:rsidRPr="00A24286">
        <w:rPr>
          <w:spacing w:val="1"/>
          <w:sz w:val="24"/>
        </w:rPr>
        <w:t xml:space="preserve"> </w:t>
      </w:r>
      <w:r w:rsidRPr="00A24286">
        <w:rPr>
          <w:sz w:val="24"/>
        </w:rPr>
        <w:t>сопровождению</w:t>
      </w:r>
      <w:r w:rsidRPr="00A24286">
        <w:rPr>
          <w:spacing w:val="1"/>
          <w:sz w:val="24"/>
        </w:rPr>
        <w:t xml:space="preserve"> </w:t>
      </w:r>
      <w:r w:rsidRPr="00A24286">
        <w:rPr>
          <w:sz w:val="24"/>
        </w:rPr>
        <w:t>обучающихся,</w:t>
      </w:r>
      <w:r w:rsidRPr="00A24286">
        <w:rPr>
          <w:spacing w:val="1"/>
          <w:sz w:val="24"/>
        </w:rPr>
        <w:t xml:space="preserve"> </w:t>
      </w:r>
      <w:r w:rsidRPr="00A24286">
        <w:rPr>
          <w:sz w:val="24"/>
        </w:rPr>
        <w:t>включающий</w:t>
      </w:r>
      <w:r w:rsidRPr="00A24286">
        <w:rPr>
          <w:spacing w:val="1"/>
          <w:sz w:val="24"/>
        </w:rPr>
        <w:t xml:space="preserve"> </w:t>
      </w:r>
      <w:r w:rsidRPr="00A24286">
        <w:rPr>
          <w:sz w:val="24"/>
        </w:rPr>
        <w:t>психолого-педагогическое</w:t>
      </w:r>
      <w:r w:rsidRPr="00A24286">
        <w:rPr>
          <w:spacing w:val="1"/>
          <w:sz w:val="24"/>
        </w:rPr>
        <w:t xml:space="preserve"> </w:t>
      </w:r>
      <w:r w:rsidRPr="00A24286">
        <w:rPr>
          <w:sz w:val="24"/>
        </w:rPr>
        <w:t>обследование,</w:t>
      </w:r>
      <w:r w:rsidRPr="00A24286">
        <w:rPr>
          <w:spacing w:val="1"/>
          <w:sz w:val="24"/>
        </w:rPr>
        <w:t xml:space="preserve"> </w:t>
      </w:r>
      <w:r w:rsidRPr="00A24286">
        <w:rPr>
          <w:sz w:val="24"/>
        </w:rPr>
        <w:t>проведение</w:t>
      </w:r>
      <w:r w:rsidRPr="00A24286">
        <w:rPr>
          <w:spacing w:val="1"/>
          <w:sz w:val="24"/>
        </w:rPr>
        <w:t xml:space="preserve"> </w:t>
      </w:r>
      <w:r w:rsidRPr="00A24286">
        <w:rPr>
          <w:sz w:val="24"/>
        </w:rPr>
        <w:t>индивидуальных</w:t>
      </w:r>
      <w:r w:rsidRPr="00A24286">
        <w:rPr>
          <w:spacing w:val="1"/>
          <w:sz w:val="24"/>
        </w:rPr>
        <w:t xml:space="preserve"> </w:t>
      </w:r>
      <w:r w:rsidRPr="00A24286">
        <w:rPr>
          <w:sz w:val="24"/>
        </w:rPr>
        <w:t>и</w:t>
      </w:r>
      <w:r w:rsidRPr="00A24286">
        <w:rPr>
          <w:spacing w:val="1"/>
          <w:sz w:val="24"/>
        </w:rPr>
        <w:t xml:space="preserve"> </w:t>
      </w:r>
      <w:r w:rsidRPr="00A24286">
        <w:rPr>
          <w:sz w:val="24"/>
        </w:rPr>
        <w:t>групповых</w:t>
      </w:r>
      <w:r w:rsidRPr="00A24286">
        <w:rPr>
          <w:spacing w:val="1"/>
          <w:sz w:val="24"/>
        </w:rPr>
        <w:t xml:space="preserve"> </w:t>
      </w:r>
      <w:r w:rsidRPr="00A24286">
        <w:rPr>
          <w:sz w:val="24"/>
        </w:rPr>
        <w:t>коррекционно-</w:t>
      </w:r>
      <w:r w:rsidRPr="00A24286">
        <w:rPr>
          <w:spacing w:val="1"/>
          <w:sz w:val="24"/>
        </w:rPr>
        <w:t xml:space="preserve"> </w:t>
      </w:r>
      <w:r w:rsidRPr="00A24286">
        <w:rPr>
          <w:sz w:val="24"/>
        </w:rPr>
        <w:t>развивающих</w:t>
      </w:r>
      <w:r w:rsidRPr="00A24286">
        <w:rPr>
          <w:spacing w:val="1"/>
          <w:sz w:val="24"/>
        </w:rPr>
        <w:t xml:space="preserve"> </w:t>
      </w:r>
      <w:r w:rsidRPr="00A24286">
        <w:rPr>
          <w:sz w:val="24"/>
        </w:rPr>
        <w:t>занятий,</w:t>
      </w:r>
      <w:r w:rsidRPr="00A24286">
        <w:rPr>
          <w:spacing w:val="1"/>
          <w:sz w:val="24"/>
        </w:rPr>
        <w:t xml:space="preserve"> </w:t>
      </w:r>
      <w:r w:rsidRPr="00A24286">
        <w:rPr>
          <w:sz w:val="24"/>
        </w:rPr>
        <w:t>а</w:t>
      </w:r>
      <w:r w:rsidRPr="00A24286">
        <w:rPr>
          <w:spacing w:val="1"/>
          <w:sz w:val="24"/>
        </w:rPr>
        <w:t xml:space="preserve"> </w:t>
      </w:r>
      <w:r w:rsidRPr="00A24286">
        <w:rPr>
          <w:sz w:val="24"/>
        </w:rPr>
        <w:t>также</w:t>
      </w:r>
      <w:r w:rsidRPr="00A24286">
        <w:rPr>
          <w:spacing w:val="1"/>
          <w:sz w:val="24"/>
        </w:rPr>
        <w:t xml:space="preserve"> </w:t>
      </w:r>
      <w:r w:rsidRPr="00A24286">
        <w:rPr>
          <w:sz w:val="24"/>
        </w:rPr>
        <w:t>мониторинг</w:t>
      </w:r>
      <w:r w:rsidRPr="00A24286">
        <w:rPr>
          <w:spacing w:val="1"/>
          <w:sz w:val="24"/>
        </w:rPr>
        <w:t xml:space="preserve"> </w:t>
      </w:r>
      <w:r w:rsidRPr="00A24286">
        <w:rPr>
          <w:sz w:val="24"/>
        </w:rPr>
        <w:t>динамики</w:t>
      </w:r>
      <w:r w:rsidRPr="00A24286">
        <w:rPr>
          <w:spacing w:val="1"/>
          <w:sz w:val="24"/>
        </w:rPr>
        <w:t xml:space="preserve"> </w:t>
      </w:r>
      <w:r w:rsidRPr="00A24286">
        <w:rPr>
          <w:sz w:val="24"/>
        </w:rPr>
        <w:t>их</w:t>
      </w:r>
      <w:r w:rsidRPr="00A24286">
        <w:rPr>
          <w:spacing w:val="1"/>
          <w:sz w:val="24"/>
        </w:rPr>
        <w:t xml:space="preserve"> </w:t>
      </w:r>
      <w:r w:rsidRPr="00A24286">
        <w:rPr>
          <w:sz w:val="24"/>
        </w:rPr>
        <w:t>развития.</w:t>
      </w:r>
    </w:p>
    <w:p w:rsidR="00A24286" w:rsidRDefault="00A24286" w:rsidP="00A24286">
      <w:pPr>
        <w:spacing w:after="0"/>
        <w:jc w:val="both"/>
        <w:rPr>
          <w:rFonts w:ascii="Times New Roman" w:hAnsi="Times New Roman" w:cs="Times New Roman"/>
          <w:sz w:val="24"/>
        </w:rPr>
      </w:pPr>
      <w:r>
        <w:rPr>
          <w:rFonts w:ascii="Times New Roman" w:hAnsi="Times New Roman" w:cs="Times New Roman"/>
          <w:sz w:val="24"/>
        </w:rPr>
        <w:t xml:space="preserve">             В МДОУ «Детский сад № 62» коррекционно – развивающее направление осуществляют педагоги</w:t>
      </w:r>
      <w:r w:rsidR="004236F2" w:rsidRPr="004236F2">
        <w:rPr>
          <w:rFonts w:ascii="Times New Roman" w:hAnsi="Times New Roman" w:cs="Times New Roman"/>
          <w:sz w:val="24"/>
        </w:rPr>
        <w:t xml:space="preserve"> </w:t>
      </w:r>
      <w:r w:rsidR="004236F2">
        <w:rPr>
          <w:rFonts w:ascii="Times New Roman" w:hAnsi="Times New Roman" w:cs="Times New Roman"/>
          <w:sz w:val="24"/>
        </w:rPr>
        <w:t>–</w:t>
      </w:r>
      <w:r w:rsidR="004236F2" w:rsidRPr="004236F2">
        <w:rPr>
          <w:rFonts w:ascii="Times New Roman" w:hAnsi="Times New Roman" w:cs="Times New Roman"/>
          <w:sz w:val="24"/>
        </w:rPr>
        <w:t xml:space="preserve"> специали</w:t>
      </w:r>
      <w:r w:rsidR="004236F2">
        <w:rPr>
          <w:rFonts w:ascii="Times New Roman" w:hAnsi="Times New Roman" w:cs="Times New Roman"/>
          <w:sz w:val="24"/>
        </w:rPr>
        <w:t xml:space="preserve">сты: воспитатели, </w:t>
      </w:r>
      <w:r>
        <w:rPr>
          <w:rFonts w:ascii="Times New Roman" w:hAnsi="Times New Roman" w:cs="Times New Roman"/>
          <w:sz w:val="24"/>
        </w:rPr>
        <w:t>учител</w:t>
      </w:r>
      <w:r w:rsidR="004236F2">
        <w:rPr>
          <w:rFonts w:ascii="Times New Roman" w:hAnsi="Times New Roman" w:cs="Times New Roman"/>
          <w:sz w:val="24"/>
        </w:rPr>
        <w:t>я</w:t>
      </w:r>
      <w:r>
        <w:rPr>
          <w:rFonts w:ascii="Times New Roman" w:hAnsi="Times New Roman" w:cs="Times New Roman"/>
          <w:sz w:val="24"/>
        </w:rPr>
        <w:t xml:space="preserve"> – логопед</w:t>
      </w:r>
      <w:r w:rsidR="004236F2">
        <w:rPr>
          <w:rFonts w:ascii="Times New Roman" w:hAnsi="Times New Roman" w:cs="Times New Roman"/>
          <w:sz w:val="24"/>
        </w:rPr>
        <w:t>ы, музыкальные руководители</w:t>
      </w:r>
      <w:r>
        <w:rPr>
          <w:rFonts w:ascii="Times New Roman" w:hAnsi="Times New Roman" w:cs="Times New Roman"/>
          <w:sz w:val="24"/>
        </w:rPr>
        <w:t xml:space="preserve">, инструктор по физкультуре. </w:t>
      </w:r>
    </w:p>
    <w:p w:rsidR="00C44585" w:rsidRDefault="00C44585" w:rsidP="004236F2">
      <w:pPr>
        <w:pStyle w:val="a5"/>
        <w:ind w:left="0" w:firstLine="0"/>
        <w:rPr>
          <w:b/>
          <w:i/>
          <w:sz w:val="24"/>
        </w:rPr>
      </w:pPr>
    </w:p>
    <w:p w:rsidR="004236F2" w:rsidRPr="004F4478" w:rsidRDefault="004236F2" w:rsidP="004236F2">
      <w:pPr>
        <w:pStyle w:val="a5"/>
        <w:ind w:left="0" w:firstLine="0"/>
        <w:rPr>
          <w:b/>
          <w:sz w:val="24"/>
        </w:rPr>
      </w:pPr>
      <w:r w:rsidRPr="004F4478">
        <w:rPr>
          <w:b/>
          <w:sz w:val="24"/>
        </w:rPr>
        <w:lastRenderedPageBreak/>
        <w:t>Задачи</w:t>
      </w:r>
      <w:r w:rsidRPr="004F4478">
        <w:rPr>
          <w:b/>
          <w:spacing w:val="-3"/>
          <w:sz w:val="24"/>
        </w:rPr>
        <w:t xml:space="preserve"> коррекционно - -развивающей работы</w:t>
      </w:r>
      <w:r w:rsidRPr="004F4478">
        <w:rPr>
          <w:b/>
          <w:sz w:val="24"/>
        </w:rPr>
        <w:t>:</w:t>
      </w:r>
    </w:p>
    <w:p w:rsidR="004236F2" w:rsidRPr="004236F2" w:rsidRDefault="004236F2" w:rsidP="004236F2">
      <w:pPr>
        <w:pStyle w:val="a5"/>
        <w:spacing w:before="43" w:line="276" w:lineRule="auto"/>
        <w:ind w:right="409"/>
        <w:rPr>
          <w:sz w:val="24"/>
        </w:rPr>
      </w:pPr>
      <w:r>
        <w:rPr>
          <w:sz w:val="24"/>
        </w:rPr>
        <w:t xml:space="preserve">- </w:t>
      </w:r>
      <w:r w:rsidRPr="004236F2">
        <w:rPr>
          <w:sz w:val="24"/>
        </w:rPr>
        <w:t>определение</w:t>
      </w:r>
      <w:r w:rsidRPr="004236F2">
        <w:rPr>
          <w:spacing w:val="1"/>
          <w:sz w:val="24"/>
        </w:rPr>
        <w:t xml:space="preserve"> </w:t>
      </w:r>
      <w:r w:rsidRPr="004236F2">
        <w:rPr>
          <w:sz w:val="24"/>
        </w:rPr>
        <w:t>ООП</w:t>
      </w:r>
      <w:r w:rsidRPr="004236F2">
        <w:rPr>
          <w:spacing w:val="1"/>
          <w:sz w:val="24"/>
        </w:rPr>
        <w:t xml:space="preserve"> </w:t>
      </w:r>
      <w:r w:rsidRPr="004236F2">
        <w:rPr>
          <w:sz w:val="24"/>
        </w:rPr>
        <w:t>обучающихся,</w:t>
      </w:r>
      <w:r w:rsidRPr="004236F2">
        <w:rPr>
          <w:spacing w:val="1"/>
          <w:sz w:val="24"/>
        </w:rPr>
        <w:t xml:space="preserve"> </w:t>
      </w:r>
      <w:r w:rsidRPr="004236F2">
        <w:rPr>
          <w:sz w:val="24"/>
        </w:rPr>
        <w:t>в</w:t>
      </w:r>
      <w:r w:rsidRPr="004236F2">
        <w:rPr>
          <w:spacing w:val="1"/>
          <w:sz w:val="24"/>
        </w:rPr>
        <w:t xml:space="preserve"> </w:t>
      </w:r>
      <w:r w:rsidRPr="004236F2">
        <w:rPr>
          <w:sz w:val="24"/>
        </w:rPr>
        <w:t>том</w:t>
      </w:r>
      <w:r w:rsidRPr="004236F2">
        <w:rPr>
          <w:spacing w:val="1"/>
          <w:sz w:val="24"/>
        </w:rPr>
        <w:t xml:space="preserve"> </w:t>
      </w:r>
      <w:r w:rsidRPr="004236F2">
        <w:rPr>
          <w:sz w:val="24"/>
        </w:rPr>
        <w:t>числе</w:t>
      </w:r>
      <w:r w:rsidRPr="004236F2">
        <w:rPr>
          <w:spacing w:val="1"/>
          <w:sz w:val="24"/>
        </w:rPr>
        <w:t xml:space="preserve"> </w:t>
      </w:r>
      <w:r w:rsidRPr="004236F2">
        <w:rPr>
          <w:sz w:val="24"/>
        </w:rPr>
        <w:t>с</w:t>
      </w:r>
      <w:r w:rsidRPr="004236F2">
        <w:rPr>
          <w:spacing w:val="1"/>
          <w:sz w:val="24"/>
        </w:rPr>
        <w:t xml:space="preserve"> </w:t>
      </w:r>
      <w:r w:rsidRPr="004236F2">
        <w:rPr>
          <w:sz w:val="24"/>
        </w:rPr>
        <w:t>трудностями</w:t>
      </w:r>
      <w:r w:rsidRPr="004236F2">
        <w:rPr>
          <w:spacing w:val="1"/>
          <w:sz w:val="24"/>
        </w:rPr>
        <w:t xml:space="preserve"> </w:t>
      </w:r>
      <w:r w:rsidRPr="004236F2">
        <w:rPr>
          <w:sz w:val="24"/>
        </w:rPr>
        <w:t>освоения</w:t>
      </w:r>
      <w:r w:rsidRPr="004236F2">
        <w:rPr>
          <w:spacing w:val="1"/>
          <w:sz w:val="24"/>
        </w:rPr>
        <w:t xml:space="preserve"> </w:t>
      </w:r>
      <w:r>
        <w:rPr>
          <w:spacing w:val="1"/>
          <w:sz w:val="24"/>
        </w:rPr>
        <w:t>П</w:t>
      </w:r>
      <w:r w:rsidRPr="004236F2">
        <w:rPr>
          <w:sz w:val="24"/>
        </w:rPr>
        <w:t>рограммы</w:t>
      </w:r>
      <w:r w:rsidRPr="004236F2">
        <w:rPr>
          <w:spacing w:val="-2"/>
          <w:sz w:val="24"/>
        </w:rPr>
        <w:t xml:space="preserve"> </w:t>
      </w:r>
      <w:r w:rsidRPr="004236F2">
        <w:rPr>
          <w:sz w:val="24"/>
        </w:rPr>
        <w:t>и социализации в</w:t>
      </w:r>
      <w:r w:rsidRPr="004236F2">
        <w:rPr>
          <w:spacing w:val="-2"/>
          <w:sz w:val="24"/>
        </w:rPr>
        <w:t xml:space="preserve"> </w:t>
      </w:r>
      <w:r w:rsidRPr="004236F2">
        <w:rPr>
          <w:sz w:val="24"/>
        </w:rPr>
        <w:t>ДОО;</w:t>
      </w:r>
    </w:p>
    <w:p w:rsidR="004236F2" w:rsidRPr="004236F2" w:rsidRDefault="004236F2" w:rsidP="004236F2">
      <w:pPr>
        <w:pStyle w:val="a5"/>
        <w:spacing w:line="278" w:lineRule="auto"/>
        <w:ind w:right="409"/>
        <w:rPr>
          <w:sz w:val="24"/>
        </w:rPr>
      </w:pPr>
      <w:r>
        <w:rPr>
          <w:sz w:val="24"/>
        </w:rPr>
        <w:t xml:space="preserve">- </w:t>
      </w:r>
      <w:r w:rsidRPr="004236F2">
        <w:rPr>
          <w:sz w:val="24"/>
        </w:rPr>
        <w:t>своевременное выявление обучающихся с трудностями социальной адаптации,</w:t>
      </w:r>
      <w:r w:rsidRPr="004236F2">
        <w:rPr>
          <w:spacing w:val="-67"/>
          <w:sz w:val="24"/>
        </w:rPr>
        <w:t xml:space="preserve"> </w:t>
      </w:r>
      <w:r w:rsidRPr="004236F2">
        <w:rPr>
          <w:sz w:val="24"/>
        </w:rPr>
        <w:t>обусловленными</w:t>
      </w:r>
      <w:r w:rsidRPr="004236F2">
        <w:rPr>
          <w:spacing w:val="-1"/>
          <w:sz w:val="24"/>
        </w:rPr>
        <w:t xml:space="preserve"> </w:t>
      </w:r>
      <w:r w:rsidRPr="004236F2">
        <w:rPr>
          <w:sz w:val="24"/>
        </w:rPr>
        <w:t>различными</w:t>
      </w:r>
      <w:r w:rsidRPr="004236F2">
        <w:rPr>
          <w:spacing w:val="-2"/>
          <w:sz w:val="24"/>
        </w:rPr>
        <w:t xml:space="preserve"> </w:t>
      </w:r>
      <w:r w:rsidRPr="004236F2">
        <w:rPr>
          <w:sz w:val="24"/>
        </w:rPr>
        <w:t>причинами;</w:t>
      </w:r>
    </w:p>
    <w:p w:rsidR="004236F2" w:rsidRPr="004236F2" w:rsidRDefault="004236F2" w:rsidP="004236F2">
      <w:pPr>
        <w:pStyle w:val="a5"/>
        <w:spacing w:line="276" w:lineRule="auto"/>
        <w:ind w:right="403"/>
        <w:rPr>
          <w:sz w:val="24"/>
        </w:rPr>
      </w:pPr>
      <w:r>
        <w:rPr>
          <w:sz w:val="24"/>
        </w:rPr>
        <w:t xml:space="preserve">- </w:t>
      </w:r>
      <w:r w:rsidRPr="004236F2">
        <w:rPr>
          <w:sz w:val="24"/>
        </w:rPr>
        <w:t>осуществление</w:t>
      </w:r>
      <w:r w:rsidRPr="004236F2">
        <w:rPr>
          <w:spacing w:val="1"/>
          <w:sz w:val="24"/>
        </w:rPr>
        <w:t xml:space="preserve"> </w:t>
      </w:r>
      <w:r w:rsidRPr="004236F2">
        <w:rPr>
          <w:sz w:val="24"/>
        </w:rPr>
        <w:t>индивидуально</w:t>
      </w:r>
      <w:r w:rsidRPr="004236F2">
        <w:rPr>
          <w:spacing w:val="1"/>
          <w:sz w:val="24"/>
        </w:rPr>
        <w:t xml:space="preserve"> </w:t>
      </w:r>
      <w:r w:rsidRPr="004236F2">
        <w:rPr>
          <w:sz w:val="24"/>
        </w:rPr>
        <w:t>ориентированной</w:t>
      </w:r>
      <w:r w:rsidRPr="004236F2">
        <w:rPr>
          <w:spacing w:val="1"/>
          <w:sz w:val="24"/>
        </w:rPr>
        <w:t xml:space="preserve"> </w:t>
      </w:r>
      <w:r w:rsidRPr="004236F2">
        <w:rPr>
          <w:sz w:val="24"/>
        </w:rPr>
        <w:t>психолого-педагогической</w:t>
      </w:r>
      <w:r w:rsidRPr="004236F2">
        <w:rPr>
          <w:spacing w:val="1"/>
          <w:sz w:val="24"/>
        </w:rPr>
        <w:t xml:space="preserve"> </w:t>
      </w:r>
      <w:r w:rsidRPr="004236F2">
        <w:rPr>
          <w:sz w:val="24"/>
        </w:rPr>
        <w:t>помощи обучающимся с учетом особенностей их психического и (или) физического</w:t>
      </w:r>
      <w:r w:rsidRPr="004236F2">
        <w:rPr>
          <w:spacing w:val="1"/>
          <w:sz w:val="24"/>
        </w:rPr>
        <w:t xml:space="preserve"> </w:t>
      </w:r>
      <w:r w:rsidRPr="004236F2">
        <w:rPr>
          <w:sz w:val="24"/>
        </w:rPr>
        <w:t>развития,</w:t>
      </w:r>
      <w:r w:rsidRPr="004236F2">
        <w:rPr>
          <w:spacing w:val="1"/>
          <w:sz w:val="24"/>
        </w:rPr>
        <w:t xml:space="preserve"> </w:t>
      </w:r>
      <w:r w:rsidRPr="004236F2">
        <w:rPr>
          <w:sz w:val="24"/>
        </w:rPr>
        <w:t>индивидуальных</w:t>
      </w:r>
      <w:r w:rsidRPr="004236F2">
        <w:rPr>
          <w:spacing w:val="1"/>
          <w:sz w:val="24"/>
        </w:rPr>
        <w:t xml:space="preserve"> </w:t>
      </w:r>
      <w:r w:rsidRPr="004236F2">
        <w:rPr>
          <w:sz w:val="24"/>
        </w:rPr>
        <w:t>возможностей</w:t>
      </w:r>
      <w:r w:rsidRPr="004236F2">
        <w:rPr>
          <w:spacing w:val="1"/>
          <w:sz w:val="24"/>
        </w:rPr>
        <w:t xml:space="preserve"> </w:t>
      </w:r>
      <w:r w:rsidRPr="004236F2">
        <w:rPr>
          <w:sz w:val="24"/>
        </w:rPr>
        <w:t>и</w:t>
      </w:r>
      <w:r w:rsidRPr="004236F2">
        <w:rPr>
          <w:spacing w:val="1"/>
          <w:sz w:val="24"/>
        </w:rPr>
        <w:t xml:space="preserve"> </w:t>
      </w:r>
      <w:r w:rsidRPr="004236F2">
        <w:rPr>
          <w:sz w:val="24"/>
        </w:rPr>
        <w:t>потребностей</w:t>
      </w:r>
      <w:r w:rsidRPr="004236F2">
        <w:rPr>
          <w:spacing w:val="1"/>
          <w:sz w:val="24"/>
        </w:rPr>
        <w:t xml:space="preserve"> </w:t>
      </w:r>
      <w:r w:rsidRPr="004236F2">
        <w:rPr>
          <w:sz w:val="24"/>
        </w:rPr>
        <w:t>(в</w:t>
      </w:r>
      <w:r w:rsidRPr="004236F2">
        <w:rPr>
          <w:spacing w:val="1"/>
          <w:sz w:val="24"/>
        </w:rPr>
        <w:t xml:space="preserve"> </w:t>
      </w:r>
      <w:r w:rsidRPr="004236F2">
        <w:rPr>
          <w:sz w:val="24"/>
        </w:rPr>
        <w:t>соответствии</w:t>
      </w:r>
      <w:r w:rsidRPr="004236F2">
        <w:rPr>
          <w:spacing w:val="1"/>
          <w:sz w:val="24"/>
        </w:rPr>
        <w:t xml:space="preserve"> </w:t>
      </w:r>
      <w:r w:rsidRPr="004236F2">
        <w:rPr>
          <w:sz w:val="24"/>
        </w:rPr>
        <w:t>с</w:t>
      </w:r>
      <w:r w:rsidRPr="004236F2">
        <w:rPr>
          <w:spacing w:val="1"/>
          <w:sz w:val="24"/>
        </w:rPr>
        <w:t xml:space="preserve"> </w:t>
      </w:r>
      <w:r w:rsidRPr="004236F2">
        <w:rPr>
          <w:sz w:val="24"/>
        </w:rPr>
        <w:t>рекомендациями</w:t>
      </w:r>
      <w:r w:rsidRPr="004236F2">
        <w:rPr>
          <w:spacing w:val="-1"/>
          <w:sz w:val="24"/>
        </w:rPr>
        <w:t xml:space="preserve"> </w:t>
      </w:r>
      <w:r w:rsidRPr="004236F2">
        <w:rPr>
          <w:sz w:val="24"/>
        </w:rPr>
        <w:t>ПМПК или ППК;</w:t>
      </w:r>
    </w:p>
    <w:p w:rsidR="004236F2" w:rsidRPr="004236F2" w:rsidRDefault="004236F2" w:rsidP="004236F2">
      <w:pPr>
        <w:pStyle w:val="a5"/>
        <w:spacing w:line="276" w:lineRule="auto"/>
        <w:ind w:right="410"/>
        <w:rPr>
          <w:sz w:val="24"/>
        </w:rPr>
      </w:pPr>
      <w:r>
        <w:rPr>
          <w:sz w:val="24"/>
        </w:rPr>
        <w:t xml:space="preserve">- </w:t>
      </w:r>
      <w:r w:rsidRPr="004236F2">
        <w:rPr>
          <w:sz w:val="24"/>
        </w:rPr>
        <w:t>оказание</w:t>
      </w:r>
      <w:r w:rsidRPr="004236F2">
        <w:rPr>
          <w:spacing w:val="1"/>
          <w:sz w:val="24"/>
        </w:rPr>
        <w:t xml:space="preserve"> </w:t>
      </w:r>
      <w:r w:rsidRPr="004236F2">
        <w:rPr>
          <w:sz w:val="24"/>
        </w:rPr>
        <w:t>родителям</w:t>
      </w:r>
      <w:r w:rsidRPr="004236F2">
        <w:rPr>
          <w:spacing w:val="1"/>
          <w:sz w:val="24"/>
        </w:rPr>
        <w:t xml:space="preserve"> </w:t>
      </w:r>
      <w:r w:rsidRPr="004236F2">
        <w:rPr>
          <w:sz w:val="24"/>
        </w:rPr>
        <w:t>(законным</w:t>
      </w:r>
      <w:r w:rsidRPr="004236F2">
        <w:rPr>
          <w:spacing w:val="1"/>
          <w:sz w:val="24"/>
        </w:rPr>
        <w:t xml:space="preserve"> </w:t>
      </w:r>
      <w:r w:rsidRPr="004236F2">
        <w:rPr>
          <w:sz w:val="24"/>
        </w:rPr>
        <w:t>представителям)</w:t>
      </w:r>
      <w:r w:rsidRPr="004236F2">
        <w:rPr>
          <w:spacing w:val="1"/>
          <w:sz w:val="24"/>
        </w:rPr>
        <w:t xml:space="preserve"> </w:t>
      </w:r>
      <w:r w:rsidRPr="004236F2">
        <w:rPr>
          <w:sz w:val="24"/>
        </w:rPr>
        <w:t>обучающихся</w:t>
      </w:r>
      <w:r w:rsidRPr="004236F2">
        <w:rPr>
          <w:spacing w:val="1"/>
          <w:sz w:val="24"/>
        </w:rPr>
        <w:t xml:space="preserve"> </w:t>
      </w:r>
      <w:r w:rsidRPr="004236F2">
        <w:rPr>
          <w:sz w:val="24"/>
        </w:rPr>
        <w:t>консультативной</w:t>
      </w:r>
      <w:r w:rsidRPr="004236F2">
        <w:rPr>
          <w:spacing w:val="1"/>
          <w:sz w:val="24"/>
        </w:rPr>
        <w:t xml:space="preserve"> </w:t>
      </w:r>
      <w:r w:rsidRPr="004236F2">
        <w:rPr>
          <w:sz w:val="24"/>
        </w:rPr>
        <w:t>психолого-педагогической</w:t>
      </w:r>
      <w:r w:rsidRPr="004236F2">
        <w:rPr>
          <w:spacing w:val="1"/>
          <w:sz w:val="24"/>
        </w:rPr>
        <w:t xml:space="preserve"> </w:t>
      </w:r>
      <w:r w:rsidRPr="004236F2">
        <w:rPr>
          <w:sz w:val="24"/>
        </w:rPr>
        <w:t>помощи</w:t>
      </w:r>
      <w:r w:rsidRPr="004236F2">
        <w:rPr>
          <w:spacing w:val="1"/>
          <w:sz w:val="24"/>
        </w:rPr>
        <w:t xml:space="preserve"> </w:t>
      </w:r>
      <w:r w:rsidRPr="004236F2">
        <w:rPr>
          <w:sz w:val="24"/>
        </w:rPr>
        <w:t>по</w:t>
      </w:r>
      <w:r w:rsidRPr="004236F2">
        <w:rPr>
          <w:spacing w:val="1"/>
          <w:sz w:val="24"/>
        </w:rPr>
        <w:t xml:space="preserve"> </w:t>
      </w:r>
      <w:r w:rsidRPr="004236F2">
        <w:rPr>
          <w:sz w:val="24"/>
        </w:rPr>
        <w:t>вопросам</w:t>
      </w:r>
      <w:r w:rsidRPr="004236F2">
        <w:rPr>
          <w:spacing w:val="1"/>
          <w:sz w:val="24"/>
        </w:rPr>
        <w:t xml:space="preserve"> </w:t>
      </w:r>
      <w:r w:rsidRPr="004236F2">
        <w:rPr>
          <w:sz w:val="24"/>
        </w:rPr>
        <w:t>развития</w:t>
      </w:r>
      <w:r w:rsidRPr="004236F2">
        <w:rPr>
          <w:spacing w:val="1"/>
          <w:sz w:val="24"/>
        </w:rPr>
        <w:t xml:space="preserve"> </w:t>
      </w:r>
      <w:r w:rsidRPr="004236F2">
        <w:rPr>
          <w:sz w:val="24"/>
        </w:rPr>
        <w:t>и</w:t>
      </w:r>
      <w:r w:rsidRPr="004236F2">
        <w:rPr>
          <w:spacing w:val="1"/>
          <w:sz w:val="24"/>
        </w:rPr>
        <w:t xml:space="preserve"> </w:t>
      </w:r>
      <w:r w:rsidRPr="004236F2">
        <w:rPr>
          <w:sz w:val="24"/>
        </w:rPr>
        <w:t>воспитания</w:t>
      </w:r>
      <w:r w:rsidRPr="004236F2">
        <w:rPr>
          <w:spacing w:val="-1"/>
          <w:sz w:val="24"/>
        </w:rPr>
        <w:t xml:space="preserve"> </w:t>
      </w:r>
      <w:r w:rsidRPr="004236F2">
        <w:rPr>
          <w:sz w:val="24"/>
        </w:rPr>
        <w:t>детей</w:t>
      </w:r>
      <w:r w:rsidRPr="004236F2">
        <w:rPr>
          <w:spacing w:val="-3"/>
          <w:sz w:val="24"/>
        </w:rPr>
        <w:t xml:space="preserve"> </w:t>
      </w:r>
      <w:r w:rsidRPr="004236F2">
        <w:rPr>
          <w:sz w:val="24"/>
        </w:rPr>
        <w:t>дошкольного</w:t>
      </w:r>
      <w:r w:rsidRPr="004236F2">
        <w:rPr>
          <w:spacing w:val="3"/>
          <w:sz w:val="24"/>
        </w:rPr>
        <w:t xml:space="preserve"> </w:t>
      </w:r>
      <w:r w:rsidRPr="004236F2">
        <w:rPr>
          <w:sz w:val="24"/>
        </w:rPr>
        <w:t>возраста;</w:t>
      </w:r>
    </w:p>
    <w:p w:rsidR="004236F2" w:rsidRPr="004236F2" w:rsidRDefault="004236F2" w:rsidP="004236F2">
      <w:pPr>
        <w:pStyle w:val="a5"/>
        <w:spacing w:line="276" w:lineRule="auto"/>
        <w:ind w:right="411"/>
        <w:rPr>
          <w:sz w:val="24"/>
        </w:rPr>
      </w:pPr>
      <w:r>
        <w:rPr>
          <w:sz w:val="24"/>
        </w:rPr>
        <w:t xml:space="preserve">- </w:t>
      </w:r>
      <w:r w:rsidRPr="004236F2">
        <w:rPr>
          <w:sz w:val="24"/>
        </w:rPr>
        <w:t>содействие</w:t>
      </w:r>
      <w:r w:rsidRPr="004236F2">
        <w:rPr>
          <w:spacing w:val="1"/>
          <w:sz w:val="24"/>
        </w:rPr>
        <w:t xml:space="preserve"> </w:t>
      </w:r>
      <w:r w:rsidRPr="004236F2">
        <w:rPr>
          <w:sz w:val="24"/>
        </w:rPr>
        <w:t>поиску</w:t>
      </w:r>
      <w:r w:rsidRPr="004236F2">
        <w:rPr>
          <w:spacing w:val="1"/>
          <w:sz w:val="24"/>
        </w:rPr>
        <w:t xml:space="preserve"> </w:t>
      </w:r>
      <w:r w:rsidRPr="004236F2">
        <w:rPr>
          <w:sz w:val="24"/>
        </w:rPr>
        <w:t>и</w:t>
      </w:r>
      <w:r w:rsidRPr="004236F2">
        <w:rPr>
          <w:spacing w:val="1"/>
          <w:sz w:val="24"/>
        </w:rPr>
        <w:t xml:space="preserve"> </w:t>
      </w:r>
      <w:r w:rsidRPr="004236F2">
        <w:rPr>
          <w:sz w:val="24"/>
        </w:rPr>
        <w:t>отбору</w:t>
      </w:r>
      <w:r w:rsidRPr="004236F2">
        <w:rPr>
          <w:spacing w:val="1"/>
          <w:sz w:val="24"/>
        </w:rPr>
        <w:t xml:space="preserve"> </w:t>
      </w:r>
      <w:r w:rsidRPr="004236F2">
        <w:rPr>
          <w:sz w:val="24"/>
        </w:rPr>
        <w:t>одаренных</w:t>
      </w:r>
      <w:r w:rsidRPr="004236F2">
        <w:rPr>
          <w:spacing w:val="1"/>
          <w:sz w:val="24"/>
        </w:rPr>
        <w:t xml:space="preserve"> </w:t>
      </w:r>
      <w:r w:rsidRPr="004236F2">
        <w:rPr>
          <w:sz w:val="24"/>
        </w:rPr>
        <w:t>обучающихся,</w:t>
      </w:r>
      <w:r w:rsidRPr="004236F2">
        <w:rPr>
          <w:spacing w:val="1"/>
          <w:sz w:val="24"/>
        </w:rPr>
        <w:t xml:space="preserve"> </w:t>
      </w:r>
      <w:r w:rsidRPr="004236F2">
        <w:rPr>
          <w:sz w:val="24"/>
        </w:rPr>
        <w:t>их</w:t>
      </w:r>
      <w:r w:rsidRPr="004236F2">
        <w:rPr>
          <w:spacing w:val="1"/>
          <w:sz w:val="24"/>
        </w:rPr>
        <w:t xml:space="preserve"> </w:t>
      </w:r>
      <w:r w:rsidRPr="004236F2">
        <w:rPr>
          <w:sz w:val="24"/>
        </w:rPr>
        <w:t>творческому</w:t>
      </w:r>
      <w:r w:rsidRPr="004236F2">
        <w:rPr>
          <w:spacing w:val="-67"/>
          <w:sz w:val="24"/>
        </w:rPr>
        <w:t xml:space="preserve"> </w:t>
      </w:r>
      <w:r w:rsidRPr="004236F2">
        <w:rPr>
          <w:sz w:val="24"/>
        </w:rPr>
        <w:t>развитию;</w:t>
      </w:r>
    </w:p>
    <w:p w:rsidR="004236F2" w:rsidRPr="004236F2" w:rsidRDefault="004236F2" w:rsidP="004236F2">
      <w:pPr>
        <w:pStyle w:val="a5"/>
        <w:spacing w:line="276" w:lineRule="auto"/>
        <w:ind w:right="415"/>
        <w:rPr>
          <w:sz w:val="24"/>
        </w:rPr>
      </w:pPr>
      <w:r>
        <w:rPr>
          <w:sz w:val="24"/>
        </w:rPr>
        <w:t xml:space="preserve">- </w:t>
      </w:r>
      <w:r w:rsidRPr="004236F2">
        <w:rPr>
          <w:sz w:val="24"/>
        </w:rPr>
        <w:t>выявление детей с проблемами развития эмоциональной и интеллектуальной</w:t>
      </w:r>
      <w:r w:rsidRPr="004236F2">
        <w:rPr>
          <w:spacing w:val="1"/>
          <w:sz w:val="24"/>
        </w:rPr>
        <w:t xml:space="preserve"> </w:t>
      </w:r>
      <w:r w:rsidRPr="004236F2">
        <w:rPr>
          <w:sz w:val="24"/>
        </w:rPr>
        <w:t>сферы;</w:t>
      </w:r>
    </w:p>
    <w:p w:rsidR="004236F2" w:rsidRPr="004236F2" w:rsidRDefault="004236F2" w:rsidP="004236F2">
      <w:pPr>
        <w:pStyle w:val="a5"/>
        <w:spacing w:line="276" w:lineRule="auto"/>
        <w:ind w:right="410"/>
        <w:rPr>
          <w:sz w:val="24"/>
        </w:rPr>
      </w:pPr>
      <w:r>
        <w:rPr>
          <w:sz w:val="24"/>
        </w:rPr>
        <w:t xml:space="preserve">- </w:t>
      </w:r>
      <w:r w:rsidRPr="004236F2">
        <w:rPr>
          <w:sz w:val="24"/>
        </w:rPr>
        <w:t>реализация комплекса индивидуально ориентированных мер по ослаблению,</w:t>
      </w:r>
      <w:r w:rsidRPr="004236F2">
        <w:rPr>
          <w:spacing w:val="1"/>
          <w:sz w:val="24"/>
        </w:rPr>
        <w:t xml:space="preserve"> </w:t>
      </w:r>
      <w:r w:rsidRPr="004236F2">
        <w:rPr>
          <w:sz w:val="24"/>
        </w:rPr>
        <w:t>снижению</w:t>
      </w:r>
      <w:r w:rsidRPr="004236F2">
        <w:rPr>
          <w:spacing w:val="-2"/>
          <w:sz w:val="24"/>
        </w:rPr>
        <w:t xml:space="preserve"> </w:t>
      </w:r>
      <w:r w:rsidRPr="004236F2">
        <w:rPr>
          <w:sz w:val="24"/>
        </w:rPr>
        <w:t>или</w:t>
      </w:r>
      <w:r w:rsidRPr="004236F2">
        <w:rPr>
          <w:spacing w:val="-1"/>
          <w:sz w:val="24"/>
        </w:rPr>
        <w:t xml:space="preserve"> </w:t>
      </w:r>
      <w:r w:rsidRPr="004236F2">
        <w:rPr>
          <w:sz w:val="24"/>
        </w:rPr>
        <w:t>устранению</w:t>
      </w:r>
      <w:r w:rsidRPr="004236F2">
        <w:rPr>
          <w:spacing w:val="-1"/>
          <w:sz w:val="24"/>
        </w:rPr>
        <w:t xml:space="preserve"> </w:t>
      </w:r>
      <w:r w:rsidRPr="004236F2">
        <w:rPr>
          <w:sz w:val="24"/>
        </w:rPr>
        <w:t>отклонений в</w:t>
      </w:r>
      <w:r w:rsidRPr="004236F2">
        <w:rPr>
          <w:spacing w:val="-2"/>
          <w:sz w:val="24"/>
        </w:rPr>
        <w:t xml:space="preserve"> </w:t>
      </w:r>
      <w:r w:rsidRPr="004236F2">
        <w:rPr>
          <w:sz w:val="24"/>
        </w:rPr>
        <w:t>развитии</w:t>
      </w:r>
      <w:r w:rsidRPr="004236F2">
        <w:rPr>
          <w:spacing w:val="-4"/>
          <w:sz w:val="24"/>
        </w:rPr>
        <w:t xml:space="preserve"> </w:t>
      </w:r>
      <w:r w:rsidRPr="004236F2">
        <w:rPr>
          <w:sz w:val="24"/>
        </w:rPr>
        <w:t>и проблем</w:t>
      </w:r>
      <w:r w:rsidRPr="004236F2">
        <w:rPr>
          <w:spacing w:val="-1"/>
          <w:sz w:val="24"/>
        </w:rPr>
        <w:t xml:space="preserve"> </w:t>
      </w:r>
      <w:r w:rsidRPr="004236F2">
        <w:rPr>
          <w:sz w:val="24"/>
        </w:rPr>
        <w:t>поведения.</w:t>
      </w:r>
    </w:p>
    <w:p w:rsidR="004236F2" w:rsidRPr="004236F2" w:rsidRDefault="004236F2" w:rsidP="004236F2">
      <w:pPr>
        <w:pStyle w:val="a5"/>
        <w:spacing w:line="276" w:lineRule="auto"/>
        <w:ind w:right="409"/>
        <w:rPr>
          <w:sz w:val="24"/>
        </w:rPr>
      </w:pPr>
      <w:r w:rsidRPr="004236F2">
        <w:rPr>
          <w:sz w:val="24"/>
        </w:rPr>
        <w:t>К</w:t>
      </w:r>
      <w:r>
        <w:rPr>
          <w:sz w:val="24"/>
        </w:rPr>
        <w:t xml:space="preserve">оррекционно – развивающая работа </w:t>
      </w:r>
      <w:r w:rsidRPr="004236F2">
        <w:rPr>
          <w:sz w:val="24"/>
        </w:rPr>
        <w:t>организуется:</w:t>
      </w:r>
      <w:r w:rsidRPr="004236F2">
        <w:rPr>
          <w:spacing w:val="1"/>
          <w:sz w:val="24"/>
        </w:rPr>
        <w:t xml:space="preserve"> </w:t>
      </w:r>
      <w:r w:rsidRPr="004236F2">
        <w:rPr>
          <w:sz w:val="24"/>
        </w:rPr>
        <w:t>по</w:t>
      </w:r>
      <w:r w:rsidRPr="004236F2">
        <w:rPr>
          <w:spacing w:val="1"/>
          <w:sz w:val="24"/>
        </w:rPr>
        <w:t xml:space="preserve"> </w:t>
      </w:r>
      <w:r w:rsidRPr="004236F2">
        <w:rPr>
          <w:sz w:val="24"/>
        </w:rPr>
        <w:t>обоснованному</w:t>
      </w:r>
      <w:r w:rsidRPr="004236F2">
        <w:rPr>
          <w:spacing w:val="1"/>
          <w:sz w:val="24"/>
        </w:rPr>
        <w:t xml:space="preserve"> </w:t>
      </w:r>
      <w:r w:rsidRPr="004236F2">
        <w:rPr>
          <w:sz w:val="24"/>
        </w:rPr>
        <w:t>запросу</w:t>
      </w:r>
      <w:r w:rsidRPr="004236F2">
        <w:rPr>
          <w:spacing w:val="1"/>
          <w:sz w:val="24"/>
        </w:rPr>
        <w:t xml:space="preserve"> </w:t>
      </w:r>
      <w:r w:rsidRPr="004236F2">
        <w:rPr>
          <w:sz w:val="24"/>
        </w:rPr>
        <w:t>педагогов</w:t>
      </w:r>
      <w:r w:rsidRPr="004236F2">
        <w:rPr>
          <w:spacing w:val="1"/>
          <w:sz w:val="24"/>
        </w:rPr>
        <w:t xml:space="preserve"> </w:t>
      </w:r>
      <w:r w:rsidRPr="004236F2">
        <w:rPr>
          <w:sz w:val="24"/>
        </w:rPr>
        <w:t>и</w:t>
      </w:r>
      <w:r w:rsidRPr="004236F2">
        <w:rPr>
          <w:spacing w:val="1"/>
          <w:sz w:val="24"/>
        </w:rPr>
        <w:t xml:space="preserve"> </w:t>
      </w:r>
      <w:r w:rsidRPr="004236F2">
        <w:rPr>
          <w:sz w:val="24"/>
        </w:rPr>
        <w:t>родителей</w:t>
      </w:r>
      <w:r w:rsidRPr="004236F2">
        <w:rPr>
          <w:spacing w:val="1"/>
          <w:sz w:val="24"/>
        </w:rPr>
        <w:t xml:space="preserve"> </w:t>
      </w:r>
      <w:r w:rsidRPr="004236F2">
        <w:rPr>
          <w:sz w:val="24"/>
        </w:rPr>
        <w:t>(законных</w:t>
      </w:r>
      <w:r w:rsidRPr="004236F2">
        <w:rPr>
          <w:spacing w:val="1"/>
          <w:sz w:val="24"/>
        </w:rPr>
        <w:t xml:space="preserve"> </w:t>
      </w:r>
      <w:r w:rsidRPr="004236F2">
        <w:rPr>
          <w:sz w:val="24"/>
        </w:rPr>
        <w:t>представителей); на</w:t>
      </w:r>
      <w:r w:rsidRPr="004236F2">
        <w:rPr>
          <w:spacing w:val="1"/>
          <w:sz w:val="24"/>
        </w:rPr>
        <w:t xml:space="preserve"> </w:t>
      </w:r>
      <w:r w:rsidRPr="004236F2">
        <w:rPr>
          <w:sz w:val="24"/>
        </w:rPr>
        <w:t>основании</w:t>
      </w:r>
      <w:r w:rsidRPr="004236F2">
        <w:rPr>
          <w:spacing w:val="1"/>
          <w:sz w:val="24"/>
        </w:rPr>
        <w:t xml:space="preserve"> </w:t>
      </w:r>
      <w:r w:rsidRPr="004236F2">
        <w:rPr>
          <w:sz w:val="24"/>
        </w:rPr>
        <w:t>результатов</w:t>
      </w:r>
      <w:r w:rsidRPr="004236F2">
        <w:rPr>
          <w:spacing w:val="1"/>
          <w:sz w:val="24"/>
        </w:rPr>
        <w:t xml:space="preserve"> </w:t>
      </w:r>
      <w:r w:rsidRPr="004236F2">
        <w:rPr>
          <w:sz w:val="24"/>
        </w:rPr>
        <w:t>психологической</w:t>
      </w:r>
      <w:r w:rsidRPr="004236F2">
        <w:rPr>
          <w:spacing w:val="1"/>
          <w:sz w:val="24"/>
        </w:rPr>
        <w:t xml:space="preserve"> </w:t>
      </w:r>
      <w:r w:rsidRPr="004236F2">
        <w:rPr>
          <w:sz w:val="24"/>
        </w:rPr>
        <w:t>диагностики; на основании</w:t>
      </w:r>
      <w:r w:rsidRPr="004236F2">
        <w:rPr>
          <w:spacing w:val="-3"/>
          <w:sz w:val="24"/>
        </w:rPr>
        <w:t xml:space="preserve"> </w:t>
      </w:r>
      <w:r w:rsidRPr="004236F2">
        <w:rPr>
          <w:sz w:val="24"/>
        </w:rPr>
        <w:t>рекомендаций</w:t>
      </w:r>
      <w:r w:rsidRPr="004236F2">
        <w:rPr>
          <w:spacing w:val="-1"/>
          <w:sz w:val="24"/>
        </w:rPr>
        <w:t xml:space="preserve"> </w:t>
      </w:r>
      <w:r w:rsidRPr="004236F2">
        <w:rPr>
          <w:sz w:val="24"/>
        </w:rPr>
        <w:t>ППК.</w:t>
      </w:r>
    </w:p>
    <w:p w:rsidR="004236F2" w:rsidRDefault="004236F2" w:rsidP="00644BF4">
      <w:pPr>
        <w:pStyle w:val="a5"/>
        <w:spacing w:line="276" w:lineRule="auto"/>
        <w:ind w:right="402"/>
        <w:rPr>
          <w:sz w:val="24"/>
        </w:rPr>
      </w:pPr>
      <w:r w:rsidRPr="004236F2">
        <w:rPr>
          <w:sz w:val="24"/>
        </w:rPr>
        <w:t>К</w:t>
      </w:r>
      <w:r w:rsidR="00644BF4">
        <w:rPr>
          <w:sz w:val="24"/>
        </w:rPr>
        <w:t>оррекционно – развивающая работа</w:t>
      </w:r>
      <w:r w:rsidRPr="004236F2">
        <w:rPr>
          <w:spacing w:val="1"/>
          <w:sz w:val="24"/>
        </w:rPr>
        <w:t xml:space="preserve"> </w:t>
      </w:r>
      <w:r w:rsidRPr="004236F2">
        <w:rPr>
          <w:sz w:val="24"/>
        </w:rPr>
        <w:t>в</w:t>
      </w:r>
      <w:r w:rsidRPr="004236F2">
        <w:rPr>
          <w:spacing w:val="1"/>
          <w:sz w:val="24"/>
        </w:rPr>
        <w:t xml:space="preserve"> </w:t>
      </w:r>
      <w:r w:rsidRPr="004236F2">
        <w:rPr>
          <w:sz w:val="24"/>
        </w:rPr>
        <w:t>ДОО</w:t>
      </w:r>
      <w:r w:rsidRPr="004236F2">
        <w:rPr>
          <w:spacing w:val="1"/>
          <w:sz w:val="24"/>
        </w:rPr>
        <w:t xml:space="preserve"> </w:t>
      </w:r>
      <w:r w:rsidRPr="004236F2">
        <w:rPr>
          <w:sz w:val="24"/>
        </w:rPr>
        <w:t>реализуется</w:t>
      </w:r>
      <w:r w:rsidRPr="004236F2">
        <w:rPr>
          <w:spacing w:val="1"/>
          <w:sz w:val="24"/>
        </w:rPr>
        <w:t xml:space="preserve"> </w:t>
      </w:r>
      <w:r w:rsidRPr="004236F2">
        <w:rPr>
          <w:sz w:val="24"/>
        </w:rPr>
        <w:t>в</w:t>
      </w:r>
      <w:r w:rsidRPr="004236F2">
        <w:rPr>
          <w:spacing w:val="1"/>
          <w:sz w:val="24"/>
        </w:rPr>
        <w:t xml:space="preserve"> </w:t>
      </w:r>
      <w:r w:rsidRPr="004236F2">
        <w:rPr>
          <w:sz w:val="24"/>
        </w:rPr>
        <w:t>форме</w:t>
      </w:r>
      <w:r w:rsidRPr="004236F2">
        <w:rPr>
          <w:spacing w:val="1"/>
          <w:sz w:val="24"/>
        </w:rPr>
        <w:t xml:space="preserve"> </w:t>
      </w:r>
      <w:r w:rsidRPr="004236F2">
        <w:rPr>
          <w:sz w:val="24"/>
        </w:rPr>
        <w:t>групповых</w:t>
      </w:r>
      <w:r w:rsidRPr="004236F2">
        <w:rPr>
          <w:spacing w:val="1"/>
          <w:sz w:val="24"/>
        </w:rPr>
        <w:t xml:space="preserve"> </w:t>
      </w:r>
      <w:r w:rsidRPr="004236F2">
        <w:rPr>
          <w:sz w:val="24"/>
        </w:rPr>
        <w:t>и/или</w:t>
      </w:r>
      <w:r w:rsidRPr="004236F2">
        <w:rPr>
          <w:spacing w:val="1"/>
          <w:sz w:val="24"/>
        </w:rPr>
        <w:t xml:space="preserve"> </w:t>
      </w:r>
      <w:r w:rsidRPr="004236F2">
        <w:rPr>
          <w:sz w:val="24"/>
        </w:rPr>
        <w:t>индивидуальных</w:t>
      </w:r>
      <w:r w:rsidRPr="004236F2">
        <w:rPr>
          <w:spacing w:val="1"/>
          <w:sz w:val="24"/>
        </w:rPr>
        <w:t xml:space="preserve"> </w:t>
      </w:r>
      <w:r w:rsidRPr="004236F2">
        <w:rPr>
          <w:sz w:val="24"/>
        </w:rPr>
        <w:t>коррекционно-развивающих занятий. Выбор конкретной программы коррекционно</w:t>
      </w:r>
      <w:r w:rsidR="005915B4" w:rsidRPr="005915B4">
        <w:rPr>
          <w:sz w:val="24"/>
        </w:rPr>
        <w:t xml:space="preserve"> </w:t>
      </w:r>
      <w:r w:rsidRPr="004236F2">
        <w:rPr>
          <w:sz w:val="24"/>
        </w:rPr>
        <w:t>-</w:t>
      </w:r>
      <w:r w:rsidRPr="004236F2">
        <w:rPr>
          <w:spacing w:val="1"/>
          <w:sz w:val="24"/>
        </w:rPr>
        <w:t xml:space="preserve"> </w:t>
      </w:r>
      <w:r w:rsidRPr="004236F2">
        <w:rPr>
          <w:sz w:val="24"/>
        </w:rPr>
        <w:t>развивающих</w:t>
      </w:r>
      <w:r w:rsidRPr="004236F2">
        <w:rPr>
          <w:spacing w:val="1"/>
          <w:sz w:val="24"/>
        </w:rPr>
        <w:t xml:space="preserve"> </w:t>
      </w:r>
      <w:r w:rsidRPr="004236F2">
        <w:rPr>
          <w:sz w:val="24"/>
        </w:rPr>
        <w:t>мероприятий,</w:t>
      </w:r>
      <w:r w:rsidRPr="004236F2">
        <w:rPr>
          <w:spacing w:val="1"/>
          <w:sz w:val="24"/>
        </w:rPr>
        <w:t xml:space="preserve"> </w:t>
      </w:r>
      <w:r w:rsidRPr="004236F2">
        <w:rPr>
          <w:sz w:val="24"/>
        </w:rPr>
        <w:t>их</w:t>
      </w:r>
      <w:r w:rsidRPr="004236F2">
        <w:rPr>
          <w:spacing w:val="1"/>
          <w:sz w:val="24"/>
        </w:rPr>
        <w:t xml:space="preserve"> </w:t>
      </w:r>
      <w:r w:rsidRPr="004236F2">
        <w:rPr>
          <w:sz w:val="24"/>
        </w:rPr>
        <w:t>количестве,</w:t>
      </w:r>
      <w:r w:rsidRPr="004236F2">
        <w:rPr>
          <w:spacing w:val="1"/>
          <w:sz w:val="24"/>
        </w:rPr>
        <w:t xml:space="preserve"> </w:t>
      </w:r>
      <w:r w:rsidRPr="004236F2">
        <w:rPr>
          <w:sz w:val="24"/>
        </w:rPr>
        <w:t>форме</w:t>
      </w:r>
      <w:r w:rsidRPr="004236F2">
        <w:rPr>
          <w:spacing w:val="1"/>
          <w:sz w:val="24"/>
        </w:rPr>
        <w:t xml:space="preserve"> </w:t>
      </w:r>
      <w:r w:rsidRPr="004236F2">
        <w:rPr>
          <w:sz w:val="24"/>
        </w:rPr>
        <w:t>организации,</w:t>
      </w:r>
      <w:r w:rsidRPr="004236F2">
        <w:rPr>
          <w:spacing w:val="1"/>
          <w:sz w:val="24"/>
        </w:rPr>
        <w:t xml:space="preserve"> </w:t>
      </w:r>
      <w:r w:rsidRPr="004236F2">
        <w:rPr>
          <w:sz w:val="24"/>
        </w:rPr>
        <w:t>методов</w:t>
      </w:r>
      <w:r w:rsidRPr="004236F2">
        <w:rPr>
          <w:spacing w:val="1"/>
          <w:sz w:val="24"/>
        </w:rPr>
        <w:t xml:space="preserve"> </w:t>
      </w:r>
      <w:r w:rsidRPr="004236F2">
        <w:rPr>
          <w:sz w:val="24"/>
        </w:rPr>
        <w:t>и</w:t>
      </w:r>
      <w:r w:rsidRPr="004236F2">
        <w:rPr>
          <w:spacing w:val="1"/>
          <w:sz w:val="24"/>
        </w:rPr>
        <w:t xml:space="preserve"> </w:t>
      </w:r>
      <w:r w:rsidRPr="004236F2">
        <w:rPr>
          <w:sz w:val="24"/>
        </w:rPr>
        <w:t>техно</w:t>
      </w:r>
      <w:r w:rsidR="00644BF4">
        <w:rPr>
          <w:sz w:val="24"/>
        </w:rPr>
        <w:t>логий реализации определяется ДОО</w:t>
      </w:r>
      <w:r w:rsidRPr="004236F2">
        <w:rPr>
          <w:sz w:val="24"/>
        </w:rPr>
        <w:t xml:space="preserve"> самостоятельно, исходя из возрастных</w:t>
      </w:r>
      <w:r w:rsidRPr="004236F2">
        <w:rPr>
          <w:spacing w:val="1"/>
          <w:sz w:val="24"/>
        </w:rPr>
        <w:t xml:space="preserve"> </w:t>
      </w:r>
      <w:r w:rsidRPr="004236F2">
        <w:rPr>
          <w:sz w:val="24"/>
        </w:rPr>
        <w:t>особенностей</w:t>
      </w:r>
      <w:r w:rsidRPr="004236F2">
        <w:rPr>
          <w:spacing w:val="-3"/>
          <w:sz w:val="24"/>
        </w:rPr>
        <w:t xml:space="preserve"> </w:t>
      </w:r>
      <w:r w:rsidRPr="004236F2">
        <w:rPr>
          <w:sz w:val="24"/>
        </w:rPr>
        <w:t xml:space="preserve">и </w:t>
      </w:r>
      <w:r w:rsidR="00644BF4">
        <w:rPr>
          <w:sz w:val="24"/>
        </w:rPr>
        <w:t xml:space="preserve">особых образовательных потребностей </w:t>
      </w:r>
      <w:r w:rsidRPr="004236F2">
        <w:rPr>
          <w:spacing w:val="-1"/>
          <w:sz w:val="24"/>
        </w:rPr>
        <w:t xml:space="preserve"> </w:t>
      </w:r>
      <w:r w:rsidRPr="004236F2">
        <w:rPr>
          <w:sz w:val="24"/>
        </w:rPr>
        <w:t>обучающихся.</w:t>
      </w:r>
    </w:p>
    <w:p w:rsidR="00644BF4" w:rsidRDefault="00644BF4" w:rsidP="00644BF4">
      <w:pPr>
        <w:pStyle w:val="a5"/>
        <w:spacing w:line="276" w:lineRule="auto"/>
        <w:ind w:right="410"/>
        <w:rPr>
          <w:sz w:val="24"/>
        </w:rPr>
      </w:pPr>
      <w:r w:rsidRPr="00644BF4">
        <w:rPr>
          <w:sz w:val="24"/>
        </w:rPr>
        <w:t xml:space="preserve">Содержание </w:t>
      </w:r>
      <w:r>
        <w:rPr>
          <w:sz w:val="24"/>
        </w:rPr>
        <w:t>коррекционно – развивающей работы</w:t>
      </w:r>
      <w:r w:rsidRPr="00644BF4">
        <w:rPr>
          <w:sz w:val="24"/>
        </w:rPr>
        <w:t xml:space="preserve"> для каждого обучающегося определяется с учетом его ООП</w:t>
      </w:r>
      <w:r w:rsidRPr="00644BF4">
        <w:rPr>
          <w:spacing w:val="1"/>
          <w:sz w:val="24"/>
        </w:rPr>
        <w:t xml:space="preserve"> </w:t>
      </w:r>
      <w:r w:rsidRPr="00644BF4">
        <w:rPr>
          <w:sz w:val="24"/>
        </w:rPr>
        <w:t>на</w:t>
      </w:r>
      <w:r w:rsidRPr="00644BF4">
        <w:rPr>
          <w:spacing w:val="-1"/>
          <w:sz w:val="24"/>
        </w:rPr>
        <w:t xml:space="preserve"> </w:t>
      </w:r>
      <w:r w:rsidRPr="00644BF4">
        <w:rPr>
          <w:sz w:val="24"/>
        </w:rPr>
        <w:t>основе</w:t>
      </w:r>
      <w:r w:rsidRPr="00644BF4">
        <w:rPr>
          <w:spacing w:val="-2"/>
          <w:sz w:val="24"/>
        </w:rPr>
        <w:t xml:space="preserve"> </w:t>
      </w:r>
      <w:r w:rsidRPr="00644BF4">
        <w:rPr>
          <w:sz w:val="24"/>
        </w:rPr>
        <w:t>рекомендаций ППК</w:t>
      </w:r>
      <w:r w:rsidRPr="00644BF4">
        <w:rPr>
          <w:spacing w:val="1"/>
          <w:sz w:val="24"/>
        </w:rPr>
        <w:t xml:space="preserve"> </w:t>
      </w:r>
      <w:r w:rsidRPr="00644BF4">
        <w:rPr>
          <w:sz w:val="24"/>
        </w:rPr>
        <w:t>ДОО.</w:t>
      </w:r>
    </w:p>
    <w:p w:rsidR="00C44585" w:rsidRDefault="00C44585" w:rsidP="00C44585">
      <w:pPr>
        <w:pStyle w:val="a5"/>
        <w:spacing w:line="276" w:lineRule="auto"/>
        <w:ind w:left="0" w:right="410" w:firstLine="0"/>
        <w:rPr>
          <w:sz w:val="24"/>
        </w:rPr>
      </w:pPr>
    </w:p>
    <w:p w:rsidR="00C44585" w:rsidRDefault="00994FFA" w:rsidP="00994FFA">
      <w:pPr>
        <w:pStyle w:val="a5"/>
        <w:spacing w:line="276" w:lineRule="auto"/>
        <w:ind w:left="0" w:right="410" w:firstLine="0"/>
        <w:rPr>
          <w:b/>
          <w:sz w:val="24"/>
        </w:rPr>
      </w:pPr>
      <w:r w:rsidRPr="00994FFA">
        <w:rPr>
          <w:b/>
          <w:sz w:val="24"/>
        </w:rPr>
        <w:t xml:space="preserve">3.7. </w:t>
      </w:r>
      <w:r w:rsidR="00C44585" w:rsidRPr="00994FFA">
        <w:rPr>
          <w:b/>
          <w:sz w:val="24"/>
        </w:rPr>
        <w:t>Содержание коррекционно – развивающей работы в ДОУ</w:t>
      </w:r>
    </w:p>
    <w:p w:rsidR="00994FFA" w:rsidRDefault="00994FFA" w:rsidP="00994FFA">
      <w:pPr>
        <w:tabs>
          <w:tab w:val="left" w:pos="0"/>
        </w:tabs>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 xml:space="preserve">В </w:t>
      </w:r>
      <w:r>
        <w:rPr>
          <w:rFonts w:ascii="Times New Roman" w:hAnsi="Times New Roman" w:cs="Times New Roman"/>
          <w:sz w:val="24"/>
        </w:rPr>
        <w:t xml:space="preserve">МДОУ «детский сад № 62» </w:t>
      </w:r>
      <w:r w:rsidRPr="00DF2E37">
        <w:rPr>
          <w:rFonts w:ascii="Times New Roman" w:hAnsi="Times New Roman" w:cs="Times New Roman"/>
          <w:sz w:val="24"/>
        </w:rPr>
        <w:t xml:space="preserve">созданы специальные условия (материально-технические, программно-методические и кадровые) для получения образования  детьми  с  тяжелыми </w:t>
      </w:r>
      <w:r>
        <w:rPr>
          <w:rFonts w:ascii="Times New Roman" w:hAnsi="Times New Roman" w:cs="Times New Roman"/>
          <w:sz w:val="24"/>
        </w:rPr>
        <w:t xml:space="preserve">нарушениями речи и </w:t>
      </w:r>
      <w:r w:rsidRPr="00DF2E37">
        <w:rPr>
          <w:rFonts w:ascii="Times New Roman" w:hAnsi="Times New Roman" w:cs="Times New Roman"/>
          <w:sz w:val="24"/>
        </w:rPr>
        <w:t>оказанием им квалифицированной коррекционно-педагогической поддержки.</w:t>
      </w:r>
      <w:r>
        <w:rPr>
          <w:rFonts w:ascii="Times New Roman" w:hAnsi="Times New Roman" w:cs="Times New Roman"/>
          <w:sz w:val="24"/>
        </w:rPr>
        <w:t xml:space="preserve"> </w:t>
      </w:r>
      <w:r w:rsidRPr="00DF2E37">
        <w:rPr>
          <w:rFonts w:ascii="Times New Roman" w:hAnsi="Times New Roman" w:cs="Times New Roman"/>
          <w:sz w:val="24"/>
        </w:rPr>
        <w:t>Коррекционная работа организована в групп</w:t>
      </w:r>
      <w:r>
        <w:rPr>
          <w:rFonts w:ascii="Times New Roman" w:hAnsi="Times New Roman" w:cs="Times New Roman"/>
          <w:sz w:val="24"/>
        </w:rPr>
        <w:t>е</w:t>
      </w:r>
      <w:r w:rsidRPr="00DF2E37">
        <w:rPr>
          <w:rFonts w:ascii="Times New Roman" w:hAnsi="Times New Roman" w:cs="Times New Roman"/>
          <w:sz w:val="24"/>
        </w:rPr>
        <w:t xml:space="preserve">  комбинированной направленности для детей, имеющих тяжелые нарушения речи.</w:t>
      </w:r>
      <w:r>
        <w:rPr>
          <w:rFonts w:ascii="Times New Roman" w:hAnsi="Times New Roman" w:cs="Times New Roman"/>
          <w:sz w:val="24"/>
        </w:rPr>
        <w:t xml:space="preserve"> </w:t>
      </w:r>
    </w:p>
    <w:p w:rsidR="00994FFA" w:rsidRDefault="00994FFA" w:rsidP="00994FFA">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Ведущим специалистом по оказанию квалифицированной помощи в коррекции речевых нарушений  является учитель-логопед.</w:t>
      </w:r>
      <w:r>
        <w:rPr>
          <w:rFonts w:ascii="Times New Roman" w:hAnsi="Times New Roman" w:cs="Times New Roman"/>
          <w:sz w:val="24"/>
        </w:rPr>
        <w:t xml:space="preserve"> Он руководит работой по образовательной области «Речевое развитие» с детьми, имеющими тяжелые нарушения речи,  другие специалисты подключаются к работе и планируют образовательную деятельность в соответствии с рекомендациями учителя – логопеда.</w:t>
      </w:r>
    </w:p>
    <w:p w:rsidR="00994FFA" w:rsidRDefault="00994FFA" w:rsidP="00994FFA">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В  работе по образовательной области «Познавательное развитие» участвуют воспитатели группы и учитель – логопед. При этом воспитатели группы руководят работой по </w:t>
      </w:r>
      <w:r>
        <w:rPr>
          <w:rFonts w:ascii="Times New Roman" w:hAnsi="Times New Roman" w:cs="Times New Roman"/>
          <w:sz w:val="24"/>
        </w:rPr>
        <w:lastRenderedPageBreak/>
        <w:t>сенсорному воспитанию, развитию психических функций,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природы, многообразия стран и народов мира. Учитель – логопед подключается к этой деятельности и помогает воспитателям выбрать необходимые методы и приемы работы с учетом индивидуальных особенностей и возможностей каждого ребенка с ОНР и этапа коррекционной работы.</w:t>
      </w:r>
    </w:p>
    <w:p w:rsidR="00994FFA" w:rsidRDefault="00994FFA" w:rsidP="00994FFA">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Основными специалистами в образовательной области «Художественно – эстетическое развитие» выступают воспитатели группы, музыкальный руководитель. Учитель – логопед подключается к этой работе и берет на себя работу по подготовке  занятий логопедической ритмикой.</w:t>
      </w:r>
    </w:p>
    <w:p w:rsidR="00994FFA" w:rsidRDefault="00994FFA" w:rsidP="00994FFA">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Работой по образовательной области «Социально – коммуникативное развитие» руководят воспитатели группы, учитель – логопед подключается к этой работе. Образовательная деятельность осуществляется в ходе режимных моментов, в игровой деятельности детей, во взаимодействии с родителями воспитанников.</w:t>
      </w:r>
    </w:p>
    <w:p w:rsidR="00994FFA" w:rsidRDefault="00994FFA" w:rsidP="00994FFA">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Работу по образовательной области «Физическое развитие» осуществляет инструктор по физической культуре при обязательном подключении всех остальных педагогов и родителей воспитанников.</w:t>
      </w:r>
    </w:p>
    <w:p w:rsidR="00994FFA" w:rsidRDefault="00994FFA" w:rsidP="00994FFA">
      <w:pPr>
        <w:tabs>
          <w:tab w:val="left" w:pos="1134"/>
        </w:tabs>
        <w:spacing w:after="0"/>
        <w:jc w:val="both"/>
        <w:rPr>
          <w:rFonts w:ascii="Times New Roman" w:hAnsi="Times New Roman" w:cs="Times New Roman"/>
          <w:sz w:val="24"/>
        </w:rPr>
      </w:pPr>
      <w:r>
        <w:rPr>
          <w:rFonts w:ascii="Times New Roman" w:hAnsi="Times New Roman" w:cs="Times New Roman"/>
          <w:sz w:val="24"/>
        </w:rPr>
        <w:t>Таким образом, целостность образовательного процесса обеспечивается интеграцией образовательных областей и взаимодействием всех специалистов и родителей.</w:t>
      </w:r>
    </w:p>
    <w:p w:rsidR="00994FFA" w:rsidRDefault="00994FFA" w:rsidP="00994FFA">
      <w:pPr>
        <w:autoSpaceDE w:val="0"/>
        <w:autoSpaceDN w:val="0"/>
        <w:adjustRightInd w:val="0"/>
        <w:ind w:firstLine="540"/>
        <w:jc w:val="center"/>
        <w:rPr>
          <w:rFonts w:ascii="Times New Roman" w:eastAsia="Calibri" w:hAnsi="Times New Roman" w:cs="Times New Roman"/>
          <w:b/>
          <w:bCs/>
          <w:sz w:val="24"/>
        </w:rPr>
      </w:pPr>
    </w:p>
    <w:p w:rsidR="00994FFA" w:rsidRPr="00DE2A22" w:rsidRDefault="00994FFA" w:rsidP="00994FFA">
      <w:pPr>
        <w:autoSpaceDE w:val="0"/>
        <w:autoSpaceDN w:val="0"/>
        <w:adjustRightInd w:val="0"/>
        <w:ind w:firstLine="540"/>
        <w:jc w:val="center"/>
        <w:rPr>
          <w:rFonts w:ascii="Times New Roman" w:eastAsia="Calibri" w:hAnsi="Times New Roman" w:cs="Times New Roman"/>
          <w:b/>
          <w:bCs/>
          <w:sz w:val="24"/>
        </w:rPr>
      </w:pPr>
      <w:r w:rsidRPr="00DE2A22">
        <w:rPr>
          <w:rFonts w:ascii="Times New Roman" w:eastAsia="Calibri" w:hAnsi="Times New Roman" w:cs="Times New Roman"/>
          <w:b/>
          <w:bCs/>
          <w:sz w:val="24"/>
        </w:rPr>
        <w:t>Характеристика детей с тяжелым нарушением речи (общим недоразвитием речи)</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Pr="00DE2A22">
        <w:rPr>
          <w:rFonts w:ascii="Times New Roman" w:eastAsia="Calibri" w:hAnsi="Times New Roman" w:cs="Times New Roman"/>
          <w:sz w:val="24"/>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994FFA" w:rsidRPr="00DE2A22" w:rsidRDefault="00994FFA" w:rsidP="00994FFA">
      <w:pPr>
        <w:autoSpaceDE w:val="0"/>
        <w:autoSpaceDN w:val="0"/>
        <w:adjustRightInd w:val="0"/>
        <w:jc w:val="both"/>
        <w:rPr>
          <w:rFonts w:ascii="Times New Roman" w:eastAsia="Calibri" w:hAnsi="Times New Roman" w:cs="Times New Roman"/>
          <w:sz w:val="24"/>
        </w:rPr>
      </w:pPr>
      <w:r w:rsidRPr="00DE2A22">
        <w:rPr>
          <w:rFonts w:ascii="Times New Roman" w:eastAsia="Calibri" w:hAnsi="Times New Roman" w:cs="Times New Roman"/>
          <w:sz w:val="24"/>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994FFA" w:rsidRDefault="00994FFA" w:rsidP="00994FFA">
      <w:pPr>
        <w:autoSpaceDE w:val="0"/>
        <w:autoSpaceDN w:val="0"/>
        <w:adjustRightInd w:val="0"/>
        <w:jc w:val="both"/>
        <w:rPr>
          <w:rFonts w:ascii="Times New Roman" w:eastAsia="Calibri" w:hAnsi="Times New Roman" w:cs="Times New Roman"/>
          <w:sz w:val="24"/>
        </w:rPr>
      </w:pPr>
      <w:r w:rsidRPr="00DE2A22">
        <w:rPr>
          <w:rFonts w:ascii="Times New Roman" w:eastAsia="Calibri" w:hAnsi="Times New Roman" w:cs="Times New Roman"/>
          <w:sz w:val="24"/>
        </w:rPr>
        <w:t>Уровень общего недоразвития речи может быть различен: от полного отсутствия речевых средств общения, до развернутой речи с элементами фонетико-фонематического и лексико-грамматического недоразвития.</w:t>
      </w:r>
    </w:p>
    <w:p w:rsidR="00994FFA" w:rsidRPr="00DE2A22" w:rsidRDefault="00994FFA" w:rsidP="00994FFA">
      <w:pPr>
        <w:autoSpaceDE w:val="0"/>
        <w:autoSpaceDN w:val="0"/>
        <w:adjustRightInd w:val="0"/>
        <w:jc w:val="both"/>
        <w:rPr>
          <w:rFonts w:ascii="Times New Roman" w:eastAsia="Calibri" w:hAnsi="Times New Roman" w:cs="Times New Roman"/>
          <w:sz w:val="24"/>
        </w:rPr>
      </w:pPr>
      <w:r w:rsidRPr="00DE2A22">
        <w:rPr>
          <w:rFonts w:ascii="Times New Roman" w:eastAsia="Calibri" w:hAnsi="Times New Roman" w:cs="Times New Roman"/>
          <w:sz w:val="24"/>
        </w:rPr>
        <w:t>Левина Р.Е. выделила три уровня общего недоразвития речи:</w:t>
      </w:r>
    </w:p>
    <w:p w:rsidR="00994FFA" w:rsidRPr="00DE2A22" w:rsidRDefault="00994FFA" w:rsidP="00D93B58">
      <w:pPr>
        <w:numPr>
          <w:ilvl w:val="0"/>
          <w:numId w:val="73"/>
        </w:numPr>
        <w:tabs>
          <w:tab w:val="num" w:pos="280"/>
        </w:tabs>
        <w:autoSpaceDE w:val="0"/>
        <w:autoSpaceDN w:val="0"/>
        <w:adjustRightInd w:val="0"/>
        <w:spacing w:after="0" w:line="240" w:lineRule="auto"/>
        <w:jc w:val="both"/>
        <w:rPr>
          <w:rFonts w:ascii="Times New Roman" w:eastAsia="Calibri" w:hAnsi="Times New Roman" w:cs="Times New Roman"/>
          <w:sz w:val="24"/>
        </w:rPr>
      </w:pPr>
      <w:r w:rsidRPr="00DE2A22">
        <w:rPr>
          <w:rFonts w:ascii="Times New Roman" w:eastAsia="Calibri" w:hAnsi="Times New Roman" w:cs="Times New Roman"/>
          <w:sz w:val="24"/>
        </w:rPr>
        <w:t xml:space="preserve">самый тяжелый – ОНР 1 уровня; </w:t>
      </w:r>
    </w:p>
    <w:p w:rsidR="00994FFA" w:rsidRPr="00DE2A22" w:rsidRDefault="00994FFA" w:rsidP="00D93B58">
      <w:pPr>
        <w:numPr>
          <w:ilvl w:val="0"/>
          <w:numId w:val="73"/>
        </w:numPr>
        <w:tabs>
          <w:tab w:val="num" w:pos="280"/>
        </w:tabs>
        <w:autoSpaceDE w:val="0"/>
        <w:autoSpaceDN w:val="0"/>
        <w:adjustRightInd w:val="0"/>
        <w:spacing w:after="0" w:line="240" w:lineRule="auto"/>
        <w:jc w:val="both"/>
        <w:rPr>
          <w:rFonts w:ascii="Times New Roman" w:eastAsia="Calibri" w:hAnsi="Times New Roman" w:cs="Times New Roman"/>
          <w:sz w:val="24"/>
        </w:rPr>
      </w:pPr>
      <w:r w:rsidRPr="00DE2A22">
        <w:rPr>
          <w:rFonts w:ascii="Times New Roman" w:eastAsia="Calibri" w:hAnsi="Times New Roman" w:cs="Times New Roman"/>
          <w:sz w:val="24"/>
        </w:rPr>
        <w:t xml:space="preserve">средний – ОНР 2 уровня; </w:t>
      </w:r>
    </w:p>
    <w:p w:rsidR="00994FFA" w:rsidRPr="00DE2A22" w:rsidRDefault="00994FFA" w:rsidP="00D93B58">
      <w:pPr>
        <w:numPr>
          <w:ilvl w:val="0"/>
          <w:numId w:val="73"/>
        </w:numPr>
        <w:tabs>
          <w:tab w:val="num" w:pos="280"/>
        </w:tabs>
        <w:autoSpaceDE w:val="0"/>
        <w:autoSpaceDN w:val="0"/>
        <w:adjustRightInd w:val="0"/>
        <w:spacing w:after="0" w:line="240" w:lineRule="auto"/>
        <w:jc w:val="both"/>
        <w:rPr>
          <w:rFonts w:ascii="Times New Roman" w:eastAsia="Calibri" w:hAnsi="Times New Roman" w:cs="Times New Roman"/>
          <w:sz w:val="24"/>
        </w:rPr>
      </w:pPr>
      <w:r w:rsidRPr="00DE2A22">
        <w:rPr>
          <w:rFonts w:ascii="Times New Roman" w:eastAsia="Calibri" w:hAnsi="Times New Roman" w:cs="Times New Roman"/>
          <w:sz w:val="24"/>
        </w:rPr>
        <w:t xml:space="preserve">более легкий – ОНР 3 уровня. </w:t>
      </w:r>
    </w:p>
    <w:p w:rsidR="00994FFA" w:rsidRDefault="00994FFA" w:rsidP="00994FFA">
      <w:pPr>
        <w:autoSpaceDE w:val="0"/>
        <w:autoSpaceDN w:val="0"/>
        <w:adjustRightInd w:val="0"/>
        <w:ind w:firstLine="540"/>
        <w:jc w:val="center"/>
        <w:rPr>
          <w:rFonts w:ascii="Times New Roman" w:eastAsia="Calibri" w:hAnsi="Times New Roman" w:cs="Times New Roman"/>
          <w:b/>
          <w:bCs/>
          <w:sz w:val="24"/>
        </w:rPr>
      </w:pPr>
    </w:p>
    <w:p w:rsidR="00994FFA" w:rsidRPr="00DE2A22" w:rsidRDefault="00994FFA" w:rsidP="00994FFA">
      <w:pPr>
        <w:autoSpaceDE w:val="0"/>
        <w:autoSpaceDN w:val="0"/>
        <w:adjustRightInd w:val="0"/>
        <w:ind w:firstLine="540"/>
        <w:jc w:val="center"/>
        <w:rPr>
          <w:rFonts w:ascii="Times New Roman" w:eastAsia="Calibri" w:hAnsi="Times New Roman" w:cs="Times New Roman"/>
          <w:sz w:val="24"/>
        </w:rPr>
      </w:pPr>
      <w:r w:rsidRPr="00DE2A22">
        <w:rPr>
          <w:rFonts w:ascii="Times New Roman" w:eastAsia="Calibri" w:hAnsi="Times New Roman" w:cs="Times New Roman"/>
          <w:b/>
          <w:bCs/>
          <w:sz w:val="24"/>
        </w:rPr>
        <w:t>Общее недоразвитие речи I уровня.</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Наблюдается почти полное отсутствие вербальных средств общения. Активный словарь детей с тяжелыми нарушениями речи находится в зачаточном состоянии.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994FFA" w:rsidRPr="00DE2A22" w:rsidRDefault="00994FFA" w:rsidP="00994FFA">
      <w:pPr>
        <w:autoSpaceDE w:val="0"/>
        <w:autoSpaceDN w:val="0"/>
        <w:adjustRightInd w:val="0"/>
        <w:ind w:firstLine="540"/>
        <w:jc w:val="center"/>
        <w:rPr>
          <w:rFonts w:ascii="Times New Roman" w:eastAsia="Calibri" w:hAnsi="Times New Roman" w:cs="Times New Roman"/>
          <w:sz w:val="24"/>
        </w:rPr>
      </w:pPr>
      <w:r w:rsidRPr="00DE2A22">
        <w:rPr>
          <w:rFonts w:ascii="Times New Roman" w:eastAsia="Calibri" w:hAnsi="Times New Roman" w:cs="Times New Roman"/>
          <w:b/>
          <w:bCs/>
          <w:sz w:val="24"/>
        </w:rPr>
        <w:lastRenderedPageBreak/>
        <w:t>Общее недоразвитие речи II уровня.</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слога).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Наблюдаются стечения и замены. Замены характеризуют задержку фонетического развития ребенка.</w:t>
      </w:r>
    </w:p>
    <w:p w:rsidR="00994FFA" w:rsidRPr="00DE2A22" w:rsidRDefault="00994FFA" w:rsidP="00994FF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994FFA" w:rsidRPr="00DE2A22" w:rsidRDefault="00994FFA" w:rsidP="00994FFA">
      <w:pPr>
        <w:autoSpaceDE w:val="0"/>
        <w:autoSpaceDN w:val="0"/>
        <w:adjustRightInd w:val="0"/>
        <w:ind w:firstLine="540"/>
        <w:jc w:val="center"/>
        <w:rPr>
          <w:rFonts w:ascii="Times New Roman" w:eastAsia="Calibri" w:hAnsi="Times New Roman" w:cs="Times New Roman"/>
          <w:sz w:val="24"/>
        </w:rPr>
      </w:pPr>
      <w:r w:rsidRPr="00DE2A22">
        <w:rPr>
          <w:rFonts w:ascii="Times New Roman" w:eastAsia="Calibri" w:hAnsi="Times New Roman" w:cs="Times New Roman"/>
          <w:b/>
          <w:bCs/>
          <w:sz w:val="24"/>
        </w:rPr>
        <w:t>Общее недоразвитие речи III уровня.</w:t>
      </w:r>
    </w:p>
    <w:p w:rsidR="00994FFA" w:rsidRDefault="00994FFA" w:rsidP="00994FFA">
      <w:pPr>
        <w:autoSpaceDE w:val="0"/>
        <w:autoSpaceDN w:val="0"/>
        <w:adjustRightInd w:val="0"/>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w:t>
      </w:r>
      <w:r w:rsidRPr="00DE2A22">
        <w:rPr>
          <w:rFonts w:ascii="Times New Roman" w:eastAsia="Calibri" w:hAnsi="Times New Roman" w:cs="Times New Roman"/>
          <w:sz w:val="24"/>
        </w:rPr>
        <w:lastRenderedPageBreak/>
        <w:t>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994FFA" w:rsidRPr="00DF2E37" w:rsidRDefault="00994FFA" w:rsidP="00994FFA">
      <w:pPr>
        <w:autoSpaceDE w:val="0"/>
        <w:autoSpaceDN w:val="0"/>
        <w:adjustRightInd w:val="0"/>
        <w:jc w:val="both"/>
        <w:rPr>
          <w:rFonts w:ascii="Times New Roman"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Таким образом, на третьем уровне ОНР наибольшие затруднения наблюдаются при построении произвольной фразы.</w:t>
      </w:r>
    </w:p>
    <w:p w:rsidR="00994FFA" w:rsidRPr="00DF2E37" w:rsidRDefault="00994FFA" w:rsidP="00994FFA">
      <w:pPr>
        <w:jc w:val="both"/>
        <w:rPr>
          <w:rFonts w:ascii="Times New Roman" w:hAnsi="Times New Roman" w:cs="Times New Roman"/>
          <w:sz w:val="24"/>
        </w:rPr>
      </w:pPr>
      <w:r>
        <w:rPr>
          <w:rFonts w:ascii="Times New Roman" w:hAnsi="Times New Roman" w:cs="Times New Roman"/>
          <w:sz w:val="24"/>
        </w:rPr>
        <w:t xml:space="preserve">           </w:t>
      </w:r>
      <w:r w:rsidRPr="003C7BC5">
        <w:rPr>
          <w:rFonts w:ascii="Times New Roman" w:hAnsi="Times New Roman" w:cs="Times New Roman"/>
          <w:sz w:val="24"/>
        </w:rPr>
        <w:t>В группу комбинированной направленности</w:t>
      </w:r>
      <w:r w:rsidRPr="00DF2E37">
        <w:rPr>
          <w:rFonts w:ascii="Times New Roman" w:hAnsi="Times New Roman" w:cs="Times New Roman"/>
          <w:sz w:val="24"/>
        </w:rPr>
        <w:t xml:space="preserve"> зачисляются дети, имеющие по решению ПМПК заключение «ограниченные возможности здоровья, обусловленные тяжелыми нарушениями речи» (общее недоразвитие речи </w:t>
      </w:r>
      <w:r w:rsidRPr="00DF2E37">
        <w:rPr>
          <w:rFonts w:ascii="Times New Roman" w:hAnsi="Times New Roman" w:cs="Times New Roman"/>
          <w:sz w:val="24"/>
          <w:lang w:val="en-US"/>
        </w:rPr>
        <w:t>I</w:t>
      </w:r>
      <w:r w:rsidRPr="00DF2E37">
        <w:rPr>
          <w:rFonts w:ascii="Times New Roman" w:hAnsi="Times New Roman" w:cs="Times New Roman"/>
          <w:sz w:val="24"/>
        </w:rPr>
        <w:t xml:space="preserve">, </w:t>
      </w:r>
      <w:r w:rsidRPr="00DF2E37">
        <w:rPr>
          <w:rFonts w:ascii="Times New Roman" w:hAnsi="Times New Roman" w:cs="Times New Roman"/>
          <w:sz w:val="24"/>
          <w:lang w:val="en-US"/>
        </w:rPr>
        <w:t>II</w:t>
      </w:r>
      <w:r w:rsidRPr="00DF2E37">
        <w:rPr>
          <w:rFonts w:ascii="Times New Roman" w:hAnsi="Times New Roman" w:cs="Times New Roman"/>
          <w:sz w:val="24"/>
        </w:rPr>
        <w:t xml:space="preserve">, </w:t>
      </w:r>
      <w:r w:rsidRPr="00DF2E37">
        <w:rPr>
          <w:rFonts w:ascii="Times New Roman" w:hAnsi="Times New Roman" w:cs="Times New Roman"/>
          <w:sz w:val="24"/>
          <w:lang w:val="en-US"/>
        </w:rPr>
        <w:t>III</w:t>
      </w:r>
      <w:r w:rsidRPr="00DF2E37">
        <w:rPr>
          <w:rFonts w:ascii="Times New Roman" w:hAnsi="Times New Roman" w:cs="Times New Roman"/>
          <w:sz w:val="24"/>
        </w:rPr>
        <w:t xml:space="preserve"> уровня речевого развития).</w:t>
      </w:r>
    </w:p>
    <w:p w:rsidR="00994FFA" w:rsidRPr="00DF2E37" w:rsidRDefault="00994FFA" w:rsidP="00994FFA">
      <w:pPr>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 xml:space="preserve">Учебный период длится с 1 сентября до 1 июня.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В конце сентября педагоги на заседании </w:t>
      </w:r>
      <w:r>
        <w:rPr>
          <w:rFonts w:ascii="Times New Roman" w:hAnsi="Times New Roman" w:cs="Times New Roman"/>
          <w:sz w:val="24"/>
        </w:rPr>
        <w:t>ПМк</w:t>
      </w:r>
      <w:r w:rsidRPr="00DF2E37">
        <w:rPr>
          <w:rFonts w:ascii="Times New Roman" w:hAnsi="Times New Roman" w:cs="Times New Roman"/>
          <w:sz w:val="24"/>
        </w:rPr>
        <w:t xml:space="preserve"> обсуждают результаты диагностики индивидуального развития детей и на основании полученных результатов утверждают план работы, составляют индивидуальные маршруты развития каждого воспитанника. </w:t>
      </w:r>
    </w:p>
    <w:p w:rsidR="00994FFA" w:rsidRDefault="00994FFA" w:rsidP="00994FFA">
      <w:pPr>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С 1 октября начинается организованная образовательная деятельность с детьми во всех возрастных группах в соответствии с утвержденным планом работы. Обсуждение темпов динамики индивидуального развития детей и корректировка плана работы может проходить в рабочем порядке, в ходе собеседования учителя-логопеда со всеми специалистами. Итоговая диагностика, анализ динамики речевого развития детей, анализ качества логопедического сопровождения проводится 1-31 мая.</w:t>
      </w:r>
    </w:p>
    <w:p w:rsidR="00994FFA" w:rsidRDefault="00994FFA" w:rsidP="00994FFA">
      <w:pPr>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 xml:space="preserve">В летний период непосредственная образовательная деятельность не </w:t>
      </w:r>
      <w:r>
        <w:rPr>
          <w:rFonts w:ascii="Times New Roman" w:hAnsi="Times New Roman" w:cs="Times New Roman"/>
          <w:sz w:val="24"/>
        </w:rPr>
        <w:t>проводится</w:t>
      </w:r>
      <w:r w:rsidRPr="00DF2E37">
        <w:rPr>
          <w:rFonts w:ascii="Times New Roman" w:hAnsi="Times New Roman" w:cs="Times New Roman"/>
          <w:sz w:val="24"/>
        </w:rPr>
        <w:t>. Вместо нее возможно п</w:t>
      </w:r>
      <w:r>
        <w:rPr>
          <w:rFonts w:ascii="Times New Roman" w:hAnsi="Times New Roman" w:cs="Times New Roman"/>
          <w:sz w:val="24"/>
        </w:rPr>
        <w:t xml:space="preserve">ланируются </w:t>
      </w:r>
      <w:r w:rsidRPr="00DF2E37">
        <w:rPr>
          <w:rFonts w:ascii="Times New Roman" w:hAnsi="Times New Roman" w:cs="Times New Roman"/>
          <w:sz w:val="24"/>
        </w:rPr>
        <w:t xml:space="preserve"> спортивные и подвижные игры, </w:t>
      </w:r>
      <w:r>
        <w:rPr>
          <w:rFonts w:ascii="Times New Roman" w:hAnsi="Times New Roman" w:cs="Times New Roman"/>
          <w:sz w:val="24"/>
        </w:rPr>
        <w:t xml:space="preserve">развлечения, </w:t>
      </w:r>
      <w:r w:rsidRPr="00DF2E37">
        <w:rPr>
          <w:rFonts w:ascii="Times New Roman" w:hAnsi="Times New Roman" w:cs="Times New Roman"/>
          <w:sz w:val="24"/>
        </w:rPr>
        <w:t>экскурсии</w:t>
      </w:r>
      <w:r>
        <w:rPr>
          <w:rFonts w:ascii="Times New Roman" w:hAnsi="Times New Roman" w:cs="Times New Roman"/>
          <w:sz w:val="24"/>
        </w:rPr>
        <w:t xml:space="preserve">, продуктивная деятельность </w:t>
      </w:r>
      <w:r w:rsidRPr="00DF2E37">
        <w:rPr>
          <w:rFonts w:ascii="Times New Roman" w:hAnsi="Times New Roman" w:cs="Times New Roman"/>
          <w:sz w:val="24"/>
        </w:rPr>
        <w:t xml:space="preserve"> и другие мероприятия, а также увеличива</w:t>
      </w:r>
      <w:r>
        <w:rPr>
          <w:rFonts w:ascii="Times New Roman" w:hAnsi="Times New Roman" w:cs="Times New Roman"/>
          <w:sz w:val="24"/>
        </w:rPr>
        <w:t xml:space="preserve">ется </w:t>
      </w:r>
      <w:r w:rsidRPr="00DF2E37">
        <w:rPr>
          <w:rFonts w:ascii="Times New Roman" w:hAnsi="Times New Roman" w:cs="Times New Roman"/>
          <w:sz w:val="24"/>
        </w:rPr>
        <w:t xml:space="preserve"> продолжительность прогулок. </w:t>
      </w:r>
      <w:r w:rsidRPr="00DF2E37">
        <w:rPr>
          <w:rFonts w:ascii="Times New Roman" w:hAnsi="Times New Roman" w:cs="Times New Roman"/>
          <w:sz w:val="24"/>
        </w:rPr>
        <w:cr/>
      </w:r>
    </w:p>
    <w:p w:rsidR="00994FFA" w:rsidRPr="00F92D25" w:rsidRDefault="00994FFA" w:rsidP="00994FFA">
      <w:pPr>
        <w:jc w:val="both"/>
        <w:rPr>
          <w:rFonts w:ascii="Times New Roman" w:hAnsi="Times New Roman" w:cs="Times New Roman"/>
          <w:sz w:val="24"/>
        </w:rPr>
      </w:pPr>
      <w:r w:rsidRPr="00F92D25">
        <w:rPr>
          <w:rFonts w:ascii="Times New Roman" w:hAnsi="Times New Roman" w:cs="Times New Roman"/>
          <w:sz w:val="24"/>
        </w:rPr>
        <w:t xml:space="preserve">Подробно образовательная деятельность представлена в адаптированной </w:t>
      </w:r>
      <w:r>
        <w:rPr>
          <w:rFonts w:ascii="Times New Roman" w:hAnsi="Times New Roman" w:cs="Times New Roman"/>
          <w:sz w:val="24"/>
        </w:rPr>
        <w:t xml:space="preserve">образовательной </w:t>
      </w:r>
      <w:r w:rsidRPr="00F92D25">
        <w:rPr>
          <w:rFonts w:ascii="Times New Roman" w:hAnsi="Times New Roman" w:cs="Times New Roman"/>
          <w:sz w:val="24"/>
        </w:rPr>
        <w:t xml:space="preserve">программе для детей с </w:t>
      </w:r>
      <w:r>
        <w:rPr>
          <w:rFonts w:ascii="Times New Roman" w:hAnsi="Times New Roman" w:cs="Times New Roman"/>
          <w:sz w:val="24"/>
        </w:rPr>
        <w:t xml:space="preserve">тяжелыми нарушениями речи </w:t>
      </w:r>
      <w:r w:rsidRPr="00F92D25">
        <w:rPr>
          <w:rFonts w:ascii="Times New Roman" w:hAnsi="Times New Roman" w:cs="Times New Roman"/>
          <w:sz w:val="24"/>
        </w:rPr>
        <w:t>МДОУ «Детского сада № 62»</w:t>
      </w:r>
      <w:r>
        <w:rPr>
          <w:rFonts w:ascii="Times New Roman" w:hAnsi="Times New Roman" w:cs="Times New Roman"/>
          <w:sz w:val="24"/>
        </w:rPr>
        <w:t>.</w:t>
      </w:r>
    </w:p>
    <w:p w:rsidR="00994FFA" w:rsidRPr="00DF2E37" w:rsidRDefault="00994FFA" w:rsidP="00994FFA">
      <w:pPr>
        <w:jc w:val="both"/>
        <w:rPr>
          <w:rFonts w:ascii="Times New Roman" w:eastAsia="Times New Roman" w:hAnsi="Times New Roman" w:cs="Times New Roman"/>
          <w:color w:val="000000"/>
          <w:sz w:val="24"/>
        </w:rPr>
      </w:pPr>
      <w:r w:rsidRPr="00DF2E37">
        <w:rPr>
          <w:rFonts w:ascii="Times New Roman" w:hAnsi="Times New Roman" w:cs="Times New Roman"/>
          <w:sz w:val="24"/>
        </w:rPr>
        <w:t>Образовате</w:t>
      </w:r>
      <w:r>
        <w:rPr>
          <w:rFonts w:ascii="Times New Roman" w:hAnsi="Times New Roman" w:cs="Times New Roman"/>
          <w:sz w:val="24"/>
        </w:rPr>
        <w:t>льная деятельность с детьми по адаптированной образовательной программе для детей с ТНР</w:t>
      </w:r>
      <w:r w:rsidRPr="00DF2E37">
        <w:rPr>
          <w:rFonts w:ascii="Times New Roman" w:hAnsi="Times New Roman" w:cs="Times New Roman"/>
          <w:sz w:val="24"/>
        </w:rPr>
        <w:t xml:space="preserve"> рассчитана на пятидневную рабочую неделю. </w:t>
      </w:r>
      <w:r w:rsidRPr="00DF2E37">
        <w:rPr>
          <w:rFonts w:ascii="Times New Roman" w:eastAsia="Times New Roman" w:hAnsi="Times New Roman" w:cs="Times New Roman"/>
          <w:color w:val="000000"/>
          <w:sz w:val="24"/>
        </w:rPr>
        <w:t>Продолжительность занятий определяется с учетом возраста детей в соответствии с СанПиН.</w:t>
      </w:r>
    </w:p>
    <w:p w:rsidR="00994FFA" w:rsidRPr="00DF2E37" w:rsidRDefault="00994FFA" w:rsidP="00994FFA">
      <w:pPr>
        <w:jc w:val="both"/>
        <w:rPr>
          <w:rFonts w:ascii="Times New Roman" w:hAnsi="Times New Roman" w:cs="Times New Roman"/>
          <w:sz w:val="24"/>
        </w:rPr>
      </w:pPr>
      <w:r w:rsidRPr="00DF2E37">
        <w:rPr>
          <w:rFonts w:ascii="Times New Roman" w:hAnsi="Times New Roman" w:cs="Times New Roman"/>
          <w:sz w:val="24"/>
        </w:rPr>
        <w:lastRenderedPageBreak/>
        <w:t>Учитель-логопед проводит индивидуальные занятия с детьми по формированию фонетической стороны речи (2-3 раза в неделю, в зависимости от тяжести нарушения) и подгрупповые занятия:</w:t>
      </w:r>
    </w:p>
    <w:p w:rsidR="00994FFA" w:rsidRPr="00C84BD3" w:rsidRDefault="00994FFA" w:rsidP="00D93B58">
      <w:pPr>
        <w:pStyle w:val="a3"/>
        <w:numPr>
          <w:ilvl w:val="0"/>
          <w:numId w:val="72"/>
        </w:numPr>
        <w:jc w:val="both"/>
        <w:rPr>
          <w:rFonts w:ascii="Times New Roman" w:hAnsi="Times New Roman" w:cs="Times New Roman"/>
          <w:sz w:val="24"/>
        </w:rPr>
      </w:pPr>
      <w:r w:rsidRPr="00C84BD3">
        <w:rPr>
          <w:rFonts w:ascii="Times New Roman" w:hAnsi="Times New Roman" w:cs="Times New Roman"/>
          <w:sz w:val="24"/>
        </w:rPr>
        <w:t>по формированию лексико-грамматического строя речи, развитию связной речи, совершенствованию фонематическ</w:t>
      </w:r>
      <w:r>
        <w:rPr>
          <w:rFonts w:ascii="Times New Roman" w:hAnsi="Times New Roman" w:cs="Times New Roman"/>
          <w:sz w:val="24"/>
        </w:rPr>
        <w:t>ого восприятия</w:t>
      </w:r>
      <w:r w:rsidRPr="00C84BD3">
        <w:rPr>
          <w:rFonts w:ascii="Times New Roman" w:hAnsi="Times New Roman" w:cs="Times New Roman"/>
          <w:sz w:val="24"/>
        </w:rPr>
        <w:t>;</w:t>
      </w:r>
    </w:p>
    <w:p w:rsidR="00994FFA" w:rsidRDefault="00994FFA" w:rsidP="00D93B58">
      <w:pPr>
        <w:pStyle w:val="a3"/>
        <w:numPr>
          <w:ilvl w:val="0"/>
          <w:numId w:val="72"/>
        </w:numPr>
        <w:spacing w:after="0"/>
        <w:jc w:val="both"/>
        <w:rPr>
          <w:rFonts w:ascii="Times New Roman" w:hAnsi="Times New Roman" w:cs="Times New Roman"/>
          <w:sz w:val="24"/>
        </w:rPr>
      </w:pPr>
      <w:r w:rsidRPr="00C84BD3">
        <w:rPr>
          <w:rFonts w:ascii="Times New Roman" w:hAnsi="Times New Roman" w:cs="Times New Roman"/>
          <w:sz w:val="24"/>
        </w:rPr>
        <w:t>по формированию навы</w:t>
      </w:r>
      <w:r>
        <w:rPr>
          <w:rFonts w:ascii="Times New Roman" w:hAnsi="Times New Roman" w:cs="Times New Roman"/>
          <w:sz w:val="24"/>
        </w:rPr>
        <w:t xml:space="preserve">ков звукового анализа и синтеза. </w:t>
      </w:r>
    </w:p>
    <w:p w:rsidR="00994FFA" w:rsidRPr="00C84BD3" w:rsidRDefault="00994FFA" w:rsidP="00994FFA">
      <w:pPr>
        <w:jc w:val="both"/>
        <w:rPr>
          <w:rFonts w:ascii="Times New Roman" w:hAnsi="Times New Roman" w:cs="Times New Roman"/>
          <w:sz w:val="24"/>
        </w:rPr>
      </w:pPr>
      <w:r w:rsidRPr="00C84BD3">
        <w:rPr>
          <w:rFonts w:ascii="Times New Roman" w:hAnsi="Times New Roman" w:cs="Times New Roman"/>
          <w:sz w:val="24"/>
        </w:rPr>
        <w:t>Занятия проводятся в кабинете учителя-логопеда.</w:t>
      </w:r>
    </w:p>
    <w:p w:rsidR="00994FFA" w:rsidRPr="005A4CF6" w:rsidRDefault="00994FFA" w:rsidP="00994FFA">
      <w:pPr>
        <w:spacing w:after="0"/>
        <w:jc w:val="both"/>
        <w:rPr>
          <w:rFonts w:ascii="Times New Roman" w:hAnsi="Times New Roman" w:cs="Times New Roman"/>
          <w:b/>
          <w:bCs/>
          <w:sz w:val="24"/>
          <w:szCs w:val="28"/>
        </w:rPr>
      </w:pPr>
      <w:r>
        <w:rPr>
          <w:rFonts w:ascii="Times New Roman" w:hAnsi="Times New Roman" w:cs="Times New Roman"/>
          <w:b/>
          <w:bCs/>
          <w:sz w:val="24"/>
          <w:szCs w:val="28"/>
        </w:rPr>
        <w:t>Б</w:t>
      </w:r>
      <w:r w:rsidRPr="005A4CF6">
        <w:rPr>
          <w:rFonts w:ascii="Times New Roman" w:hAnsi="Times New Roman" w:cs="Times New Roman"/>
          <w:b/>
          <w:bCs/>
          <w:sz w:val="24"/>
          <w:szCs w:val="28"/>
        </w:rPr>
        <w:t>) часть, формируемая участниками образовательных отношений</w:t>
      </w:r>
    </w:p>
    <w:p w:rsidR="00994FFA" w:rsidRPr="003E0CE9" w:rsidRDefault="00994FFA" w:rsidP="00994FFA">
      <w:pPr>
        <w:pStyle w:val="Default"/>
        <w:spacing w:line="276" w:lineRule="auto"/>
        <w:jc w:val="both"/>
        <w:rPr>
          <w:bCs/>
          <w:iCs/>
          <w:szCs w:val="28"/>
        </w:rPr>
      </w:pPr>
      <w:r>
        <w:rPr>
          <w:b/>
          <w:bCs/>
          <w:szCs w:val="28"/>
        </w:rPr>
        <w:t xml:space="preserve">         </w:t>
      </w:r>
      <w:r w:rsidRPr="00B2480D">
        <w:rPr>
          <w:bCs/>
          <w:szCs w:val="28"/>
        </w:rPr>
        <w:t xml:space="preserve">Коррекционно – развивающая  работа осуществляется </w:t>
      </w:r>
      <w:r w:rsidRPr="00B2480D">
        <w:rPr>
          <w:szCs w:val="28"/>
        </w:rPr>
        <w:t xml:space="preserve">на </w:t>
      </w:r>
      <w:r w:rsidRPr="00B2480D">
        <w:rPr>
          <w:bCs/>
          <w:szCs w:val="28"/>
        </w:rPr>
        <w:t>логопункте</w:t>
      </w:r>
      <w:r>
        <w:rPr>
          <w:b/>
          <w:bCs/>
          <w:szCs w:val="28"/>
        </w:rPr>
        <w:t xml:space="preserve"> </w:t>
      </w:r>
      <w:r w:rsidRPr="003E0CE9">
        <w:rPr>
          <w:bCs/>
          <w:szCs w:val="28"/>
        </w:rPr>
        <w:t>с детьми, имеющими фонетико – фонематические, фонетические, фонематические нарушения</w:t>
      </w:r>
      <w:r>
        <w:rPr>
          <w:bCs/>
          <w:szCs w:val="28"/>
        </w:rPr>
        <w:t xml:space="preserve"> </w:t>
      </w:r>
      <w:r w:rsidRPr="003E0CE9">
        <w:rPr>
          <w:bCs/>
          <w:szCs w:val="28"/>
        </w:rPr>
        <w:t xml:space="preserve">речи. </w:t>
      </w:r>
    </w:p>
    <w:p w:rsidR="00994FFA" w:rsidRPr="00771B21" w:rsidRDefault="00994FFA" w:rsidP="00994FFA">
      <w:pPr>
        <w:pStyle w:val="Default"/>
        <w:spacing w:line="276" w:lineRule="auto"/>
        <w:jc w:val="both"/>
        <w:rPr>
          <w:szCs w:val="28"/>
        </w:rPr>
      </w:pPr>
      <w:r w:rsidRPr="00771B21">
        <w:rPr>
          <w:b/>
          <w:bCs/>
          <w:iCs/>
          <w:szCs w:val="28"/>
        </w:rPr>
        <w:t>Цель:</w:t>
      </w:r>
      <w:r w:rsidRPr="00771B21">
        <w:rPr>
          <w:bCs/>
          <w:iCs/>
          <w:szCs w:val="28"/>
        </w:rPr>
        <w:t xml:space="preserve"> </w:t>
      </w:r>
      <w:r w:rsidRPr="00771B21">
        <w:rPr>
          <w:szCs w:val="28"/>
        </w:rPr>
        <w:t xml:space="preserve">оказание </w:t>
      </w:r>
      <w:r>
        <w:rPr>
          <w:szCs w:val="28"/>
        </w:rPr>
        <w:t xml:space="preserve">логопедической </w:t>
      </w:r>
      <w:r w:rsidRPr="00771B21">
        <w:rPr>
          <w:szCs w:val="28"/>
        </w:rPr>
        <w:t xml:space="preserve">помощи </w:t>
      </w:r>
      <w:r>
        <w:rPr>
          <w:szCs w:val="28"/>
        </w:rPr>
        <w:t>и обеспечение условий для личностного развития детей.</w:t>
      </w:r>
      <w:r w:rsidRPr="00771B21">
        <w:rPr>
          <w:szCs w:val="28"/>
        </w:rPr>
        <w:t xml:space="preserve"> </w:t>
      </w:r>
    </w:p>
    <w:p w:rsidR="00994FFA" w:rsidRDefault="00994FFA" w:rsidP="00994FFA">
      <w:pPr>
        <w:pStyle w:val="Default"/>
        <w:spacing w:line="276" w:lineRule="auto"/>
        <w:jc w:val="both"/>
        <w:rPr>
          <w:b/>
          <w:bCs/>
          <w:iCs/>
          <w:szCs w:val="28"/>
        </w:rPr>
      </w:pPr>
      <w:r w:rsidRPr="00771B21">
        <w:rPr>
          <w:b/>
          <w:bCs/>
          <w:iCs/>
          <w:szCs w:val="28"/>
        </w:rPr>
        <w:t xml:space="preserve">Задачи: </w:t>
      </w:r>
    </w:p>
    <w:p w:rsidR="00994FFA" w:rsidRPr="00771B21" w:rsidRDefault="00994FFA" w:rsidP="00D93B58">
      <w:pPr>
        <w:pStyle w:val="Default"/>
        <w:numPr>
          <w:ilvl w:val="0"/>
          <w:numId w:val="56"/>
        </w:numPr>
        <w:spacing w:line="276" w:lineRule="auto"/>
        <w:jc w:val="both"/>
        <w:rPr>
          <w:b/>
          <w:szCs w:val="28"/>
        </w:rPr>
      </w:pPr>
      <w:r>
        <w:rPr>
          <w:szCs w:val="28"/>
        </w:rPr>
        <w:t>С</w:t>
      </w:r>
      <w:r w:rsidRPr="00771B21">
        <w:rPr>
          <w:szCs w:val="28"/>
        </w:rPr>
        <w:t xml:space="preserve">воевременное выявление нарушений устной речи дошкольников; </w:t>
      </w:r>
    </w:p>
    <w:p w:rsidR="00994FFA" w:rsidRPr="00771B21" w:rsidRDefault="00994FFA" w:rsidP="00D93B58">
      <w:pPr>
        <w:pStyle w:val="Default"/>
        <w:numPr>
          <w:ilvl w:val="0"/>
          <w:numId w:val="56"/>
        </w:numPr>
        <w:spacing w:after="16" w:line="276" w:lineRule="auto"/>
        <w:jc w:val="both"/>
        <w:rPr>
          <w:szCs w:val="28"/>
        </w:rPr>
      </w:pPr>
      <w:r>
        <w:rPr>
          <w:szCs w:val="28"/>
        </w:rPr>
        <w:t>О</w:t>
      </w:r>
      <w:r w:rsidRPr="00771B21">
        <w:rPr>
          <w:szCs w:val="28"/>
        </w:rPr>
        <w:t xml:space="preserve">пределение уровня и характера речевых нарушений дошкольников; </w:t>
      </w:r>
    </w:p>
    <w:p w:rsidR="00994FFA" w:rsidRDefault="00994FFA" w:rsidP="00D93B58">
      <w:pPr>
        <w:pStyle w:val="Default"/>
        <w:numPr>
          <w:ilvl w:val="0"/>
          <w:numId w:val="56"/>
        </w:numPr>
        <w:spacing w:after="16" w:line="276" w:lineRule="auto"/>
        <w:jc w:val="both"/>
        <w:rPr>
          <w:szCs w:val="28"/>
        </w:rPr>
      </w:pPr>
      <w:r>
        <w:rPr>
          <w:szCs w:val="28"/>
        </w:rPr>
        <w:t>К</w:t>
      </w:r>
      <w:r w:rsidRPr="00771B21">
        <w:rPr>
          <w:szCs w:val="28"/>
        </w:rPr>
        <w:t xml:space="preserve">оррекция нарушений в развитии устной речи детей дошкольного возраста; </w:t>
      </w:r>
    </w:p>
    <w:p w:rsidR="00994FFA" w:rsidRPr="00771B21" w:rsidRDefault="00994FFA" w:rsidP="00D93B58">
      <w:pPr>
        <w:pStyle w:val="Default"/>
        <w:numPr>
          <w:ilvl w:val="0"/>
          <w:numId w:val="56"/>
        </w:numPr>
        <w:spacing w:after="16" w:line="276" w:lineRule="auto"/>
        <w:jc w:val="both"/>
        <w:rPr>
          <w:szCs w:val="28"/>
        </w:rPr>
      </w:pPr>
      <w:r>
        <w:rPr>
          <w:szCs w:val="28"/>
        </w:rPr>
        <w:t>Привитие навыков коммуникативного общения;</w:t>
      </w:r>
    </w:p>
    <w:p w:rsidR="00994FFA" w:rsidRDefault="00994FFA" w:rsidP="00D93B58">
      <w:pPr>
        <w:pStyle w:val="Default"/>
        <w:numPr>
          <w:ilvl w:val="0"/>
          <w:numId w:val="56"/>
        </w:numPr>
        <w:spacing w:line="276" w:lineRule="auto"/>
        <w:jc w:val="both"/>
        <w:rPr>
          <w:szCs w:val="28"/>
        </w:rPr>
      </w:pPr>
      <w:r>
        <w:rPr>
          <w:szCs w:val="28"/>
        </w:rPr>
        <w:t>Р</w:t>
      </w:r>
      <w:r w:rsidRPr="00771B21">
        <w:rPr>
          <w:szCs w:val="28"/>
        </w:rPr>
        <w:t xml:space="preserve">азъяснение и распространение специальных логопедических знаний среди педагогов, родителей воспитанников (законных представителей). </w:t>
      </w:r>
    </w:p>
    <w:p w:rsidR="00994FFA" w:rsidRDefault="00994FFA" w:rsidP="00994FFA">
      <w:pPr>
        <w:pStyle w:val="Default"/>
        <w:spacing w:line="276" w:lineRule="auto"/>
        <w:jc w:val="both"/>
        <w:rPr>
          <w:szCs w:val="28"/>
        </w:rPr>
      </w:pPr>
    </w:p>
    <w:p w:rsidR="00994FFA" w:rsidRDefault="00994FFA" w:rsidP="00994FFA">
      <w:pPr>
        <w:pStyle w:val="Default"/>
        <w:spacing w:line="276" w:lineRule="auto"/>
        <w:jc w:val="both"/>
        <w:rPr>
          <w:b/>
          <w:szCs w:val="28"/>
        </w:rPr>
      </w:pPr>
      <w:r w:rsidRPr="00B2480D">
        <w:rPr>
          <w:b/>
          <w:szCs w:val="28"/>
        </w:rPr>
        <w:t>Принципы логопедического воздействия:</w:t>
      </w:r>
    </w:p>
    <w:p w:rsidR="00994FFA" w:rsidRDefault="00994FFA" w:rsidP="00D93B58">
      <w:pPr>
        <w:pStyle w:val="Default"/>
        <w:numPr>
          <w:ilvl w:val="0"/>
          <w:numId w:val="79"/>
        </w:numPr>
        <w:spacing w:line="276" w:lineRule="auto"/>
        <w:jc w:val="both"/>
        <w:rPr>
          <w:szCs w:val="28"/>
        </w:rPr>
      </w:pPr>
      <w:r w:rsidRPr="00B2480D">
        <w:rPr>
          <w:szCs w:val="28"/>
        </w:rPr>
        <w:t>Этиопатоген</w:t>
      </w:r>
      <w:r>
        <w:rPr>
          <w:szCs w:val="28"/>
        </w:rPr>
        <w:t>ети</w:t>
      </w:r>
      <w:r w:rsidRPr="00B2480D">
        <w:rPr>
          <w:szCs w:val="28"/>
        </w:rPr>
        <w:t>ческий принцип</w:t>
      </w:r>
      <w:r>
        <w:rPr>
          <w:szCs w:val="28"/>
        </w:rPr>
        <w:t>;</w:t>
      </w:r>
    </w:p>
    <w:p w:rsidR="00994FFA" w:rsidRDefault="00994FFA" w:rsidP="00D93B58">
      <w:pPr>
        <w:pStyle w:val="Default"/>
        <w:numPr>
          <w:ilvl w:val="0"/>
          <w:numId w:val="79"/>
        </w:numPr>
        <w:spacing w:line="276" w:lineRule="auto"/>
        <w:jc w:val="both"/>
        <w:rPr>
          <w:szCs w:val="28"/>
        </w:rPr>
      </w:pPr>
      <w:r>
        <w:rPr>
          <w:szCs w:val="28"/>
        </w:rPr>
        <w:t>Принцип системности и учета структуры речевого нарушения;</w:t>
      </w:r>
    </w:p>
    <w:p w:rsidR="00994FFA" w:rsidRDefault="00994FFA" w:rsidP="00D93B58">
      <w:pPr>
        <w:pStyle w:val="Default"/>
        <w:numPr>
          <w:ilvl w:val="0"/>
          <w:numId w:val="79"/>
        </w:numPr>
        <w:spacing w:line="276" w:lineRule="auto"/>
        <w:jc w:val="both"/>
        <w:rPr>
          <w:szCs w:val="28"/>
        </w:rPr>
      </w:pPr>
      <w:r>
        <w:rPr>
          <w:szCs w:val="28"/>
        </w:rPr>
        <w:t>Принцип дифференцированного подхода;</w:t>
      </w:r>
    </w:p>
    <w:p w:rsidR="00994FFA" w:rsidRDefault="00994FFA" w:rsidP="00D93B58">
      <w:pPr>
        <w:pStyle w:val="Default"/>
        <w:numPr>
          <w:ilvl w:val="0"/>
          <w:numId w:val="79"/>
        </w:numPr>
        <w:spacing w:line="276" w:lineRule="auto"/>
        <w:jc w:val="both"/>
        <w:rPr>
          <w:szCs w:val="28"/>
        </w:rPr>
      </w:pPr>
      <w:r>
        <w:rPr>
          <w:szCs w:val="28"/>
        </w:rPr>
        <w:t>Принцип поэтапности;</w:t>
      </w:r>
    </w:p>
    <w:p w:rsidR="00994FFA" w:rsidRDefault="00994FFA" w:rsidP="00D93B58">
      <w:pPr>
        <w:pStyle w:val="Default"/>
        <w:numPr>
          <w:ilvl w:val="0"/>
          <w:numId w:val="79"/>
        </w:numPr>
        <w:spacing w:line="276" w:lineRule="auto"/>
        <w:jc w:val="both"/>
        <w:rPr>
          <w:szCs w:val="28"/>
        </w:rPr>
      </w:pPr>
      <w:r>
        <w:rPr>
          <w:szCs w:val="28"/>
        </w:rPr>
        <w:t>Онтогенетический принцип;</w:t>
      </w:r>
    </w:p>
    <w:p w:rsidR="00994FFA" w:rsidRDefault="00994FFA" w:rsidP="00D93B58">
      <w:pPr>
        <w:pStyle w:val="Default"/>
        <w:numPr>
          <w:ilvl w:val="0"/>
          <w:numId w:val="79"/>
        </w:numPr>
        <w:spacing w:line="276" w:lineRule="auto"/>
        <w:jc w:val="both"/>
        <w:rPr>
          <w:szCs w:val="28"/>
        </w:rPr>
      </w:pPr>
      <w:r>
        <w:rPr>
          <w:szCs w:val="28"/>
        </w:rPr>
        <w:t>Принцип учета ведущей деятельности</w:t>
      </w:r>
    </w:p>
    <w:p w:rsidR="00994FFA" w:rsidRDefault="00994FFA" w:rsidP="00994FFA">
      <w:pPr>
        <w:pStyle w:val="Default"/>
        <w:spacing w:line="276" w:lineRule="auto"/>
        <w:jc w:val="both"/>
        <w:rPr>
          <w:szCs w:val="28"/>
        </w:rPr>
      </w:pPr>
    </w:p>
    <w:p w:rsidR="00994FFA" w:rsidRDefault="00994FFA" w:rsidP="00994FFA">
      <w:pPr>
        <w:pStyle w:val="Default"/>
        <w:spacing w:line="276" w:lineRule="auto"/>
        <w:jc w:val="both"/>
        <w:rPr>
          <w:b/>
          <w:szCs w:val="28"/>
        </w:rPr>
      </w:pPr>
      <w:r w:rsidRPr="00B2480D">
        <w:rPr>
          <w:b/>
          <w:szCs w:val="28"/>
        </w:rPr>
        <w:t>Основные направления работы:</w:t>
      </w:r>
    </w:p>
    <w:p w:rsidR="00994FFA" w:rsidRDefault="00994FFA" w:rsidP="00D93B58">
      <w:pPr>
        <w:pStyle w:val="Default"/>
        <w:numPr>
          <w:ilvl w:val="0"/>
          <w:numId w:val="80"/>
        </w:numPr>
        <w:spacing w:line="276" w:lineRule="auto"/>
        <w:jc w:val="both"/>
        <w:rPr>
          <w:szCs w:val="28"/>
        </w:rPr>
      </w:pPr>
      <w:r w:rsidRPr="00B2480D">
        <w:rPr>
          <w:szCs w:val="28"/>
        </w:rPr>
        <w:t>Коррекция звукопроизношения</w:t>
      </w:r>
      <w:r>
        <w:rPr>
          <w:szCs w:val="28"/>
        </w:rPr>
        <w:t xml:space="preserve"> и фонематичеких процессов;</w:t>
      </w:r>
    </w:p>
    <w:p w:rsidR="00994FFA" w:rsidRDefault="00994FFA" w:rsidP="00D93B58">
      <w:pPr>
        <w:pStyle w:val="Default"/>
        <w:numPr>
          <w:ilvl w:val="0"/>
          <w:numId w:val="80"/>
        </w:numPr>
        <w:spacing w:line="276" w:lineRule="auto"/>
        <w:jc w:val="both"/>
        <w:rPr>
          <w:szCs w:val="28"/>
        </w:rPr>
      </w:pPr>
      <w:r>
        <w:rPr>
          <w:szCs w:val="28"/>
        </w:rPr>
        <w:t>Развитие лексико – грамматического компонента и связной речи;</w:t>
      </w:r>
    </w:p>
    <w:p w:rsidR="00994FFA" w:rsidRDefault="00994FFA" w:rsidP="00D93B58">
      <w:pPr>
        <w:pStyle w:val="Default"/>
        <w:numPr>
          <w:ilvl w:val="0"/>
          <w:numId w:val="80"/>
        </w:numPr>
        <w:spacing w:line="276" w:lineRule="auto"/>
        <w:jc w:val="both"/>
        <w:rPr>
          <w:szCs w:val="28"/>
        </w:rPr>
      </w:pPr>
      <w:r>
        <w:rPr>
          <w:szCs w:val="28"/>
        </w:rPr>
        <w:t>Подготовка к обучению грамоте;</w:t>
      </w:r>
    </w:p>
    <w:p w:rsidR="00994FFA" w:rsidRPr="00B2480D" w:rsidRDefault="00994FFA" w:rsidP="00D93B58">
      <w:pPr>
        <w:pStyle w:val="Default"/>
        <w:numPr>
          <w:ilvl w:val="0"/>
          <w:numId w:val="80"/>
        </w:numPr>
        <w:spacing w:line="276" w:lineRule="auto"/>
        <w:jc w:val="both"/>
        <w:rPr>
          <w:szCs w:val="28"/>
        </w:rPr>
      </w:pPr>
      <w:r>
        <w:rPr>
          <w:szCs w:val="28"/>
        </w:rPr>
        <w:t>Развитие свободного общения со взрослыми и детьми.</w:t>
      </w:r>
    </w:p>
    <w:p w:rsidR="00994FFA" w:rsidRDefault="00994FFA" w:rsidP="00994FFA">
      <w:pPr>
        <w:pStyle w:val="Default"/>
        <w:spacing w:line="276" w:lineRule="auto"/>
        <w:jc w:val="both"/>
        <w:rPr>
          <w:szCs w:val="28"/>
        </w:rPr>
      </w:pPr>
    </w:p>
    <w:p w:rsidR="00994FFA" w:rsidRDefault="00994FFA" w:rsidP="00994FFA">
      <w:pPr>
        <w:pStyle w:val="Default"/>
        <w:spacing w:line="276" w:lineRule="auto"/>
        <w:jc w:val="both"/>
        <w:rPr>
          <w:b/>
          <w:szCs w:val="28"/>
        </w:rPr>
      </w:pPr>
      <w:r w:rsidRPr="003E0CE9">
        <w:rPr>
          <w:b/>
          <w:szCs w:val="28"/>
        </w:rPr>
        <w:t>Методы обучения</w:t>
      </w:r>
      <w:r>
        <w:rPr>
          <w:b/>
          <w:szCs w:val="28"/>
        </w:rPr>
        <w:t>:</w:t>
      </w:r>
    </w:p>
    <w:p w:rsidR="00994FFA" w:rsidRDefault="00994FFA" w:rsidP="00D93B58">
      <w:pPr>
        <w:pStyle w:val="Default"/>
        <w:numPr>
          <w:ilvl w:val="0"/>
          <w:numId w:val="64"/>
        </w:numPr>
        <w:spacing w:line="276" w:lineRule="auto"/>
        <w:jc w:val="both"/>
        <w:rPr>
          <w:szCs w:val="28"/>
        </w:rPr>
      </w:pPr>
      <w:r>
        <w:rPr>
          <w:szCs w:val="28"/>
        </w:rPr>
        <w:t>Словесные методы (беседа, рассказ, объяснение)</w:t>
      </w:r>
    </w:p>
    <w:p w:rsidR="00994FFA" w:rsidRDefault="00994FFA" w:rsidP="00D93B58">
      <w:pPr>
        <w:pStyle w:val="Default"/>
        <w:numPr>
          <w:ilvl w:val="0"/>
          <w:numId w:val="64"/>
        </w:numPr>
        <w:spacing w:line="276" w:lineRule="auto"/>
        <w:jc w:val="both"/>
        <w:rPr>
          <w:szCs w:val="28"/>
        </w:rPr>
      </w:pPr>
      <w:r>
        <w:rPr>
          <w:szCs w:val="28"/>
        </w:rPr>
        <w:t>Наглядные (использование таблиц, плакатов, демонстрационного материала, схем, индивидуальных зеркал)</w:t>
      </w:r>
    </w:p>
    <w:p w:rsidR="00994FFA" w:rsidRDefault="00994FFA" w:rsidP="00D93B58">
      <w:pPr>
        <w:pStyle w:val="Default"/>
        <w:numPr>
          <w:ilvl w:val="0"/>
          <w:numId w:val="64"/>
        </w:numPr>
        <w:spacing w:line="276" w:lineRule="auto"/>
        <w:jc w:val="both"/>
        <w:rPr>
          <w:szCs w:val="28"/>
        </w:rPr>
      </w:pPr>
      <w:r>
        <w:rPr>
          <w:szCs w:val="28"/>
        </w:rPr>
        <w:t>Практические (работа с раздаточным материалом)</w:t>
      </w:r>
    </w:p>
    <w:p w:rsidR="00994FFA" w:rsidRPr="003E0CE9" w:rsidRDefault="00994FFA" w:rsidP="00D93B58">
      <w:pPr>
        <w:pStyle w:val="Default"/>
        <w:numPr>
          <w:ilvl w:val="0"/>
          <w:numId w:val="64"/>
        </w:numPr>
        <w:spacing w:line="276" w:lineRule="auto"/>
        <w:jc w:val="both"/>
        <w:rPr>
          <w:szCs w:val="28"/>
        </w:rPr>
      </w:pPr>
      <w:r>
        <w:rPr>
          <w:szCs w:val="28"/>
        </w:rPr>
        <w:t>Игровой (использование дидактических и развивающих игр)</w:t>
      </w:r>
    </w:p>
    <w:p w:rsidR="00994FFA" w:rsidRDefault="00994FFA" w:rsidP="00994FFA">
      <w:pPr>
        <w:pStyle w:val="Default"/>
        <w:spacing w:line="276" w:lineRule="auto"/>
        <w:ind w:left="720"/>
        <w:jc w:val="both"/>
        <w:rPr>
          <w:szCs w:val="28"/>
        </w:rPr>
      </w:pPr>
    </w:p>
    <w:p w:rsidR="00994FFA" w:rsidRPr="00771B21" w:rsidRDefault="00994FFA" w:rsidP="00994FFA">
      <w:pPr>
        <w:pStyle w:val="Default"/>
        <w:spacing w:line="276" w:lineRule="auto"/>
        <w:jc w:val="both"/>
        <w:rPr>
          <w:szCs w:val="28"/>
        </w:rPr>
      </w:pPr>
      <w:r>
        <w:rPr>
          <w:szCs w:val="28"/>
        </w:rPr>
        <w:lastRenderedPageBreak/>
        <w:t xml:space="preserve">         Логопедическая помощь оказывается детям от </w:t>
      </w:r>
      <w:r w:rsidRPr="00CB1F1B">
        <w:rPr>
          <w:szCs w:val="28"/>
        </w:rPr>
        <w:t>3 - 7 лет</w:t>
      </w:r>
      <w:r>
        <w:rPr>
          <w:szCs w:val="28"/>
        </w:rPr>
        <w:t xml:space="preserve"> имеющих фонетико – фонематичекие, фонетичекие, фонематические нарушения речи.</w:t>
      </w:r>
      <w:r w:rsidRPr="00771B21">
        <w:rPr>
          <w:szCs w:val="28"/>
        </w:rPr>
        <w:t xml:space="preserve"> </w:t>
      </w:r>
    </w:p>
    <w:p w:rsidR="00994FFA" w:rsidRPr="00771B21" w:rsidRDefault="00994FFA" w:rsidP="00994FFA">
      <w:pPr>
        <w:pStyle w:val="Default"/>
        <w:spacing w:line="276" w:lineRule="auto"/>
        <w:jc w:val="both"/>
        <w:rPr>
          <w:szCs w:val="28"/>
        </w:rPr>
      </w:pPr>
      <w:r>
        <w:rPr>
          <w:szCs w:val="28"/>
        </w:rPr>
        <w:t xml:space="preserve">          </w:t>
      </w:r>
      <w:r w:rsidRPr="00771B21">
        <w:rPr>
          <w:szCs w:val="28"/>
        </w:rPr>
        <w:t xml:space="preserve">Основной формой организации коррекционной работы с детьми являются индивидуальные занятия. Логопедические занятия с детьми проводятся </w:t>
      </w:r>
      <w:r>
        <w:rPr>
          <w:szCs w:val="28"/>
        </w:rPr>
        <w:t>по графику, утвержденному приказом по образовательному учреждению.</w:t>
      </w:r>
    </w:p>
    <w:p w:rsidR="00994FFA" w:rsidRPr="00CB1F1B" w:rsidRDefault="00994FFA" w:rsidP="00994FFA">
      <w:pPr>
        <w:pStyle w:val="23"/>
        <w:shd w:val="clear" w:color="auto" w:fill="auto"/>
        <w:tabs>
          <w:tab w:val="left" w:pos="1188"/>
        </w:tabs>
        <w:spacing w:before="0" w:line="276" w:lineRule="auto"/>
        <w:rPr>
          <w:sz w:val="24"/>
          <w:szCs w:val="24"/>
        </w:rPr>
      </w:pPr>
      <w:r>
        <w:rPr>
          <w:szCs w:val="28"/>
        </w:rPr>
        <w:t xml:space="preserve">           </w:t>
      </w:r>
      <w:r w:rsidRPr="00771B21">
        <w:rPr>
          <w:szCs w:val="28"/>
        </w:rPr>
        <w:t xml:space="preserve">Продолжительность индивидуального занятия определяется возрастными и индивидуальными особенностями каждого ребѐнка в соответствии с СанПиН </w:t>
      </w:r>
      <w:r>
        <w:rPr>
          <w:szCs w:val="28"/>
        </w:rPr>
        <w:t>(</w:t>
      </w:r>
      <w:r>
        <w:t xml:space="preserve">для </w:t>
      </w:r>
      <w:r w:rsidRPr="00CB1F1B">
        <w:rPr>
          <w:sz w:val="24"/>
          <w:szCs w:val="24"/>
        </w:rPr>
        <w:t>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r>
        <w:rPr>
          <w:sz w:val="24"/>
          <w:szCs w:val="24"/>
        </w:rPr>
        <w:t>)</w:t>
      </w:r>
    </w:p>
    <w:p w:rsidR="00994FFA" w:rsidRPr="00771B21" w:rsidRDefault="00994FFA" w:rsidP="00994FFA">
      <w:pPr>
        <w:pStyle w:val="Default"/>
        <w:spacing w:line="276" w:lineRule="auto"/>
        <w:jc w:val="both"/>
        <w:rPr>
          <w:szCs w:val="28"/>
        </w:rPr>
      </w:pPr>
      <w:r>
        <w:rPr>
          <w:szCs w:val="28"/>
        </w:rPr>
        <w:t xml:space="preserve">             </w:t>
      </w:r>
      <w:r w:rsidRPr="00771B21">
        <w:rPr>
          <w:szCs w:val="28"/>
        </w:rPr>
        <w:t xml:space="preserve">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2-3 месяцев до 1-1,5 лет. </w:t>
      </w:r>
    </w:p>
    <w:p w:rsidR="00994FFA" w:rsidRPr="00771B21" w:rsidRDefault="00994FFA" w:rsidP="00994FFA">
      <w:pPr>
        <w:pStyle w:val="Default"/>
        <w:spacing w:line="276" w:lineRule="auto"/>
        <w:jc w:val="both"/>
        <w:rPr>
          <w:szCs w:val="28"/>
        </w:rPr>
      </w:pPr>
      <w:r>
        <w:rPr>
          <w:szCs w:val="28"/>
        </w:rPr>
        <w:t xml:space="preserve">           </w:t>
      </w:r>
      <w:r w:rsidRPr="00771B21">
        <w:rPr>
          <w:szCs w:val="28"/>
        </w:rPr>
        <w:t>На занятия с учителем</w:t>
      </w:r>
      <w:r>
        <w:rPr>
          <w:szCs w:val="28"/>
        </w:rPr>
        <w:t xml:space="preserve"> </w:t>
      </w:r>
      <w:r w:rsidRPr="00771B21">
        <w:rPr>
          <w:szCs w:val="28"/>
        </w:rPr>
        <w:t>-</w:t>
      </w:r>
      <w:r>
        <w:rPr>
          <w:szCs w:val="28"/>
        </w:rPr>
        <w:t xml:space="preserve"> </w:t>
      </w:r>
      <w:r w:rsidRPr="00771B21">
        <w:rPr>
          <w:szCs w:val="28"/>
        </w:rPr>
        <w:t xml:space="preserve">логопедом прежде всего зачисляются дети, имеющие нарушения в развитии устной речи, препятствующие их успешному освоению образовательной программы МДОУ (дети с ФФНР и ФНР). </w:t>
      </w:r>
    </w:p>
    <w:p w:rsidR="00994FFA" w:rsidRDefault="00994FFA" w:rsidP="00994FFA">
      <w:pPr>
        <w:pStyle w:val="Default"/>
        <w:spacing w:line="276" w:lineRule="auto"/>
        <w:jc w:val="both"/>
        <w:rPr>
          <w:szCs w:val="28"/>
        </w:rPr>
      </w:pPr>
      <w:r w:rsidRPr="00771B21">
        <w:rPr>
          <w:szCs w:val="28"/>
        </w:rPr>
        <w:t xml:space="preserve">Ответственность за обязательное посещение воспитанниками индивидуальных логопедических занятий несут родители (законные представители), учитель-логопед, воспитатели </w:t>
      </w:r>
      <w:r>
        <w:rPr>
          <w:szCs w:val="28"/>
        </w:rPr>
        <w:t xml:space="preserve">групп. </w:t>
      </w:r>
    </w:p>
    <w:p w:rsidR="00994FFA" w:rsidRDefault="00994FFA" w:rsidP="00994FFA">
      <w:pPr>
        <w:autoSpaceDE w:val="0"/>
        <w:autoSpaceDN w:val="0"/>
        <w:adjustRightInd w:val="0"/>
        <w:spacing w:after="0"/>
        <w:jc w:val="center"/>
        <w:rPr>
          <w:rFonts w:ascii="Times New Roman" w:hAnsi="Times New Roman" w:cs="Times New Roman"/>
          <w:b/>
          <w:bCs/>
          <w:sz w:val="24"/>
        </w:rPr>
      </w:pPr>
      <w:r w:rsidRPr="00414EDA">
        <w:rPr>
          <w:rFonts w:ascii="Times New Roman" w:hAnsi="Times New Roman" w:cs="Times New Roman"/>
          <w:b/>
          <w:bCs/>
          <w:sz w:val="24"/>
        </w:rPr>
        <w:t xml:space="preserve">Характеристика детей с фонетическим и </w:t>
      </w:r>
    </w:p>
    <w:p w:rsidR="00994FFA" w:rsidRPr="00414EDA" w:rsidRDefault="00994FFA" w:rsidP="00994FFA">
      <w:pPr>
        <w:autoSpaceDE w:val="0"/>
        <w:autoSpaceDN w:val="0"/>
        <w:adjustRightInd w:val="0"/>
        <w:spacing w:after="0"/>
        <w:jc w:val="center"/>
        <w:rPr>
          <w:rFonts w:ascii="Times New Roman" w:hAnsi="Times New Roman" w:cs="Times New Roman"/>
          <w:b/>
          <w:bCs/>
          <w:sz w:val="24"/>
        </w:rPr>
      </w:pPr>
      <w:r w:rsidRPr="00414EDA">
        <w:rPr>
          <w:rFonts w:ascii="Times New Roman" w:hAnsi="Times New Roman" w:cs="Times New Roman"/>
          <w:b/>
          <w:bCs/>
          <w:sz w:val="24"/>
        </w:rPr>
        <w:t>фонетико-фонематическим</w:t>
      </w:r>
      <w:r>
        <w:rPr>
          <w:rFonts w:ascii="Times New Roman" w:hAnsi="Times New Roman" w:cs="Times New Roman"/>
          <w:b/>
          <w:bCs/>
          <w:sz w:val="24"/>
        </w:rPr>
        <w:t xml:space="preserve"> </w:t>
      </w:r>
      <w:r w:rsidRPr="00414EDA">
        <w:rPr>
          <w:rFonts w:ascii="Times New Roman" w:hAnsi="Times New Roman" w:cs="Times New Roman"/>
          <w:b/>
          <w:bCs/>
          <w:sz w:val="24"/>
        </w:rPr>
        <w:t>недоразвитием речи</w:t>
      </w:r>
    </w:p>
    <w:p w:rsidR="00994FFA" w:rsidRPr="00414EDA" w:rsidRDefault="00994FFA" w:rsidP="00994FFA">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w:t>
      </w:r>
      <w:r w:rsidRPr="00414EDA">
        <w:rPr>
          <w:rFonts w:ascii="Times New Roman" w:hAnsi="Times New Roman" w:cs="Times New Roman"/>
          <w:sz w:val="24"/>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u w:val="single"/>
        </w:rPr>
      </w:pPr>
      <w:r w:rsidRPr="00414EDA">
        <w:rPr>
          <w:rFonts w:ascii="Times New Roman" w:hAnsi="Times New Roman" w:cs="Times New Roman"/>
          <w:sz w:val="24"/>
          <w:u w:val="single"/>
        </w:rPr>
        <w:t>В фонетико-фонематическом недоразвитии детей выявляется несколько состояний:</w:t>
      </w:r>
    </w:p>
    <w:p w:rsidR="00994FFA" w:rsidRPr="00414EDA" w:rsidRDefault="00994FFA" w:rsidP="00D93B58">
      <w:pPr>
        <w:numPr>
          <w:ilvl w:val="0"/>
          <w:numId w:val="65"/>
        </w:numPr>
        <w:autoSpaceDE w:val="0"/>
        <w:autoSpaceDN w:val="0"/>
        <w:adjustRightInd w:val="0"/>
        <w:spacing w:after="0"/>
        <w:ind w:left="0"/>
        <w:jc w:val="both"/>
        <w:rPr>
          <w:rFonts w:ascii="Times New Roman" w:hAnsi="Times New Roman" w:cs="Times New Roman"/>
          <w:sz w:val="24"/>
          <w:vertAlign w:val="superscript"/>
        </w:rPr>
      </w:pPr>
      <w:r w:rsidRPr="00414EDA">
        <w:rPr>
          <w:rFonts w:ascii="Times New Roman" w:hAnsi="Times New Roman" w:cs="Times New Roman"/>
          <w:sz w:val="24"/>
        </w:rPr>
        <w:t xml:space="preserve">трудности в анализе нарушенных в произношении звуков; </w:t>
      </w:r>
    </w:p>
    <w:p w:rsidR="00994FFA" w:rsidRPr="00414EDA" w:rsidRDefault="00994FFA" w:rsidP="00D93B58">
      <w:pPr>
        <w:numPr>
          <w:ilvl w:val="0"/>
          <w:numId w:val="65"/>
        </w:numPr>
        <w:autoSpaceDE w:val="0"/>
        <w:autoSpaceDN w:val="0"/>
        <w:adjustRightInd w:val="0"/>
        <w:spacing w:after="0"/>
        <w:ind w:left="0"/>
        <w:jc w:val="both"/>
        <w:rPr>
          <w:rFonts w:ascii="Times New Roman" w:hAnsi="Times New Roman" w:cs="Times New Roman"/>
          <w:sz w:val="24"/>
          <w:vertAlign w:val="superscript"/>
        </w:rPr>
      </w:pPr>
      <w:r w:rsidRPr="00414EDA">
        <w:rPr>
          <w:rFonts w:ascii="Times New Roman" w:hAnsi="Times New Roman" w:cs="Times New Roman"/>
          <w:sz w:val="24"/>
        </w:rPr>
        <w:t xml:space="preserve">при сформированной артикуляции неразличение звуков, относящихся к разным фонетическим группам; </w:t>
      </w:r>
    </w:p>
    <w:p w:rsidR="00994FFA" w:rsidRPr="00414EDA" w:rsidRDefault="00994FFA" w:rsidP="00D93B58">
      <w:pPr>
        <w:numPr>
          <w:ilvl w:val="0"/>
          <w:numId w:val="65"/>
        </w:numPr>
        <w:autoSpaceDE w:val="0"/>
        <w:autoSpaceDN w:val="0"/>
        <w:adjustRightInd w:val="0"/>
        <w:spacing w:after="0"/>
        <w:ind w:left="0"/>
        <w:jc w:val="both"/>
        <w:rPr>
          <w:rFonts w:ascii="Times New Roman" w:hAnsi="Times New Roman" w:cs="Times New Roman"/>
          <w:sz w:val="24"/>
          <w:vertAlign w:val="superscript"/>
        </w:rPr>
      </w:pPr>
      <w:r w:rsidRPr="00414EDA">
        <w:rPr>
          <w:rFonts w:ascii="Times New Roman" w:hAnsi="Times New Roman" w:cs="Times New Roman"/>
          <w:sz w:val="24"/>
        </w:rPr>
        <w:t>невозможность  определить  наличие  и  последовательность  звуков  в слове.</w:t>
      </w:r>
    </w:p>
    <w:p w:rsidR="00994FFA" w:rsidRPr="00B132F5" w:rsidRDefault="00994FFA" w:rsidP="00994FFA">
      <w:pPr>
        <w:autoSpaceDE w:val="0"/>
        <w:autoSpaceDN w:val="0"/>
        <w:adjustRightInd w:val="0"/>
        <w:spacing w:after="0"/>
        <w:ind w:firstLine="540"/>
        <w:jc w:val="both"/>
        <w:rPr>
          <w:rFonts w:ascii="Times New Roman" w:hAnsi="Times New Roman" w:cs="Times New Roman"/>
          <w:b/>
          <w:sz w:val="24"/>
        </w:rPr>
      </w:pPr>
      <w:r w:rsidRPr="00414EDA">
        <w:rPr>
          <w:rFonts w:ascii="Times New Roman" w:hAnsi="Times New Roman" w:cs="Times New Roman"/>
          <w:sz w:val="24"/>
        </w:rPr>
        <w:t xml:space="preserve">                         </w:t>
      </w:r>
    </w:p>
    <w:p w:rsidR="00994FFA" w:rsidRPr="00414EDA" w:rsidRDefault="00994FFA" w:rsidP="00994FFA">
      <w:pPr>
        <w:autoSpaceDE w:val="0"/>
        <w:autoSpaceDN w:val="0"/>
        <w:adjustRightInd w:val="0"/>
        <w:spacing w:after="0"/>
        <w:ind w:firstLine="540"/>
        <w:jc w:val="both"/>
        <w:rPr>
          <w:rFonts w:ascii="Times New Roman" w:hAnsi="Times New Roman" w:cs="Times New Roman"/>
          <w:b/>
          <w:sz w:val="24"/>
        </w:rPr>
      </w:pPr>
      <w:r w:rsidRPr="00414EDA">
        <w:rPr>
          <w:rFonts w:ascii="Times New Roman" w:hAnsi="Times New Roman" w:cs="Times New Roman"/>
          <w:b/>
          <w:sz w:val="24"/>
        </w:rPr>
        <w:t>Основные проявления, характеризующие ФФНР:</w:t>
      </w:r>
    </w:p>
    <w:p w:rsidR="00994FFA" w:rsidRPr="00414EDA" w:rsidRDefault="00994FFA" w:rsidP="00D93B58">
      <w:pPr>
        <w:pStyle w:val="a3"/>
        <w:numPr>
          <w:ilvl w:val="0"/>
          <w:numId w:val="66"/>
        </w:num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 </w:t>
      </w:r>
      <w:r>
        <w:rPr>
          <w:rFonts w:ascii="Times New Roman" w:hAnsi="Times New Roman" w:cs="Times New Roman"/>
          <w:sz w:val="24"/>
        </w:rPr>
        <w:t>Н</w:t>
      </w:r>
      <w:r w:rsidRPr="00414EDA">
        <w:rPr>
          <w:rFonts w:ascii="Times New Roman" w:hAnsi="Times New Roman" w:cs="Times New Roman"/>
          <w:sz w:val="24"/>
        </w:rPr>
        <w:t>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994FFA" w:rsidRPr="00414EDA" w:rsidRDefault="00994FFA" w:rsidP="00D93B58">
      <w:pPr>
        <w:pStyle w:val="a3"/>
        <w:numPr>
          <w:ilvl w:val="0"/>
          <w:numId w:val="6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lastRenderedPageBreak/>
        <w:t>З</w:t>
      </w:r>
      <w:r w:rsidRPr="00414EDA">
        <w:rPr>
          <w:rFonts w:ascii="Times New Roman" w:hAnsi="Times New Roman" w:cs="Times New Roman"/>
          <w:sz w:val="24"/>
        </w:rPr>
        <w:t>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994FFA" w:rsidRPr="00414EDA" w:rsidRDefault="00994FFA" w:rsidP="00D93B58">
      <w:pPr>
        <w:pStyle w:val="a3"/>
        <w:numPr>
          <w:ilvl w:val="0"/>
          <w:numId w:val="6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С</w:t>
      </w:r>
      <w:r w:rsidRPr="00414EDA">
        <w:rPr>
          <w:rFonts w:ascii="Times New Roman" w:hAnsi="Times New Roman" w:cs="Times New Roman"/>
          <w:sz w:val="24"/>
        </w:rPr>
        <w:t>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994FFA" w:rsidRPr="00414EDA" w:rsidRDefault="00994FFA" w:rsidP="00D93B58">
      <w:pPr>
        <w:pStyle w:val="a3"/>
        <w:numPr>
          <w:ilvl w:val="0"/>
          <w:numId w:val="6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Д</w:t>
      </w:r>
      <w:r w:rsidRPr="00414EDA">
        <w:rPr>
          <w:rFonts w:ascii="Times New Roman" w:hAnsi="Times New Roman" w:cs="Times New Roman"/>
          <w:sz w:val="24"/>
        </w:rPr>
        <w:t>ругие недостатки произношения: звук «р» — горловой, звук «с» — зубной, боковой и т.д.</w:t>
      </w:r>
    </w:p>
    <w:p w:rsidR="00994FFA" w:rsidRPr="00414ED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rsidR="00994FFA" w:rsidRPr="00414EDA" w:rsidRDefault="00994FFA" w:rsidP="00D93B58">
      <w:pPr>
        <w:pStyle w:val="a3"/>
        <w:numPr>
          <w:ilvl w:val="0"/>
          <w:numId w:val="67"/>
        </w:numPr>
        <w:autoSpaceDE w:val="0"/>
        <w:autoSpaceDN w:val="0"/>
        <w:adjustRightInd w:val="0"/>
        <w:spacing w:after="0"/>
        <w:jc w:val="both"/>
        <w:rPr>
          <w:rFonts w:ascii="Times New Roman" w:hAnsi="Times New Roman" w:cs="Times New Roman"/>
          <w:sz w:val="24"/>
          <w:vertAlign w:val="superscript"/>
        </w:rPr>
      </w:pPr>
      <w:r>
        <w:rPr>
          <w:rFonts w:ascii="Times New Roman" w:hAnsi="Times New Roman" w:cs="Times New Roman"/>
          <w:sz w:val="24"/>
        </w:rPr>
        <w:t>Н</w:t>
      </w:r>
      <w:r w:rsidRPr="00414EDA">
        <w:rPr>
          <w:rFonts w:ascii="Times New Roman" w:hAnsi="Times New Roman" w:cs="Times New Roman"/>
          <w:sz w:val="24"/>
        </w:rPr>
        <w:t xml:space="preserve">ечетком различении на слух фонем в собственной и чужой речи; </w:t>
      </w:r>
    </w:p>
    <w:p w:rsidR="00994FFA" w:rsidRPr="00414EDA" w:rsidRDefault="00994FFA" w:rsidP="00D93B58">
      <w:pPr>
        <w:pStyle w:val="a3"/>
        <w:numPr>
          <w:ilvl w:val="0"/>
          <w:numId w:val="67"/>
        </w:numPr>
        <w:autoSpaceDE w:val="0"/>
        <w:autoSpaceDN w:val="0"/>
        <w:adjustRightInd w:val="0"/>
        <w:spacing w:after="0"/>
        <w:jc w:val="both"/>
        <w:rPr>
          <w:rFonts w:ascii="Times New Roman" w:hAnsi="Times New Roman" w:cs="Times New Roman"/>
          <w:sz w:val="24"/>
          <w:vertAlign w:val="superscript"/>
        </w:rPr>
      </w:pPr>
      <w:r>
        <w:rPr>
          <w:rFonts w:ascii="Times New Roman" w:hAnsi="Times New Roman" w:cs="Times New Roman"/>
          <w:sz w:val="24"/>
        </w:rPr>
        <w:t>Н</w:t>
      </w:r>
      <w:r w:rsidRPr="00414EDA">
        <w:rPr>
          <w:rFonts w:ascii="Times New Roman" w:hAnsi="Times New Roman" w:cs="Times New Roman"/>
          <w:sz w:val="24"/>
        </w:rPr>
        <w:t xml:space="preserve">еподготовленности к элементарным формам звукового анализа и синтеза; </w:t>
      </w:r>
    </w:p>
    <w:p w:rsidR="00994FFA" w:rsidRPr="00414EDA" w:rsidRDefault="00994FFA" w:rsidP="00D93B58">
      <w:pPr>
        <w:pStyle w:val="a3"/>
        <w:numPr>
          <w:ilvl w:val="0"/>
          <w:numId w:val="67"/>
        </w:numPr>
        <w:autoSpaceDE w:val="0"/>
        <w:autoSpaceDN w:val="0"/>
        <w:adjustRightInd w:val="0"/>
        <w:spacing w:after="0"/>
        <w:jc w:val="both"/>
        <w:rPr>
          <w:rFonts w:ascii="Times New Roman" w:hAnsi="Times New Roman" w:cs="Times New Roman"/>
          <w:sz w:val="24"/>
          <w:vertAlign w:val="superscript"/>
        </w:rPr>
      </w:pPr>
      <w:r>
        <w:rPr>
          <w:rFonts w:ascii="Times New Roman" w:hAnsi="Times New Roman" w:cs="Times New Roman"/>
          <w:sz w:val="24"/>
        </w:rPr>
        <w:t>З</w:t>
      </w:r>
      <w:r w:rsidRPr="00414EDA">
        <w:rPr>
          <w:rFonts w:ascii="Times New Roman" w:hAnsi="Times New Roman" w:cs="Times New Roman"/>
          <w:sz w:val="24"/>
        </w:rPr>
        <w:t xml:space="preserve">атруднениях  при анализе звукового состава речи. </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vertAlign w:val="superscript"/>
        </w:rPr>
      </w:pPr>
    </w:p>
    <w:p w:rsidR="00994FFA" w:rsidRPr="00414EDA" w:rsidRDefault="00994FFA" w:rsidP="00994FFA">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У </w:t>
      </w:r>
      <w:r w:rsidRPr="00414EDA">
        <w:rPr>
          <w:rFonts w:ascii="Times New Roman" w:hAnsi="Times New Roman" w:cs="Times New Roman"/>
          <w:sz w:val="24"/>
        </w:rPr>
        <w:t xml:space="preserve">детей  с  ФФНР  наблюдается  некоторое  недоразвитие  или  нарушение высших психических процессов: </w:t>
      </w:r>
    </w:p>
    <w:p w:rsidR="00994FFA" w:rsidRPr="00414EDA" w:rsidRDefault="00994FFA" w:rsidP="00D93B58">
      <w:pPr>
        <w:pStyle w:val="a3"/>
        <w:numPr>
          <w:ilvl w:val="0"/>
          <w:numId w:val="68"/>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414EDA">
        <w:rPr>
          <w:rFonts w:ascii="Times New Roman" w:hAnsi="Times New Roman" w:cs="Times New Roman"/>
          <w:sz w:val="24"/>
        </w:rPr>
        <w:t>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994FFA" w:rsidRPr="00414EDA" w:rsidRDefault="00994FFA" w:rsidP="00D93B58">
      <w:pPr>
        <w:pStyle w:val="a3"/>
        <w:numPr>
          <w:ilvl w:val="0"/>
          <w:numId w:val="68"/>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О</w:t>
      </w:r>
      <w:r w:rsidRPr="00414EDA">
        <w:rPr>
          <w:rFonts w:ascii="Times New Roman" w:hAnsi="Times New Roman" w:cs="Times New Roman"/>
          <w:sz w:val="24"/>
        </w:rPr>
        <w:t xml:space="preserve">бъем памяти может быть сужен по сравнению с нормой. При этом  ребенку понадобится больше времени и повторов, чтобы запомнить заданный материал; </w:t>
      </w:r>
    </w:p>
    <w:p w:rsidR="00994FFA" w:rsidRPr="00414EDA" w:rsidRDefault="00994FFA" w:rsidP="00D93B58">
      <w:pPr>
        <w:pStyle w:val="a3"/>
        <w:numPr>
          <w:ilvl w:val="0"/>
          <w:numId w:val="68"/>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О</w:t>
      </w:r>
      <w:r w:rsidRPr="00414EDA">
        <w:rPr>
          <w:rFonts w:ascii="Times New Roman" w:hAnsi="Times New Roman" w:cs="Times New Roman"/>
          <w:sz w:val="24"/>
        </w:rPr>
        <w:t xml:space="preserve">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994FFA" w:rsidRPr="00414ED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Исходя из перечисленных особенностей высшей нервной деятельности, дети с ФФН в педагогическом плане характеризуются следующим образом: </w:t>
      </w:r>
    </w:p>
    <w:p w:rsidR="00994FFA" w:rsidRPr="00F92BB2" w:rsidRDefault="00994FFA" w:rsidP="00D93B58">
      <w:pPr>
        <w:pStyle w:val="a3"/>
        <w:numPr>
          <w:ilvl w:val="0"/>
          <w:numId w:val="69"/>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w:t>
      </w:r>
      <w:r w:rsidRPr="00F92BB2">
        <w:rPr>
          <w:rFonts w:ascii="Times New Roman" w:hAnsi="Times New Roman" w:cs="Times New Roman"/>
          <w:sz w:val="24"/>
        </w:rPr>
        <w:t>оведение может быть нестабильным, с частой сменой настроения;</w:t>
      </w:r>
    </w:p>
    <w:p w:rsidR="00994FFA" w:rsidRPr="00F92BB2" w:rsidRDefault="00994FFA" w:rsidP="00D93B58">
      <w:pPr>
        <w:pStyle w:val="a3"/>
        <w:numPr>
          <w:ilvl w:val="0"/>
          <w:numId w:val="69"/>
        </w:numPr>
        <w:autoSpaceDE w:val="0"/>
        <w:autoSpaceDN w:val="0"/>
        <w:adjustRightInd w:val="0"/>
        <w:spacing w:after="0"/>
        <w:jc w:val="both"/>
        <w:rPr>
          <w:rFonts w:ascii="Times New Roman" w:hAnsi="Times New Roman" w:cs="Times New Roman"/>
          <w:sz w:val="24"/>
        </w:rPr>
      </w:pPr>
      <w:r w:rsidRPr="00F92BB2">
        <w:rPr>
          <w:rFonts w:ascii="Times New Roman" w:hAnsi="Times New Roman" w:cs="Times New Roman"/>
          <w:sz w:val="24"/>
        </w:rPr>
        <w:t xml:space="preserve">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994FFA" w:rsidRPr="00F92BB2" w:rsidRDefault="00994FFA" w:rsidP="00D93B58">
      <w:pPr>
        <w:pStyle w:val="a3"/>
        <w:numPr>
          <w:ilvl w:val="0"/>
          <w:numId w:val="69"/>
        </w:numPr>
        <w:autoSpaceDE w:val="0"/>
        <w:autoSpaceDN w:val="0"/>
        <w:adjustRightInd w:val="0"/>
        <w:spacing w:after="0"/>
        <w:jc w:val="both"/>
        <w:rPr>
          <w:rFonts w:ascii="Times New Roman" w:hAnsi="Times New Roman" w:cs="Times New Roman"/>
          <w:sz w:val="24"/>
        </w:rPr>
      </w:pPr>
      <w:r w:rsidRPr="00F92BB2">
        <w:rPr>
          <w:rFonts w:ascii="Times New Roman" w:hAnsi="Times New Roman" w:cs="Times New Roman"/>
          <w:sz w:val="24"/>
        </w:rPr>
        <w:t>Возможны затруднения в запоминании инструкций педагога</w:t>
      </w:r>
      <w:r>
        <w:rPr>
          <w:rFonts w:ascii="Times New Roman" w:hAnsi="Times New Roman" w:cs="Times New Roman"/>
          <w:sz w:val="24"/>
        </w:rPr>
        <w:t>;</w:t>
      </w:r>
      <w:r w:rsidRPr="00F92BB2">
        <w:rPr>
          <w:rFonts w:ascii="Times New Roman" w:hAnsi="Times New Roman" w:cs="Times New Roman"/>
          <w:sz w:val="24"/>
        </w:rPr>
        <w:t xml:space="preserve"> </w:t>
      </w:r>
    </w:p>
    <w:p w:rsidR="00994FFA" w:rsidRPr="00F92BB2" w:rsidRDefault="00994FFA" w:rsidP="00D93B58">
      <w:pPr>
        <w:pStyle w:val="a3"/>
        <w:numPr>
          <w:ilvl w:val="0"/>
          <w:numId w:val="69"/>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F92BB2">
        <w:rPr>
          <w:rFonts w:ascii="Times New Roman" w:hAnsi="Times New Roman" w:cs="Times New Roman"/>
          <w:sz w:val="24"/>
        </w:rPr>
        <w:t xml:space="preserve"> ряде случаев появляются особенности дисциплинарного  характера.</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rPr>
      </w:pPr>
    </w:p>
    <w:p w:rsidR="00994FF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lastRenderedPageBreak/>
        <w:t xml:space="preserve">В отличие от детей с ФФНР </w:t>
      </w:r>
      <w:r w:rsidRPr="00F92BB2">
        <w:rPr>
          <w:rFonts w:ascii="Times New Roman" w:hAnsi="Times New Roman" w:cs="Times New Roman"/>
          <w:b/>
          <w:sz w:val="24"/>
        </w:rPr>
        <w:t>дети с фонетическим нарушением речи (ФНР)</w:t>
      </w:r>
      <w:r w:rsidRPr="00414EDA">
        <w:rPr>
          <w:rFonts w:ascii="Times New Roman" w:hAnsi="Times New Roman" w:cs="Times New Roman"/>
          <w:sz w:val="24"/>
        </w:rPr>
        <w:t xml:space="preserve"> не имеют нарушений фонематического слуха и восприятия.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994FF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Такие расстройства могут проявляться:</w:t>
      </w:r>
    </w:p>
    <w:p w:rsidR="00994FFA" w:rsidRDefault="00994FFA" w:rsidP="00D93B58">
      <w:pPr>
        <w:pStyle w:val="a3"/>
        <w:numPr>
          <w:ilvl w:val="0"/>
          <w:numId w:val="70"/>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F92BB2">
        <w:rPr>
          <w:rFonts w:ascii="Times New Roman" w:hAnsi="Times New Roman" w:cs="Times New Roman"/>
          <w:sz w:val="24"/>
        </w:rPr>
        <w:t xml:space="preserve"> отсутствии (пропуске) звука – «акета»  вместо «ракета» </w:t>
      </w:r>
    </w:p>
    <w:p w:rsidR="00994FFA" w:rsidRPr="00F92BB2" w:rsidRDefault="00994FFA" w:rsidP="00D93B58">
      <w:pPr>
        <w:pStyle w:val="a3"/>
        <w:numPr>
          <w:ilvl w:val="0"/>
          <w:numId w:val="70"/>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F92BB2">
        <w:rPr>
          <w:rFonts w:ascii="Times New Roman" w:hAnsi="Times New Roman" w:cs="Times New Roman"/>
          <w:sz w:val="24"/>
        </w:rPr>
        <w:t xml:space="preserve"> искажениях – горловое произнесение звука р, щечное — ш и т.д.   </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rPr>
      </w:pPr>
      <w:r w:rsidRPr="00414EDA">
        <w:rPr>
          <w:rFonts w:ascii="Times New Roman" w:hAnsi="Times New Roman" w:cs="Times New Roman"/>
          <w:sz w:val="24"/>
        </w:rPr>
        <w:t xml:space="preserve">     Чаще всего нарушаются: </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rPr>
      </w:pPr>
      <w:r>
        <w:rPr>
          <w:rFonts w:ascii="Times New Roman" w:hAnsi="Times New Roman" w:cs="Times New Roman"/>
          <w:sz w:val="24"/>
        </w:rPr>
        <w:t>1. С</w:t>
      </w:r>
      <w:r w:rsidRPr="00414EDA">
        <w:rPr>
          <w:rFonts w:ascii="Times New Roman" w:hAnsi="Times New Roman" w:cs="Times New Roman"/>
          <w:sz w:val="24"/>
        </w:rPr>
        <w:t xml:space="preserve">вистящие звуки – С, З (и их мягкие пары), Ц 2. шипящие звуки – Ш, Ж, Ч, Щ </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rPr>
      </w:pPr>
      <w:r>
        <w:rPr>
          <w:rFonts w:ascii="Times New Roman" w:hAnsi="Times New Roman" w:cs="Times New Roman"/>
          <w:sz w:val="24"/>
        </w:rPr>
        <w:t>3. С</w:t>
      </w:r>
      <w:r w:rsidRPr="00414EDA">
        <w:rPr>
          <w:rFonts w:ascii="Times New Roman" w:hAnsi="Times New Roman" w:cs="Times New Roman"/>
          <w:sz w:val="24"/>
        </w:rPr>
        <w:t xml:space="preserve">онорные (язычные) – Л, Р (и их мягкие пары) </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rPr>
      </w:pPr>
      <w:r>
        <w:rPr>
          <w:rFonts w:ascii="Times New Roman" w:hAnsi="Times New Roman" w:cs="Times New Roman"/>
          <w:sz w:val="24"/>
        </w:rPr>
        <w:t>4.  З</w:t>
      </w:r>
      <w:r w:rsidRPr="00414EDA">
        <w:rPr>
          <w:rFonts w:ascii="Times New Roman" w:hAnsi="Times New Roman" w:cs="Times New Roman"/>
          <w:sz w:val="24"/>
        </w:rPr>
        <w:t>аднеязычные – К, Г, Х (и их мягкие пары)</w:t>
      </w:r>
    </w:p>
    <w:p w:rsidR="00994FFA" w:rsidRPr="00414EDA" w:rsidRDefault="00994FFA" w:rsidP="00994FFA">
      <w:pPr>
        <w:autoSpaceDE w:val="0"/>
        <w:autoSpaceDN w:val="0"/>
        <w:adjustRightInd w:val="0"/>
        <w:spacing w:after="0"/>
        <w:ind w:firstLine="540"/>
        <w:jc w:val="both"/>
        <w:rPr>
          <w:rFonts w:ascii="Times New Roman" w:hAnsi="Times New Roman" w:cs="Times New Roman"/>
          <w:sz w:val="24"/>
        </w:rPr>
      </w:pPr>
    </w:p>
    <w:p w:rsidR="00994FFA" w:rsidRPr="00414ED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 </w:t>
      </w:r>
    </w:p>
    <w:p w:rsidR="00994FFA" w:rsidRPr="00414ED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При фонетическом нарушении речи особых отклонений психического развития у детей не наблюдается. Поскольку у детей дошкольного возраста с фонетическим нарушением речи сохранен интеллект, то и все психические функции внимание, память, мышление, восприятие, воображение соответствуют возрастным нормам.</w:t>
      </w:r>
    </w:p>
    <w:p w:rsidR="00994FFA" w:rsidRPr="00414EDA" w:rsidRDefault="00994FFA" w:rsidP="00994FFA">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Иногда в общем психологическом развитии могут проявляться признаки астении, которые сказываются на продуктивности психических процессов, на темповых характеристиках деятельности детей. У детей с нарушением произношения нередко наблюдается скованность, стеснительность, замкнутость, а иногда боязнь встреч с незнакомыми сверстниками и взрослыми. Это затрудняет установление контакта с ребенком в коррекционной работе, что требует дополнительных усилий.</w:t>
      </w:r>
    </w:p>
    <w:p w:rsidR="00994FFA" w:rsidRDefault="00994FFA" w:rsidP="00994FFA">
      <w:pPr>
        <w:autoSpaceDE w:val="0"/>
        <w:autoSpaceDN w:val="0"/>
        <w:adjustRightInd w:val="0"/>
        <w:spacing w:after="0"/>
        <w:ind w:firstLine="540"/>
        <w:jc w:val="center"/>
        <w:rPr>
          <w:rFonts w:ascii="Times New Roman" w:hAnsi="Times New Roman" w:cs="Times New Roman"/>
          <w:b/>
          <w:sz w:val="24"/>
        </w:rPr>
      </w:pPr>
      <w:r w:rsidRPr="00F92BB2">
        <w:rPr>
          <w:rFonts w:ascii="Times New Roman" w:hAnsi="Times New Roman" w:cs="Times New Roman"/>
          <w:b/>
          <w:sz w:val="24"/>
        </w:rPr>
        <w:t>Индивидуальные занятия имеют следующую структуру:</w:t>
      </w:r>
    </w:p>
    <w:p w:rsidR="00994FFA" w:rsidRDefault="00994FFA" w:rsidP="00D93B58">
      <w:pPr>
        <w:pStyle w:val="a3"/>
        <w:numPr>
          <w:ilvl w:val="0"/>
          <w:numId w:val="7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Подготовительный этап.</w:t>
      </w:r>
    </w:p>
    <w:p w:rsidR="00994FFA" w:rsidRDefault="00994FFA" w:rsidP="00994FFA">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Цель – подготовка слухового и речедвигательного анализаторов к постановке звуков (развитие дыхания, ручной, артикуляционной моторики, развитие слухового восприятия и внимания, фонематического восприятия)</w:t>
      </w:r>
    </w:p>
    <w:p w:rsidR="00994FFA" w:rsidRDefault="00994FFA" w:rsidP="00D93B58">
      <w:pPr>
        <w:pStyle w:val="a3"/>
        <w:numPr>
          <w:ilvl w:val="0"/>
          <w:numId w:val="7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Постановка звука.</w:t>
      </w:r>
    </w:p>
    <w:p w:rsidR="00994FFA" w:rsidRDefault="00994FFA" w:rsidP="00994FFA">
      <w:pPr>
        <w:autoSpaceDE w:val="0"/>
        <w:autoSpaceDN w:val="0"/>
        <w:adjustRightInd w:val="0"/>
        <w:spacing w:after="0"/>
        <w:jc w:val="both"/>
        <w:rPr>
          <w:rFonts w:ascii="Times New Roman" w:hAnsi="Times New Roman" w:cs="Times New Roman"/>
          <w:sz w:val="24"/>
        </w:rPr>
      </w:pPr>
      <w:r w:rsidRPr="00AF3F56">
        <w:rPr>
          <w:rFonts w:ascii="Times New Roman" w:hAnsi="Times New Roman" w:cs="Times New Roman"/>
          <w:sz w:val="24"/>
        </w:rPr>
        <w:t xml:space="preserve">Цель </w:t>
      </w:r>
      <w:r>
        <w:rPr>
          <w:rFonts w:ascii="Times New Roman" w:hAnsi="Times New Roman" w:cs="Times New Roman"/>
          <w:sz w:val="24"/>
        </w:rPr>
        <w:t>– формирование правильного артикуляционного уклада изолированного звука.</w:t>
      </w:r>
    </w:p>
    <w:p w:rsidR="00994FFA" w:rsidRDefault="00994FFA" w:rsidP="00D93B58">
      <w:pPr>
        <w:pStyle w:val="a3"/>
        <w:numPr>
          <w:ilvl w:val="0"/>
          <w:numId w:val="7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Автоматизация звука.</w:t>
      </w:r>
    </w:p>
    <w:p w:rsidR="00994FFA" w:rsidRDefault="00994FFA" w:rsidP="00994FFA">
      <w:pPr>
        <w:autoSpaceDE w:val="0"/>
        <w:autoSpaceDN w:val="0"/>
        <w:adjustRightInd w:val="0"/>
        <w:spacing w:after="0"/>
        <w:jc w:val="both"/>
        <w:rPr>
          <w:rFonts w:ascii="Times New Roman" w:hAnsi="Times New Roman" w:cs="Times New Roman"/>
          <w:sz w:val="24"/>
        </w:rPr>
      </w:pPr>
      <w:r w:rsidRPr="00AF3F56">
        <w:rPr>
          <w:rFonts w:ascii="Times New Roman" w:hAnsi="Times New Roman" w:cs="Times New Roman"/>
          <w:sz w:val="24"/>
        </w:rPr>
        <w:t xml:space="preserve">Цель </w:t>
      </w:r>
      <w:r>
        <w:rPr>
          <w:rFonts w:ascii="Times New Roman" w:hAnsi="Times New Roman" w:cs="Times New Roman"/>
          <w:sz w:val="24"/>
        </w:rPr>
        <w:t xml:space="preserve">– закрепление поставленного звука на различном речевом материале, </w:t>
      </w:r>
      <w:r w:rsidRPr="00AF3F56">
        <w:rPr>
          <w:rFonts w:ascii="Times New Roman" w:hAnsi="Times New Roman" w:cs="Times New Roman"/>
          <w:sz w:val="24"/>
        </w:rPr>
        <w:t xml:space="preserve">   </w:t>
      </w:r>
      <w:r>
        <w:rPr>
          <w:rFonts w:ascii="Times New Roman" w:hAnsi="Times New Roman" w:cs="Times New Roman"/>
          <w:sz w:val="24"/>
        </w:rPr>
        <w:t>введение звука в слоги, слова, предложения и связную речь.</w:t>
      </w:r>
    </w:p>
    <w:p w:rsidR="00994FFA" w:rsidRDefault="00994FFA" w:rsidP="00D93B58">
      <w:pPr>
        <w:pStyle w:val="a3"/>
        <w:numPr>
          <w:ilvl w:val="0"/>
          <w:numId w:val="7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Дифференциация звуков речи.</w:t>
      </w:r>
    </w:p>
    <w:p w:rsidR="00994FFA" w:rsidRDefault="00994FFA" w:rsidP="00994FFA">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Цель – развитие слуховой дифференциации, закрепление произносительной дифференциации.</w:t>
      </w:r>
    </w:p>
    <w:p w:rsidR="00994FFA" w:rsidRDefault="00994FFA" w:rsidP="00994FFA">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Проводится, если ребенок смешивает или заменяет звуки в речи.</w:t>
      </w:r>
    </w:p>
    <w:p w:rsidR="00994FFA" w:rsidRDefault="00994FFA" w:rsidP="00D93B58">
      <w:pPr>
        <w:pStyle w:val="a3"/>
        <w:numPr>
          <w:ilvl w:val="0"/>
          <w:numId w:val="7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Формирование коммуникативных умений и навыков (работа проводится воспитателем)</w:t>
      </w:r>
    </w:p>
    <w:p w:rsidR="00994FFA" w:rsidRPr="00AF3F56" w:rsidRDefault="00994FFA" w:rsidP="00994FFA">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Цель – формировать умения и навыки безошибочного употребления звуков речи в общении.</w:t>
      </w:r>
    </w:p>
    <w:p w:rsidR="00994FFA" w:rsidRPr="00414EDA" w:rsidRDefault="00994FFA" w:rsidP="00994FFA">
      <w:pPr>
        <w:pStyle w:val="Default"/>
        <w:spacing w:line="276" w:lineRule="auto"/>
        <w:jc w:val="both"/>
        <w:rPr>
          <w:sz w:val="28"/>
          <w:szCs w:val="28"/>
        </w:rPr>
      </w:pPr>
    </w:p>
    <w:p w:rsidR="00994FFA" w:rsidRPr="007418E7" w:rsidRDefault="00994FFA" w:rsidP="00994FFA">
      <w:pPr>
        <w:spacing w:after="0"/>
        <w:jc w:val="both"/>
        <w:rPr>
          <w:rFonts w:ascii="Times New Roman" w:hAnsi="Times New Roman" w:cs="Times New Roman"/>
          <w:sz w:val="24"/>
        </w:rPr>
      </w:pPr>
      <w:r w:rsidRPr="007418E7">
        <w:rPr>
          <w:rFonts w:ascii="Times New Roman" w:eastAsia="Calibri" w:hAnsi="Times New Roman" w:cs="Times New Roman"/>
          <w:sz w:val="24"/>
        </w:rPr>
        <w:t>Работа по профилактике и коррекции речевых недостатков детей осуществляется в тесном взаимодействии с родителями</w:t>
      </w:r>
      <w:r w:rsidRPr="007418E7">
        <w:rPr>
          <w:rFonts w:ascii="Times New Roman" w:hAnsi="Times New Roman" w:cs="Times New Roman"/>
          <w:sz w:val="24"/>
        </w:rPr>
        <w:t xml:space="preserve"> (законными представителями) воспитанников. Проводятся:</w:t>
      </w:r>
    </w:p>
    <w:p w:rsidR="00994FFA" w:rsidRPr="007418E7" w:rsidRDefault="00994FFA" w:rsidP="00D93B58">
      <w:pPr>
        <w:numPr>
          <w:ilvl w:val="0"/>
          <w:numId w:val="57"/>
        </w:numPr>
        <w:spacing w:after="0"/>
        <w:ind w:left="0"/>
        <w:jc w:val="both"/>
        <w:rPr>
          <w:rFonts w:ascii="Times New Roman" w:hAnsi="Times New Roman" w:cs="Times New Roman"/>
          <w:sz w:val="24"/>
        </w:rPr>
      </w:pPr>
      <w:r>
        <w:rPr>
          <w:rFonts w:ascii="Times New Roman" w:hAnsi="Times New Roman" w:cs="Times New Roman"/>
          <w:sz w:val="24"/>
        </w:rPr>
        <w:t>Индивидуальные консультации</w:t>
      </w:r>
    </w:p>
    <w:p w:rsidR="00994FFA" w:rsidRPr="007418E7" w:rsidRDefault="00994FFA" w:rsidP="00D93B58">
      <w:pPr>
        <w:numPr>
          <w:ilvl w:val="0"/>
          <w:numId w:val="57"/>
        </w:numPr>
        <w:spacing w:after="0"/>
        <w:ind w:left="0"/>
        <w:jc w:val="both"/>
        <w:rPr>
          <w:rFonts w:ascii="Times New Roman" w:hAnsi="Times New Roman" w:cs="Times New Roman"/>
          <w:sz w:val="24"/>
        </w:rPr>
      </w:pPr>
      <w:r w:rsidRPr="007418E7">
        <w:rPr>
          <w:rFonts w:ascii="Times New Roman" w:hAnsi="Times New Roman" w:cs="Times New Roman"/>
          <w:sz w:val="24"/>
        </w:rPr>
        <w:t>Совместные з</w:t>
      </w:r>
      <w:r>
        <w:rPr>
          <w:rFonts w:ascii="Times New Roman" w:hAnsi="Times New Roman" w:cs="Times New Roman"/>
          <w:sz w:val="24"/>
        </w:rPr>
        <w:t>анятия</w:t>
      </w:r>
    </w:p>
    <w:p w:rsidR="00994FFA" w:rsidRPr="007418E7" w:rsidRDefault="00994FFA" w:rsidP="00D93B58">
      <w:pPr>
        <w:numPr>
          <w:ilvl w:val="0"/>
          <w:numId w:val="57"/>
        </w:numPr>
        <w:spacing w:after="0"/>
        <w:ind w:left="0"/>
        <w:jc w:val="both"/>
        <w:rPr>
          <w:rFonts w:ascii="Times New Roman" w:hAnsi="Times New Roman" w:cs="Times New Roman"/>
          <w:sz w:val="24"/>
        </w:rPr>
      </w:pPr>
      <w:r>
        <w:rPr>
          <w:rFonts w:ascii="Times New Roman" w:hAnsi="Times New Roman" w:cs="Times New Roman"/>
          <w:sz w:val="24"/>
        </w:rPr>
        <w:t>Открытые занятия</w:t>
      </w:r>
    </w:p>
    <w:p w:rsidR="00994FFA" w:rsidRPr="007418E7" w:rsidRDefault="00994FFA" w:rsidP="00994FFA">
      <w:pPr>
        <w:spacing w:after="0"/>
        <w:jc w:val="both"/>
        <w:rPr>
          <w:rFonts w:ascii="Times New Roman" w:hAnsi="Times New Roman" w:cs="Times New Roman"/>
          <w:sz w:val="24"/>
        </w:rPr>
      </w:pPr>
      <w:r w:rsidRPr="007418E7">
        <w:rPr>
          <w:rFonts w:ascii="Times New Roman" w:hAnsi="Times New Roman" w:cs="Times New Roman"/>
          <w:sz w:val="24"/>
        </w:rPr>
        <w:t>Оформляются:</w:t>
      </w:r>
    </w:p>
    <w:p w:rsidR="00994FFA" w:rsidRPr="007418E7" w:rsidRDefault="00994FFA" w:rsidP="00D93B58">
      <w:pPr>
        <w:numPr>
          <w:ilvl w:val="0"/>
          <w:numId w:val="57"/>
        </w:numPr>
        <w:spacing w:after="0"/>
        <w:ind w:left="0"/>
        <w:jc w:val="both"/>
        <w:rPr>
          <w:rFonts w:ascii="Times New Roman" w:hAnsi="Times New Roman" w:cs="Times New Roman"/>
          <w:sz w:val="24"/>
        </w:rPr>
      </w:pPr>
      <w:r>
        <w:rPr>
          <w:rFonts w:ascii="Times New Roman" w:hAnsi="Times New Roman" w:cs="Times New Roman"/>
          <w:sz w:val="24"/>
        </w:rPr>
        <w:t>Информационные стенды</w:t>
      </w:r>
    </w:p>
    <w:p w:rsidR="00994FFA" w:rsidRDefault="00994FFA" w:rsidP="00D93B58">
      <w:pPr>
        <w:numPr>
          <w:ilvl w:val="0"/>
          <w:numId w:val="57"/>
        </w:numPr>
        <w:spacing w:after="0"/>
        <w:ind w:left="0"/>
        <w:jc w:val="both"/>
        <w:rPr>
          <w:rFonts w:ascii="Times New Roman" w:hAnsi="Times New Roman" w:cs="Times New Roman"/>
          <w:sz w:val="24"/>
        </w:rPr>
      </w:pPr>
      <w:r w:rsidRPr="007418E7">
        <w:rPr>
          <w:rFonts w:ascii="Times New Roman" w:hAnsi="Times New Roman" w:cs="Times New Roman"/>
          <w:sz w:val="24"/>
        </w:rPr>
        <w:t>Пуб</w:t>
      </w:r>
      <w:r>
        <w:rPr>
          <w:rFonts w:ascii="Times New Roman" w:hAnsi="Times New Roman" w:cs="Times New Roman"/>
          <w:sz w:val="24"/>
        </w:rPr>
        <w:t>ликации на сайте ДОУ</w:t>
      </w:r>
    </w:p>
    <w:p w:rsidR="00994FFA" w:rsidRDefault="00994FFA" w:rsidP="00D93B58">
      <w:pPr>
        <w:numPr>
          <w:ilvl w:val="0"/>
          <w:numId w:val="57"/>
        </w:numPr>
        <w:spacing w:after="0"/>
        <w:ind w:left="0"/>
        <w:jc w:val="both"/>
        <w:rPr>
          <w:rFonts w:ascii="Times New Roman" w:hAnsi="Times New Roman" w:cs="Times New Roman"/>
          <w:sz w:val="24"/>
        </w:rPr>
      </w:pPr>
    </w:p>
    <w:p w:rsidR="00994FFA" w:rsidRPr="00771B21" w:rsidRDefault="00994FFA" w:rsidP="00994FFA">
      <w:pPr>
        <w:spacing w:after="0"/>
        <w:jc w:val="both"/>
        <w:rPr>
          <w:rFonts w:ascii="Times New Roman" w:hAnsi="Times New Roman" w:cs="Times New Roman"/>
          <w:b/>
          <w:sz w:val="24"/>
        </w:rPr>
      </w:pPr>
      <w:r w:rsidRPr="00771B21">
        <w:rPr>
          <w:rFonts w:ascii="Times New Roman" w:eastAsia="Times New Roman" w:hAnsi="Times New Roman" w:cs="Times New Roman"/>
          <w:b/>
          <w:sz w:val="24"/>
        </w:rPr>
        <w:t>Оборудование предметно-пространственной развивающей среды в кабинете логопеда</w:t>
      </w:r>
    </w:p>
    <w:p w:rsidR="00994FFA" w:rsidRPr="00771B21" w:rsidRDefault="00994FFA" w:rsidP="00994FFA">
      <w:pPr>
        <w:spacing w:after="0"/>
        <w:jc w:val="both"/>
        <w:rPr>
          <w:rFonts w:ascii="Times New Roman" w:hAnsi="Times New Roman" w:cs="Times New Roman"/>
          <w:sz w:val="24"/>
        </w:rPr>
      </w:pPr>
      <w:r w:rsidRPr="00771B21">
        <w:rPr>
          <w:rFonts w:ascii="Times New Roman" w:eastAsia="Times New Roman" w:hAnsi="Times New Roman" w:cs="Times New Roman"/>
          <w:sz w:val="24"/>
        </w:rPr>
        <w:t>Наиболее значимым условием организации процесса воспита</w:t>
      </w:r>
      <w:r>
        <w:rPr>
          <w:rFonts w:ascii="Times New Roman" w:eastAsia="Times New Roman" w:hAnsi="Times New Roman" w:cs="Times New Roman"/>
          <w:sz w:val="24"/>
        </w:rPr>
        <w:t xml:space="preserve">ния и обучения детей с </w:t>
      </w:r>
      <w:r w:rsidRPr="00771B21">
        <w:rPr>
          <w:rFonts w:ascii="Times New Roman" w:eastAsia="Times New Roman" w:hAnsi="Times New Roman" w:cs="Times New Roman"/>
          <w:sz w:val="24"/>
        </w:rPr>
        <w:t xml:space="preserve">нарушениями речи является оснащение </w:t>
      </w:r>
      <w:r>
        <w:rPr>
          <w:rFonts w:ascii="Times New Roman" w:eastAsia="Times New Roman" w:hAnsi="Times New Roman" w:cs="Times New Roman"/>
          <w:sz w:val="24"/>
        </w:rPr>
        <w:t xml:space="preserve">логопедического кабинета </w:t>
      </w:r>
      <w:r w:rsidRPr="00771B21">
        <w:rPr>
          <w:rFonts w:ascii="Times New Roman" w:eastAsia="Times New Roman" w:hAnsi="Times New Roman" w:cs="Times New Roman"/>
          <w:sz w:val="24"/>
        </w:rPr>
        <w:t>специальным оборудованием:</w:t>
      </w:r>
    </w:p>
    <w:p w:rsidR="00994FFA" w:rsidRPr="007418E7" w:rsidRDefault="00994FFA" w:rsidP="00D93B58">
      <w:pPr>
        <w:pStyle w:val="a3"/>
        <w:numPr>
          <w:ilvl w:val="0"/>
          <w:numId w:val="58"/>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Настенное зеркало для логопедических занятий, зеркало для индивидуальной работы;</w:t>
      </w:r>
    </w:p>
    <w:p w:rsidR="00994FFA" w:rsidRPr="007418E7" w:rsidRDefault="00994FFA" w:rsidP="00D93B58">
      <w:pPr>
        <w:pStyle w:val="a3"/>
        <w:numPr>
          <w:ilvl w:val="0"/>
          <w:numId w:val="58"/>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Логопедические зонды, шпатели.</w:t>
      </w:r>
    </w:p>
    <w:p w:rsidR="00994FFA" w:rsidRPr="007418E7" w:rsidRDefault="00994FFA" w:rsidP="00994FFA">
      <w:pPr>
        <w:spacing w:after="0"/>
        <w:ind w:hanging="567"/>
        <w:jc w:val="both"/>
        <w:rPr>
          <w:rFonts w:ascii="Times New Roman" w:eastAsia="Times New Roman" w:hAnsi="Times New Roman" w:cs="Times New Roman"/>
          <w:sz w:val="24"/>
        </w:rPr>
      </w:pPr>
      <w:r w:rsidRPr="007418E7">
        <w:rPr>
          <w:rFonts w:ascii="Times New Roman" w:eastAsia="Times New Roman" w:hAnsi="Times New Roman" w:cs="Times New Roman"/>
          <w:sz w:val="24"/>
        </w:rPr>
        <w:t>Центр речевого развития:</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Набор игрушек и комплект предметных картинок для сопровождения проведения артикуляционной и мимической гимнастики;</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Дыхательные тренажеры;</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Картотека материалов для автоматизации и дифференциации звуков;</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Логопедический альбом для психолого-педагогического обследования развития детей;</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Комплект предметных и сюжетных картинок по изучаемым лексическим темам;</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Игрушки, муляжи, предметные картинки для уточнения произношения звуков, по изучаемым темам, разнообразный счетный материал;</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Картотека словесных и коммуникативных игр;</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Раздаточный материал и настольно-печатные дидактические игры для закрепления навыков звукового и слогового анализа и синтеза;</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Разрезной и магнитной алфавит, слоговые таблицы;</w:t>
      </w:r>
    </w:p>
    <w:p w:rsidR="00994FFA" w:rsidRPr="007418E7" w:rsidRDefault="00994FFA" w:rsidP="00D93B58">
      <w:pPr>
        <w:pStyle w:val="a3"/>
        <w:numPr>
          <w:ilvl w:val="0"/>
          <w:numId w:val="5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Наборы игрушек для инсценировок сказок.</w:t>
      </w:r>
    </w:p>
    <w:p w:rsidR="00994FFA" w:rsidRPr="007418E7" w:rsidRDefault="00994FFA" w:rsidP="00994FFA">
      <w:pPr>
        <w:spacing w:after="0"/>
        <w:ind w:hanging="567"/>
        <w:jc w:val="both"/>
        <w:rPr>
          <w:rFonts w:ascii="Times New Roman" w:eastAsia="Times New Roman" w:hAnsi="Times New Roman" w:cs="Times New Roman"/>
          <w:sz w:val="24"/>
        </w:rPr>
      </w:pPr>
      <w:r w:rsidRPr="007418E7">
        <w:rPr>
          <w:rFonts w:ascii="Times New Roman" w:eastAsia="Times New Roman" w:hAnsi="Times New Roman" w:cs="Times New Roman"/>
          <w:sz w:val="24"/>
        </w:rPr>
        <w:t>Центр сенсорного развития:</w:t>
      </w:r>
    </w:p>
    <w:p w:rsidR="00994FFA" w:rsidRPr="007418E7" w:rsidRDefault="00994FFA" w:rsidP="00D93B58">
      <w:pPr>
        <w:pStyle w:val="a3"/>
        <w:numPr>
          <w:ilvl w:val="0"/>
          <w:numId w:val="60"/>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Звучащие игрушки:</w:t>
      </w:r>
    </w:p>
    <w:p w:rsidR="00994FFA" w:rsidRPr="007418E7" w:rsidRDefault="00994FFA" w:rsidP="00D93B58">
      <w:pPr>
        <w:pStyle w:val="a3"/>
        <w:numPr>
          <w:ilvl w:val="0"/>
          <w:numId w:val="60"/>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Звучащие игрушки и предметы животных и птиц;</w:t>
      </w:r>
    </w:p>
    <w:p w:rsidR="00994FFA" w:rsidRPr="007418E7" w:rsidRDefault="00994FFA" w:rsidP="00D93B58">
      <w:pPr>
        <w:pStyle w:val="a3"/>
        <w:numPr>
          <w:ilvl w:val="0"/>
          <w:numId w:val="60"/>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Занимательные игрушки для развития тактильных ощущений;</w:t>
      </w:r>
    </w:p>
    <w:p w:rsidR="00994FFA" w:rsidRPr="007418E7" w:rsidRDefault="00994FFA" w:rsidP="00D93B58">
      <w:pPr>
        <w:pStyle w:val="a3"/>
        <w:numPr>
          <w:ilvl w:val="0"/>
          <w:numId w:val="60"/>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«Волшебный мешочек» с мелкими деревянными игрушками, пластиковыми фигурками животных, мелкими муляжами фруктов и овощей.</w:t>
      </w:r>
    </w:p>
    <w:p w:rsidR="00994FFA" w:rsidRPr="007418E7" w:rsidRDefault="00994FFA" w:rsidP="00994FFA">
      <w:pPr>
        <w:spacing w:after="0"/>
        <w:ind w:hanging="567"/>
        <w:jc w:val="both"/>
        <w:rPr>
          <w:rFonts w:ascii="Times New Roman" w:eastAsia="Times New Roman" w:hAnsi="Times New Roman" w:cs="Times New Roman"/>
          <w:sz w:val="24"/>
        </w:rPr>
      </w:pPr>
      <w:r w:rsidRPr="007418E7">
        <w:rPr>
          <w:rFonts w:ascii="Times New Roman" w:eastAsia="Times New Roman" w:hAnsi="Times New Roman" w:cs="Times New Roman"/>
          <w:sz w:val="24"/>
        </w:rPr>
        <w:t>Центр моторного и конструктивного развития:</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Крупные плоскостные изображения предметов и объектов для обводки;</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Разрезные картинки и простые пазлы, кубики;</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lastRenderedPageBreak/>
        <w:t>Пирамидки деревянные и пластиковые разных цветов;</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Массажные мячики;</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Игрушки-шнуровки, игрушки-застежки;</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Мозаика среднего и большого размеров;</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Конструкторы </w:t>
      </w:r>
      <w:r w:rsidRPr="007418E7">
        <w:rPr>
          <w:rFonts w:ascii="Times New Roman" w:eastAsia="Times New Roman" w:hAnsi="Times New Roman" w:cs="Times New Roman"/>
          <w:sz w:val="24"/>
        </w:rPr>
        <w:t>настольные;</w:t>
      </w:r>
    </w:p>
    <w:p w:rsidR="00994FFA" w:rsidRPr="007418E7"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Крупные бусины из дерева или пластмассы разных цветов и разноцветные шнуры для их нанизывания;</w:t>
      </w:r>
    </w:p>
    <w:p w:rsidR="00994FFA" w:rsidRDefault="00994FFA" w:rsidP="00D93B58">
      <w:pPr>
        <w:pStyle w:val="a3"/>
        <w:numPr>
          <w:ilvl w:val="0"/>
          <w:numId w:val="61"/>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Магнитные геометрические фигуры, геометрическое лото, геометрическое домино.</w:t>
      </w:r>
    </w:p>
    <w:p w:rsidR="0009630F" w:rsidRDefault="0009630F" w:rsidP="0009630F">
      <w:pPr>
        <w:pStyle w:val="a5"/>
        <w:spacing w:line="276" w:lineRule="auto"/>
        <w:ind w:left="0" w:right="410" w:firstLine="0"/>
        <w:jc w:val="left"/>
        <w:rPr>
          <w:b/>
          <w:sz w:val="24"/>
        </w:rPr>
      </w:pPr>
    </w:p>
    <w:p w:rsidR="0009630F" w:rsidRDefault="0009630F" w:rsidP="0009630F">
      <w:pPr>
        <w:pStyle w:val="a5"/>
        <w:spacing w:line="276" w:lineRule="auto"/>
        <w:ind w:left="0" w:right="410" w:firstLine="0"/>
        <w:jc w:val="left"/>
        <w:rPr>
          <w:b/>
          <w:sz w:val="24"/>
        </w:rPr>
      </w:pPr>
      <w:r>
        <w:rPr>
          <w:b/>
          <w:sz w:val="24"/>
        </w:rPr>
        <w:t>3.8. Рабочая программа воспитания</w:t>
      </w:r>
    </w:p>
    <w:p w:rsidR="0009630F" w:rsidRDefault="0009630F" w:rsidP="0009630F">
      <w:pPr>
        <w:pStyle w:val="a5"/>
        <w:spacing w:line="276" w:lineRule="auto"/>
        <w:ind w:left="0" w:right="410" w:firstLine="0"/>
        <w:jc w:val="center"/>
        <w:rPr>
          <w:b/>
          <w:sz w:val="24"/>
        </w:rPr>
      </w:pPr>
      <w:r>
        <w:rPr>
          <w:b/>
          <w:sz w:val="24"/>
        </w:rPr>
        <w:t>Пояснительная записка</w:t>
      </w:r>
    </w:p>
    <w:p w:rsidR="0009630F" w:rsidRPr="0009630F" w:rsidRDefault="0009630F" w:rsidP="0009630F">
      <w:pPr>
        <w:pStyle w:val="a5"/>
        <w:spacing w:before="43" w:line="276" w:lineRule="auto"/>
        <w:ind w:right="403"/>
        <w:rPr>
          <w:sz w:val="24"/>
        </w:rPr>
      </w:pPr>
      <w:r w:rsidRPr="0009630F">
        <w:rPr>
          <w:sz w:val="24"/>
        </w:rPr>
        <w:t>Программа</w:t>
      </w:r>
      <w:r w:rsidRPr="0009630F">
        <w:rPr>
          <w:spacing w:val="1"/>
          <w:sz w:val="24"/>
        </w:rPr>
        <w:t xml:space="preserve"> </w:t>
      </w:r>
      <w:r w:rsidRPr="0009630F">
        <w:rPr>
          <w:sz w:val="24"/>
        </w:rPr>
        <w:t>воспитания</w:t>
      </w:r>
      <w:r w:rsidRPr="0009630F">
        <w:rPr>
          <w:spacing w:val="1"/>
          <w:sz w:val="24"/>
        </w:rPr>
        <w:t xml:space="preserve"> </w:t>
      </w:r>
      <w:r>
        <w:rPr>
          <w:spacing w:val="1"/>
          <w:sz w:val="24"/>
        </w:rPr>
        <w:t xml:space="preserve">МДОУ «Детский сад № 62» </w:t>
      </w:r>
      <w:r w:rsidRPr="0009630F">
        <w:rPr>
          <w:sz w:val="24"/>
        </w:rPr>
        <w:t>основана</w:t>
      </w:r>
      <w:r w:rsidRPr="0009630F">
        <w:rPr>
          <w:spacing w:val="1"/>
          <w:sz w:val="24"/>
        </w:rPr>
        <w:t xml:space="preserve"> </w:t>
      </w:r>
      <w:r w:rsidRPr="0009630F">
        <w:rPr>
          <w:sz w:val="24"/>
        </w:rPr>
        <w:t>на</w:t>
      </w:r>
      <w:r w:rsidRPr="0009630F">
        <w:rPr>
          <w:spacing w:val="1"/>
          <w:sz w:val="24"/>
        </w:rPr>
        <w:t xml:space="preserve"> </w:t>
      </w:r>
      <w:r w:rsidRPr="0009630F">
        <w:rPr>
          <w:sz w:val="24"/>
        </w:rPr>
        <w:t>воплощении</w:t>
      </w:r>
      <w:r w:rsidRPr="0009630F">
        <w:rPr>
          <w:spacing w:val="1"/>
          <w:sz w:val="24"/>
        </w:rPr>
        <w:t xml:space="preserve"> </w:t>
      </w:r>
      <w:r w:rsidRPr="0009630F">
        <w:rPr>
          <w:sz w:val="24"/>
        </w:rPr>
        <w:t>национального</w:t>
      </w:r>
      <w:r w:rsidRPr="0009630F">
        <w:rPr>
          <w:spacing w:val="-67"/>
          <w:sz w:val="24"/>
        </w:rPr>
        <w:t xml:space="preserve"> </w:t>
      </w:r>
      <w:r w:rsidRPr="0009630F">
        <w:rPr>
          <w:sz w:val="24"/>
        </w:rPr>
        <w:t>воспитательного</w:t>
      </w:r>
      <w:r w:rsidRPr="0009630F">
        <w:rPr>
          <w:spacing w:val="1"/>
          <w:sz w:val="24"/>
        </w:rPr>
        <w:t xml:space="preserve"> </w:t>
      </w:r>
      <w:r w:rsidRPr="0009630F">
        <w:rPr>
          <w:sz w:val="24"/>
        </w:rPr>
        <w:t>идеала,</w:t>
      </w:r>
      <w:r w:rsidRPr="0009630F">
        <w:rPr>
          <w:spacing w:val="1"/>
          <w:sz w:val="24"/>
        </w:rPr>
        <w:t xml:space="preserve"> </w:t>
      </w:r>
      <w:r w:rsidRPr="0009630F">
        <w:rPr>
          <w:sz w:val="24"/>
        </w:rPr>
        <w:t>который</w:t>
      </w:r>
      <w:r w:rsidRPr="0009630F">
        <w:rPr>
          <w:spacing w:val="1"/>
          <w:sz w:val="24"/>
        </w:rPr>
        <w:t xml:space="preserve"> </w:t>
      </w:r>
      <w:r w:rsidRPr="0009630F">
        <w:rPr>
          <w:sz w:val="24"/>
        </w:rPr>
        <w:t>понимается</w:t>
      </w:r>
      <w:r w:rsidRPr="0009630F">
        <w:rPr>
          <w:spacing w:val="1"/>
          <w:sz w:val="24"/>
        </w:rPr>
        <w:t xml:space="preserve"> </w:t>
      </w:r>
      <w:r w:rsidRPr="0009630F">
        <w:rPr>
          <w:sz w:val="24"/>
        </w:rPr>
        <w:t>как</w:t>
      </w:r>
      <w:r w:rsidRPr="0009630F">
        <w:rPr>
          <w:spacing w:val="1"/>
          <w:sz w:val="24"/>
        </w:rPr>
        <w:t xml:space="preserve"> </w:t>
      </w:r>
      <w:r w:rsidRPr="0009630F">
        <w:rPr>
          <w:sz w:val="24"/>
        </w:rPr>
        <w:t>высшая</w:t>
      </w:r>
      <w:r w:rsidRPr="0009630F">
        <w:rPr>
          <w:spacing w:val="1"/>
          <w:sz w:val="24"/>
        </w:rPr>
        <w:t xml:space="preserve"> </w:t>
      </w:r>
      <w:r w:rsidRPr="0009630F">
        <w:rPr>
          <w:sz w:val="24"/>
        </w:rPr>
        <w:t>цель</w:t>
      </w:r>
      <w:r w:rsidRPr="0009630F">
        <w:rPr>
          <w:spacing w:val="1"/>
          <w:sz w:val="24"/>
        </w:rPr>
        <w:t xml:space="preserve"> </w:t>
      </w:r>
      <w:r w:rsidRPr="0009630F">
        <w:rPr>
          <w:sz w:val="24"/>
        </w:rPr>
        <w:t>образования,</w:t>
      </w:r>
      <w:r w:rsidRPr="0009630F">
        <w:rPr>
          <w:spacing w:val="-67"/>
          <w:sz w:val="24"/>
        </w:rPr>
        <w:t xml:space="preserve"> </w:t>
      </w:r>
      <w:r>
        <w:rPr>
          <w:spacing w:val="-67"/>
          <w:sz w:val="24"/>
        </w:rPr>
        <w:t xml:space="preserve">   </w:t>
      </w:r>
      <w:r w:rsidRPr="0009630F">
        <w:rPr>
          <w:sz w:val="24"/>
        </w:rPr>
        <w:t>нравственное</w:t>
      </w:r>
      <w:r w:rsidRPr="0009630F">
        <w:rPr>
          <w:spacing w:val="-1"/>
          <w:sz w:val="24"/>
        </w:rPr>
        <w:t xml:space="preserve"> </w:t>
      </w:r>
      <w:r w:rsidRPr="0009630F">
        <w:rPr>
          <w:sz w:val="24"/>
        </w:rPr>
        <w:t>(идеальное)</w:t>
      </w:r>
      <w:r w:rsidRPr="0009630F">
        <w:rPr>
          <w:spacing w:val="-3"/>
          <w:sz w:val="24"/>
        </w:rPr>
        <w:t xml:space="preserve"> </w:t>
      </w:r>
      <w:r w:rsidRPr="0009630F">
        <w:rPr>
          <w:sz w:val="24"/>
        </w:rPr>
        <w:t>представление о человеке.</w:t>
      </w:r>
    </w:p>
    <w:p w:rsidR="0009630F" w:rsidRPr="0009630F" w:rsidRDefault="0009630F" w:rsidP="0009630F">
      <w:pPr>
        <w:pStyle w:val="a5"/>
        <w:spacing w:line="276" w:lineRule="auto"/>
        <w:ind w:right="406"/>
        <w:rPr>
          <w:sz w:val="24"/>
        </w:rPr>
      </w:pPr>
      <w:r w:rsidRPr="0009630F">
        <w:rPr>
          <w:sz w:val="24"/>
        </w:rPr>
        <w:t>Современный</w:t>
      </w:r>
      <w:r w:rsidRPr="0009630F">
        <w:rPr>
          <w:spacing w:val="1"/>
          <w:sz w:val="24"/>
        </w:rPr>
        <w:t xml:space="preserve"> </w:t>
      </w:r>
      <w:r w:rsidRPr="0009630F">
        <w:rPr>
          <w:sz w:val="24"/>
        </w:rPr>
        <w:t>национальный</w:t>
      </w:r>
      <w:r w:rsidRPr="0009630F">
        <w:rPr>
          <w:spacing w:val="1"/>
          <w:sz w:val="24"/>
        </w:rPr>
        <w:t xml:space="preserve"> </w:t>
      </w:r>
      <w:r w:rsidRPr="0009630F">
        <w:rPr>
          <w:sz w:val="24"/>
        </w:rPr>
        <w:t>воспитательный</w:t>
      </w:r>
      <w:r w:rsidRPr="0009630F">
        <w:rPr>
          <w:spacing w:val="1"/>
          <w:sz w:val="24"/>
        </w:rPr>
        <w:t xml:space="preserve"> </w:t>
      </w:r>
      <w:r w:rsidRPr="0009630F">
        <w:rPr>
          <w:sz w:val="24"/>
        </w:rPr>
        <w:t>идеал</w:t>
      </w:r>
      <w:r w:rsidRPr="0009630F">
        <w:rPr>
          <w:spacing w:val="1"/>
          <w:sz w:val="24"/>
        </w:rPr>
        <w:t xml:space="preserve"> </w:t>
      </w:r>
      <w:r w:rsidRPr="0009630F">
        <w:rPr>
          <w:sz w:val="24"/>
        </w:rPr>
        <w:t>‒</w:t>
      </w:r>
      <w:r w:rsidRPr="0009630F">
        <w:rPr>
          <w:spacing w:val="1"/>
          <w:sz w:val="24"/>
        </w:rPr>
        <w:t xml:space="preserve"> </w:t>
      </w:r>
      <w:r w:rsidRPr="0009630F">
        <w:rPr>
          <w:sz w:val="24"/>
        </w:rPr>
        <w:t>это</w:t>
      </w:r>
      <w:r w:rsidRPr="0009630F">
        <w:rPr>
          <w:spacing w:val="1"/>
          <w:sz w:val="24"/>
        </w:rPr>
        <w:t xml:space="preserve"> </w:t>
      </w:r>
      <w:r w:rsidRPr="0009630F">
        <w:rPr>
          <w:sz w:val="24"/>
        </w:rPr>
        <w:t>высоконравственный, творческий, компетентный гражданин России, принимающий</w:t>
      </w:r>
      <w:r w:rsidRPr="0009630F">
        <w:rPr>
          <w:spacing w:val="1"/>
          <w:sz w:val="24"/>
        </w:rPr>
        <w:t xml:space="preserve"> </w:t>
      </w:r>
      <w:r w:rsidRPr="0009630F">
        <w:rPr>
          <w:sz w:val="24"/>
        </w:rPr>
        <w:t>судьбу Отечества как свою личную, осознающий ответственность за настоящее и</w:t>
      </w:r>
      <w:r w:rsidRPr="0009630F">
        <w:rPr>
          <w:spacing w:val="1"/>
          <w:sz w:val="24"/>
        </w:rPr>
        <w:t xml:space="preserve"> </w:t>
      </w:r>
      <w:r w:rsidRPr="0009630F">
        <w:rPr>
          <w:sz w:val="24"/>
        </w:rPr>
        <w:t>будущее</w:t>
      </w:r>
      <w:r w:rsidRPr="0009630F">
        <w:rPr>
          <w:spacing w:val="1"/>
          <w:sz w:val="24"/>
        </w:rPr>
        <w:t xml:space="preserve"> </w:t>
      </w:r>
      <w:r w:rsidRPr="0009630F">
        <w:rPr>
          <w:sz w:val="24"/>
        </w:rPr>
        <w:t>своей</w:t>
      </w:r>
      <w:r w:rsidRPr="0009630F">
        <w:rPr>
          <w:spacing w:val="1"/>
          <w:sz w:val="24"/>
        </w:rPr>
        <w:t xml:space="preserve"> </w:t>
      </w:r>
      <w:r w:rsidRPr="0009630F">
        <w:rPr>
          <w:sz w:val="24"/>
        </w:rPr>
        <w:t>страны,</w:t>
      </w:r>
      <w:r w:rsidRPr="0009630F">
        <w:rPr>
          <w:spacing w:val="1"/>
          <w:sz w:val="24"/>
        </w:rPr>
        <w:t xml:space="preserve"> </w:t>
      </w:r>
      <w:r w:rsidRPr="0009630F">
        <w:rPr>
          <w:sz w:val="24"/>
        </w:rPr>
        <w:t>укоренённый</w:t>
      </w:r>
      <w:r w:rsidRPr="0009630F">
        <w:rPr>
          <w:spacing w:val="1"/>
          <w:sz w:val="24"/>
        </w:rPr>
        <w:t xml:space="preserve"> </w:t>
      </w:r>
      <w:r w:rsidRPr="0009630F">
        <w:rPr>
          <w:sz w:val="24"/>
        </w:rPr>
        <w:t>в</w:t>
      </w:r>
      <w:r w:rsidRPr="0009630F">
        <w:rPr>
          <w:spacing w:val="1"/>
          <w:sz w:val="24"/>
        </w:rPr>
        <w:t xml:space="preserve"> </w:t>
      </w:r>
      <w:r w:rsidRPr="0009630F">
        <w:rPr>
          <w:sz w:val="24"/>
        </w:rPr>
        <w:t>духовных</w:t>
      </w:r>
      <w:r w:rsidRPr="0009630F">
        <w:rPr>
          <w:spacing w:val="1"/>
          <w:sz w:val="24"/>
        </w:rPr>
        <w:t xml:space="preserve"> </w:t>
      </w:r>
      <w:r w:rsidRPr="0009630F">
        <w:rPr>
          <w:sz w:val="24"/>
        </w:rPr>
        <w:t>и</w:t>
      </w:r>
      <w:r w:rsidRPr="0009630F">
        <w:rPr>
          <w:spacing w:val="1"/>
          <w:sz w:val="24"/>
        </w:rPr>
        <w:t xml:space="preserve"> </w:t>
      </w:r>
      <w:r w:rsidRPr="0009630F">
        <w:rPr>
          <w:sz w:val="24"/>
        </w:rPr>
        <w:t>культурных</w:t>
      </w:r>
      <w:r w:rsidRPr="0009630F">
        <w:rPr>
          <w:spacing w:val="1"/>
          <w:sz w:val="24"/>
        </w:rPr>
        <w:t xml:space="preserve"> </w:t>
      </w:r>
      <w:r w:rsidRPr="0009630F">
        <w:rPr>
          <w:sz w:val="24"/>
        </w:rPr>
        <w:t>традициях</w:t>
      </w:r>
      <w:r w:rsidRPr="0009630F">
        <w:rPr>
          <w:spacing w:val="1"/>
          <w:sz w:val="24"/>
        </w:rPr>
        <w:t xml:space="preserve"> </w:t>
      </w:r>
      <w:r w:rsidRPr="0009630F">
        <w:rPr>
          <w:sz w:val="24"/>
        </w:rPr>
        <w:t>многонационального народа РФ.</w:t>
      </w:r>
    </w:p>
    <w:p w:rsidR="0009630F" w:rsidRDefault="0009630F" w:rsidP="0009630F">
      <w:pPr>
        <w:pStyle w:val="a5"/>
        <w:spacing w:before="2" w:line="276" w:lineRule="auto"/>
        <w:ind w:right="401"/>
        <w:rPr>
          <w:sz w:val="24"/>
        </w:rPr>
      </w:pPr>
      <w:r w:rsidRPr="0009630F">
        <w:rPr>
          <w:sz w:val="24"/>
        </w:rPr>
        <w:t>Под</w:t>
      </w:r>
      <w:r w:rsidRPr="0009630F">
        <w:rPr>
          <w:spacing w:val="1"/>
          <w:sz w:val="24"/>
        </w:rPr>
        <w:t xml:space="preserve"> </w:t>
      </w:r>
      <w:r w:rsidRPr="0009630F">
        <w:rPr>
          <w:sz w:val="24"/>
        </w:rPr>
        <w:t>воспитанием</w:t>
      </w:r>
      <w:r w:rsidRPr="0009630F">
        <w:rPr>
          <w:spacing w:val="1"/>
          <w:sz w:val="24"/>
        </w:rPr>
        <w:t xml:space="preserve"> </w:t>
      </w:r>
      <w:r w:rsidRPr="0009630F">
        <w:rPr>
          <w:sz w:val="24"/>
        </w:rPr>
        <w:t>понимается</w:t>
      </w:r>
      <w:r w:rsidRPr="0009630F">
        <w:rPr>
          <w:spacing w:val="1"/>
          <w:sz w:val="24"/>
        </w:rPr>
        <w:t xml:space="preserve"> </w:t>
      </w:r>
      <w:r w:rsidRPr="0009630F">
        <w:rPr>
          <w:sz w:val="24"/>
        </w:rPr>
        <w:t>«деятельность,</w:t>
      </w:r>
      <w:r w:rsidRPr="0009630F">
        <w:rPr>
          <w:spacing w:val="1"/>
          <w:sz w:val="24"/>
        </w:rPr>
        <w:t xml:space="preserve"> </w:t>
      </w:r>
      <w:r w:rsidRPr="0009630F">
        <w:rPr>
          <w:sz w:val="24"/>
        </w:rPr>
        <w:t>направленная</w:t>
      </w:r>
      <w:r w:rsidRPr="0009630F">
        <w:rPr>
          <w:spacing w:val="1"/>
          <w:sz w:val="24"/>
        </w:rPr>
        <w:t xml:space="preserve"> </w:t>
      </w:r>
      <w:r w:rsidRPr="0009630F">
        <w:rPr>
          <w:sz w:val="24"/>
        </w:rPr>
        <w:t>на</w:t>
      </w:r>
      <w:r w:rsidRPr="0009630F">
        <w:rPr>
          <w:spacing w:val="1"/>
          <w:sz w:val="24"/>
        </w:rPr>
        <w:t xml:space="preserve"> </w:t>
      </w:r>
      <w:r w:rsidRPr="0009630F">
        <w:rPr>
          <w:sz w:val="24"/>
        </w:rPr>
        <w:t>развитие</w:t>
      </w:r>
      <w:r w:rsidRPr="0009630F">
        <w:rPr>
          <w:spacing w:val="1"/>
          <w:sz w:val="24"/>
        </w:rPr>
        <w:t xml:space="preserve"> </w:t>
      </w:r>
      <w:r w:rsidRPr="0009630F">
        <w:rPr>
          <w:sz w:val="24"/>
        </w:rPr>
        <w:t>личности, создание условий для самоопределения и социализации обучающихся на</w:t>
      </w:r>
      <w:r w:rsidRPr="0009630F">
        <w:rPr>
          <w:spacing w:val="1"/>
          <w:sz w:val="24"/>
        </w:rPr>
        <w:t xml:space="preserve"> </w:t>
      </w:r>
      <w:r w:rsidRPr="0009630F">
        <w:rPr>
          <w:sz w:val="24"/>
        </w:rPr>
        <w:t>основе</w:t>
      </w:r>
      <w:r w:rsidRPr="0009630F">
        <w:rPr>
          <w:spacing w:val="1"/>
          <w:sz w:val="24"/>
        </w:rPr>
        <w:t xml:space="preserve"> </w:t>
      </w:r>
      <w:r w:rsidRPr="0009630F">
        <w:rPr>
          <w:sz w:val="24"/>
        </w:rPr>
        <w:t>социокультурных,</w:t>
      </w:r>
      <w:r w:rsidRPr="0009630F">
        <w:rPr>
          <w:spacing w:val="1"/>
          <w:sz w:val="24"/>
        </w:rPr>
        <w:t xml:space="preserve"> </w:t>
      </w:r>
      <w:r w:rsidRPr="0009630F">
        <w:rPr>
          <w:sz w:val="24"/>
        </w:rPr>
        <w:t>духовно-нравственных</w:t>
      </w:r>
      <w:r w:rsidRPr="0009630F">
        <w:rPr>
          <w:spacing w:val="1"/>
          <w:sz w:val="24"/>
        </w:rPr>
        <w:t xml:space="preserve"> </w:t>
      </w:r>
      <w:r w:rsidRPr="0009630F">
        <w:rPr>
          <w:sz w:val="24"/>
        </w:rPr>
        <w:t>ценностей</w:t>
      </w:r>
      <w:r w:rsidRPr="0009630F">
        <w:rPr>
          <w:spacing w:val="1"/>
          <w:sz w:val="24"/>
        </w:rPr>
        <w:t xml:space="preserve"> </w:t>
      </w:r>
      <w:r w:rsidRPr="0009630F">
        <w:rPr>
          <w:sz w:val="24"/>
        </w:rPr>
        <w:t>и</w:t>
      </w:r>
      <w:r w:rsidRPr="0009630F">
        <w:rPr>
          <w:spacing w:val="1"/>
          <w:sz w:val="24"/>
        </w:rPr>
        <w:t xml:space="preserve"> </w:t>
      </w:r>
      <w:r w:rsidRPr="0009630F">
        <w:rPr>
          <w:sz w:val="24"/>
        </w:rPr>
        <w:t>принятых</w:t>
      </w:r>
      <w:r w:rsidRPr="0009630F">
        <w:rPr>
          <w:spacing w:val="1"/>
          <w:sz w:val="24"/>
        </w:rPr>
        <w:t xml:space="preserve"> </w:t>
      </w:r>
      <w:r w:rsidRPr="0009630F">
        <w:rPr>
          <w:sz w:val="24"/>
        </w:rPr>
        <w:t>в</w:t>
      </w:r>
      <w:r w:rsidRPr="0009630F">
        <w:rPr>
          <w:spacing w:val="1"/>
          <w:sz w:val="24"/>
        </w:rPr>
        <w:t xml:space="preserve"> </w:t>
      </w:r>
      <w:r w:rsidRPr="0009630F">
        <w:rPr>
          <w:sz w:val="24"/>
        </w:rPr>
        <w:t>российском</w:t>
      </w:r>
      <w:r w:rsidRPr="0009630F">
        <w:rPr>
          <w:spacing w:val="1"/>
          <w:sz w:val="24"/>
        </w:rPr>
        <w:t xml:space="preserve"> </w:t>
      </w:r>
      <w:r w:rsidRPr="0009630F">
        <w:rPr>
          <w:sz w:val="24"/>
        </w:rPr>
        <w:t>обществе</w:t>
      </w:r>
      <w:r w:rsidRPr="0009630F">
        <w:rPr>
          <w:spacing w:val="1"/>
          <w:sz w:val="24"/>
        </w:rPr>
        <w:t xml:space="preserve"> </w:t>
      </w:r>
      <w:r w:rsidRPr="0009630F">
        <w:rPr>
          <w:sz w:val="24"/>
        </w:rPr>
        <w:t>правил</w:t>
      </w:r>
      <w:r w:rsidRPr="0009630F">
        <w:rPr>
          <w:spacing w:val="1"/>
          <w:sz w:val="24"/>
        </w:rPr>
        <w:t xml:space="preserve"> </w:t>
      </w:r>
      <w:r w:rsidRPr="0009630F">
        <w:rPr>
          <w:sz w:val="24"/>
        </w:rPr>
        <w:t>и</w:t>
      </w:r>
      <w:r w:rsidRPr="0009630F">
        <w:rPr>
          <w:spacing w:val="1"/>
          <w:sz w:val="24"/>
        </w:rPr>
        <w:t xml:space="preserve"> </w:t>
      </w:r>
      <w:r w:rsidRPr="0009630F">
        <w:rPr>
          <w:sz w:val="24"/>
        </w:rPr>
        <w:t>норм</w:t>
      </w:r>
      <w:r w:rsidRPr="0009630F">
        <w:rPr>
          <w:spacing w:val="1"/>
          <w:sz w:val="24"/>
        </w:rPr>
        <w:t xml:space="preserve"> </w:t>
      </w:r>
      <w:r w:rsidRPr="0009630F">
        <w:rPr>
          <w:sz w:val="24"/>
        </w:rPr>
        <w:t>поведения</w:t>
      </w:r>
      <w:r w:rsidRPr="0009630F">
        <w:rPr>
          <w:spacing w:val="1"/>
          <w:sz w:val="24"/>
        </w:rPr>
        <w:t xml:space="preserve"> </w:t>
      </w:r>
      <w:r w:rsidRPr="0009630F">
        <w:rPr>
          <w:sz w:val="24"/>
        </w:rPr>
        <w:t>в</w:t>
      </w:r>
      <w:r w:rsidRPr="0009630F">
        <w:rPr>
          <w:spacing w:val="1"/>
          <w:sz w:val="24"/>
        </w:rPr>
        <w:t xml:space="preserve"> </w:t>
      </w:r>
      <w:r w:rsidRPr="0009630F">
        <w:rPr>
          <w:sz w:val="24"/>
        </w:rPr>
        <w:t>интересах</w:t>
      </w:r>
      <w:r w:rsidRPr="0009630F">
        <w:rPr>
          <w:spacing w:val="1"/>
          <w:sz w:val="24"/>
        </w:rPr>
        <w:t xml:space="preserve"> </w:t>
      </w:r>
      <w:r w:rsidRPr="0009630F">
        <w:rPr>
          <w:sz w:val="24"/>
        </w:rPr>
        <w:t>человека,</w:t>
      </w:r>
      <w:r w:rsidRPr="0009630F">
        <w:rPr>
          <w:spacing w:val="1"/>
          <w:sz w:val="24"/>
        </w:rPr>
        <w:t xml:space="preserve"> </w:t>
      </w:r>
      <w:r w:rsidRPr="0009630F">
        <w:rPr>
          <w:sz w:val="24"/>
        </w:rPr>
        <w:t>семьи,</w:t>
      </w:r>
      <w:r w:rsidRPr="0009630F">
        <w:rPr>
          <w:spacing w:val="1"/>
          <w:sz w:val="24"/>
        </w:rPr>
        <w:t xml:space="preserve"> </w:t>
      </w:r>
      <w:r w:rsidRPr="0009630F">
        <w:rPr>
          <w:sz w:val="24"/>
        </w:rPr>
        <w:t>общества</w:t>
      </w:r>
      <w:r w:rsidRPr="0009630F">
        <w:rPr>
          <w:spacing w:val="1"/>
          <w:sz w:val="24"/>
        </w:rPr>
        <w:t xml:space="preserve"> </w:t>
      </w:r>
      <w:r w:rsidRPr="0009630F">
        <w:rPr>
          <w:sz w:val="24"/>
        </w:rPr>
        <w:t>и</w:t>
      </w:r>
      <w:r w:rsidRPr="0009630F">
        <w:rPr>
          <w:spacing w:val="1"/>
          <w:sz w:val="24"/>
        </w:rPr>
        <w:t xml:space="preserve"> </w:t>
      </w:r>
      <w:r w:rsidRPr="0009630F">
        <w:rPr>
          <w:sz w:val="24"/>
        </w:rPr>
        <w:t>государства,</w:t>
      </w:r>
      <w:r w:rsidRPr="0009630F">
        <w:rPr>
          <w:spacing w:val="1"/>
          <w:sz w:val="24"/>
        </w:rPr>
        <w:t xml:space="preserve"> </w:t>
      </w:r>
      <w:r w:rsidRPr="0009630F">
        <w:rPr>
          <w:sz w:val="24"/>
        </w:rPr>
        <w:t>формирование</w:t>
      </w:r>
      <w:r w:rsidRPr="0009630F">
        <w:rPr>
          <w:spacing w:val="1"/>
          <w:sz w:val="24"/>
        </w:rPr>
        <w:t xml:space="preserve"> </w:t>
      </w:r>
      <w:r w:rsidRPr="0009630F">
        <w:rPr>
          <w:sz w:val="24"/>
        </w:rPr>
        <w:t>у</w:t>
      </w:r>
      <w:r w:rsidRPr="0009630F">
        <w:rPr>
          <w:spacing w:val="1"/>
          <w:sz w:val="24"/>
        </w:rPr>
        <w:t xml:space="preserve"> </w:t>
      </w:r>
      <w:r w:rsidRPr="0009630F">
        <w:rPr>
          <w:sz w:val="24"/>
        </w:rPr>
        <w:t>обучающихся</w:t>
      </w:r>
      <w:r w:rsidRPr="0009630F">
        <w:rPr>
          <w:spacing w:val="1"/>
          <w:sz w:val="24"/>
        </w:rPr>
        <w:t xml:space="preserve"> </w:t>
      </w:r>
      <w:r w:rsidRPr="0009630F">
        <w:rPr>
          <w:sz w:val="24"/>
        </w:rPr>
        <w:t>чувства</w:t>
      </w:r>
      <w:r w:rsidRPr="0009630F">
        <w:rPr>
          <w:spacing w:val="1"/>
          <w:sz w:val="24"/>
        </w:rPr>
        <w:t xml:space="preserve"> </w:t>
      </w:r>
      <w:r w:rsidRPr="0009630F">
        <w:rPr>
          <w:sz w:val="24"/>
        </w:rPr>
        <w:t>патриотизма,</w:t>
      </w:r>
      <w:r w:rsidRPr="0009630F">
        <w:rPr>
          <w:spacing w:val="1"/>
          <w:sz w:val="24"/>
        </w:rPr>
        <w:t xml:space="preserve"> </w:t>
      </w:r>
      <w:r w:rsidRPr="0009630F">
        <w:rPr>
          <w:sz w:val="24"/>
        </w:rPr>
        <w:t>гражданственности, уважения к памяти защитников Отечества и подвигам Героев</w:t>
      </w:r>
      <w:r w:rsidRPr="0009630F">
        <w:rPr>
          <w:spacing w:val="1"/>
          <w:sz w:val="24"/>
        </w:rPr>
        <w:t xml:space="preserve"> </w:t>
      </w:r>
      <w:r w:rsidRPr="0009630F">
        <w:rPr>
          <w:sz w:val="24"/>
        </w:rPr>
        <w:t>Отечества,</w:t>
      </w:r>
      <w:r w:rsidRPr="0009630F">
        <w:rPr>
          <w:spacing w:val="1"/>
          <w:sz w:val="24"/>
        </w:rPr>
        <w:t xml:space="preserve"> </w:t>
      </w:r>
      <w:r w:rsidRPr="0009630F">
        <w:rPr>
          <w:sz w:val="24"/>
        </w:rPr>
        <w:t>закону</w:t>
      </w:r>
      <w:r w:rsidRPr="0009630F">
        <w:rPr>
          <w:spacing w:val="1"/>
          <w:sz w:val="24"/>
        </w:rPr>
        <w:t xml:space="preserve"> </w:t>
      </w:r>
      <w:r w:rsidRPr="0009630F">
        <w:rPr>
          <w:sz w:val="24"/>
        </w:rPr>
        <w:t>и</w:t>
      </w:r>
      <w:r w:rsidRPr="0009630F">
        <w:rPr>
          <w:spacing w:val="1"/>
          <w:sz w:val="24"/>
        </w:rPr>
        <w:t xml:space="preserve"> </w:t>
      </w:r>
      <w:r w:rsidRPr="0009630F">
        <w:rPr>
          <w:sz w:val="24"/>
        </w:rPr>
        <w:t>правопорядку,</w:t>
      </w:r>
      <w:r w:rsidRPr="0009630F">
        <w:rPr>
          <w:spacing w:val="1"/>
          <w:sz w:val="24"/>
        </w:rPr>
        <w:t xml:space="preserve"> </w:t>
      </w:r>
      <w:r w:rsidRPr="0009630F">
        <w:rPr>
          <w:sz w:val="24"/>
        </w:rPr>
        <w:t>человеку</w:t>
      </w:r>
      <w:r w:rsidRPr="0009630F">
        <w:rPr>
          <w:spacing w:val="1"/>
          <w:sz w:val="24"/>
        </w:rPr>
        <w:t xml:space="preserve"> </w:t>
      </w:r>
      <w:r w:rsidRPr="0009630F">
        <w:rPr>
          <w:sz w:val="24"/>
        </w:rPr>
        <w:t>труда</w:t>
      </w:r>
      <w:r w:rsidRPr="0009630F">
        <w:rPr>
          <w:spacing w:val="1"/>
          <w:sz w:val="24"/>
        </w:rPr>
        <w:t xml:space="preserve"> </w:t>
      </w:r>
      <w:r w:rsidRPr="0009630F">
        <w:rPr>
          <w:sz w:val="24"/>
        </w:rPr>
        <w:t>и</w:t>
      </w:r>
      <w:r w:rsidRPr="0009630F">
        <w:rPr>
          <w:spacing w:val="1"/>
          <w:sz w:val="24"/>
        </w:rPr>
        <w:t xml:space="preserve"> </w:t>
      </w:r>
      <w:r w:rsidRPr="0009630F">
        <w:rPr>
          <w:sz w:val="24"/>
        </w:rPr>
        <w:t>старшему</w:t>
      </w:r>
      <w:r w:rsidRPr="0009630F">
        <w:rPr>
          <w:spacing w:val="1"/>
          <w:sz w:val="24"/>
        </w:rPr>
        <w:t xml:space="preserve"> </w:t>
      </w:r>
      <w:r w:rsidRPr="0009630F">
        <w:rPr>
          <w:sz w:val="24"/>
        </w:rPr>
        <w:t>поколению,</w:t>
      </w:r>
      <w:r w:rsidRPr="0009630F">
        <w:rPr>
          <w:spacing w:val="1"/>
          <w:sz w:val="24"/>
        </w:rPr>
        <w:t xml:space="preserve"> </w:t>
      </w:r>
      <w:r w:rsidRPr="0009630F">
        <w:rPr>
          <w:sz w:val="24"/>
        </w:rPr>
        <w:t>взаимного уважения, бережного отношения к культурному наследию и традициям</w:t>
      </w:r>
      <w:r w:rsidRPr="0009630F">
        <w:rPr>
          <w:spacing w:val="1"/>
          <w:sz w:val="24"/>
        </w:rPr>
        <w:t xml:space="preserve"> </w:t>
      </w:r>
      <w:r w:rsidRPr="0009630F">
        <w:rPr>
          <w:sz w:val="24"/>
        </w:rPr>
        <w:t>многонационального народа РФ,</w:t>
      </w:r>
      <w:r w:rsidRPr="0009630F">
        <w:rPr>
          <w:spacing w:val="-2"/>
          <w:sz w:val="24"/>
        </w:rPr>
        <w:t xml:space="preserve"> </w:t>
      </w:r>
      <w:r w:rsidRPr="0009630F">
        <w:rPr>
          <w:sz w:val="24"/>
        </w:rPr>
        <w:t>природе и</w:t>
      </w:r>
      <w:r w:rsidRPr="0009630F">
        <w:rPr>
          <w:spacing w:val="-3"/>
          <w:sz w:val="24"/>
        </w:rPr>
        <w:t xml:space="preserve"> </w:t>
      </w:r>
      <w:r w:rsidRPr="0009630F">
        <w:rPr>
          <w:sz w:val="24"/>
        </w:rPr>
        <w:t>окружающей</w:t>
      </w:r>
      <w:r w:rsidRPr="0009630F">
        <w:rPr>
          <w:spacing w:val="-1"/>
          <w:sz w:val="24"/>
        </w:rPr>
        <w:t xml:space="preserve"> </w:t>
      </w:r>
      <w:r w:rsidRPr="0009630F">
        <w:rPr>
          <w:sz w:val="24"/>
        </w:rPr>
        <w:t>среде».</w:t>
      </w:r>
    </w:p>
    <w:p w:rsidR="00B46B4E" w:rsidRDefault="00B46B4E" w:rsidP="00B46B4E">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Рабочая программа воспитания муниципального дошкольного образовательного учреждения  «Детского сада № 62» (далее Программа) разработана в соответствии с нормативно – правовыми документами: </w:t>
      </w:r>
    </w:p>
    <w:p w:rsidR="00B46B4E" w:rsidRPr="00B46B4E" w:rsidRDefault="00B46B4E" w:rsidP="00B46B4E">
      <w:pPr>
        <w:spacing w:after="0"/>
        <w:ind w:firstLine="709"/>
        <w:jc w:val="both"/>
        <w:rPr>
          <w:rFonts w:ascii="Times New Roman" w:hAnsi="Times New Roman" w:cs="Times New Roman"/>
          <w:bCs/>
          <w:color w:val="000000"/>
          <w:sz w:val="24"/>
          <w:szCs w:val="24"/>
          <w:u w:val="single"/>
        </w:rPr>
      </w:pPr>
      <w:r w:rsidRPr="00B46B4E">
        <w:rPr>
          <w:rFonts w:ascii="Times New Roman" w:hAnsi="Times New Roman" w:cs="Times New Roman"/>
          <w:bCs/>
          <w:color w:val="000000"/>
          <w:sz w:val="24"/>
          <w:szCs w:val="24"/>
          <w:u w:val="single"/>
        </w:rPr>
        <w:t>Федеральный уровень:</w:t>
      </w:r>
    </w:p>
    <w:p w:rsidR="00B46B4E" w:rsidRPr="00986712" w:rsidRDefault="00B46B4E" w:rsidP="00B46B4E">
      <w:pPr>
        <w:pStyle w:val="a3"/>
        <w:numPr>
          <w:ilvl w:val="0"/>
          <w:numId w:val="37"/>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Конституцией Российской Федерации (принята на всенародном голосовании 12 декабря 1993 г.) (с поправками);</w:t>
      </w:r>
    </w:p>
    <w:p w:rsidR="00B46B4E" w:rsidRPr="00986712" w:rsidRDefault="00B46B4E" w:rsidP="00B46B4E">
      <w:pPr>
        <w:pStyle w:val="a3"/>
        <w:widowControl w:val="0"/>
        <w:numPr>
          <w:ilvl w:val="0"/>
          <w:numId w:val="36"/>
        </w:numPr>
        <w:shd w:val="clear" w:color="auto" w:fill="FFFFFF"/>
        <w:tabs>
          <w:tab w:val="left" w:pos="360"/>
        </w:tabs>
        <w:autoSpaceDE w:val="0"/>
        <w:autoSpaceDN w:val="0"/>
        <w:adjustRightInd w:val="0"/>
        <w:spacing w:after="0"/>
        <w:ind w:right="175"/>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 xml:space="preserve">Конвенцией о правах ребенка </w:t>
      </w:r>
      <w:r w:rsidRPr="00986712">
        <w:rPr>
          <w:rFonts w:ascii="Times New Roman" w:eastAsia="Times New Roman" w:hAnsi="Times New Roman" w:cs="Times New Roman"/>
          <w:spacing w:val="-10"/>
          <w:sz w:val="24"/>
          <w:szCs w:val="24"/>
        </w:rPr>
        <w:t>(одобрена Генеральной Ассамблеей ООН 20.11.1989);</w:t>
      </w:r>
    </w:p>
    <w:p w:rsidR="00B46B4E" w:rsidRPr="00986712" w:rsidRDefault="00B46B4E" w:rsidP="00B46B4E">
      <w:pPr>
        <w:pStyle w:val="a3"/>
        <w:widowControl w:val="0"/>
        <w:numPr>
          <w:ilvl w:val="0"/>
          <w:numId w:val="36"/>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986712">
        <w:rPr>
          <w:rFonts w:ascii="Times New Roman" w:hAnsi="Times New Roman" w:cs="Times New Roman"/>
          <w:bCs/>
          <w:color w:val="000000"/>
          <w:sz w:val="24"/>
          <w:szCs w:val="24"/>
        </w:rPr>
        <w:t>Семейным кодексом Российской Федерации</w:t>
      </w:r>
      <w:r w:rsidRPr="00986712">
        <w:rPr>
          <w:rFonts w:ascii="Times New Roman" w:eastAsia="Times New Roman" w:hAnsi="Times New Roman" w:cs="Times New Roman"/>
          <w:spacing w:val="-12"/>
          <w:sz w:val="24"/>
          <w:szCs w:val="24"/>
        </w:rPr>
        <w:t xml:space="preserve"> от 29.12.1995 N 223-ФЗ;</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Указом Президента Российской Федерации от 21 июля 2020 г. № 474 «О национальных целях развития Российской Федерации на период до 2030 года»;</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bookmarkStart w:id="5" w:name="_Hlk71210501"/>
      <w:r w:rsidRPr="00986712">
        <w:rPr>
          <w:rFonts w:ascii="Times New Roman" w:hAnsi="Times New Roman" w:cs="Times New Roman"/>
          <w:bCs/>
          <w:color w:val="000000"/>
          <w:sz w:val="24"/>
          <w:szCs w:val="24"/>
        </w:rPr>
        <w:t>Федеральным Законом от 28 июня 2014 г. № 172-ФЗ «О стратегическом планировании в Российской Федерации»</w:t>
      </w:r>
      <w:bookmarkStart w:id="6" w:name="_Hlk71211443"/>
      <w:bookmarkEnd w:id="5"/>
      <w:r w:rsidRPr="00986712">
        <w:rPr>
          <w:rFonts w:ascii="Times New Roman" w:hAnsi="Times New Roman" w:cs="Times New Roman"/>
          <w:bCs/>
          <w:color w:val="000000"/>
          <w:sz w:val="24"/>
          <w:szCs w:val="24"/>
        </w:rPr>
        <w:t>;</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Федеральным Законом от 29 декабря .2012 г. №273-ФЗ «Об образовании в Российской Федерации»;</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lastRenderedPageBreak/>
        <w:t>Федеральным Законом от 31 июля 2021 г. № 304-ФЗ «О внесении изменений в Федеральный Закон «Об образовании в РФ» по вопросам воспитания обучающихся;</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 xml:space="preserve">распоряжением Правительства Российской Федерации от 29 мая 2015 г. № 996-р </w:t>
      </w:r>
      <w:r w:rsidRPr="00986712">
        <w:rPr>
          <w:rFonts w:ascii="Times New Roman" w:hAnsi="Times New Roman" w:cs="Times New Roman"/>
          <w:bCs/>
          <w:color w:val="000000"/>
          <w:sz w:val="24"/>
          <w:szCs w:val="24"/>
        </w:rPr>
        <w:br/>
        <w:t xml:space="preserve">об утверждении Стратегия развития воспитания в Российской Федерации </w:t>
      </w:r>
      <w:r w:rsidRPr="00986712">
        <w:rPr>
          <w:rFonts w:ascii="Times New Roman" w:hAnsi="Times New Roman" w:cs="Times New Roman"/>
          <w:bCs/>
          <w:color w:val="000000"/>
          <w:sz w:val="24"/>
          <w:szCs w:val="24"/>
        </w:rPr>
        <w:br/>
        <w:t>на период до 2025 года;</w:t>
      </w:r>
    </w:p>
    <w:p w:rsidR="00B46B4E" w:rsidRPr="00986712" w:rsidRDefault="00B46B4E" w:rsidP="00B46B4E">
      <w:pPr>
        <w:pStyle w:val="a3"/>
        <w:widowControl w:val="0"/>
        <w:numPr>
          <w:ilvl w:val="0"/>
          <w:numId w:val="36"/>
        </w:numPr>
        <w:tabs>
          <w:tab w:val="left" w:pos="993"/>
        </w:tabs>
        <w:autoSpaceDE w:val="0"/>
        <w:autoSpaceDN w:val="0"/>
        <w:spacing w:after="0"/>
        <w:jc w:val="both"/>
        <w:rPr>
          <w:rFonts w:ascii="Times New Roman" w:hAnsi="Times New Roman" w:cs="Times New Roman"/>
          <w:bCs/>
          <w:color w:val="000000"/>
          <w:kern w:val="2"/>
          <w:sz w:val="24"/>
          <w:szCs w:val="24"/>
          <w:lang w:eastAsia="ko-KR"/>
        </w:rPr>
      </w:pPr>
      <w:r w:rsidRPr="00986712">
        <w:rPr>
          <w:rFonts w:ascii="Times New Roman" w:eastAsia="Calibri" w:hAnsi="Times New Roman" w:cs="Times New Roman"/>
          <w:bCs/>
          <w:color w:val="000000"/>
          <w:sz w:val="24"/>
          <w:szCs w:val="24"/>
        </w:rPr>
        <w:t>распоряжением Правительства Российской Федерации от 12 ноября 2020 г. № 2945-р</w:t>
      </w:r>
      <w:r w:rsidRPr="00986712">
        <w:rPr>
          <w:rFonts w:ascii="Times New Roman" w:hAnsi="Times New Roman" w:cs="Times New Roman"/>
          <w:bCs/>
          <w:i/>
          <w:iCs/>
          <w:color w:val="000000"/>
          <w:kern w:val="2"/>
          <w:sz w:val="24"/>
          <w:szCs w:val="24"/>
          <w:lang w:eastAsia="ko-KR"/>
        </w:rPr>
        <w:t xml:space="preserve"> </w:t>
      </w:r>
      <w:r w:rsidRPr="00986712">
        <w:rPr>
          <w:rFonts w:ascii="Times New Roman" w:hAnsi="Times New Roman" w:cs="Times New Roman"/>
          <w:bCs/>
          <w:color w:val="000000"/>
          <w:kern w:val="2"/>
          <w:sz w:val="24"/>
          <w:szCs w:val="24"/>
          <w:lang w:eastAsia="ko-KR"/>
        </w:rPr>
        <w:t>об утверждении</w:t>
      </w:r>
      <w:r w:rsidRPr="00986712">
        <w:rPr>
          <w:rFonts w:ascii="Times New Roman" w:hAnsi="Times New Roman" w:cs="Times New Roman"/>
          <w:bCs/>
          <w:i/>
          <w:iCs/>
          <w:color w:val="000000"/>
          <w:kern w:val="2"/>
          <w:sz w:val="24"/>
          <w:szCs w:val="24"/>
          <w:lang w:eastAsia="ko-KR"/>
        </w:rPr>
        <w:t xml:space="preserve"> </w:t>
      </w:r>
      <w:r w:rsidRPr="00986712">
        <w:rPr>
          <w:rFonts w:ascii="Times New Roman" w:hAnsi="Times New Roman" w:cs="Times New Roman"/>
          <w:bCs/>
          <w:color w:val="000000"/>
          <w:kern w:val="2"/>
          <w:sz w:val="24"/>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B46B4E" w:rsidRPr="00986712" w:rsidRDefault="00B46B4E" w:rsidP="00B46B4E">
      <w:pPr>
        <w:pStyle w:val="a3"/>
        <w:widowControl w:val="0"/>
        <w:numPr>
          <w:ilvl w:val="0"/>
          <w:numId w:val="36"/>
        </w:numPr>
        <w:tabs>
          <w:tab w:val="left" w:pos="993"/>
        </w:tabs>
        <w:autoSpaceDE w:val="0"/>
        <w:autoSpaceDN w:val="0"/>
        <w:spacing w:after="0"/>
        <w:jc w:val="both"/>
        <w:rPr>
          <w:rFonts w:ascii="Times New Roman" w:eastAsia="Calibri" w:hAnsi="Times New Roman" w:cs="Times New Roman"/>
          <w:bCs/>
          <w:color w:val="000000"/>
          <w:sz w:val="24"/>
          <w:szCs w:val="24"/>
        </w:rPr>
      </w:pPr>
      <w:r w:rsidRPr="00986712">
        <w:rPr>
          <w:rFonts w:ascii="Times New Roman" w:hAnsi="Times New Roman" w:cs="Times New Roman"/>
          <w:bCs/>
          <w:color w:val="000000"/>
          <w:kern w:val="2"/>
          <w:sz w:val="24"/>
          <w:szCs w:val="24"/>
          <w:lang w:eastAsia="ko-KR"/>
        </w:rPr>
        <w:t>распоряжением  Правительства Российской Федерации от 13 февраля 2019 г. № 207-р об</w:t>
      </w:r>
      <w:r w:rsidRPr="00986712">
        <w:rPr>
          <w:rFonts w:ascii="Times New Roman" w:hAnsi="Times New Roman" w:cs="Times New Roman"/>
          <w:bCs/>
          <w:color w:val="000000"/>
          <w:kern w:val="2"/>
          <w:sz w:val="24"/>
          <w:szCs w:val="24"/>
          <w:lang w:val="en-US" w:eastAsia="ko-KR"/>
        </w:rPr>
        <w:t> </w:t>
      </w:r>
      <w:r w:rsidRPr="00986712">
        <w:rPr>
          <w:rFonts w:ascii="Times New Roman" w:hAnsi="Times New Roman" w:cs="Times New Roman"/>
          <w:bCs/>
          <w:color w:val="000000"/>
          <w:kern w:val="2"/>
          <w:sz w:val="24"/>
          <w:szCs w:val="24"/>
          <w:lang w:eastAsia="ko-KR"/>
        </w:rPr>
        <w:t>утверждении Стратегии пространственного развития Российской Федерации на период до 2025 года</w:t>
      </w:r>
      <w:bookmarkEnd w:id="6"/>
      <w:r w:rsidRPr="00986712">
        <w:rPr>
          <w:rFonts w:ascii="Times New Roman" w:hAnsi="Times New Roman" w:cs="Times New Roman"/>
          <w:bCs/>
          <w:color w:val="000000"/>
          <w:kern w:val="2"/>
          <w:sz w:val="24"/>
          <w:szCs w:val="24"/>
          <w:lang w:eastAsia="ko-KR"/>
        </w:rPr>
        <w:t>;</w:t>
      </w:r>
    </w:p>
    <w:p w:rsidR="00B46B4E" w:rsidRPr="00986712" w:rsidRDefault="00B46B4E" w:rsidP="00B46B4E">
      <w:pPr>
        <w:pStyle w:val="a3"/>
        <w:widowControl w:val="0"/>
        <w:numPr>
          <w:ilvl w:val="0"/>
          <w:numId w:val="36"/>
        </w:numPr>
        <w:tabs>
          <w:tab w:val="left" w:pos="993"/>
        </w:tabs>
        <w:autoSpaceDE w:val="0"/>
        <w:autoSpaceDN w:val="0"/>
        <w:spacing w:after="0"/>
        <w:jc w:val="both"/>
        <w:rPr>
          <w:rFonts w:ascii="Times New Roman" w:eastAsia="Calibri" w:hAnsi="Times New Roman" w:cs="Times New Roman"/>
          <w:bCs/>
          <w:color w:val="000000"/>
          <w:sz w:val="24"/>
          <w:szCs w:val="24"/>
        </w:rPr>
      </w:pPr>
      <w:r w:rsidRPr="00986712">
        <w:rPr>
          <w:rFonts w:ascii="Times New Roman" w:hAnsi="Times New Roman" w:cs="Times New Roman"/>
          <w:bCs/>
          <w:color w:val="000000"/>
          <w:kern w:val="2"/>
          <w:sz w:val="24"/>
          <w:szCs w:val="24"/>
          <w:lang w:eastAsia="ko-KR"/>
        </w:rPr>
        <w:t>Стратегией развития воспитания в РФ на период до 2025года, утвержденной распоряжением Правительства РФ от 29.05.2015г. № 996-р;</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color w:val="000000"/>
          <w:w w:val="0"/>
          <w:sz w:val="24"/>
          <w:szCs w:val="24"/>
        </w:rPr>
        <w:t>приказом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Письмо от 28.02.2014 г. № 08 – 249 Министерство образования и науки РФ «Комментарии к Федеральному государственному образовательному стандарту дошкольного образования»;</w:t>
      </w:r>
    </w:p>
    <w:p w:rsidR="00B46B4E" w:rsidRPr="00B46B4E"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Санитарными правилами СП 2.4.3648 – 20 «Санитарно – эпидемиологические требования к организациям воспитания и обучения, отдых и оздоровления детей и молодежи» - постановление главного государственного санитарного врача Российской Федерации от 28.09. 2020 г. № 28;</w:t>
      </w:r>
    </w:p>
    <w:p w:rsidR="00B46B4E" w:rsidRPr="00B46B4E" w:rsidRDefault="00B46B4E" w:rsidP="00B46B4E">
      <w:pPr>
        <w:pStyle w:val="a3"/>
        <w:tabs>
          <w:tab w:val="left" w:pos="993"/>
        </w:tabs>
        <w:spacing w:after="0"/>
        <w:jc w:val="both"/>
        <w:rPr>
          <w:rFonts w:ascii="Times New Roman" w:hAnsi="Times New Roman" w:cs="Times New Roman"/>
          <w:bCs/>
          <w:color w:val="000000"/>
          <w:sz w:val="24"/>
          <w:szCs w:val="24"/>
          <w:u w:val="single"/>
        </w:rPr>
      </w:pPr>
      <w:r w:rsidRPr="00B46B4E">
        <w:rPr>
          <w:rFonts w:ascii="Times New Roman" w:hAnsi="Times New Roman" w:cs="Times New Roman"/>
          <w:sz w:val="24"/>
          <w:szCs w:val="24"/>
          <w:u w:val="single"/>
        </w:rPr>
        <w:t>Региональный уровень:</w:t>
      </w:r>
    </w:p>
    <w:p w:rsidR="00B46B4E" w:rsidRPr="00B46B4E"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Программой развития воспитания в Ярославской области на 2021 – 2025г. (Постановление Правительства Ярославской области от 28.07.2021 № 501-п);</w:t>
      </w:r>
    </w:p>
    <w:p w:rsidR="00B46B4E" w:rsidRPr="00B46B4E" w:rsidRDefault="00B46B4E" w:rsidP="00B46B4E">
      <w:pPr>
        <w:pStyle w:val="a3"/>
        <w:tabs>
          <w:tab w:val="left" w:pos="993"/>
        </w:tabs>
        <w:spacing w:after="0"/>
        <w:jc w:val="both"/>
        <w:rPr>
          <w:rFonts w:ascii="Times New Roman" w:hAnsi="Times New Roman" w:cs="Times New Roman"/>
          <w:bCs/>
          <w:color w:val="000000"/>
          <w:sz w:val="24"/>
          <w:szCs w:val="24"/>
          <w:u w:val="single"/>
        </w:rPr>
      </w:pPr>
      <w:r w:rsidRPr="00B46B4E">
        <w:rPr>
          <w:rFonts w:ascii="Times New Roman" w:hAnsi="Times New Roman" w:cs="Times New Roman"/>
          <w:sz w:val="24"/>
          <w:szCs w:val="24"/>
          <w:u w:val="single"/>
        </w:rPr>
        <w:t>Муниципальный уровень:</w:t>
      </w:r>
    </w:p>
    <w:p w:rsidR="00B46B4E" w:rsidRPr="00B46B4E"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Дорожной картой реализации в 2018 – 2021 годах в муниципальной системе образования «Стратегии развития воспитания в РФ на период до 2025 года (Приказ департамента образования мэрии г. Ярославля от 04.10.2018г №01-05/808);</w:t>
      </w:r>
    </w:p>
    <w:p w:rsidR="00B46B4E" w:rsidRPr="00B46B4E" w:rsidRDefault="00B46B4E" w:rsidP="00B46B4E">
      <w:pPr>
        <w:pStyle w:val="a3"/>
        <w:tabs>
          <w:tab w:val="left" w:pos="993"/>
        </w:tabs>
        <w:spacing w:after="0"/>
        <w:jc w:val="both"/>
        <w:rPr>
          <w:rFonts w:ascii="Times New Roman" w:hAnsi="Times New Roman" w:cs="Times New Roman"/>
          <w:bCs/>
          <w:color w:val="000000"/>
          <w:sz w:val="24"/>
          <w:szCs w:val="24"/>
        </w:rPr>
      </w:pPr>
    </w:p>
    <w:p w:rsidR="00B46B4E" w:rsidRPr="00986712" w:rsidRDefault="00B46B4E" w:rsidP="00B46B4E">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Уставом детского сада</w:t>
      </w:r>
      <w:r w:rsidRPr="009012A2">
        <w:rPr>
          <w:rFonts w:ascii="Times New Roman" w:eastAsia="Times New Roman" w:hAnsi="Times New Roman" w:cs="Times New Roman"/>
          <w:sz w:val="24"/>
          <w:szCs w:val="24"/>
        </w:rPr>
        <w:t xml:space="preserve">», утвержденного приказом департамента образования мэрии г. Ярославля от 02.07.2015г. № 01-05/460; </w:t>
      </w:r>
    </w:p>
    <w:p w:rsidR="00B46B4E" w:rsidRPr="009012A2" w:rsidRDefault="00B46B4E" w:rsidP="00B46B4E">
      <w:pPr>
        <w:pStyle w:val="a3"/>
        <w:widowControl w:val="0"/>
        <w:numPr>
          <w:ilvl w:val="0"/>
          <w:numId w:val="36"/>
        </w:numPr>
        <w:shd w:val="clear" w:color="auto" w:fill="FFFFFF"/>
        <w:tabs>
          <w:tab w:val="left" w:pos="360"/>
        </w:tabs>
        <w:autoSpaceDE w:val="0"/>
        <w:autoSpaceDN w:val="0"/>
        <w:adjustRightInd w:val="0"/>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xml:space="preserve">Лицензией на образовательную деятельность с приложениями  от  04.03.2016 </w:t>
      </w:r>
    </w:p>
    <w:p w:rsidR="00B46B4E" w:rsidRPr="009012A2" w:rsidRDefault="00B46B4E" w:rsidP="00B46B4E">
      <w:pPr>
        <w:pStyle w:val="a3"/>
        <w:widowControl w:val="0"/>
        <w:shd w:val="clear" w:color="auto" w:fill="FFFFFF"/>
        <w:tabs>
          <w:tab w:val="left" w:pos="360"/>
        </w:tabs>
        <w:autoSpaceDE w:val="0"/>
        <w:autoSpaceDN w:val="0"/>
        <w:adjustRightInd w:val="0"/>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12A2">
        <w:rPr>
          <w:rFonts w:ascii="Times New Roman" w:eastAsia="Times New Roman" w:hAnsi="Times New Roman" w:cs="Times New Roman"/>
          <w:sz w:val="24"/>
          <w:szCs w:val="24"/>
        </w:rPr>
        <w:t>№ 144/16,  выданной Департаментом образования Ярославской области.</w:t>
      </w:r>
    </w:p>
    <w:p w:rsidR="00B46B4E" w:rsidRPr="00B46B4E" w:rsidRDefault="00B46B4E" w:rsidP="00B46B4E">
      <w:pPr>
        <w:tabs>
          <w:tab w:val="left" w:pos="993"/>
        </w:tabs>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           </w:t>
      </w:r>
      <w:r w:rsidRPr="00B46B4E">
        <w:rPr>
          <w:rFonts w:ascii="Times New Roman" w:hAnsi="Times New Roman" w:cs="Times New Roman"/>
          <w:bCs/>
          <w:color w:val="000000"/>
          <w:sz w:val="24"/>
          <w:szCs w:val="24"/>
          <w:u w:val="single"/>
        </w:rPr>
        <w:t>Локальными актами учреждения:</w:t>
      </w:r>
    </w:p>
    <w:p w:rsidR="00B46B4E" w:rsidRPr="00986712" w:rsidRDefault="00B46B4E" w:rsidP="00B46B4E">
      <w:pPr>
        <w:pStyle w:val="a3"/>
        <w:numPr>
          <w:ilvl w:val="0"/>
          <w:numId w:val="38"/>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совете родителей (законных представителей) МДОУ «Детский сад № 62»;</w:t>
      </w:r>
    </w:p>
    <w:p w:rsidR="00B46B4E" w:rsidRPr="00986712" w:rsidRDefault="00B46B4E" w:rsidP="00B46B4E">
      <w:pPr>
        <w:pStyle w:val="a3"/>
        <w:numPr>
          <w:ilvl w:val="0"/>
          <w:numId w:val="38"/>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педагогическом совете МДОУ «Детский сад № 62»;</w:t>
      </w:r>
    </w:p>
    <w:p w:rsidR="00B46B4E" w:rsidRPr="00986712" w:rsidRDefault="00B46B4E" w:rsidP="00B46B4E">
      <w:pPr>
        <w:pStyle w:val="a3"/>
        <w:numPr>
          <w:ilvl w:val="0"/>
          <w:numId w:val="38"/>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нормах профессиональной этики педагогических работников;</w:t>
      </w:r>
    </w:p>
    <w:p w:rsidR="00B46B4E" w:rsidRDefault="00B46B4E" w:rsidP="00B46B4E">
      <w:pPr>
        <w:pStyle w:val="a3"/>
        <w:numPr>
          <w:ilvl w:val="0"/>
          <w:numId w:val="38"/>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языках образования в учреждении.</w:t>
      </w:r>
    </w:p>
    <w:p w:rsidR="0009630F" w:rsidRDefault="00B46B4E" w:rsidP="0009630F">
      <w:pPr>
        <w:pStyle w:val="a3"/>
        <w:widowControl w:val="0"/>
        <w:numPr>
          <w:ilvl w:val="0"/>
          <w:numId w:val="38"/>
        </w:numPr>
        <w:shd w:val="clear" w:color="auto" w:fill="FFFFFF"/>
        <w:tabs>
          <w:tab w:val="left" w:pos="1032"/>
          <w:tab w:val="left" w:pos="3158"/>
          <w:tab w:val="left" w:pos="4051"/>
        </w:tabs>
        <w:autoSpaceDE w:val="0"/>
        <w:autoSpaceDN w:val="0"/>
        <w:adjustRightInd w:val="0"/>
        <w:spacing w:before="2" w:after="0"/>
        <w:ind w:right="401"/>
        <w:jc w:val="both"/>
      </w:pPr>
      <w:r w:rsidRPr="00B46B4E">
        <w:rPr>
          <w:rFonts w:ascii="Times New Roman" w:eastAsia="Times New Roman" w:hAnsi="Times New Roman" w:cs="Times New Roman"/>
          <w:sz w:val="24"/>
          <w:szCs w:val="24"/>
          <w:lang w:eastAsia="ru-RU"/>
        </w:rPr>
        <w:t>Положение о группе комбинированной направленности для детей с ограниченными возможностями здоровья.</w:t>
      </w:r>
    </w:p>
    <w:p w:rsidR="00B46B4E" w:rsidRPr="00986712" w:rsidRDefault="00B46B4E" w:rsidP="00B46B4E">
      <w:pPr>
        <w:tabs>
          <w:tab w:val="left" w:pos="993"/>
        </w:tabs>
        <w:spacing w:after="0"/>
        <w:jc w:val="both"/>
        <w:rPr>
          <w:rFonts w:ascii="Times New Roman" w:hAnsi="Times New Roman" w:cs="Times New Roman"/>
          <w:bCs/>
          <w:color w:val="000000"/>
          <w:sz w:val="24"/>
          <w:szCs w:val="24"/>
        </w:rPr>
      </w:pPr>
    </w:p>
    <w:p w:rsidR="00B46B4E" w:rsidRDefault="00B46B4E" w:rsidP="00B46B4E">
      <w:pPr>
        <w:tabs>
          <w:tab w:val="left" w:pos="993"/>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Pr="007B0D23">
        <w:rPr>
          <w:rFonts w:ascii="Times New Roman" w:hAnsi="Times New Roman" w:cs="Times New Roman"/>
          <w:bCs/>
          <w:color w:val="000000"/>
          <w:sz w:val="24"/>
          <w:szCs w:val="24"/>
        </w:rPr>
        <w:t xml:space="preserve">Рабочая программа воспитания муниципального дошкольного образовательного </w:t>
      </w:r>
      <w:r w:rsidR="00192870" w:rsidRPr="00192870">
        <w:rPr>
          <w:rFonts w:ascii="Times New Roman" w:hAnsi="Times New Roman" w:cs="Times New Roman"/>
          <w:bCs/>
          <w:color w:val="000000"/>
          <w:sz w:val="24"/>
          <w:szCs w:val="24"/>
        </w:rPr>
        <w:t xml:space="preserve">   </w:t>
      </w:r>
      <w:r w:rsidRPr="007B0D23">
        <w:rPr>
          <w:rFonts w:ascii="Times New Roman" w:hAnsi="Times New Roman" w:cs="Times New Roman"/>
          <w:bCs/>
          <w:color w:val="000000"/>
          <w:sz w:val="24"/>
          <w:szCs w:val="24"/>
        </w:rPr>
        <w:t xml:space="preserve">учреждения «Детский сад № 62» разработана </w:t>
      </w:r>
      <w:r>
        <w:rPr>
          <w:rFonts w:ascii="Times New Roman" w:hAnsi="Times New Roman" w:cs="Times New Roman"/>
          <w:bCs/>
          <w:color w:val="000000"/>
          <w:sz w:val="24"/>
          <w:szCs w:val="24"/>
        </w:rPr>
        <w:t xml:space="preserve">в соответствии с ФГОС ДО, федеральной образовательной программой и </w:t>
      </w:r>
      <w:r w:rsidRPr="00E515F9">
        <w:rPr>
          <w:rFonts w:ascii="Times New Roman" w:hAnsi="Times New Roman" w:cs="Times New Roman"/>
          <w:bCs/>
          <w:color w:val="000000"/>
          <w:sz w:val="24"/>
          <w:szCs w:val="24"/>
        </w:rPr>
        <w:t>парциальной образовательной программой математического развития дошкольников «Игралочка» Л. Г. Петерсон, Е. Е. Кочемасовой.</w:t>
      </w:r>
      <w:r w:rsidRPr="007B0D23">
        <w:rPr>
          <w:rFonts w:ascii="Times New Roman" w:hAnsi="Times New Roman" w:cs="Times New Roman"/>
          <w:bCs/>
          <w:color w:val="000000"/>
          <w:sz w:val="24"/>
          <w:szCs w:val="24"/>
        </w:rPr>
        <w:t xml:space="preserve"> </w:t>
      </w:r>
    </w:p>
    <w:p w:rsidR="00B46B4E" w:rsidRPr="00B46B4E" w:rsidRDefault="00192870" w:rsidP="00192870">
      <w:pPr>
        <w:pStyle w:val="a5"/>
        <w:spacing w:before="2" w:line="276" w:lineRule="auto"/>
        <w:ind w:left="0" w:right="401" w:firstLine="0"/>
        <w:rPr>
          <w:sz w:val="24"/>
        </w:rPr>
      </w:pPr>
      <w:r w:rsidRPr="00192870">
        <w:rPr>
          <w:sz w:val="24"/>
        </w:rPr>
        <w:t xml:space="preserve">          </w:t>
      </w:r>
      <w:r w:rsidR="00B46B4E" w:rsidRPr="00B46B4E">
        <w:rPr>
          <w:sz w:val="24"/>
        </w:rPr>
        <w:t>Под</w:t>
      </w:r>
      <w:r w:rsidR="00B46B4E" w:rsidRPr="00B46B4E">
        <w:rPr>
          <w:spacing w:val="1"/>
          <w:sz w:val="24"/>
        </w:rPr>
        <w:t xml:space="preserve"> </w:t>
      </w:r>
      <w:r w:rsidR="00B46B4E" w:rsidRPr="00B46B4E">
        <w:rPr>
          <w:sz w:val="24"/>
        </w:rPr>
        <w:t>воспитанием</w:t>
      </w:r>
      <w:r w:rsidR="00B46B4E" w:rsidRPr="00B46B4E">
        <w:rPr>
          <w:spacing w:val="1"/>
          <w:sz w:val="24"/>
        </w:rPr>
        <w:t xml:space="preserve"> </w:t>
      </w:r>
      <w:r w:rsidR="00B46B4E" w:rsidRPr="00B46B4E">
        <w:rPr>
          <w:sz w:val="24"/>
        </w:rPr>
        <w:t>понимается</w:t>
      </w:r>
      <w:r w:rsidR="00B46B4E" w:rsidRPr="00B46B4E">
        <w:rPr>
          <w:spacing w:val="1"/>
          <w:sz w:val="24"/>
        </w:rPr>
        <w:t xml:space="preserve"> </w:t>
      </w:r>
      <w:r w:rsidR="00B46B4E" w:rsidRPr="00B46B4E">
        <w:rPr>
          <w:sz w:val="24"/>
        </w:rPr>
        <w:t>«деятельность,</w:t>
      </w:r>
      <w:r w:rsidR="00B46B4E" w:rsidRPr="00B46B4E">
        <w:rPr>
          <w:spacing w:val="1"/>
          <w:sz w:val="24"/>
        </w:rPr>
        <w:t xml:space="preserve"> </w:t>
      </w:r>
      <w:r w:rsidR="00B46B4E" w:rsidRPr="00B46B4E">
        <w:rPr>
          <w:sz w:val="24"/>
        </w:rPr>
        <w:t>направленная</w:t>
      </w:r>
      <w:r w:rsidR="00B46B4E" w:rsidRPr="00B46B4E">
        <w:rPr>
          <w:spacing w:val="1"/>
          <w:sz w:val="24"/>
        </w:rPr>
        <w:t xml:space="preserve"> </w:t>
      </w:r>
      <w:r w:rsidR="00B46B4E" w:rsidRPr="00B46B4E">
        <w:rPr>
          <w:sz w:val="24"/>
        </w:rPr>
        <w:t>на</w:t>
      </w:r>
      <w:r w:rsidR="00B46B4E" w:rsidRPr="00B46B4E">
        <w:rPr>
          <w:spacing w:val="1"/>
          <w:sz w:val="24"/>
        </w:rPr>
        <w:t xml:space="preserve"> </w:t>
      </w:r>
      <w:r w:rsidR="00B46B4E" w:rsidRPr="00B46B4E">
        <w:rPr>
          <w:sz w:val="24"/>
        </w:rPr>
        <w:t>развитие</w:t>
      </w:r>
      <w:r w:rsidR="00B46B4E" w:rsidRPr="00B46B4E">
        <w:rPr>
          <w:spacing w:val="1"/>
          <w:sz w:val="24"/>
        </w:rPr>
        <w:t xml:space="preserve"> </w:t>
      </w:r>
      <w:r w:rsidR="00B46B4E" w:rsidRPr="00B46B4E">
        <w:rPr>
          <w:sz w:val="24"/>
        </w:rPr>
        <w:t>личности, создание условий для самоопределения и социализации обучающихся на</w:t>
      </w:r>
      <w:r w:rsidR="00B46B4E" w:rsidRPr="00B46B4E">
        <w:rPr>
          <w:spacing w:val="1"/>
          <w:sz w:val="24"/>
        </w:rPr>
        <w:t xml:space="preserve"> </w:t>
      </w:r>
      <w:r w:rsidR="00B46B4E" w:rsidRPr="00B46B4E">
        <w:rPr>
          <w:sz w:val="24"/>
        </w:rPr>
        <w:t>основе</w:t>
      </w:r>
      <w:r w:rsidR="00B46B4E" w:rsidRPr="00B46B4E">
        <w:rPr>
          <w:spacing w:val="1"/>
          <w:sz w:val="24"/>
        </w:rPr>
        <w:t xml:space="preserve"> </w:t>
      </w:r>
      <w:r w:rsidR="00B46B4E" w:rsidRPr="00B46B4E">
        <w:rPr>
          <w:sz w:val="24"/>
        </w:rPr>
        <w:t>социокультурных,</w:t>
      </w:r>
      <w:r w:rsidR="00B46B4E" w:rsidRPr="00B46B4E">
        <w:rPr>
          <w:spacing w:val="1"/>
          <w:sz w:val="24"/>
        </w:rPr>
        <w:t xml:space="preserve"> </w:t>
      </w:r>
      <w:r w:rsidR="00B46B4E" w:rsidRPr="00B46B4E">
        <w:rPr>
          <w:sz w:val="24"/>
        </w:rPr>
        <w:t>духовно-нравственных</w:t>
      </w:r>
      <w:r w:rsidR="00B46B4E" w:rsidRPr="00B46B4E">
        <w:rPr>
          <w:spacing w:val="1"/>
          <w:sz w:val="24"/>
        </w:rPr>
        <w:t xml:space="preserve"> </w:t>
      </w:r>
      <w:r w:rsidR="00B46B4E" w:rsidRPr="00B46B4E">
        <w:rPr>
          <w:sz w:val="24"/>
        </w:rPr>
        <w:t>ценностей</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принятых</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российском</w:t>
      </w:r>
      <w:r w:rsidR="00B46B4E" w:rsidRPr="00B46B4E">
        <w:rPr>
          <w:spacing w:val="1"/>
          <w:sz w:val="24"/>
        </w:rPr>
        <w:t xml:space="preserve"> </w:t>
      </w:r>
      <w:r w:rsidR="00B46B4E" w:rsidRPr="00B46B4E">
        <w:rPr>
          <w:sz w:val="24"/>
        </w:rPr>
        <w:t>обществе</w:t>
      </w:r>
      <w:r w:rsidR="00B46B4E" w:rsidRPr="00B46B4E">
        <w:rPr>
          <w:spacing w:val="1"/>
          <w:sz w:val="24"/>
        </w:rPr>
        <w:t xml:space="preserve"> </w:t>
      </w:r>
      <w:r w:rsidR="00B46B4E" w:rsidRPr="00B46B4E">
        <w:rPr>
          <w:sz w:val="24"/>
        </w:rPr>
        <w:t>правил</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норм</w:t>
      </w:r>
      <w:r w:rsidR="00B46B4E" w:rsidRPr="00B46B4E">
        <w:rPr>
          <w:spacing w:val="1"/>
          <w:sz w:val="24"/>
        </w:rPr>
        <w:t xml:space="preserve"> </w:t>
      </w:r>
      <w:r w:rsidR="00B46B4E" w:rsidRPr="00B46B4E">
        <w:rPr>
          <w:sz w:val="24"/>
        </w:rPr>
        <w:t>поведения</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интересах</w:t>
      </w:r>
      <w:r w:rsidR="00B46B4E" w:rsidRPr="00B46B4E">
        <w:rPr>
          <w:spacing w:val="1"/>
          <w:sz w:val="24"/>
        </w:rPr>
        <w:t xml:space="preserve"> </w:t>
      </w:r>
      <w:r w:rsidR="00B46B4E" w:rsidRPr="00B46B4E">
        <w:rPr>
          <w:sz w:val="24"/>
        </w:rPr>
        <w:t>человека,</w:t>
      </w:r>
      <w:r w:rsidR="00B46B4E" w:rsidRPr="00B46B4E">
        <w:rPr>
          <w:spacing w:val="1"/>
          <w:sz w:val="24"/>
        </w:rPr>
        <w:t xml:space="preserve"> </w:t>
      </w:r>
      <w:r w:rsidR="00B46B4E" w:rsidRPr="00B46B4E">
        <w:rPr>
          <w:sz w:val="24"/>
        </w:rPr>
        <w:t>семьи,</w:t>
      </w:r>
      <w:r w:rsidR="00B46B4E" w:rsidRPr="00B46B4E">
        <w:rPr>
          <w:spacing w:val="1"/>
          <w:sz w:val="24"/>
        </w:rPr>
        <w:t xml:space="preserve"> </w:t>
      </w:r>
      <w:r w:rsidR="00B46B4E" w:rsidRPr="00B46B4E">
        <w:rPr>
          <w:sz w:val="24"/>
        </w:rPr>
        <w:t>общества</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государства,</w:t>
      </w:r>
      <w:r w:rsidR="00B46B4E" w:rsidRPr="00B46B4E">
        <w:rPr>
          <w:spacing w:val="1"/>
          <w:sz w:val="24"/>
        </w:rPr>
        <w:t xml:space="preserve"> </w:t>
      </w:r>
      <w:r w:rsidR="00B46B4E" w:rsidRPr="00B46B4E">
        <w:rPr>
          <w:sz w:val="24"/>
        </w:rPr>
        <w:t>формирование</w:t>
      </w:r>
      <w:r w:rsidR="00B46B4E" w:rsidRPr="00B46B4E">
        <w:rPr>
          <w:spacing w:val="1"/>
          <w:sz w:val="24"/>
        </w:rPr>
        <w:t xml:space="preserve"> </w:t>
      </w:r>
      <w:r w:rsidR="00B46B4E" w:rsidRPr="00B46B4E">
        <w:rPr>
          <w:sz w:val="24"/>
        </w:rPr>
        <w:t>у</w:t>
      </w:r>
      <w:r w:rsidR="00B46B4E" w:rsidRPr="00B46B4E">
        <w:rPr>
          <w:spacing w:val="1"/>
          <w:sz w:val="24"/>
        </w:rPr>
        <w:t xml:space="preserve"> </w:t>
      </w:r>
      <w:r w:rsidR="00B46B4E" w:rsidRPr="00B46B4E">
        <w:rPr>
          <w:sz w:val="24"/>
        </w:rPr>
        <w:t>обучающихся</w:t>
      </w:r>
      <w:r w:rsidR="00B46B4E" w:rsidRPr="00B46B4E">
        <w:rPr>
          <w:spacing w:val="1"/>
          <w:sz w:val="24"/>
        </w:rPr>
        <w:t xml:space="preserve"> </w:t>
      </w:r>
      <w:r w:rsidR="00B46B4E" w:rsidRPr="00B46B4E">
        <w:rPr>
          <w:sz w:val="24"/>
        </w:rPr>
        <w:t>чувства</w:t>
      </w:r>
      <w:r w:rsidR="00B46B4E" w:rsidRPr="00B46B4E">
        <w:rPr>
          <w:spacing w:val="1"/>
          <w:sz w:val="24"/>
        </w:rPr>
        <w:t xml:space="preserve"> </w:t>
      </w:r>
      <w:r w:rsidR="00B46B4E" w:rsidRPr="00B46B4E">
        <w:rPr>
          <w:sz w:val="24"/>
        </w:rPr>
        <w:t>патриотизма,</w:t>
      </w:r>
      <w:r w:rsidR="00B46B4E" w:rsidRPr="00B46B4E">
        <w:rPr>
          <w:spacing w:val="1"/>
          <w:sz w:val="24"/>
        </w:rPr>
        <w:t xml:space="preserve"> </w:t>
      </w:r>
      <w:r w:rsidR="00B46B4E" w:rsidRPr="00B46B4E">
        <w:rPr>
          <w:sz w:val="24"/>
        </w:rPr>
        <w:t>гражданственности, уважения к памяти защитников Отечества и подвигам Героев</w:t>
      </w:r>
      <w:r w:rsidR="00B46B4E" w:rsidRPr="00B46B4E">
        <w:rPr>
          <w:spacing w:val="1"/>
          <w:sz w:val="24"/>
        </w:rPr>
        <w:t xml:space="preserve"> </w:t>
      </w:r>
      <w:r w:rsidR="00B46B4E" w:rsidRPr="00B46B4E">
        <w:rPr>
          <w:sz w:val="24"/>
        </w:rPr>
        <w:t>Отечества,</w:t>
      </w:r>
      <w:r w:rsidR="00B46B4E" w:rsidRPr="00B46B4E">
        <w:rPr>
          <w:spacing w:val="1"/>
          <w:sz w:val="24"/>
        </w:rPr>
        <w:t xml:space="preserve"> </w:t>
      </w:r>
      <w:r w:rsidR="00B46B4E" w:rsidRPr="00B46B4E">
        <w:rPr>
          <w:sz w:val="24"/>
        </w:rPr>
        <w:t>закону</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правопорядку,</w:t>
      </w:r>
      <w:r w:rsidR="00B46B4E" w:rsidRPr="00B46B4E">
        <w:rPr>
          <w:spacing w:val="1"/>
          <w:sz w:val="24"/>
        </w:rPr>
        <w:t xml:space="preserve"> </w:t>
      </w:r>
      <w:r w:rsidR="00B46B4E" w:rsidRPr="00B46B4E">
        <w:rPr>
          <w:sz w:val="24"/>
        </w:rPr>
        <w:t>человеку</w:t>
      </w:r>
      <w:r w:rsidR="00B46B4E" w:rsidRPr="00B46B4E">
        <w:rPr>
          <w:spacing w:val="1"/>
          <w:sz w:val="24"/>
        </w:rPr>
        <w:t xml:space="preserve"> </w:t>
      </w:r>
      <w:r w:rsidR="00B46B4E" w:rsidRPr="00B46B4E">
        <w:rPr>
          <w:sz w:val="24"/>
        </w:rPr>
        <w:t>труда</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старшему</w:t>
      </w:r>
      <w:r w:rsidR="00B46B4E" w:rsidRPr="00B46B4E">
        <w:rPr>
          <w:spacing w:val="1"/>
          <w:sz w:val="24"/>
        </w:rPr>
        <w:t xml:space="preserve"> </w:t>
      </w:r>
      <w:r w:rsidR="00B46B4E" w:rsidRPr="00B46B4E">
        <w:rPr>
          <w:sz w:val="24"/>
        </w:rPr>
        <w:t>поколению,</w:t>
      </w:r>
      <w:r w:rsidR="00B46B4E" w:rsidRPr="00B46B4E">
        <w:rPr>
          <w:spacing w:val="1"/>
          <w:sz w:val="24"/>
        </w:rPr>
        <w:t xml:space="preserve"> </w:t>
      </w:r>
      <w:r w:rsidR="00B46B4E" w:rsidRPr="00B46B4E">
        <w:rPr>
          <w:sz w:val="24"/>
        </w:rPr>
        <w:t>взаимного уважения, бережного отношения к культурному наследию и традициям</w:t>
      </w:r>
      <w:r w:rsidR="00B46B4E" w:rsidRPr="00B46B4E">
        <w:rPr>
          <w:spacing w:val="1"/>
          <w:sz w:val="24"/>
        </w:rPr>
        <w:t xml:space="preserve"> </w:t>
      </w:r>
      <w:r w:rsidR="00B46B4E" w:rsidRPr="00B46B4E">
        <w:rPr>
          <w:sz w:val="24"/>
        </w:rPr>
        <w:t>многонационального народа РФ,</w:t>
      </w:r>
      <w:r w:rsidR="00B46B4E" w:rsidRPr="00B46B4E">
        <w:rPr>
          <w:spacing w:val="-2"/>
          <w:sz w:val="24"/>
        </w:rPr>
        <w:t xml:space="preserve"> </w:t>
      </w:r>
      <w:r w:rsidR="00B46B4E" w:rsidRPr="00B46B4E">
        <w:rPr>
          <w:sz w:val="24"/>
        </w:rPr>
        <w:t>природе и</w:t>
      </w:r>
      <w:r w:rsidR="00B46B4E" w:rsidRPr="00B46B4E">
        <w:rPr>
          <w:spacing w:val="-3"/>
          <w:sz w:val="24"/>
        </w:rPr>
        <w:t xml:space="preserve"> </w:t>
      </w:r>
      <w:r w:rsidR="00B46B4E" w:rsidRPr="00B46B4E">
        <w:rPr>
          <w:sz w:val="24"/>
        </w:rPr>
        <w:t>окружающей</w:t>
      </w:r>
      <w:r w:rsidR="00B46B4E" w:rsidRPr="00B46B4E">
        <w:rPr>
          <w:spacing w:val="-1"/>
          <w:sz w:val="24"/>
        </w:rPr>
        <w:t xml:space="preserve"> </w:t>
      </w:r>
      <w:r w:rsidR="00B46B4E" w:rsidRPr="00B46B4E">
        <w:rPr>
          <w:sz w:val="24"/>
        </w:rPr>
        <w:t>среде».</w:t>
      </w:r>
    </w:p>
    <w:p w:rsidR="00B46B4E" w:rsidRPr="00B46B4E" w:rsidRDefault="00192870" w:rsidP="00192870">
      <w:pPr>
        <w:pStyle w:val="a5"/>
        <w:spacing w:before="79" w:line="276" w:lineRule="auto"/>
        <w:ind w:left="0" w:right="414" w:firstLine="0"/>
        <w:rPr>
          <w:sz w:val="24"/>
        </w:rPr>
      </w:pPr>
      <w:r w:rsidRPr="00192870">
        <w:rPr>
          <w:sz w:val="24"/>
        </w:rPr>
        <w:t xml:space="preserve">           </w:t>
      </w:r>
      <w:r w:rsidR="00B46B4E" w:rsidRPr="00B46B4E">
        <w:rPr>
          <w:sz w:val="24"/>
        </w:rPr>
        <w:t>Основу</w:t>
      </w:r>
      <w:r w:rsidR="00B46B4E" w:rsidRPr="00B46B4E">
        <w:rPr>
          <w:spacing w:val="1"/>
          <w:sz w:val="24"/>
        </w:rPr>
        <w:t xml:space="preserve"> </w:t>
      </w:r>
      <w:r w:rsidR="00B46B4E" w:rsidRPr="00B46B4E">
        <w:rPr>
          <w:sz w:val="24"/>
        </w:rPr>
        <w:t>воспитания</w:t>
      </w:r>
      <w:r w:rsidR="00B46B4E" w:rsidRPr="00B46B4E">
        <w:rPr>
          <w:spacing w:val="1"/>
          <w:sz w:val="24"/>
        </w:rPr>
        <w:t xml:space="preserve"> </w:t>
      </w:r>
      <w:r w:rsidR="00B46B4E" w:rsidRPr="00B46B4E">
        <w:rPr>
          <w:sz w:val="24"/>
        </w:rPr>
        <w:t>на</w:t>
      </w:r>
      <w:r w:rsidR="00B46B4E" w:rsidRPr="00B46B4E">
        <w:rPr>
          <w:spacing w:val="1"/>
          <w:sz w:val="24"/>
        </w:rPr>
        <w:t xml:space="preserve"> </w:t>
      </w:r>
      <w:r w:rsidR="00B46B4E" w:rsidRPr="00B46B4E">
        <w:rPr>
          <w:sz w:val="24"/>
        </w:rPr>
        <w:t>всех</w:t>
      </w:r>
      <w:r w:rsidR="00B46B4E" w:rsidRPr="00B46B4E">
        <w:rPr>
          <w:spacing w:val="1"/>
          <w:sz w:val="24"/>
        </w:rPr>
        <w:t xml:space="preserve"> </w:t>
      </w:r>
      <w:r w:rsidR="00B46B4E" w:rsidRPr="00B46B4E">
        <w:rPr>
          <w:sz w:val="24"/>
        </w:rPr>
        <w:t>уровнях,</w:t>
      </w:r>
      <w:r w:rsidR="00B46B4E" w:rsidRPr="00B46B4E">
        <w:rPr>
          <w:spacing w:val="1"/>
          <w:sz w:val="24"/>
        </w:rPr>
        <w:t xml:space="preserve"> </w:t>
      </w:r>
      <w:r w:rsidR="00B46B4E" w:rsidRPr="00B46B4E">
        <w:rPr>
          <w:sz w:val="24"/>
        </w:rPr>
        <w:t>начиная</w:t>
      </w:r>
      <w:r w:rsidR="00B46B4E" w:rsidRPr="00B46B4E">
        <w:rPr>
          <w:spacing w:val="1"/>
          <w:sz w:val="24"/>
        </w:rPr>
        <w:t xml:space="preserve"> </w:t>
      </w:r>
      <w:r w:rsidR="00B46B4E" w:rsidRPr="00B46B4E">
        <w:rPr>
          <w:sz w:val="24"/>
        </w:rPr>
        <w:t>с</w:t>
      </w:r>
      <w:r w:rsidR="00B46B4E" w:rsidRPr="00B46B4E">
        <w:rPr>
          <w:spacing w:val="1"/>
          <w:sz w:val="24"/>
        </w:rPr>
        <w:t xml:space="preserve"> </w:t>
      </w:r>
      <w:r w:rsidR="00B46B4E" w:rsidRPr="00B46B4E">
        <w:rPr>
          <w:sz w:val="24"/>
        </w:rPr>
        <w:t>дошкольного,</w:t>
      </w:r>
      <w:r w:rsidR="00B46B4E" w:rsidRPr="00B46B4E">
        <w:rPr>
          <w:spacing w:val="1"/>
          <w:sz w:val="24"/>
        </w:rPr>
        <w:t xml:space="preserve"> </w:t>
      </w:r>
      <w:r w:rsidR="00B46B4E" w:rsidRPr="00B46B4E">
        <w:rPr>
          <w:sz w:val="24"/>
        </w:rPr>
        <w:t>составляют</w:t>
      </w:r>
      <w:r w:rsidR="00B46B4E" w:rsidRPr="00B46B4E">
        <w:rPr>
          <w:spacing w:val="1"/>
          <w:sz w:val="24"/>
        </w:rPr>
        <w:t xml:space="preserve"> </w:t>
      </w:r>
      <w:r w:rsidR="00B46B4E" w:rsidRPr="00B46B4E">
        <w:rPr>
          <w:sz w:val="24"/>
        </w:rPr>
        <w:t>традиционные</w:t>
      </w:r>
      <w:r w:rsidR="00B46B4E" w:rsidRPr="00B46B4E">
        <w:rPr>
          <w:spacing w:val="1"/>
          <w:sz w:val="24"/>
        </w:rPr>
        <w:t xml:space="preserve"> </w:t>
      </w:r>
      <w:r w:rsidR="00B46B4E" w:rsidRPr="00B46B4E">
        <w:rPr>
          <w:sz w:val="24"/>
        </w:rPr>
        <w:t>ценности</w:t>
      </w:r>
      <w:r w:rsidR="00B46B4E" w:rsidRPr="00B46B4E">
        <w:rPr>
          <w:spacing w:val="1"/>
          <w:sz w:val="24"/>
        </w:rPr>
        <w:t xml:space="preserve"> </w:t>
      </w:r>
      <w:r w:rsidR="00B46B4E" w:rsidRPr="00B46B4E">
        <w:rPr>
          <w:sz w:val="24"/>
        </w:rPr>
        <w:t>российского</w:t>
      </w:r>
      <w:r w:rsidR="00B46B4E" w:rsidRPr="00B46B4E">
        <w:rPr>
          <w:spacing w:val="1"/>
          <w:sz w:val="24"/>
        </w:rPr>
        <w:t xml:space="preserve"> </w:t>
      </w:r>
      <w:r w:rsidR="00B46B4E" w:rsidRPr="00B46B4E">
        <w:rPr>
          <w:sz w:val="24"/>
        </w:rPr>
        <w:t>общества.</w:t>
      </w:r>
      <w:r w:rsidR="00B46B4E" w:rsidRPr="00B46B4E">
        <w:rPr>
          <w:spacing w:val="1"/>
          <w:sz w:val="24"/>
        </w:rPr>
        <w:t xml:space="preserve"> </w:t>
      </w:r>
      <w:r w:rsidR="00B46B4E" w:rsidRPr="00B46B4E">
        <w:rPr>
          <w:sz w:val="24"/>
        </w:rPr>
        <w:t>Традиционные</w:t>
      </w:r>
      <w:r w:rsidR="00B46B4E" w:rsidRPr="00B46B4E">
        <w:rPr>
          <w:spacing w:val="1"/>
          <w:sz w:val="24"/>
        </w:rPr>
        <w:t xml:space="preserve"> </w:t>
      </w:r>
      <w:r w:rsidR="00B46B4E" w:rsidRPr="00B46B4E">
        <w:rPr>
          <w:sz w:val="24"/>
        </w:rPr>
        <w:t>ценности</w:t>
      </w:r>
      <w:r w:rsidR="00B46B4E" w:rsidRPr="00B46B4E">
        <w:rPr>
          <w:spacing w:val="1"/>
          <w:sz w:val="24"/>
        </w:rPr>
        <w:t xml:space="preserve"> </w:t>
      </w:r>
      <w:r w:rsidR="00B46B4E" w:rsidRPr="00B46B4E">
        <w:rPr>
          <w:sz w:val="24"/>
        </w:rPr>
        <w:t>‒</w:t>
      </w:r>
      <w:r w:rsidR="00B46B4E" w:rsidRPr="00B46B4E">
        <w:rPr>
          <w:spacing w:val="1"/>
          <w:sz w:val="24"/>
        </w:rPr>
        <w:t xml:space="preserve"> </w:t>
      </w:r>
      <w:r w:rsidR="00B46B4E" w:rsidRPr="00B46B4E">
        <w:rPr>
          <w:sz w:val="24"/>
        </w:rPr>
        <w:t>это</w:t>
      </w:r>
      <w:r w:rsidR="00B46B4E" w:rsidRPr="00B46B4E">
        <w:rPr>
          <w:spacing w:val="1"/>
          <w:sz w:val="24"/>
        </w:rPr>
        <w:t xml:space="preserve"> </w:t>
      </w:r>
      <w:r w:rsidR="00B46B4E" w:rsidRPr="00B46B4E">
        <w:rPr>
          <w:sz w:val="24"/>
        </w:rPr>
        <w:t>нравственные</w:t>
      </w:r>
      <w:r w:rsidR="00B46B4E" w:rsidRPr="00B46B4E">
        <w:rPr>
          <w:spacing w:val="1"/>
          <w:sz w:val="24"/>
        </w:rPr>
        <w:t xml:space="preserve"> </w:t>
      </w:r>
      <w:r w:rsidR="00B46B4E" w:rsidRPr="00B46B4E">
        <w:rPr>
          <w:sz w:val="24"/>
        </w:rPr>
        <w:t>ориентиры,</w:t>
      </w:r>
      <w:r w:rsidR="00B46B4E" w:rsidRPr="00B46B4E">
        <w:rPr>
          <w:spacing w:val="1"/>
          <w:sz w:val="24"/>
        </w:rPr>
        <w:t xml:space="preserve"> </w:t>
      </w:r>
      <w:r w:rsidR="00B46B4E" w:rsidRPr="00B46B4E">
        <w:rPr>
          <w:sz w:val="24"/>
        </w:rPr>
        <w:t>формирующие</w:t>
      </w:r>
      <w:r w:rsidR="00B46B4E" w:rsidRPr="00B46B4E">
        <w:rPr>
          <w:spacing w:val="1"/>
          <w:sz w:val="24"/>
        </w:rPr>
        <w:t xml:space="preserve"> </w:t>
      </w:r>
      <w:r w:rsidR="00B46B4E" w:rsidRPr="00B46B4E">
        <w:rPr>
          <w:sz w:val="24"/>
        </w:rPr>
        <w:t>мировоззрение</w:t>
      </w:r>
      <w:r w:rsidR="00B46B4E" w:rsidRPr="00B46B4E">
        <w:rPr>
          <w:spacing w:val="1"/>
          <w:sz w:val="24"/>
        </w:rPr>
        <w:t xml:space="preserve"> </w:t>
      </w:r>
      <w:r w:rsidR="00B46B4E" w:rsidRPr="00B46B4E">
        <w:rPr>
          <w:sz w:val="24"/>
        </w:rPr>
        <w:t>граждан</w:t>
      </w:r>
      <w:r w:rsidR="00B46B4E" w:rsidRPr="00B46B4E">
        <w:rPr>
          <w:spacing w:val="1"/>
          <w:sz w:val="24"/>
        </w:rPr>
        <w:t xml:space="preserve"> </w:t>
      </w:r>
      <w:r w:rsidR="00B46B4E" w:rsidRPr="00B46B4E">
        <w:rPr>
          <w:sz w:val="24"/>
        </w:rPr>
        <w:t>России,</w:t>
      </w:r>
      <w:r w:rsidR="00B46B4E" w:rsidRPr="00B46B4E">
        <w:rPr>
          <w:spacing w:val="1"/>
          <w:sz w:val="24"/>
        </w:rPr>
        <w:t xml:space="preserve"> </w:t>
      </w:r>
      <w:r w:rsidR="00B46B4E" w:rsidRPr="00B46B4E">
        <w:rPr>
          <w:sz w:val="24"/>
        </w:rPr>
        <w:t>передаваемые</w:t>
      </w:r>
      <w:r w:rsidR="00B46B4E" w:rsidRPr="00B46B4E">
        <w:rPr>
          <w:spacing w:val="1"/>
          <w:sz w:val="24"/>
        </w:rPr>
        <w:t xml:space="preserve"> </w:t>
      </w:r>
      <w:r w:rsidR="00B46B4E" w:rsidRPr="00B46B4E">
        <w:rPr>
          <w:sz w:val="24"/>
        </w:rPr>
        <w:t>от</w:t>
      </w:r>
      <w:r w:rsidR="00B46B4E" w:rsidRPr="00B46B4E">
        <w:rPr>
          <w:spacing w:val="1"/>
          <w:sz w:val="24"/>
        </w:rPr>
        <w:t xml:space="preserve"> </w:t>
      </w:r>
      <w:r w:rsidR="00B46B4E" w:rsidRPr="00B46B4E">
        <w:rPr>
          <w:sz w:val="24"/>
        </w:rPr>
        <w:t>поколения</w:t>
      </w:r>
      <w:r w:rsidR="00B46B4E" w:rsidRPr="00B46B4E">
        <w:rPr>
          <w:spacing w:val="1"/>
          <w:sz w:val="24"/>
        </w:rPr>
        <w:t xml:space="preserve"> </w:t>
      </w:r>
      <w:r w:rsidR="00B46B4E" w:rsidRPr="00B46B4E">
        <w:rPr>
          <w:sz w:val="24"/>
        </w:rPr>
        <w:t>к</w:t>
      </w:r>
      <w:r w:rsidR="00B46B4E" w:rsidRPr="00B46B4E">
        <w:rPr>
          <w:spacing w:val="1"/>
          <w:sz w:val="24"/>
        </w:rPr>
        <w:t xml:space="preserve"> </w:t>
      </w:r>
      <w:r w:rsidR="00B46B4E" w:rsidRPr="00B46B4E">
        <w:rPr>
          <w:sz w:val="24"/>
        </w:rPr>
        <w:t>поколению,</w:t>
      </w:r>
      <w:r w:rsidR="00B46B4E" w:rsidRPr="00B46B4E">
        <w:rPr>
          <w:spacing w:val="1"/>
          <w:sz w:val="24"/>
        </w:rPr>
        <w:t xml:space="preserve"> </w:t>
      </w:r>
      <w:r w:rsidR="00B46B4E" w:rsidRPr="00B46B4E">
        <w:rPr>
          <w:sz w:val="24"/>
        </w:rPr>
        <w:t>лежащие</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основе</w:t>
      </w:r>
      <w:r w:rsidR="00B46B4E" w:rsidRPr="00B46B4E">
        <w:rPr>
          <w:spacing w:val="1"/>
          <w:sz w:val="24"/>
        </w:rPr>
        <w:t xml:space="preserve"> </w:t>
      </w:r>
      <w:r w:rsidR="00B46B4E" w:rsidRPr="00B46B4E">
        <w:rPr>
          <w:sz w:val="24"/>
        </w:rPr>
        <w:t>общероссийской</w:t>
      </w:r>
      <w:r w:rsidR="00B46B4E" w:rsidRPr="00B46B4E">
        <w:rPr>
          <w:spacing w:val="1"/>
          <w:sz w:val="24"/>
        </w:rPr>
        <w:t xml:space="preserve"> </w:t>
      </w:r>
      <w:r w:rsidR="00B46B4E" w:rsidRPr="00B46B4E">
        <w:rPr>
          <w:sz w:val="24"/>
        </w:rPr>
        <w:t>гражданской</w:t>
      </w:r>
      <w:r w:rsidR="00B46B4E" w:rsidRPr="00B46B4E">
        <w:rPr>
          <w:spacing w:val="1"/>
          <w:sz w:val="24"/>
        </w:rPr>
        <w:t xml:space="preserve"> </w:t>
      </w:r>
      <w:r w:rsidR="00B46B4E" w:rsidRPr="00B46B4E">
        <w:rPr>
          <w:sz w:val="24"/>
        </w:rPr>
        <w:t>идентичности</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единого</w:t>
      </w:r>
      <w:r w:rsidR="00B46B4E" w:rsidRPr="00B46B4E">
        <w:rPr>
          <w:spacing w:val="1"/>
          <w:sz w:val="24"/>
        </w:rPr>
        <w:t xml:space="preserve"> </w:t>
      </w:r>
      <w:r w:rsidR="00B46B4E" w:rsidRPr="00B46B4E">
        <w:rPr>
          <w:sz w:val="24"/>
        </w:rPr>
        <w:t>культурного</w:t>
      </w:r>
      <w:r w:rsidR="00B46B4E" w:rsidRPr="00B46B4E">
        <w:rPr>
          <w:spacing w:val="1"/>
          <w:sz w:val="24"/>
        </w:rPr>
        <w:t xml:space="preserve"> </w:t>
      </w:r>
      <w:r w:rsidR="00B46B4E" w:rsidRPr="00B46B4E">
        <w:rPr>
          <w:sz w:val="24"/>
        </w:rPr>
        <w:t>пространства</w:t>
      </w:r>
      <w:r w:rsidR="00B46B4E" w:rsidRPr="00B46B4E">
        <w:rPr>
          <w:spacing w:val="1"/>
          <w:sz w:val="24"/>
        </w:rPr>
        <w:t xml:space="preserve"> </w:t>
      </w:r>
      <w:r w:rsidR="00B46B4E" w:rsidRPr="00B46B4E">
        <w:rPr>
          <w:sz w:val="24"/>
        </w:rPr>
        <w:t>страны,</w:t>
      </w:r>
      <w:r w:rsidR="00B46B4E" w:rsidRPr="00B46B4E">
        <w:rPr>
          <w:spacing w:val="1"/>
          <w:sz w:val="24"/>
        </w:rPr>
        <w:t xml:space="preserve"> </w:t>
      </w:r>
      <w:r w:rsidR="00B46B4E" w:rsidRPr="00B46B4E">
        <w:rPr>
          <w:sz w:val="24"/>
        </w:rPr>
        <w:t>укрепляющие</w:t>
      </w:r>
      <w:r w:rsidR="00B46B4E" w:rsidRPr="00B46B4E">
        <w:rPr>
          <w:spacing w:val="62"/>
          <w:sz w:val="24"/>
        </w:rPr>
        <w:t xml:space="preserve"> </w:t>
      </w:r>
      <w:r w:rsidR="00B46B4E" w:rsidRPr="00B46B4E">
        <w:rPr>
          <w:sz w:val="24"/>
        </w:rPr>
        <w:t>гражданское</w:t>
      </w:r>
      <w:r w:rsidR="00B46B4E" w:rsidRPr="00B46B4E">
        <w:rPr>
          <w:spacing w:val="61"/>
          <w:sz w:val="24"/>
        </w:rPr>
        <w:t xml:space="preserve"> </w:t>
      </w:r>
      <w:r w:rsidR="00B46B4E" w:rsidRPr="00B46B4E">
        <w:rPr>
          <w:sz w:val="24"/>
        </w:rPr>
        <w:t>единство,</w:t>
      </w:r>
      <w:r w:rsidR="00B46B4E" w:rsidRPr="00B46B4E">
        <w:rPr>
          <w:spacing w:val="59"/>
          <w:sz w:val="24"/>
        </w:rPr>
        <w:t xml:space="preserve"> </w:t>
      </w:r>
      <w:r w:rsidR="00B46B4E" w:rsidRPr="00B46B4E">
        <w:rPr>
          <w:sz w:val="24"/>
        </w:rPr>
        <w:t>нашедшие</w:t>
      </w:r>
      <w:r w:rsidR="00B46B4E" w:rsidRPr="00B46B4E">
        <w:rPr>
          <w:spacing w:val="62"/>
          <w:sz w:val="24"/>
        </w:rPr>
        <w:t xml:space="preserve"> </w:t>
      </w:r>
      <w:r w:rsidR="00B46B4E" w:rsidRPr="00B46B4E">
        <w:rPr>
          <w:sz w:val="24"/>
        </w:rPr>
        <w:t>свое</w:t>
      </w:r>
      <w:r w:rsidR="00B46B4E" w:rsidRPr="00B46B4E">
        <w:rPr>
          <w:spacing w:val="59"/>
          <w:sz w:val="24"/>
        </w:rPr>
        <w:t xml:space="preserve"> </w:t>
      </w:r>
      <w:r w:rsidR="00B46B4E" w:rsidRPr="00B46B4E">
        <w:rPr>
          <w:sz w:val="24"/>
        </w:rPr>
        <w:t>уникальное,</w:t>
      </w:r>
      <w:r w:rsidR="00B46B4E" w:rsidRPr="00B46B4E">
        <w:rPr>
          <w:spacing w:val="61"/>
          <w:sz w:val="24"/>
        </w:rPr>
        <w:t xml:space="preserve"> </w:t>
      </w:r>
      <w:r w:rsidR="00B46B4E" w:rsidRPr="00B46B4E">
        <w:rPr>
          <w:sz w:val="24"/>
        </w:rPr>
        <w:t>самобытное проявление в духовном, историческом и культурном развитии многонационального</w:t>
      </w:r>
      <w:r w:rsidR="00B46B4E" w:rsidRPr="00B46B4E">
        <w:rPr>
          <w:spacing w:val="1"/>
          <w:sz w:val="24"/>
        </w:rPr>
        <w:t xml:space="preserve"> </w:t>
      </w:r>
      <w:r w:rsidR="00B46B4E" w:rsidRPr="00B46B4E">
        <w:rPr>
          <w:sz w:val="24"/>
        </w:rPr>
        <w:t>народа</w:t>
      </w:r>
      <w:r w:rsidR="00B46B4E" w:rsidRPr="00B46B4E">
        <w:rPr>
          <w:spacing w:val="-1"/>
          <w:sz w:val="24"/>
        </w:rPr>
        <w:t xml:space="preserve"> </w:t>
      </w:r>
      <w:r w:rsidR="00B46B4E" w:rsidRPr="00B46B4E">
        <w:rPr>
          <w:sz w:val="24"/>
        </w:rPr>
        <w:t>России</w:t>
      </w:r>
      <w:r w:rsidR="00B46B4E" w:rsidRPr="00B46B4E">
        <w:rPr>
          <w:sz w:val="24"/>
          <w:vertAlign w:val="superscript"/>
        </w:rPr>
        <w:t>8</w:t>
      </w:r>
      <w:r w:rsidR="00B46B4E" w:rsidRPr="00B46B4E">
        <w:rPr>
          <w:sz w:val="24"/>
        </w:rPr>
        <w:t>.</w:t>
      </w:r>
    </w:p>
    <w:p w:rsidR="00B46B4E" w:rsidRPr="00B46B4E" w:rsidRDefault="00192870" w:rsidP="00192870">
      <w:pPr>
        <w:pStyle w:val="a5"/>
        <w:spacing w:line="276" w:lineRule="auto"/>
        <w:ind w:left="0" w:right="404" w:firstLine="0"/>
        <w:rPr>
          <w:sz w:val="24"/>
        </w:rPr>
      </w:pPr>
      <w:r w:rsidRPr="00192870">
        <w:rPr>
          <w:sz w:val="24"/>
        </w:rPr>
        <w:t xml:space="preserve">         </w:t>
      </w:r>
      <w:r w:rsidR="00B46B4E" w:rsidRPr="00B46B4E">
        <w:rPr>
          <w:sz w:val="24"/>
        </w:rPr>
        <w:t>Программа воспитания предусматривает приобщение детей к традиционным</w:t>
      </w:r>
      <w:r w:rsidR="00B46B4E" w:rsidRPr="00B46B4E">
        <w:rPr>
          <w:spacing w:val="1"/>
          <w:sz w:val="24"/>
        </w:rPr>
        <w:t xml:space="preserve"> </w:t>
      </w:r>
      <w:r w:rsidR="00B46B4E" w:rsidRPr="00B46B4E">
        <w:rPr>
          <w:sz w:val="24"/>
        </w:rPr>
        <w:t>ценностям российского общества ‒ жизнь, достоинство, права и свободы человека,</w:t>
      </w:r>
      <w:r w:rsidR="00B46B4E" w:rsidRPr="00B46B4E">
        <w:rPr>
          <w:spacing w:val="1"/>
          <w:sz w:val="24"/>
        </w:rPr>
        <w:t xml:space="preserve"> </w:t>
      </w:r>
      <w:r w:rsidR="00B46B4E" w:rsidRPr="00B46B4E">
        <w:rPr>
          <w:sz w:val="24"/>
        </w:rPr>
        <w:t>патриотизм,</w:t>
      </w:r>
      <w:r w:rsidR="00B46B4E" w:rsidRPr="00B46B4E">
        <w:rPr>
          <w:spacing w:val="1"/>
          <w:sz w:val="24"/>
        </w:rPr>
        <w:t xml:space="preserve"> </w:t>
      </w:r>
      <w:r w:rsidR="00B46B4E" w:rsidRPr="00B46B4E">
        <w:rPr>
          <w:sz w:val="24"/>
        </w:rPr>
        <w:t>гражданственность,</w:t>
      </w:r>
      <w:r w:rsidR="00B46B4E" w:rsidRPr="00B46B4E">
        <w:rPr>
          <w:spacing w:val="1"/>
          <w:sz w:val="24"/>
        </w:rPr>
        <w:t xml:space="preserve"> </w:t>
      </w:r>
      <w:r w:rsidR="00B46B4E" w:rsidRPr="00B46B4E">
        <w:rPr>
          <w:sz w:val="24"/>
        </w:rPr>
        <w:t>служение</w:t>
      </w:r>
      <w:r w:rsidR="00B46B4E" w:rsidRPr="00B46B4E">
        <w:rPr>
          <w:spacing w:val="1"/>
          <w:sz w:val="24"/>
        </w:rPr>
        <w:t xml:space="preserve"> </w:t>
      </w:r>
      <w:r w:rsidR="00B46B4E" w:rsidRPr="00B46B4E">
        <w:rPr>
          <w:sz w:val="24"/>
        </w:rPr>
        <w:t>Отечеству</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ответственность</w:t>
      </w:r>
      <w:r w:rsidR="00B46B4E" w:rsidRPr="00B46B4E">
        <w:rPr>
          <w:spacing w:val="1"/>
          <w:sz w:val="24"/>
        </w:rPr>
        <w:t xml:space="preserve"> </w:t>
      </w:r>
      <w:r w:rsidR="00B46B4E" w:rsidRPr="00B46B4E">
        <w:rPr>
          <w:sz w:val="24"/>
        </w:rPr>
        <w:t>за</w:t>
      </w:r>
      <w:r w:rsidR="00B46B4E" w:rsidRPr="00B46B4E">
        <w:rPr>
          <w:spacing w:val="1"/>
          <w:sz w:val="24"/>
        </w:rPr>
        <w:t xml:space="preserve"> </w:t>
      </w:r>
      <w:r w:rsidR="00B46B4E" w:rsidRPr="00B46B4E">
        <w:rPr>
          <w:sz w:val="24"/>
        </w:rPr>
        <w:t>его</w:t>
      </w:r>
      <w:r w:rsidR="00B46B4E" w:rsidRPr="00B46B4E">
        <w:rPr>
          <w:spacing w:val="1"/>
          <w:sz w:val="24"/>
        </w:rPr>
        <w:t xml:space="preserve"> </w:t>
      </w:r>
      <w:r w:rsidR="00B46B4E" w:rsidRPr="00B46B4E">
        <w:rPr>
          <w:sz w:val="24"/>
        </w:rPr>
        <w:t>судьбу,</w:t>
      </w:r>
      <w:r w:rsidR="00B46B4E" w:rsidRPr="00B46B4E">
        <w:rPr>
          <w:spacing w:val="1"/>
          <w:sz w:val="24"/>
        </w:rPr>
        <w:t xml:space="preserve"> </w:t>
      </w:r>
      <w:r w:rsidR="00B46B4E" w:rsidRPr="00B46B4E">
        <w:rPr>
          <w:sz w:val="24"/>
        </w:rPr>
        <w:t>высокие нравственные идеалы,</w:t>
      </w:r>
      <w:r w:rsidR="00B46B4E" w:rsidRPr="00B46B4E">
        <w:rPr>
          <w:spacing w:val="1"/>
          <w:sz w:val="24"/>
        </w:rPr>
        <w:t xml:space="preserve"> </w:t>
      </w:r>
      <w:r w:rsidR="00B46B4E" w:rsidRPr="00B46B4E">
        <w:rPr>
          <w:sz w:val="24"/>
        </w:rPr>
        <w:t>крепкая</w:t>
      </w:r>
      <w:r w:rsidR="00B46B4E" w:rsidRPr="00B46B4E">
        <w:rPr>
          <w:spacing w:val="1"/>
          <w:sz w:val="24"/>
        </w:rPr>
        <w:t xml:space="preserve"> </w:t>
      </w:r>
      <w:r w:rsidR="00B46B4E" w:rsidRPr="00B46B4E">
        <w:rPr>
          <w:sz w:val="24"/>
        </w:rPr>
        <w:t>семья,</w:t>
      </w:r>
      <w:r w:rsidR="00B46B4E" w:rsidRPr="00B46B4E">
        <w:rPr>
          <w:spacing w:val="1"/>
          <w:sz w:val="24"/>
        </w:rPr>
        <w:t xml:space="preserve"> </w:t>
      </w:r>
      <w:r w:rsidR="00B46B4E" w:rsidRPr="00B46B4E">
        <w:rPr>
          <w:sz w:val="24"/>
        </w:rPr>
        <w:t>созидательный</w:t>
      </w:r>
      <w:r w:rsidR="00B46B4E" w:rsidRPr="00B46B4E">
        <w:rPr>
          <w:spacing w:val="1"/>
          <w:sz w:val="24"/>
        </w:rPr>
        <w:t xml:space="preserve"> </w:t>
      </w:r>
      <w:r w:rsidR="00B46B4E" w:rsidRPr="00B46B4E">
        <w:rPr>
          <w:sz w:val="24"/>
        </w:rPr>
        <w:t>труд,</w:t>
      </w:r>
      <w:r w:rsidR="00B46B4E" w:rsidRPr="00B46B4E">
        <w:rPr>
          <w:spacing w:val="1"/>
          <w:sz w:val="24"/>
        </w:rPr>
        <w:t xml:space="preserve"> </w:t>
      </w:r>
      <w:r w:rsidR="00B46B4E" w:rsidRPr="00B46B4E">
        <w:rPr>
          <w:sz w:val="24"/>
        </w:rPr>
        <w:t>приоритет духовного над</w:t>
      </w:r>
      <w:r w:rsidR="00B46B4E" w:rsidRPr="00B46B4E">
        <w:rPr>
          <w:spacing w:val="1"/>
          <w:sz w:val="24"/>
        </w:rPr>
        <w:t xml:space="preserve"> </w:t>
      </w:r>
      <w:r w:rsidR="00B46B4E" w:rsidRPr="00B46B4E">
        <w:rPr>
          <w:sz w:val="24"/>
        </w:rPr>
        <w:t>материальным,</w:t>
      </w:r>
      <w:r w:rsidR="00B46B4E" w:rsidRPr="00B46B4E">
        <w:rPr>
          <w:spacing w:val="1"/>
          <w:sz w:val="24"/>
        </w:rPr>
        <w:t xml:space="preserve"> </w:t>
      </w:r>
      <w:r w:rsidR="00B46B4E" w:rsidRPr="00B46B4E">
        <w:rPr>
          <w:sz w:val="24"/>
        </w:rPr>
        <w:t>гуманизм,</w:t>
      </w:r>
      <w:r w:rsidR="00B46B4E" w:rsidRPr="00B46B4E">
        <w:rPr>
          <w:spacing w:val="1"/>
          <w:sz w:val="24"/>
        </w:rPr>
        <w:t xml:space="preserve"> </w:t>
      </w:r>
      <w:r w:rsidR="00B46B4E" w:rsidRPr="00B46B4E">
        <w:rPr>
          <w:sz w:val="24"/>
        </w:rPr>
        <w:t>милосердие,</w:t>
      </w:r>
      <w:r w:rsidR="00B46B4E" w:rsidRPr="00B46B4E">
        <w:rPr>
          <w:spacing w:val="1"/>
          <w:sz w:val="24"/>
        </w:rPr>
        <w:t xml:space="preserve"> </w:t>
      </w:r>
      <w:r w:rsidR="00B46B4E" w:rsidRPr="00B46B4E">
        <w:rPr>
          <w:sz w:val="24"/>
        </w:rPr>
        <w:t>справедливость,</w:t>
      </w:r>
      <w:r w:rsidR="00B46B4E" w:rsidRPr="00B46B4E">
        <w:rPr>
          <w:spacing w:val="1"/>
          <w:sz w:val="24"/>
        </w:rPr>
        <w:t xml:space="preserve"> </w:t>
      </w:r>
      <w:r w:rsidR="00B46B4E" w:rsidRPr="00B46B4E">
        <w:rPr>
          <w:sz w:val="24"/>
        </w:rPr>
        <w:t>коллективизм,</w:t>
      </w:r>
      <w:r w:rsidR="00B46B4E" w:rsidRPr="00B46B4E">
        <w:rPr>
          <w:spacing w:val="1"/>
          <w:sz w:val="24"/>
        </w:rPr>
        <w:t xml:space="preserve"> </w:t>
      </w:r>
      <w:r w:rsidR="00B46B4E" w:rsidRPr="00B46B4E">
        <w:rPr>
          <w:sz w:val="24"/>
        </w:rPr>
        <w:t>взаимопомощь</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взаимоуважение,</w:t>
      </w:r>
      <w:r w:rsidR="00B46B4E" w:rsidRPr="00B46B4E">
        <w:rPr>
          <w:spacing w:val="1"/>
          <w:sz w:val="24"/>
        </w:rPr>
        <w:t xml:space="preserve"> </w:t>
      </w:r>
      <w:r w:rsidR="00B46B4E" w:rsidRPr="00B46B4E">
        <w:rPr>
          <w:sz w:val="24"/>
        </w:rPr>
        <w:t>историческая</w:t>
      </w:r>
      <w:r w:rsidR="00B46B4E" w:rsidRPr="00B46B4E">
        <w:rPr>
          <w:spacing w:val="1"/>
          <w:sz w:val="24"/>
        </w:rPr>
        <w:t xml:space="preserve"> </w:t>
      </w:r>
      <w:r w:rsidR="00B46B4E" w:rsidRPr="00B46B4E">
        <w:rPr>
          <w:sz w:val="24"/>
        </w:rPr>
        <w:t>память</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преемственность</w:t>
      </w:r>
      <w:r w:rsidR="00B46B4E" w:rsidRPr="00B46B4E">
        <w:rPr>
          <w:spacing w:val="-2"/>
          <w:sz w:val="24"/>
        </w:rPr>
        <w:t xml:space="preserve"> </w:t>
      </w:r>
      <w:r w:rsidR="00B46B4E" w:rsidRPr="00B46B4E">
        <w:rPr>
          <w:sz w:val="24"/>
        </w:rPr>
        <w:t>поколений,</w:t>
      </w:r>
      <w:r w:rsidR="00B46B4E" w:rsidRPr="00B46B4E">
        <w:rPr>
          <w:spacing w:val="-1"/>
          <w:sz w:val="24"/>
        </w:rPr>
        <w:t xml:space="preserve"> </w:t>
      </w:r>
      <w:r w:rsidR="00B46B4E" w:rsidRPr="00B46B4E">
        <w:rPr>
          <w:sz w:val="24"/>
        </w:rPr>
        <w:t>единство</w:t>
      </w:r>
      <w:r w:rsidR="00B46B4E" w:rsidRPr="00B46B4E">
        <w:rPr>
          <w:spacing w:val="1"/>
          <w:sz w:val="24"/>
        </w:rPr>
        <w:t xml:space="preserve"> </w:t>
      </w:r>
      <w:r w:rsidR="00B46B4E" w:rsidRPr="00B46B4E">
        <w:rPr>
          <w:sz w:val="24"/>
        </w:rPr>
        <w:t>народов</w:t>
      </w:r>
      <w:r w:rsidR="00B46B4E" w:rsidRPr="00B46B4E">
        <w:rPr>
          <w:spacing w:val="-2"/>
          <w:sz w:val="24"/>
        </w:rPr>
        <w:t xml:space="preserve"> </w:t>
      </w:r>
      <w:r w:rsidR="00B46B4E" w:rsidRPr="00B46B4E">
        <w:rPr>
          <w:sz w:val="24"/>
        </w:rPr>
        <w:t>России.</w:t>
      </w:r>
    </w:p>
    <w:p w:rsidR="00B46B4E" w:rsidRPr="00B46B4E" w:rsidRDefault="00192870" w:rsidP="00192870">
      <w:pPr>
        <w:pStyle w:val="a5"/>
        <w:spacing w:line="276" w:lineRule="auto"/>
        <w:ind w:left="0" w:right="414" w:firstLine="0"/>
        <w:rPr>
          <w:sz w:val="24"/>
        </w:rPr>
      </w:pPr>
      <w:r w:rsidRPr="00192870">
        <w:rPr>
          <w:sz w:val="24"/>
        </w:rPr>
        <w:t xml:space="preserve">            </w:t>
      </w:r>
      <w:r w:rsidR="00B46B4E" w:rsidRPr="00B46B4E">
        <w:rPr>
          <w:sz w:val="24"/>
        </w:rPr>
        <w:t>Вся система ценностей российского народа находит отражение в содержании</w:t>
      </w:r>
      <w:r w:rsidR="00B46B4E" w:rsidRPr="00B46B4E">
        <w:rPr>
          <w:spacing w:val="1"/>
          <w:sz w:val="24"/>
        </w:rPr>
        <w:t xml:space="preserve"> </w:t>
      </w:r>
      <w:r w:rsidR="00B46B4E" w:rsidRPr="00B46B4E">
        <w:rPr>
          <w:sz w:val="24"/>
        </w:rPr>
        <w:t>воспитательной</w:t>
      </w:r>
      <w:r w:rsidR="00B46B4E" w:rsidRPr="00B46B4E">
        <w:rPr>
          <w:spacing w:val="-2"/>
          <w:sz w:val="24"/>
        </w:rPr>
        <w:t xml:space="preserve"> </w:t>
      </w:r>
      <w:r w:rsidR="00B46B4E" w:rsidRPr="00B46B4E">
        <w:rPr>
          <w:sz w:val="24"/>
        </w:rPr>
        <w:t>работы</w:t>
      </w:r>
      <w:r w:rsidR="00B46B4E" w:rsidRPr="00B46B4E">
        <w:rPr>
          <w:spacing w:val="-5"/>
          <w:sz w:val="24"/>
        </w:rPr>
        <w:t xml:space="preserve"> </w:t>
      </w:r>
      <w:r w:rsidR="00B46B4E" w:rsidRPr="00B46B4E">
        <w:rPr>
          <w:sz w:val="24"/>
        </w:rPr>
        <w:t>ДОО,</w:t>
      </w:r>
      <w:r w:rsidR="00B46B4E" w:rsidRPr="00B46B4E">
        <w:rPr>
          <w:spacing w:val="-3"/>
          <w:sz w:val="24"/>
        </w:rPr>
        <w:t xml:space="preserve"> </w:t>
      </w:r>
      <w:r w:rsidR="00B46B4E" w:rsidRPr="00B46B4E">
        <w:rPr>
          <w:sz w:val="24"/>
        </w:rPr>
        <w:t>в</w:t>
      </w:r>
      <w:r w:rsidR="00B46B4E" w:rsidRPr="00B46B4E">
        <w:rPr>
          <w:spacing w:val="-4"/>
          <w:sz w:val="24"/>
        </w:rPr>
        <w:t xml:space="preserve"> </w:t>
      </w:r>
      <w:r w:rsidR="00B46B4E" w:rsidRPr="00B46B4E">
        <w:rPr>
          <w:sz w:val="24"/>
        </w:rPr>
        <w:t>соответствии с</w:t>
      </w:r>
      <w:r w:rsidR="00B46B4E" w:rsidRPr="00B46B4E">
        <w:rPr>
          <w:spacing w:val="-3"/>
          <w:sz w:val="24"/>
        </w:rPr>
        <w:t xml:space="preserve"> </w:t>
      </w:r>
      <w:r w:rsidR="00B46B4E" w:rsidRPr="00B46B4E">
        <w:rPr>
          <w:sz w:val="24"/>
        </w:rPr>
        <w:t>возрастными</w:t>
      </w:r>
      <w:r w:rsidR="00B46B4E" w:rsidRPr="00B46B4E">
        <w:rPr>
          <w:spacing w:val="-2"/>
          <w:sz w:val="24"/>
        </w:rPr>
        <w:t xml:space="preserve"> </w:t>
      </w:r>
      <w:r w:rsidR="00B46B4E" w:rsidRPr="00B46B4E">
        <w:rPr>
          <w:sz w:val="24"/>
        </w:rPr>
        <w:t>особенностями</w:t>
      </w:r>
      <w:r w:rsidR="00B46B4E" w:rsidRPr="00B46B4E">
        <w:rPr>
          <w:spacing w:val="-2"/>
          <w:sz w:val="24"/>
        </w:rPr>
        <w:t xml:space="preserve"> </w:t>
      </w:r>
      <w:r w:rsidR="00B46B4E" w:rsidRPr="00B46B4E">
        <w:rPr>
          <w:sz w:val="24"/>
        </w:rPr>
        <w:t>детей.</w:t>
      </w:r>
    </w:p>
    <w:p w:rsidR="00B46B4E" w:rsidRPr="00B46B4E" w:rsidRDefault="00192870" w:rsidP="00192870">
      <w:pPr>
        <w:pStyle w:val="a5"/>
        <w:spacing w:line="276" w:lineRule="auto"/>
        <w:ind w:left="0" w:right="411" w:firstLine="0"/>
        <w:rPr>
          <w:sz w:val="24"/>
        </w:rPr>
      </w:pPr>
      <w:r w:rsidRPr="00192870">
        <w:rPr>
          <w:sz w:val="24"/>
        </w:rPr>
        <w:t xml:space="preserve">            </w:t>
      </w:r>
      <w:r w:rsidR="00B46B4E" w:rsidRPr="00B46B4E">
        <w:rPr>
          <w:sz w:val="24"/>
        </w:rPr>
        <w:t>Ценности</w:t>
      </w:r>
      <w:r w:rsidR="00B46B4E" w:rsidRPr="00B46B4E">
        <w:rPr>
          <w:spacing w:val="1"/>
          <w:sz w:val="24"/>
        </w:rPr>
        <w:t xml:space="preserve"> </w:t>
      </w:r>
      <w:r w:rsidR="00B46B4E" w:rsidRPr="00B46B4E">
        <w:rPr>
          <w:sz w:val="24"/>
        </w:rPr>
        <w:t>Родина</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природа</w:t>
      </w:r>
      <w:r w:rsidR="00B46B4E" w:rsidRPr="00B46B4E">
        <w:rPr>
          <w:spacing w:val="1"/>
          <w:sz w:val="24"/>
        </w:rPr>
        <w:t xml:space="preserve"> </w:t>
      </w:r>
      <w:r w:rsidR="00B46B4E" w:rsidRPr="00B46B4E">
        <w:rPr>
          <w:sz w:val="24"/>
        </w:rPr>
        <w:t>лежат</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основе</w:t>
      </w:r>
      <w:r w:rsidR="00B46B4E" w:rsidRPr="00B46B4E">
        <w:rPr>
          <w:spacing w:val="1"/>
          <w:sz w:val="24"/>
        </w:rPr>
        <w:t xml:space="preserve"> </w:t>
      </w:r>
      <w:r w:rsidR="00B46B4E" w:rsidRPr="00B46B4E">
        <w:rPr>
          <w:sz w:val="24"/>
        </w:rPr>
        <w:t>патриотического</w:t>
      </w:r>
      <w:r w:rsidR="00B46B4E" w:rsidRPr="00B46B4E">
        <w:rPr>
          <w:spacing w:val="1"/>
          <w:sz w:val="24"/>
        </w:rPr>
        <w:t xml:space="preserve"> </w:t>
      </w:r>
      <w:r w:rsidR="00B46B4E" w:rsidRPr="00B46B4E">
        <w:rPr>
          <w:sz w:val="24"/>
        </w:rPr>
        <w:t>направления</w:t>
      </w:r>
      <w:r w:rsidR="00B46B4E" w:rsidRPr="00B46B4E">
        <w:rPr>
          <w:spacing w:val="-67"/>
          <w:sz w:val="24"/>
        </w:rPr>
        <w:t xml:space="preserve"> </w:t>
      </w:r>
      <w:r w:rsidR="00B46B4E" w:rsidRPr="00B46B4E">
        <w:rPr>
          <w:sz w:val="24"/>
        </w:rPr>
        <w:t>воспитания.</w:t>
      </w:r>
    </w:p>
    <w:p w:rsidR="00B46B4E" w:rsidRPr="00B46B4E" w:rsidRDefault="00192870" w:rsidP="00192870">
      <w:pPr>
        <w:pStyle w:val="a5"/>
        <w:spacing w:line="276" w:lineRule="auto"/>
        <w:ind w:left="0" w:right="404" w:firstLine="0"/>
        <w:rPr>
          <w:sz w:val="24"/>
        </w:rPr>
      </w:pPr>
      <w:r>
        <w:rPr>
          <w:sz w:val="24"/>
        </w:rPr>
        <w:t xml:space="preserve">            </w:t>
      </w:r>
      <w:r w:rsidR="00B46B4E" w:rsidRPr="00B46B4E">
        <w:rPr>
          <w:sz w:val="24"/>
        </w:rPr>
        <w:t>Ценности милосердие, жизнь, добро лежат в основе духовно-нравственного</w:t>
      </w:r>
      <w:r w:rsidR="00B46B4E" w:rsidRPr="00B46B4E">
        <w:rPr>
          <w:spacing w:val="1"/>
          <w:sz w:val="24"/>
        </w:rPr>
        <w:t xml:space="preserve"> </w:t>
      </w:r>
      <w:r w:rsidR="00B46B4E" w:rsidRPr="00B46B4E">
        <w:rPr>
          <w:sz w:val="24"/>
        </w:rPr>
        <w:t>направления</w:t>
      </w:r>
      <w:r w:rsidR="00B46B4E" w:rsidRPr="00B46B4E">
        <w:rPr>
          <w:spacing w:val="-1"/>
          <w:sz w:val="24"/>
        </w:rPr>
        <w:t xml:space="preserve"> </w:t>
      </w:r>
      <w:r w:rsidR="00B46B4E" w:rsidRPr="00B46B4E">
        <w:rPr>
          <w:sz w:val="24"/>
        </w:rPr>
        <w:t>воспитания</w:t>
      </w:r>
    </w:p>
    <w:p w:rsidR="00B46B4E" w:rsidRPr="00B46B4E" w:rsidRDefault="00192870" w:rsidP="00192870">
      <w:pPr>
        <w:pStyle w:val="a5"/>
        <w:spacing w:line="276" w:lineRule="auto"/>
        <w:ind w:left="0" w:right="407" w:firstLine="0"/>
        <w:rPr>
          <w:sz w:val="24"/>
        </w:rPr>
      </w:pPr>
      <w:r w:rsidRPr="00192870">
        <w:rPr>
          <w:sz w:val="24"/>
        </w:rPr>
        <w:t xml:space="preserve">            </w:t>
      </w:r>
      <w:r w:rsidR="00B46B4E" w:rsidRPr="00B46B4E">
        <w:rPr>
          <w:sz w:val="24"/>
        </w:rPr>
        <w:t>Ценности человек, семья, дружба, сотрудничество лежат в основе социального</w:t>
      </w:r>
      <w:r w:rsidR="00B46B4E" w:rsidRPr="00B46B4E">
        <w:rPr>
          <w:spacing w:val="-67"/>
          <w:sz w:val="24"/>
        </w:rPr>
        <w:t xml:space="preserve"> </w:t>
      </w:r>
      <w:r w:rsidR="00B46B4E" w:rsidRPr="00B46B4E">
        <w:rPr>
          <w:sz w:val="24"/>
        </w:rPr>
        <w:t>направления</w:t>
      </w:r>
      <w:r w:rsidR="00B46B4E" w:rsidRPr="00B46B4E">
        <w:rPr>
          <w:spacing w:val="-1"/>
          <w:sz w:val="24"/>
        </w:rPr>
        <w:t xml:space="preserve"> </w:t>
      </w:r>
      <w:r w:rsidR="00B46B4E" w:rsidRPr="00B46B4E">
        <w:rPr>
          <w:sz w:val="24"/>
        </w:rPr>
        <w:t>воспитания.</w:t>
      </w:r>
    </w:p>
    <w:p w:rsidR="00B46B4E" w:rsidRPr="00B46B4E" w:rsidRDefault="00192870" w:rsidP="00192870">
      <w:pPr>
        <w:pStyle w:val="a5"/>
        <w:spacing w:line="276" w:lineRule="auto"/>
        <w:ind w:left="0" w:firstLine="0"/>
        <w:rPr>
          <w:sz w:val="24"/>
        </w:rPr>
      </w:pPr>
      <w:r w:rsidRPr="00192870">
        <w:rPr>
          <w:sz w:val="24"/>
        </w:rPr>
        <w:t xml:space="preserve">            </w:t>
      </w:r>
      <w:r w:rsidR="00B46B4E" w:rsidRPr="00B46B4E">
        <w:rPr>
          <w:sz w:val="24"/>
        </w:rPr>
        <w:t>Ценность</w:t>
      </w:r>
      <w:r w:rsidR="00B46B4E" w:rsidRPr="00B46B4E">
        <w:rPr>
          <w:spacing w:val="-4"/>
          <w:sz w:val="24"/>
        </w:rPr>
        <w:t xml:space="preserve"> </w:t>
      </w:r>
      <w:r w:rsidR="00B46B4E" w:rsidRPr="00B46B4E">
        <w:rPr>
          <w:sz w:val="24"/>
        </w:rPr>
        <w:t>познание</w:t>
      </w:r>
      <w:r w:rsidR="00B46B4E" w:rsidRPr="00B46B4E">
        <w:rPr>
          <w:spacing w:val="-5"/>
          <w:sz w:val="24"/>
        </w:rPr>
        <w:t xml:space="preserve"> </w:t>
      </w:r>
      <w:r w:rsidR="00B46B4E" w:rsidRPr="00B46B4E">
        <w:rPr>
          <w:sz w:val="24"/>
        </w:rPr>
        <w:t>лежит</w:t>
      </w:r>
      <w:r w:rsidR="00B46B4E" w:rsidRPr="00B46B4E">
        <w:rPr>
          <w:spacing w:val="-3"/>
          <w:sz w:val="24"/>
        </w:rPr>
        <w:t xml:space="preserve"> </w:t>
      </w:r>
      <w:r w:rsidR="00B46B4E" w:rsidRPr="00B46B4E">
        <w:rPr>
          <w:sz w:val="24"/>
        </w:rPr>
        <w:t>в</w:t>
      </w:r>
      <w:r w:rsidR="00B46B4E" w:rsidRPr="00B46B4E">
        <w:rPr>
          <w:spacing w:val="-4"/>
          <w:sz w:val="24"/>
        </w:rPr>
        <w:t xml:space="preserve"> </w:t>
      </w:r>
      <w:r w:rsidR="00B46B4E" w:rsidRPr="00B46B4E">
        <w:rPr>
          <w:sz w:val="24"/>
        </w:rPr>
        <w:t>основе</w:t>
      </w:r>
      <w:r w:rsidR="00B46B4E" w:rsidRPr="00B46B4E">
        <w:rPr>
          <w:spacing w:val="-5"/>
          <w:sz w:val="24"/>
        </w:rPr>
        <w:t xml:space="preserve"> </w:t>
      </w:r>
      <w:r w:rsidR="00B46B4E" w:rsidRPr="00B46B4E">
        <w:rPr>
          <w:sz w:val="24"/>
        </w:rPr>
        <w:t>познавательного</w:t>
      </w:r>
      <w:r w:rsidR="00B46B4E" w:rsidRPr="00B46B4E">
        <w:rPr>
          <w:spacing w:val="-5"/>
          <w:sz w:val="24"/>
        </w:rPr>
        <w:t xml:space="preserve"> </w:t>
      </w:r>
      <w:r w:rsidR="00B46B4E" w:rsidRPr="00B46B4E">
        <w:rPr>
          <w:sz w:val="24"/>
        </w:rPr>
        <w:t>направления</w:t>
      </w:r>
      <w:r w:rsidR="00B46B4E" w:rsidRPr="00B46B4E">
        <w:rPr>
          <w:spacing w:val="-2"/>
          <w:sz w:val="24"/>
        </w:rPr>
        <w:t xml:space="preserve"> </w:t>
      </w:r>
      <w:r w:rsidR="00B46B4E" w:rsidRPr="00B46B4E">
        <w:rPr>
          <w:sz w:val="24"/>
        </w:rPr>
        <w:t>воспитания.</w:t>
      </w:r>
    </w:p>
    <w:p w:rsidR="00B46B4E" w:rsidRPr="00B46B4E" w:rsidRDefault="00192870" w:rsidP="00192870">
      <w:pPr>
        <w:pStyle w:val="a5"/>
        <w:spacing w:before="46" w:line="276" w:lineRule="auto"/>
        <w:ind w:left="0" w:right="411" w:firstLine="0"/>
        <w:rPr>
          <w:sz w:val="24"/>
        </w:rPr>
      </w:pPr>
      <w:r w:rsidRPr="00192870">
        <w:rPr>
          <w:sz w:val="24"/>
        </w:rPr>
        <w:t xml:space="preserve">            </w:t>
      </w:r>
      <w:r w:rsidR="00B46B4E" w:rsidRPr="00B46B4E">
        <w:rPr>
          <w:sz w:val="24"/>
        </w:rPr>
        <w:t>Ценности жизнь и здоровье лежат в основе физического и оздоровительного</w:t>
      </w:r>
      <w:r w:rsidR="00B46B4E" w:rsidRPr="00B46B4E">
        <w:rPr>
          <w:spacing w:val="1"/>
          <w:sz w:val="24"/>
        </w:rPr>
        <w:t xml:space="preserve"> </w:t>
      </w:r>
      <w:r w:rsidR="00B46B4E" w:rsidRPr="00B46B4E">
        <w:rPr>
          <w:sz w:val="24"/>
        </w:rPr>
        <w:t>направления</w:t>
      </w:r>
      <w:r w:rsidR="00B46B4E" w:rsidRPr="00B46B4E">
        <w:rPr>
          <w:spacing w:val="-1"/>
          <w:sz w:val="24"/>
        </w:rPr>
        <w:t xml:space="preserve"> </w:t>
      </w:r>
      <w:r w:rsidR="00B46B4E" w:rsidRPr="00B46B4E">
        <w:rPr>
          <w:sz w:val="24"/>
        </w:rPr>
        <w:t>воспитания.</w:t>
      </w:r>
    </w:p>
    <w:p w:rsidR="00B46B4E" w:rsidRPr="00B46B4E" w:rsidRDefault="00192870" w:rsidP="00192870">
      <w:pPr>
        <w:pStyle w:val="a5"/>
        <w:spacing w:line="276" w:lineRule="auto"/>
        <w:ind w:left="0" w:firstLine="0"/>
        <w:rPr>
          <w:sz w:val="24"/>
        </w:rPr>
      </w:pPr>
      <w:r w:rsidRPr="00192870">
        <w:rPr>
          <w:sz w:val="24"/>
        </w:rPr>
        <w:t xml:space="preserve">            </w:t>
      </w:r>
      <w:r w:rsidR="00B46B4E" w:rsidRPr="00B46B4E">
        <w:rPr>
          <w:sz w:val="24"/>
        </w:rPr>
        <w:t>Ценность</w:t>
      </w:r>
      <w:r w:rsidR="00B46B4E" w:rsidRPr="00B46B4E">
        <w:rPr>
          <w:spacing w:val="-4"/>
          <w:sz w:val="24"/>
        </w:rPr>
        <w:t xml:space="preserve"> </w:t>
      </w:r>
      <w:r w:rsidR="00B46B4E" w:rsidRPr="00B46B4E">
        <w:rPr>
          <w:sz w:val="24"/>
        </w:rPr>
        <w:t>труд</w:t>
      </w:r>
      <w:r w:rsidR="00B46B4E" w:rsidRPr="00B46B4E">
        <w:rPr>
          <w:spacing w:val="-1"/>
          <w:sz w:val="24"/>
        </w:rPr>
        <w:t xml:space="preserve"> </w:t>
      </w:r>
      <w:r w:rsidR="00B46B4E" w:rsidRPr="00B46B4E">
        <w:rPr>
          <w:sz w:val="24"/>
        </w:rPr>
        <w:t>лежит</w:t>
      </w:r>
      <w:r w:rsidR="00B46B4E" w:rsidRPr="00B46B4E">
        <w:rPr>
          <w:spacing w:val="-3"/>
          <w:sz w:val="24"/>
        </w:rPr>
        <w:t xml:space="preserve"> </w:t>
      </w:r>
      <w:r w:rsidR="00B46B4E" w:rsidRPr="00B46B4E">
        <w:rPr>
          <w:sz w:val="24"/>
        </w:rPr>
        <w:t>в</w:t>
      </w:r>
      <w:r w:rsidR="00B46B4E" w:rsidRPr="00B46B4E">
        <w:rPr>
          <w:spacing w:val="-4"/>
          <w:sz w:val="24"/>
        </w:rPr>
        <w:t xml:space="preserve"> </w:t>
      </w:r>
      <w:r w:rsidR="00B46B4E" w:rsidRPr="00B46B4E">
        <w:rPr>
          <w:sz w:val="24"/>
        </w:rPr>
        <w:t>основе</w:t>
      </w:r>
      <w:r w:rsidR="00B46B4E" w:rsidRPr="00B46B4E">
        <w:rPr>
          <w:spacing w:val="-4"/>
          <w:sz w:val="24"/>
        </w:rPr>
        <w:t xml:space="preserve"> </w:t>
      </w:r>
      <w:r w:rsidR="00B46B4E" w:rsidRPr="00B46B4E">
        <w:rPr>
          <w:sz w:val="24"/>
        </w:rPr>
        <w:t>трудового</w:t>
      </w:r>
      <w:r w:rsidR="00B46B4E" w:rsidRPr="00B46B4E">
        <w:rPr>
          <w:spacing w:val="-2"/>
          <w:sz w:val="24"/>
        </w:rPr>
        <w:t xml:space="preserve"> </w:t>
      </w:r>
      <w:r w:rsidR="00B46B4E" w:rsidRPr="00B46B4E">
        <w:rPr>
          <w:sz w:val="24"/>
        </w:rPr>
        <w:t>направления</w:t>
      </w:r>
      <w:r w:rsidR="00B46B4E" w:rsidRPr="00B46B4E">
        <w:rPr>
          <w:spacing w:val="-2"/>
          <w:sz w:val="24"/>
        </w:rPr>
        <w:t xml:space="preserve"> </w:t>
      </w:r>
      <w:r w:rsidR="00B46B4E" w:rsidRPr="00B46B4E">
        <w:rPr>
          <w:sz w:val="24"/>
        </w:rPr>
        <w:t>воспитания.</w:t>
      </w:r>
    </w:p>
    <w:p w:rsidR="00B46B4E" w:rsidRDefault="00192870" w:rsidP="00192870">
      <w:pPr>
        <w:pStyle w:val="a5"/>
        <w:spacing w:before="48" w:line="276" w:lineRule="auto"/>
        <w:ind w:left="0" w:right="412" w:firstLine="0"/>
        <w:rPr>
          <w:sz w:val="24"/>
        </w:rPr>
      </w:pPr>
      <w:r w:rsidRPr="00192870">
        <w:rPr>
          <w:sz w:val="24"/>
        </w:rPr>
        <w:t xml:space="preserve">            </w:t>
      </w:r>
      <w:r w:rsidR="00B46B4E" w:rsidRPr="00B46B4E">
        <w:rPr>
          <w:sz w:val="24"/>
        </w:rPr>
        <w:t>Ценности</w:t>
      </w:r>
      <w:r w:rsidR="00B46B4E" w:rsidRPr="00B46B4E">
        <w:rPr>
          <w:spacing w:val="1"/>
          <w:sz w:val="24"/>
        </w:rPr>
        <w:t xml:space="preserve"> </w:t>
      </w:r>
      <w:r w:rsidR="00B46B4E" w:rsidRPr="00B46B4E">
        <w:rPr>
          <w:sz w:val="24"/>
        </w:rPr>
        <w:t>культура</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красота</w:t>
      </w:r>
      <w:r w:rsidR="00B46B4E" w:rsidRPr="00B46B4E">
        <w:rPr>
          <w:spacing w:val="1"/>
          <w:sz w:val="24"/>
        </w:rPr>
        <w:t xml:space="preserve"> </w:t>
      </w:r>
      <w:r w:rsidR="00B46B4E" w:rsidRPr="00B46B4E">
        <w:rPr>
          <w:sz w:val="24"/>
        </w:rPr>
        <w:t>лежат</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основе</w:t>
      </w:r>
      <w:r w:rsidR="00B46B4E" w:rsidRPr="00B46B4E">
        <w:rPr>
          <w:spacing w:val="1"/>
          <w:sz w:val="24"/>
        </w:rPr>
        <w:t xml:space="preserve"> </w:t>
      </w:r>
      <w:r w:rsidR="00B46B4E" w:rsidRPr="00B46B4E">
        <w:rPr>
          <w:sz w:val="24"/>
        </w:rPr>
        <w:t>эстетического</w:t>
      </w:r>
      <w:r w:rsidR="00B46B4E" w:rsidRPr="00B46B4E">
        <w:rPr>
          <w:spacing w:val="1"/>
          <w:sz w:val="24"/>
        </w:rPr>
        <w:t xml:space="preserve"> </w:t>
      </w:r>
      <w:r w:rsidR="00B46B4E" w:rsidRPr="00B46B4E">
        <w:rPr>
          <w:sz w:val="24"/>
        </w:rPr>
        <w:t>направления</w:t>
      </w:r>
      <w:r w:rsidR="00B46B4E" w:rsidRPr="00B46B4E">
        <w:rPr>
          <w:spacing w:val="1"/>
          <w:sz w:val="24"/>
        </w:rPr>
        <w:t xml:space="preserve"> </w:t>
      </w:r>
      <w:r w:rsidR="00B46B4E" w:rsidRPr="00B46B4E">
        <w:rPr>
          <w:sz w:val="24"/>
        </w:rPr>
        <w:t>воспитания.</w:t>
      </w:r>
    </w:p>
    <w:p w:rsidR="00B46B4E" w:rsidRPr="00B46B4E" w:rsidRDefault="00192870" w:rsidP="00192870">
      <w:pPr>
        <w:pStyle w:val="a5"/>
        <w:spacing w:line="276" w:lineRule="auto"/>
        <w:ind w:left="0" w:right="411" w:firstLine="0"/>
        <w:rPr>
          <w:sz w:val="24"/>
        </w:rPr>
      </w:pPr>
      <w:r w:rsidRPr="00192870">
        <w:rPr>
          <w:sz w:val="24"/>
        </w:rPr>
        <w:t xml:space="preserve">            </w:t>
      </w:r>
      <w:r w:rsidR="00B46B4E" w:rsidRPr="00B46B4E">
        <w:rPr>
          <w:sz w:val="24"/>
        </w:rPr>
        <w:t>Целевые</w:t>
      </w:r>
      <w:r w:rsidR="00B46B4E" w:rsidRPr="00B46B4E">
        <w:rPr>
          <w:spacing w:val="1"/>
          <w:sz w:val="24"/>
        </w:rPr>
        <w:t xml:space="preserve"> </w:t>
      </w:r>
      <w:r w:rsidR="00B46B4E" w:rsidRPr="00B46B4E">
        <w:rPr>
          <w:sz w:val="24"/>
        </w:rPr>
        <w:t>ориентиры</w:t>
      </w:r>
      <w:r w:rsidR="00B46B4E" w:rsidRPr="00B46B4E">
        <w:rPr>
          <w:spacing w:val="1"/>
          <w:sz w:val="24"/>
        </w:rPr>
        <w:t xml:space="preserve"> </w:t>
      </w:r>
      <w:r w:rsidR="00B46B4E" w:rsidRPr="00B46B4E">
        <w:rPr>
          <w:sz w:val="24"/>
        </w:rPr>
        <w:t>воспитания</w:t>
      </w:r>
      <w:r w:rsidR="00B46B4E" w:rsidRPr="00B46B4E">
        <w:rPr>
          <w:spacing w:val="1"/>
          <w:sz w:val="24"/>
        </w:rPr>
        <w:t xml:space="preserve"> </w:t>
      </w:r>
      <w:r w:rsidR="00B46B4E" w:rsidRPr="00B46B4E">
        <w:rPr>
          <w:sz w:val="24"/>
        </w:rPr>
        <w:t>следует</w:t>
      </w:r>
      <w:r w:rsidR="00B46B4E" w:rsidRPr="00B46B4E">
        <w:rPr>
          <w:spacing w:val="1"/>
          <w:sz w:val="24"/>
        </w:rPr>
        <w:t xml:space="preserve"> </w:t>
      </w:r>
      <w:r w:rsidR="00B46B4E" w:rsidRPr="00B46B4E">
        <w:rPr>
          <w:sz w:val="24"/>
        </w:rPr>
        <w:t>рассматривать</w:t>
      </w:r>
      <w:r w:rsidR="00B46B4E" w:rsidRPr="00B46B4E">
        <w:rPr>
          <w:spacing w:val="1"/>
          <w:sz w:val="24"/>
        </w:rPr>
        <w:t xml:space="preserve"> </w:t>
      </w:r>
      <w:r w:rsidR="00B46B4E" w:rsidRPr="00B46B4E">
        <w:rPr>
          <w:sz w:val="24"/>
        </w:rPr>
        <w:t>как</w:t>
      </w:r>
      <w:r w:rsidR="00B46B4E" w:rsidRPr="00B46B4E">
        <w:rPr>
          <w:spacing w:val="1"/>
          <w:sz w:val="24"/>
        </w:rPr>
        <w:t xml:space="preserve"> </w:t>
      </w:r>
      <w:r w:rsidR="00B46B4E" w:rsidRPr="00B46B4E">
        <w:rPr>
          <w:sz w:val="24"/>
        </w:rPr>
        <w:t>возрастные</w:t>
      </w:r>
      <w:r w:rsidR="00B46B4E" w:rsidRPr="00B46B4E">
        <w:rPr>
          <w:spacing w:val="1"/>
          <w:sz w:val="24"/>
        </w:rPr>
        <w:t xml:space="preserve"> </w:t>
      </w:r>
      <w:r w:rsidR="00B46B4E" w:rsidRPr="00B46B4E">
        <w:rPr>
          <w:sz w:val="24"/>
        </w:rPr>
        <w:lastRenderedPageBreak/>
        <w:t>характеристики возможных достижений ребенка, которые коррелируют с портретом</w:t>
      </w:r>
      <w:r w:rsidR="00B46B4E" w:rsidRPr="00B46B4E">
        <w:rPr>
          <w:spacing w:val="-67"/>
          <w:sz w:val="24"/>
        </w:rPr>
        <w:t xml:space="preserve"> </w:t>
      </w:r>
      <w:r w:rsidR="00B46B4E" w:rsidRPr="00B46B4E">
        <w:rPr>
          <w:sz w:val="24"/>
        </w:rPr>
        <w:t>выпускника</w:t>
      </w:r>
      <w:r w:rsidR="00B46B4E" w:rsidRPr="00B46B4E">
        <w:rPr>
          <w:spacing w:val="-1"/>
          <w:sz w:val="24"/>
        </w:rPr>
        <w:t xml:space="preserve"> </w:t>
      </w:r>
      <w:r w:rsidR="00B46B4E" w:rsidRPr="00B46B4E">
        <w:rPr>
          <w:sz w:val="24"/>
        </w:rPr>
        <w:t>ДОО</w:t>
      </w:r>
      <w:r w:rsidR="00B46B4E" w:rsidRPr="00B46B4E">
        <w:rPr>
          <w:spacing w:val="-2"/>
          <w:sz w:val="24"/>
        </w:rPr>
        <w:t xml:space="preserve"> </w:t>
      </w:r>
      <w:r w:rsidR="00B46B4E" w:rsidRPr="00B46B4E">
        <w:rPr>
          <w:sz w:val="24"/>
        </w:rPr>
        <w:t>и</w:t>
      </w:r>
      <w:r w:rsidR="00B46B4E" w:rsidRPr="00B46B4E">
        <w:rPr>
          <w:spacing w:val="-4"/>
          <w:sz w:val="24"/>
        </w:rPr>
        <w:t xml:space="preserve"> </w:t>
      </w:r>
      <w:r w:rsidR="00B46B4E" w:rsidRPr="00B46B4E">
        <w:rPr>
          <w:sz w:val="24"/>
        </w:rPr>
        <w:t>с традиционными</w:t>
      </w:r>
      <w:r w:rsidR="00B46B4E" w:rsidRPr="00B46B4E">
        <w:rPr>
          <w:spacing w:val="-3"/>
          <w:sz w:val="24"/>
        </w:rPr>
        <w:t xml:space="preserve"> </w:t>
      </w:r>
      <w:r w:rsidR="00B46B4E" w:rsidRPr="00B46B4E">
        <w:rPr>
          <w:sz w:val="24"/>
        </w:rPr>
        <w:t>ценностями</w:t>
      </w:r>
      <w:r w:rsidR="00B46B4E" w:rsidRPr="00B46B4E">
        <w:rPr>
          <w:spacing w:val="-3"/>
          <w:sz w:val="24"/>
        </w:rPr>
        <w:t xml:space="preserve"> </w:t>
      </w:r>
      <w:r w:rsidR="00B46B4E" w:rsidRPr="00B46B4E">
        <w:rPr>
          <w:sz w:val="24"/>
        </w:rPr>
        <w:t>российского</w:t>
      </w:r>
      <w:r w:rsidR="00B46B4E" w:rsidRPr="00B46B4E">
        <w:rPr>
          <w:spacing w:val="-3"/>
          <w:sz w:val="24"/>
        </w:rPr>
        <w:t xml:space="preserve"> </w:t>
      </w:r>
      <w:r w:rsidR="00B46B4E" w:rsidRPr="00B46B4E">
        <w:rPr>
          <w:sz w:val="24"/>
        </w:rPr>
        <w:t>общества.</w:t>
      </w:r>
    </w:p>
    <w:p w:rsidR="00B46B4E" w:rsidRPr="00B46B4E" w:rsidRDefault="00192870" w:rsidP="00192870">
      <w:pPr>
        <w:pStyle w:val="a5"/>
        <w:spacing w:line="276" w:lineRule="auto"/>
        <w:ind w:left="0" w:right="404" w:firstLine="0"/>
        <w:rPr>
          <w:sz w:val="24"/>
        </w:rPr>
      </w:pPr>
      <w:r w:rsidRPr="00192870">
        <w:rPr>
          <w:sz w:val="24"/>
        </w:rPr>
        <w:t xml:space="preserve">            </w:t>
      </w:r>
      <w:r w:rsidR="00B46B4E" w:rsidRPr="00B46B4E">
        <w:rPr>
          <w:sz w:val="24"/>
        </w:rPr>
        <w:t>С</w:t>
      </w:r>
      <w:r w:rsidR="00B46B4E" w:rsidRPr="00B46B4E">
        <w:rPr>
          <w:spacing w:val="1"/>
          <w:sz w:val="24"/>
        </w:rPr>
        <w:t xml:space="preserve"> </w:t>
      </w:r>
      <w:r w:rsidR="00B46B4E" w:rsidRPr="00B46B4E">
        <w:rPr>
          <w:sz w:val="24"/>
        </w:rPr>
        <w:t>учетом</w:t>
      </w:r>
      <w:r w:rsidR="00B46B4E" w:rsidRPr="00B46B4E">
        <w:rPr>
          <w:spacing w:val="1"/>
          <w:sz w:val="24"/>
        </w:rPr>
        <w:t xml:space="preserve"> </w:t>
      </w:r>
      <w:r w:rsidR="00B46B4E" w:rsidRPr="00B46B4E">
        <w:rPr>
          <w:sz w:val="24"/>
        </w:rPr>
        <w:t>особенностей</w:t>
      </w:r>
      <w:r w:rsidR="00B46B4E" w:rsidRPr="00B46B4E">
        <w:rPr>
          <w:spacing w:val="1"/>
          <w:sz w:val="24"/>
        </w:rPr>
        <w:t xml:space="preserve"> </w:t>
      </w:r>
      <w:r w:rsidR="00B46B4E" w:rsidRPr="00B46B4E">
        <w:rPr>
          <w:sz w:val="24"/>
        </w:rPr>
        <w:t>социокультурной</w:t>
      </w:r>
      <w:r w:rsidR="00B46B4E" w:rsidRPr="00B46B4E">
        <w:rPr>
          <w:spacing w:val="1"/>
          <w:sz w:val="24"/>
        </w:rPr>
        <w:t xml:space="preserve"> </w:t>
      </w:r>
      <w:r w:rsidR="00B46B4E" w:rsidRPr="00B46B4E">
        <w:rPr>
          <w:sz w:val="24"/>
        </w:rPr>
        <w:t>среды,</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которой</w:t>
      </w:r>
      <w:r w:rsidR="00B46B4E" w:rsidRPr="00B46B4E">
        <w:rPr>
          <w:spacing w:val="1"/>
          <w:sz w:val="24"/>
        </w:rPr>
        <w:t xml:space="preserve"> </w:t>
      </w:r>
      <w:r w:rsidR="00B46B4E" w:rsidRPr="00B46B4E">
        <w:rPr>
          <w:sz w:val="24"/>
        </w:rPr>
        <w:t>воспитывается</w:t>
      </w:r>
      <w:r w:rsidR="00B46B4E" w:rsidRPr="00B46B4E">
        <w:rPr>
          <w:spacing w:val="1"/>
          <w:sz w:val="24"/>
        </w:rPr>
        <w:t xml:space="preserve"> </w:t>
      </w:r>
      <w:r w:rsidR="00B46B4E" w:rsidRPr="00B46B4E">
        <w:rPr>
          <w:sz w:val="24"/>
        </w:rPr>
        <w:t>ребенок,</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программе</w:t>
      </w:r>
      <w:r w:rsidR="00B46B4E" w:rsidRPr="00B46B4E">
        <w:rPr>
          <w:spacing w:val="1"/>
          <w:sz w:val="24"/>
        </w:rPr>
        <w:t xml:space="preserve"> </w:t>
      </w:r>
      <w:r w:rsidR="00B46B4E" w:rsidRPr="00B46B4E">
        <w:rPr>
          <w:sz w:val="24"/>
        </w:rPr>
        <w:t>воспитания</w:t>
      </w:r>
      <w:r w:rsidR="00B46B4E" w:rsidRPr="00B46B4E">
        <w:rPr>
          <w:spacing w:val="1"/>
          <w:sz w:val="24"/>
        </w:rPr>
        <w:t xml:space="preserve"> </w:t>
      </w:r>
      <w:r w:rsidR="00B46B4E" w:rsidRPr="00B46B4E">
        <w:rPr>
          <w:sz w:val="24"/>
        </w:rPr>
        <w:t>находит</w:t>
      </w:r>
      <w:r w:rsidR="00B46B4E" w:rsidRPr="00B46B4E">
        <w:rPr>
          <w:spacing w:val="1"/>
          <w:sz w:val="24"/>
        </w:rPr>
        <w:t xml:space="preserve"> </w:t>
      </w:r>
      <w:r w:rsidR="00B46B4E" w:rsidRPr="00B46B4E">
        <w:rPr>
          <w:sz w:val="24"/>
        </w:rPr>
        <w:t>отражение</w:t>
      </w:r>
      <w:r w:rsidR="00B46B4E" w:rsidRPr="00B46B4E">
        <w:rPr>
          <w:spacing w:val="1"/>
          <w:sz w:val="24"/>
        </w:rPr>
        <w:t xml:space="preserve"> </w:t>
      </w:r>
      <w:r w:rsidR="00B46B4E" w:rsidRPr="00B46B4E">
        <w:rPr>
          <w:sz w:val="24"/>
        </w:rPr>
        <w:t>взаимодействие</w:t>
      </w:r>
      <w:r w:rsidR="00B46B4E" w:rsidRPr="00B46B4E">
        <w:rPr>
          <w:spacing w:val="71"/>
          <w:sz w:val="24"/>
        </w:rPr>
        <w:t xml:space="preserve"> </w:t>
      </w:r>
      <w:r w:rsidR="00B46B4E" w:rsidRPr="00B46B4E">
        <w:rPr>
          <w:sz w:val="24"/>
        </w:rPr>
        <w:t>всех</w:t>
      </w:r>
      <w:r w:rsidR="00B46B4E" w:rsidRPr="00B46B4E">
        <w:rPr>
          <w:spacing w:val="1"/>
          <w:sz w:val="24"/>
        </w:rPr>
        <w:t xml:space="preserve"> </w:t>
      </w:r>
      <w:r w:rsidR="00B46B4E" w:rsidRPr="00B46B4E">
        <w:rPr>
          <w:sz w:val="24"/>
        </w:rPr>
        <w:t>субъектов</w:t>
      </w:r>
      <w:r w:rsidR="00B46B4E" w:rsidRPr="00B46B4E">
        <w:rPr>
          <w:spacing w:val="1"/>
          <w:sz w:val="24"/>
        </w:rPr>
        <w:t xml:space="preserve"> </w:t>
      </w:r>
      <w:r w:rsidR="00B46B4E" w:rsidRPr="00B46B4E">
        <w:rPr>
          <w:sz w:val="24"/>
        </w:rPr>
        <w:t>воспитательных</w:t>
      </w:r>
      <w:r w:rsidR="00B46B4E" w:rsidRPr="00B46B4E">
        <w:rPr>
          <w:spacing w:val="1"/>
          <w:sz w:val="24"/>
        </w:rPr>
        <w:t xml:space="preserve"> </w:t>
      </w:r>
      <w:r w:rsidR="00B46B4E" w:rsidRPr="00B46B4E">
        <w:rPr>
          <w:sz w:val="24"/>
        </w:rPr>
        <w:t>отношений.</w:t>
      </w:r>
      <w:r w:rsidR="00B46B4E" w:rsidRPr="00B46B4E">
        <w:rPr>
          <w:spacing w:val="1"/>
          <w:sz w:val="24"/>
        </w:rPr>
        <w:t xml:space="preserve"> </w:t>
      </w:r>
      <w:r w:rsidR="00B46B4E" w:rsidRPr="00B46B4E">
        <w:rPr>
          <w:sz w:val="24"/>
        </w:rPr>
        <w:t>Реализация</w:t>
      </w:r>
      <w:r w:rsidR="00B46B4E" w:rsidRPr="00B46B4E">
        <w:rPr>
          <w:spacing w:val="1"/>
          <w:sz w:val="24"/>
        </w:rPr>
        <w:t xml:space="preserve"> </w:t>
      </w:r>
      <w:r w:rsidR="00B46B4E" w:rsidRPr="00B46B4E">
        <w:rPr>
          <w:sz w:val="24"/>
        </w:rPr>
        <w:t>Программы</w:t>
      </w:r>
      <w:r w:rsidR="00B46B4E" w:rsidRPr="00B46B4E">
        <w:rPr>
          <w:spacing w:val="1"/>
          <w:sz w:val="24"/>
        </w:rPr>
        <w:t xml:space="preserve"> </w:t>
      </w:r>
      <w:r w:rsidR="00B46B4E" w:rsidRPr="00B46B4E">
        <w:rPr>
          <w:sz w:val="24"/>
        </w:rPr>
        <w:t>воспитания</w:t>
      </w:r>
      <w:r w:rsidR="00B46B4E" w:rsidRPr="00B46B4E">
        <w:rPr>
          <w:spacing w:val="1"/>
          <w:sz w:val="24"/>
        </w:rPr>
        <w:t xml:space="preserve"> </w:t>
      </w:r>
      <w:r w:rsidR="00B46B4E" w:rsidRPr="00B46B4E">
        <w:rPr>
          <w:sz w:val="24"/>
        </w:rPr>
        <w:t xml:space="preserve">предполагает социальное партнерство </w:t>
      </w:r>
      <w:r w:rsidR="00B46B4E" w:rsidRPr="00B46B4E">
        <w:rPr>
          <w:color w:val="221F1F"/>
          <w:sz w:val="24"/>
        </w:rPr>
        <w:t xml:space="preserve">ДОО </w:t>
      </w:r>
      <w:r w:rsidR="00B46B4E" w:rsidRPr="00B46B4E">
        <w:rPr>
          <w:sz w:val="24"/>
        </w:rPr>
        <w:t>с другими учреждениями образования и</w:t>
      </w:r>
      <w:r w:rsidR="00B46B4E" w:rsidRPr="00B46B4E">
        <w:rPr>
          <w:spacing w:val="1"/>
          <w:sz w:val="24"/>
        </w:rPr>
        <w:t xml:space="preserve"> </w:t>
      </w:r>
      <w:r w:rsidR="00B46B4E" w:rsidRPr="00B46B4E">
        <w:rPr>
          <w:sz w:val="24"/>
        </w:rPr>
        <w:t>культуры</w:t>
      </w:r>
      <w:r w:rsidR="00B46B4E" w:rsidRPr="00B46B4E">
        <w:rPr>
          <w:spacing w:val="1"/>
          <w:sz w:val="24"/>
        </w:rPr>
        <w:t xml:space="preserve"> </w:t>
      </w:r>
      <w:r w:rsidR="00B46B4E" w:rsidRPr="00B46B4E">
        <w:rPr>
          <w:sz w:val="24"/>
        </w:rPr>
        <w:t>(музеи,</w:t>
      </w:r>
      <w:r w:rsidR="00B46B4E" w:rsidRPr="00B46B4E">
        <w:rPr>
          <w:spacing w:val="1"/>
          <w:sz w:val="24"/>
        </w:rPr>
        <w:t xml:space="preserve"> </w:t>
      </w:r>
      <w:r w:rsidR="00B46B4E" w:rsidRPr="00B46B4E">
        <w:rPr>
          <w:sz w:val="24"/>
        </w:rPr>
        <w:t>театры,</w:t>
      </w:r>
      <w:r w:rsidR="00B46B4E" w:rsidRPr="00B46B4E">
        <w:rPr>
          <w:spacing w:val="1"/>
          <w:sz w:val="24"/>
        </w:rPr>
        <w:t xml:space="preserve"> </w:t>
      </w:r>
      <w:r w:rsidR="00B46B4E" w:rsidRPr="00B46B4E">
        <w:rPr>
          <w:sz w:val="24"/>
        </w:rPr>
        <w:t>библиотеки,</w:t>
      </w:r>
      <w:r w:rsidR="00B46B4E" w:rsidRPr="00B46B4E">
        <w:rPr>
          <w:spacing w:val="1"/>
          <w:sz w:val="24"/>
        </w:rPr>
        <w:t xml:space="preserve"> </w:t>
      </w:r>
      <w:r w:rsidR="00B46B4E" w:rsidRPr="00B46B4E">
        <w:rPr>
          <w:sz w:val="24"/>
        </w:rPr>
        <w:t>и</w:t>
      </w:r>
      <w:r w:rsidR="00B46B4E" w:rsidRPr="00B46B4E">
        <w:rPr>
          <w:spacing w:val="1"/>
          <w:sz w:val="24"/>
        </w:rPr>
        <w:t xml:space="preserve"> </w:t>
      </w:r>
      <w:r w:rsidR="00B46B4E" w:rsidRPr="00B46B4E">
        <w:rPr>
          <w:sz w:val="24"/>
        </w:rPr>
        <w:t>др.),</w:t>
      </w:r>
      <w:r w:rsidR="00B46B4E" w:rsidRPr="00B46B4E">
        <w:rPr>
          <w:spacing w:val="1"/>
          <w:sz w:val="24"/>
        </w:rPr>
        <w:t xml:space="preserve"> </w:t>
      </w:r>
      <w:r w:rsidR="00B46B4E" w:rsidRPr="00B46B4E">
        <w:rPr>
          <w:sz w:val="24"/>
        </w:rPr>
        <w:t>в</w:t>
      </w:r>
      <w:r w:rsidR="00B46B4E" w:rsidRPr="00B46B4E">
        <w:rPr>
          <w:spacing w:val="1"/>
          <w:sz w:val="24"/>
        </w:rPr>
        <w:t xml:space="preserve"> </w:t>
      </w:r>
      <w:r w:rsidR="00B46B4E" w:rsidRPr="00B46B4E">
        <w:rPr>
          <w:sz w:val="24"/>
        </w:rPr>
        <w:t>т.</w:t>
      </w:r>
      <w:r w:rsidR="00B46B4E" w:rsidRPr="00B46B4E">
        <w:rPr>
          <w:spacing w:val="1"/>
          <w:sz w:val="24"/>
        </w:rPr>
        <w:t xml:space="preserve"> </w:t>
      </w:r>
      <w:r w:rsidR="00B46B4E" w:rsidRPr="00B46B4E">
        <w:rPr>
          <w:sz w:val="24"/>
        </w:rPr>
        <w:t>ч.</w:t>
      </w:r>
      <w:r w:rsidR="00B46B4E" w:rsidRPr="00B46B4E">
        <w:rPr>
          <w:spacing w:val="1"/>
          <w:sz w:val="24"/>
        </w:rPr>
        <w:t xml:space="preserve"> </w:t>
      </w:r>
      <w:r w:rsidR="00B46B4E" w:rsidRPr="00B46B4E">
        <w:rPr>
          <w:sz w:val="24"/>
        </w:rPr>
        <w:t>системой</w:t>
      </w:r>
      <w:r w:rsidR="00B46B4E" w:rsidRPr="00B46B4E">
        <w:rPr>
          <w:spacing w:val="1"/>
          <w:sz w:val="24"/>
        </w:rPr>
        <w:t xml:space="preserve"> </w:t>
      </w:r>
      <w:r w:rsidR="00B46B4E" w:rsidRPr="00B46B4E">
        <w:rPr>
          <w:sz w:val="24"/>
        </w:rPr>
        <w:t>дополнительного</w:t>
      </w:r>
      <w:r w:rsidR="00B46B4E" w:rsidRPr="00B46B4E">
        <w:rPr>
          <w:spacing w:val="1"/>
          <w:sz w:val="24"/>
        </w:rPr>
        <w:t xml:space="preserve"> </w:t>
      </w:r>
      <w:r w:rsidR="00B46B4E" w:rsidRPr="00B46B4E">
        <w:rPr>
          <w:sz w:val="24"/>
        </w:rPr>
        <w:t>образования</w:t>
      </w:r>
      <w:r w:rsidR="00B46B4E" w:rsidRPr="00B46B4E">
        <w:rPr>
          <w:spacing w:val="-4"/>
          <w:sz w:val="24"/>
        </w:rPr>
        <w:t xml:space="preserve"> </w:t>
      </w:r>
      <w:r w:rsidR="00B46B4E" w:rsidRPr="00B46B4E">
        <w:rPr>
          <w:sz w:val="24"/>
        </w:rPr>
        <w:t>детей.</w:t>
      </w:r>
    </w:p>
    <w:p w:rsidR="003966E5" w:rsidRPr="001528A9" w:rsidRDefault="003966E5" w:rsidP="001528A9">
      <w:pPr>
        <w:tabs>
          <w:tab w:val="left" w:pos="993"/>
        </w:tabs>
        <w:jc w:val="both"/>
        <w:rPr>
          <w:rFonts w:ascii="Times New Roman" w:hAnsi="Times New Roman" w:cs="Times New Roman"/>
          <w:bCs/>
          <w:sz w:val="24"/>
        </w:rPr>
      </w:pPr>
      <w:r w:rsidRPr="001528A9">
        <w:rPr>
          <w:rFonts w:ascii="Times New Roman" w:hAnsi="Times New Roman" w:cs="Times New Roman"/>
          <w:bCs/>
          <w:color w:val="000000"/>
          <w:sz w:val="28"/>
          <w:szCs w:val="24"/>
        </w:rPr>
        <w:t xml:space="preserve">               </w:t>
      </w:r>
      <w:r w:rsidRPr="001528A9">
        <w:rPr>
          <w:rFonts w:ascii="Times New Roman" w:hAnsi="Times New Roman" w:cs="Times New Roman"/>
          <w:bCs/>
          <w:sz w:val="24"/>
        </w:rPr>
        <w:t xml:space="preserve">                 Рабочая программа воспитания определяет  содержание и организацию воспитательной работы МДОУ «Детский сад № 62», а так же призвана помочь всем участникам образовательных отношений реализовать воспитательный потенциал совместной деятельности. В связи с этим структура Программы воспитания включает три раздела: целевой, содержательный и организационный, в каждом из которых предусматривается обязательная часть и часть, формируемая участниками образовательных отношений.</w:t>
      </w:r>
      <w:r w:rsidRPr="001528A9">
        <w:rPr>
          <w:rFonts w:ascii="Times New Roman" w:hAnsi="Times New Roman" w:cs="Times New Roman"/>
          <w:sz w:val="24"/>
        </w:rPr>
        <w:t xml:space="preserve">          Воспитательные задачи, согласно федеральному государственному образовательному стандарту (далее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3966E5" w:rsidRDefault="003966E5" w:rsidP="003966E5">
      <w:pPr>
        <w:pStyle w:val="Heading1"/>
        <w:tabs>
          <w:tab w:val="left" w:pos="914"/>
        </w:tabs>
        <w:ind w:left="0"/>
        <w:rPr>
          <w:bCs w:val="0"/>
          <w:color w:val="000000"/>
          <w:sz w:val="24"/>
          <w:szCs w:val="24"/>
        </w:rPr>
      </w:pPr>
    </w:p>
    <w:p w:rsidR="003966E5" w:rsidRPr="003966E5" w:rsidRDefault="003966E5" w:rsidP="003966E5">
      <w:pPr>
        <w:pStyle w:val="Heading1"/>
        <w:tabs>
          <w:tab w:val="left" w:pos="914"/>
        </w:tabs>
        <w:ind w:left="0"/>
        <w:rPr>
          <w:sz w:val="24"/>
          <w:szCs w:val="24"/>
        </w:rPr>
      </w:pPr>
      <w:r w:rsidRPr="003966E5">
        <w:rPr>
          <w:bCs w:val="0"/>
          <w:color w:val="000000"/>
          <w:sz w:val="24"/>
          <w:szCs w:val="24"/>
        </w:rPr>
        <w:t>3.8.1.</w:t>
      </w:r>
      <w:r w:rsidRPr="003966E5">
        <w:rPr>
          <w:sz w:val="24"/>
          <w:szCs w:val="24"/>
        </w:rPr>
        <w:t xml:space="preserve"> Целевой раздел Программы воспитания</w:t>
      </w:r>
    </w:p>
    <w:p w:rsidR="003966E5" w:rsidRDefault="003966E5" w:rsidP="003966E5">
      <w:pPr>
        <w:spacing w:before="48"/>
        <w:jc w:val="both"/>
        <w:rPr>
          <w:rFonts w:ascii="Times New Roman" w:hAnsi="Times New Roman" w:cs="Times New Roman"/>
          <w:b/>
          <w:sz w:val="24"/>
          <w:szCs w:val="24"/>
        </w:rPr>
      </w:pPr>
      <w:r w:rsidRPr="003966E5">
        <w:rPr>
          <w:rFonts w:ascii="Times New Roman" w:hAnsi="Times New Roman" w:cs="Times New Roman"/>
          <w:b/>
          <w:sz w:val="24"/>
          <w:szCs w:val="24"/>
        </w:rPr>
        <w:t>Цели</w:t>
      </w:r>
      <w:r w:rsidRPr="003966E5">
        <w:rPr>
          <w:rFonts w:ascii="Times New Roman" w:hAnsi="Times New Roman" w:cs="Times New Roman"/>
          <w:b/>
          <w:spacing w:val="-2"/>
          <w:sz w:val="24"/>
          <w:szCs w:val="24"/>
        </w:rPr>
        <w:t xml:space="preserve"> </w:t>
      </w:r>
      <w:r w:rsidRPr="003966E5">
        <w:rPr>
          <w:rFonts w:ascii="Times New Roman" w:hAnsi="Times New Roman" w:cs="Times New Roman"/>
          <w:b/>
          <w:sz w:val="24"/>
          <w:szCs w:val="24"/>
        </w:rPr>
        <w:t>и</w:t>
      </w:r>
      <w:r w:rsidRPr="003966E5">
        <w:rPr>
          <w:rFonts w:ascii="Times New Roman" w:hAnsi="Times New Roman" w:cs="Times New Roman"/>
          <w:b/>
          <w:spacing w:val="-3"/>
          <w:sz w:val="24"/>
          <w:szCs w:val="24"/>
        </w:rPr>
        <w:t xml:space="preserve"> </w:t>
      </w:r>
      <w:r w:rsidRPr="003966E5">
        <w:rPr>
          <w:rFonts w:ascii="Times New Roman" w:hAnsi="Times New Roman" w:cs="Times New Roman"/>
          <w:b/>
          <w:sz w:val="24"/>
          <w:szCs w:val="24"/>
        </w:rPr>
        <w:t>задачи</w:t>
      </w:r>
      <w:r w:rsidRPr="003966E5">
        <w:rPr>
          <w:rFonts w:ascii="Times New Roman" w:hAnsi="Times New Roman" w:cs="Times New Roman"/>
          <w:b/>
          <w:spacing w:val="-1"/>
          <w:sz w:val="24"/>
          <w:szCs w:val="24"/>
        </w:rPr>
        <w:t xml:space="preserve"> </w:t>
      </w:r>
      <w:r w:rsidRPr="003966E5">
        <w:rPr>
          <w:rFonts w:ascii="Times New Roman" w:hAnsi="Times New Roman" w:cs="Times New Roman"/>
          <w:b/>
          <w:sz w:val="24"/>
          <w:szCs w:val="24"/>
        </w:rPr>
        <w:t>воспитания</w:t>
      </w:r>
    </w:p>
    <w:p w:rsidR="003966E5" w:rsidRDefault="003966E5" w:rsidP="003966E5">
      <w:pPr>
        <w:spacing w:before="48"/>
        <w:jc w:val="both"/>
        <w:rPr>
          <w:rFonts w:ascii="Times New Roman" w:hAnsi="Times New Roman" w:cs="Times New Roman"/>
          <w:b/>
          <w:sz w:val="24"/>
          <w:szCs w:val="24"/>
        </w:rPr>
      </w:pPr>
      <w:r>
        <w:rPr>
          <w:rFonts w:ascii="Times New Roman" w:hAnsi="Times New Roman" w:cs="Times New Roman"/>
          <w:b/>
          <w:sz w:val="24"/>
          <w:szCs w:val="24"/>
        </w:rPr>
        <w:t>А) Обязательная часть</w:t>
      </w:r>
    </w:p>
    <w:p w:rsidR="003966E5" w:rsidRPr="007B0D23" w:rsidRDefault="003966E5" w:rsidP="003966E5">
      <w:pPr>
        <w:pStyle w:val="Default"/>
        <w:spacing w:line="276" w:lineRule="auto"/>
        <w:jc w:val="both"/>
      </w:pPr>
      <w:r w:rsidRPr="003966E5">
        <w:rPr>
          <w:b/>
        </w:rPr>
        <w:t xml:space="preserve">         Общая цель воспитания в ДОУ</w:t>
      </w:r>
      <w:r w:rsidRPr="007B0D23">
        <w:t xml:space="preserve">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3966E5" w:rsidRPr="007B0D23" w:rsidRDefault="003966E5" w:rsidP="003966E5">
      <w:pPr>
        <w:pStyle w:val="Default"/>
        <w:spacing w:after="68" w:line="276" w:lineRule="auto"/>
        <w:jc w:val="both"/>
      </w:pPr>
      <w:r w:rsidRPr="007B0D23">
        <w:t xml:space="preserve">1) формирование ценностного отношения к окружающему миру, другим людям, себе; </w:t>
      </w:r>
    </w:p>
    <w:p w:rsidR="003966E5" w:rsidRPr="007B0D23" w:rsidRDefault="003966E5" w:rsidP="003966E5">
      <w:pPr>
        <w:pStyle w:val="Default"/>
        <w:spacing w:after="68" w:line="276" w:lineRule="auto"/>
        <w:jc w:val="both"/>
      </w:pPr>
      <w:r w:rsidRPr="007B0D23">
        <w:t xml:space="preserve">2) овладение первичными представлениями о базовых ценностях, а также выработанных обществом нормах и правилах поведения; </w:t>
      </w:r>
    </w:p>
    <w:p w:rsidR="003966E5" w:rsidRDefault="003966E5" w:rsidP="003966E5">
      <w:pPr>
        <w:pStyle w:val="Default"/>
        <w:spacing w:line="276" w:lineRule="auto"/>
        <w:jc w:val="both"/>
      </w:pPr>
      <w:r w:rsidRPr="007B0D23">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3966E5" w:rsidRPr="003966E5" w:rsidRDefault="003966E5" w:rsidP="003966E5">
      <w:pPr>
        <w:pStyle w:val="a5"/>
        <w:ind w:left="0" w:firstLine="0"/>
        <w:rPr>
          <w:b/>
          <w:sz w:val="24"/>
        </w:rPr>
      </w:pPr>
      <w:r>
        <w:rPr>
          <w:sz w:val="24"/>
        </w:rPr>
        <w:t xml:space="preserve">        </w:t>
      </w:r>
      <w:r w:rsidRPr="003966E5">
        <w:rPr>
          <w:b/>
          <w:sz w:val="24"/>
        </w:rPr>
        <w:t>Общие</w:t>
      </w:r>
      <w:r w:rsidRPr="003966E5">
        <w:rPr>
          <w:b/>
          <w:spacing w:val="-2"/>
          <w:sz w:val="24"/>
        </w:rPr>
        <w:t xml:space="preserve"> </w:t>
      </w:r>
      <w:r w:rsidRPr="003966E5">
        <w:rPr>
          <w:b/>
          <w:sz w:val="24"/>
        </w:rPr>
        <w:t>задачи</w:t>
      </w:r>
      <w:r w:rsidRPr="003966E5">
        <w:rPr>
          <w:b/>
          <w:spacing w:val="-2"/>
          <w:sz w:val="24"/>
        </w:rPr>
        <w:t xml:space="preserve"> </w:t>
      </w:r>
      <w:r w:rsidRPr="003966E5">
        <w:rPr>
          <w:b/>
          <w:sz w:val="24"/>
        </w:rPr>
        <w:t>воспитания</w:t>
      </w:r>
      <w:r w:rsidRPr="003966E5">
        <w:rPr>
          <w:b/>
          <w:spacing w:val="-1"/>
          <w:sz w:val="24"/>
        </w:rPr>
        <w:t xml:space="preserve"> </w:t>
      </w:r>
      <w:r w:rsidRPr="003966E5">
        <w:rPr>
          <w:b/>
          <w:sz w:val="24"/>
        </w:rPr>
        <w:t>в</w:t>
      </w:r>
      <w:r w:rsidRPr="003966E5">
        <w:rPr>
          <w:b/>
          <w:spacing w:val="-3"/>
          <w:sz w:val="24"/>
        </w:rPr>
        <w:t xml:space="preserve"> </w:t>
      </w:r>
      <w:r w:rsidRPr="003966E5">
        <w:rPr>
          <w:b/>
          <w:color w:val="221F1F"/>
          <w:sz w:val="24"/>
        </w:rPr>
        <w:t>ДОО</w:t>
      </w:r>
      <w:r w:rsidRPr="003966E5">
        <w:rPr>
          <w:b/>
          <w:sz w:val="24"/>
        </w:rPr>
        <w:t>:</w:t>
      </w:r>
    </w:p>
    <w:p w:rsidR="003966E5" w:rsidRPr="003966E5" w:rsidRDefault="00192870" w:rsidP="00B76B1E">
      <w:pPr>
        <w:pStyle w:val="a5"/>
        <w:numPr>
          <w:ilvl w:val="0"/>
          <w:numId w:val="39"/>
        </w:numPr>
        <w:spacing w:before="47" w:line="276" w:lineRule="auto"/>
        <w:ind w:right="409"/>
        <w:rPr>
          <w:sz w:val="24"/>
        </w:rPr>
      </w:pPr>
      <w:r>
        <w:rPr>
          <w:sz w:val="24"/>
        </w:rPr>
        <w:t>С</w:t>
      </w:r>
      <w:r w:rsidR="003966E5" w:rsidRPr="003966E5">
        <w:rPr>
          <w:sz w:val="24"/>
        </w:rPr>
        <w:t>одействовать</w:t>
      </w:r>
      <w:r w:rsidR="003966E5" w:rsidRPr="003966E5">
        <w:rPr>
          <w:spacing w:val="1"/>
          <w:sz w:val="24"/>
        </w:rPr>
        <w:t xml:space="preserve"> </w:t>
      </w:r>
      <w:r w:rsidR="003966E5" w:rsidRPr="003966E5">
        <w:rPr>
          <w:sz w:val="24"/>
        </w:rPr>
        <w:t>развитию</w:t>
      </w:r>
      <w:r w:rsidR="003966E5" w:rsidRPr="003966E5">
        <w:rPr>
          <w:spacing w:val="1"/>
          <w:sz w:val="24"/>
        </w:rPr>
        <w:t xml:space="preserve"> </w:t>
      </w:r>
      <w:r w:rsidR="003966E5" w:rsidRPr="003966E5">
        <w:rPr>
          <w:sz w:val="24"/>
        </w:rPr>
        <w:t>личности,</w:t>
      </w:r>
      <w:r w:rsidR="003966E5" w:rsidRPr="003966E5">
        <w:rPr>
          <w:spacing w:val="1"/>
          <w:sz w:val="24"/>
        </w:rPr>
        <w:t xml:space="preserve"> </w:t>
      </w:r>
      <w:r w:rsidR="003966E5" w:rsidRPr="003966E5">
        <w:rPr>
          <w:sz w:val="24"/>
        </w:rPr>
        <w:t>основанному</w:t>
      </w:r>
      <w:r w:rsidR="003966E5" w:rsidRPr="003966E5">
        <w:rPr>
          <w:spacing w:val="1"/>
          <w:sz w:val="24"/>
        </w:rPr>
        <w:t xml:space="preserve"> </w:t>
      </w:r>
      <w:r w:rsidR="003966E5" w:rsidRPr="003966E5">
        <w:rPr>
          <w:sz w:val="24"/>
        </w:rPr>
        <w:t>на</w:t>
      </w:r>
      <w:r w:rsidR="003966E5" w:rsidRPr="003966E5">
        <w:rPr>
          <w:spacing w:val="1"/>
          <w:sz w:val="24"/>
        </w:rPr>
        <w:t xml:space="preserve"> </w:t>
      </w:r>
      <w:r w:rsidR="003966E5" w:rsidRPr="003966E5">
        <w:rPr>
          <w:sz w:val="24"/>
        </w:rPr>
        <w:t>принятых</w:t>
      </w:r>
      <w:r w:rsidR="003966E5" w:rsidRPr="003966E5">
        <w:rPr>
          <w:spacing w:val="1"/>
          <w:sz w:val="24"/>
        </w:rPr>
        <w:t xml:space="preserve"> </w:t>
      </w:r>
      <w:r w:rsidR="003966E5" w:rsidRPr="003966E5">
        <w:rPr>
          <w:sz w:val="24"/>
        </w:rPr>
        <w:t>в</w:t>
      </w:r>
      <w:r w:rsidR="003966E5" w:rsidRPr="003966E5">
        <w:rPr>
          <w:spacing w:val="1"/>
          <w:sz w:val="24"/>
        </w:rPr>
        <w:t xml:space="preserve"> </w:t>
      </w:r>
      <w:r w:rsidR="003966E5" w:rsidRPr="003966E5">
        <w:rPr>
          <w:sz w:val="24"/>
        </w:rPr>
        <w:t>обществе</w:t>
      </w:r>
      <w:r w:rsidR="003966E5" w:rsidRPr="003966E5">
        <w:rPr>
          <w:spacing w:val="1"/>
          <w:sz w:val="24"/>
        </w:rPr>
        <w:t xml:space="preserve"> </w:t>
      </w:r>
      <w:r w:rsidR="003966E5" w:rsidRPr="003966E5">
        <w:rPr>
          <w:sz w:val="24"/>
        </w:rPr>
        <w:t>представлениях о добре и</w:t>
      </w:r>
      <w:r w:rsidR="003966E5" w:rsidRPr="003966E5">
        <w:rPr>
          <w:spacing w:val="-1"/>
          <w:sz w:val="24"/>
        </w:rPr>
        <w:t xml:space="preserve"> </w:t>
      </w:r>
      <w:r w:rsidR="003966E5" w:rsidRPr="003966E5">
        <w:rPr>
          <w:sz w:val="24"/>
        </w:rPr>
        <w:t>зле,</w:t>
      </w:r>
      <w:r w:rsidR="003966E5" w:rsidRPr="003966E5">
        <w:rPr>
          <w:spacing w:val="-1"/>
          <w:sz w:val="24"/>
        </w:rPr>
        <w:t xml:space="preserve"> </w:t>
      </w:r>
      <w:r w:rsidR="003966E5" w:rsidRPr="003966E5">
        <w:rPr>
          <w:sz w:val="24"/>
        </w:rPr>
        <w:t>должном</w:t>
      </w:r>
      <w:r w:rsidR="003966E5" w:rsidRPr="003966E5">
        <w:rPr>
          <w:spacing w:val="-3"/>
          <w:sz w:val="24"/>
        </w:rPr>
        <w:t xml:space="preserve"> </w:t>
      </w:r>
      <w:r w:rsidR="003966E5" w:rsidRPr="003966E5">
        <w:rPr>
          <w:sz w:val="24"/>
        </w:rPr>
        <w:t>и</w:t>
      </w:r>
      <w:r w:rsidR="003966E5" w:rsidRPr="003966E5">
        <w:rPr>
          <w:spacing w:val="-1"/>
          <w:sz w:val="24"/>
        </w:rPr>
        <w:t xml:space="preserve"> </w:t>
      </w:r>
      <w:r w:rsidR="003966E5" w:rsidRPr="003966E5">
        <w:rPr>
          <w:sz w:val="24"/>
        </w:rPr>
        <w:t>недопустимом;</w:t>
      </w:r>
    </w:p>
    <w:p w:rsidR="003966E5" w:rsidRPr="003966E5" w:rsidRDefault="00192870" w:rsidP="00B76B1E">
      <w:pPr>
        <w:pStyle w:val="a5"/>
        <w:numPr>
          <w:ilvl w:val="0"/>
          <w:numId w:val="39"/>
        </w:numPr>
        <w:spacing w:before="1" w:line="276" w:lineRule="auto"/>
        <w:ind w:right="404"/>
        <w:rPr>
          <w:sz w:val="24"/>
        </w:rPr>
      </w:pPr>
      <w:r>
        <w:rPr>
          <w:sz w:val="24"/>
        </w:rPr>
        <w:t>С</w:t>
      </w:r>
      <w:r w:rsidR="003966E5" w:rsidRPr="003966E5">
        <w:rPr>
          <w:sz w:val="24"/>
        </w:rPr>
        <w:t>пособствовать</w:t>
      </w:r>
      <w:r w:rsidR="003966E5" w:rsidRPr="003966E5">
        <w:rPr>
          <w:spacing w:val="1"/>
          <w:sz w:val="24"/>
        </w:rPr>
        <w:t xml:space="preserve"> </w:t>
      </w:r>
      <w:r w:rsidR="003966E5" w:rsidRPr="003966E5">
        <w:rPr>
          <w:sz w:val="24"/>
        </w:rPr>
        <w:t>становлению</w:t>
      </w:r>
      <w:r w:rsidR="003966E5" w:rsidRPr="003966E5">
        <w:rPr>
          <w:spacing w:val="1"/>
          <w:sz w:val="24"/>
        </w:rPr>
        <w:t xml:space="preserve"> </w:t>
      </w:r>
      <w:r w:rsidR="003966E5" w:rsidRPr="003966E5">
        <w:rPr>
          <w:sz w:val="24"/>
        </w:rPr>
        <w:t>нравственности,</w:t>
      </w:r>
      <w:r w:rsidR="003966E5" w:rsidRPr="003966E5">
        <w:rPr>
          <w:spacing w:val="1"/>
          <w:sz w:val="24"/>
        </w:rPr>
        <w:t xml:space="preserve"> </w:t>
      </w:r>
      <w:r w:rsidR="003966E5" w:rsidRPr="003966E5">
        <w:rPr>
          <w:sz w:val="24"/>
        </w:rPr>
        <w:t>основанной</w:t>
      </w:r>
      <w:r w:rsidR="003966E5" w:rsidRPr="003966E5">
        <w:rPr>
          <w:spacing w:val="1"/>
          <w:sz w:val="24"/>
        </w:rPr>
        <w:t xml:space="preserve"> </w:t>
      </w:r>
      <w:r w:rsidR="003966E5" w:rsidRPr="003966E5">
        <w:rPr>
          <w:sz w:val="24"/>
        </w:rPr>
        <w:t>на</w:t>
      </w:r>
      <w:r w:rsidR="003966E5" w:rsidRPr="003966E5">
        <w:rPr>
          <w:spacing w:val="1"/>
          <w:sz w:val="24"/>
        </w:rPr>
        <w:t xml:space="preserve"> </w:t>
      </w:r>
      <w:r w:rsidR="003966E5" w:rsidRPr="003966E5">
        <w:rPr>
          <w:sz w:val="24"/>
        </w:rPr>
        <w:t>духовных</w:t>
      </w:r>
      <w:r w:rsidR="003966E5" w:rsidRPr="003966E5">
        <w:rPr>
          <w:spacing w:val="-67"/>
          <w:sz w:val="24"/>
        </w:rPr>
        <w:t xml:space="preserve"> </w:t>
      </w:r>
      <w:r w:rsidR="003966E5" w:rsidRPr="003966E5">
        <w:rPr>
          <w:sz w:val="24"/>
        </w:rPr>
        <w:t>отечественных</w:t>
      </w:r>
      <w:r w:rsidR="003966E5" w:rsidRPr="003966E5">
        <w:rPr>
          <w:spacing w:val="1"/>
          <w:sz w:val="24"/>
        </w:rPr>
        <w:t xml:space="preserve"> </w:t>
      </w:r>
      <w:r w:rsidR="003966E5" w:rsidRPr="003966E5">
        <w:rPr>
          <w:sz w:val="24"/>
        </w:rPr>
        <w:t>традициях,</w:t>
      </w:r>
      <w:r w:rsidR="003966E5" w:rsidRPr="003966E5">
        <w:rPr>
          <w:spacing w:val="1"/>
          <w:sz w:val="24"/>
        </w:rPr>
        <w:t xml:space="preserve"> </w:t>
      </w:r>
      <w:r w:rsidR="003966E5" w:rsidRPr="003966E5">
        <w:rPr>
          <w:sz w:val="24"/>
        </w:rPr>
        <w:t>внутренней</w:t>
      </w:r>
      <w:r w:rsidR="003966E5" w:rsidRPr="003966E5">
        <w:rPr>
          <w:spacing w:val="1"/>
          <w:sz w:val="24"/>
        </w:rPr>
        <w:t xml:space="preserve"> </w:t>
      </w:r>
      <w:r w:rsidR="003966E5" w:rsidRPr="003966E5">
        <w:rPr>
          <w:sz w:val="24"/>
        </w:rPr>
        <w:t>установке</w:t>
      </w:r>
      <w:r w:rsidR="003966E5" w:rsidRPr="003966E5">
        <w:rPr>
          <w:spacing w:val="1"/>
          <w:sz w:val="24"/>
        </w:rPr>
        <w:t xml:space="preserve"> </w:t>
      </w:r>
      <w:r w:rsidR="003966E5" w:rsidRPr="003966E5">
        <w:rPr>
          <w:sz w:val="24"/>
        </w:rPr>
        <w:t>личности</w:t>
      </w:r>
      <w:r w:rsidR="003966E5" w:rsidRPr="003966E5">
        <w:rPr>
          <w:spacing w:val="70"/>
          <w:sz w:val="24"/>
        </w:rPr>
        <w:t xml:space="preserve"> </w:t>
      </w:r>
      <w:r w:rsidR="003966E5" w:rsidRPr="003966E5">
        <w:rPr>
          <w:sz w:val="24"/>
        </w:rPr>
        <w:t>поступать</w:t>
      </w:r>
      <w:r w:rsidR="003966E5" w:rsidRPr="003966E5">
        <w:rPr>
          <w:spacing w:val="70"/>
          <w:sz w:val="24"/>
        </w:rPr>
        <w:t xml:space="preserve"> </w:t>
      </w:r>
      <w:r w:rsidR="003966E5" w:rsidRPr="003966E5">
        <w:rPr>
          <w:sz w:val="24"/>
        </w:rPr>
        <w:t>согласно</w:t>
      </w:r>
      <w:r w:rsidR="003966E5" w:rsidRPr="003966E5">
        <w:rPr>
          <w:spacing w:val="1"/>
          <w:sz w:val="24"/>
        </w:rPr>
        <w:t xml:space="preserve"> </w:t>
      </w:r>
      <w:r w:rsidR="003966E5" w:rsidRPr="003966E5">
        <w:rPr>
          <w:sz w:val="24"/>
        </w:rPr>
        <w:t>своей</w:t>
      </w:r>
      <w:r w:rsidR="003966E5" w:rsidRPr="003966E5">
        <w:rPr>
          <w:spacing w:val="-1"/>
          <w:sz w:val="24"/>
        </w:rPr>
        <w:t xml:space="preserve"> </w:t>
      </w:r>
      <w:r w:rsidR="003966E5" w:rsidRPr="003966E5">
        <w:rPr>
          <w:sz w:val="24"/>
        </w:rPr>
        <w:t>совести;</w:t>
      </w:r>
    </w:p>
    <w:p w:rsidR="003966E5" w:rsidRPr="003966E5" w:rsidRDefault="00192870" w:rsidP="00B76B1E">
      <w:pPr>
        <w:pStyle w:val="a5"/>
        <w:numPr>
          <w:ilvl w:val="0"/>
          <w:numId w:val="39"/>
        </w:numPr>
        <w:spacing w:line="276" w:lineRule="auto"/>
        <w:ind w:right="409"/>
        <w:rPr>
          <w:sz w:val="24"/>
        </w:rPr>
      </w:pPr>
      <w:r>
        <w:rPr>
          <w:sz w:val="24"/>
        </w:rPr>
        <w:t>С</w:t>
      </w:r>
      <w:r w:rsidR="003966E5" w:rsidRPr="003966E5">
        <w:rPr>
          <w:sz w:val="24"/>
        </w:rPr>
        <w:t>оздавать</w:t>
      </w:r>
      <w:r w:rsidR="003966E5" w:rsidRPr="003966E5">
        <w:rPr>
          <w:spacing w:val="1"/>
          <w:sz w:val="24"/>
        </w:rPr>
        <w:t xml:space="preserve"> </w:t>
      </w:r>
      <w:r w:rsidR="003966E5" w:rsidRPr="003966E5">
        <w:rPr>
          <w:sz w:val="24"/>
        </w:rPr>
        <w:t>условия</w:t>
      </w:r>
      <w:r w:rsidR="003966E5" w:rsidRPr="003966E5">
        <w:rPr>
          <w:spacing w:val="1"/>
          <w:sz w:val="24"/>
        </w:rPr>
        <w:t xml:space="preserve"> </w:t>
      </w:r>
      <w:r w:rsidR="003966E5" w:rsidRPr="003966E5">
        <w:rPr>
          <w:sz w:val="24"/>
        </w:rPr>
        <w:t>для</w:t>
      </w:r>
      <w:r w:rsidR="003966E5" w:rsidRPr="003966E5">
        <w:rPr>
          <w:spacing w:val="1"/>
          <w:sz w:val="24"/>
        </w:rPr>
        <w:t xml:space="preserve"> </w:t>
      </w:r>
      <w:r w:rsidR="003966E5" w:rsidRPr="003966E5">
        <w:rPr>
          <w:sz w:val="24"/>
        </w:rPr>
        <w:t>развития</w:t>
      </w:r>
      <w:r w:rsidR="003966E5" w:rsidRPr="003966E5">
        <w:rPr>
          <w:spacing w:val="1"/>
          <w:sz w:val="24"/>
        </w:rPr>
        <w:t xml:space="preserve"> </w:t>
      </w:r>
      <w:r w:rsidR="003966E5" w:rsidRPr="003966E5">
        <w:rPr>
          <w:sz w:val="24"/>
        </w:rPr>
        <w:t>и</w:t>
      </w:r>
      <w:r w:rsidR="003966E5" w:rsidRPr="003966E5">
        <w:rPr>
          <w:spacing w:val="1"/>
          <w:sz w:val="24"/>
        </w:rPr>
        <w:t xml:space="preserve"> </w:t>
      </w:r>
      <w:r w:rsidR="003966E5" w:rsidRPr="003966E5">
        <w:rPr>
          <w:sz w:val="24"/>
        </w:rPr>
        <w:t>реализации</w:t>
      </w:r>
      <w:r w:rsidR="003966E5" w:rsidRPr="003966E5">
        <w:rPr>
          <w:spacing w:val="1"/>
          <w:sz w:val="24"/>
        </w:rPr>
        <w:t xml:space="preserve"> </w:t>
      </w:r>
      <w:r w:rsidR="003966E5" w:rsidRPr="003966E5">
        <w:rPr>
          <w:sz w:val="24"/>
        </w:rPr>
        <w:t>личностного</w:t>
      </w:r>
      <w:r w:rsidR="003966E5" w:rsidRPr="003966E5">
        <w:rPr>
          <w:spacing w:val="71"/>
          <w:sz w:val="24"/>
        </w:rPr>
        <w:t xml:space="preserve"> </w:t>
      </w:r>
      <w:r w:rsidR="003966E5" w:rsidRPr="003966E5">
        <w:rPr>
          <w:sz w:val="24"/>
        </w:rPr>
        <w:t>потенциала</w:t>
      </w:r>
      <w:r w:rsidR="003966E5" w:rsidRPr="003966E5">
        <w:rPr>
          <w:spacing w:val="-67"/>
          <w:sz w:val="24"/>
        </w:rPr>
        <w:t xml:space="preserve"> </w:t>
      </w:r>
      <w:r w:rsidR="003966E5" w:rsidRPr="003966E5">
        <w:rPr>
          <w:sz w:val="24"/>
        </w:rPr>
        <w:t>ребенка,</w:t>
      </w:r>
      <w:r w:rsidR="003966E5" w:rsidRPr="003966E5">
        <w:rPr>
          <w:spacing w:val="1"/>
          <w:sz w:val="24"/>
        </w:rPr>
        <w:t xml:space="preserve"> </w:t>
      </w:r>
      <w:r w:rsidR="003966E5" w:rsidRPr="003966E5">
        <w:rPr>
          <w:sz w:val="24"/>
        </w:rPr>
        <w:t>его</w:t>
      </w:r>
      <w:r w:rsidR="003966E5" w:rsidRPr="003966E5">
        <w:rPr>
          <w:spacing w:val="1"/>
          <w:sz w:val="24"/>
        </w:rPr>
        <w:t xml:space="preserve"> </w:t>
      </w:r>
      <w:r w:rsidR="003966E5" w:rsidRPr="003966E5">
        <w:rPr>
          <w:sz w:val="24"/>
        </w:rPr>
        <w:t>готовности</w:t>
      </w:r>
      <w:r w:rsidR="003966E5" w:rsidRPr="003966E5">
        <w:rPr>
          <w:spacing w:val="1"/>
          <w:sz w:val="24"/>
        </w:rPr>
        <w:t xml:space="preserve"> </w:t>
      </w:r>
      <w:r w:rsidR="003966E5" w:rsidRPr="003966E5">
        <w:rPr>
          <w:sz w:val="24"/>
        </w:rPr>
        <w:t>к</w:t>
      </w:r>
      <w:r w:rsidR="003966E5" w:rsidRPr="003966E5">
        <w:rPr>
          <w:spacing w:val="1"/>
          <w:sz w:val="24"/>
        </w:rPr>
        <w:t xml:space="preserve"> </w:t>
      </w:r>
      <w:r w:rsidR="003966E5" w:rsidRPr="003966E5">
        <w:rPr>
          <w:sz w:val="24"/>
        </w:rPr>
        <w:t>творческому</w:t>
      </w:r>
      <w:r w:rsidR="003966E5" w:rsidRPr="003966E5">
        <w:rPr>
          <w:spacing w:val="1"/>
          <w:sz w:val="24"/>
        </w:rPr>
        <w:t xml:space="preserve"> </w:t>
      </w:r>
      <w:r w:rsidR="003966E5" w:rsidRPr="003966E5">
        <w:rPr>
          <w:sz w:val="24"/>
        </w:rPr>
        <w:t>самовыражению</w:t>
      </w:r>
      <w:r w:rsidR="003966E5" w:rsidRPr="003966E5">
        <w:rPr>
          <w:spacing w:val="1"/>
          <w:sz w:val="24"/>
        </w:rPr>
        <w:t xml:space="preserve"> </w:t>
      </w:r>
      <w:r w:rsidR="003966E5" w:rsidRPr="003966E5">
        <w:rPr>
          <w:sz w:val="24"/>
        </w:rPr>
        <w:t>и</w:t>
      </w:r>
      <w:r w:rsidR="003966E5" w:rsidRPr="003966E5">
        <w:rPr>
          <w:spacing w:val="1"/>
          <w:sz w:val="24"/>
        </w:rPr>
        <w:t xml:space="preserve"> </w:t>
      </w:r>
      <w:r w:rsidR="003966E5" w:rsidRPr="003966E5">
        <w:rPr>
          <w:sz w:val="24"/>
        </w:rPr>
        <w:t>саморазвитию,</w:t>
      </w:r>
      <w:r w:rsidR="003966E5" w:rsidRPr="003966E5">
        <w:rPr>
          <w:spacing w:val="1"/>
          <w:sz w:val="24"/>
        </w:rPr>
        <w:t xml:space="preserve"> </w:t>
      </w:r>
      <w:r w:rsidR="003966E5" w:rsidRPr="003966E5">
        <w:rPr>
          <w:sz w:val="24"/>
        </w:rPr>
        <w:t>самовоспитанию;</w:t>
      </w:r>
    </w:p>
    <w:p w:rsidR="003966E5" w:rsidRPr="003966E5" w:rsidRDefault="00192870" w:rsidP="00B76B1E">
      <w:pPr>
        <w:pStyle w:val="a5"/>
        <w:numPr>
          <w:ilvl w:val="0"/>
          <w:numId w:val="39"/>
        </w:numPr>
        <w:spacing w:line="276" w:lineRule="auto"/>
        <w:ind w:right="412"/>
        <w:rPr>
          <w:sz w:val="24"/>
        </w:rPr>
      </w:pPr>
      <w:r>
        <w:rPr>
          <w:sz w:val="24"/>
        </w:rPr>
        <w:t>О</w:t>
      </w:r>
      <w:r w:rsidR="003966E5" w:rsidRPr="003966E5">
        <w:rPr>
          <w:sz w:val="24"/>
        </w:rPr>
        <w:t>существлять</w:t>
      </w:r>
      <w:r w:rsidR="003966E5" w:rsidRPr="003966E5">
        <w:rPr>
          <w:spacing w:val="1"/>
          <w:sz w:val="24"/>
        </w:rPr>
        <w:t xml:space="preserve"> </w:t>
      </w:r>
      <w:r w:rsidR="003966E5" w:rsidRPr="003966E5">
        <w:rPr>
          <w:sz w:val="24"/>
        </w:rPr>
        <w:t>поддержку</w:t>
      </w:r>
      <w:r w:rsidR="003966E5" w:rsidRPr="003966E5">
        <w:rPr>
          <w:spacing w:val="1"/>
          <w:sz w:val="24"/>
        </w:rPr>
        <w:t xml:space="preserve"> </w:t>
      </w:r>
      <w:r w:rsidR="003966E5" w:rsidRPr="003966E5">
        <w:rPr>
          <w:sz w:val="24"/>
        </w:rPr>
        <w:t>позитивной</w:t>
      </w:r>
      <w:r w:rsidR="003966E5" w:rsidRPr="003966E5">
        <w:rPr>
          <w:spacing w:val="1"/>
          <w:sz w:val="24"/>
        </w:rPr>
        <w:t xml:space="preserve"> </w:t>
      </w:r>
      <w:r w:rsidR="003966E5" w:rsidRPr="003966E5">
        <w:rPr>
          <w:sz w:val="24"/>
        </w:rPr>
        <w:t>социализации</w:t>
      </w:r>
      <w:r w:rsidR="003966E5" w:rsidRPr="003966E5">
        <w:rPr>
          <w:spacing w:val="1"/>
          <w:sz w:val="24"/>
        </w:rPr>
        <w:t xml:space="preserve"> </w:t>
      </w:r>
      <w:r w:rsidR="003966E5" w:rsidRPr="003966E5">
        <w:rPr>
          <w:sz w:val="24"/>
        </w:rPr>
        <w:t>ребенка</w:t>
      </w:r>
      <w:r w:rsidR="003966E5" w:rsidRPr="003966E5">
        <w:rPr>
          <w:spacing w:val="1"/>
          <w:sz w:val="24"/>
        </w:rPr>
        <w:t xml:space="preserve"> </w:t>
      </w:r>
      <w:r w:rsidR="003966E5" w:rsidRPr="003966E5">
        <w:rPr>
          <w:sz w:val="24"/>
        </w:rPr>
        <w:t>посредством</w:t>
      </w:r>
      <w:r w:rsidR="003966E5" w:rsidRPr="003966E5">
        <w:rPr>
          <w:spacing w:val="1"/>
          <w:sz w:val="24"/>
        </w:rPr>
        <w:t xml:space="preserve"> </w:t>
      </w:r>
      <w:r w:rsidR="003966E5" w:rsidRPr="003966E5">
        <w:rPr>
          <w:sz w:val="24"/>
        </w:rPr>
        <w:t>проектирования</w:t>
      </w:r>
      <w:r w:rsidR="003966E5" w:rsidRPr="003966E5">
        <w:rPr>
          <w:spacing w:val="1"/>
          <w:sz w:val="24"/>
        </w:rPr>
        <w:t xml:space="preserve"> </w:t>
      </w:r>
      <w:r w:rsidR="003966E5" w:rsidRPr="003966E5">
        <w:rPr>
          <w:sz w:val="24"/>
        </w:rPr>
        <w:t>и</w:t>
      </w:r>
      <w:r w:rsidR="003966E5" w:rsidRPr="003966E5">
        <w:rPr>
          <w:spacing w:val="1"/>
          <w:sz w:val="24"/>
        </w:rPr>
        <w:t xml:space="preserve"> </w:t>
      </w:r>
      <w:r w:rsidR="003966E5" w:rsidRPr="003966E5">
        <w:rPr>
          <w:sz w:val="24"/>
        </w:rPr>
        <w:t>принятия</w:t>
      </w:r>
      <w:r w:rsidR="003966E5" w:rsidRPr="003966E5">
        <w:rPr>
          <w:spacing w:val="1"/>
          <w:sz w:val="24"/>
        </w:rPr>
        <w:t xml:space="preserve"> </w:t>
      </w:r>
      <w:r w:rsidR="003966E5" w:rsidRPr="003966E5">
        <w:rPr>
          <w:sz w:val="24"/>
        </w:rPr>
        <w:t>уклада,</w:t>
      </w:r>
      <w:r w:rsidR="003966E5" w:rsidRPr="003966E5">
        <w:rPr>
          <w:spacing w:val="1"/>
          <w:sz w:val="24"/>
        </w:rPr>
        <w:t xml:space="preserve"> </w:t>
      </w:r>
      <w:r w:rsidR="003966E5" w:rsidRPr="003966E5">
        <w:rPr>
          <w:sz w:val="24"/>
        </w:rPr>
        <w:t>воспитывающей</w:t>
      </w:r>
      <w:r w:rsidR="003966E5" w:rsidRPr="003966E5">
        <w:rPr>
          <w:spacing w:val="1"/>
          <w:sz w:val="24"/>
        </w:rPr>
        <w:t xml:space="preserve"> </w:t>
      </w:r>
      <w:r w:rsidR="003966E5" w:rsidRPr="003966E5">
        <w:rPr>
          <w:sz w:val="24"/>
        </w:rPr>
        <w:t>среды,</w:t>
      </w:r>
      <w:r w:rsidR="003966E5" w:rsidRPr="003966E5">
        <w:rPr>
          <w:spacing w:val="1"/>
          <w:sz w:val="24"/>
        </w:rPr>
        <w:t xml:space="preserve"> </w:t>
      </w:r>
      <w:r w:rsidR="003966E5" w:rsidRPr="003966E5">
        <w:rPr>
          <w:sz w:val="24"/>
        </w:rPr>
        <w:t>создания</w:t>
      </w:r>
      <w:r w:rsidR="003966E5" w:rsidRPr="003966E5">
        <w:rPr>
          <w:spacing w:val="1"/>
          <w:sz w:val="24"/>
        </w:rPr>
        <w:t xml:space="preserve"> </w:t>
      </w:r>
      <w:r w:rsidR="003966E5" w:rsidRPr="003966E5">
        <w:rPr>
          <w:sz w:val="24"/>
        </w:rPr>
        <w:t>воспитывающих общностей.</w:t>
      </w:r>
    </w:p>
    <w:p w:rsidR="003966E5" w:rsidRPr="003966E5" w:rsidRDefault="003966E5" w:rsidP="003966E5">
      <w:pPr>
        <w:pStyle w:val="Default"/>
        <w:spacing w:line="276" w:lineRule="auto"/>
        <w:jc w:val="both"/>
        <w:rPr>
          <w:sz w:val="22"/>
        </w:rPr>
      </w:pPr>
    </w:p>
    <w:p w:rsidR="003966E5" w:rsidRDefault="003966E5" w:rsidP="003966E5">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7B0D23">
        <w:rPr>
          <w:rFonts w:ascii="Times New Roman" w:hAnsi="Times New Roman" w:cs="Times New Roman"/>
          <w:color w:val="000000"/>
          <w:sz w:val="24"/>
          <w:szCs w:val="24"/>
        </w:rPr>
        <w:t xml:space="preserve">Задачи воспитания формируются для каждого возрастного периода (от 0 до 3 лет, </w:t>
      </w:r>
      <w:r w:rsidRPr="007B0D23">
        <w:rPr>
          <w:rFonts w:ascii="Times New Roman" w:hAnsi="Times New Roman" w:cs="Times New Roman"/>
          <w:color w:val="000000"/>
          <w:sz w:val="24"/>
          <w:szCs w:val="24"/>
        </w:rPr>
        <w:br/>
        <w:t xml:space="preserve">от 3 до 7 лет) на основе планируемых результатов достижения цели воспитания </w:t>
      </w:r>
      <w:r w:rsidRPr="007B0D23">
        <w:rPr>
          <w:rFonts w:ascii="Times New Roman" w:hAnsi="Times New Roman" w:cs="Times New Roman"/>
          <w:color w:val="000000"/>
          <w:sz w:val="24"/>
          <w:szCs w:val="24"/>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3966E5" w:rsidRPr="003966E5" w:rsidRDefault="003966E5" w:rsidP="00A74741">
      <w:pPr>
        <w:pStyle w:val="Heading1"/>
        <w:spacing w:before="1" w:line="276" w:lineRule="auto"/>
        <w:ind w:left="3674"/>
        <w:rPr>
          <w:sz w:val="24"/>
        </w:rPr>
      </w:pPr>
      <w:r w:rsidRPr="003966E5">
        <w:rPr>
          <w:sz w:val="24"/>
        </w:rPr>
        <w:t>Направления</w:t>
      </w:r>
      <w:r w:rsidRPr="003966E5">
        <w:rPr>
          <w:spacing w:val="-5"/>
          <w:sz w:val="24"/>
        </w:rPr>
        <w:t xml:space="preserve"> </w:t>
      </w:r>
      <w:r w:rsidRPr="003966E5">
        <w:rPr>
          <w:sz w:val="24"/>
        </w:rPr>
        <w:t>воспитания</w:t>
      </w:r>
    </w:p>
    <w:p w:rsidR="003966E5" w:rsidRPr="003966E5" w:rsidRDefault="003966E5" w:rsidP="00A74741">
      <w:pPr>
        <w:pStyle w:val="a5"/>
        <w:spacing w:before="45" w:line="276" w:lineRule="auto"/>
        <w:ind w:left="0" w:firstLine="0"/>
        <w:rPr>
          <w:b/>
          <w:sz w:val="24"/>
        </w:rPr>
      </w:pPr>
      <w:r w:rsidRPr="003966E5">
        <w:rPr>
          <w:b/>
          <w:sz w:val="24"/>
        </w:rPr>
        <w:t>Патриотическое</w:t>
      </w:r>
      <w:r w:rsidRPr="003966E5">
        <w:rPr>
          <w:b/>
          <w:spacing w:val="-8"/>
          <w:sz w:val="24"/>
        </w:rPr>
        <w:t xml:space="preserve"> </w:t>
      </w:r>
      <w:r w:rsidRPr="003966E5">
        <w:rPr>
          <w:b/>
          <w:sz w:val="24"/>
        </w:rPr>
        <w:t>направление</w:t>
      </w:r>
      <w:r w:rsidRPr="003966E5">
        <w:rPr>
          <w:b/>
          <w:spacing w:val="-4"/>
          <w:sz w:val="24"/>
        </w:rPr>
        <w:t xml:space="preserve"> </w:t>
      </w:r>
      <w:r w:rsidRPr="003966E5">
        <w:rPr>
          <w:b/>
          <w:sz w:val="24"/>
        </w:rPr>
        <w:t>воспитания.</w:t>
      </w:r>
    </w:p>
    <w:p w:rsidR="003966E5" w:rsidRPr="003966E5" w:rsidRDefault="003966E5" w:rsidP="00A74741">
      <w:pPr>
        <w:pStyle w:val="a5"/>
        <w:spacing w:before="48" w:line="276" w:lineRule="auto"/>
        <w:ind w:right="401"/>
        <w:rPr>
          <w:sz w:val="24"/>
        </w:rPr>
      </w:pPr>
      <w:r w:rsidRPr="003966E5">
        <w:rPr>
          <w:sz w:val="24"/>
        </w:rPr>
        <w:t>Цель</w:t>
      </w:r>
      <w:r w:rsidRPr="003966E5">
        <w:rPr>
          <w:spacing w:val="1"/>
          <w:sz w:val="24"/>
        </w:rPr>
        <w:t xml:space="preserve"> </w:t>
      </w:r>
      <w:r w:rsidRPr="003966E5">
        <w:rPr>
          <w:sz w:val="24"/>
        </w:rPr>
        <w:t>патриотического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r w:rsidRPr="003966E5">
        <w:rPr>
          <w:spacing w:val="1"/>
          <w:sz w:val="24"/>
        </w:rPr>
        <w:t xml:space="preserve"> </w:t>
      </w:r>
      <w:r w:rsidRPr="003966E5">
        <w:rPr>
          <w:sz w:val="24"/>
        </w:rPr>
        <w:t>–</w:t>
      </w:r>
      <w:r w:rsidRPr="003966E5">
        <w:rPr>
          <w:spacing w:val="1"/>
          <w:sz w:val="24"/>
        </w:rPr>
        <w:t xml:space="preserve"> </w:t>
      </w:r>
      <w:r w:rsidRPr="003966E5">
        <w:rPr>
          <w:sz w:val="24"/>
        </w:rPr>
        <w:t>содействовать</w:t>
      </w:r>
      <w:r w:rsidRPr="003966E5">
        <w:rPr>
          <w:spacing w:val="-67"/>
          <w:sz w:val="24"/>
        </w:rPr>
        <w:t xml:space="preserve"> </w:t>
      </w:r>
      <w:r w:rsidRPr="003966E5">
        <w:rPr>
          <w:sz w:val="24"/>
        </w:rPr>
        <w:t>формированию у ребенка личностной позиции наследника традиций и культуры,</w:t>
      </w:r>
      <w:r w:rsidRPr="003966E5">
        <w:rPr>
          <w:spacing w:val="1"/>
          <w:sz w:val="24"/>
        </w:rPr>
        <w:t xml:space="preserve"> </w:t>
      </w:r>
      <w:r w:rsidRPr="003966E5">
        <w:rPr>
          <w:sz w:val="24"/>
        </w:rPr>
        <w:t>защитника</w:t>
      </w:r>
      <w:r w:rsidRPr="003966E5">
        <w:rPr>
          <w:spacing w:val="1"/>
          <w:sz w:val="24"/>
        </w:rPr>
        <w:t xml:space="preserve"> </w:t>
      </w:r>
      <w:r w:rsidRPr="003966E5">
        <w:rPr>
          <w:sz w:val="24"/>
        </w:rPr>
        <w:t>Отечества</w:t>
      </w:r>
      <w:r w:rsidRPr="003966E5">
        <w:rPr>
          <w:spacing w:val="1"/>
          <w:sz w:val="24"/>
        </w:rPr>
        <w:t xml:space="preserve"> </w:t>
      </w:r>
      <w:r w:rsidRPr="003966E5">
        <w:rPr>
          <w:sz w:val="24"/>
        </w:rPr>
        <w:t>и</w:t>
      </w:r>
      <w:r w:rsidRPr="003966E5">
        <w:rPr>
          <w:spacing w:val="1"/>
          <w:sz w:val="24"/>
        </w:rPr>
        <w:t xml:space="preserve"> </w:t>
      </w:r>
      <w:r w:rsidRPr="003966E5">
        <w:rPr>
          <w:sz w:val="24"/>
        </w:rPr>
        <w:t>творца</w:t>
      </w:r>
      <w:r w:rsidRPr="003966E5">
        <w:rPr>
          <w:spacing w:val="1"/>
          <w:sz w:val="24"/>
        </w:rPr>
        <w:t xml:space="preserve"> </w:t>
      </w:r>
      <w:r w:rsidRPr="003966E5">
        <w:rPr>
          <w:sz w:val="24"/>
        </w:rPr>
        <w:t>(созидателя),</w:t>
      </w:r>
      <w:r w:rsidRPr="003966E5">
        <w:rPr>
          <w:spacing w:val="1"/>
          <w:sz w:val="24"/>
        </w:rPr>
        <w:t xml:space="preserve"> </w:t>
      </w:r>
      <w:r w:rsidRPr="003966E5">
        <w:rPr>
          <w:sz w:val="24"/>
        </w:rPr>
        <w:t>ответственного</w:t>
      </w:r>
      <w:r w:rsidRPr="003966E5">
        <w:rPr>
          <w:spacing w:val="1"/>
          <w:sz w:val="24"/>
        </w:rPr>
        <w:t xml:space="preserve"> </w:t>
      </w:r>
      <w:r w:rsidRPr="003966E5">
        <w:rPr>
          <w:sz w:val="24"/>
        </w:rPr>
        <w:t>за</w:t>
      </w:r>
      <w:r w:rsidRPr="003966E5">
        <w:rPr>
          <w:spacing w:val="1"/>
          <w:sz w:val="24"/>
        </w:rPr>
        <w:t xml:space="preserve"> </w:t>
      </w:r>
      <w:r w:rsidRPr="003966E5">
        <w:rPr>
          <w:sz w:val="24"/>
        </w:rPr>
        <w:t>будущее</w:t>
      </w:r>
      <w:r w:rsidRPr="003966E5">
        <w:rPr>
          <w:spacing w:val="1"/>
          <w:sz w:val="24"/>
        </w:rPr>
        <w:t xml:space="preserve"> </w:t>
      </w:r>
      <w:r w:rsidRPr="003966E5">
        <w:rPr>
          <w:sz w:val="24"/>
        </w:rPr>
        <w:t>своей</w:t>
      </w:r>
      <w:r w:rsidRPr="003966E5">
        <w:rPr>
          <w:spacing w:val="1"/>
          <w:sz w:val="24"/>
        </w:rPr>
        <w:t xml:space="preserve"> </w:t>
      </w:r>
      <w:r w:rsidRPr="003966E5">
        <w:rPr>
          <w:sz w:val="24"/>
        </w:rPr>
        <w:t>страны.</w:t>
      </w:r>
    </w:p>
    <w:p w:rsidR="003966E5" w:rsidRPr="003966E5" w:rsidRDefault="003966E5" w:rsidP="00192870">
      <w:pPr>
        <w:pStyle w:val="a5"/>
        <w:spacing w:line="276" w:lineRule="auto"/>
        <w:ind w:right="403"/>
        <w:rPr>
          <w:sz w:val="24"/>
        </w:rPr>
      </w:pPr>
      <w:r w:rsidRPr="003966E5">
        <w:rPr>
          <w:sz w:val="24"/>
        </w:rPr>
        <w:t>Ценности</w:t>
      </w:r>
      <w:r w:rsidRPr="003966E5">
        <w:rPr>
          <w:spacing w:val="1"/>
          <w:sz w:val="24"/>
        </w:rPr>
        <w:t xml:space="preserve"> </w:t>
      </w:r>
      <w:r w:rsidRPr="003966E5">
        <w:rPr>
          <w:sz w:val="24"/>
        </w:rPr>
        <w:t>Родина</w:t>
      </w:r>
      <w:r w:rsidRPr="003966E5">
        <w:rPr>
          <w:spacing w:val="1"/>
          <w:sz w:val="24"/>
        </w:rPr>
        <w:t xml:space="preserve"> </w:t>
      </w:r>
      <w:r w:rsidRPr="003966E5">
        <w:rPr>
          <w:sz w:val="24"/>
        </w:rPr>
        <w:t>и</w:t>
      </w:r>
      <w:r w:rsidRPr="003966E5">
        <w:rPr>
          <w:spacing w:val="1"/>
          <w:sz w:val="24"/>
        </w:rPr>
        <w:t xml:space="preserve"> </w:t>
      </w:r>
      <w:r w:rsidRPr="003966E5">
        <w:rPr>
          <w:sz w:val="24"/>
        </w:rPr>
        <w:t>природа</w:t>
      </w:r>
      <w:r w:rsidRPr="003966E5">
        <w:rPr>
          <w:spacing w:val="1"/>
          <w:sz w:val="24"/>
        </w:rPr>
        <w:t xml:space="preserve"> </w:t>
      </w:r>
      <w:r w:rsidRPr="003966E5">
        <w:rPr>
          <w:sz w:val="24"/>
        </w:rPr>
        <w:t>лежат</w:t>
      </w:r>
      <w:r w:rsidRPr="003966E5">
        <w:rPr>
          <w:spacing w:val="1"/>
          <w:sz w:val="24"/>
        </w:rPr>
        <w:t xml:space="preserve"> </w:t>
      </w:r>
      <w:r w:rsidRPr="003966E5">
        <w:rPr>
          <w:sz w:val="24"/>
        </w:rPr>
        <w:t>в</w:t>
      </w:r>
      <w:r w:rsidRPr="003966E5">
        <w:rPr>
          <w:spacing w:val="1"/>
          <w:sz w:val="24"/>
        </w:rPr>
        <w:t xml:space="preserve"> </w:t>
      </w:r>
      <w:r w:rsidRPr="003966E5">
        <w:rPr>
          <w:sz w:val="24"/>
        </w:rPr>
        <w:t>основе</w:t>
      </w:r>
      <w:r w:rsidRPr="003966E5">
        <w:rPr>
          <w:spacing w:val="1"/>
          <w:sz w:val="24"/>
        </w:rPr>
        <w:t xml:space="preserve"> </w:t>
      </w:r>
      <w:r w:rsidRPr="003966E5">
        <w:rPr>
          <w:sz w:val="24"/>
        </w:rPr>
        <w:t>патриотического</w:t>
      </w:r>
      <w:r w:rsidRPr="003966E5">
        <w:rPr>
          <w:spacing w:val="1"/>
          <w:sz w:val="24"/>
        </w:rPr>
        <w:t xml:space="preserve"> </w:t>
      </w:r>
      <w:r w:rsidRPr="003966E5">
        <w:rPr>
          <w:sz w:val="24"/>
        </w:rPr>
        <w:t>направления</w:t>
      </w:r>
      <w:r w:rsidRPr="003966E5">
        <w:rPr>
          <w:spacing w:val="-67"/>
          <w:sz w:val="24"/>
        </w:rPr>
        <w:t xml:space="preserve"> </w:t>
      </w:r>
      <w:r w:rsidRPr="003966E5">
        <w:rPr>
          <w:sz w:val="24"/>
        </w:rPr>
        <w:t>воспитания. Чувство патриотизма возникает у ребенка вследствие воспитания у него</w:t>
      </w:r>
      <w:r w:rsidRPr="003966E5">
        <w:rPr>
          <w:spacing w:val="-67"/>
          <w:sz w:val="24"/>
        </w:rPr>
        <w:t xml:space="preserve"> </w:t>
      </w:r>
      <w:r w:rsidRPr="003966E5">
        <w:rPr>
          <w:sz w:val="24"/>
        </w:rPr>
        <w:t>нравственных</w:t>
      </w:r>
      <w:r w:rsidRPr="003966E5">
        <w:rPr>
          <w:spacing w:val="1"/>
          <w:sz w:val="24"/>
        </w:rPr>
        <w:t xml:space="preserve"> </w:t>
      </w:r>
      <w:r w:rsidRPr="003966E5">
        <w:rPr>
          <w:sz w:val="24"/>
        </w:rPr>
        <w:t>качеств,</w:t>
      </w:r>
      <w:r w:rsidRPr="003966E5">
        <w:rPr>
          <w:spacing w:val="1"/>
          <w:sz w:val="24"/>
        </w:rPr>
        <w:t xml:space="preserve"> </w:t>
      </w:r>
      <w:r w:rsidRPr="003966E5">
        <w:rPr>
          <w:sz w:val="24"/>
        </w:rPr>
        <w:t>интереса,</w:t>
      </w:r>
      <w:r w:rsidRPr="003966E5">
        <w:rPr>
          <w:spacing w:val="1"/>
          <w:sz w:val="24"/>
        </w:rPr>
        <w:t xml:space="preserve"> </w:t>
      </w:r>
      <w:r w:rsidRPr="003966E5">
        <w:rPr>
          <w:sz w:val="24"/>
        </w:rPr>
        <w:t>чувства</w:t>
      </w:r>
      <w:r w:rsidRPr="003966E5">
        <w:rPr>
          <w:spacing w:val="1"/>
          <w:sz w:val="24"/>
        </w:rPr>
        <w:t xml:space="preserve"> </w:t>
      </w:r>
      <w:r w:rsidRPr="003966E5">
        <w:rPr>
          <w:sz w:val="24"/>
        </w:rPr>
        <w:t>любви</w:t>
      </w:r>
      <w:r w:rsidRPr="003966E5">
        <w:rPr>
          <w:spacing w:val="1"/>
          <w:sz w:val="24"/>
        </w:rPr>
        <w:t xml:space="preserve"> </w:t>
      </w:r>
      <w:r w:rsidRPr="003966E5">
        <w:rPr>
          <w:sz w:val="24"/>
        </w:rPr>
        <w:t>и</w:t>
      </w:r>
      <w:r w:rsidRPr="003966E5">
        <w:rPr>
          <w:spacing w:val="1"/>
          <w:sz w:val="24"/>
        </w:rPr>
        <w:t xml:space="preserve"> </w:t>
      </w:r>
      <w:r w:rsidRPr="003966E5">
        <w:rPr>
          <w:sz w:val="24"/>
        </w:rPr>
        <w:t>уважения</w:t>
      </w:r>
      <w:r w:rsidRPr="003966E5">
        <w:rPr>
          <w:spacing w:val="1"/>
          <w:sz w:val="24"/>
        </w:rPr>
        <w:t xml:space="preserve"> </w:t>
      </w:r>
      <w:r w:rsidRPr="003966E5">
        <w:rPr>
          <w:sz w:val="24"/>
        </w:rPr>
        <w:t>к</w:t>
      </w:r>
      <w:r w:rsidRPr="003966E5">
        <w:rPr>
          <w:spacing w:val="1"/>
          <w:sz w:val="24"/>
        </w:rPr>
        <w:t xml:space="preserve"> </w:t>
      </w:r>
      <w:r w:rsidRPr="003966E5">
        <w:rPr>
          <w:sz w:val="24"/>
        </w:rPr>
        <w:t>своей</w:t>
      </w:r>
      <w:r w:rsidRPr="003966E5">
        <w:rPr>
          <w:spacing w:val="1"/>
          <w:sz w:val="24"/>
        </w:rPr>
        <w:t xml:space="preserve"> </w:t>
      </w:r>
      <w:r w:rsidRPr="003966E5">
        <w:rPr>
          <w:sz w:val="24"/>
        </w:rPr>
        <w:t>стране</w:t>
      </w:r>
      <w:r w:rsidRPr="003966E5">
        <w:rPr>
          <w:spacing w:val="1"/>
          <w:sz w:val="24"/>
        </w:rPr>
        <w:t xml:space="preserve"> </w:t>
      </w:r>
      <w:r w:rsidRPr="003966E5">
        <w:rPr>
          <w:sz w:val="24"/>
        </w:rPr>
        <w:t>—</w:t>
      </w:r>
      <w:r w:rsidRPr="003966E5">
        <w:rPr>
          <w:spacing w:val="-67"/>
          <w:sz w:val="24"/>
        </w:rPr>
        <w:t xml:space="preserve"> </w:t>
      </w:r>
      <w:r w:rsidRPr="003966E5">
        <w:rPr>
          <w:sz w:val="24"/>
        </w:rPr>
        <w:t>России,</w:t>
      </w:r>
      <w:r w:rsidRPr="003966E5">
        <w:rPr>
          <w:spacing w:val="1"/>
          <w:sz w:val="24"/>
        </w:rPr>
        <w:t xml:space="preserve"> </w:t>
      </w:r>
      <w:r w:rsidRPr="003966E5">
        <w:rPr>
          <w:sz w:val="24"/>
        </w:rPr>
        <w:t>своему</w:t>
      </w:r>
      <w:r w:rsidRPr="003966E5">
        <w:rPr>
          <w:spacing w:val="1"/>
          <w:sz w:val="24"/>
        </w:rPr>
        <w:t xml:space="preserve"> </w:t>
      </w:r>
      <w:r w:rsidRPr="003966E5">
        <w:rPr>
          <w:sz w:val="24"/>
        </w:rPr>
        <w:t>краю,</w:t>
      </w:r>
      <w:r w:rsidRPr="003966E5">
        <w:rPr>
          <w:spacing w:val="1"/>
          <w:sz w:val="24"/>
        </w:rPr>
        <w:t xml:space="preserve"> </w:t>
      </w:r>
      <w:r w:rsidRPr="003966E5">
        <w:rPr>
          <w:sz w:val="24"/>
        </w:rPr>
        <w:t>малой</w:t>
      </w:r>
      <w:r w:rsidRPr="003966E5">
        <w:rPr>
          <w:spacing w:val="1"/>
          <w:sz w:val="24"/>
        </w:rPr>
        <w:t xml:space="preserve"> </w:t>
      </w:r>
      <w:r w:rsidRPr="003966E5">
        <w:rPr>
          <w:sz w:val="24"/>
        </w:rPr>
        <w:t>родине,</w:t>
      </w:r>
      <w:r w:rsidRPr="003966E5">
        <w:rPr>
          <w:spacing w:val="1"/>
          <w:sz w:val="24"/>
        </w:rPr>
        <w:t xml:space="preserve"> </w:t>
      </w:r>
      <w:r w:rsidRPr="003966E5">
        <w:rPr>
          <w:sz w:val="24"/>
        </w:rPr>
        <w:t>своему</w:t>
      </w:r>
      <w:r w:rsidRPr="003966E5">
        <w:rPr>
          <w:spacing w:val="1"/>
          <w:sz w:val="24"/>
        </w:rPr>
        <w:t xml:space="preserve"> </w:t>
      </w:r>
      <w:r w:rsidRPr="003966E5">
        <w:rPr>
          <w:sz w:val="24"/>
        </w:rPr>
        <w:t>народу</w:t>
      </w:r>
      <w:r w:rsidRPr="003966E5">
        <w:rPr>
          <w:spacing w:val="1"/>
          <w:sz w:val="24"/>
        </w:rPr>
        <w:t xml:space="preserve"> </w:t>
      </w:r>
      <w:r w:rsidRPr="003966E5">
        <w:rPr>
          <w:sz w:val="24"/>
        </w:rPr>
        <w:t>и</w:t>
      </w:r>
      <w:r w:rsidRPr="003966E5">
        <w:rPr>
          <w:spacing w:val="1"/>
          <w:sz w:val="24"/>
        </w:rPr>
        <w:t xml:space="preserve"> </w:t>
      </w:r>
      <w:r w:rsidRPr="003966E5">
        <w:rPr>
          <w:sz w:val="24"/>
        </w:rPr>
        <w:t>народу</w:t>
      </w:r>
      <w:r w:rsidRPr="003966E5">
        <w:rPr>
          <w:spacing w:val="1"/>
          <w:sz w:val="24"/>
        </w:rPr>
        <w:t xml:space="preserve"> </w:t>
      </w:r>
      <w:r w:rsidRPr="003966E5">
        <w:rPr>
          <w:sz w:val="24"/>
        </w:rPr>
        <w:t>России</w:t>
      </w:r>
      <w:r w:rsidRPr="003966E5">
        <w:rPr>
          <w:spacing w:val="1"/>
          <w:sz w:val="24"/>
        </w:rPr>
        <w:t xml:space="preserve"> </w:t>
      </w:r>
      <w:r w:rsidRPr="003966E5">
        <w:rPr>
          <w:sz w:val="24"/>
        </w:rPr>
        <w:t>в</w:t>
      </w:r>
      <w:r w:rsidRPr="003966E5">
        <w:rPr>
          <w:spacing w:val="1"/>
          <w:sz w:val="24"/>
        </w:rPr>
        <w:t xml:space="preserve"> </w:t>
      </w:r>
      <w:r w:rsidRPr="003966E5">
        <w:rPr>
          <w:sz w:val="24"/>
        </w:rPr>
        <w:t>целом</w:t>
      </w:r>
      <w:r w:rsidRPr="003966E5">
        <w:rPr>
          <w:spacing w:val="1"/>
          <w:sz w:val="24"/>
        </w:rPr>
        <w:t xml:space="preserve"> </w:t>
      </w:r>
      <w:r w:rsidRPr="003966E5">
        <w:rPr>
          <w:sz w:val="24"/>
        </w:rPr>
        <w:t>(гражданский</w:t>
      </w:r>
      <w:r w:rsidRPr="003966E5">
        <w:rPr>
          <w:spacing w:val="48"/>
          <w:sz w:val="24"/>
        </w:rPr>
        <w:t xml:space="preserve"> </w:t>
      </w:r>
      <w:r w:rsidRPr="003966E5">
        <w:rPr>
          <w:sz w:val="24"/>
        </w:rPr>
        <w:t>патриотизм),</w:t>
      </w:r>
      <w:r w:rsidRPr="003966E5">
        <w:rPr>
          <w:spacing w:val="44"/>
          <w:sz w:val="24"/>
        </w:rPr>
        <w:t xml:space="preserve"> </w:t>
      </w:r>
      <w:r w:rsidRPr="003966E5">
        <w:rPr>
          <w:sz w:val="24"/>
        </w:rPr>
        <w:t>ответственности,</w:t>
      </w:r>
      <w:r w:rsidRPr="003966E5">
        <w:rPr>
          <w:spacing w:val="46"/>
          <w:sz w:val="24"/>
        </w:rPr>
        <w:t xml:space="preserve"> </w:t>
      </w:r>
      <w:r w:rsidRPr="003966E5">
        <w:rPr>
          <w:sz w:val="24"/>
        </w:rPr>
        <w:t>ощущения</w:t>
      </w:r>
      <w:r w:rsidRPr="003966E5">
        <w:rPr>
          <w:spacing w:val="45"/>
          <w:sz w:val="24"/>
        </w:rPr>
        <w:t xml:space="preserve"> </w:t>
      </w:r>
      <w:r w:rsidRPr="003966E5">
        <w:rPr>
          <w:sz w:val="24"/>
        </w:rPr>
        <w:t>принадлежности</w:t>
      </w:r>
      <w:r w:rsidRPr="003966E5">
        <w:rPr>
          <w:spacing w:val="49"/>
          <w:sz w:val="24"/>
        </w:rPr>
        <w:t xml:space="preserve"> </w:t>
      </w:r>
      <w:r w:rsidRPr="003966E5">
        <w:rPr>
          <w:sz w:val="24"/>
        </w:rPr>
        <w:t>к</w:t>
      </w:r>
      <w:r w:rsidRPr="003966E5">
        <w:rPr>
          <w:spacing w:val="48"/>
          <w:sz w:val="24"/>
        </w:rPr>
        <w:t xml:space="preserve"> </w:t>
      </w:r>
      <w:r w:rsidRPr="003966E5">
        <w:rPr>
          <w:sz w:val="24"/>
        </w:rPr>
        <w:t>своему</w:t>
      </w:r>
      <w:r w:rsidR="00192870">
        <w:rPr>
          <w:sz w:val="24"/>
        </w:rPr>
        <w:t xml:space="preserve"> н</w:t>
      </w:r>
      <w:r w:rsidRPr="003966E5">
        <w:rPr>
          <w:sz w:val="24"/>
        </w:rPr>
        <w:t>ароду.</w:t>
      </w:r>
    </w:p>
    <w:p w:rsidR="003966E5" w:rsidRPr="003966E5" w:rsidRDefault="003966E5" w:rsidP="00A74741">
      <w:pPr>
        <w:pStyle w:val="a5"/>
        <w:spacing w:before="50" w:line="276" w:lineRule="auto"/>
        <w:ind w:right="410"/>
        <w:rPr>
          <w:sz w:val="24"/>
        </w:rPr>
      </w:pPr>
      <w:r w:rsidRPr="003966E5">
        <w:rPr>
          <w:sz w:val="24"/>
        </w:rPr>
        <w:t>Патриотическое направление воспитания базируется на идее патриотизма как</w:t>
      </w:r>
      <w:r w:rsidRPr="003966E5">
        <w:rPr>
          <w:spacing w:val="1"/>
          <w:sz w:val="24"/>
        </w:rPr>
        <w:t xml:space="preserve"> </w:t>
      </w:r>
      <w:r w:rsidRPr="003966E5">
        <w:rPr>
          <w:sz w:val="24"/>
        </w:rPr>
        <w:t>нравственного</w:t>
      </w:r>
      <w:r w:rsidRPr="003966E5">
        <w:rPr>
          <w:spacing w:val="1"/>
          <w:sz w:val="24"/>
        </w:rPr>
        <w:t xml:space="preserve"> </w:t>
      </w:r>
      <w:r w:rsidRPr="003966E5">
        <w:rPr>
          <w:sz w:val="24"/>
        </w:rPr>
        <w:t>чувства,</w:t>
      </w:r>
      <w:r w:rsidRPr="003966E5">
        <w:rPr>
          <w:spacing w:val="1"/>
          <w:sz w:val="24"/>
        </w:rPr>
        <w:t xml:space="preserve"> </w:t>
      </w:r>
      <w:r w:rsidRPr="003966E5">
        <w:rPr>
          <w:sz w:val="24"/>
        </w:rPr>
        <w:t>которое</w:t>
      </w:r>
      <w:r w:rsidRPr="003966E5">
        <w:rPr>
          <w:spacing w:val="1"/>
          <w:sz w:val="24"/>
        </w:rPr>
        <w:t xml:space="preserve"> </w:t>
      </w:r>
      <w:r w:rsidRPr="003966E5">
        <w:rPr>
          <w:sz w:val="24"/>
        </w:rPr>
        <w:t>вырастает</w:t>
      </w:r>
      <w:r w:rsidRPr="003966E5">
        <w:rPr>
          <w:spacing w:val="1"/>
          <w:sz w:val="24"/>
        </w:rPr>
        <w:t xml:space="preserve"> </w:t>
      </w:r>
      <w:r w:rsidRPr="003966E5">
        <w:rPr>
          <w:sz w:val="24"/>
        </w:rPr>
        <w:t>из</w:t>
      </w:r>
      <w:r w:rsidRPr="003966E5">
        <w:rPr>
          <w:spacing w:val="1"/>
          <w:sz w:val="24"/>
        </w:rPr>
        <w:t xml:space="preserve"> </w:t>
      </w:r>
      <w:r w:rsidRPr="003966E5">
        <w:rPr>
          <w:sz w:val="24"/>
        </w:rPr>
        <w:t>культуры</w:t>
      </w:r>
      <w:r w:rsidRPr="003966E5">
        <w:rPr>
          <w:spacing w:val="1"/>
          <w:sz w:val="24"/>
        </w:rPr>
        <w:t xml:space="preserve"> </w:t>
      </w:r>
      <w:r w:rsidRPr="003966E5">
        <w:rPr>
          <w:sz w:val="24"/>
        </w:rPr>
        <w:t>человеческого</w:t>
      </w:r>
      <w:r w:rsidRPr="003966E5">
        <w:rPr>
          <w:spacing w:val="1"/>
          <w:sz w:val="24"/>
        </w:rPr>
        <w:t xml:space="preserve"> </w:t>
      </w:r>
      <w:r w:rsidRPr="003966E5">
        <w:rPr>
          <w:sz w:val="24"/>
        </w:rPr>
        <w:t>бытия,</w:t>
      </w:r>
      <w:r w:rsidRPr="003966E5">
        <w:rPr>
          <w:spacing w:val="1"/>
          <w:sz w:val="24"/>
        </w:rPr>
        <w:t xml:space="preserve"> </w:t>
      </w:r>
      <w:r w:rsidRPr="003966E5">
        <w:rPr>
          <w:sz w:val="24"/>
        </w:rPr>
        <w:t>особенностей</w:t>
      </w:r>
      <w:r w:rsidRPr="003966E5">
        <w:rPr>
          <w:spacing w:val="-3"/>
          <w:sz w:val="24"/>
        </w:rPr>
        <w:t xml:space="preserve"> </w:t>
      </w:r>
      <w:r w:rsidRPr="003966E5">
        <w:rPr>
          <w:sz w:val="24"/>
        </w:rPr>
        <w:t>образа</w:t>
      </w:r>
      <w:r w:rsidRPr="003966E5">
        <w:rPr>
          <w:spacing w:val="-1"/>
          <w:sz w:val="24"/>
        </w:rPr>
        <w:t xml:space="preserve"> </w:t>
      </w:r>
      <w:r w:rsidRPr="003966E5">
        <w:rPr>
          <w:sz w:val="24"/>
        </w:rPr>
        <w:t>жизни</w:t>
      </w:r>
      <w:r w:rsidRPr="003966E5">
        <w:rPr>
          <w:spacing w:val="-1"/>
          <w:sz w:val="24"/>
        </w:rPr>
        <w:t xml:space="preserve"> </w:t>
      </w:r>
      <w:r w:rsidRPr="003966E5">
        <w:rPr>
          <w:sz w:val="24"/>
        </w:rPr>
        <w:t>и</w:t>
      </w:r>
      <w:r w:rsidRPr="003966E5">
        <w:rPr>
          <w:spacing w:val="-1"/>
          <w:sz w:val="24"/>
        </w:rPr>
        <w:t xml:space="preserve"> </w:t>
      </w:r>
      <w:r w:rsidRPr="003966E5">
        <w:rPr>
          <w:sz w:val="24"/>
        </w:rPr>
        <w:t>ее</w:t>
      </w:r>
      <w:r w:rsidRPr="003966E5">
        <w:rPr>
          <w:spacing w:val="-1"/>
          <w:sz w:val="24"/>
        </w:rPr>
        <w:t xml:space="preserve"> </w:t>
      </w:r>
      <w:r w:rsidRPr="003966E5">
        <w:rPr>
          <w:sz w:val="24"/>
        </w:rPr>
        <w:t>уклада,</w:t>
      </w:r>
      <w:r w:rsidRPr="003966E5">
        <w:rPr>
          <w:spacing w:val="-1"/>
          <w:sz w:val="24"/>
        </w:rPr>
        <w:t xml:space="preserve"> </w:t>
      </w:r>
      <w:r w:rsidRPr="003966E5">
        <w:rPr>
          <w:sz w:val="24"/>
        </w:rPr>
        <w:t>народных</w:t>
      </w:r>
      <w:r w:rsidRPr="003966E5">
        <w:rPr>
          <w:spacing w:val="-4"/>
          <w:sz w:val="24"/>
        </w:rPr>
        <w:t xml:space="preserve"> </w:t>
      </w:r>
      <w:r w:rsidRPr="003966E5">
        <w:rPr>
          <w:sz w:val="24"/>
        </w:rPr>
        <w:t>и</w:t>
      </w:r>
      <w:r w:rsidRPr="003966E5">
        <w:rPr>
          <w:spacing w:val="-1"/>
          <w:sz w:val="24"/>
        </w:rPr>
        <w:t xml:space="preserve"> </w:t>
      </w:r>
      <w:r w:rsidRPr="003966E5">
        <w:rPr>
          <w:sz w:val="24"/>
        </w:rPr>
        <w:t>семейных</w:t>
      </w:r>
      <w:r w:rsidRPr="003966E5">
        <w:rPr>
          <w:spacing w:val="1"/>
          <w:sz w:val="24"/>
        </w:rPr>
        <w:t xml:space="preserve"> </w:t>
      </w:r>
      <w:r w:rsidRPr="003966E5">
        <w:rPr>
          <w:sz w:val="24"/>
        </w:rPr>
        <w:t>традиций.</w:t>
      </w:r>
    </w:p>
    <w:p w:rsidR="003966E5" w:rsidRPr="003966E5" w:rsidRDefault="003966E5" w:rsidP="00A74741">
      <w:pPr>
        <w:pStyle w:val="a5"/>
        <w:spacing w:line="276" w:lineRule="auto"/>
        <w:rPr>
          <w:sz w:val="24"/>
        </w:rPr>
      </w:pPr>
      <w:r w:rsidRPr="003966E5">
        <w:rPr>
          <w:sz w:val="24"/>
        </w:rPr>
        <w:t xml:space="preserve">Работа  </w:t>
      </w:r>
      <w:r w:rsidRPr="003966E5">
        <w:rPr>
          <w:spacing w:val="4"/>
          <w:sz w:val="24"/>
        </w:rPr>
        <w:t xml:space="preserve"> </w:t>
      </w:r>
      <w:r w:rsidRPr="003966E5">
        <w:rPr>
          <w:sz w:val="24"/>
        </w:rPr>
        <w:t xml:space="preserve">по   </w:t>
      </w:r>
      <w:r w:rsidRPr="003966E5">
        <w:rPr>
          <w:spacing w:val="4"/>
          <w:sz w:val="24"/>
        </w:rPr>
        <w:t xml:space="preserve"> </w:t>
      </w:r>
      <w:r w:rsidRPr="003966E5">
        <w:rPr>
          <w:sz w:val="24"/>
        </w:rPr>
        <w:t xml:space="preserve">патриотическому    воспитанию   </w:t>
      </w:r>
      <w:r w:rsidRPr="003966E5">
        <w:rPr>
          <w:spacing w:val="3"/>
          <w:sz w:val="24"/>
        </w:rPr>
        <w:t xml:space="preserve"> </w:t>
      </w:r>
      <w:r w:rsidRPr="003966E5">
        <w:rPr>
          <w:sz w:val="24"/>
        </w:rPr>
        <w:t xml:space="preserve">предполагает:   </w:t>
      </w:r>
      <w:r w:rsidRPr="003966E5">
        <w:rPr>
          <w:spacing w:val="4"/>
          <w:sz w:val="24"/>
        </w:rPr>
        <w:t xml:space="preserve"> </w:t>
      </w:r>
      <w:r w:rsidRPr="003966E5">
        <w:rPr>
          <w:sz w:val="24"/>
        </w:rPr>
        <w:t>формирование</w:t>
      </w:r>
      <w:r>
        <w:rPr>
          <w:sz w:val="24"/>
        </w:rPr>
        <w:t xml:space="preserve"> </w:t>
      </w:r>
      <w:r w:rsidRPr="003966E5">
        <w:rPr>
          <w:sz w:val="24"/>
        </w:rPr>
        <w:t>«патриотизма наследника»,</w:t>
      </w:r>
      <w:r w:rsidRPr="003966E5">
        <w:rPr>
          <w:spacing w:val="1"/>
          <w:sz w:val="24"/>
        </w:rPr>
        <w:t xml:space="preserve"> </w:t>
      </w:r>
      <w:r w:rsidRPr="003966E5">
        <w:rPr>
          <w:sz w:val="24"/>
        </w:rPr>
        <w:t>испытывающего</w:t>
      </w:r>
      <w:r w:rsidRPr="003966E5">
        <w:rPr>
          <w:spacing w:val="1"/>
          <w:sz w:val="24"/>
        </w:rPr>
        <w:t xml:space="preserve"> </w:t>
      </w:r>
      <w:r w:rsidRPr="003966E5">
        <w:rPr>
          <w:sz w:val="24"/>
        </w:rPr>
        <w:t>чувство</w:t>
      </w:r>
      <w:r w:rsidRPr="003966E5">
        <w:rPr>
          <w:spacing w:val="1"/>
          <w:sz w:val="24"/>
        </w:rPr>
        <w:t xml:space="preserve"> </w:t>
      </w:r>
      <w:r w:rsidRPr="003966E5">
        <w:rPr>
          <w:sz w:val="24"/>
        </w:rPr>
        <w:t>гордости</w:t>
      </w:r>
      <w:r w:rsidRPr="003966E5">
        <w:rPr>
          <w:spacing w:val="1"/>
          <w:sz w:val="24"/>
        </w:rPr>
        <w:t xml:space="preserve"> </w:t>
      </w:r>
      <w:r w:rsidRPr="003966E5">
        <w:rPr>
          <w:sz w:val="24"/>
        </w:rPr>
        <w:t>за</w:t>
      </w:r>
      <w:r w:rsidRPr="003966E5">
        <w:rPr>
          <w:spacing w:val="1"/>
          <w:sz w:val="24"/>
        </w:rPr>
        <w:t xml:space="preserve"> </w:t>
      </w:r>
      <w:r w:rsidRPr="003966E5">
        <w:rPr>
          <w:sz w:val="24"/>
        </w:rPr>
        <w:t>наследие</w:t>
      </w:r>
      <w:r w:rsidRPr="003966E5">
        <w:rPr>
          <w:spacing w:val="1"/>
          <w:sz w:val="24"/>
        </w:rPr>
        <w:t xml:space="preserve"> </w:t>
      </w:r>
      <w:r w:rsidRPr="003966E5">
        <w:rPr>
          <w:sz w:val="24"/>
        </w:rPr>
        <w:t>своих</w:t>
      </w:r>
      <w:r w:rsidRPr="003966E5">
        <w:rPr>
          <w:spacing w:val="1"/>
          <w:sz w:val="24"/>
        </w:rPr>
        <w:t xml:space="preserve"> </w:t>
      </w:r>
      <w:r w:rsidRPr="003966E5">
        <w:rPr>
          <w:sz w:val="24"/>
        </w:rPr>
        <w:t>предков (предполагает приобщение детей к истории, культуре и традициям нашего</w:t>
      </w:r>
      <w:r w:rsidRPr="003966E5">
        <w:rPr>
          <w:spacing w:val="1"/>
          <w:sz w:val="24"/>
        </w:rPr>
        <w:t xml:space="preserve"> </w:t>
      </w:r>
      <w:r w:rsidRPr="003966E5">
        <w:rPr>
          <w:sz w:val="24"/>
        </w:rPr>
        <w:t>народа:</w:t>
      </w:r>
      <w:r w:rsidRPr="003966E5">
        <w:rPr>
          <w:spacing w:val="1"/>
          <w:sz w:val="24"/>
        </w:rPr>
        <w:t xml:space="preserve"> </w:t>
      </w:r>
      <w:r w:rsidRPr="003966E5">
        <w:rPr>
          <w:sz w:val="24"/>
        </w:rPr>
        <w:t>отношение</w:t>
      </w:r>
      <w:r w:rsidRPr="003966E5">
        <w:rPr>
          <w:spacing w:val="1"/>
          <w:sz w:val="24"/>
        </w:rPr>
        <w:t xml:space="preserve"> </w:t>
      </w:r>
      <w:r w:rsidRPr="003966E5">
        <w:rPr>
          <w:sz w:val="24"/>
        </w:rPr>
        <w:t>к</w:t>
      </w:r>
      <w:r w:rsidRPr="003966E5">
        <w:rPr>
          <w:spacing w:val="1"/>
          <w:sz w:val="24"/>
        </w:rPr>
        <w:t xml:space="preserve"> </w:t>
      </w:r>
      <w:r w:rsidRPr="003966E5">
        <w:rPr>
          <w:sz w:val="24"/>
        </w:rPr>
        <w:t>труду,</w:t>
      </w:r>
      <w:r w:rsidRPr="003966E5">
        <w:rPr>
          <w:spacing w:val="1"/>
          <w:sz w:val="24"/>
        </w:rPr>
        <w:t xml:space="preserve"> </w:t>
      </w:r>
      <w:r w:rsidRPr="003966E5">
        <w:rPr>
          <w:sz w:val="24"/>
        </w:rPr>
        <w:t>семье,</w:t>
      </w:r>
      <w:r w:rsidRPr="003966E5">
        <w:rPr>
          <w:spacing w:val="1"/>
          <w:sz w:val="24"/>
        </w:rPr>
        <w:t xml:space="preserve"> </w:t>
      </w:r>
      <w:r w:rsidRPr="003966E5">
        <w:rPr>
          <w:sz w:val="24"/>
        </w:rPr>
        <w:t>стране</w:t>
      </w:r>
      <w:r w:rsidRPr="003966E5">
        <w:rPr>
          <w:spacing w:val="1"/>
          <w:sz w:val="24"/>
        </w:rPr>
        <w:t xml:space="preserve"> </w:t>
      </w:r>
      <w:r w:rsidRPr="003966E5">
        <w:rPr>
          <w:sz w:val="24"/>
        </w:rPr>
        <w:t>и</w:t>
      </w:r>
      <w:r w:rsidRPr="003966E5">
        <w:rPr>
          <w:spacing w:val="1"/>
          <w:sz w:val="24"/>
        </w:rPr>
        <w:t xml:space="preserve"> </w:t>
      </w:r>
      <w:r w:rsidRPr="003966E5">
        <w:rPr>
          <w:sz w:val="24"/>
        </w:rPr>
        <w:t>вере);</w:t>
      </w:r>
      <w:r w:rsidRPr="003966E5">
        <w:rPr>
          <w:spacing w:val="1"/>
          <w:sz w:val="24"/>
        </w:rPr>
        <w:t xml:space="preserve"> </w:t>
      </w:r>
      <w:r w:rsidRPr="003966E5">
        <w:rPr>
          <w:sz w:val="24"/>
        </w:rPr>
        <w:t>«патриотизма</w:t>
      </w:r>
      <w:r w:rsidRPr="003966E5">
        <w:rPr>
          <w:spacing w:val="1"/>
          <w:sz w:val="24"/>
        </w:rPr>
        <w:t xml:space="preserve"> </w:t>
      </w:r>
      <w:r w:rsidRPr="003966E5">
        <w:rPr>
          <w:sz w:val="24"/>
        </w:rPr>
        <w:t>защитника»,</w:t>
      </w:r>
      <w:r w:rsidRPr="003966E5">
        <w:rPr>
          <w:spacing w:val="1"/>
          <w:sz w:val="24"/>
        </w:rPr>
        <w:t xml:space="preserve"> </w:t>
      </w:r>
      <w:r w:rsidRPr="003966E5">
        <w:rPr>
          <w:sz w:val="24"/>
        </w:rPr>
        <w:t>стремящегося сохранить это наследие (предполагает развитие у детей готовности</w:t>
      </w:r>
      <w:r w:rsidRPr="003966E5">
        <w:rPr>
          <w:spacing w:val="1"/>
          <w:sz w:val="24"/>
        </w:rPr>
        <w:t xml:space="preserve"> </w:t>
      </w:r>
      <w:r w:rsidRPr="003966E5">
        <w:rPr>
          <w:sz w:val="24"/>
        </w:rPr>
        <w:t>преодолевать трудности ради своей семьи, малой родины); «патриотизма созидателя</w:t>
      </w:r>
      <w:r w:rsidRPr="003966E5">
        <w:rPr>
          <w:spacing w:val="-67"/>
          <w:sz w:val="24"/>
        </w:rPr>
        <w:t xml:space="preserve"> </w:t>
      </w:r>
      <w:r w:rsidRPr="003966E5">
        <w:rPr>
          <w:sz w:val="24"/>
        </w:rPr>
        <w:t>и творца», устремленного в будущее, уверенного в благополучии и процветании</w:t>
      </w:r>
      <w:r w:rsidRPr="003966E5">
        <w:rPr>
          <w:spacing w:val="1"/>
          <w:sz w:val="24"/>
        </w:rPr>
        <w:t xml:space="preserve"> </w:t>
      </w:r>
      <w:r w:rsidRPr="003966E5">
        <w:rPr>
          <w:sz w:val="24"/>
        </w:rPr>
        <w:t>своей</w:t>
      </w:r>
      <w:r w:rsidRPr="003966E5">
        <w:rPr>
          <w:spacing w:val="1"/>
          <w:sz w:val="24"/>
        </w:rPr>
        <w:t xml:space="preserve"> </w:t>
      </w:r>
      <w:r w:rsidRPr="003966E5">
        <w:rPr>
          <w:sz w:val="24"/>
        </w:rPr>
        <w:t>Родины</w:t>
      </w:r>
      <w:r w:rsidRPr="003966E5">
        <w:rPr>
          <w:spacing w:val="1"/>
          <w:sz w:val="24"/>
        </w:rPr>
        <w:t xml:space="preserve"> </w:t>
      </w:r>
      <w:r w:rsidRPr="003966E5">
        <w:rPr>
          <w:sz w:val="24"/>
        </w:rPr>
        <w:t>(предполагает</w:t>
      </w:r>
      <w:r w:rsidRPr="003966E5">
        <w:rPr>
          <w:spacing w:val="1"/>
          <w:sz w:val="24"/>
        </w:rPr>
        <w:t xml:space="preserve"> </w:t>
      </w:r>
      <w:r w:rsidRPr="003966E5">
        <w:rPr>
          <w:sz w:val="24"/>
        </w:rPr>
        <w:t>конкретные</w:t>
      </w:r>
      <w:r w:rsidRPr="003966E5">
        <w:rPr>
          <w:spacing w:val="1"/>
          <w:sz w:val="24"/>
        </w:rPr>
        <w:t xml:space="preserve"> </w:t>
      </w:r>
      <w:r w:rsidRPr="003966E5">
        <w:rPr>
          <w:sz w:val="24"/>
        </w:rPr>
        <w:t>каждодневные</w:t>
      </w:r>
      <w:r w:rsidRPr="003966E5">
        <w:rPr>
          <w:spacing w:val="1"/>
          <w:sz w:val="24"/>
        </w:rPr>
        <w:t xml:space="preserve"> </w:t>
      </w:r>
      <w:r w:rsidRPr="003966E5">
        <w:rPr>
          <w:sz w:val="24"/>
        </w:rPr>
        <w:t>дела,</w:t>
      </w:r>
      <w:r w:rsidRPr="003966E5">
        <w:rPr>
          <w:spacing w:val="1"/>
          <w:sz w:val="24"/>
        </w:rPr>
        <w:t xml:space="preserve"> </w:t>
      </w:r>
      <w:r w:rsidRPr="003966E5">
        <w:rPr>
          <w:sz w:val="24"/>
        </w:rPr>
        <w:t>направленные,</w:t>
      </w:r>
      <w:r w:rsidRPr="003966E5">
        <w:rPr>
          <w:spacing w:val="1"/>
          <w:sz w:val="24"/>
        </w:rPr>
        <w:t xml:space="preserve"> </w:t>
      </w:r>
      <w:r w:rsidRPr="003966E5">
        <w:rPr>
          <w:sz w:val="24"/>
        </w:rPr>
        <w:t>например,</w:t>
      </w:r>
      <w:r w:rsidRPr="003966E5">
        <w:rPr>
          <w:spacing w:val="1"/>
          <w:sz w:val="24"/>
        </w:rPr>
        <w:t xml:space="preserve"> </w:t>
      </w:r>
      <w:r w:rsidRPr="003966E5">
        <w:rPr>
          <w:sz w:val="24"/>
        </w:rPr>
        <w:t>на</w:t>
      </w:r>
      <w:r w:rsidRPr="003966E5">
        <w:rPr>
          <w:spacing w:val="1"/>
          <w:sz w:val="24"/>
        </w:rPr>
        <w:t xml:space="preserve"> </w:t>
      </w:r>
      <w:r w:rsidRPr="003966E5">
        <w:rPr>
          <w:sz w:val="24"/>
        </w:rPr>
        <w:t>поддержание</w:t>
      </w:r>
      <w:r w:rsidRPr="003966E5">
        <w:rPr>
          <w:spacing w:val="1"/>
          <w:sz w:val="24"/>
        </w:rPr>
        <w:t xml:space="preserve"> </w:t>
      </w:r>
      <w:r w:rsidRPr="003966E5">
        <w:rPr>
          <w:sz w:val="24"/>
        </w:rPr>
        <w:t>чистоты</w:t>
      </w:r>
      <w:r w:rsidRPr="003966E5">
        <w:rPr>
          <w:spacing w:val="1"/>
          <w:sz w:val="24"/>
        </w:rPr>
        <w:t xml:space="preserve"> </w:t>
      </w:r>
      <w:r w:rsidRPr="003966E5">
        <w:rPr>
          <w:sz w:val="24"/>
        </w:rPr>
        <w:t>и</w:t>
      </w:r>
      <w:r w:rsidRPr="003966E5">
        <w:rPr>
          <w:spacing w:val="1"/>
          <w:sz w:val="24"/>
        </w:rPr>
        <w:t xml:space="preserve"> </w:t>
      </w:r>
      <w:r w:rsidRPr="003966E5">
        <w:rPr>
          <w:sz w:val="24"/>
        </w:rPr>
        <w:t>порядка,</w:t>
      </w:r>
      <w:r w:rsidRPr="003966E5">
        <w:rPr>
          <w:spacing w:val="1"/>
          <w:sz w:val="24"/>
        </w:rPr>
        <w:t xml:space="preserve"> </w:t>
      </w:r>
      <w:r w:rsidRPr="003966E5">
        <w:rPr>
          <w:sz w:val="24"/>
        </w:rPr>
        <w:t>опрятности</w:t>
      </w:r>
      <w:r w:rsidRPr="003966E5">
        <w:rPr>
          <w:spacing w:val="1"/>
          <w:sz w:val="24"/>
        </w:rPr>
        <w:t xml:space="preserve"> </w:t>
      </w:r>
      <w:r w:rsidRPr="003966E5">
        <w:rPr>
          <w:sz w:val="24"/>
        </w:rPr>
        <w:t>и</w:t>
      </w:r>
      <w:r w:rsidRPr="003966E5">
        <w:rPr>
          <w:spacing w:val="1"/>
          <w:sz w:val="24"/>
        </w:rPr>
        <w:t xml:space="preserve"> </w:t>
      </w:r>
      <w:r w:rsidRPr="003966E5">
        <w:rPr>
          <w:sz w:val="24"/>
        </w:rPr>
        <w:t>аккуратности,</w:t>
      </w:r>
      <w:r w:rsidRPr="003966E5">
        <w:rPr>
          <w:spacing w:val="1"/>
          <w:sz w:val="24"/>
        </w:rPr>
        <w:t xml:space="preserve"> </w:t>
      </w:r>
      <w:r w:rsidRPr="003966E5">
        <w:rPr>
          <w:sz w:val="24"/>
        </w:rPr>
        <w:t>а</w:t>
      </w:r>
      <w:r w:rsidRPr="003966E5">
        <w:rPr>
          <w:spacing w:val="1"/>
          <w:sz w:val="24"/>
        </w:rPr>
        <w:t xml:space="preserve"> </w:t>
      </w:r>
      <w:r w:rsidRPr="003966E5">
        <w:rPr>
          <w:sz w:val="24"/>
        </w:rPr>
        <w:t>в</w:t>
      </w:r>
      <w:r w:rsidRPr="003966E5">
        <w:rPr>
          <w:spacing w:val="1"/>
          <w:sz w:val="24"/>
        </w:rPr>
        <w:t xml:space="preserve"> </w:t>
      </w:r>
      <w:r w:rsidRPr="003966E5">
        <w:rPr>
          <w:sz w:val="24"/>
        </w:rPr>
        <w:t>дальнейшем</w:t>
      </w:r>
      <w:r w:rsidRPr="003966E5">
        <w:rPr>
          <w:spacing w:val="-4"/>
          <w:sz w:val="24"/>
        </w:rPr>
        <w:t xml:space="preserve"> </w:t>
      </w:r>
      <w:r w:rsidRPr="003966E5">
        <w:rPr>
          <w:sz w:val="24"/>
        </w:rPr>
        <w:t>–</w:t>
      </w:r>
      <w:r w:rsidRPr="003966E5">
        <w:rPr>
          <w:spacing w:val="-1"/>
          <w:sz w:val="24"/>
        </w:rPr>
        <w:t xml:space="preserve"> </w:t>
      </w:r>
      <w:r w:rsidRPr="003966E5">
        <w:rPr>
          <w:sz w:val="24"/>
        </w:rPr>
        <w:t>на</w:t>
      </w:r>
      <w:r w:rsidRPr="003966E5">
        <w:rPr>
          <w:spacing w:val="-3"/>
          <w:sz w:val="24"/>
        </w:rPr>
        <w:t xml:space="preserve"> </w:t>
      </w:r>
      <w:r w:rsidRPr="003966E5">
        <w:rPr>
          <w:sz w:val="24"/>
        </w:rPr>
        <w:t>развитие</w:t>
      </w:r>
      <w:r w:rsidRPr="003966E5">
        <w:rPr>
          <w:spacing w:val="-1"/>
          <w:sz w:val="24"/>
        </w:rPr>
        <w:t xml:space="preserve"> </w:t>
      </w:r>
      <w:r w:rsidRPr="003966E5">
        <w:rPr>
          <w:sz w:val="24"/>
        </w:rPr>
        <w:t>всего своего</w:t>
      </w:r>
      <w:r w:rsidRPr="003966E5">
        <w:rPr>
          <w:spacing w:val="-4"/>
          <w:sz w:val="24"/>
        </w:rPr>
        <w:t xml:space="preserve"> </w:t>
      </w:r>
      <w:r w:rsidRPr="003966E5">
        <w:rPr>
          <w:sz w:val="24"/>
        </w:rPr>
        <w:t>города,</w:t>
      </w:r>
      <w:r w:rsidRPr="003966E5">
        <w:rPr>
          <w:spacing w:val="-1"/>
          <w:sz w:val="24"/>
        </w:rPr>
        <w:t xml:space="preserve"> </w:t>
      </w:r>
      <w:r w:rsidRPr="003966E5">
        <w:rPr>
          <w:sz w:val="24"/>
        </w:rPr>
        <w:t>района,</w:t>
      </w:r>
      <w:r w:rsidRPr="003966E5">
        <w:rPr>
          <w:spacing w:val="-2"/>
          <w:sz w:val="24"/>
        </w:rPr>
        <w:t xml:space="preserve"> </w:t>
      </w:r>
      <w:r w:rsidRPr="003966E5">
        <w:rPr>
          <w:sz w:val="24"/>
        </w:rPr>
        <w:t>края,</w:t>
      </w:r>
      <w:r w:rsidRPr="003966E5">
        <w:rPr>
          <w:spacing w:val="-2"/>
          <w:sz w:val="24"/>
        </w:rPr>
        <w:t xml:space="preserve"> </w:t>
      </w:r>
      <w:r w:rsidRPr="003966E5">
        <w:rPr>
          <w:sz w:val="24"/>
        </w:rPr>
        <w:t>Отчизны</w:t>
      </w:r>
      <w:r w:rsidRPr="003966E5">
        <w:rPr>
          <w:spacing w:val="1"/>
          <w:sz w:val="24"/>
        </w:rPr>
        <w:t xml:space="preserve"> </w:t>
      </w:r>
      <w:r w:rsidRPr="003966E5">
        <w:rPr>
          <w:sz w:val="24"/>
        </w:rPr>
        <w:t>в</w:t>
      </w:r>
      <w:r w:rsidRPr="003966E5">
        <w:rPr>
          <w:spacing w:val="-6"/>
          <w:sz w:val="24"/>
        </w:rPr>
        <w:t xml:space="preserve"> </w:t>
      </w:r>
      <w:r w:rsidRPr="003966E5">
        <w:rPr>
          <w:sz w:val="24"/>
        </w:rPr>
        <w:t>целом).</w:t>
      </w:r>
    </w:p>
    <w:p w:rsidR="003966E5" w:rsidRPr="003966E5" w:rsidRDefault="003966E5" w:rsidP="00A74741">
      <w:pPr>
        <w:pStyle w:val="a5"/>
        <w:spacing w:before="3" w:line="276" w:lineRule="auto"/>
        <w:ind w:left="0" w:firstLine="0"/>
        <w:jc w:val="left"/>
      </w:pPr>
    </w:p>
    <w:p w:rsidR="003966E5" w:rsidRPr="003966E5" w:rsidRDefault="003966E5" w:rsidP="00A74741">
      <w:pPr>
        <w:pStyle w:val="a5"/>
        <w:spacing w:line="276" w:lineRule="auto"/>
        <w:ind w:left="0" w:firstLine="0"/>
        <w:rPr>
          <w:b/>
          <w:sz w:val="24"/>
        </w:rPr>
      </w:pPr>
      <w:r w:rsidRPr="003966E5">
        <w:rPr>
          <w:b/>
          <w:sz w:val="24"/>
        </w:rPr>
        <w:t>Духовно-нравственное</w:t>
      </w:r>
      <w:r w:rsidRPr="003966E5">
        <w:rPr>
          <w:b/>
          <w:spacing w:val="-9"/>
          <w:sz w:val="24"/>
        </w:rPr>
        <w:t xml:space="preserve"> </w:t>
      </w:r>
      <w:r w:rsidRPr="003966E5">
        <w:rPr>
          <w:b/>
          <w:sz w:val="24"/>
        </w:rPr>
        <w:t>направление</w:t>
      </w:r>
      <w:r w:rsidRPr="003966E5">
        <w:rPr>
          <w:b/>
          <w:spacing w:val="-6"/>
          <w:sz w:val="24"/>
        </w:rPr>
        <w:t xml:space="preserve"> </w:t>
      </w:r>
      <w:r w:rsidRPr="003966E5">
        <w:rPr>
          <w:b/>
          <w:sz w:val="24"/>
        </w:rPr>
        <w:t>воспитания.</w:t>
      </w:r>
    </w:p>
    <w:p w:rsidR="003966E5" w:rsidRPr="003966E5" w:rsidRDefault="003966E5" w:rsidP="00A74741">
      <w:pPr>
        <w:pStyle w:val="a5"/>
        <w:spacing w:before="48" w:line="276" w:lineRule="auto"/>
        <w:ind w:right="403"/>
        <w:rPr>
          <w:sz w:val="24"/>
        </w:rPr>
      </w:pPr>
      <w:r w:rsidRPr="003966E5">
        <w:rPr>
          <w:sz w:val="24"/>
        </w:rPr>
        <w:t>Цель</w:t>
      </w:r>
      <w:r w:rsidRPr="003966E5">
        <w:rPr>
          <w:spacing w:val="1"/>
          <w:sz w:val="24"/>
        </w:rPr>
        <w:t xml:space="preserve"> </w:t>
      </w:r>
      <w:r w:rsidRPr="003966E5">
        <w:rPr>
          <w:sz w:val="24"/>
        </w:rPr>
        <w:t>духовно-нравственного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r w:rsidRPr="003966E5">
        <w:rPr>
          <w:spacing w:val="1"/>
          <w:sz w:val="24"/>
        </w:rPr>
        <w:t xml:space="preserve"> </w:t>
      </w:r>
      <w:r w:rsidRPr="003966E5">
        <w:rPr>
          <w:sz w:val="24"/>
        </w:rPr>
        <w:t>–</w:t>
      </w:r>
      <w:r w:rsidRPr="003966E5">
        <w:rPr>
          <w:spacing w:val="1"/>
          <w:sz w:val="24"/>
        </w:rPr>
        <w:t xml:space="preserve"> </w:t>
      </w:r>
      <w:r w:rsidRPr="003966E5">
        <w:rPr>
          <w:sz w:val="24"/>
        </w:rPr>
        <w:t>формирование</w:t>
      </w:r>
      <w:r w:rsidRPr="003966E5">
        <w:rPr>
          <w:spacing w:val="1"/>
          <w:sz w:val="24"/>
        </w:rPr>
        <w:t xml:space="preserve"> </w:t>
      </w:r>
      <w:r w:rsidRPr="003966E5">
        <w:rPr>
          <w:sz w:val="24"/>
        </w:rPr>
        <w:t>способности</w:t>
      </w:r>
      <w:r w:rsidRPr="003966E5">
        <w:rPr>
          <w:spacing w:val="1"/>
          <w:sz w:val="24"/>
        </w:rPr>
        <w:t xml:space="preserve"> </w:t>
      </w:r>
      <w:r w:rsidRPr="003966E5">
        <w:rPr>
          <w:sz w:val="24"/>
        </w:rPr>
        <w:t>к</w:t>
      </w:r>
      <w:r w:rsidRPr="003966E5">
        <w:rPr>
          <w:spacing w:val="1"/>
          <w:sz w:val="24"/>
        </w:rPr>
        <w:t xml:space="preserve"> </w:t>
      </w:r>
      <w:r w:rsidRPr="003966E5">
        <w:rPr>
          <w:sz w:val="24"/>
        </w:rPr>
        <w:t>духовному</w:t>
      </w:r>
      <w:r w:rsidRPr="003966E5">
        <w:rPr>
          <w:spacing w:val="1"/>
          <w:sz w:val="24"/>
        </w:rPr>
        <w:t xml:space="preserve"> </w:t>
      </w:r>
      <w:r w:rsidRPr="003966E5">
        <w:rPr>
          <w:sz w:val="24"/>
        </w:rPr>
        <w:t>развитию,</w:t>
      </w:r>
      <w:r w:rsidRPr="003966E5">
        <w:rPr>
          <w:spacing w:val="1"/>
          <w:sz w:val="24"/>
        </w:rPr>
        <w:t xml:space="preserve"> </w:t>
      </w:r>
      <w:r w:rsidRPr="003966E5">
        <w:rPr>
          <w:sz w:val="24"/>
        </w:rPr>
        <w:t>нравственному</w:t>
      </w:r>
      <w:r w:rsidRPr="003966E5">
        <w:rPr>
          <w:spacing w:val="1"/>
          <w:sz w:val="24"/>
        </w:rPr>
        <w:t xml:space="preserve"> </w:t>
      </w:r>
      <w:r w:rsidRPr="003966E5">
        <w:rPr>
          <w:sz w:val="24"/>
        </w:rPr>
        <w:t>самосовершенствованию,</w:t>
      </w:r>
      <w:r w:rsidRPr="003966E5">
        <w:rPr>
          <w:spacing w:val="1"/>
          <w:sz w:val="24"/>
        </w:rPr>
        <w:t xml:space="preserve"> </w:t>
      </w:r>
      <w:r w:rsidRPr="003966E5">
        <w:rPr>
          <w:sz w:val="24"/>
        </w:rPr>
        <w:t>индивидуально-ответственному</w:t>
      </w:r>
      <w:r w:rsidRPr="003966E5">
        <w:rPr>
          <w:spacing w:val="-5"/>
          <w:sz w:val="24"/>
        </w:rPr>
        <w:t xml:space="preserve"> </w:t>
      </w:r>
      <w:r w:rsidRPr="003966E5">
        <w:rPr>
          <w:sz w:val="24"/>
        </w:rPr>
        <w:t>поведению.</w:t>
      </w:r>
    </w:p>
    <w:p w:rsidR="003966E5" w:rsidRPr="003966E5" w:rsidRDefault="003966E5" w:rsidP="00A74741">
      <w:pPr>
        <w:pStyle w:val="a5"/>
        <w:spacing w:line="276" w:lineRule="auto"/>
        <w:ind w:right="404"/>
        <w:rPr>
          <w:sz w:val="24"/>
        </w:rPr>
      </w:pPr>
      <w:r w:rsidRPr="003966E5">
        <w:rPr>
          <w:sz w:val="24"/>
        </w:rPr>
        <w:t>Ценности жизнь, милосердие, добро лежат в основе духовно-нравственного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p>
    <w:p w:rsidR="003966E5" w:rsidRPr="003966E5" w:rsidRDefault="003966E5" w:rsidP="00A74741">
      <w:pPr>
        <w:pStyle w:val="a5"/>
        <w:spacing w:line="276" w:lineRule="auto"/>
        <w:ind w:right="406"/>
        <w:rPr>
          <w:sz w:val="24"/>
        </w:rPr>
      </w:pPr>
      <w:r w:rsidRPr="003966E5">
        <w:rPr>
          <w:sz w:val="24"/>
        </w:rPr>
        <w:t>Духовно-нравственное воспитание – это процесс целенаправленного развития</w:t>
      </w:r>
      <w:r w:rsidRPr="003966E5">
        <w:rPr>
          <w:spacing w:val="1"/>
          <w:sz w:val="24"/>
        </w:rPr>
        <w:t xml:space="preserve"> </w:t>
      </w:r>
      <w:r w:rsidRPr="003966E5">
        <w:rPr>
          <w:sz w:val="24"/>
        </w:rPr>
        <w:t>ценностно-смысловой</w:t>
      </w:r>
      <w:r w:rsidRPr="003966E5">
        <w:rPr>
          <w:spacing w:val="23"/>
          <w:sz w:val="24"/>
        </w:rPr>
        <w:t xml:space="preserve"> </w:t>
      </w:r>
      <w:r w:rsidRPr="003966E5">
        <w:rPr>
          <w:sz w:val="24"/>
        </w:rPr>
        <w:t>сферы</w:t>
      </w:r>
      <w:r w:rsidRPr="003966E5">
        <w:rPr>
          <w:spacing w:val="21"/>
          <w:sz w:val="24"/>
        </w:rPr>
        <w:t xml:space="preserve"> </w:t>
      </w:r>
      <w:r w:rsidRPr="003966E5">
        <w:rPr>
          <w:sz w:val="24"/>
        </w:rPr>
        <w:t>дошкольников</w:t>
      </w:r>
      <w:r w:rsidRPr="003966E5">
        <w:rPr>
          <w:spacing w:val="22"/>
          <w:sz w:val="24"/>
        </w:rPr>
        <w:t xml:space="preserve"> </w:t>
      </w:r>
      <w:r w:rsidRPr="003966E5">
        <w:rPr>
          <w:sz w:val="24"/>
        </w:rPr>
        <w:t>на</w:t>
      </w:r>
      <w:r w:rsidRPr="003966E5">
        <w:rPr>
          <w:spacing w:val="20"/>
          <w:sz w:val="24"/>
        </w:rPr>
        <w:t xml:space="preserve"> </w:t>
      </w:r>
      <w:r w:rsidRPr="003966E5">
        <w:rPr>
          <w:sz w:val="24"/>
        </w:rPr>
        <w:t>основе</w:t>
      </w:r>
      <w:r w:rsidRPr="003966E5">
        <w:rPr>
          <w:spacing w:val="22"/>
          <w:sz w:val="24"/>
        </w:rPr>
        <w:t xml:space="preserve"> </w:t>
      </w:r>
      <w:r w:rsidRPr="003966E5">
        <w:rPr>
          <w:sz w:val="24"/>
        </w:rPr>
        <w:t>творческого</w:t>
      </w:r>
      <w:r w:rsidRPr="003966E5">
        <w:rPr>
          <w:spacing w:val="24"/>
          <w:sz w:val="24"/>
        </w:rPr>
        <w:t xml:space="preserve"> </w:t>
      </w:r>
      <w:r w:rsidRPr="003966E5">
        <w:rPr>
          <w:sz w:val="24"/>
        </w:rPr>
        <w:t>взаимодействия</w:t>
      </w:r>
      <w:r w:rsidRPr="003966E5">
        <w:rPr>
          <w:spacing w:val="-67"/>
          <w:sz w:val="24"/>
        </w:rPr>
        <w:t xml:space="preserve"> </w:t>
      </w:r>
      <w:r w:rsidRPr="003966E5">
        <w:rPr>
          <w:sz w:val="24"/>
        </w:rPr>
        <w:t>в</w:t>
      </w:r>
      <w:r w:rsidRPr="003966E5">
        <w:rPr>
          <w:spacing w:val="1"/>
          <w:sz w:val="24"/>
        </w:rPr>
        <w:t xml:space="preserve"> </w:t>
      </w:r>
      <w:r w:rsidRPr="003966E5">
        <w:rPr>
          <w:sz w:val="24"/>
        </w:rPr>
        <w:t>детско-взрослой</w:t>
      </w:r>
      <w:r w:rsidRPr="003966E5">
        <w:rPr>
          <w:spacing w:val="1"/>
          <w:sz w:val="24"/>
        </w:rPr>
        <w:t xml:space="preserve"> </w:t>
      </w:r>
      <w:r w:rsidRPr="003966E5">
        <w:rPr>
          <w:sz w:val="24"/>
        </w:rPr>
        <w:t>общности,</w:t>
      </w:r>
      <w:r w:rsidRPr="003966E5">
        <w:rPr>
          <w:spacing w:val="1"/>
          <w:sz w:val="24"/>
        </w:rPr>
        <w:t xml:space="preserve"> </w:t>
      </w:r>
      <w:r w:rsidRPr="003966E5">
        <w:rPr>
          <w:sz w:val="24"/>
        </w:rPr>
        <w:t>содержанием</w:t>
      </w:r>
      <w:r w:rsidRPr="003966E5">
        <w:rPr>
          <w:spacing w:val="1"/>
          <w:sz w:val="24"/>
        </w:rPr>
        <w:t xml:space="preserve"> </w:t>
      </w:r>
      <w:r w:rsidRPr="003966E5">
        <w:rPr>
          <w:sz w:val="24"/>
        </w:rPr>
        <w:t>которого</w:t>
      </w:r>
      <w:r w:rsidRPr="003966E5">
        <w:rPr>
          <w:spacing w:val="1"/>
          <w:sz w:val="24"/>
        </w:rPr>
        <w:t xml:space="preserve"> </w:t>
      </w:r>
      <w:r w:rsidRPr="003966E5">
        <w:rPr>
          <w:sz w:val="24"/>
        </w:rPr>
        <w:t>является</w:t>
      </w:r>
      <w:r w:rsidRPr="003966E5">
        <w:rPr>
          <w:spacing w:val="1"/>
          <w:sz w:val="24"/>
        </w:rPr>
        <w:t xml:space="preserve"> </w:t>
      </w:r>
      <w:r w:rsidRPr="003966E5">
        <w:rPr>
          <w:sz w:val="24"/>
        </w:rPr>
        <w:t>освоение</w:t>
      </w:r>
      <w:r w:rsidRPr="003966E5">
        <w:rPr>
          <w:spacing w:val="1"/>
          <w:sz w:val="24"/>
        </w:rPr>
        <w:t xml:space="preserve"> </w:t>
      </w:r>
      <w:r w:rsidRPr="003966E5">
        <w:rPr>
          <w:sz w:val="24"/>
        </w:rPr>
        <w:t>социокультурного</w:t>
      </w:r>
      <w:r w:rsidRPr="003966E5">
        <w:rPr>
          <w:spacing w:val="-1"/>
          <w:sz w:val="24"/>
        </w:rPr>
        <w:t xml:space="preserve"> </w:t>
      </w:r>
      <w:r w:rsidRPr="003966E5">
        <w:rPr>
          <w:sz w:val="24"/>
        </w:rPr>
        <w:t>опыта</w:t>
      </w:r>
      <w:r w:rsidRPr="003966E5">
        <w:rPr>
          <w:spacing w:val="-1"/>
          <w:sz w:val="24"/>
        </w:rPr>
        <w:t xml:space="preserve"> </w:t>
      </w:r>
      <w:r w:rsidRPr="003966E5">
        <w:rPr>
          <w:sz w:val="24"/>
        </w:rPr>
        <w:t>в</w:t>
      </w:r>
      <w:r w:rsidRPr="003966E5">
        <w:rPr>
          <w:spacing w:val="-3"/>
          <w:sz w:val="24"/>
        </w:rPr>
        <w:t xml:space="preserve"> </w:t>
      </w:r>
      <w:r w:rsidRPr="003966E5">
        <w:rPr>
          <w:sz w:val="24"/>
        </w:rPr>
        <w:t>его</w:t>
      </w:r>
      <w:r w:rsidRPr="003966E5">
        <w:rPr>
          <w:spacing w:val="-1"/>
          <w:sz w:val="24"/>
        </w:rPr>
        <w:t xml:space="preserve"> </w:t>
      </w:r>
      <w:r w:rsidRPr="003966E5">
        <w:rPr>
          <w:sz w:val="24"/>
        </w:rPr>
        <w:t>культурно-историческом</w:t>
      </w:r>
      <w:r w:rsidRPr="003966E5">
        <w:rPr>
          <w:spacing w:val="-4"/>
          <w:sz w:val="24"/>
        </w:rPr>
        <w:t xml:space="preserve"> </w:t>
      </w:r>
      <w:r w:rsidRPr="003966E5">
        <w:rPr>
          <w:sz w:val="24"/>
        </w:rPr>
        <w:t>и</w:t>
      </w:r>
      <w:r w:rsidRPr="003966E5">
        <w:rPr>
          <w:spacing w:val="68"/>
          <w:sz w:val="24"/>
        </w:rPr>
        <w:t xml:space="preserve"> </w:t>
      </w:r>
      <w:r w:rsidRPr="003966E5">
        <w:rPr>
          <w:sz w:val="24"/>
        </w:rPr>
        <w:t>личностном</w:t>
      </w:r>
      <w:r w:rsidRPr="003966E5">
        <w:rPr>
          <w:spacing w:val="-1"/>
          <w:sz w:val="24"/>
        </w:rPr>
        <w:t xml:space="preserve"> </w:t>
      </w:r>
      <w:r w:rsidRPr="003966E5">
        <w:rPr>
          <w:sz w:val="24"/>
        </w:rPr>
        <w:t>аспектах.</w:t>
      </w:r>
    </w:p>
    <w:p w:rsidR="003966E5" w:rsidRPr="003966E5" w:rsidRDefault="003966E5" w:rsidP="00A74741">
      <w:pPr>
        <w:pStyle w:val="a5"/>
        <w:spacing w:before="3" w:line="276" w:lineRule="auto"/>
        <w:ind w:left="0" w:firstLine="0"/>
        <w:jc w:val="left"/>
      </w:pPr>
    </w:p>
    <w:p w:rsidR="003966E5" w:rsidRPr="003966E5" w:rsidRDefault="003966E5" w:rsidP="00A74741">
      <w:pPr>
        <w:pStyle w:val="a5"/>
        <w:spacing w:line="276" w:lineRule="auto"/>
        <w:ind w:left="0" w:firstLine="0"/>
        <w:rPr>
          <w:b/>
          <w:sz w:val="24"/>
        </w:rPr>
      </w:pPr>
      <w:r w:rsidRPr="003966E5">
        <w:rPr>
          <w:b/>
          <w:sz w:val="24"/>
        </w:rPr>
        <w:t>Социальное</w:t>
      </w:r>
      <w:r w:rsidRPr="003966E5">
        <w:rPr>
          <w:b/>
          <w:spacing w:val="-7"/>
          <w:sz w:val="24"/>
        </w:rPr>
        <w:t xml:space="preserve"> </w:t>
      </w:r>
      <w:r w:rsidRPr="003966E5">
        <w:rPr>
          <w:b/>
          <w:sz w:val="24"/>
        </w:rPr>
        <w:t>направление</w:t>
      </w:r>
      <w:r w:rsidRPr="003966E5">
        <w:rPr>
          <w:b/>
          <w:spacing w:val="-3"/>
          <w:sz w:val="24"/>
        </w:rPr>
        <w:t xml:space="preserve"> </w:t>
      </w:r>
      <w:r w:rsidRPr="003966E5">
        <w:rPr>
          <w:b/>
          <w:sz w:val="24"/>
        </w:rPr>
        <w:t>воспитания.</w:t>
      </w:r>
    </w:p>
    <w:p w:rsidR="003966E5" w:rsidRPr="003966E5" w:rsidRDefault="003966E5" w:rsidP="00A74741">
      <w:pPr>
        <w:pStyle w:val="a5"/>
        <w:spacing w:before="48" w:line="276" w:lineRule="auto"/>
        <w:ind w:right="406"/>
        <w:rPr>
          <w:sz w:val="24"/>
        </w:rPr>
      </w:pPr>
      <w:r w:rsidRPr="003966E5">
        <w:rPr>
          <w:sz w:val="24"/>
        </w:rPr>
        <w:t>Цель</w:t>
      </w:r>
      <w:r w:rsidRPr="003966E5">
        <w:rPr>
          <w:spacing w:val="1"/>
          <w:sz w:val="24"/>
        </w:rPr>
        <w:t xml:space="preserve"> </w:t>
      </w:r>
      <w:r w:rsidRPr="003966E5">
        <w:rPr>
          <w:sz w:val="24"/>
        </w:rPr>
        <w:t>социального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r w:rsidRPr="003966E5">
        <w:rPr>
          <w:spacing w:val="1"/>
          <w:sz w:val="24"/>
        </w:rPr>
        <w:t xml:space="preserve"> </w:t>
      </w:r>
      <w:r w:rsidRPr="003966E5">
        <w:rPr>
          <w:sz w:val="24"/>
        </w:rPr>
        <w:t>–</w:t>
      </w:r>
      <w:r w:rsidRPr="003966E5">
        <w:rPr>
          <w:spacing w:val="1"/>
          <w:sz w:val="24"/>
        </w:rPr>
        <w:t xml:space="preserve"> </w:t>
      </w:r>
      <w:r w:rsidRPr="003966E5">
        <w:rPr>
          <w:sz w:val="24"/>
        </w:rPr>
        <w:t>формирование</w:t>
      </w:r>
      <w:r w:rsidRPr="003966E5">
        <w:rPr>
          <w:spacing w:val="1"/>
          <w:sz w:val="24"/>
        </w:rPr>
        <w:t xml:space="preserve"> </w:t>
      </w:r>
      <w:r w:rsidRPr="003966E5">
        <w:rPr>
          <w:sz w:val="24"/>
        </w:rPr>
        <w:t>ценностного</w:t>
      </w:r>
      <w:r w:rsidRPr="003966E5">
        <w:rPr>
          <w:spacing w:val="1"/>
          <w:sz w:val="24"/>
        </w:rPr>
        <w:t xml:space="preserve"> </w:t>
      </w:r>
      <w:r w:rsidRPr="003966E5">
        <w:rPr>
          <w:sz w:val="24"/>
        </w:rPr>
        <w:lastRenderedPageBreak/>
        <w:t>отношения</w:t>
      </w:r>
      <w:r w:rsidRPr="003966E5">
        <w:rPr>
          <w:spacing w:val="1"/>
          <w:sz w:val="24"/>
        </w:rPr>
        <w:t xml:space="preserve"> </w:t>
      </w:r>
      <w:r w:rsidRPr="003966E5">
        <w:rPr>
          <w:sz w:val="24"/>
        </w:rPr>
        <w:t>детей</w:t>
      </w:r>
      <w:r w:rsidRPr="003966E5">
        <w:rPr>
          <w:spacing w:val="1"/>
          <w:sz w:val="24"/>
        </w:rPr>
        <w:t xml:space="preserve"> </w:t>
      </w:r>
      <w:r w:rsidRPr="003966E5">
        <w:rPr>
          <w:sz w:val="24"/>
        </w:rPr>
        <w:t>к</w:t>
      </w:r>
      <w:r w:rsidRPr="003966E5">
        <w:rPr>
          <w:spacing w:val="1"/>
          <w:sz w:val="24"/>
        </w:rPr>
        <w:t xml:space="preserve"> </w:t>
      </w:r>
      <w:r w:rsidRPr="003966E5">
        <w:rPr>
          <w:sz w:val="24"/>
        </w:rPr>
        <w:t>семье,</w:t>
      </w:r>
      <w:r w:rsidRPr="003966E5">
        <w:rPr>
          <w:spacing w:val="1"/>
          <w:sz w:val="24"/>
        </w:rPr>
        <w:t xml:space="preserve"> </w:t>
      </w:r>
      <w:r w:rsidRPr="003966E5">
        <w:rPr>
          <w:sz w:val="24"/>
        </w:rPr>
        <w:t>другому</w:t>
      </w:r>
      <w:r w:rsidRPr="003966E5">
        <w:rPr>
          <w:spacing w:val="1"/>
          <w:sz w:val="24"/>
        </w:rPr>
        <w:t xml:space="preserve"> </w:t>
      </w:r>
      <w:r w:rsidRPr="003966E5">
        <w:rPr>
          <w:sz w:val="24"/>
        </w:rPr>
        <w:t>человеку,</w:t>
      </w:r>
      <w:r w:rsidRPr="003966E5">
        <w:rPr>
          <w:spacing w:val="1"/>
          <w:sz w:val="24"/>
        </w:rPr>
        <w:t xml:space="preserve"> </w:t>
      </w:r>
      <w:r w:rsidRPr="003966E5">
        <w:rPr>
          <w:sz w:val="24"/>
        </w:rPr>
        <w:t>развитие</w:t>
      </w:r>
      <w:r w:rsidRPr="003966E5">
        <w:rPr>
          <w:spacing w:val="1"/>
          <w:sz w:val="24"/>
        </w:rPr>
        <w:t xml:space="preserve"> </w:t>
      </w:r>
      <w:r w:rsidRPr="003966E5">
        <w:rPr>
          <w:sz w:val="24"/>
        </w:rPr>
        <w:t>дружелюбия,</w:t>
      </w:r>
      <w:r w:rsidRPr="003966E5">
        <w:rPr>
          <w:spacing w:val="71"/>
          <w:sz w:val="24"/>
        </w:rPr>
        <w:t xml:space="preserve"> </w:t>
      </w:r>
      <w:r w:rsidRPr="003966E5">
        <w:rPr>
          <w:sz w:val="24"/>
        </w:rPr>
        <w:t>умения</w:t>
      </w:r>
      <w:r w:rsidRPr="003966E5">
        <w:rPr>
          <w:spacing w:val="-67"/>
          <w:sz w:val="24"/>
        </w:rPr>
        <w:t xml:space="preserve"> </w:t>
      </w:r>
      <w:r w:rsidRPr="003966E5">
        <w:rPr>
          <w:sz w:val="24"/>
        </w:rPr>
        <w:t>находить</w:t>
      </w:r>
      <w:r w:rsidRPr="003966E5">
        <w:rPr>
          <w:spacing w:val="-6"/>
          <w:sz w:val="24"/>
        </w:rPr>
        <w:t xml:space="preserve"> </w:t>
      </w:r>
      <w:r w:rsidRPr="003966E5">
        <w:rPr>
          <w:sz w:val="24"/>
        </w:rPr>
        <w:t>общий язык с другими людьми.</w:t>
      </w:r>
    </w:p>
    <w:p w:rsidR="003966E5" w:rsidRPr="003966E5" w:rsidRDefault="003966E5" w:rsidP="00A74741">
      <w:pPr>
        <w:pStyle w:val="a5"/>
        <w:spacing w:before="1" w:line="276" w:lineRule="auto"/>
        <w:ind w:right="405"/>
        <w:rPr>
          <w:sz w:val="24"/>
        </w:rPr>
      </w:pPr>
      <w:r w:rsidRPr="003966E5">
        <w:rPr>
          <w:sz w:val="24"/>
        </w:rPr>
        <w:t>Ценности</w:t>
      </w:r>
      <w:r w:rsidRPr="003966E5">
        <w:rPr>
          <w:spacing w:val="1"/>
          <w:sz w:val="24"/>
        </w:rPr>
        <w:t xml:space="preserve"> </w:t>
      </w:r>
      <w:r w:rsidRPr="003966E5">
        <w:rPr>
          <w:sz w:val="24"/>
        </w:rPr>
        <w:t>семья,</w:t>
      </w:r>
      <w:r w:rsidRPr="003966E5">
        <w:rPr>
          <w:spacing w:val="1"/>
          <w:sz w:val="24"/>
        </w:rPr>
        <w:t xml:space="preserve"> </w:t>
      </w:r>
      <w:r w:rsidRPr="003966E5">
        <w:rPr>
          <w:sz w:val="24"/>
        </w:rPr>
        <w:t>дружба,</w:t>
      </w:r>
      <w:r w:rsidRPr="003966E5">
        <w:rPr>
          <w:spacing w:val="1"/>
          <w:sz w:val="24"/>
        </w:rPr>
        <w:t xml:space="preserve"> </w:t>
      </w:r>
      <w:r w:rsidRPr="003966E5">
        <w:rPr>
          <w:sz w:val="24"/>
        </w:rPr>
        <w:t>человек</w:t>
      </w:r>
      <w:r w:rsidRPr="003966E5">
        <w:rPr>
          <w:spacing w:val="1"/>
          <w:sz w:val="24"/>
        </w:rPr>
        <w:t xml:space="preserve"> </w:t>
      </w:r>
      <w:r w:rsidRPr="003966E5">
        <w:rPr>
          <w:sz w:val="24"/>
        </w:rPr>
        <w:t>и</w:t>
      </w:r>
      <w:r w:rsidRPr="003966E5">
        <w:rPr>
          <w:spacing w:val="1"/>
          <w:sz w:val="24"/>
        </w:rPr>
        <w:t xml:space="preserve"> </w:t>
      </w:r>
      <w:r w:rsidRPr="003966E5">
        <w:rPr>
          <w:sz w:val="24"/>
        </w:rPr>
        <w:t>сотрудничество</w:t>
      </w:r>
      <w:r w:rsidRPr="003966E5">
        <w:rPr>
          <w:spacing w:val="1"/>
          <w:sz w:val="24"/>
        </w:rPr>
        <w:t xml:space="preserve"> </w:t>
      </w:r>
      <w:r w:rsidRPr="003966E5">
        <w:rPr>
          <w:sz w:val="24"/>
        </w:rPr>
        <w:t>лежат</w:t>
      </w:r>
      <w:r w:rsidRPr="003966E5">
        <w:rPr>
          <w:spacing w:val="1"/>
          <w:sz w:val="24"/>
        </w:rPr>
        <w:t xml:space="preserve"> </w:t>
      </w:r>
      <w:r w:rsidRPr="003966E5">
        <w:rPr>
          <w:sz w:val="24"/>
        </w:rPr>
        <w:t>в</w:t>
      </w:r>
      <w:r w:rsidRPr="003966E5">
        <w:rPr>
          <w:spacing w:val="1"/>
          <w:sz w:val="24"/>
        </w:rPr>
        <w:t xml:space="preserve"> </w:t>
      </w:r>
      <w:r w:rsidRPr="003966E5">
        <w:rPr>
          <w:sz w:val="24"/>
        </w:rPr>
        <w:t>основе</w:t>
      </w:r>
      <w:r w:rsidRPr="003966E5">
        <w:rPr>
          <w:spacing w:val="1"/>
          <w:sz w:val="24"/>
        </w:rPr>
        <w:t xml:space="preserve"> </w:t>
      </w:r>
      <w:r w:rsidRPr="003966E5">
        <w:rPr>
          <w:sz w:val="24"/>
        </w:rPr>
        <w:t>социального направления воспитания.</w:t>
      </w:r>
    </w:p>
    <w:p w:rsidR="003966E5" w:rsidRPr="003966E5" w:rsidRDefault="003966E5" w:rsidP="00A74741">
      <w:pPr>
        <w:pStyle w:val="a5"/>
        <w:spacing w:line="276" w:lineRule="auto"/>
        <w:ind w:right="402"/>
        <w:rPr>
          <w:sz w:val="24"/>
        </w:rPr>
      </w:pPr>
      <w:r w:rsidRPr="003966E5">
        <w:rPr>
          <w:sz w:val="24"/>
        </w:rPr>
        <w:t>В</w:t>
      </w:r>
      <w:r w:rsidRPr="003966E5">
        <w:rPr>
          <w:spacing w:val="1"/>
          <w:sz w:val="24"/>
        </w:rPr>
        <w:t xml:space="preserve"> </w:t>
      </w:r>
      <w:r w:rsidRPr="003966E5">
        <w:rPr>
          <w:sz w:val="24"/>
        </w:rPr>
        <w:t>дошкольном</w:t>
      </w:r>
      <w:r w:rsidRPr="003966E5">
        <w:rPr>
          <w:spacing w:val="1"/>
          <w:sz w:val="24"/>
        </w:rPr>
        <w:t xml:space="preserve"> </w:t>
      </w:r>
      <w:r w:rsidRPr="003966E5">
        <w:rPr>
          <w:sz w:val="24"/>
        </w:rPr>
        <w:t>детстве</w:t>
      </w:r>
      <w:r w:rsidRPr="003966E5">
        <w:rPr>
          <w:spacing w:val="1"/>
          <w:sz w:val="24"/>
        </w:rPr>
        <w:t xml:space="preserve"> </w:t>
      </w:r>
      <w:r w:rsidRPr="003966E5">
        <w:rPr>
          <w:sz w:val="24"/>
        </w:rPr>
        <w:t>ребенок</w:t>
      </w:r>
      <w:r w:rsidRPr="003966E5">
        <w:rPr>
          <w:spacing w:val="1"/>
          <w:sz w:val="24"/>
        </w:rPr>
        <w:t xml:space="preserve"> </w:t>
      </w:r>
      <w:r w:rsidRPr="003966E5">
        <w:rPr>
          <w:sz w:val="24"/>
        </w:rPr>
        <w:t>начинает</w:t>
      </w:r>
      <w:r w:rsidRPr="003966E5">
        <w:rPr>
          <w:spacing w:val="1"/>
          <w:sz w:val="24"/>
        </w:rPr>
        <w:t xml:space="preserve"> </w:t>
      </w:r>
      <w:r w:rsidRPr="003966E5">
        <w:rPr>
          <w:sz w:val="24"/>
        </w:rPr>
        <w:t>осваивать</w:t>
      </w:r>
      <w:r w:rsidRPr="003966E5">
        <w:rPr>
          <w:spacing w:val="1"/>
          <w:sz w:val="24"/>
        </w:rPr>
        <w:t xml:space="preserve"> </w:t>
      </w:r>
      <w:r w:rsidRPr="003966E5">
        <w:rPr>
          <w:sz w:val="24"/>
        </w:rPr>
        <w:t>все</w:t>
      </w:r>
      <w:r w:rsidRPr="003966E5">
        <w:rPr>
          <w:spacing w:val="1"/>
          <w:sz w:val="24"/>
        </w:rPr>
        <w:t xml:space="preserve"> </w:t>
      </w:r>
      <w:r w:rsidRPr="003966E5">
        <w:rPr>
          <w:sz w:val="24"/>
        </w:rPr>
        <w:t>многообразие</w:t>
      </w:r>
      <w:r w:rsidRPr="003966E5">
        <w:rPr>
          <w:spacing w:val="1"/>
          <w:sz w:val="24"/>
        </w:rPr>
        <w:t xml:space="preserve"> </w:t>
      </w:r>
      <w:r w:rsidRPr="003966E5">
        <w:rPr>
          <w:sz w:val="24"/>
        </w:rPr>
        <w:t>социальных</w:t>
      </w:r>
      <w:r w:rsidRPr="003966E5">
        <w:rPr>
          <w:spacing w:val="1"/>
          <w:sz w:val="24"/>
        </w:rPr>
        <w:t xml:space="preserve"> </w:t>
      </w:r>
      <w:r w:rsidRPr="003966E5">
        <w:rPr>
          <w:sz w:val="24"/>
        </w:rPr>
        <w:t>отношений</w:t>
      </w:r>
      <w:r w:rsidRPr="003966E5">
        <w:rPr>
          <w:spacing w:val="1"/>
          <w:sz w:val="24"/>
        </w:rPr>
        <w:t xml:space="preserve"> </w:t>
      </w:r>
      <w:r w:rsidRPr="003966E5">
        <w:rPr>
          <w:sz w:val="24"/>
        </w:rPr>
        <w:t>и</w:t>
      </w:r>
      <w:r w:rsidRPr="003966E5">
        <w:rPr>
          <w:spacing w:val="1"/>
          <w:sz w:val="24"/>
        </w:rPr>
        <w:t xml:space="preserve"> </w:t>
      </w:r>
      <w:r w:rsidRPr="003966E5">
        <w:rPr>
          <w:sz w:val="24"/>
        </w:rPr>
        <w:t>социальных</w:t>
      </w:r>
      <w:r w:rsidRPr="003966E5">
        <w:rPr>
          <w:spacing w:val="1"/>
          <w:sz w:val="24"/>
        </w:rPr>
        <w:t xml:space="preserve"> </w:t>
      </w:r>
      <w:r w:rsidRPr="003966E5">
        <w:rPr>
          <w:sz w:val="24"/>
        </w:rPr>
        <w:t>ролей.</w:t>
      </w:r>
      <w:r w:rsidRPr="003966E5">
        <w:rPr>
          <w:spacing w:val="1"/>
          <w:sz w:val="24"/>
        </w:rPr>
        <w:t xml:space="preserve"> </w:t>
      </w:r>
      <w:r w:rsidRPr="003966E5">
        <w:rPr>
          <w:sz w:val="24"/>
        </w:rPr>
        <w:t>Он</w:t>
      </w:r>
      <w:r w:rsidRPr="003966E5">
        <w:rPr>
          <w:spacing w:val="1"/>
          <w:sz w:val="24"/>
        </w:rPr>
        <w:t xml:space="preserve"> </w:t>
      </w:r>
      <w:r w:rsidRPr="003966E5">
        <w:rPr>
          <w:sz w:val="24"/>
        </w:rPr>
        <w:t>учится</w:t>
      </w:r>
      <w:r w:rsidRPr="003966E5">
        <w:rPr>
          <w:spacing w:val="1"/>
          <w:sz w:val="24"/>
        </w:rPr>
        <w:t xml:space="preserve"> </w:t>
      </w:r>
      <w:r w:rsidRPr="003966E5">
        <w:rPr>
          <w:sz w:val="24"/>
        </w:rPr>
        <w:t>действовать</w:t>
      </w:r>
      <w:r w:rsidRPr="003966E5">
        <w:rPr>
          <w:spacing w:val="1"/>
          <w:sz w:val="24"/>
        </w:rPr>
        <w:t xml:space="preserve"> </w:t>
      </w:r>
      <w:r w:rsidRPr="003966E5">
        <w:rPr>
          <w:sz w:val="24"/>
        </w:rPr>
        <w:t>сообща,</w:t>
      </w:r>
      <w:r w:rsidRPr="003966E5">
        <w:rPr>
          <w:spacing w:val="1"/>
          <w:sz w:val="24"/>
        </w:rPr>
        <w:t xml:space="preserve"> </w:t>
      </w:r>
      <w:r w:rsidRPr="003966E5">
        <w:rPr>
          <w:sz w:val="24"/>
        </w:rPr>
        <w:t>подчиняться</w:t>
      </w:r>
      <w:r w:rsidRPr="003966E5">
        <w:rPr>
          <w:spacing w:val="1"/>
          <w:sz w:val="24"/>
        </w:rPr>
        <w:t xml:space="preserve"> </w:t>
      </w:r>
      <w:r w:rsidRPr="003966E5">
        <w:rPr>
          <w:sz w:val="24"/>
        </w:rPr>
        <w:t>правилам,</w:t>
      </w:r>
      <w:r w:rsidRPr="003966E5">
        <w:rPr>
          <w:spacing w:val="1"/>
          <w:sz w:val="24"/>
        </w:rPr>
        <w:t xml:space="preserve"> </w:t>
      </w:r>
      <w:r w:rsidRPr="003966E5">
        <w:rPr>
          <w:sz w:val="24"/>
        </w:rPr>
        <w:t>нести</w:t>
      </w:r>
      <w:r w:rsidRPr="003966E5">
        <w:rPr>
          <w:spacing w:val="1"/>
          <w:sz w:val="24"/>
        </w:rPr>
        <w:t xml:space="preserve"> </w:t>
      </w:r>
      <w:r w:rsidRPr="003966E5">
        <w:rPr>
          <w:sz w:val="24"/>
        </w:rPr>
        <w:t>ответственность</w:t>
      </w:r>
      <w:r w:rsidRPr="003966E5">
        <w:rPr>
          <w:spacing w:val="1"/>
          <w:sz w:val="24"/>
        </w:rPr>
        <w:t xml:space="preserve"> </w:t>
      </w:r>
      <w:r w:rsidRPr="003966E5">
        <w:rPr>
          <w:sz w:val="24"/>
        </w:rPr>
        <w:t>за</w:t>
      </w:r>
      <w:r w:rsidRPr="003966E5">
        <w:rPr>
          <w:spacing w:val="1"/>
          <w:sz w:val="24"/>
        </w:rPr>
        <w:t xml:space="preserve"> </w:t>
      </w:r>
      <w:r w:rsidRPr="003966E5">
        <w:rPr>
          <w:sz w:val="24"/>
        </w:rPr>
        <w:t>свои</w:t>
      </w:r>
      <w:r w:rsidRPr="003966E5">
        <w:rPr>
          <w:spacing w:val="1"/>
          <w:sz w:val="24"/>
        </w:rPr>
        <w:t xml:space="preserve"> </w:t>
      </w:r>
      <w:r w:rsidRPr="003966E5">
        <w:rPr>
          <w:sz w:val="24"/>
        </w:rPr>
        <w:t>поступки,</w:t>
      </w:r>
      <w:r w:rsidRPr="003966E5">
        <w:rPr>
          <w:spacing w:val="1"/>
          <w:sz w:val="24"/>
        </w:rPr>
        <w:t xml:space="preserve"> </w:t>
      </w:r>
      <w:r w:rsidRPr="003966E5">
        <w:rPr>
          <w:sz w:val="24"/>
        </w:rPr>
        <w:t>действовать</w:t>
      </w:r>
      <w:r w:rsidRPr="003966E5">
        <w:rPr>
          <w:spacing w:val="1"/>
          <w:sz w:val="24"/>
        </w:rPr>
        <w:t xml:space="preserve"> </w:t>
      </w:r>
      <w:r w:rsidRPr="003966E5">
        <w:rPr>
          <w:sz w:val="24"/>
        </w:rPr>
        <w:t>в</w:t>
      </w:r>
      <w:r w:rsidRPr="003966E5">
        <w:rPr>
          <w:spacing w:val="1"/>
          <w:sz w:val="24"/>
        </w:rPr>
        <w:t xml:space="preserve"> </w:t>
      </w:r>
      <w:r w:rsidRPr="003966E5">
        <w:rPr>
          <w:sz w:val="24"/>
        </w:rPr>
        <w:t>интересах других людей. Формирование</w:t>
      </w:r>
      <w:r w:rsidRPr="003966E5">
        <w:rPr>
          <w:spacing w:val="1"/>
          <w:sz w:val="24"/>
        </w:rPr>
        <w:t xml:space="preserve"> </w:t>
      </w:r>
      <w:r w:rsidRPr="003966E5">
        <w:rPr>
          <w:sz w:val="24"/>
        </w:rPr>
        <w:t>ценностно-смыслового отношения ребенка</w:t>
      </w:r>
      <w:r w:rsidRPr="003966E5">
        <w:rPr>
          <w:spacing w:val="-67"/>
          <w:sz w:val="24"/>
        </w:rPr>
        <w:t xml:space="preserve"> </w:t>
      </w:r>
      <w:r w:rsidRPr="003966E5">
        <w:rPr>
          <w:sz w:val="24"/>
        </w:rPr>
        <w:t>к социальному окружению невозможно без грамотно выстроенного воспитательного</w:t>
      </w:r>
      <w:r w:rsidRPr="003966E5">
        <w:rPr>
          <w:spacing w:val="-67"/>
          <w:sz w:val="24"/>
        </w:rPr>
        <w:t xml:space="preserve"> </w:t>
      </w:r>
      <w:r w:rsidRPr="003966E5">
        <w:rPr>
          <w:sz w:val="24"/>
        </w:rPr>
        <w:t>процесса, в котором</w:t>
      </w:r>
      <w:r w:rsidRPr="003966E5">
        <w:rPr>
          <w:spacing w:val="1"/>
          <w:sz w:val="24"/>
        </w:rPr>
        <w:t xml:space="preserve"> </w:t>
      </w:r>
      <w:r w:rsidRPr="003966E5">
        <w:rPr>
          <w:sz w:val="24"/>
        </w:rPr>
        <w:t>проявляется личная социальная инициатива ребенка в детско-</w:t>
      </w:r>
      <w:r w:rsidRPr="003966E5">
        <w:rPr>
          <w:spacing w:val="1"/>
          <w:sz w:val="24"/>
        </w:rPr>
        <w:t xml:space="preserve"> </w:t>
      </w:r>
      <w:r w:rsidRPr="003966E5">
        <w:rPr>
          <w:sz w:val="24"/>
        </w:rPr>
        <w:t>взрослых</w:t>
      </w:r>
      <w:r w:rsidRPr="003966E5">
        <w:rPr>
          <w:spacing w:val="-4"/>
          <w:sz w:val="24"/>
        </w:rPr>
        <w:t xml:space="preserve"> </w:t>
      </w:r>
      <w:r w:rsidRPr="003966E5">
        <w:rPr>
          <w:sz w:val="24"/>
        </w:rPr>
        <w:t>и детских</w:t>
      </w:r>
      <w:r w:rsidRPr="003966E5">
        <w:rPr>
          <w:spacing w:val="-3"/>
          <w:sz w:val="24"/>
        </w:rPr>
        <w:t xml:space="preserve"> </w:t>
      </w:r>
      <w:r w:rsidRPr="003966E5">
        <w:rPr>
          <w:sz w:val="24"/>
        </w:rPr>
        <w:t>общностях.</w:t>
      </w:r>
    </w:p>
    <w:p w:rsidR="003966E5" w:rsidRPr="003966E5" w:rsidRDefault="003966E5" w:rsidP="00A74741">
      <w:pPr>
        <w:pStyle w:val="a5"/>
        <w:spacing w:before="79" w:line="276" w:lineRule="auto"/>
        <w:ind w:right="405"/>
        <w:rPr>
          <w:sz w:val="24"/>
        </w:rPr>
      </w:pPr>
      <w:r w:rsidRPr="003966E5">
        <w:rPr>
          <w:sz w:val="24"/>
        </w:rPr>
        <w:t>Важной составляющей социального воспитания является освоение ребенком</w:t>
      </w:r>
      <w:r w:rsidRPr="003966E5">
        <w:rPr>
          <w:spacing w:val="1"/>
          <w:sz w:val="24"/>
        </w:rPr>
        <w:t xml:space="preserve"> </w:t>
      </w:r>
      <w:r w:rsidRPr="003966E5">
        <w:rPr>
          <w:sz w:val="24"/>
        </w:rPr>
        <w:t>моральных</w:t>
      </w:r>
      <w:r w:rsidRPr="003966E5">
        <w:rPr>
          <w:spacing w:val="1"/>
          <w:sz w:val="24"/>
        </w:rPr>
        <w:t xml:space="preserve"> </w:t>
      </w:r>
      <w:r w:rsidRPr="003966E5">
        <w:rPr>
          <w:sz w:val="24"/>
        </w:rPr>
        <w:t>ценностей,</w:t>
      </w:r>
      <w:r w:rsidRPr="003966E5">
        <w:rPr>
          <w:spacing w:val="1"/>
          <w:sz w:val="24"/>
        </w:rPr>
        <w:t xml:space="preserve"> </w:t>
      </w:r>
      <w:r w:rsidRPr="003966E5">
        <w:rPr>
          <w:sz w:val="24"/>
        </w:rPr>
        <w:t>формирование</w:t>
      </w:r>
      <w:r w:rsidRPr="003966E5">
        <w:rPr>
          <w:spacing w:val="1"/>
          <w:sz w:val="24"/>
        </w:rPr>
        <w:t xml:space="preserve"> </w:t>
      </w:r>
      <w:r w:rsidRPr="003966E5">
        <w:rPr>
          <w:sz w:val="24"/>
        </w:rPr>
        <w:t>у</w:t>
      </w:r>
      <w:r w:rsidRPr="003966E5">
        <w:rPr>
          <w:spacing w:val="1"/>
          <w:sz w:val="24"/>
        </w:rPr>
        <w:t xml:space="preserve"> </w:t>
      </w:r>
      <w:r w:rsidRPr="003966E5">
        <w:rPr>
          <w:sz w:val="24"/>
        </w:rPr>
        <w:t>него</w:t>
      </w:r>
      <w:r w:rsidRPr="003966E5">
        <w:rPr>
          <w:spacing w:val="1"/>
          <w:sz w:val="24"/>
        </w:rPr>
        <w:t xml:space="preserve"> </w:t>
      </w:r>
      <w:r w:rsidRPr="003966E5">
        <w:rPr>
          <w:sz w:val="24"/>
        </w:rPr>
        <w:t>нравственных</w:t>
      </w:r>
      <w:r w:rsidRPr="003966E5">
        <w:rPr>
          <w:spacing w:val="1"/>
          <w:sz w:val="24"/>
        </w:rPr>
        <w:t xml:space="preserve"> </w:t>
      </w:r>
      <w:r w:rsidRPr="003966E5">
        <w:rPr>
          <w:sz w:val="24"/>
        </w:rPr>
        <w:t>качеств</w:t>
      </w:r>
      <w:r w:rsidRPr="003966E5">
        <w:rPr>
          <w:spacing w:val="1"/>
          <w:sz w:val="24"/>
        </w:rPr>
        <w:t xml:space="preserve"> </w:t>
      </w:r>
      <w:r w:rsidRPr="003966E5">
        <w:rPr>
          <w:sz w:val="24"/>
        </w:rPr>
        <w:t>и</w:t>
      </w:r>
      <w:r w:rsidRPr="003966E5">
        <w:rPr>
          <w:spacing w:val="1"/>
          <w:sz w:val="24"/>
        </w:rPr>
        <w:t xml:space="preserve"> </w:t>
      </w:r>
      <w:r w:rsidRPr="003966E5">
        <w:rPr>
          <w:sz w:val="24"/>
        </w:rPr>
        <w:t>идеалов,</w:t>
      </w:r>
      <w:r w:rsidRPr="003966E5">
        <w:rPr>
          <w:spacing w:val="1"/>
          <w:sz w:val="24"/>
        </w:rPr>
        <w:t xml:space="preserve"> </w:t>
      </w:r>
      <w:r w:rsidRPr="003966E5">
        <w:rPr>
          <w:sz w:val="24"/>
        </w:rPr>
        <w:t>способности</w:t>
      </w:r>
      <w:r w:rsidRPr="003966E5">
        <w:rPr>
          <w:spacing w:val="1"/>
          <w:sz w:val="24"/>
        </w:rPr>
        <w:t xml:space="preserve"> </w:t>
      </w:r>
      <w:r w:rsidRPr="003966E5">
        <w:rPr>
          <w:sz w:val="24"/>
        </w:rPr>
        <w:t>жить</w:t>
      </w:r>
      <w:r w:rsidRPr="003966E5">
        <w:rPr>
          <w:spacing w:val="1"/>
          <w:sz w:val="24"/>
        </w:rPr>
        <w:t xml:space="preserve"> </w:t>
      </w:r>
      <w:r w:rsidRPr="003966E5">
        <w:rPr>
          <w:sz w:val="24"/>
        </w:rPr>
        <w:t>в</w:t>
      </w:r>
      <w:r w:rsidRPr="003966E5">
        <w:rPr>
          <w:spacing w:val="1"/>
          <w:sz w:val="24"/>
        </w:rPr>
        <w:t xml:space="preserve"> </w:t>
      </w:r>
      <w:r w:rsidRPr="003966E5">
        <w:rPr>
          <w:sz w:val="24"/>
        </w:rPr>
        <w:t>соответствии</w:t>
      </w:r>
      <w:r w:rsidRPr="003966E5">
        <w:rPr>
          <w:spacing w:val="1"/>
          <w:sz w:val="24"/>
        </w:rPr>
        <w:t xml:space="preserve"> </w:t>
      </w:r>
      <w:r w:rsidRPr="003966E5">
        <w:rPr>
          <w:sz w:val="24"/>
        </w:rPr>
        <w:t>с</w:t>
      </w:r>
      <w:r w:rsidRPr="003966E5">
        <w:rPr>
          <w:spacing w:val="1"/>
          <w:sz w:val="24"/>
        </w:rPr>
        <w:t xml:space="preserve"> </w:t>
      </w:r>
      <w:r w:rsidRPr="003966E5">
        <w:rPr>
          <w:sz w:val="24"/>
        </w:rPr>
        <w:t>моральными</w:t>
      </w:r>
      <w:r w:rsidRPr="003966E5">
        <w:rPr>
          <w:spacing w:val="1"/>
          <w:sz w:val="24"/>
        </w:rPr>
        <w:t xml:space="preserve"> </w:t>
      </w:r>
      <w:r w:rsidRPr="003966E5">
        <w:rPr>
          <w:sz w:val="24"/>
        </w:rPr>
        <w:t>принципами</w:t>
      </w:r>
      <w:r w:rsidRPr="003966E5">
        <w:rPr>
          <w:spacing w:val="1"/>
          <w:sz w:val="24"/>
        </w:rPr>
        <w:t xml:space="preserve"> </w:t>
      </w:r>
      <w:r w:rsidRPr="003966E5">
        <w:rPr>
          <w:sz w:val="24"/>
        </w:rPr>
        <w:t>и</w:t>
      </w:r>
      <w:r w:rsidRPr="003966E5">
        <w:rPr>
          <w:spacing w:val="1"/>
          <w:sz w:val="24"/>
        </w:rPr>
        <w:t xml:space="preserve"> </w:t>
      </w:r>
      <w:r w:rsidRPr="003966E5">
        <w:rPr>
          <w:sz w:val="24"/>
        </w:rPr>
        <w:t>нормами</w:t>
      </w:r>
      <w:r w:rsidRPr="003966E5">
        <w:rPr>
          <w:spacing w:val="1"/>
          <w:sz w:val="24"/>
        </w:rPr>
        <w:t xml:space="preserve"> </w:t>
      </w:r>
      <w:r w:rsidRPr="003966E5">
        <w:rPr>
          <w:sz w:val="24"/>
        </w:rPr>
        <w:t>и</w:t>
      </w:r>
      <w:r w:rsidRPr="003966E5">
        <w:rPr>
          <w:spacing w:val="-67"/>
          <w:sz w:val="24"/>
        </w:rPr>
        <w:t xml:space="preserve"> </w:t>
      </w:r>
      <w:r w:rsidRPr="003966E5">
        <w:rPr>
          <w:sz w:val="24"/>
        </w:rPr>
        <w:t>воплощать их в своем поведении. Культура поведения в своей основе имеет глубоко</w:t>
      </w:r>
      <w:r w:rsidRPr="003966E5">
        <w:rPr>
          <w:spacing w:val="1"/>
          <w:sz w:val="24"/>
        </w:rPr>
        <w:t xml:space="preserve"> </w:t>
      </w:r>
      <w:r w:rsidRPr="003966E5">
        <w:rPr>
          <w:sz w:val="24"/>
        </w:rPr>
        <w:t>социальное нравственное чувство — уважение к человеку, к законам человеческого</w:t>
      </w:r>
      <w:r w:rsidRPr="003966E5">
        <w:rPr>
          <w:spacing w:val="1"/>
          <w:sz w:val="24"/>
        </w:rPr>
        <w:t xml:space="preserve"> </w:t>
      </w:r>
      <w:r w:rsidRPr="003966E5">
        <w:rPr>
          <w:sz w:val="24"/>
        </w:rPr>
        <w:t>общества. Конкретные представления о культуре поведения усваиваются ребенком</w:t>
      </w:r>
      <w:r w:rsidRPr="003966E5">
        <w:rPr>
          <w:spacing w:val="1"/>
          <w:sz w:val="24"/>
        </w:rPr>
        <w:t xml:space="preserve"> </w:t>
      </w:r>
      <w:r w:rsidRPr="003966E5">
        <w:rPr>
          <w:sz w:val="24"/>
        </w:rPr>
        <w:t>вместе</w:t>
      </w:r>
      <w:r w:rsidRPr="003966E5">
        <w:rPr>
          <w:spacing w:val="1"/>
          <w:sz w:val="24"/>
        </w:rPr>
        <w:t xml:space="preserve"> </w:t>
      </w:r>
      <w:r w:rsidRPr="003966E5">
        <w:rPr>
          <w:sz w:val="24"/>
        </w:rPr>
        <w:t>с</w:t>
      </w:r>
      <w:r w:rsidRPr="003966E5">
        <w:rPr>
          <w:spacing w:val="1"/>
          <w:sz w:val="24"/>
        </w:rPr>
        <w:t xml:space="preserve"> </w:t>
      </w:r>
      <w:r w:rsidRPr="003966E5">
        <w:rPr>
          <w:sz w:val="24"/>
        </w:rPr>
        <w:t>опытом</w:t>
      </w:r>
      <w:r w:rsidRPr="003966E5">
        <w:rPr>
          <w:spacing w:val="1"/>
          <w:sz w:val="24"/>
        </w:rPr>
        <w:t xml:space="preserve"> </w:t>
      </w:r>
      <w:r w:rsidRPr="003966E5">
        <w:rPr>
          <w:sz w:val="24"/>
        </w:rPr>
        <w:t>поведения,</w:t>
      </w:r>
      <w:r w:rsidRPr="003966E5">
        <w:rPr>
          <w:spacing w:val="1"/>
          <w:sz w:val="24"/>
        </w:rPr>
        <w:t xml:space="preserve"> </w:t>
      </w:r>
      <w:r w:rsidRPr="003966E5">
        <w:rPr>
          <w:sz w:val="24"/>
        </w:rPr>
        <w:t>с</w:t>
      </w:r>
      <w:r w:rsidRPr="003966E5">
        <w:rPr>
          <w:spacing w:val="1"/>
          <w:sz w:val="24"/>
        </w:rPr>
        <w:t xml:space="preserve"> </w:t>
      </w:r>
      <w:r w:rsidRPr="003966E5">
        <w:rPr>
          <w:sz w:val="24"/>
        </w:rPr>
        <w:t>накоплением</w:t>
      </w:r>
      <w:r w:rsidRPr="003966E5">
        <w:rPr>
          <w:spacing w:val="1"/>
          <w:sz w:val="24"/>
        </w:rPr>
        <w:t xml:space="preserve"> </w:t>
      </w:r>
      <w:r w:rsidRPr="003966E5">
        <w:rPr>
          <w:sz w:val="24"/>
        </w:rPr>
        <w:t>нравственных</w:t>
      </w:r>
      <w:r w:rsidRPr="003966E5">
        <w:rPr>
          <w:spacing w:val="1"/>
          <w:sz w:val="24"/>
        </w:rPr>
        <w:t xml:space="preserve"> </w:t>
      </w:r>
      <w:r w:rsidRPr="003966E5">
        <w:rPr>
          <w:sz w:val="24"/>
        </w:rPr>
        <w:t>представлений,</w:t>
      </w:r>
      <w:r w:rsidRPr="003966E5">
        <w:rPr>
          <w:spacing w:val="1"/>
          <w:sz w:val="24"/>
        </w:rPr>
        <w:t xml:space="preserve"> </w:t>
      </w:r>
      <w:r w:rsidRPr="003966E5">
        <w:rPr>
          <w:sz w:val="24"/>
        </w:rPr>
        <w:t>формированием</w:t>
      </w:r>
      <w:r w:rsidRPr="003966E5">
        <w:rPr>
          <w:spacing w:val="-4"/>
          <w:sz w:val="24"/>
        </w:rPr>
        <w:t xml:space="preserve"> </w:t>
      </w:r>
      <w:r w:rsidRPr="003966E5">
        <w:rPr>
          <w:sz w:val="24"/>
        </w:rPr>
        <w:t>навыка культурного</w:t>
      </w:r>
      <w:r w:rsidRPr="003966E5">
        <w:rPr>
          <w:spacing w:val="1"/>
          <w:sz w:val="24"/>
        </w:rPr>
        <w:t xml:space="preserve"> </w:t>
      </w:r>
      <w:r w:rsidRPr="003966E5">
        <w:rPr>
          <w:sz w:val="24"/>
        </w:rPr>
        <w:t>поведения.</w:t>
      </w:r>
    </w:p>
    <w:p w:rsidR="003966E5" w:rsidRDefault="003966E5" w:rsidP="00A74741">
      <w:pPr>
        <w:pStyle w:val="a5"/>
        <w:spacing w:line="276" w:lineRule="auto"/>
        <w:ind w:left="0" w:firstLine="0"/>
        <w:rPr>
          <w:b/>
          <w:sz w:val="24"/>
        </w:rPr>
      </w:pPr>
    </w:p>
    <w:p w:rsidR="003966E5" w:rsidRPr="003966E5" w:rsidRDefault="003966E5" w:rsidP="00A74741">
      <w:pPr>
        <w:pStyle w:val="a5"/>
        <w:spacing w:line="276" w:lineRule="auto"/>
        <w:ind w:left="0" w:firstLine="0"/>
        <w:rPr>
          <w:b/>
          <w:sz w:val="24"/>
        </w:rPr>
      </w:pPr>
      <w:r w:rsidRPr="003966E5">
        <w:rPr>
          <w:b/>
          <w:sz w:val="24"/>
        </w:rPr>
        <w:t>Познавательное</w:t>
      </w:r>
      <w:r w:rsidRPr="003966E5">
        <w:rPr>
          <w:b/>
          <w:spacing w:val="-7"/>
          <w:sz w:val="24"/>
        </w:rPr>
        <w:t xml:space="preserve"> </w:t>
      </w:r>
      <w:r w:rsidRPr="003966E5">
        <w:rPr>
          <w:b/>
          <w:sz w:val="24"/>
        </w:rPr>
        <w:t>направление</w:t>
      </w:r>
      <w:r w:rsidRPr="003966E5">
        <w:rPr>
          <w:b/>
          <w:spacing w:val="-4"/>
          <w:sz w:val="24"/>
        </w:rPr>
        <w:t xml:space="preserve"> </w:t>
      </w:r>
      <w:r w:rsidRPr="003966E5">
        <w:rPr>
          <w:b/>
          <w:sz w:val="24"/>
        </w:rPr>
        <w:t>воспитания.</w:t>
      </w:r>
    </w:p>
    <w:p w:rsidR="003966E5" w:rsidRPr="003966E5" w:rsidRDefault="003966E5" w:rsidP="00A74741">
      <w:pPr>
        <w:pStyle w:val="a5"/>
        <w:spacing w:before="49" w:line="276" w:lineRule="auto"/>
        <w:ind w:right="409"/>
        <w:rPr>
          <w:sz w:val="24"/>
        </w:rPr>
      </w:pPr>
      <w:r w:rsidRPr="003966E5">
        <w:rPr>
          <w:sz w:val="24"/>
        </w:rPr>
        <w:t>Цель</w:t>
      </w:r>
      <w:r w:rsidRPr="003966E5">
        <w:rPr>
          <w:spacing w:val="1"/>
          <w:sz w:val="24"/>
        </w:rPr>
        <w:t xml:space="preserve"> </w:t>
      </w:r>
      <w:r w:rsidRPr="003966E5">
        <w:rPr>
          <w:sz w:val="24"/>
        </w:rPr>
        <w:t>познавательного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r w:rsidRPr="003966E5">
        <w:rPr>
          <w:spacing w:val="1"/>
          <w:sz w:val="24"/>
        </w:rPr>
        <w:t xml:space="preserve"> </w:t>
      </w:r>
      <w:r w:rsidRPr="003966E5">
        <w:rPr>
          <w:sz w:val="24"/>
        </w:rPr>
        <w:t>‒</w:t>
      </w:r>
      <w:r w:rsidRPr="003966E5">
        <w:rPr>
          <w:spacing w:val="1"/>
          <w:sz w:val="24"/>
        </w:rPr>
        <w:t xml:space="preserve"> </w:t>
      </w:r>
      <w:r w:rsidRPr="003966E5">
        <w:rPr>
          <w:sz w:val="24"/>
        </w:rPr>
        <w:t>формирование</w:t>
      </w:r>
      <w:r w:rsidRPr="003966E5">
        <w:rPr>
          <w:spacing w:val="1"/>
          <w:sz w:val="24"/>
        </w:rPr>
        <w:t xml:space="preserve"> </w:t>
      </w:r>
      <w:r w:rsidRPr="003966E5">
        <w:rPr>
          <w:sz w:val="24"/>
        </w:rPr>
        <w:t>ценности</w:t>
      </w:r>
      <w:r w:rsidRPr="003966E5">
        <w:rPr>
          <w:spacing w:val="1"/>
          <w:sz w:val="24"/>
        </w:rPr>
        <w:t xml:space="preserve"> </w:t>
      </w:r>
      <w:r w:rsidRPr="003966E5">
        <w:rPr>
          <w:sz w:val="24"/>
        </w:rPr>
        <w:t>познания.</w:t>
      </w:r>
    </w:p>
    <w:p w:rsidR="003966E5" w:rsidRPr="003966E5" w:rsidRDefault="003966E5" w:rsidP="00A74741">
      <w:pPr>
        <w:pStyle w:val="a5"/>
        <w:spacing w:line="276" w:lineRule="auto"/>
        <w:ind w:left="921" w:firstLine="0"/>
        <w:rPr>
          <w:sz w:val="24"/>
        </w:rPr>
      </w:pPr>
      <w:r w:rsidRPr="003966E5">
        <w:rPr>
          <w:sz w:val="24"/>
        </w:rPr>
        <w:t>Ценность</w:t>
      </w:r>
      <w:r w:rsidRPr="003966E5">
        <w:rPr>
          <w:spacing w:val="-5"/>
          <w:sz w:val="24"/>
        </w:rPr>
        <w:t xml:space="preserve"> </w:t>
      </w:r>
      <w:r w:rsidRPr="003966E5">
        <w:rPr>
          <w:sz w:val="24"/>
        </w:rPr>
        <w:t>познание</w:t>
      </w:r>
      <w:r w:rsidRPr="003966E5">
        <w:rPr>
          <w:spacing w:val="-4"/>
          <w:sz w:val="24"/>
        </w:rPr>
        <w:t xml:space="preserve"> </w:t>
      </w:r>
      <w:r w:rsidRPr="003966E5">
        <w:rPr>
          <w:sz w:val="24"/>
        </w:rPr>
        <w:t>лежит</w:t>
      </w:r>
      <w:r w:rsidRPr="003966E5">
        <w:rPr>
          <w:spacing w:val="-3"/>
          <w:sz w:val="24"/>
        </w:rPr>
        <w:t xml:space="preserve"> </w:t>
      </w:r>
      <w:r w:rsidRPr="003966E5">
        <w:rPr>
          <w:sz w:val="24"/>
        </w:rPr>
        <w:t>в</w:t>
      </w:r>
      <w:r w:rsidRPr="003966E5">
        <w:rPr>
          <w:spacing w:val="-4"/>
          <w:sz w:val="24"/>
        </w:rPr>
        <w:t xml:space="preserve"> </w:t>
      </w:r>
      <w:r w:rsidRPr="003966E5">
        <w:rPr>
          <w:sz w:val="24"/>
        </w:rPr>
        <w:t>основе</w:t>
      </w:r>
      <w:r w:rsidRPr="003966E5">
        <w:rPr>
          <w:spacing w:val="-5"/>
          <w:sz w:val="24"/>
        </w:rPr>
        <w:t xml:space="preserve"> </w:t>
      </w:r>
      <w:r w:rsidRPr="003966E5">
        <w:rPr>
          <w:sz w:val="24"/>
        </w:rPr>
        <w:t>познавательного</w:t>
      </w:r>
      <w:r w:rsidRPr="003966E5">
        <w:rPr>
          <w:spacing w:val="-5"/>
          <w:sz w:val="24"/>
        </w:rPr>
        <w:t xml:space="preserve"> </w:t>
      </w:r>
      <w:r w:rsidRPr="003966E5">
        <w:rPr>
          <w:sz w:val="24"/>
        </w:rPr>
        <w:t>направления</w:t>
      </w:r>
      <w:r w:rsidRPr="003966E5">
        <w:rPr>
          <w:spacing w:val="-2"/>
          <w:sz w:val="24"/>
        </w:rPr>
        <w:t xml:space="preserve"> </w:t>
      </w:r>
      <w:r w:rsidRPr="003966E5">
        <w:rPr>
          <w:sz w:val="24"/>
        </w:rPr>
        <w:t>воспитания.</w:t>
      </w:r>
    </w:p>
    <w:p w:rsidR="003966E5" w:rsidRPr="003966E5" w:rsidRDefault="003966E5" w:rsidP="00A74741">
      <w:pPr>
        <w:pStyle w:val="a5"/>
        <w:spacing w:before="47" w:line="276" w:lineRule="auto"/>
        <w:ind w:right="402"/>
        <w:rPr>
          <w:sz w:val="24"/>
        </w:rPr>
      </w:pPr>
      <w:r w:rsidRPr="003966E5">
        <w:rPr>
          <w:sz w:val="24"/>
        </w:rPr>
        <w:t>В ДОО проблема воспитания у детей познавательной активности охватывает</w:t>
      </w:r>
      <w:r w:rsidRPr="003966E5">
        <w:rPr>
          <w:spacing w:val="1"/>
          <w:sz w:val="24"/>
        </w:rPr>
        <w:t xml:space="preserve"> </w:t>
      </w:r>
      <w:r w:rsidRPr="003966E5">
        <w:rPr>
          <w:sz w:val="24"/>
        </w:rPr>
        <w:t>все</w:t>
      </w:r>
      <w:r w:rsidRPr="003966E5">
        <w:rPr>
          <w:spacing w:val="1"/>
          <w:sz w:val="24"/>
        </w:rPr>
        <w:t xml:space="preserve"> </w:t>
      </w:r>
      <w:r w:rsidRPr="003966E5">
        <w:rPr>
          <w:sz w:val="24"/>
        </w:rPr>
        <w:t>стороны</w:t>
      </w:r>
      <w:r w:rsidRPr="003966E5">
        <w:rPr>
          <w:spacing w:val="1"/>
          <w:sz w:val="24"/>
        </w:rPr>
        <w:t xml:space="preserve"> </w:t>
      </w:r>
      <w:r w:rsidRPr="003966E5">
        <w:rPr>
          <w:sz w:val="24"/>
        </w:rPr>
        <w:t>воспитательного</w:t>
      </w:r>
      <w:r w:rsidRPr="003966E5">
        <w:rPr>
          <w:spacing w:val="1"/>
          <w:sz w:val="24"/>
        </w:rPr>
        <w:t xml:space="preserve"> </w:t>
      </w:r>
      <w:r w:rsidRPr="003966E5">
        <w:rPr>
          <w:sz w:val="24"/>
        </w:rPr>
        <w:t>процесса</w:t>
      </w:r>
      <w:r w:rsidRPr="003966E5">
        <w:rPr>
          <w:spacing w:val="1"/>
          <w:sz w:val="24"/>
        </w:rPr>
        <w:t xml:space="preserve"> </w:t>
      </w:r>
      <w:r w:rsidRPr="003966E5">
        <w:rPr>
          <w:sz w:val="24"/>
        </w:rPr>
        <w:t>и</w:t>
      </w:r>
      <w:r w:rsidRPr="003966E5">
        <w:rPr>
          <w:spacing w:val="1"/>
          <w:sz w:val="24"/>
        </w:rPr>
        <w:t xml:space="preserve"> </w:t>
      </w:r>
      <w:r w:rsidRPr="003966E5">
        <w:rPr>
          <w:sz w:val="24"/>
        </w:rPr>
        <w:t>является</w:t>
      </w:r>
      <w:r w:rsidRPr="003966E5">
        <w:rPr>
          <w:spacing w:val="1"/>
          <w:sz w:val="24"/>
        </w:rPr>
        <w:t xml:space="preserve"> </w:t>
      </w:r>
      <w:r w:rsidRPr="003966E5">
        <w:rPr>
          <w:sz w:val="24"/>
        </w:rPr>
        <w:t>непременным</w:t>
      </w:r>
      <w:r w:rsidRPr="003966E5">
        <w:rPr>
          <w:spacing w:val="1"/>
          <w:sz w:val="24"/>
        </w:rPr>
        <w:t xml:space="preserve"> </w:t>
      </w:r>
      <w:r w:rsidRPr="003966E5">
        <w:rPr>
          <w:sz w:val="24"/>
        </w:rPr>
        <w:t>условием</w:t>
      </w:r>
      <w:r w:rsidRPr="003966E5">
        <w:rPr>
          <w:spacing w:val="1"/>
          <w:sz w:val="24"/>
        </w:rPr>
        <w:t xml:space="preserve"> </w:t>
      </w:r>
      <w:r w:rsidRPr="003966E5">
        <w:rPr>
          <w:sz w:val="24"/>
        </w:rPr>
        <w:t>формирования умственных качеств личности,</w:t>
      </w:r>
      <w:r w:rsidRPr="003966E5">
        <w:rPr>
          <w:spacing w:val="1"/>
          <w:sz w:val="24"/>
        </w:rPr>
        <w:t xml:space="preserve"> </w:t>
      </w:r>
      <w:r w:rsidRPr="003966E5">
        <w:rPr>
          <w:sz w:val="24"/>
        </w:rPr>
        <w:t>самостоятельности и инициативности</w:t>
      </w:r>
      <w:r w:rsidRPr="003966E5">
        <w:rPr>
          <w:spacing w:val="-67"/>
          <w:sz w:val="24"/>
        </w:rPr>
        <w:t xml:space="preserve"> </w:t>
      </w:r>
      <w:r w:rsidRPr="003966E5">
        <w:rPr>
          <w:sz w:val="24"/>
        </w:rPr>
        <w:t>ребенка.</w:t>
      </w:r>
      <w:r w:rsidRPr="003966E5">
        <w:rPr>
          <w:spacing w:val="1"/>
          <w:sz w:val="24"/>
        </w:rPr>
        <w:t xml:space="preserve"> </w:t>
      </w:r>
      <w:r w:rsidRPr="003966E5">
        <w:rPr>
          <w:sz w:val="24"/>
        </w:rPr>
        <w:t>Познавательное</w:t>
      </w:r>
      <w:r w:rsidRPr="003966E5">
        <w:rPr>
          <w:spacing w:val="1"/>
          <w:sz w:val="24"/>
        </w:rPr>
        <w:t xml:space="preserve"> </w:t>
      </w:r>
      <w:r w:rsidRPr="003966E5">
        <w:rPr>
          <w:sz w:val="24"/>
        </w:rPr>
        <w:t>и</w:t>
      </w:r>
      <w:r w:rsidRPr="003966E5">
        <w:rPr>
          <w:spacing w:val="1"/>
          <w:sz w:val="24"/>
        </w:rPr>
        <w:t xml:space="preserve"> </w:t>
      </w:r>
      <w:r w:rsidRPr="003966E5">
        <w:rPr>
          <w:sz w:val="24"/>
        </w:rPr>
        <w:t>духовно-нравственное</w:t>
      </w:r>
      <w:r w:rsidRPr="003966E5">
        <w:rPr>
          <w:spacing w:val="1"/>
          <w:sz w:val="24"/>
        </w:rPr>
        <w:t xml:space="preserve"> </w:t>
      </w:r>
      <w:r w:rsidRPr="003966E5">
        <w:rPr>
          <w:sz w:val="24"/>
        </w:rPr>
        <w:t>воспитание</w:t>
      </w:r>
      <w:r w:rsidRPr="003966E5">
        <w:rPr>
          <w:spacing w:val="1"/>
          <w:sz w:val="24"/>
        </w:rPr>
        <w:t xml:space="preserve"> </w:t>
      </w:r>
      <w:r w:rsidRPr="003966E5">
        <w:rPr>
          <w:sz w:val="24"/>
        </w:rPr>
        <w:t>должны</w:t>
      </w:r>
      <w:r w:rsidRPr="003966E5">
        <w:rPr>
          <w:spacing w:val="-67"/>
          <w:sz w:val="24"/>
        </w:rPr>
        <w:t xml:space="preserve"> </w:t>
      </w:r>
      <w:r w:rsidRPr="003966E5">
        <w:rPr>
          <w:sz w:val="24"/>
        </w:rPr>
        <w:t>осуществляться в содержательном единстве, так как знания наук и незнание добра</w:t>
      </w:r>
      <w:r w:rsidRPr="003966E5">
        <w:rPr>
          <w:spacing w:val="1"/>
          <w:sz w:val="24"/>
        </w:rPr>
        <w:t xml:space="preserve"> </w:t>
      </w:r>
      <w:r w:rsidRPr="003966E5">
        <w:rPr>
          <w:sz w:val="24"/>
        </w:rPr>
        <w:t>ограничивает</w:t>
      </w:r>
      <w:r w:rsidRPr="003966E5">
        <w:rPr>
          <w:spacing w:val="-3"/>
          <w:sz w:val="24"/>
        </w:rPr>
        <w:t xml:space="preserve"> </w:t>
      </w:r>
      <w:r w:rsidRPr="003966E5">
        <w:rPr>
          <w:sz w:val="24"/>
        </w:rPr>
        <w:t>и</w:t>
      </w:r>
      <w:r w:rsidRPr="003966E5">
        <w:rPr>
          <w:spacing w:val="-3"/>
          <w:sz w:val="24"/>
        </w:rPr>
        <w:t xml:space="preserve"> </w:t>
      </w:r>
      <w:r w:rsidRPr="003966E5">
        <w:rPr>
          <w:sz w:val="24"/>
        </w:rPr>
        <w:t>деформирует</w:t>
      </w:r>
      <w:r w:rsidRPr="003966E5">
        <w:rPr>
          <w:spacing w:val="-1"/>
          <w:sz w:val="24"/>
        </w:rPr>
        <w:t xml:space="preserve"> </w:t>
      </w:r>
      <w:r w:rsidRPr="003966E5">
        <w:rPr>
          <w:sz w:val="24"/>
        </w:rPr>
        <w:t>личностное развитие</w:t>
      </w:r>
      <w:r w:rsidRPr="003966E5">
        <w:rPr>
          <w:spacing w:val="-1"/>
          <w:sz w:val="24"/>
        </w:rPr>
        <w:t xml:space="preserve"> </w:t>
      </w:r>
      <w:r w:rsidRPr="003966E5">
        <w:rPr>
          <w:sz w:val="24"/>
        </w:rPr>
        <w:t>ребенка.</w:t>
      </w:r>
    </w:p>
    <w:p w:rsidR="003966E5" w:rsidRPr="003966E5" w:rsidRDefault="003966E5" w:rsidP="00A74741">
      <w:pPr>
        <w:pStyle w:val="a5"/>
        <w:spacing w:before="1" w:line="276" w:lineRule="auto"/>
        <w:ind w:right="404"/>
        <w:rPr>
          <w:sz w:val="24"/>
        </w:rPr>
      </w:pPr>
      <w:r w:rsidRPr="003966E5">
        <w:rPr>
          <w:sz w:val="24"/>
        </w:rPr>
        <w:t>Значимым</w:t>
      </w:r>
      <w:r w:rsidRPr="003966E5">
        <w:rPr>
          <w:spacing w:val="1"/>
          <w:sz w:val="24"/>
        </w:rPr>
        <w:t xml:space="preserve"> </w:t>
      </w:r>
      <w:r w:rsidRPr="003966E5">
        <w:rPr>
          <w:sz w:val="24"/>
        </w:rPr>
        <w:t>является воспитание у ребенка стремления к истине,</w:t>
      </w:r>
      <w:r w:rsidRPr="003966E5">
        <w:rPr>
          <w:spacing w:val="1"/>
          <w:sz w:val="24"/>
        </w:rPr>
        <w:t xml:space="preserve"> </w:t>
      </w:r>
      <w:r w:rsidRPr="003966E5">
        <w:rPr>
          <w:sz w:val="24"/>
        </w:rPr>
        <w:t>становление</w:t>
      </w:r>
      <w:r w:rsidRPr="003966E5">
        <w:rPr>
          <w:spacing w:val="1"/>
          <w:sz w:val="24"/>
        </w:rPr>
        <w:t xml:space="preserve"> </w:t>
      </w:r>
      <w:r w:rsidRPr="003966E5">
        <w:rPr>
          <w:sz w:val="24"/>
        </w:rPr>
        <w:t>целостной</w:t>
      </w:r>
      <w:r w:rsidRPr="003966E5">
        <w:rPr>
          <w:spacing w:val="1"/>
          <w:sz w:val="24"/>
        </w:rPr>
        <w:t xml:space="preserve"> </w:t>
      </w:r>
      <w:r w:rsidRPr="003966E5">
        <w:rPr>
          <w:sz w:val="24"/>
        </w:rPr>
        <w:t>картины</w:t>
      </w:r>
      <w:r w:rsidRPr="003966E5">
        <w:rPr>
          <w:spacing w:val="1"/>
          <w:sz w:val="24"/>
        </w:rPr>
        <w:t xml:space="preserve"> </w:t>
      </w:r>
      <w:r w:rsidRPr="003966E5">
        <w:rPr>
          <w:sz w:val="24"/>
        </w:rPr>
        <w:t>мира,</w:t>
      </w:r>
      <w:r w:rsidRPr="003966E5">
        <w:rPr>
          <w:spacing w:val="1"/>
          <w:sz w:val="24"/>
        </w:rPr>
        <w:t xml:space="preserve"> </w:t>
      </w:r>
      <w:r w:rsidRPr="003966E5">
        <w:rPr>
          <w:sz w:val="24"/>
        </w:rPr>
        <w:t>в</w:t>
      </w:r>
      <w:r w:rsidRPr="003966E5">
        <w:rPr>
          <w:spacing w:val="1"/>
          <w:sz w:val="24"/>
        </w:rPr>
        <w:t xml:space="preserve"> </w:t>
      </w:r>
      <w:r w:rsidRPr="003966E5">
        <w:rPr>
          <w:sz w:val="24"/>
        </w:rPr>
        <w:t>которой</w:t>
      </w:r>
      <w:r w:rsidRPr="003966E5">
        <w:rPr>
          <w:spacing w:val="1"/>
          <w:sz w:val="24"/>
        </w:rPr>
        <w:t xml:space="preserve"> </w:t>
      </w:r>
      <w:r w:rsidRPr="003966E5">
        <w:rPr>
          <w:sz w:val="24"/>
        </w:rPr>
        <w:t>интегрировано</w:t>
      </w:r>
      <w:r w:rsidRPr="003966E5">
        <w:rPr>
          <w:spacing w:val="1"/>
          <w:sz w:val="24"/>
        </w:rPr>
        <w:t xml:space="preserve"> </w:t>
      </w:r>
      <w:r w:rsidRPr="003966E5">
        <w:rPr>
          <w:sz w:val="24"/>
        </w:rPr>
        <w:t>ценностное,</w:t>
      </w:r>
      <w:r w:rsidRPr="003966E5">
        <w:rPr>
          <w:spacing w:val="1"/>
          <w:sz w:val="24"/>
        </w:rPr>
        <w:t xml:space="preserve"> </w:t>
      </w:r>
      <w:r w:rsidRPr="003966E5">
        <w:rPr>
          <w:sz w:val="24"/>
        </w:rPr>
        <w:t>эмоционально</w:t>
      </w:r>
      <w:r w:rsidRPr="003966E5">
        <w:rPr>
          <w:spacing w:val="1"/>
          <w:sz w:val="24"/>
        </w:rPr>
        <w:t xml:space="preserve"> </w:t>
      </w:r>
      <w:r w:rsidRPr="003966E5">
        <w:rPr>
          <w:sz w:val="24"/>
        </w:rPr>
        <w:t>окрашенное</w:t>
      </w:r>
      <w:r w:rsidRPr="003966E5">
        <w:rPr>
          <w:spacing w:val="-4"/>
          <w:sz w:val="24"/>
        </w:rPr>
        <w:t xml:space="preserve"> </w:t>
      </w:r>
      <w:r w:rsidRPr="003966E5">
        <w:rPr>
          <w:sz w:val="24"/>
        </w:rPr>
        <w:t>отношение к</w:t>
      </w:r>
      <w:r w:rsidRPr="003966E5">
        <w:rPr>
          <w:spacing w:val="-1"/>
          <w:sz w:val="24"/>
        </w:rPr>
        <w:t xml:space="preserve"> </w:t>
      </w:r>
      <w:r w:rsidRPr="003966E5">
        <w:rPr>
          <w:sz w:val="24"/>
        </w:rPr>
        <w:t>миру,</w:t>
      </w:r>
      <w:r w:rsidRPr="003966E5">
        <w:rPr>
          <w:spacing w:val="-1"/>
          <w:sz w:val="24"/>
        </w:rPr>
        <w:t xml:space="preserve"> </w:t>
      </w:r>
      <w:r w:rsidRPr="003966E5">
        <w:rPr>
          <w:sz w:val="24"/>
        </w:rPr>
        <w:t>людям, природе,</w:t>
      </w:r>
      <w:r w:rsidRPr="003966E5">
        <w:rPr>
          <w:spacing w:val="-1"/>
          <w:sz w:val="24"/>
        </w:rPr>
        <w:t xml:space="preserve"> </w:t>
      </w:r>
      <w:r w:rsidRPr="003966E5">
        <w:rPr>
          <w:sz w:val="24"/>
        </w:rPr>
        <w:t>деятельности</w:t>
      </w:r>
      <w:r w:rsidRPr="003966E5">
        <w:rPr>
          <w:spacing w:val="-1"/>
          <w:sz w:val="24"/>
        </w:rPr>
        <w:t xml:space="preserve"> </w:t>
      </w:r>
      <w:r w:rsidRPr="003966E5">
        <w:rPr>
          <w:sz w:val="24"/>
        </w:rPr>
        <w:t>человека.</w:t>
      </w:r>
    </w:p>
    <w:p w:rsidR="003966E5" w:rsidRDefault="003966E5" w:rsidP="00A74741">
      <w:pPr>
        <w:pStyle w:val="a5"/>
        <w:spacing w:line="276" w:lineRule="auto"/>
        <w:ind w:left="0" w:firstLine="0"/>
      </w:pPr>
    </w:p>
    <w:p w:rsidR="003966E5" w:rsidRPr="003966E5" w:rsidRDefault="003966E5" w:rsidP="00A74741">
      <w:pPr>
        <w:pStyle w:val="a5"/>
        <w:spacing w:line="276" w:lineRule="auto"/>
        <w:ind w:left="0" w:firstLine="0"/>
        <w:rPr>
          <w:b/>
          <w:sz w:val="24"/>
        </w:rPr>
      </w:pPr>
      <w:r w:rsidRPr="003966E5">
        <w:rPr>
          <w:b/>
          <w:sz w:val="24"/>
        </w:rPr>
        <w:t>Физическое</w:t>
      </w:r>
      <w:r w:rsidRPr="003966E5">
        <w:rPr>
          <w:b/>
          <w:spacing w:val="-5"/>
          <w:sz w:val="24"/>
        </w:rPr>
        <w:t xml:space="preserve"> </w:t>
      </w:r>
      <w:r w:rsidRPr="003966E5">
        <w:rPr>
          <w:b/>
          <w:sz w:val="24"/>
        </w:rPr>
        <w:t>и</w:t>
      </w:r>
      <w:r w:rsidRPr="003966E5">
        <w:rPr>
          <w:b/>
          <w:spacing w:val="-6"/>
          <w:sz w:val="24"/>
        </w:rPr>
        <w:t xml:space="preserve"> </w:t>
      </w:r>
      <w:r w:rsidRPr="003966E5">
        <w:rPr>
          <w:b/>
          <w:sz w:val="24"/>
        </w:rPr>
        <w:t>оздоровительное</w:t>
      </w:r>
      <w:r w:rsidRPr="003966E5">
        <w:rPr>
          <w:b/>
          <w:spacing w:val="-7"/>
          <w:sz w:val="24"/>
        </w:rPr>
        <w:t xml:space="preserve"> </w:t>
      </w:r>
      <w:r w:rsidRPr="003966E5">
        <w:rPr>
          <w:b/>
          <w:sz w:val="24"/>
        </w:rPr>
        <w:t>направление</w:t>
      </w:r>
      <w:r w:rsidRPr="003966E5">
        <w:rPr>
          <w:b/>
          <w:spacing w:val="-4"/>
          <w:sz w:val="24"/>
        </w:rPr>
        <w:t xml:space="preserve"> </w:t>
      </w:r>
      <w:r w:rsidRPr="003966E5">
        <w:rPr>
          <w:b/>
          <w:sz w:val="24"/>
        </w:rPr>
        <w:t>воспитания.</w:t>
      </w:r>
    </w:p>
    <w:p w:rsidR="003966E5" w:rsidRPr="003966E5" w:rsidRDefault="003966E5" w:rsidP="00A74741">
      <w:pPr>
        <w:pStyle w:val="a5"/>
        <w:spacing w:before="48" w:line="276" w:lineRule="auto"/>
        <w:ind w:right="414"/>
        <w:rPr>
          <w:sz w:val="24"/>
        </w:rPr>
      </w:pPr>
      <w:r w:rsidRPr="003966E5">
        <w:rPr>
          <w:sz w:val="24"/>
        </w:rPr>
        <w:t>Цель</w:t>
      </w:r>
      <w:r w:rsidRPr="003966E5">
        <w:rPr>
          <w:spacing w:val="1"/>
          <w:sz w:val="24"/>
        </w:rPr>
        <w:t xml:space="preserve"> </w:t>
      </w:r>
      <w:r w:rsidRPr="003966E5">
        <w:rPr>
          <w:sz w:val="24"/>
        </w:rPr>
        <w:t>физического</w:t>
      </w:r>
      <w:r w:rsidRPr="003966E5">
        <w:rPr>
          <w:spacing w:val="1"/>
          <w:sz w:val="24"/>
        </w:rPr>
        <w:t xml:space="preserve"> </w:t>
      </w:r>
      <w:r w:rsidRPr="003966E5">
        <w:rPr>
          <w:sz w:val="24"/>
        </w:rPr>
        <w:t>и</w:t>
      </w:r>
      <w:r w:rsidRPr="003966E5">
        <w:rPr>
          <w:spacing w:val="1"/>
          <w:sz w:val="24"/>
        </w:rPr>
        <w:t xml:space="preserve"> </w:t>
      </w:r>
      <w:r w:rsidRPr="003966E5">
        <w:rPr>
          <w:sz w:val="24"/>
        </w:rPr>
        <w:t>оздоровительного</w:t>
      </w:r>
      <w:r w:rsidRPr="003966E5">
        <w:rPr>
          <w:spacing w:val="1"/>
          <w:sz w:val="24"/>
        </w:rPr>
        <w:t xml:space="preserve"> </w:t>
      </w:r>
      <w:r w:rsidRPr="003966E5">
        <w:rPr>
          <w:sz w:val="24"/>
        </w:rPr>
        <w:t>воспитания</w:t>
      </w:r>
      <w:r w:rsidRPr="003966E5">
        <w:rPr>
          <w:spacing w:val="1"/>
          <w:sz w:val="24"/>
        </w:rPr>
        <w:t xml:space="preserve"> </w:t>
      </w:r>
      <w:r w:rsidRPr="003966E5">
        <w:rPr>
          <w:sz w:val="24"/>
        </w:rPr>
        <w:t>‒</w:t>
      </w:r>
      <w:r w:rsidRPr="003966E5">
        <w:rPr>
          <w:spacing w:val="1"/>
          <w:sz w:val="24"/>
        </w:rPr>
        <w:t xml:space="preserve"> </w:t>
      </w:r>
      <w:r w:rsidRPr="003966E5">
        <w:rPr>
          <w:sz w:val="24"/>
        </w:rPr>
        <w:t>формирование</w:t>
      </w:r>
      <w:r w:rsidRPr="003966E5">
        <w:rPr>
          <w:spacing w:val="1"/>
          <w:sz w:val="24"/>
        </w:rPr>
        <w:t xml:space="preserve"> </w:t>
      </w:r>
      <w:r w:rsidRPr="003966E5">
        <w:rPr>
          <w:sz w:val="24"/>
        </w:rPr>
        <w:t>ценностного отношения детей к здоровому образу жизни, овладение элементарными</w:t>
      </w:r>
      <w:r w:rsidRPr="003966E5">
        <w:rPr>
          <w:spacing w:val="-67"/>
          <w:sz w:val="24"/>
        </w:rPr>
        <w:t xml:space="preserve"> </w:t>
      </w:r>
      <w:r w:rsidRPr="003966E5">
        <w:rPr>
          <w:sz w:val="24"/>
        </w:rPr>
        <w:t>гигиеническими</w:t>
      </w:r>
      <w:r w:rsidRPr="003966E5">
        <w:rPr>
          <w:spacing w:val="-1"/>
          <w:sz w:val="24"/>
        </w:rPr>
        <w:t xml:space="preserve"> </w:t>
      </w:r>
      <w:r w:rsidRPr="003966E5">
        <w:rPr>
          <w:sz w:val="24"/>
        </w:rPr>
        <w:t>навыками и</w:t>
      </w:r>
      <w:r w:rsidRPr="003966E5">
        <w:rPr>
          <w:spacing w:val="-3"/>
          <w:sz w:val="24"/>
        </w:rPr>
        <w:t xml:space="preserve"> </w:t>
      </w:r>
      <w:r w:rsidRPr="003966E5">
        <w:rPr>
          <w:sz w:val="24"/>
        </w:rPr>
        <w:t>правилами</w:t>
      </w:r>
      <w:r w:rsidRPr="003966E5">
        <w:rPr>
          <w:spacing w:val="-1"/>
          <w:sz w:val="24"/>
        </w:rPr>
        <w:t xml:space="preserve"> </w:t>
      </w:r>
      <w:r w:rsidRPr="003966E5">
        <w:rPr>
          <w:sz w:val="24"/>
        </w:rPr>
        <w:t>безопасности.</w:t>
      </w:r>
    </w:p>
    <w:p w:rsidR="003966E5" w:rsidRPr="003966E5" w:rsidRDefault="003966E5" w:rsidP="00A74741">
      <w:pPr>
        <w:pStyle w:val="a5"/>
        <w:spacing w:line="276" w:lineRule="auto"/>
        <w:ind w:right="409"/>
        <w:rPr>
          <w:sz w:val="24"/>
        </w:rPr>
      </w:pPr>
      <w:r w:rsidRPr="003966E5">
        <w:rPr>
          <w:sz w:val="24"/>
        </w:rPr>
        <w:t>Ценности жизнь и здоровье лежит в основе физического и оздоровительного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p>
    <w:p w:rsidR="003966E5" w:rsidRPr="003966E5" w:rsidRDefault="003966E5" w:rsidP="00A74741">
      <w:pPr>
        <w:pStyle w:val="a5"/>
        <w:spacing w:before="2" w:line="276" w:lineRule="auto"/>
        <w:ind w:right="409"/>
        <w:rPr>
          <w:sz w:val="24"/>
        </w:rPr>
      </w:pPr>
      <w:r w:rsidRPr="003966E5">
        <w:rPr>
          <w:sz w:val="24"/>
        </w:rPr>
        <w:t>Физическое</w:t>
      </w:r>
      <w:r w:rsidRPr="003966E5">
        <w:rPr>
          <w:spacing w:val="1"/>
          <w:sz w:val="24"/>
        </w:rPr>
        <w:t xml:space="preserve"> </w:t>
      </w:r>
      <w:r w:rsidRPr="003966E5">
        <w:rPr>
          <w:sz w:val="24"/>
        </w:rPr>
        <w:t>и</w:t>
      </w:r>
      <w:r w:rsidRPr="003966E5">
        <w:rPr>
          <w:spacing w:val="1"/>
          <w:sz w:val="24"/>
        </w:rPr>
        <w:t xml:space="preserve"> </w:t>
      </w:r>
      <w:r w:rsidRPr="003966E5">
        <w:rPr>
          <w:sz w:val="24"/>
        </w:rPr>
        <w:t>оздоровительное</w:t>
      </w:r>
      <w:r w:rsidRPr="003966E5">
        <w:rPr>
          <w:spacing w:val="1"/>
          <w:sz w:val="24"/>
        </w:rPr>
        <w:t xml:space="preserve"> </w:t>
      </w:r>
      <w:r w:rsidRPr="003966E5">
        <w:rPr>
          <w:sz w:val="24"/>
        </w:rPr>
        <w:t>направление</w:t>
      </w:r>
      <w:r w:rsidRPr="003966E5">
        <w:rPr>
          <w:spacing w:val="1"/>
          <w:sz w:val="24"/>
        </w:rPr>
        <w:t xml:space="preserve"> </w:t>
      </w:r>
      <w:r w:rsidRPr="003966E5">
        <w:rPr>
          <w:sz w:val="24"/>
        </w:rPr>
        <w:t>воспитания</w:t>
      </w:r>
      <w:r w:rsidRPr="003966E5">
        <w:rPr>
          <w:spacing w:val="1"/>
          <w:sz w:val="24"/>
        </w:rPr>
        <w:t xml:space="preserve"> </w:t>
      </w:r>
      <w:r w:rsidRPr="003966E5">
        <w:rPr>
          <w:sz w:val="24"/>
        </w:rPr>
        <w:t>основано</w:t>
      </w:r>
      <w:r w:rsidRPr="003966E5">
        <w:rPr>
          <w:spacing w:val="1"/>
          <w:sz w:val="24"/>
        </w:rPr>
        <w:t xml:space="preserve"> </w:t>
      </w:r>
      <w:r w:rsidRPr="003966E5">
        <w:rPr>
          <w:sz w:val="24"/>
        </w:rPr>
        <w:t>на</w:t>
      </w:r>
      <w:r w:rsidRPr="003966E5">
        <w:rPr>
          <w:spacing w:val="1"/>
          <w:sz w:val="24"/>
        </w:rPr>
        <w:t xml:space="preserve"> </w:t>
      </w:r>
      <w:r w:rsidRPr="003966E5">
        <w:rPr>
          <w:sz w:val="24"/>
        </w:rPr>
        <w:t>идее</w:t>
      </w:r>
      <w:r w:rsidRPr="003966E5">
        <w:rPr>
          <w:spacing w:val="1"/>
          <w:sz w:val="24"/>
        </w:rPr>
        <w:t xml:space="preserve"> </w:t>
      </w:r>
      <w:r w:rsidRPr="003966E5">
        <w:rPr>
          <w:sz w:val="24"/>
        </w:rPr>
        <w:t>охраны и укрепления здоровья детей, становления осознанного отношения к жизни</w:t>
      </w:r>
      <w:r w:rsidRPr="003966E5">
        <w:rPr>
          <w:spacing w:val="1"/>
          <w:sz w:val="24"/>
        </w:rPr>
        <w:t xml:space="preserve"> </w:t>
      </w:r>
      <w:r w:rsidRPr="003966E5">
        <w:rPr>
          <w:sz w:val="24"/>
        </w:rPr>
        <w:t>как</w:t>
      </w:r>
      <w:r w:rsidRPr="003966E5">
        <w:rPr>
          <w:spacing w:val="1"/>
          <w:sz w:val="24"/>
        </w:rPr>
        <w:t xml:space="preserve"> </w:t>
      </w:r>
      <w:r w:rsidRPr="003966E5">
        <w:rPr>
          <w:sz w:val="24"/>
        </w:rPr>
        <w:t>основоположной</w:t>
      </w:r>
      <w:r w:rsidRPr="003966E5">
        <w:rPr>
          <w:spacing w:val="1"/>
          <w:sz w:val="24"/>
        </w:rPr>
        <w:t xml:space="preserve"> </w:t>
      </w:r>
      <w:r w:rsidRPr="003966E5">
        <w:rPr>
          <w:sz w:val="24"/>
        </w:rPr>
        <w:t>ценности</w:t>
      </w:r>
      <w:r w:rsidRPr="003966E5">
        <w:rPr>
          <w:spacing w:val="1"/>
          <w:sz w:val="24"/>
        </w:rPr>
        <w:t xml:space="preserve"> </w:t>
      </w:r>
      <w:r w:rsidRPr="003966E5">
        <w:rPr>
          <w:sz w:val="24"/>
        </w:rPr>
        <w:t>и</w:t>
      </w:r>
      <w:r w:rsidRPr="003966E5">
        <w:rPr>
          <w:spacing w:val="1"/>
          <w:sz w:val="24"/>
        </w:rPr>
        <w:t xml:space="preserve"> </w:t>
      </w:r>
      <w:r w:rsidRPr="003966E5">
        <w:rPr>
          <w:sz w:val="24"/>
        </w:rPr>
        <w:t>здоровью</w:t>
      </w:r>
      <w:r w:rsidRPr="003966E5">
        <w:rPr>
          <w:spacing w:val="1"/>
          <w:sz w:val="24"/>
        </w:rPr>
        <w:t xml:space="preserve"> </w:t>
      </w:r>
      <w:r w:rsidRPr="003966E5">
        <w:rPr>
          <w:sz w:val="24"/>
        </w:rPr>
        <w:t>как</w:t>
      </w:r>
      <w:r w:rsidRPr="003966E5">
        <w:rPr>
          <w:spacing w:val="1"/>
          <w:sz w:val="24"/>
        </w:rPr>
        <w:t xml:space="preserve"> </w:t>
      </w:r>
      <w:r w:rsidRPr="003966E5">
        <w:rPr>
          <w:sz w:val="24"/>
        </w:rPr>
        <w:t>совокупности</w:t>
      </w:r>
      <w:r w:rsidRPr="003966E5">
        <w:rPr>
          <w:spacing w:val="71"/>
          <w:sz w:val="24"/>
        </w:rPr>
        <w:t xml:space="preserve"> </w:t>
      </w:r>
      <w:r w:rsidRPr="003966E5">
        <w:rPr>
          <w:sz w:val="24"/>
        </w:rPr>
        <w:t>физического,</w:t>
      </w:r>
      <w:r w:rsidRPr="003966E5">
        <w:rPr>
          <w:spacing w:val="1"/>
          <w:sz w:val="24"/>
        </w:rPr>
        <w:t xml:space="preserve"> </w:t>
      </w:r>
      <w:r w:rsidRPr="003966E5">
        <w:rPr>
          <w:sz w:val="24"/>
        </w:rPr>
        <w:t xml:space="preserve">духовного и </w:t>
      </w:r>
      <w:r w:rsidRPr="003966E5">
        <w:rPr>
          <w:sz w:val="24"/>
        </w:rPr>
        <w:lastRenderedPageBreak/>
        <w:t>социального благополучия</w:t>
      </w:r>
      <w:r w:rsidRPr="003966E5">
        <w:rPr>
          <w:spacing w:val="-2"/>
          <w:sz w:val="24"/>
        </w:rPr>
        <w:t xml:space="preserve"> </w:t>
      </w:r>
      <w:r w:rsidRPr="003966E5">
        <w:rPr>
          <w:sz w:val="24"/>
        </w:rPr>
        <w:t>человека.</w:t>
      </w:r>
    </w:p>
    <w:p w:rsidR="003966E5" w:rsidRPr="003966E5" w:rsidRDefault="003966E5" w:rsidP="00A74741">
      <w:pPr>
        <w:pStyle w:val="a5"/>
        <w:spacing w:before="1" w:line="276" w:lineRule="auto"/>
        <w:ind w:left="0" w:firstLine="0"/>
        <w:jc w:val="left"/>
      </w:pPr>
    </w:p>
    <w:p w:rsidR="003966E5" w:rsidRPr="003966E5" w:rsidRDefault="003966E5" w:rsidP="00A74741">
      <w:pPr>
        <w:pStyle w:val="a5"/>
        <w:spacing w:before="1" w:line="276" w:lineRule="auto"/>
        <w:ind w:left="0" w:firstLine="0"/>
        <w:jc w:val="left"/>
        <w:rPr>
          <w:b/>
          <w:sz w:val="24"/>
        </w:rPr>
      </w:pPr>
      <w:r w:rsidRPr="003966E5">
        <w:rPr>
          <w:b/>
          <w:sz w:val="24"/>
        </w:rPr>
        <w:t>Трудовое</w:t>
      </w:r>
      <w:r w:rsidRPr="003966E5">
        <w:rPr>
          <w:b/>
          <w:spacing w:val="-8"/>
          <w:sz w:val="24"/>
        </w:rPr>
        <w:t xml:space="preserve"> </w:t>
      </w:r>
      <w:r w:rsidRPr="003966E5">
        <w:rPr>
          <w:b/>
          <w:sz w:val="24"/>
        </w:rPr>
        <w:t>направление</w:t>
      </w:r>
      <w:r w:rsidRPr="003966E5">
        <w:rPr>
          <w:b/>
          <w:spacing w:val="-4"/>
          <w:sz w:val="24"/>
        </w:rPr>
        <w:t xml:space="preserve"> </w:t>
      </w:r>
      <w:r w:rsidRPr="003966E5">
        <w:rPr>
          <w:b/>
          <w:sz w:val="24"/>
        </w:rPr>
        <w:t>воспитания.</w:t>
      </w:r>
    </w:p>
    <w:p w:rsidR="003966E5" w:rsidRPr="003966E5" w:rsidRDefault="003966E5" w:rsidP="00A74741">
      <w:pPr>
        <w:pStyle w:val="a5"/>
        <w:spacing w:before="47" w:line="276" w:lineRule="auto"/>
        <w:jc w:val="left"/>
        <w:rPr>
          <w:sz w:val="24"/>
        </w:rPr>
      </w:pPr>
      <w:r w:rsidRPr="003966E5">
        <w:rPr>
          <w:sz w:val="24"/>
        </w:rPr>
        <w:t>Цель</w:t>
      </w:r>
      <w:r w:rsidRPr="003966E5">
        <w:rPr>
          <w:spacing w:val="26"/>
          <w:sz w:val="24"/>
        </w:rPr>
        <w:t xml:space="preserve"> </w:t>
      </w:r>
      <w:r w:rsidRPr="003966E5">
        <w:rPr>
          <w:sz w:val="24"/>
        </w:rPr>
        <w:t>трудового</w:t>
      </w:r>
      <w:r w:rsidRPr="003966E5">
        <w:rPr>
          <w:spacing w:val="27"/>
          <w:sz w:val="24"/>
        </w:rPr>
        <w:t xml:space="preserve"> </w:t>
      </w:r>
      <w:r w:rsidRPr="003966E5">
        <w:rPr>
          <w:sz w:val="24"/>
        </w:rPr>
        <w:t>воспитания</w:t>
      </w:r>
      <w:r w:rsidRPr="003966E5">
        <w:rPr>
          <w:spacing w:val="29"/>
          <w:sz w:val="24"/>
        </w:rPr>
        <w:t xml:space="preserve"> </w:t>
      </w:r>
      <w:r w:rsidRPr="003966E5">
        <w:rPr>
          <w:sz w:val="24"/>
        </w:rPr>
        <w:t>–</w:t>
      </w:r>
      <w:r w:rsidRPr="003966E5">
        <w:rPr>
          <w:spacing w:val="29"/>
          <w:sz w:val="24"/>
        </w:rPr>
        <w:t xml:space="preserve"> </w:t>
      </w:r>
      <w:r w:rsidRPr="003966E5">
        <w:rPr>
          <w:sz w:val="24"/>
        </w:rPr>
        <w:t>формирование</w:t>
      </w:r>
      <w:r w:rsidRPr="003966E5">
        <w:rPr>
          <w:spacing w:val="25"/>
          <w:sz w:val="24"/>
        </w:rPr>
        <w:t xml:space="preserve"> </w:t>
      </w:r>
      <w:r w:rsidRPr="003966E5">
        <w:rPr>
          <w:sz w:val="24"/>
        </w:rPr>
        <w:t>ценностного</w:t>
      </w:r>
      <w:r w:rsidRPr="003966E5">
        <w:rPr>
          <w:spacing w:val="26"/>
          <w:sz w:val="24"/>
        </w:rPr>
        <w:t xml:space="preserve"> </w:t>
      </w:r>
      <w:r w:rsidRPr="003966E5">
        <w:rPr>
          <w:sz w:val="24"/>
        </w:rPr>
        <w:t>отношения</w:t>
      </w:r>
      <w:r w:rsidRPr="003966E5">
        <w:rPr>
          <w:spacing w:val="28"/>
          <w:sz w:val="24"/>
        </w:rPr>
        <w:t xml:space="preserve"> </w:t>
      </w:r>
      <w:r w:rsidRPr="003966E5">
        <w:rPr>
          <w:sz w:val="24"/>
        </w:rPr>
        <w:t>детей</w:t>
      </w:r>
      <w:r w:rsidRPr="003966E5">
        <w:rPr>
          <w:spacing w:val="23"/>
          <w:sz w:val="24"/>
        </w:rPr>
        <w:t xml:space="preserve"> </w:t>
      </w:r>
      <w:r w:rsidRPr="003966E5">
        <w:rPr>
          <w:sz w:val="24"/>
        </w:rPr>
        <w:t>к</w:t>
      </w:r>
      <w:r w:rsidRPr="003966E5">
        <w:rPr>
          <w:spacing w:val="-67"/>
          <w:sz w:val="24"/>
        </w:rPr>
        <w:t xml:space="preserve"> </w:t>
      </w:r>
      <w:r w:rsidRPr="003966E5">
        <w:rPr>
          <w:sz w:val="24"/>
        </w:rPr>
        <w:t>труду,</w:t>
      </w:r>
      <w:r w:rsidRPr="003966E5">
        <w:rPr>
          <w:spacing w:val="-2"/>
          <w:sz w:val="24"/>
        </w:rPr>
        <w:t xml:space="preserve"> </w:t>
      </w:r>
      <w:r w:rsidRPr="003966E5">
        <w:rPr>
          <w:sz w:val="24"/>
        </w:rPr>
        <w:t>трудолюбию</w:t>
      </w:r>
      <w:r w:rsidRPr="003966E5">
        <w:rPr>
          <w:spacing w:val="-1"/>
          <w:sz w:val="24"/>
        </w:rPr>
        <w:t xml:space="preserve"> </w:t>
      </w:r>
      <w:r w:rsidRPr="003966E5">
        <w:rPr>
          <w:sz w:val="24"/>
        </w:rPr>
        <w:t>и приобщение</w:t>
      </w:r>
      <w:r w:rsidRPr="003966E5">
        <w:rPr>
          <w:spacing w:val="-4"/>
          <w:sz w:val="24"/>
        </w:rPr>
        <w:t xml:space="preserve"> </w:t>
      </w:r>
      <w:r w:rsidRPr="003966E5">
        <w:rPr>
          <w:sz w:val="24"/>
        </w:rPr>
        <w:t>ребенка к труду.</w:t>
      </w:r>
    </w:p>
    <w:p w:rsidR="003966E5" w:rsidRPr="003966E5" w:rsidRDefault="003966E5" w:rsidP="00A74741">
      <w:pPr>
        <w:pStyle w:val="a5"/>
        <w:spacing w:line="276" w:lineRule="auto"/>
        <w:ind w:left="921" w:firstLine="0"/>
        <w:jc w:val="left"/>
        <w:rPr>
          <w:sz w:val="24"/>
        </w:rPr>
      </w:pPr>
      <w:r w:rsidRPr="003966E5">
        <w:rPr>
          <w:sz w:val="24"/>
        </w:rPr>
        <w:t>Ценность</w:t>
      </w:r>
      <w:r w:rsidRPr="003966E5">
        <w:rPr>
          <w:spacing w:val="-5"/>
          <w:sz w:val="24"/>
        </w:rPr>
        <w:t xml:space="preserve"> </w:t>
      </w:r>
      <w:r w:rsidRPr="003966E5">
        <w:rPr>
          <w:sz w:val="24"/>
        </w:rPr>
        <w:t>труд</w:t>
      </w:r>
      <w:r w:rsidRPr="003966E5">
        <w:rPr>
          <w:spacing w:val="-1"/>
          <w:sz w:val="24"/>
        </w:rPr>
        <w:t xml:space="preserve"> </w:t>
      </w:r>
      <w:r w:rsidRPr="003966E5">
        <w:rPr>
          <w:sz w:val="24"/>
        </w:rPr>
        <w:t>лежит</w:t>
      </w:r>
      <w:r w:rsidRPr="003966E5">
        <w:rPr>
          <w:spacing w:val="-3"/>
          <w:sz w:val="24"/>
        </w:rPr>
        <w:t xml:space="preserve"> </w:t>
      </w:r>
      <w:r w:rsidRPr="003966E5">
        <w:rPr>
          <w:sz w:val="24"/>
        </w:rPr>
        <w:t>в</w:t>
      </w:r>
      <w:r w:rsidRPr="003966E5">
        <w:rPr>
          <w:spacing w:val="-4"/>
          <w:sz w:val="24"/>
        </w:rPr>
        <w:t xml:space="preserve"> </w:t>
      </w:r>
      <w:r w:rsidRPr="003966E5">
        <w:rPr>
          <w:sz w:val="24"/>
        </w:rPr>
        <w:t>основе</w:t>
      </w:r>
      <w:r w:rsidRPr="003966E5">
        <w:rPr>
          <w:spacing w:val="-4"/>
          <w:sz w:val="24"/>
        </w:rPr>
        <w:t xml:space="preserve"> </w:t>
      </w:r>
      <w:r w:rsidRPr="003966E5">
        <w:rPr>
          <w:sz w:val="24"/>
        </w:rPr>
        <w:t>трудового</w:t>
      </w:r>
      <w:r w:rsidRPr="003966E5">
        <w:rPr>
          <w:spacing w:val="-2"/>
          <w:sz w:val="24"/>
        </w:rPr>
        <w:t xml:space="preserve"> </w:t>
      </w:r>
      <w:r w:rsidRPr="003966E5">
        <w:rPr>
          <w:sz w:val="24"/>
        </w:rPr>
        <w:t>направления</w:t>
      </w:r>
      <w:r w:rsidRPr="003966E5">
        <w:rPr>
          <w:spacing w:val="-2"/>
          <w:sz w:val="24"/>
        </w:rPr>
        <w:t xml:space="preserve"> </w:t>
      </w:r>
      <w:r w:rsidRPr="003966E5">
        <w:rPr>
          <w:sz w:val="24"/>
        </w:rPr>
        <w:t>воспитания.</w:t>
      </w:r>
    </w:p>
    <w:p w:rsidR="003966E5" w:rsidRPr="003966E5" w:rsidRDefault="003966E5" w:rsidP="00A74741">
      <w:pPr>
        <w:pStyle w:val="a5"/>
        <w:spacing w:before="48" w:line="276" w:lineRule="auto"/>
        <w:ind w:left="921" w:firstLine="0"/>
        <w:jc w:val="left"/>
        <w:rPr>
          <w:sz w:val="24"/>
        </w:rPr>
      </w:pPr>
      <w:r w:rsidRPr="003966E5">
        <w:rPr>
          <w:sz w:val="24"/>
        </w:rPr>
        <w:t>Трудовое</w:t>
      </w:r>
      <w:r w:rsidRPr="003966E5">
        <w:rPr>
          <w:spacing w:val="16"/>
          <w:sz w:val="24"/>
        </w:rPr>
        <w:t xml:space="preserve"> </w:t>
      </w:r>
      <w:r w:rsidRPr="003966E5">
        <w:rPr>
          <w:sz w:val="24"/>
        </w:rPr>
        <w:t>направление</w:t>
      </w:r>
      <w:r w:rsidRPr="003966E5">
        <w:rPr>
          <w:spacing w:val="15"/>
          <w:sz w:val="24"/>
        </w:rPr>
        <w:t xml:space="preserve"> </w:t>
      </w:r>
      <w:r w:rsidRPr="003966E5">
        <w:rPr>
          <w:sz w:val="24"/>
        </w:rPr>
        <w:t>воспитания</w:t>
      </w:r>
      <w:r w:rsidRPr="003966E5">
        <w:rPr>
          <w:spacing w:val="16"/>
          <w:sz w:val="24"/>
        </w:rPr>
        <w:t xml:space="preserve"> </w:t>
      </w:r>
      <w:r w:rsidRPr="003966E5">
        <w:rPr>
          <w:sz w:val="24"/>
        </w:rPr>
        <w:t>направлено</w:t>
      </w:r>
      <w:r w:rsidRPr="003966E5">
        <w:rPr>
          <w:spacing w:val="16"/>
          <w:sz w:val="24"/>
        </w:rPr>
        <w:t xml:space="preserve"> </w:t>
      </w:r>
      <w:r w:rsidRPr="003966E5">
        <w:rPr>
          <w:sz w:val="24"/>
        </w:rPr>
        <w:t>на</w:t>
      </w:r>
      <w:r w:rsidRPr="003966E5">
        <w:rPr>
          <w:spacing w:val="15"/>
          <w:sz w:val="24"/>
        </w:rPr>
        <w:t xml:space="preserve"> </w:t>
      </w:r>
      <w:r w:rsidRPr="003966E5">
        <w:rPr>
          <w:sz w:val="24"/>
        </w:rPr>
        <w:t>формирование</w:t>
      </w:r>
      <w:r w:rsidRPr="003966E5">
        <w:rPr>
          <w:spacing w:val="15"/>
          <w:sz w:val="24"/>
        </w:rPr>
        <w:t xml:space="preserve"> </w:t>
      </w:r>
      <w:r w:rsidRPr="003966E5">
        <w:rPr>
          <w:sz w:val="24"/>
        </w:rPr>
        <w:t>и</w:t>
      </w:r>
      <w:r w:rsidRPr="003966E5">
        <w:rPr>
          <w:spacing w:val="13"/>
          <w:sz w:val="24"/>
        </w:rPr>
        <w:t xml:space="preserve"> </w:t>
      </w:r>
      <w:r w:rsidRPr="003966E5">
        <w:rPr>
          <w:sz w:val="24"/>
        </w:rPr>
        <w:t>поддержку</w:t>
      </w:r>
    </w:p>
    <w:p w:rsidR="003966E5" w:rsidRPr="003966E5" w:rsidRDefault="003966E5" w:rsidP="00A74741">
      <w:pPr>
        <w:pStyle w:val="a5"/>
        <w:spacing w:before="79" w:line="276" w:lineRule="auto"/>
        <w:ind w:right="409" w:firstLine="0"/>
        <w:rPr>
          <w:sz w:val="24"/>
        </w:rPr>
      </w:pPr>
      <w:r w:rsidRPr="003966E5">
        <w:rPr>
          <w:sz w:val="24"/>
        </w:rPr>
        <w:t>привычки к трудовому усилию, к доступному напряжению физических, умственных</w:t>
      </w:r>
      <w:r w:rsidRPr="003966E5">
        <w:rPr>
          <w:spacing w:val="-67"/>
          <w:sz w:val="24"/>
        </w:rPr>
        <w:t xml:space="preserve"> </w:t>
      </w:r>
      <w:r w:rsidRPr="003966E5">
        <w:rPr>
          <w:sz w:val="24"/>
        </w:rPr>
        <w:t>и нравственных сил для решения трудовой задачи; стремление приносить пользу</w:t>
      </w:r>
      <w:r w:rsidRPr="003966E5">
        <w:rPr>
          <w:spacing w:val="1"/>
          <w:sz w:val="24"/>
        </w:rPr>
        <w:t xml:space="preserve"> </w:t>
      </w:r>
      <w:r w:rsidRPr="003966E5">
        <w:rPr>
          <w:sz w:val="24"/>
        </w:rPr>
        <w:t>людям. Повседневный труд постепенно приводит детей к осознанию нравственной</w:t>
      </w:r>
      <w:r w:rsidRPr="003966E5">
        <w:rPr>
          <w:spacing w:val="1"/>
          <w:sz w:val="24"/>
        </w:rPr>
        <w:t xml:space="preserve"> </w:t>
      </w:r>
      <w:r w:rsidRPr="003966E5">
        <w:rPr>
          <w:sz w:val="24"/>
        </w:rPr>
        <w:t>стороны труда. Самостоятельность в выполнении трудовых поручений способствует</w:t>
      </w:r>
      <w:r w:rsidRPr="003966E5">
        <w:rPr>
          <w:spacing w:val="-67"/>
          <w:sz w:val="24"/>
        </w:rPr>
        <w:t xml:space="preserve"> </w:t>
      </w:r>
      <w:r w:rsidRPr="003966E5">
        <w:rPr>
          <w:sz w:val="24"/>
        </w:rPr>
        <w:t>формированию</w:t>
      </w:r>
      <w:r w:rsidRPr="003966E5">
        <w:rPr>
          <w:spacing w:val="-2"/>
          <w:sz w:val="24"/>
        </w:rPr>
        <w:t xml:space="preserve"> </w:t>
      </w:r>
      <w:r w:rsidRPr="003966E5">
        <w:rPr>
          <w:sz w:val="24"/>
        </w:rPr>
        <w:t>ответственности за свои</w:t>
      </w:r>
      <w:r w:rsidRPr="003966E5">
        <w:rPr>
          <w:spacing w:val="-3"/>
          <w:sz w:val="24"/>
        </w:rPr>
        <w:t xml:space="preserve"> </w:t>
      </w:r>
      <w:r w:rsidRPr="003966E5">
        <w:rPr>
          <w:sz w:val="24"/>
        </w:rPr>
        <w:t>действия.</w:t>
      </w:r>
    </w:p>
    <w:p w:rsidR="003966E5" w:rsidRPr="003966E5" w:rsidRDefault="003966E5" w:rsidP="00A74741">
      <w:pPr>
        <w:pStyle w:val="a5"/>
        <w:spacing w:before="3" w:line="276" w:lineRule="auto"/>
        <w:ind w:left="0" w:firstLine="0"/>
        <w:jc w:val="left"/>
      </w:pPr>
    </w:p>
    <w:p w:rsidR="003966E5" w:rsidRPr="003966E5" w:rsidRDefault="003966E5" w:rsidP="00A74741">
      <w:pPr>
        <w:pStyle w:val="a5"/>
        <w:spacing w:line="276" w:lineRule="auto"/>
        <w:ind w:left="0" w:firstLine="0"/>
        <w:rPr>
          <w:b/>
          <w:sz w:val="24"/>
        </w:rPr>
      </w:pPr>
      <w:r w:rsidRPr="003966E5">
        <w:rPr>
          <w:b/>
          <w:sz w:val="24"/>
        </w:rPr>
        <w:t>Эстетическое</w:t>
      </w:r>
      <w:r w:rsidRPr="003966E5">
        <w:rPr>
          <w:b/>
          <w:spacing w:val="-6"/>
          <w:sz w:val="24"/>
        </w:rPr>
        <w:t xml:space="preserve"> </w:t>
      </w:r>
      <w:r w:rsidRPr="003966E5">
        <w:rPr>
          <w:b/>
          <w:sz w:val="24"/>
        </w:rPr>
        <w:t>направление</w:t>
      </w:r>
      <w:r w:rsidRPr="003966E5">
        <w:rPr>
          <w:b/>
          <w:spacing w:val="-5"/>
          <w:sz w:val="24"/>
        </w:rPr>
        <w:t xml:space="preserve"> </w:t>
      </w:r>
      <w:r w:rsidRPr="003966E5">
        <w:rPr>
          <w:b/>
          <w:sz w:val="24"/>
        </w:rPr>
        <w:t>воспитания.</w:t>
      </w:r>
    </w:p>
    <w:p w:rsidR="003966E5" w:rsidRPr="003966E5" w:rsidRDefault="003966E5" w:rsidP="00A74741">
      <w:pPr>
        <w:pStyle w:val="a5"/>
        <w:spacing w:before="48" w:line="276" w:lineRule="auto"/>
        <w:ind w:right="406"/>
        <w:rPr>
          <w:sz w:val="24"/>
        </w:rPr>
      </w:pPr>
      <w:r w:rsidRPr="003966E5">
        <w:rPr>
          <w:sz w:val="24"/>
        </w:rPr>
        <w:t>Цель</w:t>
      </w:r>
      <w:r w:rsidRPr="003966E5">
        <w:rPr>
          <w:spacing w:val="1"/>
          <w:sz w:val="24"/>
        </w:rPr>
        <w:t xml:space="preserve"> </w:t>
      </w:r>
      <w:r w:rsidRPr="003966E5">
        <w:rPr>
          <w:sz w:val="24"/>
        </w:rPr>
        <w:t>эстетического направления воспитания – способствовать становлению у</w:t>
      </w:r>
      <w:r w:rsidRPr="003966E5">
        <w:rPr>
          <w:spacing w:val="1"/>
          <w:sz w:val="24"/>
        </w:rPr>
        <w:t xml:space="preserve"> </w:t>
      </w:r>
      <w:r w:rsidRPr="003966E5">
        <w:rPr>
          <w:sz w:val="24"/>
        </w:rPr>
        <w:t>ребенка</w:t>
      </w:r>
      <w:r w:rsidRPr="003966E5">
        <w:rPr>
          <w:spacing w:val="-1"/>
          <w:sz w:val="24"/>
        </w:rPr>
        <w:t xml:space="preserve"> </w:t>
      </w:r>
      <w:r w:rsidRPr="003966E5">
        <w:rPr>
          <w:sz w:val="24"/>
        </w:rPr>
        <w:t>ценностного</w:t>
      </w:r>
      <w:r w:rsidRPr="003966E5">
        <w:rPr>
          <w:spacing w:val="1"/>
          <w:sz w:val="24"/>
        </w:rPr>
        <w:t xml:space="preserve"> </w:t>
      </w:r>
      <w:r w:rsidRPr="003966E5">
        <w:rPr>
          <w:sz w:val="24"/>
        </w:rPr>
        <w:t>отношения к</w:t>
      </w:r>
      <w:r w:rsidRPr="003966E5">
        <w:rPr>
          <w:spacing w:val="-3"/>
          <w:sz w:val="24"/>
        </w:rPr>
        <w:t xml:space="preserve"> </w:t>
      </w:r>
      <w:r w:rsidRPr="003966E5">
        <w:rPr>
          <w:sz w:val="24"/>
        </w:rPr>
        <w:t>красоте.</w:t>
      </w:r>
    </w:p>
    <w:p w:rsidR="003966E5" w:rsidRPr="003966E5" w:rsidRDefault="003966E5" w:rsidP="00A74741">
      <w:pPr>
        <w:pStyle w:val="a5"/>
        <w:spacing w:line="276" w:lineRule="auto"/>
        <w:ind w:right="407"/>
        <w:rPr>
          <w:sz w:val="24"/>
        </w:rPr>
      </w:pPr>
      <w:r w:rsidRPr="003966E5">
        <w:rPr>
          <w:sz w:val="24"/>
        </w:rPr>
        <w:t>Ценности</w:t>
      </w:r>
      <w:r w:rsidRPr="003966E5">
        <w:rPr>
          <w:spacing w:val="1"/>
          <w:sz w:val="24"/>
        </w:rPr>
        <w:t xml:space="preserve"> </w:t>
      </w:r>
      <w:r w:rsidRPr="003966E5">
        <w:rPr>
          <w:sz w:val="24"/>
        </w:rPr>
        <w:t>культура,</w:t>
      </w:r>
      <w:r w:rsidRPr="003966E5">
        <w:rPr>
          <w:spacing w:val="1"/>
          <w:sz w:val="24"/>
        </w:rPr>
        <w:t xml:space="preserve"> </w:t>
      </w:r>
      <w:r w:rsidRPr="003966E5">
        <w:rPr>
          <w:sz w:val="24"/>
        </w:rPr>
        <w:t>красота,</w:t>
      </w:r>
      <w:r w:rsidRPr="003966E5">
        <w:rPr>
          <w:spacing w:val="1"/>
          <w:sz w:val="24"/>
        </w:rPr>
        <w:t xml:space="preserve"> </w:t>
      </w:r>
      <w:r w:rsidRPr="003966E5">
        <w:rPr>
          <w:sz w:val="24"/>
        </w:rPr>
        <w:t>лежат</w:t>
      </w:r>
      <w:r w:rsidRPr="003966E5">
        <w:rPr>
          <w:spacing w:val="1"/>
          <w:sz w:val="24"/>
        </w:rPr>
        <w:t xml:space="preserve"> </w:t>
      </w:r>
      <w:r w:rsidRPr="003966E5">
        <w:rPr>
          <w:sz w:val="24"/>
        </w:rPr>
        <w:t>в</w:t>
      </w:r>
      <w:r w:rsidRPr="003966E5">
        <w:rPr>
          <w:spacing w:val="1"/>
          <w:sz w:val="24"/>
        </w:rPr>
        <w:t xml:space="preserve"> </w:t>
      </w:r>
      <w:r w:rsidRPr="003966E5">
        <w:rPr>
          <w:sz w:val="24"/>
        </w:rPr>
        <w:t>основе</w:t>
      </w:r>
      <w:r w:rsidRPr="003966E5">
        <w:rPr>
          <w:spacing w:val="1"/>
          <w:sz w:val="24"/>
        </w:rPr>
        <w:t xml:space="preserve"> </w:t>
      </w:r>
      <w:r w:rsidRPr="003966E5">
        <w:rPr>
          <w:sz w:val="24"/>
        </w:rPr>
        <w:t>эстетического</w:t>
      </w:r>
      <w:r w:rsidRPr="003966E5">
        <w:rPr>
          <w:spacing w:val="1"/>
          <w:sz w:val="24"/>
        </w:rPr>
        <w:t xml:space="preserve"> </w:t>
      </w:r>
      <w:r w:rsidRPr="003966E5">
        <w:rPr>
          <w:sz w:val="24"/>
        </w:rPr>
        <w:t>направления</w:t>
      </w:r>
      <w:r w:rsidRPr="003966E5">
        <w:rPr>
          <w:spacing w:val="1"/>
          <w:sz w:val="24"/>
        </w:rPr>
        <w:t xml:space="preserve"> </w:t>
      </w:r>
      <w:r w:rsidRPr="003966E5">
        <w:rPr>
          <w:sz w:val="24"/>
        </w:rPr>
        <w:t>воспитания.</w:t>
      </w:r>
    </w:p>
    <w:p w:rsidR="003966E5" w:rsidRPr="003966E5" w:rsidRDefault="003966E5" w:rsidP="00A74741">
      <w:pPr>
        <w:pStyle w:val="a5"/>
        <w:spacing w:line="276" w:lineRule="auto"/>
        <w:ind w:right="405"/>
        <w:rPr>
          <w:sz w:val="24"/>
        </w:rPr>
      </w:pPr>
      <w:r w:rsidRPr="003966E5">
        <w:rPr>
          <w:sz w:val="24"/>
        </w:rPr>
        <w:t>Эстетическое воспитание ‒ воспитание любви к прекрасному в окружающей</w:t>
      </w:r>
      <w:r w:rsidRPr="003966E5">
        <w:rPr>
          <w:spacing w:val="1"/>
          <w:sz w:val="24"/>
        </w:rPr>
        <w:t xml:space="preserve"> </w:t>
      </w:r>
      <w:r w:rsidRPr="003966E5">
        <w:rPr>
          <w:sz w:val="24"/>
        </w:rPr>
        <w:t>обстановке,</w:t>
      </w:r>
      <w:r w:rsidRPr="003966E5">
        <w:rPr>
          <w:spacing w:val="1"/>
          <w:sz w:val="24"/>
        </w:rPr>
        <w:t xml:space="preserve"> </w:t>
      </w:r>
      <w:r w:rsidRPr="003966E5">
        <w:rPr>
          <w:sz w:val="24"/>
        </w:rPr>
        <w:t>в</w:t>
      </w:r>
      <w:r w:rsidRPr="003966E5">
        <w:rPr>
          <w:spacing w:val="1"/>
          <w:sz w:val="24"/>
        </w:rPr>
        <w:t xml:space="preserve"> </w:t>
      </w:r>
      <w:r w:rsidRPr="003966E5">
        <w:rPr>
          <w:sz w:val="24"/>
        </w:rPr>
        <w:t>природе,</w:t>
      </w:r>
      <w:r w:rsidRPr="003966E5">
        <w:rPr>
          <w:spacing w:val="1"/>
          <w:sz w:val="24"/>
        </w:rPr>
        <w:t xml:space="preserve"> </w:t>
      </w:r>
      <w:r w:rsidRPr="003966E5">
        <w:rPr>
          <w:sz w:val="24"/>
        </w:rPr>
        <w:t>в</w:t>
      </w:r>
      <w:r w:rsidRPr="003966E5">
        <w:rPr>
          <w:spacing w:val="1"/>
          <w:sz w:val="24"/>
        </w:rPr>
        <w:t xml:space="preserve"> </w:t>
      </w:r>
      <w:r w:rsidRPr="003966E5">
        <w:rPr>
          <w:sz w:val="24"/>
        </w:rPr>
        <w:t>искусстве,</w:t>
      </w:r>
      <w:r w:rsidRPr="003966E5">
        <w:rPr>
          <w:spacing w:val="1"/>
          <w:sz w:val="24"/>
        </w:rPr>
        <w:t xml:space="preserve"> </w:t>
      </w:r>
      <w:r w:rsidRPr="003966E5">
        <w:rPr>
          <w:sz w:val="24"/>
        </w:rPr>
        <w:t>в</w:t>
      </w:r>
      <w:r w:rsidRPr="003966E5">
        <w:rPr>
          <w:spacing w:val="1"/>
          <w:sz w:val="24"/>
        </w:rPr>
        <w:t xml:space="preserve"> </w:t>
      </w:r>
      <w:r w:rsidRPr="003966E5">
        <w:rPr>
          <w:sz w:val="24"/>
        </w:rPr>
        <w:t>отношениях,</w:t>
      </w:r>
      <w:r w:rsidRPr="003966E5">
        <w:rPr>
          <w:spacing w:val="1"/>
          <w:sz w:val="24"/>
        </w:rPr>
        <w:t xml:space="preserve"> </w:t>
      </w:r>
      <w:r w:rsidRPr="003966E5">
        <w:rPr>
          <w:sz w:val="24"/>
        </w:rPr>
        <w:t>развитие</w:t>
      </w:r>
      <w:r w:rsidRPr="003966E5">
        <w:rPr>
          <w:spacing w:val="1"/>
          <w:sz w:val="24"/>
        </w:rPr>
        <w:t xml:space="preserve"> </w:t>
      </w:r>
      <w:r w:rsidRPr="003966E5">
        <w:rPr>
          <w:sz w:val="24"/>
        </w:rPr>
        <w:t>у</w:t>
      </w:r>
      <w:r w:rsidRPr="003966E5">
        <w:rPr>
          <w:spacing w:val="1"/>
          <w:sz w:val="24"/>
        </w:rPr>
        <w:t xml:space="preserve"> </w:t>
      </w:r>
      <w:r w:rsidRPr="003966E5">
        <w:rPr>
          <w:sz w:val="24"/>
        </w:rPr>
        <w:t>детей</w:t>
      </w:r>
      <w:r w:rsidRPr="003966E5">
        <w:rPr>
          <w:spacing w:val="1"/>
          <w:sz w:val="24"/>
        </w:rPr>
        <w:t xml:space="preserve"> </w:t>
      </w:r>
      <w:r w:rsidRPr="003966E5">
        <w:rPr>
          <w:sz w:val="24"/>
        </w:rPr>
        <w:t>желания</w:t>
      </w:r>
      <w:r w:rsidRPr="003966E5">
        <w:rPr>
          <w:spacing w:val="1"/>
          <w:sz w:val="24"/>
        </w:rPr>
        <w:t xml:space="preserve"> </w:t>
      </w:r>
      <w:r w:rsidRPr="003966E5">
        <w:rPr>
          <w:sz w:val="24"/>
        </w:rPr>
        <w:t>и</w:t>
      </w:r>
      <w:r w:rsidRPr="003966E5">
        <w:rPr>
          <w:spacing w:val="-67"/>
          <w:sz w:val="24"/>
        </w:rPr>
        <w:t xml:space="preserve"> </w:t>
      </w:r>
      <w:r w:rsidRPr="003966E5">
        <w:rPr>
          <w:sz w:val="24"/>
        </w:rPr>
        <w:t>умения творить. Эстетическое воспитание через обогащение чувственного опыта и</w:t>
      </w:r>
      <w:r w:rsidRPr="003966E5">
        <w:rPr>
          <w:spacing w:val="1"/>
          <w:sz w:val="24"/>
        </w:rPr>
        <w:t xml:space="preserve"> </w:t>
      </w:r>
      <w:r w:rsidRPr="003966E5">
        <w:rPr>
          <w:sz w:val="24"/>
        </w:rPr>
        <w:t>развитие эмоциональной сферы личности влияет на становление нравственной и</w:t>
      </w:r>
      <w:r w:rsidRPr="003966E5">
        <w:rPr>
          <w:spacing w:val="1"/>
          <w:sz w:val="24"/>
        </w:rPr>
        <w:t xml:space="preserve"> </w:t>
      </w:r>
      <w:r w:rsidRPr="003966E5">
        <w:rPr>
          <w:sz w:val="24"/>
        </w:rPr>
        <w:t>духовной</w:t>
      </w:r>
      <w:r w:rsidRPr="003966E5">
        <w:rPr>
          <w:spacing w:val="1"/>
          <w:sz w:val="24"/>
        </w:rPr>
        <w:t xml:space="preserve"> </w:t>
      </w:r>
      <w:r w:rsidRPr="003966E5">
        <w:rPr>
          <w:sz w:val="24"/>
        </w:rPr>
        <w:t>составляющих</w:t>
      </w:r>
      <w:r w:rsidRPr="003966E5">
        <w:rPr>
          <w:spacing w:val="1"/>
          <w:sz w:val="24"/>
        </w:rPr>
        <w:t xml:space="preserve"> </w:t>
      </w:r>
      <w:r w:rsidRPr="003966E5">
        <w:rPr>
          <w:sz w:val="24"/>
        </w:rPr>
        <w:t>внутреннего</w:t>
      </w:r>
      <w:r w:rsidRPr="003966E5">
        <w:rPr>
          <w:spacing w:val="1"/>
          <w:sz w:val="24"/>
        </w:rPr>
        <w:t xml:space="preserve"> </w:t>
      </w:r>
      <w:r w:rsidRPr="003966E5">
        <w:rPr>
          <w:sz w:val="24"/>
        </w:rPr>
        <w:t>мира</w:t>
      </w:r>
      <w:r w:rsidRPr="003966E5">
        <w:rPr>
          <w:spacing w:val="1"/>
          <w:sz w:val="24"/>
        </w:rPr>
        <w:t xml:space="preserve"> </w:t>
      </w:r>
      <w:r w:rsidRPr="003966E5">
        <w:rPr>
          <w:sz w:val="24"/>
        </w:rPr>
        <w:t>ребенка.</w:t>
      </w:r>
      <w:r w:rsidRPr="003966E5">
        <w:rPr>
          <w:spacing w:val="1"/>
          <w:sz w:val="24"/>
        </w:rPr>
        <w:t xml:space="preserve"> </w:t>
      </w:r>
      <w:r w:rsidRPr="003966E5">
        <w:rPr>
          <w:sz w:val="24"/>
        </w:rPr>
        <w:t>Искусство</w:t>
      </w:r>
      <w:r w:rsidRPr="003966E5">
        <w:rPr>
          <w:spacing w:val="1"/>
          <w:sz w:val="24"/>
        </w:rPr>
        <w:t xml:space="preserve"> </w:t>
      </w:r>
      <w:r w:rsidRPr="003966E5">
        <w:rPr>
          <w:sz w:val="24"/>
        </w:rPr>
        <w:t>делает</w:t>
      </w:r>
      <w:r w:rsidRPr="003966E5">
        <w:rPr>
          <w:spacing w:val="1"/>
          <w:sz w:val="24"/>
        </w:rPr>
        <w:t xml:space="preserve"> </w:t>
      </w:r>
      <w:r w:rsidRPr="003966E5">
        <w:rPr>
          <w:sz w:val="24"/>
        </w:rPr>
        <w:t>ребенка</w:t>
      </w:r>
      <w:r w:rsidRPr="003966E5">
        <w:rPr>
          <w:spacing w:val="1"/>
          <w:sz w:val="24"/>
        </w:rPr>
        <w:t xml:space="preserve"> </w:t>
      </w:r>
      <w:r w:rsidRPr="003966E5">
        <w:rPr>
          <w:sz w:val="24"/>
        </w:rPr>
        <w:t>отзывчивее,</w:t>
      </w:r>
      <w:r w:rsidRPr="003966E5">
        <w:rPr>
          <w:spacing w:val="1"/>
          <w:sz w:val="24"/>
        </w:rPr>
        <w:t xml:space="preserve"> </w:t>
      </w:r>
      <w:r w:rsidRPr="003966E5">
        <w:rPr>
          <w:sz w:val="24"/>
        </w:rPr>
        <w:t>добрее,</w:t>
      </w:r>
      <w:r w:rsidRPr="003966E5">
        <w:rPr>
          <w:spacing w:val="1"/>
          <w:sz w:val="24"/>
        </w:rPr>
        <w:t xml:space="preserve"> </w:t>
      </w:r>
      <w:r w:rsidRPr="003966E5">
        <w:rPr>
          <w:sz w:val="24"/>
        </w:rPr>
        <w:t>обогащает</w:t>
      </w:r>
      <w:r w:rsidRPr="003966E5">
        <w:rPr>
          <w:spacing w:val="1"/>
          <w:sz w:val="24"/>
        </w:rPr>
        <w:t xml:space="preserve"> </w:t>
      </w:r>
      <w:r w:rsidRPr="003966E5">
        <w:rPr>
          <w:sz w:val="24"/>
        </w:rPr>
        <w:t>его</w:t>
      </w:r>
      <w:r w:rsidRPr="003966E5">
        <w:rPr>
          <w:spacing w:val="1"/>
          <w:sz w:val="24"/>
        </w:rPr>
        <w:t xml:space="preserve"> </w:t>
      </w:r>
      <w:r w:rsidRPr="003966E5">
        <w:rPr>
          <w:sz w:val="24"/>
        </w:rPr>
        <w:t>духовный</w:t>
      </w:r>
      <w:r w:rsidRPr="003966E5">
        <w:rPr>
          <w:spacing w:val="1"/>
          <w:sz w:val="24"/>
        </w:rPr>
        <w:t xml:space="preserve"> </w:t>
      </w:r>
      <w:r w:rsidRPr="003966E5">
        <w:rPr>
          <w:sz w:val="24"/>
        </w:rPr>
        <w:t>мир,</w:t>
      </w:r>
      <w:r w:rsidRPr="003966E5">
        <w:rPr>
          <w:spacing w:val="1"/>
          <w:sz w:val="24"/>
        </w:rPr>
        <w:t xml:space="preserve"> </w:t>
      </w:r>
      <w:r w:rsidRPr="003966E5">
        <w:rPr>
          <w:sz w:val="24"/>
        </w:rPr>
        <w:t>способствует</w:t>
      </w:r>
      <w:r w:rsidRPr="003966E5">
        <w:rPr>
          <w:spacing w:val="1"/>
          <w:sz w:val="24"/>
        </w:rPr>
        <w:t xml:space="preserve"> </w:t>
      </w:r>
      <w:r w:rsidRPr="003966E5">
        <w:rPr>
          <w:sz w:val="24"/>
        </w:rPr>
        <w:t>воспитанию</w:t>
      </w:r>
      <w:r w:rsidRPr="003966E5">
        <w:rPr>
          <w:spacing w:val="-67"/>
          <w:sz w:val="24"/>
        </w:rPr>
        <w:t xml:space="preserve"> </w:t>
      </w:r>
      <w:r w:rsidRPr="003966E5">
        <w:rPr>
          <w:sz w:val="24"/>
        </w:rPr>
        <w:t>воображения,</w:t>
      </w:r>
      <w:r w:rsidRPr="003966E5">
        <w:rPr>
          <w:spacing w:val="1"/>
          <w:sz w:val="24"/>
        </w:rPr>
        <w:t xml:space="preserve"> </w:t>
      </w:r>
      <w:r w:rsidRPr="003966E5">
        <w:rPr>
          <w:sz w:val="24"/>
        </w:rPr>
        <w:t>чувств.</w:t>
      </w:r>
      <w:r w:rsidRPr="003966E5">
        <w:rPr>
          <w:spacing w:val="1"/>
          <w:sz w:val="24"/>
        </w:rPr>
        <w:t xml:space="preserve"> </w:t>
      </w:r>
      <w:r w:rsidRPr="003966E5">
        <w:rPr>
          <w:sz w:val="24"/>
        </w:rPr>
        <w:t>Красивая</w:t>
      </w:r>
      <w:r w:rsidRPr="003966E5">
        <w:rPr>
          <w:spacing w:val="1"/>
          <w:sz w:val="24"/>
        </w:rPr>
        <w:t xml:space="preserve"> </w:t>
      </w:r>
      <w:r w:rsidRPr="003966E5">
        <w:rPr>
          <w:sz w:val="24"/>
        </w:rPr>
        <w:t>и</w:t>
      </w:r>
      <w:r w:rsidRPr="003966E5">
        <w:rPr>
          <w:spacing w:val="1"/>
          <w:sz w:val="24"/>
        </w:rPr>
        <w:t xml:space="preserve"> </w:t>
      </w:r>
      <w:r w:rsidRPr="003966E5">
        <w:rPr>
          <w:sz w:val="24"/>
        </w:rPr>
        <w:t>удобная</w:t>
      </w:r>
      <w:r w:rsidRPr="003966E5">
        <w:rPr>
          <w:spacing w:val="1"/>
          <w:sz w:val="24"/>
        </w:rPr>
        <w:t xml:space="preserve"> </w:t>
      </w:r>
      <w:r w:rsidRPr="003966E5">
        <w:rPr>
          <w:sz w:val="24"/>
        </w:rPr>
        <w:t>обстановка,</w:t>
      </w:r>
      <w:r w:rsidRPr="003966E5">
        <w:rPr>
          <w:spacing w:val="1"/>
          <w:sz w:val="24"/>
        </w:rPr>
        <w:t xml:space="preserve"> </w:t>
      </w:r>
      <w:r w:rsidRPr="003966E5">
        <w:rPr>
          <w:sz w:val="24"/>
        </w:rPr>
        <w:t>чистота</w:t>
      </w:r>
      <w:r w:rsidRPr="003966E5">
        <w:rPr>
          <w:spacing w:val="71"/>
          <w:sz w:val="24"/>
        </w:rPr>
        <w:t xml:space="preserve"> </w:t>
      </w:r>
      <w:r w:rsidRPr="003966E5">
        <w:rPr>
          <w:sz w:val="24"/>
        </w:rPr>
        <w:t>помещения,</w:t>
      </w:r>
      <w:r w:rsidRPr="003966E5">
        <w:rPr>
          <w:spacing w:val="1"/>
          <w:sz w:val="24"/>
        </w:rPr>
        <w:t xml:space="preserve"> </w:t>
      </w:r>
      <w:r w:rsidRPr="003966E5">
        <w:rPr>
          <w:sz w:val="24"/>
        </w:rPr>
        <w:t>опрятный</w:t>
      </w:r>
      <w:r w:rsidRPr="003966E5">
        <w:rPr>
          <w:spacing w:val="-2"/>
          <w:sz w:val="24"/>
        </w:rPr>
        <w:t xml:space="preserve"> </w:t>
      </w:r>
      <w:r w:rsidRPr="003966E5">
        <w:rPr>
          <w:sz w:val="24"/>
        </w:rPr>
        <w:t>вид</w:t>
      </w:r>
      <w:r w:rsidRPr="003966E5">
        <w:rPr>
          <w:spacing w:val="-1"/>
          <w:sz w:val="24"/>
        </w:rPr>
        <w:t xml:space="preserve"> </w:t>
      </w:r>
      <w:r w:rsidRPr="003966E5">
        <w:rPr>
          <w:sz w:val="24"/>
        </w:rPr>
        <w:t>детей</w:t>
      </w:r>
      <w:r w:rsidRPr="003966E5">
        <w:rPr>
          <w:spacing w:val="-4"/>
          <w:sz w:val="24"/>
        </w:rPr>
        <w:t xml:space="preserve"> </w:t>
      </w:r>
      <w:r w:rsidRPr="003966E5">
        <w:rPr>
          <w:sz w:val="24"/>
        </w:rPr>
        <w:t>и</w:t>
      </w:r>
      <w:r w:rsidRPr="003966E5">
        <w:rPr>
          <w:spacing w:val="-2"/>
          <w:sz w:val="24"/>
        </w:rPr>
        <w:t xml:space="preserve"> </w:t>
      </w:r>
      <w:r w:rsidRPr="003966E5">
        <w:rPr>
          <w:sz w:val="24"/>
        </w:rPr>
        <w:t>взрослых</w:t>
      </w:r>
      <w:r w:rsidRPr="003966E5">
        <w:rPr>
          <w:spacing w:val="-1"/>
          <w:sz w:val="24"/>
        </w:rPr>
        <w:t xml:space="preserve"> </w:t>
      </w:r>
      <w:r w:rsidRPr="003966E5">
        <w:rPr>
          <w:sz w:val="24"/>
        </w:rPr>
        <w:t>содействуют</w:t>
      </w:r>
      <w:r w:rsidRPr="003966E5">
        <w:rPr>
          <w:spacing w:val="-3"/>
          <w:sz w:val="24"/>
        </w:rPr>
        <w:t xml:space="preserve"> </w:t>
      </w:r>
      <w:r w:rsidRPr="003966E5">
        <w:rPr>
          <w:sz w:val="24"/>
        </w:rPr>
        <w:t>воспитанию</w:t>
      </w:r>
      <w:r w:rsidRPr="003966E5">
        <w:rPr>
          <w:spacing w:val="-2"/>
          <w:sz w:val="24"/>
        </w:rPr>
        <w:t xml:space="preserve"> </w:t>
      </w:r>
      <w:r w:rsidRPr="003966E5">
        <w:rPr>
          <w:sz w:val="24"/>
        </w:rPr>
        <w:t>художественного</w:t>
      </w:r>
      <w:r w:rsidRPr="003966E5">
        <w:rPr>
          <w:spacing w:val="-1"/>
          <w:sz w:val="24"/>
        </w:rPr>
        <w:t xml:space="preserve"> </w:t>
      </w:r>
      <w:r w:rsidRPr="003966E5">
        <w:rPr>
          <w:sz w:val="24"/>
        </w:rPr>
        <w:t>вкуса.</w:t>
      </w:r>
    </w:p>
    <w:p w:rsidR="00A74741" w:rsidRDefault="00A74741" w:rsidP="00A74741">
      <w:pPr>
        <w:pStyle w:val="Heading1"/>
        <w:spacing w:line="276" w:lineRule="auto"/>
        <w:ind w:left="3233"/>
        <w:rPr>
          <w:sz w:val="24"/>
        </w:rPr>
      </w:pPr>
    </w:p>
    <w:p w:rsidR="00A74741" w:rsidRDefault="00A74741" w:rsidP="00A74741">
      <w:pPr>
        <w:pStyle w:val="Heading1"/>
        <w:spacing w:line="276" w:lineRule="auto"/>
        <w:ind w:left="3233"/>
        <w:rPr>
          <w:sz w:val="24"/>
        </w:rPr>
      </w:pPr>
    </w:p>
    <w:p w:rsidR="003966E5" w:rsidRPr="003966E5" w:rsidRDefault="003966E5" w:rsidP="00A74741">
      <w:pPr>
        <w:pStyle w:val="Heading1"/>
        <w:spacing w:line="276" w:lineRule="auto"/>
        <w:ind w:left="3233"/>
        <w:rPr>
          <w:sz w:val="24"/>
        </w:rPr>
      </w:pPr>
      <w:r w:rsidRPr="003966E5">
        <w:rPr>
          <w:sz w:val="24"/>
        </w:rPr>
        <w:t>Целевые</w:t>
      </w:r>
      <w:r w:rsidRPr="003966E5">
        <w:rPr>
          <w:spacing w:val="-5"/>
          <w:sz w:val="24"/>
        </w:rPr>
        <w:t xml:space="preserve"> </w:t>
      </w:r>
      <w:r w:rsidRPr="003966E5">
        <w:rPr>
          <w:sz w:val="24"/>
        </w:rPr>
        <w:t>ориентиры</w:t>
      </w:r>
      <w:r w:rsidRPr="003966E5">
        <w:rPr>
          <w:spacing w:val="-3"/>
          <w:sz w:val="24"/>
        </w:rPr>
        <w:t xml:space="preserve"> </w:t>
      </w:r>
      <w:r w:rsidRPr="003966E5">
        <w:rPr>
          <w:sz w:val="24"/>
        </w:rPr>
        <w:t>воспитания</w:t>
      </w:r>
    </w:p>
    <w:p w:rsidR="003966E5" w:rsidRPr="003966E5" w:rsidRDefault="003966E5" w:rsidP="00A74741">
      <w:pPr>
        <w:pStyle w:val="a5"/>
        <w:spacing w:before="43" w:line="276" w:lineRule="auto"/>
        <w:ind w:right="407"/>
        <w:rPr>
          <w:sz w:val="24"/>
        </w:rPr>
      </w:pPr>
      <w:r w:rsidRPr="003966E5">
        <w:rPr>
          <w:sz w:val="24"/>
        </w:rPr>
        <w:t>Деятельность воспитателя нацелена на перспективу становления личности и</w:t>
      </w:r>
      <w:r w:rsidRPr="003966E5">
        <w:rPr>
          <w:spacing w:val="1"/>
          <w:sz w:val="24"/>
        </w:rPr>
        <w:t xml:space="preserve"> </w:t>
      </w:r>
      <w:r w:rsidRPr="003966E5">
        <w:rPr>
          <w:sz w:val="24"/>
        </w:rPr>
        <w:t>развития ребенка. Поэтому планируемые</w:t>
      </w:r>
      <w:r w:rsidRPr="003966E5">
        <w:rPr>
          <w:spacing w:val="1"/>
          <w:sz w:val="24"/>
        </w:rPr>
        <w:t xml:space="preserve"> </w:t>
      </w:r>
      <w:r w:rsidRPr="003966E5">
        <w:rPr>
          <w:sz w:val="24"/>
        </w:rPr>
        <w:t>результаты</w:t>
      </w:r>
      <w:r w:rsidRPr="003966E5">
        <w:rPr>
          <w:spacing w:val="1"/>
          <w:sz w:val="24"/>
        </w:rPr>
        <w:t xml:space="preserve"> </w:t>
      </w:r>
      <w:r w:rsidRPr="003966E5">
        <w:rPr>
          <w:sz w:val="24"/>
        </w:rPr>
        <w:t>представлены в виде целевых</w:t>
      </w:r>
      <w:r w:rsidRPr="003966E5">
        <w:rPr>
          <w:spacing w:val="1"/>
          <w:sz w:val="24"/>
        </w:rPr>
        <w:t xml:space="preserve"> </w:t>
      </w:r>
      <w:r w:rsidRPr="003966E5">
        <w:rPr>
          <w:sz w:val="24"/>
        </w:rPr>
        <w:t>ориентиров как обобщенные «портреты» ребенка к концу раннего и дошкольного</w:t>
      </w:r>
      <w:r w:rsidRPr="003966E5">
        <w:rPr>
          <w:spacing w:val="1"/>
          <w:sz w:val="24"/>
        </w:rPr>
        <w:t xml:space="preserve"> </w:t>
      </w:r>
      <w:r w:rsidRPr="003966E5">
        <w:rPr>
          <w:sz w:val="24"/>
        </w:rPr>
        <w:t>возрастов.</w:t>
      </w:r>
    </w:p>
    <w:p w:rsidR="003966E5" w:rsidRPr="003966E5" w:rsidRDefault="003966E5" w:rsidP="00A74741">
      <w:pPr>
        <w:pStyle w:val="a5"/>
        <w:spacing w:line="276" w:lineRule="auto"/>
        <w:ind w:right="406"/>
        <w:rPr>
          <w:sz w:val="24"/>
        </w:rPr>
      </w:pPr>
      <w:r w:rsidRPr="003966E5">
        <w:rPr>
          <w:sz w:val="24"/>
        </w:rPr>
        <w:t>В соответствии с ФГОС ДО оценка результатов воспитательной работы не</w:t>
      </w:r>
      <w:r w:rsidRPr="003966E5">
        <w:rPr>
          <w:spacing w:val="1"/>
          <w:sz w:val="24"/>
        </w:rPr>
        <w:t xml:space="preserve"> </w:t>
      </w:r>
      <w:r w:rsidRPr="003966E5">
        <w:rPr>
          <w:sz w:val="24"/>
        </w:rPr>
        <w:t>осуществляется, так как целевые ориентиры основной образовательной программы</w:t>
      </w:r>
      <w:r w:rsidRPr="003966E5">
        <w:rPr>
          <w:spacing w:val="1"/>
          <w:sz w:val="24"/>
        </w:rPr>
        <w:t xml:space="preserve"> </w:t>
      </w:r>
      <w:r w:rsidRPr="003966E5">
        <w:rPr>
          <w:sz w:val="24"/>
        </w:rPr>
        <w:t>дошкольного образования не подлежат непосредственной оценке, в том числе в виде</w:t>
      </w:r>
      <w:r w:rsidRPr="003966E5">
        <w:rPr>
          <w:spacing w:val="-67"/>
          <w:sz w:val="24"/>
        </w:rPr>
        <w:t xml:space="preserve"> </w:t>
      </w:r>
      <w:r w:rsidRPr="003966E5">
        <w:rPr>
          <w:sz w:val="24"/>
        </w:rPr>
        <w:t>педагогической</w:t>
      </w:r>
      <w:r w:rsidRPr="003966E5">
        <w:rPr>
          <w:spacing w:val="1"/>
          <w:sz w:val="24"/>
        </w:rPr>
        <w:t xml:space="preserve"> </w:t>
      </w:r>
      <w:r w:rsidRPr="003966E5">
        <w:rPr>
          <w:sz w:val="24"/>
        </w:rPr>
        <w:t>диагностики</w:t>
      </w:r>
      <w:r w:rsidRPr="003966E5">
        <w:rPr>
          <w:spacing w:val="1"/>
          <w:sz w:val="24"/>
        </w:rPr>
        <w:t xml:space="preserve"> </w:t>
      </w:r>
      <w:r w:rsidRPr="003966E5">
        <w:rPr>
          <w:sz w:val="24"/>
        </w:rPr>
        <w:t>(мониторинга),</w:t>
      </w:r>
      <w:r w:rsidRPr="003966E5">
        <w:rPr>
          <w:spacing w:val="1"/>
          <w:sz w:val="24"/>
        </w:rPr>
        <w:t xml:space="preserve"> </w:t>
      </w:r>
      <w:r w:rsidRPr="003966E5">
        <w:rPr>
          <w:sz w:val="24"/>
        </w:rPr>
        <w:t>и</w:t>
      </w:r>
      <w:r w:rsidRPr="003966E5">
        <w:rPr>
          <w:spacing w:val="1"/>
          <w:sz w:val="24"/>
        </w:rPr>
        <w:t xml:space="preserve"> </w:t>
      </w:r>
      <w:r w:rsidRPr="003966E5">
        <w:rPr>
          <w:sz w:val="24"/>
        </w:rPr>
        <w:t>не</w:t>
      </w:r>
      <w:r w:rsidRPr="003966E5">
        <w:rPr>
          <w:spacing w:val="1"/>
          <w:sz w:val="24"/>
        </w:rPr>
        <w:t xml:space="preserve"> </w:t>
      </w:r>
      <w:r w:rsidRPr="003966E5">
        <w:rPr>
          <w:sz w:val="24"/>
        </w:rPr>
        <w:t>являются</w:t>
      </w:r>
      <w:r w:rsidRPr="003966E5">
        <w:rPr>
          <w:spacing w:val="1"/>
          <w:sz w:val="24"/>
        </w:rPr>
        <w:t xml:space="preserve"> </w:t>
      </w:r>
      <w:r w:rsidRPr="003966E5">
        <w:rPr>
          <w:sz w:val="24"/>
        </w:rPr>
        <w:t>основанием</w:t>
      </w:r>
      <w:r w:rsidRPr="003966E5">
        <w:rPr>
          <w:spacing w:val="1"/>
          <w:sz w:val="24"/>
        </w:rPr>
        <w:t xml:space="preserve"> </w:t>
      </w:r>
      <w:r w:rsidRPr="003966E5">
        <w:rPr>
          <w:sz w:val="24"/>
        </w:rPr>
        <w:t>для</w:t>
      </w:r>
      <w:r w:rsidRPr="003966E5">
        <w:rPr>
          <w:spacing w:val="1"/>
          <w:sz w:val="24"/>
        </w:rPr>
        <w:t xml:space="preserve"> </w:t>
      </w:r>
      <w:r w:rsidRPr="003966E5">
        <w:rPr>
          <w:sz w:val="24"/>
        </w:rPr>
        <w:t>их</w:t>
      </w:r>
      <w:r w:rsidRPr="003966E5">
        <w:rPr>
          <w:spacing w:val="1"/>
          <w:sz w:val="24"/>
        </w:rPr>
        <w:t xml:space="preserve"> </w:t>
      </w:r>
      <w:r w:rsidRPr="003966E5">
        <w:rPr>
          <w:sz w:val="24"/>
        </w:rPr>
        <w:t>формального сравнения с</w:t>
      </w:r>
      <w:r w:rsidRPr="003966E5">
        <w:rPr>
          <w:spacing w:val="-3"/>
          <w:sz w:val="24"/>
        </w:rPr>
        <w:t xml:space="preserve"> </w:t>
      </w:r>
      <w:r w:rsidRPr="003966E5">
        <w:rPr>
          <w:sz w:val="24"/>
        </w:rPr>
        <w:t>реальными</w:t>
      </w:r>
      <w:r w:rsidRPr="003966E5">
        <w:rPr>
          <w:spacing w:val="-1"/>
          <w:sz w:val="24"/>
        </w:rPr>
        <w:t xml:space="preserve"> </w:t>
      </w:r>
      <w:r w:rsidRPr="003966E5">
        <w:rPr>
          <w:sz w:val="24"/>
        </w:rPr>
        <w:t>достижениями детей.</w:t>
      </w:r>
    </w:p>
    <w:p w:rsidR="00192870" w:rsidRDefault="00192870" w:rsidP="00192870">
      <w:pPr>
        <w:pStyle w:val="Heading1"/>
        <w:spacing w:after="51" w:line="276" w:lineRule="auto"/>
        <w:ind w:left="1221"/>
        <w:jc w:val="left"/>
        <w:rPr>
          <w:sz w:val="24"/>
        </w:rPr>
      </w:pPr>
    </w:p>
    <w:p w:rsidR="001528A9" w:rsidRPr="002241D5" w:rsidRDefault="001528A9" w:rsidP="00192870">
      <w:pPr>
        <w:pStyle w:val="Heading1"/>
        <w:spacing w:after="51" w:line="276" w:lineRule="auto"/>
        <w:ind w:left="1221"/>
        <w:jc w:val="left"/>
        <w:rPr>
          <w:sz w:val="24"/>
        </w:rPr>
      </w:pPr>
    </w:p>
    <w:p w:rsidR="00A74741" w:rsidRDefault="003966E5" w:rsidP="00192870">
      <w:pPr>
        <w:pStyle w:val="Heading1"/>
        <w:spacing w:after="51" w:line="276" w:lineRule="auto"/>
        <w:ind w:left="1221"/>
        <w:jc w:val="left"/>
        <w:rPr>
          <w:sz w:val="24"/>
        </w:rPr>
      </w:pPr>
      <w:r w:rsidRPr="003966E5">
        <w:rPr>
          <w:sz w:val="24"/>
        </w:rPr>
        <w:t>Целевые</w:t>
      </w:r>
      <w:r w:rsidRPr="003966E5">
        <w:rPr>
          <w:spacing w:val="-6"/>
          <w:sz w:val="24"/>
        </w:rPr>
        <w:t xml:space="preserve"> </w:t>
      </w:r>
      <w:r w:rsidRPr="003966E5">
        <w:rPr>
          <w:sz w:val="24"/>
        </w:rPr>
        <w:t>ориентиры</w:t>
      </w:r>
      <w:r w:rsidRPr="003966E5">
        <w:rPr>
          <w:spacing w:val="-3"/>
          <w:sz w:val="24"/>
        </w:rPr>
        <w:t xml:space="preserve"> </w:t>
      </w:r>
      <w:r w:rsidRPr="003966E5">
        <w:rPr>
          <w:sz w:val="24"/>
        </w:rPr>
        <w:t>воспитания</w:t>
      </w:r>
      <w:r w:rsidRPr="003966E5">
        <w:rPr>
          <w:spacing w:val="-4"/>
          <w:sz w:val="24"/>
        </w:rPr>
        <w:t xml:space="preserve"> </w:t>
      </w:r>
      <w:r w:rsidRPr="003966E5">
        <w:rPr>
          <w:sz w:val="24"/>
        </w:rPr>
        <w:t>детей</w:t>
      </w:r>
      <w:r w:rsidRPr="003966E5">
        <w:rPr>
          <w:spacing w:val="-3"/>
          <w:sz w:val="24"/>
        </w:rPr>
        <w:t xml:space="preserve"> </w:t>
      </w:r>
      <w:r w:rsidRPr="003966E5">
        <w:rPr>
          <w:sz w:val="24"/>
        </w:rPr>
        <w:t>раннего</w:t>
      </w:r>
      <w:r w:rsidRPr="003966E5">
        <w:rPr>
          <w:spacing w:val="-1"/>
          <w:sz w:val="24"/>
        </w:rPr>
        <w:t xml:space="preserve"> </w:t>
      </w:r>
      <w:r w:rsidRPr="003966E5">
        <w:rPr>
          <w:sz w:val="24"/>
        </w:rPr>
        <w:t>возраста</w:t>
      </w:r>
      <w:r w:rsidRPr="003966E5">
        <w:rPr>
          <w:spacing w:val="-1"/>
          <w:sz w:val="24"/>
        </w:rPr>
        <w:t xml:space="preserve"> </w:t>
      </w:r>
      <w:r w:rsidRPr="003966E5">
        <w:rPr>
          <w:sz w:val="24"/>
        </w:rPr>
        <w:t>(к</w:t>
      </w:r>
      <w:r w:rsidRPr="003966E5">
        <w:rPr>
          <w:spacing w:val="-4"/>
          <w:sz w:val="24"/>
        </w:rPr>
        <w:t xml:space="preserve"> </w:t>
      </w:r>
      <w:r w:rsidRPr="003966E5">
        <w:rPr>
          <w:sz w:val="24"/>
        </w:rPr>
        <w:t>3-м</w:t>
      </w:r>
      <w:r w:rsidRPr="003966E5">
        <w:rPr>
          <w:spacing w:val="-2"/>
          <w:sz w:val="24"/>
        </w:rPr>
        <w:t xml:space="preserve"> </w:t>
      </w:r>
      <w:r w:rsidRPr="003966E5">
        <w:rPr>
          <w:sz w:val="24"/>
        </w:rPr>
        <w:t>годам)</w:t>
      </w:r>
    </w:p>
    <w:p w:rsidR="00192870" w:rsidRDefault="00192870" w:rsidP="00192870">
      <w:pPr>
        <w:pStyle w:val="Heading1"/>
        <w:spacing w:after="51" w:line="276" w:lineRule="auto"/>
        <w:ind w:left="1221"/>
        <w:jc w:val="left"/>
        <w:rPr>
          <w:b w:val="0"/>
          <w:sz w:val="7"/>
        </w:rPr>
      </w:pPr>
    </w:p>
    <w:tbl>
      <w:tblPr>
        <w:tblW w:w="1027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2321"/>
        <w:gridCol w:w="5475"/>
      </w:tblGrid>
      <w:tr w:rsidR="00A74741" w:rsidRPr="007B0D23" w:rsidTr="00A74741">
        <w:trPr>
          <w:trHeight w:val="705"/>
          <w:jc w:val="center"/>
        </w:trPr>
        <w:tc>
          <w:tcPr>
            <w:tcW w:w="2477" w:type="dxa"/>
          </w:tcPr>
          <w:p w:rsidR="00A74741" w:rsidRPr="007B0D23" w:rsidRDefault="00A74741" w:rsidP="00A74741">
            <w:pPr>
              <w:ind w:firstLine="33"/>
              <w:contextualSpacing/>
              <w:jc w:val="center"/>
              <w:rPr>
                <w:rFonts w:ascii="Times New Roman" w:hAnsi="Times New Roman" w:cs="Times New Roman"/>
                <w:b/>
                <w:bCs/>
                <w:color w:val="000000"/>
                <w:sz w:val="24"/>
                <w:szCs w:val="24"/>
              </w:rPr>
            </w:pPr>
            <w:bookmarkStart w:id="7" w:name="_Hlk74175201"/>
            <w:r w:rsidRPr="007B0D23">
              <w:rPr>
                <w:rFonts w:ascii="Times New Roman" w:hAnsi="Times New Roman" w:cs="Times New Roman"/>
                <w:b/>
                <w:color w:val="000000"/>
                <w:sz w:val="24"/>
                <w:szCs w:val="24"/>
              </w:rPr>
              <w:lastRenderedPageBreak/>
              <w:t>Направление воспитания</w:t>
            </w:r>
          </w:p>
        </w:tc>
        <w:tc>
          <w:tcPr>
            <w:tcW w:w="2321" w:type="dxa"/>
          </w:tcPr>
          <w:p w:rsidR="00A74741" w:rsidRPr="007B0D23" w:rsidRDefault="00A74741" w:rsidP="00A74741">
            <w:pPr>
              <w:ind w:firstLine="33"/>
              <w:contextualSpacing/>
              <w:jc w:val="center"/>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Ценности</w:t>
            </w:r>
          </w:p>
        </w:tc>
        <w:tc>
          <w:tcPr>
            <w:tcW w:w="5475" w:type="dxa"/>
          </w:tcPr>
          <w:p w:rsidR="00A74741" w:rsidRPr="007B0D23" w:rsidRDefault="00A74741" w:rsidP="00A74741">
            <w:pPr>
              <w:contextualSpacing/>
              <w:jc w:val="center"/>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Показатели</w:t>
            </w:r>
          </w:p>
        </w:tc>
      </w:tr>
      <w:tr w:rsidR="00A74741" w:rsidRPr="007B0D23" w:rsidTr="00A74741">
        <w:trPr>
          <w:trHeight w:val="265"/>
          <w:jc w:val="center"/>
        </w:trPr>
        <w:tc>
          <w:tcPr>
            <w:tcW w:w="2477" w:type="dxa"/>
          </w:tcPr>
          <w:p w:rsidR="00A74741" w:rsidRPr="007B0D23" w:rsidRDefault="00A74741" w:rsidP="00A74741">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Патриотическое</w:t>
            </w:r>
          </w:p>
        </w:tc>
        <w:tc>
          <w:tcPr>
            <w:tcW w:w="2321" w:type="dxa"/>
          </w:tcPr>
          <w:p w:rsidR="00A74741" w:rsidRPr="007B0D23" w:rsidRDefault="00A74741" w:rsidP="00A74741">
            <w:pPr>
              <w:pStyle w:val="a3"/>
              <w:shd w:val="clear" w:color="auto" w:fill="FFFFFF"/>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Родина, природа</w:t>
            </w:r>
          </w:p>
        </w:tc>
        <w:tc>
          <w:tcPr>
            <w:tcW w:w="5475" w:type="dxa"/>
          </w:tcPr>
          <w:p w:rsidR="00A74741" w:rsidRPr="007B0D23" w:rsidRDefault="00A74741" w:rsidP="00A74741">
            <w:pPr>
              <w:jc w:val="both"/>
              <w:rPr>
                <w:color w:val="000000"/>
              </w:rPr>
            </w:pPr>
            <w:r w:rsidRPr="00A74741">
              <w:rPr>
                <w:rFonts w:ascii="Times New Roman" w:hAnsi="Times New Roman" w:cs="Times New Roman"/>
                <w:sz w:val="24"/>
              </w:rPr>
              <w:t>Проявляющий</w:t>
            </w:r>
            <w:r w:rsidRPr="00A74741">
              <w:rPr>
                <w:rFonts w:ascii="Times New Roman" w:hAnsi="Times New Roman" w:cs="Times New Roman"/>
                <w:sz w:val="24"/>
              </w:rPr>
              <w:tab/>
              <w:t>привязанность</w:t>
            </w:r>
            <w:r w:rsidRPr="00A74741">
              <w:rPr>
                <w:rFonts w:ascii="Times New Roman" w:hAnsi="Times New Roman" w:cs="Times New Roman"/>
                <w:spacing w:val="1"/>
                <w:sz w:val="24"/>
              </w:rPr>
              <w:t xml:space="preserve"> </w:t>
            </w:r>
            <w:r w:rsidRPr="00A74741">
              <w:rPr>
                <w:rFonts w:ascii="Times New Roman" w:hAnsi="Times New Roman" w:cs="Times New Roman"/>
                <w:sz w:val="24"/>
              </w:rPr>
              <w:t>к близким</w:t>
            </w:r>
            <w:r w:rsidRPr="00A74741">
              <w:rPr>
                <w:rFonts w:ascii="Times New Roman" w:hAnsi="Times New Roman" w:cs="Times New Roman"/>
                <w:spacing w:val="-68"/>
                <w:sz w:val="24"/>
              </w:rPr>
              <w:t xml:space="preserve"> </w:t>
            </w:r>
            <w:r w:rsidRPr="00A74741">
              <w:rPr>
                <w:rFonts w:ascii="Times New Roman" w:hAnsi="Times New Roman" w:cs="Times New Roman"/>
                <w:sz w:val="24"/>
              </w:rPr>
              <w:t>людям,</w:t>
            </w:r>
            <w:r w:rsidRPr="00A74741">
              <w:rPr>
                <w:rFonts w:ascii="Times New Roman" w:hAnsi="Times New Roman" w:cs="Times New Roman"/>
                <w:spacing w:val="-3"/>
                <w:sz w:val="24"/>
              </w:rPr>
              <w:t xml:space="preserve"> </w:t>
            </w:r>
            <w:r w:rsidRPr="00A74741">
              <w:rPr>
                <w:rFonts w:ascii="Times New Roman" w:hAnsi="Times New Roman" w:cs="Times New Roman"/>
                <w:sz w:val="24"/>
              </w:rPr>
              <w:t>бережное</w:t>
            </w:r>
            <w:r w:rsidRPr="00A74741">
              <w:rPr>
                <w:rFonts w:ascii="Times New Roman" w:hAnsi="Times New Roman" w:cs="Times New Roman"/>
                <w:spacing w:val="-1"/>
                <w:sz w:val="24"/>
              </w:rPr>
              <w:t xml:space="preserve"> </w:t>
            </w:r>
            <w:r w:rsidRPr="00A74741">
              <w:rPr>
                <w:rFonts w:ascii="Times New Roman" w:hAnsi="Times New Roman" w:cs="Times New Roman"/>
                <w:sz w:val="24"/>
              </w:rPr>
              <w:t>отношение</w:t>
            </w:r>
            <w:r w:rsidRPr="00A74741">
              <w:rPr>
                <w:rFonts w:ascii="Times New Roman" w:hAnsi="Times New Roman" w:cs="Times New Roman"/>
                <w:spacing w:val="-1"/>
                <w:sz w:val="24"/>
              </w:rPr>
              <w:t xml:space="preserve"> </w:t>
            </w:r>
            <w:r w:rsidRPr="00A74741">
              <w:rPr>
                <w:rFonts w:ascii="Times New Roman" w:hAnsi="Times New Roman" w:cs="Times New Roman"/>
                <w:sz w:val="24"/>
              </w:rPr>
              <w:t>к</w:t>
            </w:r>
            <w:r w:rsidRPr="00A74741">
              <w:rPr>
                <w:rFonts w:ascii="Times New Roman" w:hAnsi="Times New Roman" w:cs="Times New Roman"/>
                <w:spacing w:val="-1"/>
                <w:sz w:val="24"/>
              </w:rPr>
              <w:t xml:space="preserve"> </w:t>
            </w:r>
            <w:r w:rsidRPr="00A74741">
              <w:rPr>
                <w:rFonts w:ascii="Times New Roman" w:hAnsi="Times New Roman" w:cs="Times New Roman"/>
                <w:sz w:val="24"/>
              </w:rPr>
              <w:t>живому</w:t>
            </w:r>
            <w:r>
              <w:rPr>
                <w:rFonts w:ascii="Times New Roman" w:hAnsi="Times New Roman" w:cs="Times New Roman"/>
                <w:sz w:val="24"/>
              </w:rPr>
              <w:t>.</w:t>
            </w:r>
          </w:p>
        </w:tc>
      </w:tr>
      <w:tr w:rsidR="00A74741" w:rsidRPr="007B0D23" w:rsidTr="00A74741">
        <w:trPr>
          <w:jc w:val="center"/>
        </w:trPr>
        <w:tc>
          <w:tcPr>
            <w:tcW w:w="2477" w:type="dxa"/>
          </w:tcPr>
          <w:p w:rsidR="00A74741" w:rsidRPr="007B0D23" w:rsidRDefault="00A74741" w:rsidP="00A74741">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Социальное</w:t>
            </w:r>
          </w:p>
        </w:tc>
        <w:tc>
          <w:tcPr>
            <w:tcW w:w="2321" w:type="dxa"/>
          </w:tcPr>
          <w:p w:rsidR="00A74741" w:rsidRPr="007B0D23" w:rsidRDefault="00A74741" w:rsidP="00A74741">
            <w:pPr>
              <w:pStyle w:val="a3"/>
              <w:ind w:left="0"/>
              <w:rPr>
                <w:rFonts w:ascii="Times New Roman" w:hAnsi="Times New Roman" w:cs="Times New Roman"/>
                <w:color w:val="000000"/>
                <w:sz w:val="24"/>
                <w:szCs w:val="24"/>
              </w:rPr>
            </w:pPr>
            <w:r w:rsidRPr="007B0D23">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с</w:t>
            </w:r>
            <w:r w:rsidRPr="007B0D23">
              <w:rPr>
                <w:rFonts w:ascii="Times New Roman" w:hAnsi="Times New Roman" w:cs="Times New Roman"/>
                <w:color w:val="000000"/>
                <w:sz w:val="24"/>
                <w:szCs w:val="24"/>
              </w:rPr>
              <w:t>емья, дружба, сотрудничество</w:t>
            </w:r>
          </w:p>
        </w:tc>
        <w:tc>
          <w:tcPr>
            <w:tcW w:w="5475" w:type="dxa"/>
          </w:tcPr>
          <w:p w:rsidR="00A74741" w:rsidRPr="007B0D23" w:rsidRDefault="00A74741" w:rsidP="00A74741">
            <w:pPr>
              <w:pStyle w:val="Default"/>
              <w:spacing w:line="276" w:lineRule="auto"/>
              <w:jc w:val="both"/>
            </w:pPr>
            <w:r w:rsidRPr="007B0D23">
              <w:t xml:space="preserve">Способный понять и принять, что такое «хорошо» и «плохо». </w:t>
            </w:r>
          </w:p>
          <w:p w:rsidR="00A74741" w:rsidRPr="00A74741" w:rsidRDefault="00A74741" w:rsidP="00A74741">
            <w:pPr>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 </w:t>
            </w:r>
            <w:r w:rsidRPr="00A74741">
              <w:rPr>
                <w:rFonts w:ascii="Times New Roman" w:hAnsi="Times New Roman" w:cs="Times New Roman"/>
                <w:sz w:val="24"/>
              </w:rPr>
              <w:t>Проявляющий</w:t>
            </w:r>
            <w:r w:rsidRPr="00A74741">
              <w:rPr>
                <w:rFonts w:ascii="Times New Roman" w:hAnsi="Times New Roman" w:cs="Times New Roman"/>
                <w:spacing w:val="-3"/>
                <w:sz w:val="24"/>
              </w:rPr>
              <w:t xml:space="preserve"> </w:t>
            </w:r>
            <w:r w:rsidRPr="00A74741">
              <w:rPr>
                <w:rFonts w:ascii="Times New Roman" w:hAnsi="Times New Roman" w:cs="Times New Roman"/>
                <w:sz w:val="24"/>
              </w:rPr>
              <w:t>сочувствие,</w:t>
            </w:r>
            <w:r w:rsidRPr="00A74741">
              <w:rPr>
                <w:rFonts w:ascii="Times New Roman" w:hAnsi="Times New Roman" w:cs="Times New Roman"/>
                <w:spacing w:val="-4"/>
                <w:sz w:val="24"/>
              </w:rPr>
              <w:t xml:space="preserve"> </w:t>
            </w:r>
            <w:r w:rsidRPr="00A74741">
              <w:rPr>
                <w:rFonts w:ascii="Times New Roman" w:hAnsi="Times New Roman" w:cs="Times New Roman"/>
                <w:sz w:val="24"/>
              </w:rPr>
              <w:t>доброту.</w:t>
            </w:r>
          </w:p>
        </w:tc>
      </w:tr>
      <w:tr w:rsidR="00A74741" w:rsidRPr="007B0D23" w:rsidTr="00A74741">
        <w:trPr>
          <w:jc w:val="center"/>
        </w:trPr>
        <w:tc>
          <w:tcPr>
            <w:tcW w:w="2477" w:type="dxa"/>
          </w:tcPr>
          <w:p w:rsidR="00A74741" w:rsidRPr="007B0D23" w:rsidRDefault="00A74741" w:rsidP="00A74741">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Познавательное</w:t>
            </w:r>
          </w:p>
        </w:tc>
        <w:tc>
          <w:tcPr>
            <w:tcW w:w="2321" w:type="dxa"/>
          </w:tcPr>
          <w:p w:rsidR="00A74741" w:rsidRPr="007B0D23" w:rsidRDefault="00A74741" w:rsidP="00A74741">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Поз</w:t>
            </w:r>
            <w:r w:rsidRPr="007B0D23">
              <w:rPr>
                <w:rFonts w:ascii="Times New Roman" w:hAnsi="Times New Roman" w:cs="Times New Roman"/>
                <w:color w:val="000000"/>
                <w:sz w:val="24"/>
                <w:szCs w:val="24"/>
              </w:rPr>
              <w:t>нание</w:t>
            </w:r>
          </w:p>
        </w:tc>
        <w:tc>
          <w:tcPr>
            <w:tcW w:w="5475" w:type="dxa"/>
          </w:tcPr>
          <w:p w:rsidR="00A74741" w:rsidRPr="007B0D23" w:rsidRDefault="00A74741" w:rsidP="00A74741">
            <w:pPr>
              <w:pStyle w:val="Default"/>
              <w:spacing w:line="276" w:lineRule="auto"/>
              <w:jc w:val="both"/>
            </w:pPr>
            <w:r w:rsidRPr="007B0D23">
              <w:t xml:space="preserve">Проявляющий интерес к окружающему миру и активность в поведении и деятельности. </w:t>
            </w:r>
          </w:p>
        </w:tc>
      </w:tr>
      <w:tr w:rsidR="00A74741" w:rsidRPr="007B0D23" w:rsidTr="00A74741">
        <w:trPr>
          <w:jc w:val="center"/>
        </w:trPr>
        <w:tc>
          <w:tcPr>
            <w:tcW w:w="2477" w:type="dxa"/>
          </w:tcPr>
          <w:p w:rsidR="00A74741" w:rsidRPr="007B0D23" w:rsidRDefault="00A74741" w:rsidP="00A74741">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Физическое и оздоровительное</w:t>
            </w:r>
          </w:p>
        </w:tc>
        <w:tc>
          <w:tcPr>
            <w:tcW w:w="2321" w:type="dxa"/>
          </w:tcPr>
          <w:p w:rsidR="00A74741" w:rsidRPr="007B0D23" w:rsidRDefault="00A74741" w:rsidP="00A74741">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Здоровье</w:t>
            </w:r>
            <w:r>
              <w:rPr>
                <w:rFonts w:ascii="Times New Roman" w:hAnsi="Times New Roman" w:cs="Times New Roman"/>
                <w:color w:val="000000"/>
                <w:sz w:val="24"/>
                <w:szCs w:val="24"/>
              </w:rPr>
              <w:t>, жизнь</w:t>
            </w:r>
          </w:p>
        </w:tc>
        <w:tc>
          <w:tcPr>
            <w:tcW w:w="5475" w:type="dxa"/>
          </w:tcPr>
          <w:p w:rsidR="00A74741" w:rsidRPr="00A74741" w:rsidRDefault="00A74741" w:rsidP="00A74741">
            <w:pPr>
              <w:pStyle w:val="TableParagraph"/>
              <w:spacing w:before="50" w:line="276" w:lineRule="auto"/>
              <w:ind w:left="58" w:right="534"/>
              <w:jc w:val="left"/>
              <w:rPr>
                <w:sz w:val="24"/>
              </w:rPr>
            </w:pPr>
            <w:r w:rsidRPr="00A74741">
              <w:rPr>
                <w:sz w:val="24"/>
              </w:rPr>
              <w:t>Понимающий ценность жизни и здоровья,</w:t>
            </w:r>
            <w:r w:rsidRPr="00A74741">
              <w:rPr>
                <w:spacing w:val="-67"/>
                <w:sz w:val="24"/>
              </w:rPr>
              <w:t xml:space="preserve"> </w:t>
            </w:r>
            <w:r w:rsidRPr="00A74741">
              <w:rPr>
                <w:sz w:val="24"/>
              </w:rPr>
              <w:t>владеющий</w:t>
            </w:r>
            <w:r w:rsidRPr="00A74741">
              <w:rPr>
                <w:spacing w:val="-1"/>
                <w:sz w:val="24"/>
              </w:rPr>
              <w:t xml:space="preserve"> </w:t>
            </w:r>
            <w:r w:rsidRPr="00A74741">
              <w:rPr>
                <w:sz w:val="24"/>
              </w:rPr>
              <w:t>основными</w:t>
            </w:r>
            <w:r w:rsidRPr="00A74741">
              <w:rPr>
                <w:spacing w:val="-1"/>
                <w:sz w:val="24"/>
              </w:rPr>
              <w:t xml:space="preserve"> </w:t>
            </w:r>
            <w:r w:rsidRPr="00A74741">
              <w:rPr>
                <w:sz w:val="24"/>
              </w:rPr>
              <w:t>способами</w:t>
            </w:r>
          </w:p>
          <w:p w:rsidR="00A74741" w:rsidRPr="00A74741" w:rsidRDefault="00A74741" w:rsidP="00A74741">
            <w:pPr>
              <w:pStyle w:val="TableParagraph"/>
              <w:spacing w:before="0" w:line="276" w:lineRule="auto"/>
              <w:ind w:left="58" w:right="301"/>
              <w:jc w:val="left"/>
              <w:rPr>
                <w:sz w:val="24"/>
              </w:rPr>
            </w:pPr>
            <w:r w:rsidRPr="00A74741">
              <w:rPr>
                <w:sz w:val="24"/>
              </w:rPr>
              <w:t>укрепления здоровья –физическая культура,</w:t>
            </w:r>
            <w:r w:rsidRPr="00A74741">
              <w:rPr>
                <w:spacing w:val="-68"/>
                <w:sz w:val="24"/>
              </w:rPr>
              <w:t xml:space="preserve"> </w:t>
            </w:r>
            <w:r w:rsidRPr="00A74741">
              <w:rPr>
                <w:sz w:val="24"/>
              </w:rPr>
              <w:t>закаливание, утренняя гимнастика, личная</w:t>
            </w:r>
            <w:r w:rsidRPr="00A74741">
              <w:rPr>
                <w:spacing w:val="1"/>
                <w:sz w:val="24"/>
              </w:rPr>
              <w:t xml:space="preserve"> </w:t>
            </w:r>
            <w:r w:rsidRPr="00A74741">
              <w:rPr>
                <w:sz w:val="24"/>
              </w:rPr>
              <w:t>гигиена,</w:t>
            </w:r>
            <w:r w:rsidRPr="00A74741">
              <w:rPr>
                <w:spacing w:val="-5"/>
                <w:sz w:val="24"/>
              </w:rPr>
              <w:t xml:space="preserve"> </w:t>
            </w:r>
            <w:r w:rsidRPr="00A74741">
              <w:rPr>
                <w:sz w:val="24"/>
              </w:rPr>
              <w:t>безопасное</w:t>
            </w:r>
            <w:r w:rsidRPr="00A74741">
              <w:rPr>
                <w:spacing w:val="-2"/>
                <w:sz w:val="24"/>
              </w:rPr>
              <w:t xml:space="preserve"> </w:t>
            </w:r>
            <w:r w:rsidRPr="00A74741">
              <w:rPr>
                <w:sz w:val="24"/>
              </w:rPr>
              <w:t>поведение</w:t>
            </w:r>
            <w:r w:rsidRPr="00A74741">
              <w:rPr>
                <w:spacing w:val="-4"/>
                <w:sz w:val="24"/>
              </w:rPr>
              <w:t xml:space="preserve"> </w:t>
            </w:r>
            <w:r w:rsidRPr="00A74741">
              <w:rPr>
                <w:sz w:val="24"/>
              </w:rPr>
              <w:t>и др.;</w:t>
            </w:r>
          </w:p>
          <w:p w:rsidR="00A74741" w:rsidRPr="00A74741" w:rsidRDefault="00A74741" w:rsidP="00A74741">
            <w:pPr>
              <w:pStyle w:val="TableParagraph"/>
              <w:spacing w:before="0" w:line="276" w:lineRule="auto"/>
              <w:ind w:left="58" w:right="509"/>
              <w:jc w:val="left"/>
              <w:rPr>
                <w:sz w:val="24"/>
              </w:rPr>
            </w:pPr>
            <w:r w:rsidRPr="00A74741">
              <w:rPr>
                <w:sz w:val="24"/>
              </w:rPr>
              <w:t>стремящийся к сбережению и укреплению</w:t>
            </w:r>
            <w:r w:rsidRPr="00A74741">
              <w:rPr>
                <w:spacing w:val="-67"/>
                <w:sz w:val="24"/>
              </w:rPr>
              <w:t xml:space="preserve"> </w:t>
            </w:r>
            <w:r w:rsidRPr="00A74741">
              <w:rPr>
                <w:sz w:val="24"/>
              </w:rPr>
              <w:t>собственного здоровья</w:t>
            </w:r>
            <w:r w:rsidRPr="00A74741">
              <w:rPr>
                <w:spacing w:val="-1"/>
                <w:sz w:val="24"/>
              </w:rPr>
              <w:t xml:space="preserve"> </w:t>
            </w:r>
            <w:r w:rsidRPr="00A74741">
              <w:rPr>
                <w:sz w:val="24"/>
              </w:rPr>
              <w:t>и здоровья</w:t>
            </w:r>
          </w:p>
          <w:p w:rsidR="00A74741" w:rsidRPr="00A74741" w:rsidRDefault="00A74741" w:rsidP="00A74741">
            <w:pPr>
              <w:pStyle w:val="TableParagraph"/>
              <w:spacing w:before="1" w:line="276" w:lineRule="auto"/>
              <w:ind w:left="58"/>
              <w:jc w:val="left"/>
              <w:rPr>
                <w:sz w:val="24"/>
              </w:rPr>
            </w:pPr>
            <w:r w:rsidRPr="00A74741">
              <w:rPr>
                <w:sz w:val="24"/>
              </w:rPr>
              <w:t>окружающих.</w:t>
            </w:r>
          </w:p>
          <w:p w:rsidR="00A74741" w:rsidRPr="00A74741" w:rsidRDefault="00A74741" w:rsidP="00A74741">
            <w:pPr>
              <w:pStyle w:val="TableParagraph"/>
              <w:spacing w:before="47" w:line="276" w:lineRule="auto"/>
              <w:ind w:left="58" w:right="1144"/>
              <w:jc w:val="left"/>
              <w:rPr>
                <w:sz w:val="24"/>
              </w:rPr>
            </w:pPr>
            <w:r w:rsidRPr="00A74741">
              <w:rPr>
                <w:sz w:val="24"/>
              </w:rPr>
              <w:t>Проявляющий интерес к физическим</w:t>
            </w:r>
            <w:r w:rsidRPr="00A74741">
              <w:rPr>
                <w:spacing w:val="-67"/>
                <w:sz w:val="24"/>
              </w:rPr>
              <w:t xml:space="preserve"> </w:t>
            </w:r>
            <w:r w:rsidRPr="00A74741">
              <w:rPr>
                <w:sz w:val="24"/>
              </w:rPr>
              <w:t>упражнениям</w:t>
            </w:r>
            <w:r w:rsidRPr="00A74741">
              <w:rPr>
                <w:spacing w:val="-2"/>
                <w:sz w:val="24"/>
              </w:rPr>
              <w:t xml:space="preserve"> </w:t>
            </w:r>
            <w:r w:rsidRPr="00A74741">
              <w:rPr>
                <w:sz w:val="24"/>
              </w:rPr>
              <w:t>и</w:t>
            </w:r>
            <w:r w:rsidRPr="00A74741">
              <w:rPr>
                <w:spacing w:val="-4"/>
                <w:sz w:val="24"/>
              </w:rPr>
              <w:t xml:space="preserve"> </w:t>
            </w:r>
            <w:r w:rsidRPr="00A74741">
              <w:rPr>
                <w:sz w:val="24"/>
              </w:rPr>
              <w:t>подвижным</w:t>
            </w:r>
            <w:r w:rsidRPr="00A74741">
              <w:rPr>
                <w:spacing w:val="-4"/>
                <w:sz w:val="24"/>
              </w:rPr>
              <w:t xml:space="preserve"> </w:t>
            </w:r>
            <w:r w:rsidRPr="00A74741">
              <w:rPr>
                <w:sz w:val="24"/>
              </w:rPr>
              <w:t>играм,</w:t>
            </w:r>
          </w:p>
          <w:p w:rsidR="00A74741" w:rsidRPr="00A74741" w:rsidRDefault="00A74741" w:rsidP="00A74741">
            <w:pPr>
              <w:pStyle w:val="TableParagraph"/>
              <w:spacing w:before="0" w:line="276" w:lineRule="auto"/>
              <w:ind w:left="58" w:right="521"/>
              <w:jc w:val="left"/>
              <w:rPr>
                <w:sz w:val="24"/>
              </w:rPr>
            </w:pPr>
            <w:r w:rsidRPr="00A74741">
              <w:rPr>
                <w:sz w:val="24"/>
              </w:rPr>
              <w:t>стремление к личной и командной победе,</w:t>
            </w:r>
            <w:r w:rsidRPr="00A74741">
              <w:rPr>
                <w:spacing w:val="-68"/>
                <w:sz w:val="24"/>
              </w:rPr>
              <w:t xml:space="preserve"> </w:t>
            </w:r>
            <w:r w:rsidRPr="00A74741">
              <w:rPr>
                <w:sz w:val="24"/>
              </w:rPr>
              <w:t>нравственные</w:t>
            </w:r>
            <w:r w:rsidRPr="00A74741">
              <w:rPr>
                <w:spacing w:val="-1"/>
                <w:sz w:val="24"/>
              </w:rPr>
              <w:t xml:space="preserve"> </w:t>
            </w:r>
            <w:r w:rsidRPr="00A74741">
              <w:rPr>
                <w:sz w:val="24"/>
              </w:rPr>
              <w:t>и волевые качества.</w:t>
            </w:r>
          </w:p>
          <w:p w:rsidR="00A74741" w:rsidRPr="00A74741" w:rsidRDefault="00A74741" w:rsidP="00A74741">
            <w:pPr>
              <w:pStyle w:val="TableParagraph"/>
              <w:spacing w:before="0" w:line="276" w:lineRule="auto"/>
              <w:ind w:left="58" w:right="1527"/>
              <w:jc w:val="left"/>
              <w:rPr>
                <w:sz w:val="24"/>
              </w:rPr>
            </w:pPr>
            <w:r w:rsidRPr="00A74741">
              <w:rPr>
                <w:sz w:val="24"/>
              </w:rPr>
              <w:t>Демонстрирующий потребность в</w:t>
            </w:r>
            <w:r w:rsidRPr="00A74741">
              <w:rPr>
                <w:spacing w:val="-68"/>
                <w:sz w:val="24"/>
              </w:rPr>
              <w:t xml:space="preserve"> </w:t>
            </w:r>
            <w:r w:rsidRPr="00A74741">
              <w:rPr>
                <w:sz w:val="24"/>
              </w:rPr>
              <w:t>двигательной</w:t>
            </w:r>
            <w:r w:rsidRPr="00A74741">
              <w:rPr>
                <w:spacing w:val="-4"/>
                <w:sz w:val="24"/>
              </w:rPr>
              <w:t xml:space="preserve"> </w:t>
            </w:r>
            <w:r w:rsidRPr="00A74741">
              <w:rPr>
                <w:sz w:val="24"/>
              </w:rPr>
              <w:t>деятельности.</w:t>
            </w:r>
          </w:p>
          <w:p w:rsidR="00A74741" w:rsidRPr="007B0D23" w:rsidRDefault="00A74741" w:rsidP="00A74741">
            <w:pPr>
              <w:pStyle w:val="11"/>
              <w:shd w:val="clear" w:color="auto" w:fill="FFFFFF"/>
              <w:spacing w:before="0" w:beforeAutospacing="0" w:after="0" w:afterAutospacing="0" w:line="276" w:lineRule="auto"/>
              <w:contextualSpacing/>
              <w:jc w:val="both"/>
              <w:rPr>
                <w:color w:val="000000"/>
              </w:rPr>
            </w:pPr>
            <w:r w:rsidRPr="00A74741">
              <w:t>Имеющий</w:t>
            </w:r>
            <w:r w:rsidRPr="00A74741">
              <w:rPr>
                <w:spacing w:val="-5"/>
              </w:rPr>
              <w:t xml:space="preserve"> </w:t>
            </w:r>
            <w:r w:rsidRPr="00A74741">
              <w:t>представление</w:t>
            </w:r>
            <w:r w:rsidRPr="00A74741">
              <w:rPr>
                <w:spacing w:val="-6"/>
              </w:rPr>
              <w:t xml:space="preserve"> </w:t>
            </w:r>
            <w:r w:rsidRPr="00A74741">
              <w:t>о</w:t>
            </w:r>
            <w:r w:rsidRPr="00A74741">
              <w:rPr>
                <w:spacing w:val="-2"/>
              </w:rPr>
              <w:t xml:space="preserve"> </w:t>
            </w:r>
            <w:r w:rsidRPr="00A74741">
              <w:t>некоторых</w:t>
            </w:r>
            <w:r w:rsidRPr="00A74741">
              <w:rPr>
                <w:spacing w:val="-1"/>
              </w:rPr>
              <w:t xml:space="preserve"> </w:t>
            </w:r>
            <w:r w:rsidRPr="00A74741">
              <w:t>видах</w:t>
            </w:r>
            <w:r w:rsidRPr="00A74741">
              <w:rPr>
                <w:spacing w:val="-67"/>
              </w:rPr>
              <w:t xml:space="preserve"> </w:t>
            </w:r>
            <w:r w:rsidRPr="00A74741">
              <w:t>спорта</w:t>
            </w:r>
            <w:r w:rsidRPr="00A74741">
              <w:rPr>
                <w:spacing w:val="-4"/>
              </w:rPr>
              <w:t xml:space="preserve"> </w:t>
            </w:r>
            <w:r w:rsidRPr="00A74741">
              <w:t>и активного</w:t>
            </w:r>
            <w:r w:rsidRPr="00A74741">
              <w:rPr>
                <w:spacing w:val="1"/>
              </w:rPr>
              <w:t xml:space="preserve"> </w:t>
            </w:r>
            <w:r w:rsidRPr="00A74741">
              <w:t>отдыха.</w:t>
            </w:r>
          </w:p>
        </w:tc>
      </w:tr>
      <w:tr w:rsidR="00A74741" w:rsidRPr="007B0D23" w:rsidTr="00A74741">
        <w:trPr>
          <w:jc w:val="center"/>
        </w:trPr>
        <w:tc>
          <w:tcPr>
            <w:tcW w:w="2477" w:type="dxa"/>
          </w:tcPr>
          <w:p w:rsidR="00A74741" w:rsidRPr="007B0D23" w:rsidRDefault="00A74741" w:rsidP="00A74741">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Трудовое</w:t>
            </w:r>
          </w:p>
        </w:tc>
        <w:tc>
          <w:tcPr>
            <w:tcW w:w="2321" w:type="dxa"/>
          </w:tcPr>
          <w:p w:rsidR="00A74741" w:rsidRPr="007B0D23" w:rsidRDefault="00A74741" w:rsidP="00A74741">
            <w:pPr>
              <w:ind w:firstLine="33"/>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Труд</w:t>
            </w:r>
          </w:p>
        </w:tc>
        <w:tc>
          <w:tcPr>
            <w:tcW w:w="5475" w:type="dxa"/>
          </w:tcPr>
          <w:p w:rsidR="00A74741" w:rsidRPr="007B0D23" w:rsidRDefault="00A74741" w:rsidP="00A74741">
            <w:pPr>
              <w:pStyle w:val="Default"/>
              <w:spacing w:line="276" w:lineRule="auto"/>
              <w:jc w:val="both"/>
            </w:pPr>
            <w:r w:rsidRPr="007B0D23">
              <w:t xml:space="preserve">Поддерживающий элементарный порядок в окружающей обстановке. </w:t>
            </w:r>
          </w:p>
          <w:p w:rsidR="00A74741" w:rsidRPr="007B0D23" w:rsidRDefault="00A74741" w:rsidP="00A74741">
            <w:pPr>
              <w:pStyle w:val="TableParagraph"/>
              <w:spacing w:before="0" w:line="276" w:lineRule="auto"/>
              <w:ind w:left="58" w:right="99"/>
              <w:jc w:val="left"/>
              <w:rPr>
                <w:color w:val="000000"/>
              </w:rPr>
            </w:pPr>
            <w:r w:rsidRPr="00A74741">
              <w:rPr>
                <w:sz w:val="24"/>
              </w:rPr>
              <w:t>Стремящийся помогать старшим в доступных</w:t>
            </w:r>
            <w:r w:rsidRPr="00A74741">
              <w:rPr>
                <w:spacing w:val="-67"/>
                <w:sz w:val="24"/>
              </w:rPr>
              <w:t xml:space="preserve"> </w:t>
            </w:r>
            <w:r w:rsidRPr="00A74741">
              <w:rPr>
                <w:sz w:val="24"/>
              </w:rPr>
              <w:t>трудовых действиях.</w:t>
            </w:r>
            <w:r w:rsidRPr="00A74741">
              <w:rPr>
                <w:spacing w:val="-2"/>
                <w:sz w:val="24"/>
              </w:rPr>
              <w:t xml:space="preserve"> </w:t>
            </w:r>
            <w:r w:rsidRPr="00A74741">
              <w:rPr>
                <w:sz w:val="24"/>
              </w:rPr>
              <w:t>Стремящийся к результативности,</w:t>
            </w:r>
            <w:r w:rsidRPr="00A74741">
              <w:rPr>
                <w:spacing w:val="-5"/>
                <w:sz w:val="24"/>
              </w:rPr>
              <w:t xml:space="preserve"> </w:t>
            </w:r>
            <w:r w:rsidRPr="00A74741">
              <w:rPr>
                <w:sz w:val="24"/>
              </w:rPr>
              <w:t>самостоятельности, ответственности</w:t>
            </w:r>
            <w:r w:rsidRPr="00A74741">
              <w:rPr>
                <w:spacing w:val="-4"/>
                <w:sz w:val="24"/>
              </w:rPr>
              <w:t xml:space="preserve"> </w:t>
            </w:r>
            <w:r w:rsidRPr="00A74741">
              <w:rPr>
                <w:sz w:val="24"/>
              </w:rPr>
              <w:t>в</w:t>
            </w:r>
            <w:r w:rsidRPr="00A74741">
              <w:rPr>
                <w:spacing w:val="-4"/>
                <w:sz w:val="24"/>
              </w:rPr>
              <w:t xml:space="preserve"> </w:t>
            </w:r>
            <w:r w:rsidRPr="00A74741">
              <w:rPr>
                <w:sz w:val="24"/>
              </w:rPr>
              <w:t>самообслуживании,</w:t>
            </w:r>
            <w:r w:rsidRPr="00A74741">
              <w:rPr>
                <w:spacing w:val="-4"/>
                <w:sz w:val="24"/>
              </w:rPr>
              <w:t xml:space="preserve"> </w:t>
            </w:r>
            <w:r w:rsidRPr="00A74741">
              <w:rPr>
                <w:sz w:val="24"/>
              </w:rPr>
              <w:t>в</w:t>
            </w:r>
            <w:r w:rsidRPr="00A74741">
              <w:rPr>
                <w:spacing w:val="-6"/>
                <w:sz w:val="24"/>
              </w:rPr>
              <w:t xml:space="preserve"> </w:t>
            </w:r>
            <w:r w:rsidRPr="00A74741">
              <w:rPr>
                <w:sz w:val="24"/>
              </w:rPr>
              <w:t>быту,</w:t>
            </w:r>
            <w:r w:rsidRPr="00A74741">
              <w:rPr>
                <w:spacing w:val="-67"/>
                <w:sz w:val="24"/>
              </w:rPr>
              <w:t xml:space="preserve"> </w:t>
            </w:r>
            <w:r w:rsidRPr="00A74741">
              <w:rPr>
                <w:sz w:val="24"/>
              </w:rPr>
              <w:t>в игровой и других видах деятельности</w:t>
            </w:r>
            <w:r w:rsidRPr="00A74741">
              <w:rPr>
                <w:spacing w:val="1"/>
                <w:sz w:val="24"/>
              </w:rPr>
              <w:t xml:space="preserve"> </w:t>
            </w:r>
            <w:r w:rsidRPr="00A74741">
              <w:rPr>
                <w:sz w:val="24"/>
              </w:rPr>
              <w:t>(конструирование, лепка, художественный</w:t>
            </w:r>
            <w:r w:rsidRPr="00A74741">
              <w:rPr>
                <w:spacing w:val="1"/>
                <w:sz w:val="24"/>
              </w:rPr>
              <w:t xml:space="preserve"> </w:t>
            </w:r>
            <w:r w:rsidRPr="00A74741">
              <w:rPr>
                <w:sz w:val="24"/>
              </w:rPr>
              <w:t>труд,</w:t>
            </w:r>
            <w:r w:rsidRPr="00A74741">
              <w:rPr>
                <w:spacing w:val="-2"/>
                <w:sz w:val="24"/>
              </w:rPr>
              <w:t xml:space="preserve"> </w:t>
            </w:r>
            <w:r w:rsidRPr="00A74741">
              <w:rPr>
                <w:sz w:val="24"/>
              </w:rPr>
              <w:t>детский</w:t>
            </w:r>
            <w:r w:rsidRPr="00A74741">
              <w:rPr>
                <w:spacing w:val="-3"/>
                <w:sz w:val="24"/>
              </w:rPr>
              <w:t xml:space="preserve"> </w:t>
            </w:r>
            <w:r w:rsidRPr="00A74741">
              <w:rPr>
                <w:sz w:val="24"/>
              </w:rPr>
              <w:t>дизайн и др.).</w:t>
            </w:r>
          </w:p>
        </w:tc>
      </w:tr>
      <w:tr w:rsidR="00A74741" w:rsidRPr="007B0D23" w:rsidTr="00A74741">
        <w:trPr>
          <w:jc w:val="center"/>
        </w:trPr>
        <w:tc>
          <w:tcPr>
            <w:tcW w:w="2477" w:type="dxa"/>
          </w:tcPr>
          <w:p w:rsidR="00A74741" w:rsidRPr="007B0D23" w:rsidRDefault="00A74741" w:rsidP="00A74741">
            <w:pPr>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Этико -  эстетическое</w:t>
            </w:r>
          </w:p>
        </w:tc>
        <w:tc>
          <w:tcPr>
            <w:tcW w:w="2321" w:type="dxa"/>
          </w:tcPr>
          <w:p w:rsidR="00A74741" w:rsidRPr="007B0D23" w:rsidRDefault="00A74741" w:rsidP="00A74741">
            <w:pPr>
              <w:ind w:firstLine="33"/>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Красота</w:t>
            </w:r>
          </w:p>
        </w:tc>
        <w:tc>
          <w:tcPr>
            <w:tcW w:w="5475" w:type="dxa"/>
          </w:tcPr>
          <w:p w:rsidR="00A74741" w:rsidRPr="00A74741" w:rsidRDefault="00A74741" w:rsidP="00A74741">
            <w:pPr>
              <w:pStyle w:val="TableParagraph"/>
              <w:spacing w:before="51" w:line="276" w:lineRule="auto"/>
              <w:ind w:left="0" w:right="181"/>
              <w:jc w:val="left"/>
              <w:rPr>
                <w:sz w:val="24"/>
              </w:rPr>
            </w:pPr>
            <w:r w:rsidRPr="00A74741">
              <w:rPr>
                <w:sz w:val="24"/>
              </w:rPr>
              <w:t>Проявляющий эмоциональную отзывчивость</w:t>
            </w:r>
            <w:r w:rsidRPr="00A74741">
              <w:rPr>
                <w:spacing w:val="-68"/>
                <w:sz w:val="24"/>
              </w:rPr>
              <w:t xml:space="preserve"> </w:t>
            </w:r>
            <w:r w:rsidRPr="00A74741">
              <w:rPr>
                <w:sz w:val="24"/>
              </w:rPr>
              <w:t>на красоту в окружающем мире и искусстве.</w:t>
            </w:r>
            <w:r w:rsidRPr="00A74741">
              <w:rPr>
                <w:spacing w:val="1"/>
                <w:sz w:val="24"/>
              </w:rPr>
              <w:t xml:space="preserve"> </w:t>
            </w:r>
            <w:r w:rsidRPr="00A74741">
              <w:rPr>
                <w:sz w:val="24"/>
              </w:rPr>
              <w:t>Способный к</w:t>
            </w:r>
            <w:r w:rsidRPr="00A74741">
              <w:rPr>
                <w:spacing w:val="1"/>
                <w:sz w:val="24"/>
              </w:rPr>
              <w:t xml:space="preserve"> </w:t>
            </w:r>
            <w:r w:rsidRPr="00A74741">
              <w:rPr>
                <w:sz w:val="24"/>
              </w:rPr>
              <w:t>творческой деятельности</w:t>
            </w:r>
            <w:r w:rsidRPr="00A74741">
              <w:rPr>
                <w:spacing w:val="1"/>
                <w:sz w:val="24"/>
              </w:rPr>
              <w:t xml:space="preserve"> </w:t>
            </w:r>
            <w:r w:rsidRPr="00A74741">
              <w:rPr>
                <w:sz w:val="24"/>
              </w:rPr>
              <w:t>(изобразительной,</w:t>
            </w:r>
            <w:r w:rsidRPr="00A74741">
              <w:rPr>
                <w:spacing w:val="-2"/>
                <w:sz w:val="24"/>
              </w:rPr>
              <w:t xml:space="preserve"> </w:t>
            </w:r>
            <w:r w:rsidRPr="00A74741">
              <w:rPr>
                <w:sz w:val="24"/>
              </w:rPr>
              <w:t>декоративно-</w:t>
            </w:r>
          </w:p>
          <w:p w:rsidR="00A74741" w:rsidRPr="007B0D23" w:rsidRDefault="00A74741" w:rsidP="00A74741">
            <w:pPr>
              <w:jc w:val="both"/>
              <w:rPr>
                <w:rFonts w:ascii="Times New Roman" w:hAnsi="Times New Roman" w:cs="Times New Roman"/>
                <w:color w:val="000000"/>
                <w:sz w:val="24"/>
                <w:szCs w:val="24"/>
              </w:rPr>
            </w:pPr>
            <w:r w:rsidRPr="00A74741">
              <w:rPr>
                <w:rFonts w:ascii="Times New Roman" w:hAnsi="Times New Roman" w:cs="Times New Roman"/>
                <w:sz w:val="24"/>
              </w:rPr>
              <w:t>оформительской, музыкальной, словесно-</w:t>
            </w:r>
            <w:r w:rsidRPr="00A74741">
              <w:rPr>
                <w:rFonts w:ascii="Times New Roman" w:hAnsi="Times New Roman" w:cs="Times New Roman"/>
                <w:spacing w:val="-67"/>
                <w:sz w:val="24"/>
              </w:rPr>
              <w:t xml:space="preserve"> </w:t>
            </w:r>
            <w:r w:rsidRPr="00A74741">
              <w:rPr>
                <w:rFonts w:ascii="Times New Roman" w:hAnsi="Times New Roman" w:cs="Times New Roman"/>
                <w:sz w:val="24"/>
              </w:rPr>
              <w:t>речевой,</w:t>
            </w:r>
            <w:r w:rsidRPr="00A74741">
              <w:rPr>
                <w:rFonts w:ascii="Times New Roman" w:hAnsi="Times New Roman" w:cs="Times New Roman"/>
                <w:spacing w:val="-2"/>
                <w:sz w:val="24"/>
              </w:rPr>
              <w:t xml:space="preserve"> </w:t>
            </w:r>
            <w:r w:rsidRPr="00A74741">
              <w:rPr>
                <w:rFonts w:ascii="Times New Roman" w:hAnsi="Times New Roman" w:cs="Times New Roman"/>
                <w:sz w:val="24"/>
              </w:rPr>
              <w:t>театрализованной</w:t>
            </w:r>
            <w:r w:rsidRPr="00A74741">
              <w:rPr>
                <w:rFonts w:ascii="Times New Roman" w:hAnsi="Times New Roman" w:cs="Times New Roman"/>
                <w:spacing w:val="-3"/>
                <w:sz w:val="24"/>
              </w:rPr>
              <w:t xml:space="preserve"> </w:t>
            </w:r>
            <w:r w:rsidRPr="00A74741">
              <w:rPr>
                <w:rFonts w:ascii="Times New Roman" w:hAnsi="Times New Roman" w:cs="Times New Roman"/>
                <w:sz w:val="24"/>
              </w:rPr>
              <w:t>и др.).</w:t>
            </w:r>
          </w:p>
        </w:tc>
      </w:tr>
      <w:bookmarkEnd w:id="7"/>
    </w:tbl>
    <w:p w:rsidR="00A74741" w:rsidRDefault="00A74741" w:rsidP="00A74741">
      <w:pPr>
        <w:pStyle w:val="a5"/>
        <w:ind w:left="0" w:firstLine="0"/>
        <w:jc w:val="left"/>
        <w:rPr>
          <w:b/>
          <w:sz w:val="20"/>
        </w:rPr>
      </w:pPr>
    </w:p>
    <w:p w:rsidR="00A74741" w:rsidRDefault="00A74741" w:rsidP="00A74741">
      <w:pPr>
        <w:spacing w:before="89" w:after="0"/>
        <w:ind w:left="1229" w:right="718"/>
        <w:jc w:val="center"/>
        <w:rPr>
          <w:rFonts w:ascii="Times New Roman" w:hAnsi="Times New Roman" w:cs="Times New Roman"/>
          <w:b/>
          <w:spacing w:val="-1"/>
          <w:sz w:val="24"/>
          <w:szCs w:val="24"/>
        </w:rPr>
      </w:pPr>
      <w:r w:rsidRPr="00A74741">
        <w:rPr>
          <w:rFonts w:ascii="Times New Roman" w:hAnsi="Times New Roman" w:cs="Times New Roman"/>
          <w:b/>
          <w:sz w:val="24"/>
          <w:szCs w:val="24"/>
        </w:rPr>
        <w:lastRenderedPageBreak/>
        <w:t>Целевые</w:t>
      </w:r>
      <w:r w:rsidRPr="00A74741">
        <w:rPr>
          <w:rFonts w:ascii="Times New Roman" w:hAnsi="Times New Roman" w:cs="Times New Roman"/>
          <w:b/>
          <w:spacing w:val="-5"/>
          <w:sz w:val="24"/>
          <w:szCs w:val="24"/>
        </w:rPr>
        <w:t xml:space="preserve"> </w:t>
      </w:r>
      <w:r w:rsidRPr="00A74741">
        <w:rPr>
          <w:rFonts w:ascii="Times New Roman" w:hAnsi="Times New Roman" w:cs="Times New Roman"/>
          <w:b/>
          <w:sz w:val="24"/>
          <w:szCs w:val="24"/>
        </w:rPr>
        <w:t>ориентиры</w:t>
      </w:r>
      <w:r w:rsidRPr="00A74741">
        <w:rPr>
          <w:rFonts w:ascii="Times New Roman" w:hAnsi="Times New Roman" w:cs="Times New Roman"/>
          <w:b/>
          <w:spacing w:val="-2"/>
          <w:sz w:val="24"/>
          <w:szCs w:val="24"/>
        </w:rPr>
        <w:t xml:space="preserve"> </w:t>
      </w:r>
      <w:r w:rsidRPr="00A74741">
        <w:rPr>
          <w:rFonts w:ascii="Times New Roman" w:hAnsi="Times New Roman" w:cs="Times New Roman"/>
          <w:b/>
          <w:sz w:val="24"/>
          <w:szCs w:val="24"/>
        </w:rPr>
        <w:t>воспитания</w:t>
      </w:r>
      <w:r w:rsidRPr="00A74741">
        <w:rPr>
          <w:rFonts w:ascii="Times New Roman" w:hAnsi="Times New Roman" w:cs="Times New Roman"/>
          <w:b/>
          <w:spacing w:val="-4"/>
          <w:sz w:val="24"/>
          <w:szCs w:val="24"/>
        </w:rPr>
        <w:t xml:space="preserve"> </w:t>
      </w:r>
      <w:r w:rsidRPr="00A74741">
        <w:rPr>
          <w:rFonts w:ascii="Times New Roman" w:hAnsi="Times New Roman" w:cs="Times New Roman"/>
          <w:b/>
          <w:sz w:val="24"/>
          <w:szCs w:val="24"/>
        </w:rPr>
        <w:t>детей</w:t>
      </w:r>
      <w:r w:rsidRPr="00A74741">
        <w:rPr>
          <w:rFonts w:ascii="Times New Roman" w:hAnsi="Times New Roman" w:cs="Times New Roman"/>
          <w:b/>
          <w:spacing w:val="-2"/>
          <w:sz w:val="24"/>
          <w:szCs w:val="24"/>
        </w:rPr>
        <w:t xml:space="preserve"> </w:t>
      </w:r>
      <w:r w:rsidRPr="00A74741">
        <w:rPr>
          <w:rFonts w:ascii="Times New Roman" w:hAnsi="Times New Roman" w:cs="Times New Roman"/>
          <w:b/>
          <w:sz w:val="24"/>
          <w:szCs w:val="24"/>
        </w:rPr>
        <w:t>на</w:t>
      </w:r>
      <w:r w:rsidRPr="00A74741">
        <w:rPr>
          <w:rFonts w:ascii="Times New Roman" w:hAnsi="Times New Roman" w:cs="Times New Roman"/>
          <w:b/>
          <w:spacing w:val="-1"/>
          <w:sz w:val="24"/>
          <w:szCs w:val="24"/>
        </w:rPr>
        <w:t xml:space="preserve"> </w:t>
      </w:r>
      <w:r w:rsidRPr="00A74741">
        <w:rPr>
          <w:rFonts w:ascii="Times New Roman" w:hAnsi="Times New Roman" w:cs="Times New Roman"/>
          <w:b/>
          <w:sz w:val="24"/>
          <w:szCs w:val="24"/>
        </w:rPr>
        <w:t>этапе</w:t>
      </w:r>
    </w:p>
    <w:p w:rsidR="00A74741" w:rsidRPr="00A74741" w:rsidRDefault="00A74741" w:rsidP="00A74741">
      <w:pPr>
        <w:spacing w:before="89"/>
        <w:ind w:left="1229" w:right="718"/>
        <w:jc w:val="center"/>
        <w:rPr>
          <w:rFonts w:ascii="Times New Roman" w:hAnsi="Times New Roman" w:cs="Times New Roman"/>
          <w:b/>
          <w:sz w:val="24"/>
          <w:szCs w:val="24"/>
        </w:rPr>
      </w:pPr>
      <w:r w:rsidRPr="00A74741">
        <w:rPr>
          <w:rFonts w:ascii="Times New Roman" w:hAnsi="Times New Roman" w:cs="Times New Roman"/>
          <w:b/>
          <w:sz w:val="24"/>
          <w:szCs w:val="24"/>
        </w:rPr>
        <w:t>завершения</w:t>
      </w:r>
      <w:r w:rsidRPr="00A74741">
        <w:rPr>
          <w:rFonts w:ascii="Times New Roman" w:hAnsi="Times New Roman" w:cs="Times New Roman"/>
          <w:b/>
          <w:spacing w:val="-4"/>
          <w:sz w:val="24"/>
          <w:szCs w:val="24"/>
        </w:rPr>
        <w:t xml:space="preserve"> </w:t>
      </w:r>
      <w:r w:rsidRPr="00A74741">
        <w:rPr>
          <w:rFonts w:ascii="Times New Roman" w:hAnsi="Times New Roman" w:cs="Times New Roman"/>
          <w:b/>
          <w:sz w:val="24"/>
          <w:szCs w:val="24"/>
        </w:rPr>
        <w:t xml:space="preserve">освоения </w:t>
      </w:r>
      <w:r>
        <w:rPr>
          <w:rFonts w:ascii="Times New Roman" w:hAnsi="Times New Roman" w:cs="Times New Roman"/>
          <w:b/>
          <w:sz w:val="24"/>
          <w:szCs w:val="24"/>
        </w:rPr>
        <w:t>П</w:t>
      </w:r>
      <w:r w:rsidRPr="00A74741">
        <w:rPr>
          <w:rFonts w:ascii="Times New Roman" w:hAnsi="Times New Roman" w:cs="Times New Roman"/>
          <w:b/>
          <w:sz w:val="24"/>
          <w:szCs w:val="24"/>
        </w:rPr>
        <w:t>рограммы</w:t>
      </w:r>
    </w:p>
    <w:tbl>
      <w:tblPr>
        <w:tblW w:w="9990"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2315"/>
        <w:gridCol w:w="5528"/>
      </w:tblGrid>
      <w:tr w:rsidR="00345595" w:rsidRPr="007B0D23" w:rsidTr="00192870">
        <w:trPr>
          <w:jc w:val="center"/>
        </w:trPr>
        <w:tc>
          <w:tcPr>
            <w:tcW w:w="2147" w:type="dxa"/>
          </w:tcPr>
          <w:p w:rsidR="00345595" w:rsidRPr="007B0D23" w:rsidRDefault="00345595" w:rsidP="00192870">
            <w:pPr>
              <w:ind w:firstLine="33"/>
              <w:contextualSpacing/>
              <w:jc w:val="both"/>
              <w:rPr>
                <w:rFonts w:ascii="Times New Roman" w:hAnsi="Times New Roman" w:cs="Times New Roman"/>
                <w:b/>
                <w:bCs/>
                <w:color w:val="000000"/>
                <w:sz w:val="24"/>
                <w:szCs w:val="24"/>
              </w:rPr>
            </w:pPr>
            <w:bookmarkStart w:id="8" w:name="_Hlk72080085"/>
            <w:r w:rsidRPr="007B0D23">
              <w:rPr>
                <w:rFonts w:ascii="Times New Roman" w:hAnsi="Times New Roman" w:cs="Times New Roman"/>
                <w:b/>
                <w:bCs/>
                <w:color w:val="000000"/>
                <w:sz w:val="24"/>
                <w:szCs w:val="24"/>
              </w:rPr>
              <w:t>Направления воспитания</w:t>
            </w:r>
          </w:p>
        </w:tc>
        <w:tc>
          <w:tcPr>
            <w:tcW w:w="2315" w:type="dxa"/>
          </w:tcPr>
          <w:p w:rsidR="00345595" w:rsidRPr="007B0D23" w:rsidRDefault="00345595" w:rsidP="00192870">
            <w:pPr>
              <w:ind w:firstLine="33"/>
              <w:contextualSpacing/>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Ценности</w:t>
            </w:r>
          </w:p>
        </w:tc>
        <w:tc>
          <w:tcPr>
            <w:tcW w:w="5528" w:type="dxa"/>
          </w:tcPr>
          <w:p w:rsidR="00345595" w:rsidRPr="007B0D23" w:rsidRDefault="00345595" w:rsidP="00192870">
            <w:pPr>
              <w:contextualSpacing/>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Показатели</w:t>
            </w:r>
          </w:p>
        </w:tc>
      </w:tr>
      <w:tr w:rsidR="00345595" w:rsidRPr="007B0D23" w:rsidTr="00345595">
        <w:trPr>
          <w:trHeight w:val="1316"/>
          <w:jc w:val="center"/>
        </w:trPr>
        <w:tc>
          <w:tcPr>
            <w:tcW w:w="2147" w:type="dxa"/>
          </w:tcPr>
          <w:p w:rsidR="00345595" w:rsidRPr="00345595" w:rsidRDefault="00345595" w:rsidP="00192870">
            <w:pPr>
              <w:jc w:val="both"/>
              <w:rPr>
                <w:rFonts w:ascii="Times New Roman" w:hAnsi="Times New Roman" w:cs="Times New Roman"/>
                <w:b/>
                <w:color w:val="000000"/>
                <w:sz w:val="24"/>
                <w:szCs w:val="24"/>
              </w:rPr>
            </w:pPr>
            <w:r w:rsidRPr="00345595">
              <w:rPr>
                <w:rFonts w:ascii="Times New Roman" w:hAnsi="Times New Roman" w:cs="Times New Roman"/>
                <w:b/>
                <w:color w:val="000000"/>
                <w:sz w:val="24"/>
                <w:szCs w:val="24"/>
              </w:rPr>
              <w:t>Патриотическое</w:t>
            </w:r>
          </w:p>
        </w:tc>
        <w:tc>
          <w:tcPr>
            <w:tcW w:w="2315" w:type="dxa"/>
          </w:tcPr>
          <w:p w:rsidR="00345595" w:rsidRPr="007B0D23" w:rsidRDefault="00345595" w:rsidP="00192870">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Родина, природа</w:t>
            </w:r>
          </w:p>
        </w:tc>
        <w:tc>
          <w:tcPr>
            <w:tcW w:w="5528" w:type="dxa"/>
          </w:tcPr>
          <w:p w:rsidR="00345595" w:rsidRPr="007B0D23" w:rsidRDefault="00345595" w:rsidP="00192870">
            <w:pPr>
              <w:pStyle w:val="Default"/>
              <w:jc w:val="both"/>
            </w:pPr>
            <w:r w:rsidRPr="007B0D23">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345595" w:rsidRPr="007B0D23" w:rsidTr="00192870">
        <w:trPr>
          <w:trHeight w:val="261"/>
          <w:jc w:val="center"/>
        </w:trPr>
        <w:tc>
          <w:tcPr>
            <w:tcW w:w="2147" w:type="dxa"/>
          </w:tcPr>
          <w:p w:rsidR="00345595" w:rsidRPr="00345595" w:rsidRDefault="00345595" w:rsidP="0019287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Духовно - нравственное</w:t>
            </w:r>
          </w:p>
        </w:tc>
        <w:tc>
          <w:tcPr>
            <w:tcW w:w="2315" w:type="dxa"/>
          </w:tcPr>
          <w:p w:rsidR="00345595" w:rsidRPr="00345595" w:rsidRDefault="00345595" w:rsidP="00345595">
            <w:pPr>
              <w:pStyle w:val="TableParagraph"/>
              <w:spacing w:before="50"/>
              <w:ind w:left="57"/>
              <w:jc w:val="left"/>
              <w:rPr>
                <w:sz w:val="24"/>
              </w:rPr>
            </w:pPr>
            <w:r w:rsidRPr="00345595">
              <w:rPr>
                <w:sz w:val="24"/>
              </w:rPr>
              <w:t>Жизнь,</w:t>
            </w:r>
          </w:p>
          <w:p w:rsidR="00345595" w:rsidRPr="00345595" w:rsidRDefault="00345595" w:rsidP="00345595">
            <w:pPr>
              <w:pStyle w:val="a3"/>
              <w:ind w:left="0"/>
              <w:jc w:val="both"/>
              <w:rPr>
                <w:rFonts w:ascii="Times New Roman" w:hAnsi="Times New Roman" w:cs="Times New Roman"/>
                <w:color w:val="000000"/>
                <w:sz w:val="24"/>
                <w:szCs w:val="24"/>
              </w:rPr>
            </w:pPr>
            <w:r w:rsidRPr="00345595">
              <w:rPr>
                <w:rFonts w:ascii="Times New Roman" w:hAnsi="Times New Roman" w:cs="Times New Roman"/>
                <w:sz w:val="24"/>
              </w:rPr>
              <w:t>милосердие,</w:t>
            </w:r>
            <w:r w:rsidRPr="00345595">
              <w:rPr>
                <w:rFonts w:ascii="Times New Roman" w:hAnsi="Times New Roman" w:cs="Times New Roman"/>
                <w:spacing w:val="-67"/>
                <w:sz w:val="24"/>
              </w:rPr>
              <w:t xml:space="preserve"> </w:t>
            </w:r>
            <w:r w:rsidRPr="00345595">
              <w:rPr>
                <w:rFonts w:ascii="Times New Roman" w:hAnsi="Times New Roman" w:cs="Times New Roman"/>
                <w:sz w:val="24"/>
              </w:rPr>
              <w:t>добро</w:t>
            </w:r>
          </w:p>
        </w:tc>
        <w:tc>
          <w:tcPr>
            <w:tcW w:w="5528" w:type="dxa"/>
          </w:tcPr>
          <w:p w:rsidR="00345595" w:rsidRPr="00345595" w:rsidRDefault="00345595" w:rsidP="00345595">
            <w:pPr>
              <w:pStyle w:val="TableParagraph"/>
              <w:spacing w:before="50" w:line="276" w:lineRule="auto"/>
              <w:ind w:left="58" w:right="109"/>
              <w:jc w:val="left"/>
              <w:rPr>
                <w:sz w:val="24"/>
              </w:rPr>
            </w:pPr>
            <w:r w:rsidRPr="00345595">
              <w:rPr>
                <w:sz w:val="24"/>
              </w:rPr>
              <w:t>Различающий основные проявления добра и</w:t>
            </w:r>
            <w:r w:rsidRPr="00345595">
              <w:rPr>
                <w:spacing w:val="1"/>
                <w:sz w:val="24"/>
              </w:rPr>
              <w:t xml:space="preserve"> </w:t>
            </w:r>
            <w:r w:rsidRPr="00345595">
              <w:rPr>
                <w:sz w:val="24"/>
              </w:rPr>
              <w:t>зла, принимающий и уважающий</w:t>
            </w:r>
            <w:r w:rsidRPr="00345595">
              <w:rPr>
                <w:spacing w:val="1"/>
                <w:sz w:val="24"/>
              </w:rPr>
              <w:t xml:space="preserve"> </w:t>
            </w:r>
            <w:r w:rsidRPr="00345595">
              <w:rPr>
                <w:sz w:val="24"/>
              </w:rPr>
              <w:t>традиционные ценности, ценности семьи и</w:t>
            </w:r>
            <w:r w:rsidRPr="00345595">
              <w:rPr>
                <w:spacing w:val="1"/>
                <w:sz w:val="24"/>
              </w:rPr>
              <w:t xml:space="preserve"> </w:t>
            </w:r>
            <w:r w:rsidRPr="00345595">
              <w:rPr>
                <w:sz w:val="24"/>
              </w:rPr>
              <w:t>общества,</w:t>
            </w:r>
            <w:r w:rsidRPr="00345595">
              <w:rPr>
                <w:spacing w:val="-5"/>
                <w:sz w:val="24"/>
              </w:rPr>
              <w:t xml:space="preserve"> </w:t>
            </w:r>
            <w:r w:rsidRPr="00345595">
              <w:rPr>
                <w:sz w:val="24"/>
              </w:rPr>
              <w:t>правдивый,</w:t>
            </w:r>
            <w:r w:rsidRPr="00345595">
              <w:rPr>
                <w:spacing w:val="-4"/>
                <w:sz w:val="24"/>
              </w:rPr>
              <w:t xml:space="preserve"> </w:t>
            </w:r>
            <w:r w:rsidRPr="00345595">
              <w:rPr>
                <w:sz w:val="24"/>
              </w:rPr>
              <w:t>искренний,</w:t>
            </w:r>
            <w:r w:rsidRPr="00345595">
              <w:rPr>
                <w:spacing w:val="-4"/>
                <w:sz w:val="24"/>
              </w:rPr>
              <w:t xml:space="preserve"> </w:t>
            </w:r>
            <w:r w:rsidRPr="00345595">
              <w:rPr>
                <w:sz w:val="24"/>
              </w:rPr>
              <w:t>способный</w:t>
            </w:r>
            <w:r w:rsidRPr="00345595">
              <w:rPr>
                <w:spacing w:val="-6"/>
                <w:sz w:val="24"/>
              </w:rPr>
              <w:t xml:space="preserve"> </w:t>
            </w:r>
            <w:r w:rsidRPr="00345595">
              <w:rPr>
                <w:sz w:val="24"/>
              </w:rPr>
              <w:t>к</w:t>
            </w:r>
            <w:r w:rsidRPr="00345595">
              <w:rPr>
                <w:spacing w:val="-67"/>
                <w:sz w:val="24"/>
              </w:rPr>
              <w:t xml:space="preserve"> </w:t>
            </w:r>
            <w:r w:rsidRPr="00345595">
              <w:rPr>
                <w:sz w:val="24"/>
              </w:rPr>
              <w:t>сочувствию</w:t>
            </w:r>
            <w:r w:rsidRPr="00345595">
              <w:rPr>
                <w:spacing w:val="-2"/>
                <w:sz w:val="24"/>
              </w:rPr>
              <w:t xml:space="preserve"> </w:t>
            </w:r>
            <w:r w:rsidRPr="00345595">
              <w:rPr>
                <w:sz w:val="24"/>
              </w:rPr>
              <w:t>и заботе,</w:t>
            </w:r>
            <w:r w:rsidRPr="00345595">
              <w:rPr>
                <w:spacing w:val="-2"/>
                <w:sz w:val="24"/>
              </w:rPr>
              <w:t xml:space="preserve"> </w:t>
            </w:r>
            <w:r w:rsidRPr="00345595">
              <w:rPr>
                <w:sz w:val="24"/>
              </w:rPr>
              <w:t>к нравственному</w:t>
            </w:r>
          </w:p>
          <w:p w:rsidR="00345595" w:rsidRPr="00345595" w:rsidRDefault="00345595" w:rsidP="00345595">
            <w:pPr>
              <w:pStyle w:val="TableParagraph"/>
              <w:spacing w:before="2"/>
              <w:ind w:left="58"/>
              <w:jc w:val="left"/>
              <w:rPr>
                <w:sz w:val="24"/>
              </w:rPr>
            </w:pPr>
            <w:r w:rsidRPr="00345595">
              <w:rPr>
                <w:sz w:val="24"/>
              </w:rPr>
              <w:t>поступку.</w:t>
            </w:r>
          </w:p>
          <w:p w:rsidR="00345595" w:rsidRPr="00345595" w:rsidRDefault="00345595" w:rsidP="00345595">
            <w:pPr>
              <w:pStyle w:val="TableParagraph"/>
              <w:spacing w:before="48" w:line="276" w:lineRule="auto"/>
              <w:ind w:left="58" w:right="701"/>
              <w:jc w:val="left"/>
              <w:rPr>
                <w:sz w:val="24"/>
              </w:rPr>
            </w:pPr>
            <w:r w:rsidRPr="00345595">
              <w:rPr>
                <w:sz w:val="24"/>
              </w:rPr>
              <w:t>Способный не оставаться равнодушным к</w:t>
            </w:r>
            <w:r w:rsidRPr="00345595">
              <w:rPr>
                <w:spacing w:val="-68"/>
                <w:sz w:val="24"/>
              </w:rPr>
              <w:t xml:space="preserve"> </w:t>
            </w:r>
            <w:r w:rsidRPr="00345595">
              <w:rPr>
                <w:sz w:val="24"/>
              </w:rPr>
              <w:t>чужому</w:t>
            </w:r>
            <w:r w:rsidRPr="00345595">
              <w:rPr>
                <w:spacing w:val="-5"/>
                <w:sz w:val="24"/>
              </w:rPr>
              <w:t xml:space="preserve"> </w:t>
            </w:r>
            <w:r w:rsidRPr="00345595">
              <w:rPr>
                <w:sz w:val="24"/>
              </w:rPr>
              <w:t>горю,</w:t>
            </w:r>
            <w:r w:rsidRPr="00345595">
              <w:rPr>
                <w:spacing w:val="-1"/>
                <w:sz w:val="24"/>
              </w:rPr>
              <w:t xml:space="preserve"> </w:t>
            </w:r>
            <w:r w:rsidRPr="00345595">
              <w:rPr>
                <w:sz w:val="24"/>
              </w:rPr>
              <w:t>проявлять</w:t>
            </w:r>
            <w:r w:rsidRPr="00345595">
              <w:rPr>
                <w:spacing w:val="-2"/>
                <w:sz w:val="24"/>
              </w:rPr>
              <w:t xml:space="preserve"> </w:t>
            </w:r>
            <w:r w:rsidRPr="00345595">
              <w:rPr>
                <w:sz w:val="24"/>
              </w:rPr>
              <w:t>заботу;</w:t>
            </w:r>
          </w:p>
          <w:p w:rsidR="00345595" w:rsidRPr="00345595" w:rsidRDefault="00345595" w:rsidP="00345595">
            <w:pPr>
              <w:pStyle w:val="Default"/>
            </w:pPr>
            <w:r w:rsidRPr="00345595">
              <w:t>Самостоятельно различающий основные</w:t>
            </w:r>
            <w:r w:rsidRPr="00345595">
              <w:rPr>
                <w:spacing w:val="1"/>
              </w:rPr>
              <w:t xml:space="preserve"> </w:t>
            </w:r>
            <w:r w:rsidRPr="00345595">
              <w:t>отрицательные и положительные человеческие</w:t>
            </w:r>
            <w:r w:rsidRPr="00345595">
              <w:rPr>
                <w:spacing w:val="-67"/>
              </w:rPr>
              <w:t xml:space="preserve"> </w:t>
            </w:r>
            <w:r w:rsidRPr="00345595">
              <w:t>качества, иногда прибегая к помощи взрослого</w:t>
            </w:r>
            <w:r w:rsidRPr="00345595">
              <w:rPr>
                <w:spacing w:val="-67"/>
              </w:rPr>
              <w:t xml:space="preserve"> </w:t>
            </w:r>
            <w:r w:rsidRPr="00345595">
              <w:t>в</w:t>
            </w:r>
            <w:r w:rsidRPr="00345595">
              <w:rPr>
                <w:spacing w:val="-3"/>
              </w:rPr>
              <w:t xml:space="preserve"> </w:t>
            </w:r>
            <w:r w:rsidRPr="00345595">
              <w:t>ситуациях</w:t>
            </w:r>
            <w:r w:rsidRPr="00345595">
              <w:rPr>
                <w:spacing w:val="1"/>
              </w:rPr>
              <w:t xml:space="preserve"> </w:t>
            </w:r>
            <w:r w:rsidRPr="00345595">
              <w:t>морального выбора.</w:t>
            </w:r>
          </w:p>
        </w:tc>
      </w:tr>
      <w:tr w:rsidR="00345595" w:rsidRPr="007B0D23" w:rsidTr="00192870">
        <w:trPr>
          <w:jc w:val="center"/>
        </w:trPr>
        <w:tc>
          <w:tcPr>
            <w:tcW w:w="2147" w:type="dxa"/>
          </w:tcPr>
          <w:p w:rsidR="00345595" w:rsidRPr="00345595" w:rsidRDefault="00345595" w:rsidP="0019287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Социальное</w:t>
            </w:r>
          </w:p>
        </w:tc>
        <w:tc>
          <w:tcPr>
            <w:tcW w:w="2315" w:type="dxa"/>
          </w:tcPr>
          <w:p w:rsidR="00345595" w:rsidRPr="007B0D23" w:rsidRDefault="00345595" w:rsidP="00345595">
            <w:pPr>
              <w:pStyle w:val="a3"/>
              <w:ind w:left="0"/>
              <w:rPr>
                <w:rFonts w:ascii="Times New Roman" w:hAnsi="Times New Roman" w:cs="Times New Roman"/>
                <w:color w:val="000000"/>
                <w:sz w:val="24"/>
                <w:szCs w:val="24"/>
              </w:rPr>
            </w:pPr>
            <w:r w:rsidRPr="007B0D23">
              <w:rPr>
                <w:rFonts w:ascii="Times New Roman" w:hAnsi="Times New Roman" w:cs="Times New Roman"/>
                <w:color w:val="000000"/>
                <w:sz w:val="24"/>
                <w:szCs w:val="24"/>
              </w:rPr>
              <w:t>Человек, семья, дружба, сотрудничество</w:t>
            </w:r>
          </w:p>
        </w:tc>
        <w:tc>
          <w:tcPr>
            <w:tcW w:w="5528" w:type="dxa"/>
          </w:tcPr>
          <w:p w:rsidR="00345595" w:rsidRPr="00345595" w:rsidRDefault="00345595" w:rsidP="00345595">
            <w:pPr>
              <w:pStyle w:val="TableParagraph"/>
              <w:spacing w:before="50" w:line="276" w:lineRule="auto"/>
              <w:ind w:left="58" w:right="1015"/>
              <w:jc w:val="both"/>
              <w:rPr>
                <w:sz w:val="24"/>
              </w:rPr>
            </w:pPr>
            <w:r w:rsidRPr="00345595">
              <w:rPr>
                <w:sz w:val="24"/>
              </w:rPr>
              <w:t>Проявляющий ответственность за свои</w:t>
            </w:r>
            <w:r w:rsidRPr="00345595">
              <w:rPr>
                <w:spacing w:val="-67"/>
                <w:sz w:val="24"/>
              </w:rPr>
              <w:t xml:space="preserve"> </w:t>
            </w:r>
            <w:r w:rsidRPr="00345595">
              <w:rPr>
                <w:sz w:val="24"/>
              </w:rPr>
              <w:t>действия и поведение; принимающий и</w:t>
            </w:r>
            <w:r w:rsidRPr="00345595">
              <w:rPr>
                <w:spacing w:val="-67"/>
                <w:sz w:val="24"/>
              </w:rPr>
              <w:t xml:space="preserve"> </w:t>
            </w:r>
            <w:r w:rsidRPr="00345595">
              <w:rPr>
                <w:sz w:val="24"/>
              </w:rPr>
              <w:t>уважающий</w:t>
            </w:r>
            <w:r w:rsidRPr="00345595">
              <w:rPr>
                <w:spacing w:val="-1"/>
                <w:sz w:val="24"/>
              </w:rPr>
              <w:t xml:space="preserve"> </w:t>
            </w:r>
            <w:r w:rsidRPr="00345595">
              <w:rPr>
                <w:sz w:val="24"/>
              </w:rPr>
              <w:t>различия</w:t>
            </w:r>
            <w:r w:rsidRPr="00345595">
              <w:rPr>
                <w:spacing w:val="-1"/>
                <w:sz w:val="24"/>
              </w:rPr>
              <w:t xml:space="preserve"> </w:t>
            </w:r>
            <w:r w:rsidRPr="00345595">
              <w:rPr>
                <w:sz w:val="24"/>
              </w:rPr>
              <w:t>между</w:t>
            </w:r>
            <w:r w:rsidRPr="00345595">
              <w:rPr>
                <w:spacing w:val="-6"/>
                <w:sz w:val="24"/>
              </w:rPr>
              <w:t xml:space="preserve"> </w:t>
            </w:r>
            <w:r w:rsidRPr="00345595">
              <w:rPr>
                <w:sz w:val="24"/>
              </w:rPr>
              <w:t>людьми.</w:t>
            </w:r>
          </w:p>
          <w:p w:rsidR="00345595" w:rsidRPr="00345595" w:rsidRDefault="00345595" w:rsidP="00345595">
            <w:pPr>
              <w:pStyle w:val="TableParagraph"/>
              <w:spacing w:before="0" w:line="276" w:lineRule="auto"/>
              <w:ind w:left="58" w:right="80"/>
              <w:jc w:val="left"/>
              <w:rPr>
                <w:sz w:val="24"/>
              </w:rPr>
            </w:pPr>
            <w:r w:rsidRPr="00345595">
              <w:rPr>
                <w:sz w:val="24"/>
              </w:rPr>
              <w:t>Владеющий основами речевой культуры.</w:t>
            </w:r>
            <w:r w:rsidRPr="00345595">
              <w:rPr>
                <w:spacing w:val="1"/>
                <w:sz w:val="24"/>
              </w:rPr>
              <w:t xml:space="preserve"> </w:t>
            </w:r>
            <w:r w:rsidRPr="00345595">
              <w:rPr>
                <w:sz w:val="24"/>
              </w:rPr>
              <w:t>Дружелюбный и доброжелательный, умеющий</w:t>
            </w:r>
            <w:r w:rsidRPr="00345595">
              <w:rPr>
                <w:spacing w:val="-67"/>
                <w:sz w:val="24"/>
              </w:rPr>
              <w:t xml:space="preserve"> </w:t>
            </w:r>
            <w:r w:rsidRPr="00345595">
              <w:rPr>
                <w:sz w:val="24"/>
              </w:rPr>
              <w:t>слушать и слышать собеседника, способный</w:t>
            </w:r>
            <w:r w:rsidRPr="00345595">
              <w:rPr>
                <w:spacing w:val="1"/>
                <w:sz w:val="24"/>
              </w:rPr>
              <w:t xml:space="preserve"> </w:t>
            </w:r>
            <w:r w:rsidRPr="00345595">
              <w:rPr>
                <w:sz w:val="24"/>
              </w:rPr>
              <w:t>взаимодействовать</w:t>
            </w:r>
            <w:r w:rsidRPr="00345595">
              <w:rPr>
                <w:spacing w:val="-3"/>
                <w:sz w:val="24"/>
              </w:rPr>
              <w:t xml:space="preserve"> </w:t>
            </w:r>
            <w:r w:rsidRPr="00345595">
              <w:rPr>
                <w:sz w:val="24"/>
              </w:rPr>
              <w:t>со взрослыми</w:t>
            </w:r>
            <w:r w:rsidRPr="00345595">
              <w:rPr>
                <w:spacing w:val="-3"/>
                <w:sz w:val="24"/>
              </w:rPr>
              <w:t xml:space="preserve"> </w:t>
            </w:r>
            <w:r w:rsidRPr="00345595">
              <w:rPr>
                <w:sz w:val="24"/>
              </w:rPr>
              <w:t>и</w:t>
            </w:r>
          </w:p>
          <w:p w:rsidR="00345595" w:rsidRPr="007B0D23" w:rsidRDefault="00345595" w:rsidP="00345595">
            <w:pPr>
              <w:pStyle w:val="a3"/>
              <w:ind w:left="0"/>
              <w:jc w:val="both"/>
              <w:rPr>
                <w:rFonts w:ascii="Times New Roman" w:hAnsi="Times New Roman" w:cs="Times New Roman"/>
                <w:color w:val="000000"/>
                <w:sz w:val="24"/>
                <w:szCs w:val="24"/>
              </w:rPr>
            </w:pPr>
            <w:r w:rsidRPr="00345595">
              <w:rPr>
                <w:rFonts w:ascii="Times New Roman" w:hAnsi="Times New Roman" w:cs="Times New Roman"/>
                <w:sz w:val="24"/>
              </w:rPr>
              <w:t>сверстниками на основе общих интересов и</w:t>
            </w:r>
            <w:r w:rsidRPr="00345595">
              <w:rPr>
                <w:rFonts w:ascii="Times New Roman" w:hAnsi="Times New Roman" w:cs="Times New Roman"/>
                <w:spacing w:val="-67"/>
                <w:sz w:val="24"/>
              </w:rPr>
              <w:t xml:space="preserve"> </w:t>
            </w:r>
            <w:r w:rsidRPr="00345595">
              <w:rPr>
                <w:rFonts w:ascii="Times New Roman" w:hAnsi="Times New Roman" w:cs="Times New Roman"/>
                <w:sz w:val="24"/>
              </w:rPr>
              <w:t>дел.</w:t>
            </w:r>
          </w:p>
        </w:tc>
      </w:tr>
      <w:tr w:rsidR="00345595" w:rsidRPr="007B0D23" w:rsidTr="00192870">
        <w:trPr>
          <w:jc w:val="center"/>
        </w:trPr>
        <w:tc>
          <w:tcPr>
            <w:tcW w:w="2147" w:type="dxa"/>
          </w:tcPr>
          <w:p w:rsidR="00345595" w:rsidRPr="00345595" w:rsidRDefault="00345595" w:rsidP="00192870">
            <w:pPr>
              <w:rPr>
                <w:rFonts w:ascii="Times New Roman" w:hAnsi="Times New Roman" w:cs="Times New Roman"/>
                <w:b/>
                <w:color w:val="000000"/>
                <w:sz w:val="24"/>
                <w:szCs w:val="24"/>
              </w:rPr>
            </w:pPr>
            <w:r w:rsidRPr="00345595">
              <w:rPr>
                <w:rFonts w:ascii="Times New Roman" w:hAnsi="Times New Roman" w:cs="Times New Roman"/>
                <w:b/>
                <w:color w:val="000000"/>
                <w:sz w:val="24"/>
                <w:szCs w:val="24"/>
              </w:rPr>
              <w:t>Познавательное</w:t>
            </w:r>
          </w:p>
        </w:tc>
        <w:tc>
          <w:tcPr>
            <w:tcW w:w="2315" w:type="dxa"/>
          </w:tcPr>
          <w:p w:rsidR="00345595" w:rsidRPr="007B0D23" w:rsidRDefault="00345595" w:rsidP="00192870">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Знания</w:t>
            </w:r>
          </w:p>
        </w:tc>
        <w:tc>
          <w:tcPr>
            <w:tcW w:w="5528" w:type="dxa"/>
          </w:tcPr>
          <w:p w:rsidR="00345595" w:rsidRPr="00345595" w:rsidRDefault="00345595" w:rsidP="00345595">
            <w:pPr>
              <w:pStyle w:val="TableParagraph"/>
              <w:spacing w:before="50" w:line="276" w:lineRule="auto"/>
              <w:ind w:left="0" w:right="1420"/>
              <w:jc w:val="left"/>
              <w:rPr>
                <w:sz w:val="24"/>
              </w:rPr>
            </w:pPr>
            <w:r w:rsidRPr="00345595">
              <w:rPr>
                <w:sz w:val="24"/>
              </w:rPr>
              <w:t>Любознательный, наблюдательный,</w:t>
            </w:r>
            <w:r w:rsidRPr="00345595">
              <w:rPr>
                <w:spacing w:val="-67"/>
                <w:sz w:val="24"/>
              </w:rPr>
              <w:t xml:space="preserve"> </w:t>
            </w:r>
            <w:r w:rsidRPr="00345595">
              <w:rPr>
                <w:sz w:val="24"/>
              </w:rPr>
              <w:t>испытывающий</w:t>
            </w:r>
            <w:r w:rsidRPr="00345595">
              <w:rPr>
                <w:spacing w:val="-1"/>
                <w:sz w:val="24"/>
              </w:rPr>
              <w:t xml:space="preserve"> </w:t>
            </w:r>
            <w:r w:rsidRPr="00345595">
              <w:rPr>
                <w:sz w:val="24"/>
              </w:rPr>
              <w:t>потребность</w:t>
            </w:r>
            <w:r w:rsidRPr="00345595">
              <w:rPr>
                <w:spacing w:val="-2"/>
                <w:sz w:val="24"/>
              </w:rPr>
              <w:t xml:space="preserve"> </w:t>
            </w:r>
            <w:r w:rsidRPr="00345595">
              <w:rPr>
                <w:sz w:val="24"/>
              </w:rPr>
              <w:t>в</w:t>
            </w:r>
          </w:p>
          <w:p w:rsidR="00345595" w:rsidRPr="00345595" w:rsidRDefault="00345595" w:rsidP="00345595">
            <w:pPr>
              <w:pStyle w:val="TableParagraph"/>
              <w:spacing w:before="0" w:line="276" w:lineRule="auto"/>
              <w:ind w:left="58" w:right="128"/>
              <w:jc w:val="left"/>
              <w:rPr>
                <w:sz w:val="24"/>
              </w:rPr>
            </w:pPr>
            <w:r w:rsidRPr="00345595">
              <w:rPr>
                <w:sz w:val="24"/>
              </w:rPr>
              <w:t>самовыражении, в том числе творческом.</w:t>
            </w:r>
            <w:r w:rsidRPr="00345595">
              <w:rPr>
                <w:spacing w:val="1"/>
                <w:sz w:val="24"/>
              </w:rPr>
              <w:t xml:space="preserve"> </w:t>
            </w:r>
            <w:r w:rsidRPr="00345595">
              <w:rPr>
                <w:sz w:val="24"/>
              </w:rPr>
              <w:t>Проявляющий активность, самостоятельность,</w:t>
            </w:r>
            <w:r w:rsidRPr="00345595">
              <w:rPr>
                <w:spacing w:val="-67"/>
                <w:sz w:val="24"/>
              </w:rPr>
              <w:t xml:space="preserve"> </w:t>
            </w:r>
            <w:r w:rsidRPr="00345595">
              <w:rPr>
                <w:sz w:val="24"/>
              </w:rPr>
              <w:t>инициативу</w:t>
            </w:r>
            <w:r w:rsidRPr="00345595">
              <w:rPr>
                <w:spacing w:val="-6"/>
                <w:sz w:val="24"/>
              </w:rPr>
              <w:t xml:space="preserve"> </w:t>
            </w:r>
            <w:r w:rsidRPr="00345595">
              <w:rPr>
                <w:sz w:val="24"/>
              </w:rPr>
              <w:t>в</w:t>
            </w:r>
            <w:r w:rsidRPr="00345595">
              <w:rPr>
                <w:spacing w:val="-2"/>
                <w:sz w:val="24"/>
              </w:rPr>
              <w:t xml:space="preserve"> </w:t>
            </w:r>
            <w:r w:rsidRPr="00345595">
              <w:rPr>
                <w:sz w:val="24"/>
              </w:rPr>
              <w:t>познавательной,</w:t>
            </w:r>
            <w:r w:rsidRPr="00345595">
              <w:rPr>
                <w:spacing w:val="-2"/>
                <w:sz w:val="24"/>
              </w:rPr>
              <w:t xml:space="preserve"> </w:t>
            </w:r>
            <w:r w:rsidRPr="00345595">
              <w:rPr>
                <w:sz w:val="24"/>
              </w:rPr>
              <w:t>игровой,</w:t>
            </w:r>
          </w:p>
          <w:p w:rsidR="00345595" w:rsidRPr="00345595" w:rsidRDefault="00345595" w:rsidP="00345595">
            <w:pPr>
              <w:pStyle w:val="TableParagraph"/>
              <w:spacing w:before="0" w:line="276" w:lineRule="auto"/>
              <w:ind w:left="58" w:right="795"/>
              <w:jc w:val="left"/>
              <w:rPr>
                <w:sz w:val="24"/>
              </w:rPr>
            </w:pPr>
            <w:r w:rsidRPr="00345595">
              <w:rPr>
                <w:sz w:val="24"/>
              </w:rPr>
              <w:t>коммуникативной</w:t>
            </w:r>
            <w:r w:rsidRPr="00345595">
              <w:rPr>
                <w:spacing w:val="-5"/>
                <w:sz w:val="24"/>
              </w:rPr>
              <w:t xml:space="preserve"> </w:t>
            </w:r>
            <w:r w:rsidRPr="00345595">
              <w:rPr>
                <w:sz w:val="24"/>
              </w:rPr>
              <w:t>и</w:t>
            </w:r>
            <w:r w:rsidRPr="00345595">
              <w:rPr>
                <w:spacing w:val="-7"/>
                <w:sz w:val="24"/>
              </w:rPr>
              <w:t xml:space="preserve"> </w:t>
            </w:r>
            <w:r w:rsidRPr="00345595">
              <w:rPr>
                <w:sz w:val="24"/>
              </w:rPr>
              <w:t>продуктивных</w:t>
            </w:r>
            <w:r w:rsidRPr="00345595">
              <w:rPr>
                <w:spacing w:val="-4"/>
                <w:sz w:val="24"/>
              </w:rPr>
              <w:t xml:space="preserve"> </w:t>
            </w:r>
            <w:r w:rsidRPr="00345595">
              <w:rPr>
                <w:sz w:val="24"/>
              </w:rPr>
              <w:t>видах</w:t>
            </w:r>
            <w:r w:rsidRPr="00345595">
              <w:rPr>
                <w:spacing w:val="-67"/>
                <w:sz w:val="24"/>
              </w:rPr>
              <w:t xml:space="preserve"> </w:t>
            </w:r>
            <w:r w:rsidRPr="00345595">
              <w:rPr>
                <w:sz w:val="24"/>
              </w:rPr>
              <w:t>деятельности</w:t>
            </w:r>
            <w:r w:rsidRPr="00345595">
              <w:rPr>
                <w:spacing w:val="-2"/>
                <w:sz w:val="24"/>
              </w:rPr>
              <w:t xml:space="preserve"> </w:t>
            </w:r>
            <w:r w:rsidRPr="00345595">
              <w:rPr>
                <w:sz w:val="24"/>
              </w:rPr>
              <w:t>и</w:t>
            </w:r>
            <w:r w:rsidRPr="00345595">
              <w:rPr>
                <w:spacing w:val="-1"/>
                <w:sz w:val="24"/>
              </w:rPr>
              <w:t xml:space="preserve"> </w:t>
            </w:r>
            <w:r w:rsidRPr="00345595">
              <w:rPr>
                <w:sz w:val="24"/>
              </w:rPr>
              <w:t>в</w:t>
            </w:r>
            <w:r w:rsidRPr="00345595">
              <w:rPr>
                <w:spacing w:val="-3"/>
                <w:sz w:val="24"/>
              </w:rPr>
              <w:t xml:space="preserve"> </w:t>
            </w:r>
            <w:r w:rsidRPr="00345595">
              <w:rPr>
                <w:sz w:val="24"/>
              </w:rPr>
              <w:t>самообслуживании.</w:t>
            </w:r>
          </w:p>
          <w:p w:rsidR="00345595" w:rsidRPr="007B0D23" w:rsidRDefault="00345595" w:rsidP="00345595">
            <w:pPr>
              <w:pStyle w:val="Default"/>
              <w:spacing w:line="276" w:lineRule="auto"/>
            </w:pPr>
            <w:r w:rsidRPr="00345595">
              <w:t>Обладающий</w:t>
            </w:r>
            <w:r w:rsidRPr="00345595">
              <w:rPr>
                <w:spacing w:val="-8"/>
              </w:rPr>
              <w:t xml:space="preserve"> </w:t>
            </w:r>
            <w:r w:rsidRPr="00345595">
              <w:t>первичной</w:t>
            </w:r>
            <w:r w:rsidRPr="00345595">
              <w:rPr>
                <w:spacing w:val="-4"/>
              </w:rPr>
              <w:t xml:space="preserve"> </w:t>
            </w:r>
            <w:r w:rsidRPr="00345595">
              <w:t>картиной</w:t>
            </w:r>
            <w:r w:rsidRPr="00345595">
              <w:rPr>
                <w:spacing w:val="-4"/>
              </w:rPr>
              <w:t xml:space="preserve"> </w:t>
            </w:r>
            <w:r w:rsidRPr="00345595">
              <w:t>мира</w:t>
            </w:r>
            <w:r w:rsidRPr="00345595">
              <w:rPr>
                <w:spacing w:val="-6"/>
              </w:rPr>
              <w:t xml:space="preserve"> </w:t>
            </w:r>
            <w:r w:rsidRPr="00345595">
              <w:t>на</w:t>
            </w:r>
            <w:r w:rsidRPr="00345595">
              <w:rPr>
                <w:spacing w:val="-67"/>
              </w:rPr>
              <w:t xml:space="preserve"> </w:t>
            </w:r>
            <w:r w:rsidRPr="00345595">
              <w:t>основе</w:t>
            </w:r>
            <w:r w:rsidRPr="00345595">
              <w:rPr>
                <w:spacing w:val="-3"/>
              </w:rPr>
              <w:t xml:space="preserve"> </w:t>
            </w:r>
            <w:r w:rsidRPr="00345595">
              <w:t>традиционных</w:t>
            </w:r>
            <w:r w:rsidRPr="00345595">
              <w:rPr>
                <w:spacing w:val="-4"/>
              </w:rPr>
              <w:t xml:space="preserve"> </w:t>
            </w:r>
            <w:r w:rsidRPr="00345595">
              <w:t>ценностей.</w:t>
            </w:r>
          </w:p>
        </w:tc>
      </w:tr>
      <w:tr w:rsidR="00345595" w:rsidRPr="007B0D23" w:rsidTr="00192870">
        <w:trPr>
          <w:jc w:val="center"/>
        </w:trPr>
        <w:tc>
          <w:tcPr>
            <w:tcW w:w="2147" w:type="dxa"/>
          </w:tcPr>
          <w:p w:rsidR="00345595" w:rsidRPr="00345595" w:rsidRDefault="00345595" w:rsidP="00192870">
            <w:pPr>
              <w:rPr>
                <w:rFonts w:ascii="Times New Roman" w:hAnsi="Times New Roman" w:cs="Times New Roman"/>
                <w:b/>
                <w:color w:val="000000"/>
                <w:sz w:val="24"/>
                <w:szCs w:val="24"/>
              </w:rPr>
            </w:pPr>
            <w:r w:rsidRPr="00345595">
              <w:rPr>
                <w:rFonts w:ascii="Times New Roman" w:hAnsi="Times New Roman" w:cs="Times New Roman"/>
                <w:b/>
                <w:color w:val="000000"/>
                <w:sz w:val="24"/>
                <w:szCs w:val="24"/>
              </w:rPr>
              <w:t>Физическое и оздоровительное</w:t>
            </w:r>
          </w:p>
        </w:tc>
        <w:tc>
          <w:tcPr>
            <w:tcW w:w="2315" w:type="dxa"/>
          </w:tcPr>
          <w:p w:rsidR="00345595" w:rsidRPr="007B0D23" w:rsidRDefault="00345595" w:rsidP="00192870">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Здоровье</w:t>
            </w:r>
            <w:r>
              <w:rPr>
                <w:rFonts w:ascii="Times New Roman" w:hAnsi="Times New Roman" w:cs="Times New Roman"/>
                <w:color w:val="000000"/>
                <w:sz w:val="24"/>
                <w:szCs w:val="24"/>
              </w:rPr>
              <w:t>, жизнь</w:t>
            </w:r>
          </w:p>
        </w:tc>
        <w:tc>
          <w:tcPr>
            <w:tcW w:w="5528" w:type="dxa"/>
          </w:tcPr>
          <w:p w:rsidR="00345595" w:rsidRPr="007B0D23" w:rsidRDefault="00345595" w:rsidP="00192870">
            <w:pPr>
              <w:pStyle w:val="Default"/>
              <w:spacing w:line="276" w:lineRule="auto"/>
              <w:jc w:val="both"/>
            </w:pPr>
            <w:r w:rsidRPr="007B0D23">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345595" w:rsidRPr="007B0D23" w:rsidTr="00192870">
        <w:trPr>
          <w:jc w:val="center"/>
        </w:trPr>
        <w:tc>
          <w:tcPr>
            <w:tcW w:w="2147" w:type="dxa"/>
          </w:tcPr>
          <w:p w:rsidR="00345595" w:rsidRPr="00345595" w:rsidRDefault="00345595" w:rsidP="00192870">
            <w:pPr>
              <w:rPr>
                <w:rFonts w:ascii="Times New Roman" w:hAnsi="Times New Roman" w:cs="Times New Roman"/>
                <w:b/>
                <w:color w:val="000000"/>
                <w:sz w:val="24"/>
                <w:szCs w:val="24"/>
              </w:rPr>
            </w:pPr>
            <w:r w:rsidRPr="00345595">
              <w:rPr>
                <w:rFonts w:ascii="Times New Roman" w:hAnsi="Times New Roman" w:cs="Times New Roman"/>
                <w:b/>
                <w:color w:val="000000"/>
                <w:sz w:val="24"/>
                <w:szCs w:val="24"/>
              </w:rPr>
              <w:lastRenderedPageBreak/>
              <w:t>Трудовое</w:t>
            </w:r>
          </w:p>
        </w:tc>
        <w:tc>
          <w:tcPr>
            <w:tcW w:w="2315" w:type="dxa"/>
          </w:tcPr>
          <w:p w:rsidR="00345595" w:rsidRPr="007B0D23" w:rsidRDefault="00345595" w:rsidP="00192870">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Труд</w:t>
            </w:r>
          </w:p>
        </w:tc>
        <w:tc>
          <w:tcPr>
            <w:tcW w:w="5528" w:type="dxa"/>
          </w:tcPr>
          <w:p w:rsidR="00345595" w:rsidRPr="007B0D23" w:rsidRDefault="00345595" w:rsidP="00192870">
            <w:pPr>
              <w:pStyle w:val="Default"/>
              <w:spacing w:line="276" w:lineRule="auto"/>
              <w:jc w:val="both"/>
            </w:pPr>
            <w:r w:rsidRPr="007B0D23">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345595" w:rsidRPr="007B0D23" w:rsidTr="00192870">
        <w:trPr>
          <w:jc w:val="center"/>
        </w:trPr>
        <w:tc>
          <w:tcPr>
            <w:tcW w:w="2147" w:type="dxa"/>
          </w:tcPr>
          <w:p w:rsidR="00345595" w:rsidRPr="00345595" w:rsidRDefault="00345595" w:rsidP="00192870">
            <w:pPr>
              <w:rPr>
                <w:rFonts w:ascii="Times New Roman" w:hAnsi="Times New Roman" w:cs="Times New Roman"/>
                <w:b/>
                <w:color w:val="000000"/>
                <w:sz w:val="24"/>
                <w:szCs w:val="24"/>
              </w:rPr>
            </w:pPr>
            <w:r w:rsidRPr="00345595">
              <w:rPr>
                <w:rFonts w:ascii="Times New Roman" w:hAnsi="Times New Roman" w:cs="Times New Roman"/>
                <w:b/>
                <w:color w:val="000000"/>
                <w:sz w:val="24"/>
                <w:szCs w:val="24"/>
              </w:rPr>
              <w:t>Этико - эстетическое</w:t>
            </w:r>
          </w:p>
        </w:tc>
        <w:tc>
          <w:tcPr>
            <w:tcW w:w="2315" w:type="dxa"/>
          </w:tcPr>
          <w:p w:rsidR="00345595" w:rsidRPr="007B0D23" w:rsidRDefault="00345595" w:rsidP="00192870">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Культура и красота</w:t>
            </w:r>
          </w:p>
        </w:tc>
        <w:tc>
          <w:tcPr>
            <w:tcW w:w="5528" w:type="dxa"/>
          </w:tcPr>
          <w:p w:rsidR="00345595" w:rsidRPr="00345595" w:rsidRDefault="00345595" w:rsidP="00345595">
            <w:pPr>
              <w:pStyle w:val="TableParagraph"/>
              <w:spacing w:before="50" w:line="276" w:lineRule="auto"/>
              <w:ind w:left="0" w:right="893"/>
              <w:jc w:val="left"/>
              <w:rPr>
                <w:sz w:val="24"/>
              </w:rPr>
            </w:pPr>
            <w:r w:rsidRPr="00345595">
              <w:rPr>
                <w:sz w:val="24"/>
              </w:rPr>
              <w:t>Способный воспринимать и чувствовать</w:t>
            </w:r>
            <w:r w:rsidRPr="00345595">
              <w:rPr>
                <w:spacing w:val="-67"/>
                <w:sz w:val="24"/>
              </w:rPr>
              <w:t xml:space="preserve"> </w:t>
            </w:r>
            <w:r w:rsidRPr="00345595">
              <w:rPr>
                <w:sz w:val="24"/>
              </w:rPr>
              <w:t>прекрасное в быту, природе, поступках,</w:t>
            </w:r>
            <w:r w:rsidRPr="00345595">
              <w:rPr>
                <w:spacing w:val="1"/>
                <w:sz w:val="24"/>
              </w:rPr>
              <w:t xml:space="preserve"> </w:t>
            </w:r>
            <w:r w:rsidRPr="00345595">
              <w:rPr>
                <w:sz w:val="24"/>
              </w:rPr>
              <w:t>искусстве.</w:t>
            </w:r>
          </w:p>
          <w:p w:rsidR="00345595" w:rsidRPr="007B0D23" w:rsidRDefault="00345595" w:rsidP="00345595">
            <w:pPr>
              <w:pStyle w:val="Default"/>
              <w:spacing w:line="276" w:lineRule="auto"/>
              <w:jc w:val="both"/>
            </w:pPr>
            <w:r w:rsidRPr="00345595">
              <w:t>Стремящийся к отображению прекрасного в</w:t>
            </w:r>
            <w:r w:rsidRPr="00345595">
              <w:rPr>
                <w:spacing w:val="-67"/>
              </w:rPr>
              <w:t xml:space="preserve"> </w:t>
            </w:r>
            <w:r w:rsidRPr="00345595">
              <w:t>продуктивных видах деятельности.</w:t>
            </w:r>
          </w:p>
        </w:tc>
      </w:tr>
      <w:bookmarkEnd w:id="8"/>
    </w:tbl>
    <w:p w:rsidR="00EE202B" w:rsidRDefault="00EE202B" w:rsidP="00EE202B">
      <w:pPr>
        <w:spacing w:after="0"/>
        <w:contextualSpacing/>
        <w:rPr>
          <w:rFonts w:ascii="Times New Roman" w:hAnsi="Times New Roman" w:cs="Times New Roman"/>
          <w:b/>
          <w:color w:val="000000"/>
          <w:sz w:val="24"/>
          <w:szCs w:val="24"/>
        </w:rPr>
      </w:pPr>
    </w:p>
    <w:p w:rsidR="00345595" w:rsidRDefault="00345595" w:rsidP="00EE202B">
      <w:pPr>
        <w:spacing w:after="0"/>
        <w:contextualSpacing/>
        <w:rPr>
          <w:rFonts w:ascii="Times New Roman" w:hAnsi="Times New Roman" w:cs="Times New Roman"/>
          <w:b/>
          <w:color w:val="000000"/>
          <w:sz w:val="24"/>
          <w:szCs w:val="24"/>
        </w:rPr>
      </w:pPr>
      <w:r w:rsidRPr="00CC4A36">
        <w:rPr>
          <w:rFonts w:ascii="Times New Roman" w:hAnsi="Times New Roman" w:cs="Times New Roman"/>
          <w:b/>
          <w:color w:val="000000"/>
          <w:sz w:val="24"/>
          <w:szCs w:val="24"/>
        </w:rPr>
        <w:t>Б) Часть Программы, сформированная участниками образовательных отношений</w:t>
      </w:r>
    </w:p>
    <w:p w:rsidR="00345595" w:rsidRDefault="00345595" w:rsidP="00345595">
      <w:pPr>
        <w:spacing w:after="0"/>
        <w:contextualSpacing/>
        <w:jc w:val="both"/>
        <w:rPr>
          <w:rFonts w:ascii="Times New Roman" w:hAnsi="Times New Roman" w:cs="Times New Roman"/>
          <w:b/>
          <w:color w:val="000000"/>
          <w:sz w:val="24"/>
          <w:szCs w:val="24"/>
        </w:rPr>
      </w:pPr>
    </w:p>
    <w:tbl>
      <w:tblPr>
        <w:tblW w:w="101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7529"/>
      </w:tblGrid>
      <w:tr w:rsidR="00345595" w:rsidTr="00EE202B">
        <w:trPr>
          <w:trHeight w:val="233"/>
          <w:jc w:val="center"/>
        </w:trPr>
        <w:tc>
          <w:tcPr>
            <w:tcW w:w="2596" w:type="dxa"/>
          </w:tcPr>
          <w:p w:rsidR="00345595" w:rsidRPr="00CC4A36" w:rsidRDefault="00345595" w:rsidP="00192870">
            <w:pPr>
              <w:jc w:val="center"/>
              <w:rPr>
                <w:rFonts w:ascii="Times New Roman" w:hAnsi="Times New Roman" w:cs="Times New Roman"/>
                <w:b/>
              </w:rPr>
            </w:pPr>
            <w:r w:rsidRPr="00CC4A36">
              <w:rPr>
                <w:rFonts w:ascii="Times New Roman" w:hAnsi="Times New Roman" w:cs="Times New Roman"/>
                <w:b/>
                <w:sz w:val="24"/>
              </w:rPr>
              <w:t>Возраст</w:t>
            </w:r>
          </w:p>
        </w:tc>
        <w:tc>
          <w:tcPr>
            <w:tcW w:w="7529" w:type="dxa"/>
          </w:tcPr>
          <w:p w:rsidR="00345595" w:rsidRDefault="00345595" w:rsidP="00192870">
            <w:pPr>
              <w:pStyle w:val="Default"/>
              <w:spacing w:line="276" w:lineRule="auto"/>
              <w:jc w:val="center"/>
              <w:rPr>
                <w:b/>
              </w:rPr>
            </w:pPr>
            <w:r>
              <w:rPr>
                <w:b/>
              </w:rPr>
              <w:t>Цель программы воспитания</w:t>
            </w:r>
          </w:p>
        </w:tc>
      </w:tr>
      <w:tr w:rsidR="00345595" w:rsidTr="00EE202B">
        <w:trPr>
          <w:trHeight w:val="2296"/>
          <w:jc w:val="center"/>
        </w:trPr>
        <w:tc>
          <w:tcPr>
            <w:tcW w:w="2596" w:type="dxa"/>
          </w:tcPr>
          <w:p w:rsidR="00345595" w:rsidRPr="00F71696" w:rsidRDefault="00345595" w:rsidP="00192870">
            <w:pPr>
              <w:spacing w:after="0"/>
              <w:ind w:left="26"/>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Ранний возраст</w:t>
            </w:r>
          </w:p>
          <w:p w:rsidR="00345595" w:rsidRDefault="00345595" w:rsidP="00192870">
            <w:pPr>
              <w:pStyle w:val="1"/>
              <w:ind w:left="2447"/>
              <w:rPr>
                <w:rFonts w:ascii="Times New Roman" w:hAnsi="Times New Roman" w:cs="Times New Roman"/>
                <w:b w:val="0"/>
                <w:color w:val="000000"/>
                <w:sz w:val="24"/>
                <w:szCs w:val="24"/>
              </w:rPr>
            </w:pPr>
          </w:p>
        </w:tc>
        <w:tc>
          <w:tcPr>
            <w:tcW w:w="7529" w:type="dxa"/>
          </w:tcPr>
          <w:p w:rsidR="00345595" w:rsidRDefault="00345595" w:rsidP="00192870">
            <w:pPr>
              <w:pStyle w:val="Default"/>
              <w:jc w:val="both"/>
              <w:rPr>
                <w:szCs w:val="23"/>
              </w:rPr>
            </w:pPr>
            <w:r w:rsidRPr="00CC4A36">
              <w:rPr>
                <w:szCs w:val="23"/>
              </w:rPr>
              <w:t>Формирование первичных ценностных представлений (понимания того, «что такое хорошо и что такое плохо», восприятия традиционных российских ценностей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стремление к здоровому образу жизни и пр</w:t>
            </w:r>
            <w:r>
              <w:rPr>
                <w:szCs w:val="23"/>
              </w:rPr>
              <w:t>.)</w:t>
            </w:r>
          </w:p>
        </w:tc>
      </w:tr>
      <w:tr w:rsidR="00345595" w:rsidTr="00EE202B">
        <w:trPr>
          <w:trHeight w:val="1077"/>
          <w:jc w:val="center"/>
        </w:trPr>
        <w:tc>
          <w:tcPr>
            <w:tcW w:w="2596" w:type="dxa"/>
          </w:tcPr>
          <w:p w:rsidR="00345595" w:rsidRPr="00CC4A36" w:rsidRDefault="00345595" w:rsidP="00192870">
            <w:pPr>
              <w:rPr>
                <w:rFonts w:ascii="Times New Roman" w:hAnsi="Times New Roman" w:cs="Times New Roman"/>
                <w:b/>
              </w:rPr>
            </w:pPr>
            <w:r w:rsidRPr="00CC4A36">
              <w:rPr>
                <w:rFonts w:ascii="Times New Roman" w:hAnsi="Times New Roman" w:cs="Times New Roman"/>
                <w:b/>
                <w:sz w:val="24"/>
              </w:rPr>
              <w:t>Дошкольный возраст</w:t>
            </w:r>
          </w:p>
        </w:tc>
        <w:tc>
          <w:tcPr>
            <w:tcW w:w="7529" w:type="dxa"/>
          </w:tcPr>
          <w:p w:rsidR="00345595" w:rsidRDefault="00345595" w:rsidP="00192870">
            <w:pPr>
              <w:pStyle w:val="Default"/>
              <w:spacing w:line="276" w:lineRule="auto"/>
              <w:jc w:val="both"/>
              <w:rPr>
                <w:rFonts w:eastAsiaTheme="majorEastAsia"/>
                <w:bCs/>
                <w:lang w:eastAsia="ru-RU"/>
              </w:rPr>
            </w:pPr>
            <w:r w:rsidRPr="00CC4A36">
              <w:rPr>
                <w:szCs w:val="23"/>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 </w:t>
            </w:r>
          </w:p>
        </w:tc>
      </w:tr>
    </w:tbl>
    <w:p w:rsidR="00345595" w:rsidRDefault="00345595" w:rsidP="00345595"/>
    <w:p w:rsidR="00345595" w:rsidRDefault="00345595" w:rsidP="00345595">
      <w:pPr>
        <w:jc w:val="center"/>
        <w:rPr>
          <w:rFonts w:ascii="Times New Roman" w:hAnsi="Times New Roman" w:cs="Times New Roman"/>
          <w:b/>
          <w:sz w:val="24"/>
        </w:rPr>
      </w:pPr>
      <w:r w:rsidRPr="00CC4A36">
        <w:rPr>
          <w:rFonts w:ascii="Times New Roman" w:hAnsi="Times New Roman" w:cs="Times New Roman"/>
          <w:b/>
          <w:sz w:val="24"/>
        </w:rPr>
        <w:t>Задачи воспитания соответствуют основным направлениям воспитательной работы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818"/>
        <w:gridCol w:w="4587"/>
      </w:tblGrid>
      <w:tr w:rsidR="00345595" w:rsidTr="00EE202B">
        <w:trPr>
          <w:trHeight w:val="441"/>
        </w:trPr>
        <w:tc>
          <w:tcPr>
            <w:tcW w:w="2660" w:type="dxa"/>
          </w:tcPr>
          <w:p w:rsidR="00345595" w:rsidRPr="00CC4A36" w:rsidRDefault="00345595" w:rsidP="00192870">
            <w:pPr>
              <w:jc w:val="center"/>
              <w:rPr>
                <w:rFonts w:ascii="Times New Roman" w:hAnsi="Times New Roman" w:cs="Times New Roman"/>
                <w:b/>
                <w:sz w:val="24"/>
              </w:rPr>
            </w:pPr>
            <w:r w:rsidRPr="00CC4A36">
              <w:rPr>
                <w:rFonts w:ascii="Times New Roman" w:hAnsi="Times New Roman" w:cs="Times New Roman"/>
                <w:b/>
                <w:sz w:val="24"/>
              </w:rPr>
              <w:t>Направления воспитания</w:t>
            </w:r>
          </w:p>
        </w:tc>
        <w:tc>
          <w:tcPr>
            <w:tcW w:w="2818" w:type="dxa"/>
          </w:tcPr>
          <w:p w:rsidR="00345595" w:rsidRPr="00CC4A36" w:rsidRDefault="00345595" w:rsidP="00192870">
            <w:pPr>
              <w:jc w:val="center"/>
              <w:rPr>
                <w:rFonts w:ascii="Times New Roman" w:hAnsi="Times New Roman" w:cs="Times New Roman"/>
                <w:b/>
                <w:sz w:val="24"/>
              </w:rPr>
            </w:pPr>
            <w:r w:rsidRPr="00CC4A36">
              <w:rPr>
                <w:rFonts w:ascii="Times New Roman" w:hAnsi="Times New Roman" w:cs="Times New Roman"/>
                <w:b/>
                <w:sz w:val="24"/>
              </w:rPr>
              <w:t>Ценностно – смысловое наполнение жизнедеятельности МДОУ</w:t>
            </w:r>
          </w:p>
        </w:tc>
        <w:tc>
          <w:tcPr>
            <w:tcW w:w="4587" w:type="dxa"/>
          </w:tcPr>
          <w:p w:rsidR="00345595" w:rsidRPr="00CC4A36" w:rsidRDefault="00345595" w:rsidP="00192870">
            <w:pPr>
              <w:jc w:val="center"/>
              <w:rPr>
                <w:rFonts w:ascii="Times New Roman" w:hAnsi="Times New Roman" w:cs="Times New Roman"/>
                <w:b/>
                <w:sz w:val="24"/>
              </w:rPr>
            </w:pPr>
            <w:r w:rsidRPr="00CC4A36">
              <w:rPr>
                <w:rFonts w:ascii="Times New Roman" w:hAnsi="Times New Roman" w:cs="Times New Roman"/>
                <w:b/>
                <w:sz w:val="24"/>
              </w:rPr>
              <w:t>Общие задачи воспитания</w:t>
            </w:r>
          </w:p>
        </w:tc>
      </w:tr>
      <w:tr w:rsidR="00345595" w:rsidTr="00EE202B">
        <w:trPr>
          <w:trHeight w:val="630"/>
        </w:trPr>
        <w:tc>
          <w:tcPr>
            <w:tcW w:w="2660" w:type="dxa"/>
          </w:tcPr>
          <w:p w:rsidR="00345595" w:rsidRPr="00CC4A36" w:rsidRDefault="00345595" w:rsidP="00192870">
            <w:pPr>
              <w:rPr>
                <w:rFonts w:ascii="Times New Roman" w:hAnsi="Times New Roman" w:cs="Times New Roman"/>
                <w:sz w:val="24"/>
              </w:rPr>
            </w:pPr>
            <w:r w:rsidRPr="00CC4A36">
              <w:rPr>
                <w:rFonts w:ascii="Times New Roman" w:hAnsi="Times New Roman" w:cs="Times New Roman"/>
                <w:sz w:val="24"/>
              </w:rPr>
              <w:t>Патриотическое направление</w:t>
            </w:r>
          </w:p>
        </w:tc>
        <w:tc>
          <w:tcPr>
            <w:tcW w:w="2818" w:type="dxa"/>
          </w:tcPr>
          <w:p w:rsidR="00345595" w:rsidRDefault="00345595" w:rsidP="00192870">
            <w:pPr>
              <w:rPr>
                <w:rFonts w:ascii="Times New Roman" w:hAnsi="Times New Roman" w:cs="Times New Roman"/>
                <w:sz w:val="24"/>
              </w:rPr>
            </w:pPr>
            <w:r w:rsidRPr="00B130FA">
              <w:rPr>
                <w:rFonts w:ascii="Times New Roman" w:hAnsi="Times New Roman" w:cs="Times New Roman"/>
                <w:sz w:val="24"/>
              </w:rPr>
              <w:t>Основы нравственной культуры</w:t>
            </w: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EE202B">
            <w:pPr>
              <w:spacing w:after="0"/>
              <w:rPr>
                <w:rFonts w:ascii="Times New Roman" w:hAnsi="Times New Roman" w:cs="Times New Roman"/>
                <w:sz w:val="24"/>
              </w:rPr>
            </w:pPr>
          </w:p>
          <w:p w:rsidR="00345595" w:rsidRDefault="00345595" w:rsidP="00EE202B">
            <w:pPr>
              <w:spacing w:after="0"/>
              <w:rPr>
                <w:rFonts w:ascii="Times New Roman" w:hAnsi="Times New Roman" w:cs="Times New Roman"/>
                <w:sz w:val="24"/>
              </w:rPr>
            </w:pPr>
            <w:r>
              <w:rPr>
                <w:rFonts w:ascii="Times New Roman" w:hAnsi="Times New Roman" w:cs="Times New Roman"/>
                <w:sz w:val="24"/>
              </w:rPr>
              <w:lastRenderedPageBreak/>
              <w:t>Основы гражданской идентичности</w:t>
            </w: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192870" w:rsidRDefault="00192870" w:rsidP="00192870">
            <w:pPr>
              <w:rPr>
                <w:rFonts w:ascii="Times New Roman" w:hAnsi="Times New Roman" w:cs="Times New Roman"/>
                <w:sz w:val="24"/>
              </w:rPr>
            </w:pPr>
          </w:p>
          <w:p w:rsidR="00345595" w:rsidRDefault="00345595" w:rsidP="00192870">
            <w:pPr>
              <w:rPr>
                <w:rFonts w:ascii="Times New Roman" w:hAnsi="Times New Roman" w:cs="Times New Roman"/>
                <w:sz w:val="24"/>
              </w:rPr>
            </w:pPr>
            <w:r>
              <w:rPr>
                <w:rFonts w:ascii="Times New Roman" w:hAnsi="Times New Roman" w:cs="Times New Roman"/>
                <w:sz w:val="24"/>
              </w:rPr>
              <w:t>Основы экологической культуры</w:t>
            </w: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Pr="00B130FA" w:rsidRDefault="00345595" w:rsidP="00192870">
            <w:pPr>
              <w:rPr>
                <w:rFonts w:ascii="Times New Roman" w:hAnsi="Times New Roman" w:cs="Times New Roman"/>
              </w:rPr>
            </w:pPr>
          </w:p>
        </w:tc>
        <w:tc>
          <w:tcPr>
            <w:tcW w:w="4587" w:type="dxa"/>
          </w:tcPr>
          <w:p w:rsidR="00345595" w:rsidRDefault="00345595" w:rsidP="00192870">
            <w:pPr>
              <w:spacing w:after="0"/>
              <w:rPr>
                <w:rFonts w:ascii="Times New Roman" w:hAnsi="Times New Roman" w:cs="Times New Roman"/>
                <w:sz w:val="24"/>
              </w:rPr>
            </w:pPr>
            <w:r w:rsidRPr="00B130FA">
              <w:rPr>
                <w:rFonts w:ascii="Times New Roman" w:hAnsi="Times New Roman" w:cs="Times New Roman"/>
                <w:sz w:val="24"/>
              </w:rPr>
              <w:lastRenderedPageBreak/>
              <w:t>Формировать у ребенка: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Нравственные чувства: милосердия, </w:t>
            </w:r>
            <w:r>
              <w:rPr>
                <w:rFonts w:ascii="Times New Roman" w:hAnsi="Times New Roman" w:cs="Times New Roman"/>
                <w:sz w:val="24"/>
              </w:rPr>
              <w:lastRenderedPageBreak/>
              <w:t>сострадания, сопереживания, доброе, гуманное отношение к окружающему миру, дружелюбие, взаимопомощи, ответственности и заботы о ближнем.</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Представления о добре и зле, правде и лжи, трудолюбия и лени, честности, милосердия, прощении.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Основные понятия нравственного самосознания – совесть, добросовестность, справедливость, верность, долг, честь.</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Нравственные качества: скромность, стыдливость, заботливое отношение к младшим и старшим.</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душевное спокойствие.</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Умения оценивать свои поступки в соответствии с этическими нормами, различать хорошие и плохие поступки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Умения признаться в плохом поступке и проанализировать его.</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Способность брать ответственность за свое поведение, контролировать свое поведение по отношению к другим людям.</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Способность выражать свои мысли и взгляды, а так же возможность влиять на ситуацию.</w:t>
            </w:r>
          </w:p>
          <w:p w:rsidR="00345595" w:rsidRPr="00B130FA" w:rsidRDefault="00345595" w:rsidP="00192870">
            <w:pPr>
              <w:spacing w:after="0"/>
              <w:rPr>
                <w:rFonts w:ascii="Times New Roman" w:hAnsi="Times New Roman" w:cs="Times New Roman"/>
                <w:sz w:val="24"/>
              </w:rPr>
            </w:pPr>
            <w:r>
              <w:rPr>
                <w:rFonts w:ascii="Times New Roman" w:hAnsi="Times New Roman" w:cs="Times New Roman"/>
                <w:sz w:val="24"/>
              </w:rPr>
              <w:t>- Способность участвовать в различных видах совместной деятельности и принятии решений.</w:t>
            </w:r>
          </w:p>
          <w:p w:rsidR="00345595" w:rsidRDefault="00345595" w:rsidP="00192870">
            <w:pPr>
              <w:spacing w:after="0"/>
              <w:rPr>
                <w:rFonts w:ascii="Times New Roman" w:hAnsi="Times New Roman" w:cs="Times New Roman"/>
                <w:sz w:val="24"/>
              </w:rPr>
            </w:pPr>
          </w:p>
          <w:p w:rsidR="00345595" w:rsidRDefault="00345595" w:rsidP="00192870">
            <w:pPr>
              <w:spacing w:after="0"/>
              <w:rPr>
                <w:rFonts w:ascii="Times New Roman" w:hAnsi="Times New Roman" w:cs="Times New Roman"/>
                <w:sz w:val="24"/>
              </w:rPr>
            </w:pPr>
            <w:r>
              <w:rPr>
                <w:rFonts w:ascii="Times New Roman" w:hAnsi="Times New Roman" w:cs="Times New Roman"/>
                <w:sz w:val="24"/>
              </w:rPr>
              <w:lastRenderedPageBreak/>
              <w:t>Формировать у ребенка: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Представления о символах государства – Флаге, Гербе РФ, о флаге и гербе Ярославля.</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Элементарные представления о правах и обязанностях гражданина России.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Высшие нравственные чувства: патриотизм, гражданственность, уважение к правам и обязанностям человека.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Интерес к общественнымявлениям, понимание активной роли человека в обществе.</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Уважительное отношение к русскому языку как государственному.</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Стремление и желание участвовать в делах группы.</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Уважение к защитникам Родины.</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Представления о героях России и важнейших событиях истории России и ее народов.</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Интерес к государственным праздникам и важнейшим событиям в жизни России, Ярославской области, г. Ярославля.</w:t>
            </w:r>
          </w:p>
          <w:p w:rsidR="00345595" w:rsidRDefault="00345595" w:rsidP="00192870">
            <w:pPr>
              <w:spacing w:after="0"/>
              <w:rPr>
                <w:rFonts w:ascii="Times New Roman" w:hAnsi="Times New Roman" w:cs="Times New Roman"/>
                <w:sz w:val="24"/>
              </w:rPr>
            </w:pPr>
          </w:p>
          <w:p w:rsidR="00345595" w:rsidRDefault="00345595" w:rsidP="00192870">
            <w:pPr>
              <w:spacing w:after="0"/>
              <w:rPr>
                <w:rFonts w:ascii="Times New Roman" w:hAnsi="Times New Roman" w:cs="Times New Roman"/>
                <w:sz w:val="24"/>
              </w:rPr>
            </w:pPr>
            <w:r>
              <w:rPr>
                <w:rFonts w:ascii="Times New Roman" w:hAnsi="Times New Roman" w:cs="Times New Roman"/>
                <w:sz w:val="24"/>
              </w:rPr>
              <w:t>Формировать у ребенка: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Интерес к природе, природным явлениям и формам жизни, понимание активной роли человека в природе.</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Чуткое, бережное и гуманное отношение ко всем живым существам и природным ресурсам.</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Умение оценивать возможность собственного вклада в защиту окружающей среды и бережного обращения с ресурсами.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Начальные знания об охране природы.</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Первоначальные представления об оздоровительном влиянии природы на человека.</w:t>
            </w:r>
          </w:p>
          <w:p w:rsidR="00345595" w:rsidRPr="00B130FA" w:rsidRDefault="00345595" w:rsidP="00192870">
            <w:pPr>
              <w:spacing w:after="0"/>
              <w:rPr>
                <w:rFonts w:ascii="Times New Roman" w:hAnsi="Times New Roman" w:cs="Times New Roman"/>
                <w:sz w:val="24"/>
              </w:rPr>
            </w:pPr>
            <w:r>
              <w:rPr>
                <w:rFonts w:ascii="Times New Roman" w:hAnsi="Times New Roman" w:cs="Times New Roman"/>
                <w:sz w:val="24"/>
              </w:rPr>
              <w:t>- Представления об особенностях здорового образа жизни.</w:t>
            </w:r>
          </w:p>
        </w:tc>
      </w:tr>
      <w:tr w:rsidR="00345595" w:rsidTr="00EE202B">
        <w:trPr>
          <w:trHeight w:val="575"/>
        </w:trPr>
        <w:tc>
          <w:tcPr>
            <w:tcW w:w="2660" w:type="dxa"/>
          </w:tcPr>
          <w:p w:rsidR="00345595" w:rsidRPr="00CC4A36" w:rsidRDefault="00345595" w:rsidP="00192870">
            <w:pPr>
              <w:rPr>
                <w:rFonts w:ascii="Times New Roman" w:hAnsi="Times New Roman" w:cs="Times New Roman"/>
                <w:sz w:val="24"/>
              </w:rPr>
            </w:pPr>
            <w:r w:rsidRPr="00CC4A36">
              <w:rPr>
                <w:rFonts w:ascii="Times New Roman" w:hAnsi="Times New Roman" w:cs="Times New Roman"/>
                <w:sz w:val="24"/>
              </w:rPr>
              <w:lastRenderedPageBreak/>
              <w:t xml:space="preserve">Социальное </w:t>
            </w:r>
            <w:r w:rsidRPr="00CC4A36">
              <w:rPr>
                <w:rFonts w:ascii="Times New Roman" w:hAnsi="Times New Roman" w:cs="Times New Roman"/>
                <w:sz w:val="24"/>
              </w:rPr>
              <w:lastRenderedPageBreak/>
              <w:t>направление</w:t>
            </w:r>
          </w:p>
        </w:tc>
        <w:tc>
          <w:tcPr>
            <w:tcW w:w="2818" w:type="dxa"/>
          </w:tcPr>
          <w:p w:rsidR="00345595" w:rsidRDefault="00345595" w:rsidP="00192870">
            <w:pPr>
              <w:rPr>
                <w:rFonts w:ascii="Times New Roman" w:hAnsi="Times New Roman" w:cs="Times New Roman"/>
                <w:sz w:val="24"/>
              </w:rPr>
            </w:pPr>
            <w:r w:rsidRPr="00A44040">
              <w:rPr>
                <w:rFonts w:ascii="Times New Roman" w:hAnsi="Times New Roman" w:cs="Times New Roman"/>
                <w:sz w:val="24"/>
              </w:rPr>
              <w:lastRenderedPageBreak/>
              <w:t>Семейные ценности</w:t>
            </w: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EE202B" w:rsidRDefault="00EE202B" w:rsidP="00192870">
            <w:pPr>
              <w:rPr>
                <w:rFonts w:ascii="Times New Roman" w:hAnsi="Times New Roman" w:cs="Times New Roman"/>
                <w:sz w:val="24"/>
              </w:rPr>
            </w:pPr>
          </w:p>
          <w:p w:rsidR="00345595" w:rsidRDefault="00345595" w:rsidP="00192870">
            <w:pPr>
              <w:rPr>
                <w:rFonts w:ascii="Times New Roman" w:hAnsi="Times New Roman" w:cs="Times New Roman"/>
                <w:sz w:val="24"/>
              </w:rPr>
            </w:pPr>
            <w:r>
              <w:rPr>
                <w:rFonts w:ascii="Times New Roman" w:hAnsi="Times New Roman" w:cs="Times New Roman"/>
                <w:sz w:val="24"/>
              </w:rPr>
              <w:t>Основы межэтнического взаимодействия</w:t>
            </w: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rPr>
                <w:rFonts w:ascii="Times New Roman" w:hAnsi="Times New Roman" w:cs="Times New Roman"/>
                <w:sz w:val="24"/>
              </w:rPr>
            </w:pPr>
          </w:p>
          <w:p w:rsidR="00345595" w:rsidRDefault="00345595" w:rsidP="00192870">
            <w:pPr>
              <w:spacing w:after="0"/>
              <w:rPr>
                <w:rFonts w:ascii="Times New Roman" w:hAnsi="Times New Roman" w:cs="Times New Roman"/>
                <w:sz w:val="24"/>
              </w:rPr>
            </w:pPr>
          </w:p>
          <w:p w:rsidR="00EE202B" w:rsidRDefault="00EE202B" w:rsidP="00192870">
            <w:pPr>
              <w:spacing w:after="0"/>
              <w:rPr>
                <w:rFonts w:ascii="Times New Roman" w:hAnsi="Times New Roman" w:cs="Times New Roman"/>
                <w:sz w:val="24"/>
              </w:rPr>
            </w:pPr>
          </w:p>
          <w:p w:rsidR="00EE202B" w:rsidRDefault="00EE202B" w:rsidP="00192870">
            <w:pPr>
              <w:spacing w:after="0"/>
              <w:rPr>
                <w:rFonts w:ascii="Times New Roman" w:hAnsi="Times New Roman" w:cs="Times New Roman"/>
                <w:sz w:val="24"/>
              </w:rPr>
            </w:pPr>
          </w:p>
          <w:p w:rsidR="00EE202B" w:rsidRDefault="00EE202B" w:rsidP="00192870">
            <w:pPr>
              <w:spacing w:after="0"/>
              <w:rPr>
                <w:rFonts w:ascii="Times New Roman" w:hAnsi="Times New Roman" w:cs="Times New Roman"/>
                <w:sz w:val="24"/>
              </w:rPr>
            </w:pPr>
          </w:p>
          <w:p w:rsidR="00EE202B" w:rsidRDefault="00EE202B" w:rsidP="00192870">
            <w:pPr>
              <w:spacing w:after="0"/>
              <w:rPr>
                <w:rFonts w:ascii="Times New Roman" w:hAnsi="Times New Roman" w:cs="Times New Roman"/>
                <w:sz w:val="24"/>
              </w:rPr>
            </w:pPr>
          </w:p>
          <w:p w:rsidR="00EE202B" w:rsidRDefault="00EE202B" w:rsidP="00192870">
            <w:pPr>
              <w:spacing w:after="0"/>
              <w:rPr>
                <w:rFonts w:ascii="Times New Roman" w:hAnsi="Times New Roman" w:cs="Times New Roman"/>
                <w:sz w:val="24"/>
              </w:rPr>
            </w:pPr>
          </w:p>
          <w:p w:rsidR="00EE202B" w:rsidRDefault="00EE202B" w:rsidP="00192870">
            <w:pPr>
              <w:spacing w:after="0"/>
              <w:rPr>
                <w:rFonts w:ascii="Times New Roman" w:hAnsi="Times New Roman" w:cs="Times New Roman"/>
                <w:sz w:val="24"/>
              </w:rPr>
            </w:pPr>
          </w:p>
          <w:p w:rsidR="00345595" w:rsidRDefault="00345595" w:rsidP="00192870">
            <w:pPr>
              <w:spacing w:after="0"/>
              <w:rPr>
                <w:rFonts w:ascii="Times New Roman" w:hAnsi="Times New Roman" w:cs="Times New Roman"/>
                <w:sz w:val="24"/>
              </w:rPr>
            </w:pPr>
            <w:r>
              <w:rPr>
                <w:rFonts w:ascii="Times New Roman" w:hAnsi="Times New Roman" w:cs="Times New Roman"/>
                <w:sz w:val="24"/>
              </w:rPr>
              <w:t>Детско – взрослые сообщества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Детское волонтерское движение</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Коллективные творческие дела</w:t>
            </w:r>
          </w:p>
          <w:p w:rsidR="00345595" w:rsidRPr="00A44040" w:rsidRDefault="00345595" w:rsidP="00192870">
            <w:pPr>
              <w:spacing w:after="0"/>
              <w:rPr>
                <w:rFonts w:ascii="Times New Roman" w:hAnsi="Times New Roman" w:cs="Times New Roman"/>
                <w:sz w:val="24"/>
              </w:rPr>
            </w:pPr>
            <w:r>
              <w:rPr>
                <w:rFonts w:ascii="Times New Roman" w:hAnsi="Times New Roman" w:cs="Times New Roman"/>
                <w:sz w:val="24"/>
              </w:rPr>
              <w:t>Акции</w:t>
            </w:r>
          </w:p>
        </w:tc>
        <w:tc>
          <w:tcPr>
            <w:tcW w:w="4587" w:type="dxa"/>
          </w:tcPr>
          <w:p w:rsidR="00345595" w:rsidRPr="00A44040" w:rsidRDefault="00345595" w:rsidP="00192870">
            <w:pPr>
              <w:spacing w:after="0"/>
              <w:rPr>
                <w:rFonts w:ascii="Times New Roman" w:hAnsi="Times New Roman" w:cs="Times New Roman"/>
                <w:sz w:val="24"/>
                <w:szCs w:val="24"/>
              </w:rPr>
            </w:pPr>
            <w:r w:rsidRPr="00A44040">
              <w:rPr>
                <w:rFonts w:ascii="Times New Roman" w:hAnsi="Times New Roman" w:cs="Times New Roman"/>
                <w:sz w:val="24"/>
                <w:szCs w:val="24"/>
              </w:rPr>
              <w:lastRenderedPageBreak/>
              <w:t>Формировать у ребенка:</w:t>
            </w:r>
          </w:p>
          <w:p w:rsidR="00345595" w:rsidRPr="00A44040" w:rsidRDefault="00345595" w:rsidP="00192870">
            <w:pPr>
              <w:pStyle w:val="Default"/>
            </w:pPr>
            <w:r w:rsidRPr="00A44040">
              <w:t xml:space="preserve">- Представление о семье, роде, семейных </w:t>
            </w:r>
            <w:r w:rsidRPr="00A44040">
              <w:lastRenderedPageBreak/>
              <w:t xml:space="preserve">обязанностях, семейных традициях. </w:t>
            </w:r>
          </w:p>
          <w:p w:rsidR="00345595" w:rsidRPr="00A44040" w:rsidRDefault="00345595" w:rsidP="00192870">
            <w:pPr>
              <w:pStyle w:val="Default"/>
            </w:pPr>
            <w:r w:rsidRPr="00A44040">
              <w:t xml:space="preserve">- Уважение к своей семье, фамилии, роду. </w:t>
            </w:r>
          </w:p>
          <w:p w:rsidR="00345595" w:rsidRPr="00A44040" w:rsidRDefault="00345595" w:rsidP="00192870">
            <w:pPr>
              <w:pStyle w:val="Default"/>
            </w:pPr>
            <w:r w:rsidRPr="00A44040">
              <w:t xml:space="preserve">- Представление о материнстве, отцовстве, о ролевых позициях в семье. </w:t>
            </w:r>
          </w:p>
          <w:p w:rsidR="00345595" w:rsidRPr="00A44040" w:rsidRDefault="00345595" w:rsidP="00192870">
            <w:pPr>
              <w:pStyle w:val="Default"/>
            </w:pPr>
            <w:r w:rsidRPr="00A44040">
              <w:t xml:space="preserve">- Чувства уважения к собственной семье, к семейным традициям, праздникам, к семейным обязанностям. </w:t>
            </w:r>
          </w:p>
          <w:p w:rsidR="00345595" w:rsidRPr="00A44040" w:rsidRDefault="00345595" w:rsidP="00192870">
            <w:pPr>
              <w:pStyle w:val="Default"/>
            </w:pPr>
            <w:r w:rsidRPr="00A44040">
              <w:t xml:space="preserve">- Чувства осознания семейных ценностей, ценностей связей между поколениями. </w:t>
            </w:r>
          </w:p>
          <w:p w:rsidR="00345595" w:rsidRPr="00A44040" w:rsidRDefault="00345595" w:rsidP="00192870">
            <w:pPr>
              <w:pStyle w:val="Default"/>
            </w:pPr>
            <w:r w:rsidRPr="00A44040">
              <w:t xml:space="preserve">- Терпимое отношение к людям, участвующим в воспитании ребенка. </w:t>
            </w:r>
          </w:p>
          <w:p w:rsidR="00345595" w:rsidRPr="00A44040" w:rsidRDefault="00345595" w:rsidP="00192870">
            <w:pPr>
              <w:pStyle w:val="Default"/>
            </w:pPr>
            <w:r w:rsidRPr="00A44040">
              <w:t xml:space="preserve">- 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 </w:t>
            </w:r>
          </w:p>
          <w:p w:rsidR="00345595" w:rsidRPr="00A44040" w:rsidRDefault="00345595" w:rsidP="00192870">
            <w:pPr>
              <w:pStyle w:val="Default"/>
            </w:pPr>
            <w:r>
              <w:t xml:space="preserve">- </w:t>
            </w:r>
            <w:r w:rsidRPr="00A44040">
              <w:t xml:space="preserve">Навыки конструктивного общения и ролевого поведения. </w:t>
            </w:r>
          </w:p>
          <w:p w:rsidR="00345595" w:rsidRPr="00A44040" w:rsidRDefault="00345595" w:rsidP="00192870">
            <w:pPr>
              <w:pStyle w:val="Default"/>
            </w:pPr>
            <w:r>
              <w:t xml:space="preserve">- </w:t>
            </w:r>
            <w:r w:rsidRPr="00A44040">
              <w:t xml:space="preserve">Интерес к биографии и истории семьи других детей. </w:t>
            </w:r>
          </w:p>
          <w:p w:rsidR="00345595" w:rsidRDefault="00345595" w:rsidP="00192870">
            <w:pPr>
              <w:spacing w:after="0"/>
              <w:rPr>
                <w:rFonts w:ascii="Times New Roman" w:hAnsi="Times New Roman" w:cs="Times New Roman"/>
                <w:sz w:val="24"/>
                <w:szCs w:val="24"/>
              </w:rPr>
            </w:pPr>
          </w:p>
          <w:p w:rsidR="00345595" w:rsidRDefault="00345595" w:rsidP="00192870">
            <w:pPr>
              <w:spacing w:after="0"/>
              <w:rPr>
                <w:rFonts w:ascii="Times New Roman" w:hAnsi="Times New Roman" w:cs="Times New Roman"/>
                <w:sz w:val="24"/>
              </w:rPr>
            </w:pPr>
            <w:r w:rsidRPr="009C4104">
              <w:rPr>
                <w:rFonts w:ascii="Times New Roman" w:hAnsi="Times New Roman" w:cs="Times New Roman"/>
                <w:sz w:val="24"/>
              </w:rPr>
              <w:t xml:space="preserve">Формировать у ребенка: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 xml:space="preserve">Умение воспринимать собственные взгляды как одну из многих различных точек зрения.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Представления о народах России, об их общей исторической судьбе.</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 xml:space="preserve">Интерес к разным культурам, традициям и образу жизни других людей.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 xml:space="preserve">Уважение к культурным и языковым различиям.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Умение уважать непохожесть других людей, даже если дети до</w:t>
            </w:r>
            <w:r>
              <w:rPr>
                <w:rFonts w:ascii="Times New Roman" w:hAnsi="Times New Roman" w:cs="Times New Roman"/>
                <w:sz w:val="24"/>
              </w:rPr>
              <w:t xml:space="preserve"> </w:t>
            </w:r>
            <w:r w:rsidRPr="00563573">
              <w:rPr>
                <w:rFonts w:ascii="Times New Roman" w:hAnsi="Times New Roman" w:cs="Times New Roman"/>
                <w:sz w:val="24"/>
              </w:rPr>
              <w:t xml:space="preserve">конца не понимают ее. </w:t>
            </w:r>
          </w:p>
          <w:p w:rsidR="00345595" w:rsidRPr="00563573" w:rsidRDefault="00345595" w:rsidP="00192870">
            <w:pPr>
              <w:spacing w:after="0"/>
              <w:rPr>
                <w:rFonts w:ascii="Times New Roman" w:hAnsi="Times New Roman" w:cs="Times New Roman"/>
                <w:sz w:val="28"/>
                <w:szCs w:val="24"/>
              </w:rPr>
            </w:pPr>
            <w:r>
              <w:rPr>
                <w:rFonts w:ascii="Times New Roman" w:hAnsi="Times New Roman" w:cs="Times New Roman"/>
                <w:sz w:val="24"/>
              </w:rPr>
              <w:t xml:space="preserve">- </w:t>
            </w:r>
            <w:r w:rsidRPr="00563573">
              <w:rPr>
                <w:rFonts w:ascii="Times New Roman" w:hAnsi="Times New Roman" w:cs="Times New Roman"/>
                <w:sz w:val="24"/>
              </w:rPr>
              <w:t>Способы взаимодействия с представителями разных культур.</w:t>
            </w:r>
          </w:p>
          <w:p w:rsidR="00345595" w:rsidRDefault="00345595" w:rsidP="00192870">
            <w:pPr>
              <w:spacing w:after="0"/>
              <w:rPr>
                <w:rFonts w:ascii="Times New Roman" w:hAnsi="Times New Roman" w:cs="Times New Roman"/>
                <w:sz w:val="24"/>
              </w:rPr>
            </w:pPr>
          </w:p>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t>Формировать у ребенка: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строить детско-взросло</w:t>
            </w:r>
            <w:r>
              <w:rPr>
                <w:rFonts w:ascii="Times New Roman" w:hAnsi="Times New Roman" w:cs="Times New Roman"/>
                <w:sz w:val="24"/>
              </w:rPr>
              <w:t>е</w:t>
            </w:r>
            <w:r w:rsidRPr="00563573">
              <w:rPr>
                <w:rFonts w:ascii="Times New Roman" w:hAnsi="Times New Roman" w:cs="Times New Roman"/>
                <w:sz w:val="24"/>
              </w:rPr>
              <w:t xml:space="preserve"> сообществ</w:t>
            </w:r>
            <w:r>
              <w:rPr>
                <w:rFonts w:ascii="Times New Roman" w:hAnsi="Times New Roman" w:cs="Times New Roman"/>
                <w:sz w:val="24"/>
              </w:rPr>
              <w:t>о</w:t>
            </w:r>
            <w:r w:rsidRPr="00563573">
              <w:rPr>
                <w:rFonts w:ascii="Times New Roman" w:hAnsi="Times New Roman" w:cs="Times New Roman"/>
                <w:sz w:val="24"/>
              </w:rPr>
              <w:t>, основанно</w:t>
            </w:r>
            <w:r>
              <w:rPr>
                <w:rFonts w:ascii="Times New Roman" w:hAnsi="Times New Roman" w:cs="Times New Roman"/>
                <w:sz w:val="24"/>
              </w:rPr>
              <w:t>е</w:t>
            </w:r>
            <w:r w:rsidRPr="00563573">
              <w:rPr>
                <w:rFonts w:ascii="Times New Roman" w:hAnsi="Times New Roman" w:cs="Times New Roman"/>
                <w:sz w:val="24"/>
              </w:rPr>
              <w:t xml:space="preserve"> на взаимном уважении, равноправии, </w:t>
            </w:r>
            <w:r>
              <w:rPr>
                <w:rFonts w:ascii="Times New Roman" w:hAnsi="Times New Roman" w:cs="Times New Roman"/>
                <w:sz w:val="24"/>
              </w:rPr>
              <w:t>д</w:t>
            </w:r>
            <w:r w:rsidRPr="00563573">
              <w:rPr>
                <w:rFonts w:ascii="Times New Roman" w:hAnsi="Times New Roman" w:cs="Times New Roman"/>
                <w:sz w:val="24"/>
              </w:rPr>
              <w:t>оброжелательности, сотрудничестве всех участников образовательных отношений (детей, педагогов, родителей).</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Умения активно и заинтересованно </w:t>
            </w:r>
            <w:r w:rsidRPr="00563573">
              <w:rPr>
                <w:rFonts w:ascii="Times New Roman" w:hAnsi="Times New Roman" w:cs="Times New Roman"/>
                <w:sz w:val="24"/>
              </w:rPr>
              <w:lastRenderedPageBreak/>
              <w:t>участвовать в реализации совместных проектов.</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представления (предъявления, презентации) своих достижений</w:t>
            </w:r>
            <w:r>
              <w:rPr>
                <w:rFonts w:ascii="Times New Roman" w:hAnsi="Times New Roman" w:cs="Times New Roman"/>
                <w:sz w:val="24"/>
              </w:rPr>
              <w:t>.</w:t>
            </w:r>
            <w:r w:rsidRPr="00563573">
              <w:rPr>
                <w:rFonts w:ascii="Times New Roman" w:hAnsi="Times New Roman" w:cs="Times New Roman"/>
                <w:sz w:val="24"/>
              </w:rPr>
              <w:t xml:space="preserve"> социальному окружению.</w:t>
            </w:r>
          </w:p>
          <w:p w:rsidR="00345595" w:rsidRPr="00563573"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осознавать пользу, признание значимости полученного результата для окружающих.</w:t>
            </w:r>
          </w:p>
        </w:tc>
      </w:tr>
      <w:tr w:rsidR="00345595" w:rsidTr="00EE202B">
        <w:trPr>
          <w:trHeight w:val="571"/>
        </w:trPr>
        <w:tc>
          <w:tcPr>
            <w:tcW w:w="2660" w:type="dxa"/>
          </w:tcPr>
          <w:p w:rsidR="00345595" w:rsidRPr="00CC4A36" w:rsidRDefault="00345595" w:rsidP="00192870">
            <w:pPr>
              <w:rPr>
                <w:rFonts w:ascii="Times New Roman" w:hAnsi="Times New Roman" w:cs="Times New Roman"/>
                <w:sz w:val="24"/>
              </w:rPr>
            </w:pPr>
            <w:r w:rsidRPr="00CC4A36">
              <w:rPr>
                <w:rFonts w:ascii="Times New Roman" w:hAnsi="Times New Roman" w:cs="Times New Roman"/>
                <w:sz w:val="24"/>
              </w:rPr>
              <w:lastRenderedPageBreak/>
              <w:t>Познавательное направление</w:t>
            </w:r>
          </w:p>
        </w:tc>
        <w:tc>
          <w:tcPr>
            <w:tcW w:w="2818" w:type="dxa"/>
          </w:tcPr>
          <w:p w:rsidR="00345595" w:rsidRPr="00563573" w:rsidRDefault="00345595" w:rsidP="00192870">
            <w:pPr>
              <w:spacing w:after="0"/>
              <w:rPr>
                <w:rFonts w:ascii="Times New Roman" w:hAnsi="Times New Roman" w:cs="Times New Roman"/>
                <w:sz w:val="24"/>
              </w:rPr>
            </w:pPr>
            <w:r w:rsidRPr="00563573">
              <w:rPr>
                <w:rFonts w:ascii="Times New Roman" w:hAnsi="Times New Roman" w:cs="Times New Roman"/>
                <w:sz w:val="24"/>
              </w:rPr>
              <w:t>НОД</w:t>
            </w:r>
          </w:p>
          <w:p w:rsidR="00345595" w:rsidRDefault="00345595" w:rsidP="00192870">
            <w:pPr>
              <w:spacing w:after="0"/>
            </w:pPr>
            <w:r w:rsidRPr="00563573">
              <w:rPr>
                <w:rFonts w:ascii="Times New Roman" w:hAnsi="Times New Roman" w:cs="Times New Roman"/>
                <w:sz w:val="24"/>
              </w:rPr>
              <w:t>Интеллекту</w:t>
            </w:r>
            <w:r>
              <w:rPr>
                <w:rFonts w:ascii="Times New Roman" w:hAnsi="Times New Roman" w:cs="Times New Roman"/>
                <w:sz w:val="24"/>
              </w:rPr>
              <w:t>а</w:t>
            </w:r>
            <w:r w:rsidRPr="00563573">
              <w:rPr>
                <w:rFonts w:ascii="Times New Roman" w:hAnsi="Times New Roman" w:cs="Times New Roman"/>
                <w:sz w:val="24"/>
              </w:rPr>
              <w:t>льные викторины, математические марафоны и др.</w:t>
            </w:r>
          </w:p>
        </w:tc>
        <w:tc>
          <w:tcPr>
            <w:tcW w:w="4587" w:type="dxa"/>
          </w:tcPr>
          <w:p w:rsidR="00345595" w:rsidRDefault="00345595" w:rsidP="00192870">
            <w:pPr>
              <w:spacing w:after="0"/>
              <w:rPr>
                <w:rFonts w:ascii="Times New Roman" w:hAnsi="Times New Roman" w:cs="Times New Roman"/>
                <w:sz w:val="24"/>
              </w:rPr>
            </w:pPr>
            <w:r w:rsidRPr="007909C5">
              <w:rPr>
                <w:rFonts w:ascii="Times New Roman" w:hAnsi="Times New Roman" w:cs="Times New Roman"/>
                <w:sz w:val="24"/>
              </w:rPr>
              <w:t>Фор</w:t>
            </w:r>
            <w:r w:rsidRPr="00563573">
              <w:rPr>
                <w:rFonts w:ascii="Times New Roman" w:hAnsi="Times New Roman" w:cs="Times New Roman"/>
                <w:sz w:val="24"/>
              </w:rPr>
              <w:t xml:space="preserve">мировать у ребенка: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Познавательный интерес, стремление к получению знаний, положительной мотивации к дальнейшему обучению в течение всей последующей жизни.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Понимание того, что всем людям необходимо получать образование.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Отношения к образованию как к одной из ведущих жизненных ценностей.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Повышение познавательной активности детей.</w:t>
            </w:r>
          </w:p>
          <w:p w:rsidR="00345595" w:rsidRPr="001A626A" w:rsidRDefault="00345595" w:rsidP="00192870">
            <w:pPr>
              <w:spacing w:after="0"/>
              <w:rPr>
                <w:rFonts w:ascii="Times New Roman" w:hAnsi="Times New Roman" w:cs="Times New Roman"/>
                <w:b/>
                <w:sz w:val="24"/>
              </w:rPr>
            </w:pPr>
            <w:r w:rsidRPr="001A626A">
              <w:rPr>
                <w:rFonts w:ascii="Times New Roman" w:hAnsi="Times New Roman" w:cs="Times New Roman"/>
                <w:b/>
                <w:sz w:val="24"/>
              </w:rPr>
              <w:t xml:space="preserve">Формировать опыт: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аргументации своих высказываний, построения простейших умозаключений;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работы по правилу и образцу;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фиксации затруднения в деятельности, выявления его причины;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выбора способов преодоления затруднения;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постановки учебной (познавательной) задачи, планирования своих действий;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проверки результатов своих действий, исправления ошибок; </w:t>
            </w:r>
          </w:p>
          <w:p w:rsidR="00345595" w:rsidRDefault="00345595" w:rsidP="00192870">
            <w:pPr>
              <w:spacing w:after="0"/>
              <w:rPr>
                <w:rFonts w:ascii="Times New Roman" w:hAnsi="Times New Roman" w:cs="Times New Roman"/>
                <w:b/>
                <w:sz w:val="24"/>
              </w:rPr>
            </w:pPr>
            <w:r>
              <w:rPr>
                <w:rFonts w:ascii="Times New Roman" w:hAnsi="Times New Roman" w:cs="Times New Roman"/>
                <w:b/>
                <w:sz w:val="24"/>
              </w:rPr>
              <w:t>Развивать:</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любознательност</w:t>
            </w:r>
            <w:r>
              <w:rPr>
                <w:rFonts w:ascii="Times New Roman" w:hAnsi="Times New Roman" w:cs="Times New Roman"/>
                <w:sz w:val="24"/>
              </w:rPr>
              <w:t>ь</w:t>
            </w:r>
            <w:r w:rsidRPr="001A626A">
              <w:rPr>
                <w:rFonts w:ascii="Times New Roman" w:hAnsi="Times New Roman" w:cs="Times New Roman"/>
                <w:sz w:val="24"/>
              </w:rPr>
              <w:t>, активност</w:t>
            </w:r>
            <w:r>
              <w:rPr>
                <w:rFonts w:ascii="Times New Roman" w:hAnsi="Times New Roman" w:cs="Times New Roman"/>
                <w:sz w:val="24"/>
              </w:rPr>
              <w:t>ь</w:t>
            </w:r>
            <w:r w:rsidRPr="001A626A">
              <w:rPr>
                <w:rFonts w:ascii="Times New Roman" w:hAnsi="Times New Roman" w:cs="Times New Roman"/>
                <w:sz w:val="24"/>
              </w:rPr>
              <w:t xml:space="preserve"> и инициативност</w:t>
            </w:r>
            <w:r>
              <w:rPr>
                <w:rFonts w:ascii="Times New Roman" w:hAnsi="Times New Roman" w:cs="Times New Roman"/>
                <w:sz w:val="24"/>
              </w:rPr>
              <w:t>ь</w:t>
            </w:r>
            <w:r w:rsidRPr="001A626A">
              <w:rPr>
                <w:rFonts w:ascii="Times New Roman" w:hAnsi="Times New Roman" w:cs="Times New Roman"/>
                <w:sz w:val="24"/>
              </w:rPr>
              <w:t xml:space="preserve"> в различных видах деятельности (познавательно-исследовательской деятельности, игре, общении и др.);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находчивост</w:t>
            </w:r>
            <w:r>
              <w:rPr>
                <w:rFonts w:ascii="Times New Roman" w:hAnsi="Times New Roman" w:cs="Times New Roman"/>
                <w:sz w:val="24"/>
              </w:rPr>
              <w:t>ь</w:t>
            </w:r>
            <w:r w:rsidRPr="001A626A">
              <w:rPr>
                <w:rFonts w:ascii="Times New Roman" w:hAnsi="Times New Roman" w:cs="Times New Roman"/>
                <w:sz w:val="24"/>
              </w:rPr>
              <w:t>, смекалк</w:t>
            </w:r>
            <w:r>
              <w:rPr>
                <w:rFonts w:ascii="Times New Roman" w:hAnsi="Times New Roman" w:cs="Times New Roman"/>
                <w:sz w:val="24"/>
              </w:rPr>
              <w:t>у</w:t>
            </w:r>
            <w:r w:rsidRPr="001A626A">
              <w:rPr>
                <w:rFonts w:ascii="Times New Roman" w:hAnsi="Times New Roman" w:cs="Times New Roman"/>
                <w:sz w:val="24"/>
              </w:rPr>
              <w:t>, сообразительност</w:t>
            </w:r>
            <w:r>
              <w:rPr>
                <w:rFonts w:ascii="Times New Roman" w:hAnsi="Times New Roman" w:cs="Times New Roman"/>
                <w:sz w:val="24"/>
              </w:rPr>
              <w:t>ь</w:t>
            </w:r>
            <w:r w:rsidRPr="001A626A">
              <w:rPr>
                <w:rFonts w:ascii="Times New Roman" w:hAnsi="Times New Roman" w:cs="Times New Roman"/>
                <w:sz w:val="24"/>
              </w:rPr>
              <w:t>, стремлени</w:t>
            </w:r>
            <w:r>
              <w:rPr>
                <w:rFonts w:ascii="Times New Roman" w:hAnsi="Times New Roman" w:cs="Times New Roman"/>
                <w:sz w:val="24"/>
              </w:rPr>
              <w:t>е</w:t>
            </w:r>
            <w:r w:rsidRPr="001A626A">
              <w:rPr>
                <w:rFonts w:ascii="Times New Roman" w:hAnsi="Times New Roman" w:cs="Times New Roman"/>
                <w:sz w:val="24"/>
              </w:rPr>
              <w:t xml:space="preserve"> к поиску нестандартных решений задач;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вариативно</w:t>
            </w:r>
            <w:r>
              <w:rPr>
                <w:rFonts w:ascii="Times New Roman" w:hAnsi="Times New Roman" w:cs="Times New Roman"/>
                <w:sz w:val="24"/>
              </w:rPr>
              <w:t>е</w:t>
            </w:r>
            <w:r w:rsidRPr="001A626A">
              <w:rPr>
                <w:rFonts w:ascii="Times New Roman" w:hAnsi="Times New Roman" w:cs="Times New Roman"/>
                <w:sz w:val="24"/>
              </w:rPr>
              <w:t xml:space="preserve"> мышлени</w:t>
            </w:r>
            <w:r>
              <w:rPr>
                <w:rFonts w:ascii="Times New Roman" w:hAnsi="Times New Roman" w:cs="Times New Roman"/>
                <w:sz w:val="24"/>
              </w:rPr>
              <w:t>е</w:t>
            </w:r>
            <w:r w:rsidRPr="001A626A">
              <w:rPr>
                <w:rFonts w:ascii="Times New Roman" w:hAnsi="Times New Roman" w:cs="Times New Roman"/>
                <w:sz w:val="24"/>
              </w:rPr>
              <w:t>, воображени</w:t>
            </w:r>
            <w:r>
              <w:rPr>
                <w:rFonts w:ascii="Times New Roman" w:hAnsi="Times New Roman" w:cs="Times New Roman"/>
                <w:sz w:val="24"/>
              </w:rPr>
              <w:t>е</w:t>
            </w:r>
            <w:r w:rsidRPr="001A626A">
              <w:rPr>
                <w:rFonts w:ascii="Times New Roman" w:hAnsi="Times New Roman" w:cs="Times New Roman"/>
                <w:sz w:val="24"/>
              </w:rPr>
              <w:t>, творчески</w:t>
            </w:r>
            <w:r>
              <w:rPr>
                <w:rFonts w:ascii="Times New Roman" w:hAnsi="Times New Roman" w:cs="Times New Roman"/>
                <w:sz w:val="24"/>
              </w:rPr>
              <w:t>е</w:t>
            </w:r>
            <w:r w:rsidRPr="001A626A">
              <w:rPr>
                <w:rFonts w:ascii="Times New Roman" w:hAnsi="Times New Roman" w:cs="Times New Roman"/>
                <w:sz w:val="24"/>
              </w:rPr>
              <w:t xml:space="preserve"> способност</w:t>
            </w:r>
            <w:r>
              <w:rPr>
                <w:rFonts w:ascii="Times New Roman" w:hAnsi="Times New Roman" w:cs="Times New Roman"/>
                <w:sz w:val="24"/>
              </w:rPr>
              <w:t>и</w:t>
            </w:r>
            <w:r w:rsidRPr="001A626A">
              <w:rPr>
                <w:rFonts w:ascii="Times New Roman" w:hAnsi="Times New Roman" w:cs="Times New Roman"/>
                <w:sz w:val="24"/>
              </w:rPr>
              <w:t xml:space="preserve">; </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мелкой моторики; </w:t>
            </w:r>
          </w:p>
          <w:p w:rsidR="00345595" w:rsidRPr="001A626A" w:rsidRDefault="00345595" w:rsidP="00192870">
            <w:pPr>
              <w:spacing w:after="0"/>
              <w:rPr>
                <w:rFonts w:ascii="Times New Roman" w:hAnsi="Times New Roman" w:cs="Times New Roman"/>
                <w:b/>
                <w:sz w:val="24"/>
              </w:rPr>
            </w:pPr>
            <w:r w:rsidRPr="001A626A">
              <w:rPr>
                <w:rFonts w:ascii="Times New Roman" w:hAnsi="Times New Roman" w:cs="Times New Roman"/>
                <w:b/>
                <w:sz w:val="24"/>
              </w:rPr>
              <w:lastRenderedPageBreak/>
              <w:t>Воспитывать:</w:t>
            </w:r>
          </w:p>
          <w:p w:rsidR="00345595" w:rsidRDefault="00345595" w:rsidP="00192870">
            <w:pPr>
              <w:spacing w:after="0"/>
              <w:rPr>
                <w:rFonts w:ascii="Times New Roman" w:hAnsi="Times New Roman" w:cs="Times New Roman"/>
                <w:sz w:val="24"/>
              </w:rPr>
            </w:pPr>
            <w:r w:rsidRPr="001A626A">
              <w:rPr>
                <w:rFonts w:ascii="Times New Roman" w:hAnsi="Times New Roman" w:cs="Times New Roman"/>
                <w:sz w:val="24"/>
              </w:rPr>
              <w:t xml:space="preserve"> • нравственно-волевы</w:t>
            </w:r>
            <w:r>
              <w:rPr>
                <w:rFonts w:ascii="Times New Roman" w:hAnsi="Times New Roman" w:cs="Times New Roman"/>
                <w:sz w:val="24"/>
              </w:rPr>
              <w:t>е</w:t>
            </w:r>
            <w:r w:rsidRPr="001A626A">
              <w:rPr>
                <w:rFonts w:ascii="Times New Roman" w:hAnsi="Times New Roman" w:cs="Times New Roman"/>
                <w:sz w:val="24"/>
              </w:rPr>
              <w:t xml:space="preserve"> качеств</w:t>
            </w:r>
            <w:r>
              <w:rPr>
                <w:rFonts w:ascii="Times New Roman" w:hAnsi="Times New Roman" w:cs="Times New Roman"/>
                <w:sz w:val="24"/>
              </w:rPr>
              <w:t>а</w:t>
            </w:r>
            <w:r w:rsidRPr="001A626A">
              <w:rPr>
                <w:rFonts w:ascii="Times New Roman" w:hAnsi="Times New Roman" w:cs="Times New Roman"/>
                <w:sz w:val="24"/>
              </w:rPr>
              <w:t xml:space="preserve"> личности (произвольность поведения, умение целенаправленно владеть волевыми усилиями, устанавливать правильные отношения со взрослыми и сверстниками, договариваться, уважать интересы и чувства других); </w:t>
            </w:r>
          </w:p>
          <w:p w:rsidR="00345595" w:rsidRPr="00563573" w:rsidRDefault="00345595" w:rsidP="00192870">
            <w:pPr>
              <w:spacing w:after="0"/>
              <w:rPr>
                <w:rFonts w:ascii="Times New Roman" w:hAnsi="Times New Roman" w:cs="Times New Roman"/>
              </w:rPr>
            </w:pPr>
            <w:r w:rsidRPr="001A626A">
              <w:rPr>
                <w:rFonts w:ascii="Times New Roman" w:hAnsi="Times New Roman" w:cs="Times New Roman"/>
                <w:sz w:val="24"/>
              </w:rPr>
              <w:t>• положительно</w:t>
            </w:r>
            <w:r>
              <w:rPr>
                <w:rFonts w:ascii="Times New Roman" w:hAnsi="Times New Roman" w:cs="Times New Roman"/>
                <w:sz w:val="24"/>
              </w:rPr>
              <w:t xml:space="preserve">е </w:t>
            </w:r>
            <w:r w:rsidRPr="001A626A">
              <w:rPr>
                <w:rFonts w:ascii="Times New Roman" w:hAnsi="Times New Roman" w:cs="Times New Roman"/>
                <w:sz w:val="24"/>
              </w:rPr>
              <w:t xml:space="preserve">отношения к миру, другим людям и самому себе. </w:t>
            </w:r>
          </w:p>
        </w:tc>
      </w:tr>
      <w:tr w:rsidR="00345595" w:rsidTr="00EE202B">
        <w:trPr>
          <w:trHeight w:val="441"/>
        </w:trPr>
        <w:tc>
          <w:tcPr>
            <w:tcW w:w="2660" w:type="dxa"/>
          </w:tcPr>
          <w:p w:rsidR="00345595" w:rsidRPr="00CC4A36" w:rsidRDefault="00345595" w:rsidP="00192870">
            <w:pPr>
              <w:rPr>
                <w:rFonts w:ascii="Times New Roman" w:hAnsi="Times New Roman" w:cs="Times New Roman"/>
                <w:sz w:val="24"/>
              </w:rPr>
            </w:pPr>
            <w:r w:rsidRPr="00CC4A36">
              <w:rPr>
                <w:rFonts w:ascii="Times New Roman" w:hAnsi="Times New Roman" w:cs="Times New Roman"/>
                <w:sz w:val="24"/>
              </w:rPr>
              <w:lastRenderedPageBreak/>
              <w:t>Физическое и оздоровительное направление</w:t>
            </w:r>
          </w:p>
        </w:tc>
        <w:tc>
          <w:tcPr>
            <w:tcW w:w="2818" w:type="dxa"/>
          </w:tcPr>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t xml:space="preserve">Основы безопасности детей дошкольного возраста. </w:t>
            </w:r>
          </w:p>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t xml:space="preserve">ЗОЖ. </w:t>
            </w:r>
          </w:p>
          <w:p w:rsidR="00345595" w:rsidRPr="00563573" w:rsidRDefault="00345595" w:rsidP="00192870">
            <w:pPr>
              <w:spacing w:after="0"/>
              <w:rPr>
                <w:rFonts w:ascii="Times New Roman" w:hAnsi="Times New Roman" w:cs="Times New Roman"/>
                <w:b/>
                <w:bCs/>
                <w:sz w:val="24"/>
              </w:rPr>
            </w:pPr>
            <w:r w:rsidRPr="00563573">
              <w:rPr>
                <w:rFonts w:ascii="Times New Roman" w:hAnsi="Times New Roman" w:cs="Times New Roman"/>
                <w:sz w:val="24"/>
              </w:rPr>
              <w:t>Спортивные соревнования</w:t>
            </w:r>
            <w:r>
              <w:rPr>
                <w:rFonts w:ascii="Times New Roman" w:hAnsi="Times New Roman" w:cs="Times New Roman"/>
                <w:sz w:val="24"/>
              </w:rPr>
              <w:t xml:space="preserve"> и развлечения</w:t>
            </w:r>
          </w:p>
        </w:tc>
        <w:tc>
          <w:tcPr>
            <w:tcW w:w="4587" w:type="dxa"/>
          </w:tcPr>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t xml:space="preserve">Формировать у ребенка: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Элементарные представления о ЗОЖ.</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Воспитания полезных привычек, в том числе привычки к здоровому питанию.</w:t>
            </w:r>
          </w:p>
          <w:p w:rsidR="00345595" w:rsidRPr="00563573" w:rsidRDefault="00345595" w:rsidP="00192870">
            <w:pPr>
              <w:spacing w:after="0"/>
              <w:rPr>
                <w:rFonts w:ascii="Times New Roman" w:hAnsi="Times New Roman" w:cs="Times New Roman"/>
                <w:b/>
                <w:bCs/>
                <w:sz w:val="24"/>
              </w:rPr>
            </w:pPr>
            <w:r>
              <w:rPr>
                <w:rFonts w:ascii="Times New Roman" w:hAnsi="Times New Roman" w:cs="Times New Roman"/>
                <w:sz w:val="24"/>
              </w:rPr>
              <w:t xml:space="preserve">- </w:t>
            </w:r>
            <w:r w:rsidRPr="00563573">
              <w:rPr>
                <w:rFonts w:ascii="Times New Roman" w:hAnsi="Times New Roman" w:cs="Times New Roman"/>
                <w:sz w:val="24"/>
              </w:rPr>
              <w:t>Потребности к двигательной активности, двигательных навыков и двигательных качеств.</w:t>
            </w:r>
          </w:p>
        </w:tc>
      </w:tr>
      <w:tr w:rsidR="00345595" w:rsidTr="00EE202B">
        <w:trPr>
          <w:trHeight w:val="402"/>
        </w:trPr>
        <w:tc>
          <w:tcPr>
            <w:tcW w:w="2660" w:type="dxa"/>
          </w:tcPr>
          <w:p w:rsidR="00345595" w:rsidRPr="00CC4A36" w:rsidRDefault="00345595" w:rsidP="00192870">
            <w:pPr>
              <w:rPr>
                <w:rFonts w:ascii="Times New Roman" w:hAnsi="Times New Roman" w:cs="Times New Roman"/>
                <w:sz w:val="24"/>
              </w:rPr>
            </w:pPr>
            <w:r w:rsidRPr="00CC4A36">
              <w:rPr>
                <w:rFonts w:ascii="Times New Roman" w:hAnsi="Times New Roman" w:cs="Times New Roman"/>
                <w:sz w:val="24"/>
              </w:rPr>
              <w:t>Трудовое направление</w:t>
            </w:r>
          </w:p>
        </w:tc>
        <w:tc>
          <w:tcPr>
            <w:tcW w:w="2818" w:type="dxa"/>
          </w:tcPr>
          <w:p w:rsidR="00345595" w:rsidRPr="00563573" w:rsidRDefault="00345595" w:rsidP="00192870">
            <w:pPr>
              <w:rPr>
                <w:rFonts w:ascii="Times New Roman" w:hAnsi="Times New Roman" w:cs="Times New Roman"/>
                <w:b/>
                <w:bCs/>
                <w:sz w:val="24"/>
              </w:rPr>
            </w:pPr>
            <w:r w:rsidRPr="00563573">
              <w:rPr>
                <w:rFonts w:ascii="Times New Roman" w:hAnsi="Times New Roman" w:cs="Times New Roman"/>
                <w:sz w:val="24"/>
              </w:rPr>
              <w:t>Трудовое воспитание и основы ранней профориентации</w:t>
            </w:r>
          </w:p>
        </w:tc>
        <w:tc>
          <w:tcPr>
            <w:tcW w:w="4587" w:type="dxa"/>
          </w:tcPr>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t xml:space="preserve">Формировать у ребенка: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Уважение к труду и творчеству взрослых и сверстников.</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Начальные представления об основных профессиях, о роли знаний, науки, современного производства в жизни человека и общества.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Первоначальные навыки коллективной работы, в том числе при разработке и реализации проектов.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проявлять дисциплинированность, последовательность и настойчивость в выполнении трудовых заданий, проектов.</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соблюдать порядок в процессе игровой, трудовой, продуктивной и других видах деятельности.</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Бережное отношение к результатам своего труда, труда других людей. </w:t>
            </w:r>
          </w:p>
          <w:p w:rsidR="00345595" w:rsidRPr="00563573" w:rsidRDefault="00345595" w:rsidP="00192870">
            <w:pPr>
              <w:spacing w:after="0"/>
              <w:rPr>
                <w:rFonts w:ascii="Times New Roman" w:hAnsi="Times New Roman" w:cs="Times New Roman"/>
                <w:b/>
                <w:bCs/>
                <w:sz w:val="24"/>
              </w:rPr>
            </w:pPr>
            <w:r>
              <w:rPr>
                <w:rFonts w:ascii="Times New Roman" w:hAnsi="Times New Roman" w:cs="Times New Roman"/>
                <w:sz w:val="24"/>
              </w:rPr>
              <w:t xml:space="preserve">- </w:t>
            </w:r>
            <w:r w:rsidRPr="00563573">
              <w:rPr>
                <w:rFonts w:ascii="Times New Roman" w:hAnsi="Times New Roman" w:cs="Times New Roman"/>
                <w:sz w:val="24"/>
              </w:rPr>
              <w:t>Отрицательное отношение к лени и небрежности в различных видах деятельности, небережливому отношению к результатам труда людей</w:t>
            </w:r>
          </w:p>
        </w:tc>
      </w:tr>
      <w:tr w:rsidR="00345595" w:rsidTr="00EE202B">
        <w:trPr>
          <w:trHeight w:val="341"/>
        </w:trPr>
        <w:tc>
          <w:tcPr>
            <w:tcW w:w="2660" w:type="dxa"/>
          </w:tcPr>
          <w:p w:rsidR="00345595" w:rsidRPr="00CC4A36" w:rsidRDefault="00345595" w:rsidP="00192870">
            <w:pPr>
              <w:rPr>
                <w:rFonts w:ascii="Times New Roman" w:hAnsi="Times New Roman" w:cs="Times New Roman"/>
                <w:sz w:val="24"/>
              </w:rPr>
            </w:pPr>
            <w:r>
              <w:rPr>
                <w:rFonts w:ascii="Times New Roman" w:hAnsi="Times New Roman" w:cs="Times New Roman"/>
                <w:sz w:val="24"/>
              </w:rPr>
              <w:t>Этико – эстетическое направление</w:t>
            </w:r>
          </w:p>
        </w:tc>
        <w:tc>
          <w:tcPr>
            <w:tcW w:w="2818" w:type="dxa"/>
          </w:tcPr>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t>Основы социокультурных ценностей</w:t>
            </w:r>
            <w:r>
              <w:rPr>
                <w:rFonts w:ascii="Times New Roman" w:hAnsi="Times New Roman" w:cs="Times New Roman"/>
                <w:sz w:val="24"/>
              </w:rPr>
              <w:t>.</w:t>
            </w:r>
          </w:p>
          <w:p w:rsidR="00345595" w:rsidRDefault="00345595" w:rsidP="00192870">
            <w:pPr>
              <w:spacing w:after="0"/>
              <w:rPr>
                <w:rFonts w:ascii="Times New Roman" w:hAnsi="Times New Roman" w:cs="Times New Roman"/>
                <w:sz w:val="24"/>
              </w:rPr>
            </w:pPr>
            <w:r w:rsidRPr="00563573">
              <w:rPr>
                <w:rFonts w:ascii="Times New Roman" w:hAnsi="Times New Roman" w:cs="Times New Roman"/>
                <w:sz w:val="24"/>
              </w:rPr>
              <w:lastRenderedPageBreak/>
              <w:t>Конкурс</w:t>
            </w:r>
            <w:r>
              <w:rPr>
                <w:rFonts w:ascii="Times New Roman" w:hAnsi="Times New Roman" w:cs="Times New Roman"/>
                <w:sz w:val="24"/>
              </w:rPr>
              <w:t>ы</w:t>
            </w:r>
            <w:r w:rsidRPr="00563573">
              <w:rPr>
                <w:rFonts w:ascii="Times New Roman" w:hAnsi="Times New Roman" w:cs="Times New Roman"/>
                <w:sz w:val="24"/>
              </w:rPr>
              <w:t xml:space="preserve"> </w:t>
            </w:r>
            <w:r>
              <w:rPr>
                <w:rFonts w:ascii="Times New Roman" w:hAnsi="Times New Roman" w:cs="Times New Roman"/>
                <w:sz w:val="24"/>
              </w:rPr>
              <w:t>детского творчества</w:t>
            </w:r>
          </w:p>
          <w:p w:rsidR="00345595" w:rsidRPr="00563573" w:rsidRDefault="00345595" w:rsidP="00192870">
            <w:pPr>
              <w:spacing w:after="0"/>
              <w:rPr>
                <w:rFonts w:ascii="Times New Roman" w:hAnsi="Times New Roman" w:cs="Times New Roman"/>
                <w:b/>
                <w:bCs/>
                <w:sz w:val="24"/>
              </w:rPr>
            </w:pPr>
            <w:r w:rsidRPr="00563573">
              <w:rPr>
                <w:rFonts w:ascii="Times New Roman" w:hAnsi="Times New Roman" w:cs="Times New Roman"/>
                <w:sz w:val="24"/>
              </w:rPr>
              <w:t xml:space="preserve"> Праздники.</w:t>
            </w:r>
            <w:r>
              <w:rPr>
                <w:rFonts w:ascii="Times New Roman" w:hAnsi="Times New Roman" w:cs="Times New Roman"/>
                <w:sz w:val="24"/>
              </w:rPr>
              <w:t>, развлечения</w:t>
            </w:r>
          </w:p>
        </w:tc>
        <w:tc>
          <w:tcPr>
            <w:tcW w:w="4587" w:type="dxa"/>
          </w:tcPr>
          <w:p w:rsidR="00345595" w:rsidRDefault="00345595" w:rsidP="00192870">
            <w:pPr>
              <w:spacing w:after="0"/>
              <w:rPr>
                <w:rFonts w:ascii="Times New Roman" w:hAnsi="Times New Roman" w:cs="Times New Roman"/>
                <w:sz w:val="24"/>
              </w:rPr>
            </w:pPr>
            <w:r w:rsidRPr="00A26521">
              <w:rPr>
                <w:rFonts w:ascii="Times New Roman" w:hAnsi="Times New Roman" w:cs="Times New Roman"/>
                <w:sz w:val="24"/>
              </w:rPr>
              <w:lastRenderedPageBreak/>
              <w:t xml:space="preserve">Формировать у ребенка: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Представления о душевной и физической красоте человека.</w:t>
            </w:r>
          </w:p>
          <w:p w:rsidR="00345595" w:rsidRDefault="00345595" w:rsidP="00192870">
            <w:pPr>
              <w:spacing w:after="0"/>
              <w:rPr>
                <w:rFonts w:ascii="Times New Roman" w:hAnsi="Times New Roman" w:cs="Times New Roman"/>
                <w:sz w:val="24"/>
              </w:rPr>
            </w:pPr>
            <w:r>
              <w:rPr>
                <w:rFonts w:ascii="Times New Roman" w:hAnsi="Times New Roman" w:cs="Times New Roman"/>
                <w:sz w:val="24"/>
              </w:rPr>
              <w:lastRenderedPageBreak/>
              <w:t xml:space="preserve">- </w:t>
            </w:r>
            <w:r w:rsidRPr="00A26521">
              <w:rPr>
                <w:rFonts w:ascii="Times New Roman" w:hAnsi="Times New Roman" w:cs="Times New Roman"/>
                <w:sz w:val="24"/>
              </w:rPr>
              <w:t xml:space="preserve">Эстетические вкусы, эстетические чувства, умение видеть красоту природы, труда и творчества;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Интерес к произведениям искусства, литературы, детским спектаклям, концертам, выставкам, музыке.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И</w:t>
            </w:r>
            <w:r w:rsidRPr="00A26521">
              <w:rPr>
                <w:rFonts w:ascii="Times New Roman" w:hAnsi="Times New Roman" w:cs="Times New Roman"/>
                <w:sz w:val="24"/>
              </w:rPr>
              <w:t>нтерес к занятиям художественным творчеством и желание заниматься творческой деятельностью.</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Интерес к народным промыслам и желание заниматься техниками, используемыми в народных промыслах. </w:t>
            </w:r>
          </w:p>
          <w:p w:rsidR="00345595" w:rsidRDefault="00345595" w:rsidP="00192870">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Способность с уважением и интересом относится к другим культурам.</w:t>
            </w:r>
          </w:p>
          <w:p w:rsidR="00345595" w:rsidRPr="00A26521" w:rsidRDefault="00345595" w:rsidP="00192870">
            <w:pPr>
              <w:spacing w:after="0"/>
              <w:rPr>
                <w:rFonts w:ascii="Times New Roman" w:hAnsi="Times New Roman" w:cs="Times New Roman"/>
                <w:b/>
                <w:bCs/>
                <w:sz w:val="24"/>
              </w:rPr>
            </w:pPr>
            <w:r>
              <w:rPr>
                <w:rFonts w:ascii="Times New Roman" w:hAnsi="Times New Roman" w:cs="Times New Roman"/>
                <w:sz w:val="24"/>
              </w:rPr>
              <w:t xml:space="preserve">- </w:t>
            </w:r>
            <w:r w:rsidRPr="00A26521">
              <w:rPr>
                <w:rFonts w:ascii="Times New Roman" w:hAnsi="Times New Roman" w:cs="Times New Roman"/>
                <w:sz w:val="24"/>
              </w:rPr>
              <w:t>Отрицательное отношение к некрасивым поступкам и неряшливости</w:t>
            </w:r>
            <w:r>
              <w:rPr>
                <w:rFonts w:ascii="Times New Roman" w:hAnsi="Times New Roman" w:cs="Times New Roman"/>
                <w:sz w:val="24"/>
              </w:rPr>
              <w:t>.</w:t>
            </w:r>
          </w:p>
        </w:tc>
      </w:tr>
    </w:tbl>
    <w:p w:rsidR="00345595" w:rsidRDefault="00345595" w:rsidP="003966E5">
      <w:pPr>
        <w:spacing w:before="48"/>
        <w:jc w:val="both"/>
        <w:rPr>
          <w:rFonts w:ascii="Times New Roman" w:hAnsi="Times New Roman" w:cs="Times New Roman"/>
          <w:b/>
          <w:sz w:val="24"/>
          <w:szCs w:val="24"/>
        </w:rPr>
      </w:pPr>
    </w:p>
    <w:p w:rsidR="003966E5" w:rsidRDefault="00345595" w:rsidP="00192870">
      <w:pPr>
        <w:spacing w:before="48" w:after="0"/>
        <w:jc w:val="both"/>
        <w:rPr>
          <w:rFonts w:ascii="Times New Roman" w:hAnsi="Times New Roman" w:cs="Times New Roman"/>
          <w:b/>
          <w:sz w:val="24"/>
          <w:szCs w:val="24"/>
        </w:rPr>
      </w:pPr>
      <w:r>
        <w:rPr>
          <w:rFonts w:ascii="Times New Roman" w:hAnsi="Times New Roman" w:cs="Times New Roman"/>
          <w:b/>
          <w:sz w:val="24"/>
          <w:szCs w:val="24"/>
        </w:rPr>
        <w:t>3.8.2. Содержательный раздел Программы воспитания</w:t>
      </w:r>
    </w:p>
    <w:p w:rsidR="00192870" w:rsidRDefault="00192870" w:rsidP="00192870">
      <w:pPr>
        <w:spacing w:before="48" w:after="0"/>
        <w:jc w:val="both"/>
        <w:rPr>
          <w:rFonts w:ascii="Times New Roman" w:hAnsi="Times New Roman" w:cs="Times New Roman"/>
          <w:b/>
          <w:sz w:val="24"/>
          <w:szCs w:val="24"/>
        </w:rPr>
      </w:pPr>
    </w:p>
    <w:p w:rsidR="0070078F" w:rsidRDefault="0070078F" w:rsidP="0070078F">
      <w:pPr>
        <w:spacing w:before="48" w:after="0"/>
        <w:jc w:val="center"/>
        <w:rPr>
          <w:rFonts w:ascii="Times New Roman" w:hAnsi="Times New Roman" w:cs="Times New Roman"/>
          <w:b/>
          <w:sz w:val="24"/>
          <w:szCs w:val="24"/>
        </w:rPr>
      </w:pPr>
      <w:r>
        <w:rPr>
          <w:rFonts w:ascii="Times New Roman" w:hAnsi="Times New Roman" w:cs="Times New Roman"/>
          <w:b/>
          <w:sz w:val="24"/>
          <w:szCs w:val="24"/>
        </w:rPr>
        <w:t>Уклад образовательной организации</w:t>
      </w:r>
    </w:p>
    <w:p w:rsidR="004F7F67" w:rsidRDefault="004F7F67" w:rsidP="004F7F67">
      <w:pPr>
        <w:spacing w:before="48" w:after="0"/>
        <w:rPr>
          <w:rFonts w:ascii="Times New Roman" w:hAnsi="Times New Roman" w:cs="Times New Roman"/>
          <w:b/>
          <w:sz w:val="24"/>
          <w:szCs w:val="24"/>
        </w:rPr>
      </w:pPr>
      <w:r>
        <w:rPr>
          <w:rFonts w:ascii="Times New Roman" w:hAnsi="Times New Roman" w:cs="Times New Roman"/>
          <w:b/>
          <w:sz w:val="24"/>
          <w:szCs w:val="24"/>
        </w:rPr>
        <w:t>А) Обязательная часть</w:t>
      </w:r>
    </w:p>
    <w:p w:rsidR="0070078F" w:rsidRDefault="0070078F" w:rsidP="0070078F">
      <w:pPr>
        <w:pStyle w:val="a5"/>
        <w:spacing w:before="48" w:line="276" w:lineRule="auto"/>
        <w:ind w:left="0" w:right="408" w:firstLine="0"/>
        <w:rPr>
          <w:sz w:val="24"/>
        </w:rPr>
      </w:pPr>
      <w:r>
        <w:rPr>
          <w:sz w:val="24"/>
        </w:rPr>
        <w:t xml:space="preserve">           </w:t>
      </w:r>
      <w:r w:rsidRPr="0070078F">
        <w:rPr>
          <w:sz w:val="24"/>
        </w:rPr>
        <w:t>Уклад</w:t>
      </w:r>
      <w:r w:rsidRPr="0070078F">
        <w:rPr>
          <w:spacing w:val="1"/>
          <w:sz w:val="24"/>
        </w:rPr>
        <w:t xml:space="preserve"> </w:t>
      </w:r>
      <w:r w:rsidRPr="0070078F">
        <w:rPr>
          <w:sz w:val="24"/>
        </w:rPr>
        <w:t>–</w:t>
      </w:r>
      <w:r w:rsidRPr="0070078F">
        <w:rPr>
          <w:spacing w:val="1"/>
          <w:sz w:val="24"/>
        </w:rPr>
        <w:t xml:space="preserve"> </w:t>
      </w:r>
      <w:r w:rsidRPr="0070078F">
        <w:rPr>
          <w:sz w:val="24"/>
        </w:rPr>
        <w:t>это</w:t>
      </w:r>
      <w:r w:rsidRPr="0070078F">
        <w:rPr>
          <w:spacing w:val="1"/>
          <w:sz w:val="24"/>
        </w:rPr>
        <w:t xml:space="preserve"> </w:t>
      </w:r>
      <w:r w:rsidRPr="0070078F">
        <w:rPr>
          <w:sz w:val="24"/>
        </w:rPr>
        <w:t>установившийся</w:t>
      </w:r>
      <w:r w:rsidRPr="0070078F">
        <w:rPr>
          <w:spacing w:val="1"/>
          <w:sz w:val="24"/>
        </w:rPr>
        <w:t xml:space="preserve"> </w:t>
      </w:r>
      <w:r w:rsidRPr="0070078F">
        <w:rPr>
          <w:sz w:val="24"/>
        </w:rPr>
        <w:t>порядок</w:t>
      </w:r>
      <w:r w:rsidRPr="0070078F">
        <w:rPr>
          <w:spacing w:val="1"/>
          <w:sz w:val="24"/>
        </w:rPr>
        <w:t xml:space="preserve"> </w:t>
      </w:r>
      <w:r w:rsidRPr="0070078F">
        <w:rPr>
          <w:sz w:val="24"/>
        </w:rPr>
        <w:t>жизни</w:t>
      </w:r>
      <w:r w:rsidRPr="0070078F">
        <w:rPr>
          <w:spacing w:val="1"/>
          <w:sz w:val="24"/>
        </w:rPr>
        <w:t xml:space="preserve"> </w:t>
      </w:r>
      <w:r w:rsidRPr="0070078F">
        <w:rPr>
          <w:sz w:val="24"/>
        </w:rPr>
        <w:t>ДОО,</w:t>
      </w:r>
      <w:r w:rsidRPr="0070078F">
        <w:rPr>
          <w:spacing w:val="1"/>
          <w:sz w:val="24"/>
        </w:rPr>
        <w:t xml:space="preserve"> </w:t>
      </w:r>
      <w:r w:rsidRPr="0070078F">
        <w:rPr>
          <w:sz w:val="24"/>
        </w:rPr>
        <w:t>определяющий</w:t>
      </w:r>
      <w:r w:rsidRPr="0070078F">
        <w:rPr>
          <w:spacing w:val="1"/>
          <w:sz w:val="24"/>
        </w:rPr>
        <w:t xml:space="preserve"> </w:t>
      </w:r>
      <w:r w:rsidRPr="0070078F">
        <w:rPr>
          <w:sz w:val="24"/>
        </w:rPr>
        <w:t>мировосприятие,</w:t>
      </w:r>
      <w:r w:rsidRPr="0070078F">
        <w:rPr>
          <w:spacing w:val="1"/>
          <w:sz w:val="24"/>
        </w:rPr>
        <w:t xml:space="preserve"> </w:t>
      </w:r>
      <w:r w:rsidRPr="0070078F">
        <w:rPr>
          <w:sz w:val="24"/>
        </w:rPr>
        <w:t>гармонизацию</w:t>
      </w:r>
      <w:r w:rsidRPr="0070078F">
        <w:rPr>
          <w:spacing w:val="1"/>
          <w:sz w:val="24"/>
        </w:rPr>
        <w:t xml:space="preserve"> </w:t>
      </w:r>
      <w:r w:rsidRPr="0070078F">
        <w:rPr>
          <w:sz w:val="24"/>
        </w:rPr>
        <w:t>интересов</w:t>
      </w:r>
      <w:r w:rsidRPr="0070078F">
        <w:rPr>
          <w:spacing w:val="1"/>
          <w:sz w:val="24"/>
        </w:rPr>
        <w:t xml:space="preserve"> </w:t>
      </w:r>
      <w:r w:rsidRPr="0070078F">
        <w:rPr>
          <w:sz w:val="24"/>
        </w:rPr>
        <w:t>и</w:t>
      </w:r>
      <w:r w:rsidRPr="0070078F">
        <w:rPr>
          <w:spacing w:val="1"/>
          <w:sz w:val="24"/>
        </w:rPr>
        <w:t xml:space="preserve"> </w:t>
      </w:r>
      <w:r w:rsidRPr="0070078F">
        <w:rPr>
          <w:sz w:val="24"/>
        </w:rPr>
        <w:t>возможностей</w:t>
      </w:r>
      <w:r w:rsidRPr="0070078F">
        <w:rPr>
          <w:spacing w:val="71"/>
          <w:sz w:val="24"/>
        </w:rPr>
        <w:t xml:space="preserve"> </w:t>
      </w:r>
      <w:r w:rsidRPr="0070078F">
        <w:rPr>
          <w:sz w:val="24"/>
        </w:rPr>
        <w:t>совместной</w:t>
      </w:r>
      <w:r w:rsidRPr="0070078F">
        <w:rPr>
          <w:spacing w:val="1"/>
          <w:sz w:val="24"/>
        </w:rPr>
        <w:t xml:space="preserve"> </w:t>
      </w:r>
      <w:r w:rsidRPr="0070078F">
        <w:rPr>
          <w:sz w:val="24"/>
        </w:rPr>
        <w:t>деятельности</w:t>
      </w:r>
      <w:r w:rsidRPr="0070078F">
        <w:rPr>
          <w:spacing w:val="1"/>
          <w:sz w:val="24"/>
        </w:rPr>
        <w:t xml:space="preserve"> </w:t>
      </w:r>
      <w:r w:rsidRPr="0070078F">
        <w:rPr>
          <w:sz w:val="24"/>
        </w:rPr>
        <w:t>детских,</w:t>
      </w:r>
      <w:r w:rsidRPr="0070078F">
        <w:rPr>
          <w:spacing w:val="1"/>
          <w:sz w:val="24"/>
        </w:rPr>
        <w:t xml:space="preserve"> </w:t>
      </w:r>
      <w:r w:rsidRPr="0070078F">
        <w:rPr>
          <w:sz w:val="24"/>
        </w:rPr>
        <w:t>взрослых</w:t>
      </w:r>
      <w:r w:rsidRPr="0070078F">
        <w:rPr>
          <w:spacing w:val="1"/>
          <w:sz w:val="24"/>
        </w:rPr>
        <w:t xml:space="preserve"> </w:t>
      </w:r>
      <w:r w:rsidRPr="0070078F">
        <w:rPr>
          <w:sz w:val="24"/>
        </w:rPr>
        <w:t>и</w:t>
      </w:r>
      <w:r w:rsidRPr="0070078F">
        <w:rPr>
          <w:spacing w:val="1"/>
          <w:sz w:val="24"/>
        </w:rPr>
        <w:t xml:space="preserve"> </w:t>
      </w:r>
      <w:r w:rsidRPr="0070078F">
        <w:rPr>
          <w:sz w:val="24"/>
        </w:rPr>
        <w:t>детско-взрослых</w:t>
      </w:r>
      <w:r w:rsidRPr="0070078F">
        <w:rPr>
          <w:spacing w:val="1"/>
          <w:sz w:val="24"/>
        </w:rPr>
        <w:t xml:space="preserve"> </w:t>
      </w:r>
      <w:r w:rsidRPr="0070078F">
        <w:rPr>
          <w:sz w:val="24"/>
        </w:rPr>
        <w:t>общностей</w:t>
      </w:r>
      <w:r w:rsidRPr="0070078F">
        <w:rPr>
          <w:spacing w:val="1"/>
          <w:sz w:val="24"/>
        </w:rPr>
        <w:t xml:space="preserve"> </w:t>
      </w:r>
      <w:r w:rsidRPr="0070078F">
        <w:rPr>
          <w:sz w:val="24"/>
        </w:rPr>
        <w:t>в</w:t>
      </w:r>
      <w:r w:rsidRPr="0070078F">
        <w:rPr>
          <w:spacing w:val="1"/>
          <w:sz w:val="24"/>
        </w:rPr>
        <w:t xml:space="preserve"> </w:t>
      </w:r>
      <w:r w:rsidRPr="0070078F">
        <w:rPr>
          <w:sz w:val="24"/>
        </w:rPr>
        <w:t>пространстве</w:t>
      </w:r>
      <w:r w:rsidRPr="0070078F">
        <w:rPr>
          <w:spacing w:val="1"/>
          <w:sz w:val="24"/>
        </w:rPr>
        <w:t xml:space="preserve"> </w:t>
      </w:r>
      <w:r w:rsidRPr="0070078F">
        <w:rPr>
          <w:sz w:val="24"/>
        </w:rPr>
        <w:t>дошкольного</w:t>
      </w:r>
      <w:r w:rsidRPr="0070078F">
        <w:rPr>
          <w:spacing w:val="-4"/>
          <w:sz w:val="24"/>
        </w:rPr>
        <w:t xml:space="preserve"> </w:t>
      </w:r>
      <w:r w:rsidRPr="0070078F">
        <w:rPr>
          <w:sz w:val="24"/>
        </w:rPr>
        <w:t>образования.</w:t>
      </w:r>
    </w:p>
    <w:p w:rsidR="0070078F" w:rsidRPr="0070078F" w:rsidRDefault="0070078F" w:rsidP="0070078F">
      <w:pPr>
        <w:pStyle w:val="a5"/>
        <w:spacing w:before="48" w:line="276" w:lineRule="auto"/>
        <w:ind w:left="0" w:right="408" w:firstLine="0"/>
        <w:rPr>
          <w:sz w:val="24"/>
        </w:rPr>
      </w:pPr>
      <w:r>
        <w:rPr>
          <w:sz w:val="24"/>
        </w:rPr>
        <w:t xml:space="preserve">           </w:t>
      </w:r>
      <w:r w:rsidRPr="0070078F">
        <w:rPr>
          <w:sz w:val="24"/>
        </w:rPr>
        <w:t>Уклад</w:t>
      </w:r>
      <w:r w:rsidRPr="0070078F">
        <w:rPr>
          <w:spacing w:val="1"/>
          <w:sz w:val="24"/>
        </w:rPr>
        <w:t xml:space="preserve"> </w:t>
      </w:r>
      <w:r w:rsidRPr="0070078F">
        <w:rPr>
          <w:color w:val="221F1F"/>
          <w:sz w:val="24"/>
        </w:rPr>
        <w:t>ДОО</w:t>
      </w:r>
      <w:r w:rsidRPr="0070078F">
        <w:rPr>
          <w:color w:val="221F1F"/>
          <w:spacing w:val="1"/>
          <w:sz w:val="24"/>
        </w:rPr>
        <w:t xml:space="preserve"> </w:t>
      </w:r>
      <w:r w:rsidRPr="0070078F">
        <w:rPr>
          <w:sz w:val="24"/>
        </w:rPr>
        <w:t>–</w:t>
      </w:r>
      <w:r w:rsidRPr="0070078F">
        <w:rPr>
          <w:spacing w:val="1"/>
          <w:sz w:val="24"/>
        </w:rPr>
        <w:t xml:space="preserve"> </w:t>
      </w:r>
      <w:r w:rsidRPr="0070078F">
        <w:rPr>
          <w:sz w:val="24"/>
        </w:rPr>
        <w:t>это</w:t>
      </w:r>
      <w:r w:rsidRPr="0070078F">
        <w:rPr>
          <w:spacing w:val="1"/>
          <w:sz w:val="24"/>
        </w:rPr>
        <w:t xml:space="preserve"> </w:t>
      </w:r>
      <w:r w:rsidRPr="0070078F">
        <w:rPr>
          <w:sz w:val="24"/>
        </w:rPr>
        <w:t>ее</w:t>
      </w:r>
      <w:r w:rsidRPr="0070078F">
        <w:rPr>
          <w:spacing w:val="1"/>
          <w:sz w:val="24"/>
        </w:rPr>
        <w:t xml:space="preserve"> </w:t>
      </w:r>
      <w:r w:rsidRPr="0070078F">
        <w:rPr>
          <w:sz w:val="24"/>
        </w:rPr>
        <w:t>необходимый</w:t>
      </w:r>
      <w:r w:rsidRPr="0070078F">
        <w:rPr>
          <w:spacing w:val="1"/>
          <w:sz w:val="24"/>
        </w:rPr>
        <w:t xml:space="preserve"> </w:t>
      </w:r>
      <w:r w:rsidRPr="0070078F">
        <w:rPr>
          <w:sz w:val="24"/>
        </w:rPr>
        <w:t>фундамент,</w:t>
      </w:r>
      <w:r w:rsidRPr="0070078F">
        <w:rPr>
          <w:spacing w:val="1"/>
          <w:sz w:val="24"/>
        </w:rPr>
        <w:t xml:space="preserve"> </w:t>
      </w:r>
      <w:r w:rsidRPr="0070078F">
        <w:rPr>
          <w:sz w:val="24"/>
        </w:rPr>
        <w:t>основа</w:t>
      </w:r>
      <w:r w:rsidRPr="0070078F">
        <w:rPr>
          <w:spacing w:val="1"/>
          <w:sz w:val="24"/>
        </w:rPr>
        <w:t xml:space="preserve"> </w:t>
      </w:r>
      <w:r w:rsidRPr="0070078F">
        <w:rPr>
          <w:sz w:val="24"/>
        </w:rPr>
        <w:t>и</w:t>
      </w:r>
      <w:r w:rsidRPr="0070078F">
        <w:rPr>
          <w:spacing w:val="1"/>
          <w:sz w:val="24"/>
        </w:rPr>
        <w:t xml:space="preserve"> </w:t>
      </w:r>
      <w:r w:rsidRPr="0070078F">
        <w:rPr>
          <w:sz w:val="24"/>
        </w:rPr>
        <w:t>инструмент</w:t>
      </w:r>
      <w:r w:rsidRPr="0070078F">
        <w:rPr>
          <w:spacing w:val="1"/>
          <w:sz w:val="24"/>
        </w:rPr>
        <w:t xml:space="preserve"> </w:t>
      </w:r>
      <w:r w:rsidRPr="0070078F">
        <w:rPr>
          <w:sz w:val="24"/>
        </w:rPr>
        <w:t>воспитания.</w:t>
      </w:r>
    </w:p>
    <w:p w:rsidR="0070078F" w:rsidRPr="0070078F" w:rsidRDefault="0070078F" w:rsidP="0070078F">
      <w:pPr>
        <w:pStyle w:val="a5"/>
        <w:spacing w:before="1" w:line="276" w:lineRule="auto"/>
        <w:ind w:left="0" w:right="404" w:firstLine="0"/>
        <w:rPr>
          <w:sz w:val="24"/>
        </w:rPr>
      </w:pPr>
      <w:r>
        <w:rPr>
          <w:sz w:val="24"/>
        </w:rPr>
        <w:t xml:space="preserve">            </w:t>
      </w:r>
      <w:r w:rsidRPr="0070078F">
        <w:rPr>
          <w:sz w:val="24"/>
        </w:rPr>
        <w:t>Уклад</w:t>
      </w:r>
      <w:r w:rsidRPr="0070078F">
        <w:rPr>
          <w:spacing w:val="1"/>
          <w:sz w:val="24"/>
        </w:rPr>
        <w:t xml:space="preserve"> </w:t>
      </w:r>
      <w:r w:rsidRPr="0070078F">
        <w:rPr>
          <w:sz w:val="24"/>
        </w:rPr>
        <w:t>задает</w:t>
      </w:r>
      <w:r w:rsidRPr="0070078F">
        <w:rPr>
          <w:spacing w:val="1"/>
          <w:sz w:val="24"/>
        </w:rPr>
        <w:t xml:space="preserve"> </w:t>
      </w:r>
      <w:r w:rsidRPr="0070078F">
        <w:rPr>
          <w:sz w:val="24"/>
        </w:rPr>
        <w:t>и</w:t>
      </w:r>
      <w:r w:rsidRPr="0070078F">
        <w:rPr>
          <w:spacing w:val="1"/>
          <w:sz w:val="24"/>
        </w:rPr>
        <w:t xml:space="preserve"> </w:t>
      </w:r>
      <w:r w:rsidRPr="0070078F">
        <w:rPr>
          <w:sz w:val="24"/>
        </w:rPr>
        <w:t>удерживает</w:t>
      </w:r>
      <w:r w:rsidRPr="0070078F">
        <w:rPr>
          <w:spacing w:val="1"/>
          <w:sz w:val="24"/>
        </w:rPr>
        <w:t xml:space="preserve"> </w:t>
      </w:r>
      <w:r w:rsidRPr="0070078F">
        <w:rPr>
          <w:sz w:val="24"/>
        </w:rPr>
        <w:t>ценности</w:t>
      </w:r>
      <w:r w:rsidRPr="0070078F">
        <w:rPr>
          <w:spacing w:val="1"/>
          <w:sz w:val="24"/>
        </w:rPr>
        <w:t xml:space="preserve"> </w:t>
      </w:r>
      <w:r w:rsidRPr="0070078F">
        <w:rPr>
          <w:sz w:val="24"/>
        </w:rPr>
        <w:t>воспитания</w:t>
      </w:r>
      <w:r w:rsidRPr="0070078F">
        <w:rPr>
          <w:spacing w:val="1"/>
          <w:sz w:val="24"/>
        </w:rPr>
        <w:t xml:space="preserve"> </w:t>
      </w:r>
      <w:r w:rsidRPr="0070078F">
        <w:rPr>
          <w:sz w:val="24"/>
        </w:rPr>
        <w:t>для</w:t>
      </w:r>
      <w:r w:rsidRPr="0070078F">
        <w:rPr>
          <w:spacing w:val="1"/>
          <w:sz w:val="24"/>
        </w:rPr>
        <w:t xml:space="preserve"> </w:t>
      </w:r>
      <w:r w:rsidRPr="0070078F">
        <w:rPr>
          <w:sz w:val="24"/>
        </w:rPr>
        <w:t>всех</w:t>
      </w:r>
      <w:r w:rsidRPr="0070078F">
        <w:rPr>
          <w:spacing w:val="1"/>
          <w:sz w:val="24"/>
        </w:rPr>
        <w:t xml:space="preserve"> </w:t>
      </w:r>
      <w:r w:rsidRPr="0070078F">
        <w:rPr>
          <w:sz w:val="24"/>
        </w:rPr>
        <w:t>участников</w:t>
      </w:r>
      <w:r w:rsidRPr="0070078F">
        <w:rPr>
          <w:spacing w:val="-67"/>
          <w:sz w:val="24"/>
        </w:rPr>
        <w:t xml:space="preserve"> </w:t>
      </w:r>
      <w:r w:rsidRPr="0070078F">
        <w:rPr>
          <w:sz w:val="24"/>
        </w:rPr>
        <w:t>образовательных</w:t>
      </w:r>
      <w:r w:rsidRPr="0070078F">
        <w:rPr>
          <w:spacing w:val="1"/>
          <w:sz w:val="24"/>
        </w:rPr>
        <w:t xml:space="preserve"> </w:t>
      </w:r>
      <w:r w:rsidRPr="0070078F">
        <w:rPr>
          <w:sz w:val="24"/>
        </w:rPr>
        <w:t>отношений:</w:t>
      </w:r>
      <w:r w:rsidRPr="0070078F">
        <w:rPr>
          <w:spacing w:val="1"/>
          <w:sz w:val="24"/>
        </w:rPr>
        <w:t xml:space="preserve"> </w:t>
      </w:r>
      <w:r w:rsidRPr="0070078F">
        <w:rPr>
          <w:sz w:val="24"/>
        </w:rPr>
        <w:t>руководителей</w:t>
      </w:r>
      <w:r w:rsidRPr="0070078F">
        <w:rPr>
          <w:spacing w:val="1"/>
          <w:sz w:val="24"/>
        </w:rPr>
        <w:t xml:space="preserve"> </w:t>
      </w:r>
      <w:r w:rsidRPr="0070078F">
        <w:rPr>
          <w:sz w:val="24"/>
        </w:rPr>
        <w:t>ОО,</w:t>
      </w:r>
      <w:r w:rsidRPr="0070078F">
        <w:rPr>
          <w:spacing w:val="1"/>
          <w:sz w:val="24"/>
        </w:rPr>
        <w:t xml:space="preserve"> </w:t>
      </w:r>
      <w:r w:rsidRPr="0070078F">
        <w:rPr>
          <w:sz w:val="24"/>
        </w:rPr>
        <w:t>воспитателей</w:t>
      </w:r>
      <w:r w:rsidRPr="0070078F">
        <w:rPr>
          <w:spacing w:val="1"/>
          <w:sz w:val="24"/>
        </w:rPr>
        <w:t xml:space="preserve"> </w:t>
      </w:r>
      <w:r w:rsidRPr="0070078F">
        <w:rPr>
          <w:sz w:val="24"/>
        </w:rPr>
        <w:t>и</w:t>
      </w:r>
      <w:r w:rsidRPr="0070078F">
        <w:rPr>
          <w:spacing w:val="1"/>
          <w:sz w:val="24"/>
        </w:rPr>
        <w:t xml:space="preserve"> </w:t>
      </w:r>
      <w:r w:rsidRPr="0070078F">
        <w:rPr>
          <w:sz w:val="24"/>
        </w:rPr>
        <w:t>специалистов,</w:t>
      </w:r>
      <w:r w:rsidRPr="0070078F">
        <w:rPr>
          <w:spacing w:val="1"/>
          <w:sz w:val="24"/>
        </w:rPr>
        <w:t xml:space="preserve"> </w:t>
      </w:r>
      <w:r w:rsidRPr="0070078F">
        <w:rPr>
          <w:sz w:val="24"/>
        </w:rPr>
        <w:t>вспомогательного персонала, воспитанников, родителей (законных представителей),</w:t>
      </w:r>
      <w:r w:rsidRPr="0070078F">
        <w:rPr>
          <w:spacing w:val="-67"/>
          <w:sz w:val="24"/>
        </w:rPr>
        <w:t xml:space="preserve"> </w:t>
      </w:r>
      <w:r w:rsidRPr="0070078F">
        <w:rPr>
          <w:sz w:val="24"/>
        </w:rPr>
        <w:t>субъектов</w:t>
      </w:r>
      <w:r w:rsidRPr="0070078F">
        <w:rPr>
          <w:spacing w:val="-3"/>
          <w:sz w:val="24"/>
        </w:rPr>
        <w:t xml:space="preserve"> </w:t>
      </w:r>
      <w:r w:rsidRPr="0070078F">
        <w:rPr>
          <w:sz w:val="24"/>
        </w:rPr>
        <w:t>социокультурного</w:t>
      </w:r>
      <w:r w:rsidRPr="0070078F">
        <w:rPr>
          <w:spacing w:val="-3"/>
          <w:sz w:val="24"/>
        </w:rPr>
        <w:t xml:space="preserve"> </w:t>
      </w:r>
      <w:r w:rsidRPr="0070078F">
        <w:rPr>
          <w:sz w:val="24"/>
        </w:rPr>
        <w:t>окружения</w:t>
      </w:r>
      <w:r w:rsidRPr="0070078F">
        <w:rPr>
          <w:spacing w:val="-2"/>
          <w:sz w:val="24"/>
        </w:rPr>
        <w:t xml:space="preserve"> </w:t>
      </w:r>
      <w:r w:rsidRPr="0070078F">
        <w:rPr>
          <w:sz w:val="24"/>
        </w:rPr>
        <w:t>ОО.</w:t>
      </w:r>
    </w:p>
    <w:p w:rsidR="0070078F" w:rsidRPr="007B0D23" w:rsidRDefault="0070078F" w:rsidP="0070078F">
      <w:pPr>
        <w:pStyle w:val="Default"/>
        <w:spacing w:line="276" w:lineRule="auto"/>
        <w:jc w:val="both"/>
      </w:pPr>
      <w:r w:rsidRPr="007B0D23">
        <w:t xml:space="preserve">           Программа воспитания МДОУ «Детский сад № 62»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МДОУ «Детский сад № 62» направлен на </w:t>
      </w:r>
      <w:r w:rsidRPr="007B0D23">
        <w:lastRenderedPageBreak/>
        <w:t xml:space="preserve">сохранение преемственности принципов воспитания с уровня дошкольного образования на уровень начального общего образования: </w:t>
      </w:r>
    </w:p>
    <w:p w:rsidR="0070078F" w:rsidRPr="007B0D23" w:rsidRDefault="0070078F" w:rsidP="0070078F">
      <w:pPr>
        <w:pStyle w:val="Default"/>
        <w:spacing w:after="68" w:line="276" w:lineRule="auto"/>
        <w:jc w:val="both"/>
      </w:pPr>
      <w:r w:rsidRPr="007B0D23">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70078F" w:rsidRPr="007B0D23" w:rsidRDefault="0070078F" w:rsidP="0070078F">
      <w:pPr>
        <w:pStyle w:val="Default"/>
        <w:spacing w:after="68" w:line="276" w:lineRule="auto"/>
        <w:jc w:val="both"/>
      </w:pPr>
      <w:r w:rsidRPr="007B0D23">
        <w:t xml:space="preserve">2) Наличие профессиональных кадров и готовность педагогического коллектива к достижению целевых ориентиров Программы воспитания. </w:t>
      </w:r>
    </w:p>
    <w:p w:rsidR="0070078F" w:rsidRPr="007B0D23" w:rsidRDefault="0070078F" w:rsidP="0070078F">
      <w:pPr>
        <w:pStyle w:val="Default"/>
        <w:spacing w:after="68" w:line="276" w:lineRule="auto"/>
        <w:jc w:val="both"/>
      </w:pPr>
      <w:r w:rsidRPr="007B0D23">
        <w:t xml:space="preserve">3) Взаимодействие с родителями по вопросам воспитания. </w:t>
      </w:r>
    </w:p>
    <w:p w:rsidR="0070078F" w:rsidRPr="007B0D23" w:rsidRDefault="0070078F" w:rsidP="0070078F">
      <w:pPr>
        <w:pStyle w:val="Default"/>
        <w:spacing w:line="276" w:lineRule="auto"/>
        <w:jc w:val="both"/>
      </w:pPr>
      <w:r w:rsidRPr="007B0D23">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70078F" w:rsidRPr="007B0D23" w:rsidRDefault="0070078F" w:rsidP="0070078F">
      <w:pPr>
        <w:pStyle w:val="Default"/>
        <w:spacing w:line="276" w:lineRule="auto"/>
        <w:jc w:val="both"/>
      </w:pPr>
      <w:r w:rsidRPr="007B0D23">
        <w:t xml:space="preserve">          Уклад определяется общественным договором, устанавливает правила жизни и отношений в </w:t>
      </w:r>
      <w:r>
        <w:t>М</w:t>
      </w:r>
      <w:r w:rsidRPr="007B0D23">
        <w:t>ДО</w:t>
      </w:r>
      <w:r>
        <w:t>У</w:t>
      </w:r>
      <w:r w:rsidRPr="007B0D23">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70078F" w:rsidRPr="007B0D23" w:rsidRDefault="0070078F" w:rsidP="0070078F">
      <w:pPr>
        <w:pStyle w:val="Default"/>
        <w:spacing w:line="276" w:lineRule="auto"/>
        <w:jc w:val="both"/>
      </w:pPr>
      <w:r w:rsidRPr="007B0D23">
        <w:t xml:space="preserve">          Уклад учитывает специфику и конкретные формы организации распорядка дневного, недельного, месячного, годового цикла жизни </w:t>
      </w:r>
      <w:r>
        <w:t>М</w:t>
      </w:r>
      <w:r w:rsidRPr="007B0D23">
        <w:t xml:space="preserve">ДОУ. </w:t>
      </w:r>
    </w:p>
    <w:p w:rsidR="0070078F" w:rsidRPr="007B0D23" w:rsidRDefault="0070078F" w:rsidP="0070078F">
      <w:pPr>
        <w:pStyle w:val="Default"/>
        <w:spacing w:line="276" w:lineRule="auto"/>
        <w:jc w:val="both"/>
      </w:pPr>
      <w:r w:rsidRPr="007B0D23">
        <w:t xml:space="preserve">         Для реализации Программы воспитания уклад целенаправленно проектируется  командой </w:t>
      </w:r>
      <w:r>
        <w:t>М</w:t>
      </w:r>
      <w:r w:rsidRPr="007B0D23">
        <w:t xml:space="preserve">ДОУ и должен быть принят всеми участниками образовательных отношений. </w:t>
      </w:r>
    </w:p>
    <w:p w:rsidR="0070078F" w:rsidRPr="007B0D23" w:rsidRDefault="0070078F" w:rsidP="0070078F">
      <w:pPr>
        <w:pStyle w:val="Default"/>
        <w:spacing w:line="276" w:lineRule="auto"/>
        <w:jc w:val="both"/>
        <w:rPr>
          <w:bCs/>
        </w:rPr>
      </w:pPr>
      <w:r w:rsidRPr="007B0D23">
        <w:t xml:space="preserve">Процесс проектирования уклада </w:t>
      </w:r>
      <w:r>
        <w:t>М</w:t>
      </w:r>
      <w:r w:rsidRPr="007B0D23">
        <w:t>ДОУ включает следующие шаги.</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
        <w:gridCol w:w="4320"/>
        <w:gridCol w:w="4781"/>
      </w:tblGrid>
      <w:tr w:rsidR="0070078F" w:rsidRPr="007B0D23" w:rsidTr="0015061C">
        <w:trPr>
          <w:trHeight w:val="196"/>
          <w:jc w:val="center"/>
        </w:trPr>
        <w:tc>
          <w:tcPr>
            <w:tcW w:w="1024" w:type="dxa"/>
          </w:tcPr>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п/п</w:t>
            </w:r>
          </w:p>
        </w:tc>
        <w:tc>
          <w:tcPr>
            <w:tcW w:w="4320" w:type="dxa"/>
          </w:tcPr>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Шаг</w:t>
            </w:r>
          </w:p>
        </w:tc>
        <w:tc>
          <w:tcPr>
            <w:tcW w:w="4781" w:type="dxa"/>
          </w:tcPr>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Оформление</w:t>
            </w:r>
          </w:p>
        </w:tc>
      </w:tr>
      <w:tr w:rsidR="0070078F" w:rsidRPr="007B0D23" w:rsidTr="0015061C">
        <w:trPr>
          <w:trHeight w:val="318"/>
          <w:jc w:val="center"/>
        </w:trPr>
        <w:tc>
          <w:tcPr>
            <w:tcW w:w="1024" w:type="dxa"/>
          </w:tcPr>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1</w:t>
            </w:r>
          </w:p>
        </w:tc>
        <w:tc>
          <w:tcPr>
            <w:tcW w:w="4320" w:type="dxa"/>
          </w:tcPr>
          <w:p w:rsidR="0070078F" w:rsidRPr="007B0D23" w:rsidRDefault="0070078F" w:rsidP="0015061C">
            <w:pPr>
              <w:tabs>
                <w:tab w:val="left" w:pos="993"/>
                <w:tab w:val="left" w:pos="1310"/>
              </w:tabs>
              <w:ind w:right="175"/>
              <w:jc w:val="both"/>
              <w:rPr>
                <w:rFonts w:ascii="Times New Roman" w:hAnsi="Times New Roman" w:cs="Times New Roman"/>
                <w:sz w:val="24"/>
                <w:szCs w:val="24"/>
              </w:rPr>
            </w:pPr>
            <w:r w:rsidRPr="007B0D23">
              <w:rPr>
                <w:rFonts w:ascii="Times New Roman" w:hAnsi="Times New Roman" w:cs="Times New Roman"/>
                <w:bCs/>
                <w:color w:val="000000"/>
                <w:sz w:val="24"/>
                <w:szCs w:val="24"/>
              </w:rPr>
              <w:t>Ценностно – смысловое наполнение жизни ДОУ:</w:t>
            </w:r>
          </w:p>
          <w:p w:rsidR="0070078F" w:rsidRPr="007B0D23" w:rsidRDefault="0070078F" w:rsidP="0015061C">
            <w:pPr>
              <w:pStyle w:val="Default"/>
              <w:spacing w:line="276" w:lineRule="auto"/>
              <w:jc w:val="both"/>
            </w:pPr>
            <w:r w:rsidRPr="007B0D23">
              <w:t xml:space="preserve">– специфика организации видов деятельности; </w:t>
            </w:r>
          </w:p>
          <w:p w:rsidR="0070078F" w:rsidRPr="007B0D23" w:rsidRDefault="0070078F" w:rsidP="0015061C">
            <w:pPr>
              <w:pStyle w:val="Default"/>
              <w:spacing w:line="276" w:lineRule="auto"/>
              <w:jc w:val="both"/>
            </w:pPr>
            <w:r w:rsidRPr="007B0D23">
              <w:t xml:space="preserve">– обустройство развивающей предметно-пространственной среды; </w:t>
            </w:r>
          </w:p>
          <w:p w:rsidR="0070078F" w:rsidRPr="007B0D23" w:rsidRDefault="0070078F" w:rsidP="0015061C">
            <w:pPr>
              <w:pStyle w:val="Default"/>
              <w:spacing w:line="276" w:lineRule="auto"/>
              <w:jc w:val="both"/>
            </w:pPr>
            <w:r w:rsidRPr="007B0D23">
              <w:t xml:space="preserve">– организация режима дня; </w:t>
            </w:r>
          </w:p>
          <w:p w:rsidR="0070078F" w:rsidRPr="007B0D23" w:rsidRDefault="0070078F" w:rsidP="0015061C">
            <w:pPr>
              <w:pStyle w:val="Default"/>
              <w:spacing w:line="276" w:lineRule="auto"/>
              <w:jc w:val="both"/>
            </w:pPr>
            <w:r w:rsidRPr="007B0D23">
              <w:t xml:space="preserve">- традиции и ритуалы ДОУ; </w:t>
            </w:r>
          </w:p>
          <w:p w:rsidR="0070078F" w:rsidRPr="007B0D23" w:rsidRDefault="0070078F" w:rsidP="0015061C">
            <w:pPr>
              <w:pStyle w:val="Default"/>
              <w:spacing w:line="276" w:lineRule="auto"/>
              <w:jc w:val="both"/>
            </w:pPr>
            <w:r w:rsidRPr="007B0D23">
              <w:t xml:space="preserve">– праздники и мероприятия. </w:t>
            </w:r>
          </w:p>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p>
        </w:tc>
        <w:tc>
          <w:tcPr>
            <w:tcW w:w="4781" w:type="dxa"/>
          </w:tcPr>
          <w:p w:rsidR="0070078F" w:rsidRPr="007B0D23" w:rsidRDefault="0070078F" w:rsidP="0015061C">
            <w:pPr>
              <w:pStyle w:val="Default"/>
              <w:spacing w:line="276" w:lineRule="auto"/>
              <w:jc w:val="both"/>
            </w:pPr>
            <w:r w:rsidRPr="007B0D23">
              <w:t>Устав ДО</w:t>
            </w:r>
            <w:r>
              <w:t>У</w:t>
            </w:r>
            <w:r w:rsidRPr="007B0D23">
              <w:t xml:space="preserve">, локальные акты, правила поведения для детей и взрослых, внутренняя символика. </w:t>
            </w:r>
          </w:p>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ООП ДОУ,</w:t>
            </w:r>
            <w:r>
              <w:rPr>
                <w:rFonts w:ascii="Times New Roman" w:hAnsi="Times New Roman" w:cs="Times New Roman"/>
                <w:bCs/>
                <w:color w:val="000000"/>
                <w:sz w:val="24"/>
                <w:szCs w:val="24"/>
              </w:rPr>
              <w:t xml:space="preserve"> АОП ДОУ, </w:t>
            </w:r>
            <w:r w:rsidRPr="007B0D23">
              <w:rPr>
                <w:rFonts w:ascii="Times New Roman" w:hAnsi="Times New Roman" w:cs="Times New Roman"/>
                <w:bCs/>
                <w:color w:val="000000"/>
                <w:sz w:val="24"/>
                <w:szCs w:val="24"/>
              </w:rPr>
              <w:t xml:space="preserve"> рабочая программа воспитания</w:t>
            </w:r>
            <w:r>
              <w:rPr>
                <w:rFonts w:ascii="Times New Roman" w:hAnsi="Times New Roman" w:cs="Times New Roman"/>
                <w:bCs/>
                <w:color w:val="000000"/>
                <w:sz w:val="24"/>
                <w:szCs w:val="24"/>
              </w:rPr>
              <w:t>, календарный план воспитательной работы</w:t>
            </w:r>
          </w:p>
        </w:tc>
      </w:tr>
      <w:tr w:rsidR="0070078F" w:rsidRPr="007B0D23" w:rsidTr="0015061C">
        <w:trPr>
          <w:trHeight w:val="235"/>
          <w:jc w:val="center"/>
        </w:trPr>
        <w:tc>
          <w:tcPr>
            <w:tcW w:w="1024" w:type="dxa"/>
          </w:tcPr>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2</w:t>
            </w:r>
          </w:p>
        </w:tc>
        <w:tc>
          <w:tcPr>
            <w:tcW w:w="4320" w:type="dxa"/>
          </w:tcPr>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Принятие всеми участниками образовательных отношений уклада ДОУ</w:t>
            </w:r>
          </w:p>
        </w:tc>
        <w:tc>
          <w:tcPr>
            <w:tcW w:w="4781" w:type="dxa"/>
          </w:tcPr>
          <w:p w:rsidR="0070078F" w:rsidRPr="007B0D23" w:rsidRDefault="0070078F" w:rsidP="0015061C">
            <w:pPr>
              <w:pStyle w:val="Default"/>
              <w:spacing w:line="276" w:lineRule="auto"/>
              <w:jc w:val="both"/>
            </w:pPr>
            <w:r w:rsidRPr="007B0D23">
              <w:t xml:space="preserve">Требования к кадровому составу и профессиональной подготовке сотрудников. </w:t>
            </w:r>
          </w:p>
          <w:p w:rsidR="0070078F" w:rsidRPr="007B0D23" w:rsidRDefault="0070078F" w:rsidP="0015061C">
            <w:pPr>
              <w:pStyle w:val="Default"/>
              <w:spacing w:line="276" w:lineRule="auto"/>
              <w:jc w:val="both"/>
            </w:pPr>
            <w:r w:rsidRPr="007B0D23">
              <w:t xml:space="preserve">Взаимодействие </w:t>
            </w:r>
            <w:r>
              <w:t>М</w:t>
            </w:r>
            <w:r w:rsidRPr="007B0D23">
              <w:t>ДО</w:t>
            </w:r>
            <w:r>
              <w:t>У</w:t>
            </w:r>
            <w:r w:rsidRPr="007B0D23">
              <w:t xml:space="preserve"> с семьями воспитанников. </w:t>
            </w:r>
          </w:p>
          <w:p w:rsidR="0070078F" w:rsidRPr="007B0D23" w:rsidRDefault="0070078F" w:rsidP="0015061C">
            <w:pPr>
              <w:pStyle w:val="Default"/>
              <w:spacing w:line="276" w:lineRule="auto"/>
              <w:jc w:val="both"/>
            </w:pPr>
            <w:r w:rsidRPr="007B0D23">
              <w:t xml:space="preserve">Социальное партнерство </w:t>
            </w:r>
            <w:r>
              <w:t>М</w:t>
            </w:r>
            <w:r w:rsidRPr="007B0D23">
              <w:t>ДО</w:t>
            </w:r>
            <w:r>
              <w:t>У</w:t>
            </w:r>
            <w:r w:rsidRPr="007B0D23">
              <w:t xml:space="preserve"> с социальным окружением. </w:t>
            </w:r>
          </w:p>
          <w:p w:rsidR="0070078F" w:rsidRPr="007B0D23" w:rsidRDefault="0070078F" w:rsidP="0015061C">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sz w:val="24"/>
                <w:szCs w:val="24"/>
              </w:rPr>
              <w:t xml:space="preserve">Договоры и локальные нормативные </w:t>
            </w:r>
            <w:r w:rsidRPr="007B0D23">
              <w:rPr>
                <w:rFonts w:ascii="Times New Roman" w:hAnsi="Times New Roman" w:cs="Times New Roman"/>
                <w:sz w:val="24"/>
                <w:szCs w:val="24"/>
              </w:rPr>
              <w:lastRenderedPageBreak/>
              <w:t xml:space="preserve">акты. </w:t>
            </w:r>
          </w:p>
        </w:tc>
      </w:tr>
    </w:tbl>
    <w:p w:rsidR="0070078F" w:rsidRPr="007B0D23" w:rsidRDefault="0070078F" w:rsidP="0070078F">
      <w:pPr>
        <w:pStyle w:val="Default"/>
        <w:spacing w:line="276" w:lineRule="auto"/>
        <w:jc w:val="both"/>
      </w:pPr>
      <w:r w:rsidRPr="007B0D23">
        <w:lastRenderedPageBreak/>
        <w:t xml:space="preserve">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70078F" w:rsidRPr="007B0D23" w:rsidRDefault="0070078F" w:rsidP="0070078F">
      <w:pPr>
        <w:pStyle w:val="Default"/>
        <w:spacing w:line="276" w:lineRule="auto"/>
        <w:jc w:val="both"/>
      </w:pPr>
      <w:r w:rsidRPr="007B0D23">
        <w:t xml:space="preserve">Воспитывающая среда строится по трем линиям: </w:t>
      </w:r>
    </w:p>
    <w:p w:rsidR="0070078F" w:rsidRPr="007B0D23" w:rsidRDefault="0070078F" w:rsidP="00B76B1E">
      <w:pPr>
        <w:pStyle w:val="Default"/>
        <w:numPr>
          <w:ilvl w:val="0"/>
          <w:numId w:val="40"/>
        </w:numPr>
        <w:spacing w:after="87" w:line="276" w:lineRule="auto"/>
        <w:jc w:val="both"/>
      </w:pPr>
      <w:r w:rsidRPr="007B0D23">
        <w:t xml:space="preserve">«от взрослого», который создает предметно-образную среду, способствующую воспитанию необходимых качеств; </w:t>
      </w:r>
    </w:p>
    <w:p w:rsidR="0070078F" w:rsidRPr="007B0D23" w:rsidRDefault="0070078F" w:rsidP="00B76B1E">
      <w:pPr>
        <w:pStyle w:val="Default"/>
        <w:numPr>
          <w:ilvl w:val="0"/>
          <w:numId w:val="40"/>
        </w:numPr>
        <w:spacing w:after="87" w:line="276" w:lineRule="auto"/>
        <w:jc w:val="both"/>
      </w:pPr>
      <w:r w:rsidRPr="007B0D23">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70078F" w:rsidRPr="0070078F" w:rsidRDefault="0070078F" w:rsidP="00B76B1E">
      <w:pPr>
        <w:pStyle w:val="Default"/>
        <w:numPr>
          <w:ilvl w:val="0"/>
          <w:numId w:val="40"/>
        </w:numPr>
        <w:tabs>
          <w:tab w:val="left" w:pos="993"/>
          <w:tab w:val="left" w:pos="1310"/>
        </w:tabs>
        <w:spacing w:line="276" w:lineRule="auto"/>
        <w:ind w:left="633" w:right="175"/>
        <w:jc w:val="both"/>
        <w:rPr>
          <w:b/>
          <w:bCs/>
        </w:rPr>
      </w:pPr>
      <w:r w:rsidRPr="007B0D23">
        <w:t xml:space="preserve">«от ребенка», который самостоятельно действует, творит, получает опыт деятельности, в особенности – игровой. </w:t>
      </w:r>
    </w:p>
    <w:p w:rsidR="0070078F" w:rsidRPr="00DF1616" w:rsidRDefault="0070078F" w:rsidP="0070078F">
      <w:pPr>
        <w:pStyle w:val="Default"/>
        <w:tabs>
          <w:tab w:val="left" w:pos="993"/>
          <w:tab w:val="left" w:pos="1310"/>
        </w:tabs>
        <w:spacing w:line="276" w:lineRule="auto"/>
        <w:ind w:left="273" w:right="175"/>
        <w:jc w:val="both"/>
        <w:rPr>
          <w:b/>
          <w:bCs/>
        </w:rPr>
      </w:pPr>
    </w:p>
    <w:p w:rsidR="0070078F" w:rsidRDefault="0070078F" w:rsidP="0070078F">
      <w:pPr>
        <w:pStyle w:val="Heading1"/>
        <w:spacing w:before="1"/>
        <w:ind w:left="523" w:right="718"/>
        <w:jc w:val="center"/>
        <w:rPr>
          <w:sz w:val="24"/>
        </w:rPr>
      </w:pPr>
      <w:r w:rsidRPr="0070078F">
        <w:rPr>
          <w:sz w:val="24"/>
        </w:rPr>
        <w:t>Воспитывающая</w:t>
      </w:r>
      <w:r w:rsidRPr="0070078F">
        <w:rPr>
          <w:spacing w:val="-7"/>
          <w:sz w:val="24"/>
        </w:rPr>
        <w:t xml:space="preserve"> </w:t>
      </w:r>
      <w:r w:rsidRPr="0070078F">
        <w:rPr>
          <w:sz w:val="24"/>
        </w:rPr>
        <w:t>среда</w:t>
      </w:r>
      <w:r w:rsidRPr="0070078F">
        <w:rPr>
          <w:spacing w:val="-4"/>
          <w:sz w:val="24"/>
        </w:rPr>
        <w:t xml:space="preserve"> </w:t>
      </w:r>
      <w:r w:rsidRPr="0070078F">
        <w:rPr>
          <w:sz w:val="24"/>
        </w:rPr>
        <w:t>образовательной</w:t>
      </w:r>
      <w:r w:rsidRPr="0070078F">
        <w:rPr>
          <w:spacing w:val="-5"/>
          <w:sz w:val="24"/>
        </w:rPr>
        <w:t xml:space="preserve"> </w:t>
      </w:r>
      <w:r w:rsidRPr="0070078F">
        <w:rPr>
          <w:sz w:val="24"/>
        </w:rPr>
        <w:t>организации</w:t>
      </w:r>
    </w:p>
    <w:p w:rsidR="004F7F67" w:rsidRDefault="004F7F67" w:rsidP="004F7F67">
      <w:pPr>
        <w:pStyle w:val="Heading1"/>
        <w:spacing w:before="1"/>
        <w:ind w:left="0" w:right="718"/>
        <w:rPr>
          <w:sz w:val="24"/>
        </w:rPr>
      </w:pPr>
      <w:r>
        <w:rPr>
          <w:sz w:val="24"/>
        </w:rPr>
        <w:t>А) Обязательная часть</w:t>
      </w:r>
    </w:p>
    <w:p w:rsidR="0070078F" w:rsidRPr="007B0D23" w:rsidRDefault="0070078F" w:rsidP="0070078F">
      <w:pPr>
        <w:pStyle w:val="Default"/>
        <w:spacing w:line="276" w:lineRule="auto"/>
        <w:jc w:val="both"/>
      </w:pPr>
      <w:r w:rsidRPr="007B0D23">
        <w:t xml:space="preserve">             Воспитывающая среда – это особая форма организации образовательного процесса, реализующего цель и задачи воспитания. </w:t>
      </w:r>
    </w:p>
    <w:p w:rsidR="0070078F" w:rsidRPr="007B0D23" w:rsidRDefault="0070078F" w:rsidP="0070078F">
      <w:pPr>
        <w:pStyle w:val="Default"/>
        <w:spacing w:line="276" w:lineRule="auto"/>
        <w:jc w:val="both"/>
      </w:pPr>
      <w:r w:rsidRPr="007B0D23">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70078F" w:rsidRDefault="0070078F" w:rsidP="0070078F">
      <w:pPr>
        <w:pStyle w:val="Heading1"/>
        <w:spacing w:before="1"/>
        <w:ind w:left="523" w:right="718"/>
        <w:jc w:val="center"/>
        <w:rPr>
          <w:sz w:val="24"/>
        </w:rPr>
      </w:pPr>
    </w:p>
    <w:p w:rsidR="0070078F" w:rsidRDefault="0070078F" w:rsidP="0070078F">
      <w:pPr>
        <w:pStyle w:val="Heading1"/>
        <w:spacing w:before="1"/>
        <w:ind w:left="523" w:right="718"/>
        <w:jc w:val="center"/>
        <w:rPr>
          <w:sz w:val="24"/>
        </w:rPr>
      </w:pPr>
      <w:r>
        <w:rPr>
          <w:sz w:val="24"/>
        </w:rPr>
        <w:t>Общности образовательной орагнизации</w:t>
      </w:r>
    </w:p>
    <w:p w:rsidR="004F7F67" w:rsidRDefault="004F7F67" w:rsidP="004F7F67">
      <w:pPr>
        <w:pStyle w:val="Heading1"/>
        <w:spacing w:before="1"/>
        <w:ind w:left="0" w:right="718"/>
        <w:rPr>
          <w:sz w:val="24"/>
        </w:rPr>
      </w:pPr>
      <w:r>
        <w:rPr>
          <w:sz w:val="24"/>
        </w:rPr>
        <w:t>А) Обязательная часть</w:t>
      </w:r>
    </w:p>
    <w:p w:rsidR="0070078F" w:rsidRPr="007B0D23" w:rsidRDefault="0070078F" w:rsidP="0070078F">
      <w:pPr>
        <w:pStyle w:val="Default"/>
        <w:spacing w:line="276" w:lineRule="auto"/>
        <w:jc w:val="both"/>
      </w:pPr>
      <w:r w:rsidRPr="007B0D23">
        <w:rPr>
          <w:b/>
          <w:bCs/>
        </w:rPr>
        <w:t xml:space="preserve">              Профессиональная общность </w:t>
      </w:r>
      <w:r w:rsidRPr="007B0D23">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70078F" w:rsidRPr="007B0D23" w:rsidRDefault="0070078F" w:rsidP="0070078F">
      <w:pPr>
        <w:pStyle w:val="Default"/>
        <w:spacing w:line="276" w:lineRule="auto"/>
        <w:jc w:val="both"/>
      </w:pPr>
      <w:r w:rsidRPr="007B0D23">
        <w:t xml:space="preserve">Воспитатель, а также другие сотрудники должны: </w:t>
      </w:r>
    </w:p>
    <w:p w:rsidR="0070078F" w:rsidRPr="007B0D23" w:rsidRDefault="0070078F" w:rsidP="00B76B1E">
      <w:pPr>
        <w:pStyle w:val="Default"/>
        <w:numPr>
          <w:ilvl w:val="0"/>
          <w:numId w:val="41"/>
        </w:numPr>
        <w:spacing w:line="276" w:lineRule="auto"/>
        <w:jc w:val="both"/>
      </w:pPr>
      <w:r w:rsidRPr="007B0D23">
        <w:t xml:space="preserve">быть примером в формировании полноценных и сформированных ценностных ориентиров, норм общения и поведения; </w:t>
      </w:r>
    </w:p>
    <w:p w:rsidR="0070078F" w:rsidRPr="007B0D23" w:rsidRDefault="0070078F" w:rsidP="00B76B1E">
      <w:pPr>
        <w:pStyle w:val="Default"/>
        <w:numPr>
          <w:ilvl w:val="0"/>
          <w:numId w:val="41"/>
        </w:numPr>
        <w:spacing w:line="276" w:lineRule="auto"/>
        <w:jc w:val="both"/>
      </w:pPr>
      <w:r w:rsidRPr="007B0D23">
        <w:rPr>
          <w:color w:val="auto"/>
        </w:rPr>
        <w:t>мотивировать детей к общению друг с другом, поощрять даже самые незначительные стремления к общению и взаимодействию;</w:t>
      </w:r>
    </w:p>
    <w:p w:rsidR="0070078F" w:rsidRPr="007B0D23" w:rsidRDefault="0070078F" w:rsidP="00B76B1E">
      <w:pPr>
        <w:pStyle w:val="Default"/>
        <w:numPr>
          <w:ilvl w:val="0"/>
          <w:numId w:val="41"/>
        </w:numPr>
        <w:spacing w:line="276" w:lineRule="auto"/>
        <w:jc w:val="both"/>
      </w:pPr>
      <w:r w:rsidRPr="007B0D23">
        <w:rPr>
          <w:color w:val="auto"/>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0078F" w:rsidRPr="007B0D23" w:rsidRDefault="0070078F" w:rsidP="00B76B1E">
      <w:pPr>
        <w:pStyle w:val="Default"/>
        <w:numPr>
          <w:ilvl w:val="0"/>
          <w:numId w:val="41"/>
        </w:numPr>
        <w:spacing w:after="87" w:line="276" w:lineRule="auto"/>
        <w:jc w:val="both"/>
        <w:rPr>
          <w:color w:val="auto"/>
        </w:rPr>
      </w:pPr>
      <w:r w:rsidRPr="007B0D23">
        <w:rPr>
          <w:color w:val="auto"/>
        </w:rPr>
        <w:t xml:space="preserve">заботиться о том, чтобы дети непрерывно приобретали опыт общения на основе чувства доброжелательности; </w:t>
      </w:r>
    </w:p>
    <w:p w:rsidR="0070078F" w:rsidRPr="007B0D23" w:rsidRDefault="0070078F" w:rsidP="00B76B1E">
      <w:pPr>
        <w:pStyle w:val="Default"/>
        <w:numPr>
          <w:ilvl w:val="0"/>
          <w:numId w:val="41"/>
        </w:numPr>
        <w:spacing w:after="87" w:line="276" w:lineRule="auto"/>
        <w:jc w:val="both"/>
        <w:rPr>
          <w:color w:val="auto"/>
        </w:rPr>
      </w:pPr>
      <w:r w:rsidRPr="007B0D23">
        <w:rPr>
          <w:color w:val="auto"/>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0078F" w:rsidRPr="007B0D23" w:rsidRDefault="0070078F" w:rsidP="00B76B1E">
      <w:pPr>
        <w:pStyle w:val="Default"/>
        <w:numPr>
          <w:ilvl w:val="0"/>
          <w:numId w:val="41"/>
        </w:numPr>
        <w:spacing w:after="87" w:line="276" w:lineRule="auto"/>
        <w:jc w:val="both"/>
        <w:rPr>
          <w:color w:val="auto"/>
        </w:rPr>
      </w:pPr>
      <w:r w:rsidRPr="007B0D23">
        <w:rPr>
          <w:color w:val="auto"/>
        </w:rPr>
        <w:lastRenderedPageBreak/>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70078F" w:rsidRPr="007B0D23" w:rsidRDefault="0070078F" w:rsidP="00B76B1E">
      <w:pPr>
        <w:pStyle w:val="Default"/>
        <w:numPr>
          <w:ilvl w:val="0"/>
          <w:numId w:val="41"/>
        </w:numPr>
        <w:spacing w:line="276" w:lineRule="auto"/>
        <w:jc w:val="both"/>
      </w:pPr>
      <w:r w:rsidRPr="007B0D23">
        <w:rPr>
          <w:color w:val="auto"/>
        </w:rPr>
        <w:t>учить детей совместной деятельности, насыщать их жизнь событиями, которые сплачивали бы и объединяли ребят;</w:t>
      </w:r>
    </w:p>
    <w:p w:rsidR="0070078F" w:rsidRPr="007B0D23" w:rsidRDefault="0070078F" w:rsidP="00B76B1E">
      <w:pPr>
        <w:pStyle w:val="Default"/>
        <w:numPr>
          <w:ilvl w:val="0"/>
          <w:numId w:val="41"/>
        </w:numPr>
        <w:spacing w:line="276" w:lineRule="auto"/>
        <w:jc w:val="both"/>
        <w:rPr>
          <w:color w:val="auto"/>
        </w:rPr>
      </w:pPr>
      <w:r w:rsidRPr="007B0D23">
        <w:rPr>
          <w:color w:val="auto"/>
        </w:rPr>
        <w:t>воспитывать в детях чувство ответственности перед группой за свое поведение.</w:t>
      </w:r>
    </w:p>
    <w:p w:rsidR="0070078F" w:rsidRPr="007B0D23" w:rsidRDefault="0070078F" w:rsidP="0070078F">
      <w:pPr>
        <w:pStyle w:val="Default"/>
        <w:spacing w:line="276" w:lineRule="auto"/>
        <w:ind w:left="360"/>
        <w:jc w:val="both"/>
        <w:rPr>
          <w:color w:val="auto"/>
        </w:rPr>
      </w:pPr>
      <w:r w:rsidRPr="007B0D23">
        <w:rPr>
          <w:color w:val="auto"/>
        </w:rPr>
        <w:t xml:space="preserve">             </w:t>
      </w:r>
    </w:p>
    <w:p w:rsidR="0070078F" w:rsidRPr="007B0D23" w:rsidRDefault="0070078F" w:rsidP="0070078F">
      <w:pPr>
        <w:pStyle w:val="Default"/>
        <w:spacing w:line="276" w:lineRule="auto"/>
        <w:jc w:val="both"/>
        <w:rPr>
          <w:color w:val="auto"/>
        </w:rPr>
      </w:pPr>
      <w:r w:rsidRPr="007B0D23">
        <w:rPr>
          <w:color w:val="auto"/>
        </w:rPr>
        <w:t xml:space="preserve">          </w:t>
      </w:r>
      <w:r w:rsidRPr="007B0D23">
        <w:rPr>
          <w:b/>
          <w:bCs/>
          <w:color w:val="auto"/>
        </w:rPr>
        <w:t xml:space="preserve">Профессионально-родительская общность </w:t>
      </w:r>
      <w:r w:rsidRPr="007B0D23">
        <w:rPr>
          <w:color w:val="auto"/>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70078F" w:rsidRPr="007B0D23" w:rsidRDefault="0070078F" w:rsidP="0070078F">
      <w:pPr>
        <w:pStyle w:val="Default"/>
        <w:spacing w:line="276" w:lineRule="auto"/>
        <w:jc w:val="both"/>
        <w:rPr>
          <w:color w:val="auto"/>
        </w:rPr>
      </w:pPr>
      <w:r w:rsidRPr="007B0D23">
        <w:rPr>
          <w:b/>
          <w:bCs/>
          <w:color w:val="auto"/>
        </w:rPr>
        <w:t xml:space="preserve">           Детско-взрослая общность</w:t>
      </w:r>
      <w:r w:rsidRPr="007B0D23">
        <w:rPr>
          <w:color w:val="auto"/>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70078F" w:rsidRPr="007B0D23" w:rsidRDefault="0070078F" w:rsidP="0070078F">
      <w:pPr>
        <w:pStyle w:val="Default"/>
        <w:spacing w:line="276" w:lineRule="auto"/>
        <w:jc w:val="both"/>
        <w:rPr>
          <w:color w:val="auto"/>
        </w:rPr>
      </w:pPr>
      <w:r w:rsidRPr="007B0D23">
        <w:rPr>
          <w:color w:val="auto"/>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70078F" w:rsidRPr="007B0D23" w:rsidRDefault="0070078F" w:rsidP="0070078F">
      <w:pPr>
        <w:pStyle w:val="Default"/>
        <w:spacing w:line="276" w:lineRule="auto"/>
        <w:jc w:val="both"/>
        <w:rPr>
          <w:color w:val="auto"/>
        </w:rPr>
      </w:pPr>
      <w:r w:rsidRPr="007B0D23">
        <w:rPr>
          <w:color w:val="auto"/>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0078F" w:rsidRPr="007B0D23" w:rsidRDefault="0070078F" w:rsidP="0070078F">
      <w:pPr>
        <w:pStyle w:val="Default"/>
        <w:spacing w:line="276" w:lineRule="auto"/>
        <w:jc w:val="both"/>
        <w:rPr>
          <w:color w:val="auto"/>
        </w:rPr>
      </w:pPr>
      <w:r w:rsidRPr="007B0D23">
        <w:rPr>
          <w:b/>
          <w:bCs/>
          <w:color w:val="auto"/>
        </w:rPr>
        <w:t xml:space="preserve">Детская общность. </w:t>
      </w:r>
      <w:r w:rsidRPr="007B0D23">
        <w:rPr>
          <w:color w:val="auto"/>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0078F" w:rsidRPr="007B0D23" w:rsidRDefault="0070078F" w:rsidP="0070078F">
      <w:pPr>
        <w:pStyle w:val="Default"/>
        <w:spacing w:line="276" w:lineRule="auto"/>
        <w:jc w:val="both"/>
        <w:rPr>
          <w:color w:val="auto"/>
        </w:rPr>
      </w:pPr>
      <w:r w:rsidRPr="007B0D23">
        <w:rPr>
          <w:color w:val="auto"/>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0078F" w:rsidRPr="007B0D23" w:rsidRDefault="0070078F" w:rsidP="0070078F">
      <w:pPr>
        <w:pStyle w:val="Default"/>
        <w:spacing w:line="276" w:lineRule="auto"/>
        <w:jc w:val="both"/>
        <w:rPr>
          <w:color w:val="auto"/>
        </w:rPr>
      </w:pPr>
      <w:r w:rsidRPr="007B0D23">
        <w:rPr>
          <w:color w:val="auto"/>
        </w:rPr>
        <w:t xml:space="preserve">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w:t>
      </w:r>
      <w:r w:rsidRPr="007B0D23">
        <w:rPr>
          <w:color w:val="auto"/>
        </w:rPr>
        <w:lastRenderedPageBreak/>
        <w:t xml:space="preserve">возможность для ребенка стать авторитетом и образцом подражания, а так же пространство для воспитания заботы и ответственности. </w:t>
      </w:r>
    </w:p>
    <w:p w:rsidR="0070078F" w:rsidRPr="007B0D23" w:rsidRDefault="0070078F" w:rsidP="0070078F">
      <w:pPr>
        <w:pStyle w:val="Default"/>
        <w:spacing w:line="276" w:lineRule="auto"/>
        <w:jc w:val="both"/>
        <w:rPr>
          <w:color w:val="auto"/>
        </w:rPr>
      </w:pPr>
      <w:r w:rsidRPr="007B0D23">
        <w:rPr>
          <w:color w:val="auto"/>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0078F" w:rsidRPr="007B0D23" w:rsidRDefault="0070078F" w:rsidP="0070078F">
      <w:pPr>
        <w:pStyle w:val="Default"/>
        <w:spacing w:line="276" w:lineRule="auto"/>
        <w:jc w:val="both"/>
        <w:rPr>
          <w:color w:val="auto"/>
        </w:rPr>
      </w:pPr>
    </w:p>
    <w:p w:rsidR="0070078F" w:rsidRDefault="0070078F" w:rsidP="00D07D80">
      <w:pPr>
        <w:pStyle w:val="Default"/>
        <w:spacing w:line="276" w:lineRule="auto"/>
        <w:jc w:val="center"/>
        <w:rPr>
          <w:b/>
          <w:color w:val="auto"/>
        </w:rPr>
      </w:pPr>
      <w:r w:rsidRPr="007B0D23">
        <w:rPr>
          <w:b/>
          <w:color w:val="auto"/>
        </w:rPr>
        <w:t>Культура поведения воспитателя в общностях к</w:t>
      </w:r>
      <w:r w:rsidR="00D07D80">
        <w:rPr>
          <w:b/>
          <w:color w:val="auto"/>
        </w:rPr>
        <w:t>ак значимая составляющая уклада</w:t>
      </w:r>
    </w:p>
    <w:p w:rsidR="004F7F67" w:rsidRPr="007B0D23" w:rsidRDefault="004F7F67" w:rsidP="004F7F67">
      <w:pPr>
        <w:pStyle w:val="Default"/>
        <w:spacing w:line="276" w:lineRule="auto"/>
        <w:rPr>
          <w:b/>
          <w:color w:val="auto"/>
        </w:rPr>
      </w:pPr>
      <w:r>
        <w:rPr>
          <w:b/>
          <w:color w:val="auto"/>
        </w:rPr>
        <w:t>А) Обязательная часть</w:t>
      </w:r>
    </w:p>
    <w:p w:rsidR="0070078F" w:rsidRPr="007B0D23" w:rsidRDefault="0070078F" w:rsidP="0070078F">
      <w:pPr>
        <w:pStyle w:val="Default"/>
        <w:spacing w:line="276" w:lineRule="auto"/>
        <w:jc w:val="both"/>
        <w:rPr>
          <w:color w:val="auto"/>
        </w:rPr>
      </w:pPr>
      <w:r w:rsidRPr="007B0D23">
        <w:rPr>
          <w:color w:val="auto"/>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0078F" w:rsidRPr="007B0D23" w:rsidRDefault="0070078F" w:rsidP="0070078F">
      <w:pPr>
        <w:pStyle w:val="Default"/>
        <w:spacing w:line="276" w:lineRule="auto"/>
        <w:jc w:val="both"/>
        <w:rPr>
          <w:color w:val="auto"/>
        </w:rPr>
      </w:pPr>
      <w:r w:rsidRPr="007B0D23">
        <w:rPr>
          <w:color w:val="auto"/>
        </w:rPr>
        <w:t xml:space="preserve">         Воспитатель должен соблюдать кодекс нормы профессиональной этики и поведения:</w:t>
      </w:r>
    </w:p>
    <w:p w:rsidR="0070078F" w:rsidRPr="007B0D23" w:rsidRDefault="0070078F" w:rsidP="00B76B1E">
      <w:pPr>
        <w:pStyle w:val="Default"/>
        <w:numPr>
          <w:ilvl w:val="0"/>
          <w:numId w:val="42"/>
        </w:numPr>
        <w:spacing w:line="276" w:lineRule="auto"/>
        <w:jc w:val="both"/>
        <w:rPr>
          <w:color w:val="auto"/>
        </w:rPr>
      </w:pPr>
      <w:r w:rsidRPr="007B0D23">
        <w:rPr>
          <w:color w:val="auto"/>
        </w:rPr>
        <w:t>педагог всегда выходит навстречу родителям и приветствует родителей и детей первым;</w:t>
      </w:r>
    </w:p>
    <w:p w:rsidR="0070078F" w:rsidRPr="007B0D23" w:rsidRDefault="0070078F" w:rsidP="00B76B1E">
      <w:pPr>
        <w:pStyle w:val="Default"/>
        <w:numPr>
          <w:ilvl w:val="0"/>
          <w:numId w:val="42"/>
        </w:numPr>
        <w:spacing w:line="276" w:lineRule="auto"/>
        <w:jc w:val="both"/>
        <w:rPr>
          <w:color w:val="auto"/>
        </w:rPr>
      </w:pPr>
      <w:r w:rsidRPr="007B0D23">
        <w:rPr>
          <w:color w:val="auto"/>
        </w:rPr>
        <w:t>улыбка – всегда обязательная часть приветствия;</w:t>
      </w:r>
    </w:p>
    <w:p w:rsidR="0070078F" w:rsidRPr="007B0D23" w:rsidRDefault="0070078F" w:rsidP="00B76B1E">
      <w:pPr>
        <w:pStyle w:val="Default"/>
        <w:numPr>
          <w:ilvl w:val="0"/>
          <w:numId w:val="42"/>
        </w:numPr>
        <w:spacing w:line="276" w:lineRule="auto"/>
        <w:jc w:val="both"/>
        <w:rPr>
          <w:color w:val="auto"/>
        </w:rPr>
      </w:pPr>
      <w:r w:rsidRPr="007B0D23">
        <w:rPr>
          <w:color w:val="auto"/>
        </w:rPr>
        <w:t>педагог описывает события и ситуации, но не дает им оценки;</w:t>
      </w:r>
    </w:p>
    <w:p w:rsidR="0070078F" w:rsidRPr="007B0D23" w:rsidRDefault="0070078F" w:rsidP="00B76B1E">
      <w:pPr>
        <w:pStyle w:val="Default"/>
        <w:numPr>
          <w:ilvl w:val="0"/>
          <w:numId w:val="42"/>
        </w:numPr>
        <w:spacing w:line="276" w:lineRule="auto"/>
        <w:jc w:val="both"/>
        <w:rPr>
          <w:color w:val="auto"/>
        </w:rPr>
      </w:pPr>
      <w:r w:rsidRPr="007B0D23">
        <w:rPr>
          <w:color w:val="auto"/>
        </w:rPr>
        <w:t>педагог не обвиняет родителей и не возлагает на них ответственность за поведение детей в детском саду;</w:t>
      </w:r>
    </w:p>
    <w:p w:rsidR="0070078F" w:rsidRPr="007B0D23" w:rsidRDefault="0070078F" w:rsidP="00B76B1E">
      <w:pPr>
        <w:pStyle w:val="Default"/>
        <w:numPr>
          <w:ilvl w:val="0"/>
          <w:numId w:val="42"/>
        </w:numPr>
        <w:spacing w:line="276" w:lineRule="auto"/>
        <w:jc w:val="both"/>
        <w:rPr>
          <w:color w:val="auto"/>
        </w:rPr>
      </w:pPr>
      <w:r w:rsidRPr="007B0D23">
        <w:rPr>
          <w:color w:val="auto"/>
        </w:rPr>
        <w:t>тон общения ровный и дружелюбный, исключается повышение голоса;</w:t>
      </w:r>
    </w:p>
    <w:p w:rsidR="0070078F" w:rsidRPr="007B0D23" w:rsidRDefault="0070078F" w:rsidP="00B76B1E">
      <w:pPr>
        <w:pStyle w:val="Default"/>
        <w:numPr>
          <w:ilvl w:val="0"/>
          <w:numId w:val="42"/>
        </w:numPr>
        <w:spacing w:line="276" w:lineRule="auto"/>
        <w:jc w:val="both"/>
        <w:rPr>
          <w:color w:val="auto"/>
        </w:rPr>
      </w:pPr>
      <w:r w:rsidRPr="007B0D23">
        <w:rPr>
          <w:color w:val="auto"/>
        </w:rPr>
        <w:t>уважительное отношение к личности воспитанника;</w:t>
      </w:r>
    </w:p>
    <w:p w:rsidR="0070078F" w:rsidRPr="007B0D23" w:rsidRDefault="0070078F" w:rsidP="00B76B1E">
      <w:pPr>
        <w:pStyle w:val="Default"/>
        <w:numPr>
          <w:ilvl w:val="0"/>
          <w:numId w:val="42"/>
        </w:numPr>
        <w:spacing w:line="276" w:lineRule="auto"/>
        <w:jc w:val="both"/>
        <w:rPr>
          <w:color w:val="auto"/>
        </w:rPr>
      </w:pPr>
      <w:r w:rsidRPr="007B0D23">
        <w:rPr>
          <w:color w:val="auto"/>
        </w:rPr>
        <w:t>умение заинтересованного слушать собеседника и сопереживать ему;</w:t>
      </w:r>
    </w:p>
    <w:p w:rsidR="0070078F" w:rsidRPr="007B0D23" w:rsidRDefault="0070078F" w:rsidP="00B76B1E">
      <w:pPr>
        <w:pStyle w:val="Default"/>
        <w:numPr>
          <w:ilvl w:val="0"/>
          <w:numId w:val="42"/>
        </w:numPr>
        <w:spacing w:line="276" w:lineRule="auto"/>
        <w:jc w:val="both"/>
        <w:rPr>
          <w:color w:val="auto"/>
        </w:rPr>
      </w:pPr>
      <w:r w:rsidRPr="007B0D23">
        <w:rPr>
          <w:color w:val="auto"/>
        </w:rPr>
        <w:t>уравновешенность и самообладание, выдержка в отношениях с детьми;</w:t>
      </w:r>
    </w:p>
    <w:p w:rsidR="0070078F" w:rsidRPr="007B0D23" w:rsidRDefault="0070078F" w:rsidP="00B76B1E">
      <w:pPr>
        <w:pStyle w:val="Default"/>
        <w:numPr>
          <w:ilvl w:val="0"/>
          <w:numId w:val="42"/>
        </w:numPr>
        <w:spacing w:line="276" w:lineRule="auto"/>
        <w:jc w:val="both"/>
        <w:rPr>
          <w:color w:val="auto"/>
        </w:rPr>
      </w:pPr>
      <w:r w:rsidRPr="007B0D23">
        <w:rPr>
          <w:color w:val="auto"/>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0078F" w:rsidRPr="007B0D23" w:rsidRDefault="0070078F" w:rsidP="00B76B1E">
      <w:pPr>
        <w:pStyle w:val="Default"/>
        <w:numPr>
          <w:ilvl w:val="0"/>
          <w:numId w:val="42"/>
        </w:numPr>
        <w:spacing w:line="276" w:lineRule="auto"/>
        <w:jc w:val="both"/>
        <w:rPr>
          <w:color w:val="auto"/>
        </w:rPr>
      </w:pPr>
      <w:r w:rsidRPr="007B0D23">
        <w:rPr>
          <w:color w:val="auto"/>
        </w:rPr>
        <w:t>умение сочетать требовательность с чутким отношением к воспитанникам;</w:t>
      </w:r>
    </w:p>
    <w:p w:rsidR="0070078F" w:rsidRPr="007B0D23" w:rsidRDefault="0070078F" w:rsidP="00B76B1E">
      <w:pPr>
        <w:pStyle w:val="Default"/>
        <w:numPr>
          <w:ilvl w:val="0"/>
          <w:numId w:val="42"/>
        </w:numPr>
        <w:spacing w:line="276" w:lineRule="auto"/>
        <w:jc w:val="both"/>
        <w:rPr>
          <w:color w:val="auto"/>
        </w:rPr>
      </w:pPr>
      <w:r w:rsidRPr="007B0D23">
        <w:rPr>
          <w:color w:val="auto"/>
        </w:rPr>
        <w:t>знание возрастных и индивидуальных особенностей воспитанников;</w:t>
      </w:r>
    </w:p>
    <w:p w:rsidR="0070078F" w:rsidRDefault="0070078F" w:rsidP="00B76B1E">
      <w:pPr>
        <w:pStyle w:val="Default"/>
        <w:numPr>
          <w:ilvl w:val="0"/>
          <w:numId w:val="42"/>
        </w:numPr>
        <w:spacing w:line="276" w:lineRule="auto"/>
        <w:jc w:val="both"/>
        <w:rPr>
          <w:color w:val="auto"/>
        </w:rPr>
      </w:pPr>
      <w:r w:rsidRPr="007B0D23">
        <w:rPr>
          <w:color w:val="auto"/>
        </w:rPr>
        <w:t>соответствие внешнего вида статусу воспитателя детского сада.</w:t>
      </w:r>
    </w:p>
    <w:p w:rsidR="0070078F" w:rsidRDefault="0070078F" w:rsidP="0070078F">
      <w:pPr>
        <w:pStyle w:val="Default"/>
        <w:spacing w:line="276" w:lineRule="auto"/>
        <w:ind w:left="360"/>
        <w:jc w:val="both"/>
        <w:rPr>
          <w:color w:val="auto"/>
        </w:rPr>
      </w:pPr>
    </w:p>
    <w:p w:rsidR="0070078F" w:rsidRDefault="0070078F" w:rsidP="0070078F">
      <w:pPr>
        <w:pStyle w:val="Default"/>
        <w:spacing w:line="276" w:lineRule="auto"/>
        <w:ind w:left="360"/>
        <w:jc w:val="center"/>
        <w:rPr>
          <w:b/>
          <w:color w:val="auto"/>
        </w:rPr>
      </w:pPr>
      <w:r w:rsidRPr="0070078F">
        <w:rPr>
          <w:b/>
          <w:color w:val="auto"/>
        </w:rPr>
        <w:t>Задачи воспитания в образовательных областях</w:t>
      </w:r>
    </w:p>
    <w:p w:rsidR="0070078F" w:rsidRPr="007B0D23" w:rsidRDefault="004F7F67" w:rsidP="004F7F67">
      <w:pPr>
        <w:pStyle w:val="Default"/>
        <w:spacing w:line="276" w:lineRule="auto"/>
        <w:rPr>
          <w:color w:val="auto"/>
        </w:rPr>
      </w:pPr>
      <w:r>
        <w:rPr>
          <w:b/>
          <w:color w:val="auto"/>
        </w:rPr>
        <w:t>А) Обязательная часть</w:t>
      </w:r>
    </w:p>
    <w:p w:rsidR="00C854AA" w:rsidRPr="007B0D23" w:rsidRDefault="00C854AA" w:rsidP="00C854AA">
      <w:pPr>
        <w:ind w:firstLine="360"/>
        <w:jc w:val="both"/>
        <w:rPr>
          <w:rFonts w:ascii="Times New Roman" w:hAnsi="Times New Roman" w:cs="Times New Roman"/>
          <w:color w:val="000000"/>
          <w:sz w:val="24"/>
          <w:szCs w:val="24"/>
        </w:rPr>
      </w:pPr>
      <w:r w:rsidRPr="00F71696">
        <w:rPr>
          <w:rFonts w:ascii="Times New Roman" w:hAnsi="Times New Roman" w:cs="Times New Roman"/>
          <w:sz w:val="24"/>
          <w:szCs w:val="24"/>
        </w:rPr>
        <w:t>Содержание Программы воспитания МДОУ «Детский сад № 62»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w:t>
      </w:r>
      <w:r w:rsidRPr="007B0D23">
        <w:rPr>
          <w:rFonts w:ascii="Times New Roman" w:hAnsi="Times New Roman" w:cs="Times New Roman"/>
          <w:color w:val="000000"/>
          <w:sz w:val="24"/>
          <w:szCs w:val="24"/>
        </w:rPr>
        <w:t xml:space="preserve"> правил и норм поведения в интересах человека, семьи, общества:</w:t>
      </w:r>
    </w:p>
    <w:p w:rsidR="00C854AA" w:rsidRPr="007B0D23" w:rsidRDefault="00C854AA" w:rsidP="00B76B1E">
      <w:pPr>
        <w:pStyle w:val="a3"/>
        <w:numPr>
          <w:ilvl w:val="0"/>
          <w:numId w:val="43"/>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социально-коммуникативное развитие;</w:t>
      </w:r>
    </w:p>
    <w:p w:rsidR="00C854AA" w:rsidRPr="007B0D23" w:rsidRDefault="00C854AA" w:rsidP="00B76B1E">
      <w:pPr>
        <w:pStyle w:val="a3"/>
        <w:numPr>
          <w:ilvl w:val="0"/>
          <w:numId w:val="43"/>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познавательное развитие;</w:t>
      </w:r>
    </w:p>
    <w:p w:rsidR="00C854AA" w:rsidRPr="007B0D23" w:rsidRDefault="00C854AA" w:rsidP="00B76B1E">
      <w:pPr>
        <w:pStyle w:val="a3"/>
        <w:numPr>
          <w:ilvl w:val="0"/>
          <w:numId w:val="43"/>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речевое развитие;</w:t>
      </w:r>
    </w:p>
    <w:p w:rsidR="00C854AA" w:rsidRPr="007B0D23" w:rsidRDefault="00C854AA" w:rsidP="00B76B1E">
      <w:pPr>
        <w:pStyle w:val="a3"/>
        <w:numPr>
          <w:ilvl w:val="0"/>
          <w:numId w:val="43"/>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художественно-эстетическое развитие;</w:t>
      </w:r>
    </w:p>
    <w:p w:rsidR="00C854AA" w:rsidRPr="007B0D23" w:rsidRDefault="00C854AA" w:rsidP="00B76B1E">
      <w:pPr>
        <w:pStyle w:val="a3"/>
        <w:numPr>
          <w:ilvl w:val="0"/>
          <w:numId w:val="43"/>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физическое развитие.</w:t>
      </w:r>
    </w:p>
    <w:p w:rsidR="00C854AA" w:rsidRDefault="00C854AA" w:rsidP="00C854AA">
      <w:pPr>
        <w:jc w:val="both"/>
        <w:rPr>
          <w:rFonts w:ascii="Times New Roman" w:hAnsi="Times New Roman" w:cs="Times New Roman"/>
          <w:sz w:val="24"/>
          <w:szCs w:val="24"/>
        </w:rPr>
      </w:pPr>
      <w:r w:rsidRPr="007B0D23">
        <w:rPr>
          <w:rFonts w:ascii="Times New Roman" w:hAnsi="Times New Roman" w:cs="Times New Roman"/>
          <w:sz w:val="24"/>
          <w:szCs w:val="24"/>
        </w:rPr>
        <w:t xml:space="preserve">           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w:t>
      </w:r>
      <w:r w:rsidRPr="007B0D23">
        <w:rPr>
          <w:rFonts w:ascii="Times New Roman" w:hAnsi="Times New Roman" w:cs="Times New Roman"/>
          <w:sz w:val="24"/>
          <w:szCs w:val="24"/>
        </w:rPr>
        <w:lastRenderedPageBreak/>
        <w:t xml:space="preserve">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C854AA" w:rsidRPr="00C854AA" w:rsidRDefault="00C854AA" w:rsidP="00F13014">
      <w:pPr>
        <w:jc w:val="center"/>
        <w:rPr>
          <w:rFonts w:ascii="Times New Roman" w:hAnsi="Times New Roman" w:cs="Times New Roman"/>
          <w:b/>
          <w:sz w:val="24"/>
          <w:szCs w:val="24"/>
        </w:rPr>
      </w:pPr>
      <w:r w:rsidRPr="00C854AA">
        <w:rPr>
          <w:rFonts w:ascii="Times New Roman" w:hAnsi="Times New Roman" w:cs="Times New Roman"/>
          <w:b/>
          <w:sz w:val="24"/>
          <w:szCs w:val="24"/>
        </w:rPr>
        <w:t>Образовательная область «Социально – коммуникативное развитие»</w:t>
      </w:r>
    </w:p>
    <w:p w:rsidR="00C854AA" w:rsidRPr="00C854AA" w:rsidRDefault="00C854AA" w:rsidP="00F13014">
      <w:pPr>
        <w:pStyle w:val="a5"/>
        <w:spacing w:line="276" w:lineRule="auto"/>
        <w:ind w:left="0" w:right="405" w:firstLine="0"/>
        <w:rPr>
          <w:sz w:val="24"/>
        </w:rPr>
      </w:pPr>
      <w:r>
        <w:rPr>
          <w:sz w:val="24"/>
        </w:rPr>
        <w:t xml:space="preserve">           </w:t>
      </w:r>
      <w:r w:rsidRPr="00C854AA">
        <w:rPr>
          <w:sz w:val="24"/>
        </w:rPr>
        <w:t>Образовательная</w:t>
      </w:r>
      <w:r w:rsidRPr="00C854AA">
        <w:rPr>
          <w:spacing w:val="1"/>
          <w:sz w:val="24"/>
        </w:rPr>
        <w:t xml:space="preserve"> </w:t>
      </w:r>
      <w:r w:rsidRPr="00C854AA">
        <w:rPr>
          <w:sz w:val="24"/>
        </w:rPr>
        <w:t>область</w:t>
      </w:r>
      <w:r w:rsidRPr="00C854AA">
        <w:rPr>
          <w:spacing w:val="1"/>
          <w:sz w:val="24"/>
        </w:rPr>
        <w:t xml:space="preserve"> </w:t>
      </w:r>
      <w:r w:rsidRPr="00C854AA">
        <w:rPr>
          <w:sz w:val="24"/>
        </w:rPr>
        <w:t>«Социально-коммуникативное</w:t>
      </w:r>
      <w:r w:rsidRPr="00C854AA">
        <w:rPr>
          <w:spacing w:val="1"/>
          <w:sz w:val="24"/>
        </w:rPr>
        <w:t xml:space="preserve"> </w:t>
      </w:r>
      <w:r w:rsidRPr="00C854AA">
        <w:rPr>
          <w:sz w:val="24"/>
        </w:rPr>
        <w:t>развитие»</w:t>
      </w:r>
      <w:r w:rsidRPr="00C854AA">
        <w:rPr>
          <w:spacing w:val="1"/>
          <w:sz w:val="24"/>
        </w:rPr>
        <w:t xml:space="preserve"> </w:t>
      </w:r>
      <w:r w:rsidRPr="00C854AA">
        <w:rPr>
          <w:sz w:val="24"/>
        </w:rPr>
        <w:t>соотносится</w:t>
      </w:r>
      <w:r w:rsidRPr="00C854AA">
        <w:rPr>
          <w:spacing w:val="1"/>
          <w:sz w:val="24"/>
        </w:rPr>
        <w:t xml:space="preserve"> </w:t>
      </w:r>
      <w:r w:rsidRPr="00C854AA">
        <w:rPr>
          <w:sz w:val="24"/>
        </w:rPr>
        <w:t>с</w:t>
      </w:r>
      <w:r w:rsidRPr="00C854AA">
        <w:rPr>
          <w:spacing w:val="1"/>
          <w:sz w:val="24"/>
        </w:rPr>
        <w:t xml:space="preserve"> </w:t>
      </w:r>
      <w:r w:rsidRPr="00C854AA">
        <w:rPr>
          <w:sz w:val="24"/>
        </w:rPr>
        <w:t>патриотическим,</w:t>
      </w:r>
      <w:r w:rsidRPr="00C854AA">
        <w:rPr>
          <w:spacing w:val="1"/>
          <w:sz w:val="24"/>
        </w:rPr>
        <w:t xml:space="preserve"> </w:t>
      </w:r>
      <w:r w:rsidRPr="00C854AA">
        <w:rPr>
          <w:sz w:val="24"/>
        </w:rPr>
        <w:t>духовно-нравственным,</w:t>
      </w:r>
      <w:r w:rsidRPr="00C854AA">
        <w:rPr>
          <w:spacing w:val="1"/>
          <w:sz w:val="24"/>
        </w:rPr>
        <w:t xml:space="preserve"> </w:t>
      </w:r>
      <w:r w:rsidRPr="00C854AA">
        <w:rPr>
          <w:sz w:val="24"/>
        </w:rPr>
        <w:t>социальным</w:t>
      </w:r>
      <w:r w:rsidRPr="00C854AA">
        <w:rPr>
          <w:spacing w:val="1"/>
          <w:sz w:val="24"/>
        </w:rPr>
        <w:t xml:space="preserve"> </w:t>
      </w:r>
      <w:r w:rsidRPr="00C854AA">
        <w:rPr>
          <w:sz w:val="24"/>
        </w:rPr>
        <w:t>и</w:t>
      </w:r>
      <w:r w:rsidRPr="00C854AA">
        <w:rPr>
          <w:spacing w:val="1"/>
          <w:sz w:val="24"/>
        </w:rPr>
        <w:t xml:space="preserve"> </w:t>
      </w:r>
      <w:r w:rsidRPr="00C854AA">
        <w:rPr>
          <w:sz w:val="24"/>
        </w:rPr>
        <w:t>трудовым</w:t>
      </w:r>
      <w:r w:rsidRPr="00C854AA">
        <w:rPr>
          <w:spacing w:val="1"/>
          <w:sz w:val="24"/>
        </w:rPr>
        <w:t xml:space="preserve"> </w:t>
      </w:r>
      <w:r w:rsidRPr="00C854AA">
        <w:rPr>
          <w:sz w:val="24"/>
        </w:rPr>
        <w:t>направлени</w:t>
      </w:r>
      <w:r>
        <w:rPr>
          <w:sz w:val="24"/>
        </w:rPr>
        <w:t xml:space="preserve">ями воспитания. </w:t>
      </w:r>
      <w:r w:rsidRPr="00C854AA">
        <w:rPr>
          <w:sz w:val="24"/>
        </w:rPr>
        <w:t>Решение</w:t>
      </w:r>
      <w:r w:rsidRPr="00C854AA">
        <w:rPr>
          <w:spacing w:val="1"/>
          <w:sz w:val="24"/>
        </w:rPr>
        <w:t xml:space="preserve"> </w:t>
      </w:r>
      <w:r w:rsidRPr="00C854AA">
        <w:rPr>
          <w:sz w:val="24"/>
        </w:rPr>
        <w:t>задач</w:t>
      </w:r>
      <w:r w:rsidRPr="00C854AA">
        <w:rPr>
          <w:spacing w:val="1"/>
          <w:sz w:val="24"/>
        </w:rPr>
        <w:t xml:space="preserve"> </w:t>
      </w:r>
      <w:r w:rsidRPr="00C854AA">
        <w:rPr>
          <w:sz w:val="24"/>
        </w:rPr>
        <w:t>воспитания</w:t>
      </w:r>
      <w:r w:rsidRPr="00C854AA">
        <w:rPr>
          <w:spacing w:val="1"/>
          <w:sz w:val="24"/>
        </w:rPr>
        <w:t xml:space="preserve"> </w:t>
      </w:r>
      <w:r w:rsidRPr="00C854AA">
        <w:rPr>
          <w:sz w:val="24"/>
        </w:rPr>
        <w:t>в</w:t>
      </w:r>
      <w:r w:rsidRPr="00C854AA">
        <w:rPr>
          <w:spacing w:val="1"/>
          <w:sz w:val="24"/>
        </w:rPr>
        <w:t xml:space="preserve"> </w:t>
      </w:r>
      <w:r w:rsidRPr="00C854AA">
        <w:rPr>
          <w:sz w:val="24"/>
        </w:rPr>
        <w:t>рамках</w:t>
      </w:r>
      <w:r w:rsidRPr="00C854AA">
        <w:rPr>
          <w:spacing w:val="1"/>
          <w:sz w:val="24"/>
        </w:rPr>
        <w:t xml:space="preserve"> </w:t>
      </w:r>
      <w:r w:rsidRPr="00C854AA">
        <w:rPr>
          <w:sz w:val="24"/>
        </w:rPr>
        <w:t>образовательной</w:t>
      </w:r>
      <w:r w:rsidRPr="00C854AA">
        <w:rPr>
          <w:spacing w:val="1"/>
          <w:sz w:val="24"/>
        </w:rPr>
        <w:t xml:space="preserve"> </w:t>
      </w:r>
      <w:r w:rsidRPr="00C854AA">
        <w:rPr>
          <w:sz w:val="24"/>
        </w:rPr>
        <w:t>области</w:t>
      </w:r>
      <w:r w:rsidRPr="00C854AA">
        <w:rPr>
          <w:spacing w:val="1"/>
          <w:sz w:val="24"/>
        </w:rPr>
        <w:t xml:space="preserve"> </w:t>
      </w:r>
      <w:r w:rsidRPr="00C854AA">
        <w:rPr>
          <w:sz w:val="24"/>
        </w:rPr>
        <w:t>«Социально</w:t>
      </w:r>
      <w:r>
        <w:rPr>
          <w:sz w:val="24"/>
        </w:rPr>
        <w:t xml:space="preserve"> </w:t>
      </w:r>
      <w:r w:rsidRPr="00C854AA">
        <w:rPr>
          <w:sz w:val="24"/>
        </w:rPr>
        <w:t>-</w:t>
      </w:r>
      <w:r w:rsidRPr="00C854AA">
        <w:rPr>
          <w:spacing w:val="-67"/>
          <w:sz w:val="24"/>
        </w:rPr>
        <w:t xml:space="preserve"> </w:t>
      </w:r>
      <w:r w:rsidRPr="00C854AA">
        <w:rPr>
          <w:sz w:val="24"/>
        </w:rPr>
        <w:t>коммуникативное</w:t>
      </w:r>
      <w:r w:rsidRPr="00C854AA">
        <w:rPr>
          <w:sz w:val="24"/>
        </w:rPr>
        <w:tab/>
        <w:t>развитие»</w:t>
      </w:r>
      <w:r w:rsidRPr="00C854AA">
        <w:rPr>
          <w:sz w:val="24"/>
        </w:rPr>
        <w:tab/>
        <w:t>направлено</w:t>
      </w:r>
      <w:r w:rsidRPr="00C854AA">
        <w:rPr>
          <w:sz w:val="24"/>
        </w:rPr>
        <w:tab/>
        <w:t>на</w:t>
      </w:r>
      <w:r w:rsidRPr="00C854AA">
        <w:rPr>
          <w:sz w:val="24"/>
        </w:rPr>
        <w:tab/>
        <w:t>приобщение</w:t>
      </w:r>
      <w:r w:rsidRPr="00C854AA">
        <w:rPr>
          <w:sz w:val="24"/>
        </w:rPr>
        <w:tab/>
        <w:t>детей</w:t>
      </w:r>
      <w:r w:rsidRPr="00C854AA">
        <w:rPr>
          <w:sz w:val="24"/>
        </w:rPr>
        <w:tab/>
        <w:t>к</w:t>
      </w:r>
      <w:r>
        <w:rPr>
          <w:sz w:val="24"/>
        </w:rPr>
        <w:t xml:space="preserve"> </w:t>
      </w:r>
      <w:r w:rsidRPr="00C854AA">
        <w:rPr>
          <w:spacing w:val="-1"/>
          <w:sz w:val="24"/>
        </w:rPr>
        <w:t>ценностям</w:t>
      </w:r>
    </w:p>
    <w:p w:rsidR="00C854AA" w:rsidRDefault="00C854AA" w:rsidP="00F13014">
      <w:pPr>
        <w:pStyle w:val="a5"/>
        <w:tabs>
          <w:tab w:val="left" w:pos="9311"/>
        </w:tabs>
        <w:spacing w:line="276" w:lineRule="auto"/>
        <w:ind w:left="0" w:firstLine="0"/>
        <w:rPr>
          <w:spacing w:val="12"/>
          <w:sz w:val="24"/>
        </w:rPr>
      </w:pPr>
      <w:r w:rsidRPr="00C854AA">
        <w:rPr>
          <w:sz w:val="24"/>
        </w:rPr>
        <w:t>«Родина»,</w:t>
      </w:r>
      <w:r w:rsidRPr="00C854AA">
        <w:rPr>
          <w:spacing w:val="82"/>
          <w:sz w:val="24"/>
        </w:rPr>
        <w:t xml:space="preserve"> </w:t>
      </w:r>
      <w:r w:rsidRPr="00C854AA">
        <w:rPr>
          <w:sz w:val="24"/>
        </w:rPr>
        <w:t>«Природа»,</w:t>
      </w:r>
      <w:r w:rsidRPr="00C854AA">
        <w:rPr>
          <w:spacing w:val="82"/>
          <w:sz w:val="24"/>
        </w:rPr>
        <w:t xml:space="preserve"> </w:t>
      </w:r>
      <w:r w:rsidRPr="00C854AA">
        <w:rPr>
          <w:sz w:val="24"/>
        </w:rPr>
        <w:t>«Семья»,</w:t>
      </w:r>
      <w:r w:rsidRPr="00C854AA">
        <w:rPr>
          <w:spacing w:val="82"/>
          <w:sz w:val="24"/>
        </w:rPr>
        <w:t xml:space="preserve"> </w:t>
      </w:r>
      <w:r w:rsidRPr="00C854AA">
        <w:rPr>
          <w:sz w:val="24"/>
        </w:rPr>
        <w:t>«Человек»,</w:t>
      </w:r>
      <w:r w:rsidRPr="00C854AA">
        <w:rPr>
          <w:spacing w:val="82"/>
          <w:sz w:val="24"/>
        </w:rPr>
        <w:t xml:space="preserve"> </w:t>
      </w:r>
      <w:r w:rsidRPr="00C854AA">
        <w:rPr>
          <w:sz w:val="24"/>
        </w:rPr>
        <w:t>«Жизнь»,</w:t>
      </w:r>
      <w:r w:rsidRPr="00C854AA">
        <w:rPr>
          <w:spacing w:val="82"/>
          <w:sz w:val="24"/>
        </w:rPr>
        <w:t xml:space="preserve"> </w:t>
      </w:r>
      <w:r w:rsidRPr="00C854AA">
        <w:rPr>
          <w:sz w:val="24"/>
        </w:rPr>
        <w:t>«Милосердие»,</w:t>
      </w:r>
      <w:r>
        <w:rPr>
          <w:sz w:val="24"/>
        </w:rPr>
        <w:t xml:space="preserve"> </w:t>
      </w:r>
      <w:r w:rsidRPr="00C854AA">
        <w:rPr>
          <w:sz w:val="24"/>
        </w:rPr>
        <w:t>«Добро»,</w:t>
      </w:r>
      <w:r>
        <w:rPr>
          <w:sz w:val="24"/>
        </w:rPr>
        <w:t xml:space="preserve"> </w:t>
      </w:r>
      <w:r w:rsidRPr="00C854AA">
        <w:rPr>
          <w:sz w:val="24"/>
        </w:rPr>
        <w:t>«Дружба»,</w:t>
      </w:r>
      <w:r w:rsidRPr="00C854AA">
        <w:rPr>
          <w:spacing w:val="10"/>
          <w:sz w:val="24"/>
        </w:rPr>
        <w:t xml:space="preserve"> </w:t>
      </w:r>
      <w:r w:rsidRPr="00C854AA">
        <w:rPr>
          <w:sz w:val="24"/>
        </w:rPr>
        <w:t>«Сотрудничество»,</w:t>
      </w:r>
      <w:r w:rsidRPr="00C854AA">
        <w:rPr>
          <w:spacing w:val="9"/>
          <w:sz w:val="24"/>
        </w:rPr>
        <w:t xml:space="preserve"> </w:t>
      </w:r>
      <w:r w:rsidRPr="00C854AA">
        <w:rPr>
          <w:sz w:val="24"/>
        </w:rPr>
        <w:t>«Труд».</w:t>
      </w:r>
      <w:r w:rsidRPr="00C854AA">
        <w:rPr>
          <w:spacing w:val="12"/>
          <w:sz w:val="24"/>
        </w:rPr>
        <w:t xml:space="preserve"> </w:t>
      </w:r>
    </w:p>
    <w:p w:rsidR="00C854AA" w:rsidRPr="00C854AA" w:rsidRDefault="00C854AA" w:rsidP="00F13014">
      <w:pPr>
        <w:pStyle w:val="a5"/>
        <w:spacing w:before="43" w:line="276" w:lineRule="auto"/>
        <w:ind w:left="0" w:firstLine="0"/>
        <w:rPr>
          <w:sz w:val="24"/>
        </w:rPr>
      </w:pPr>
      <w:r w:rsidRPr="00C854AA">
        <w:rPr>
          <w:sz w:val="24"/>
        </w:rPr>
        <w:t>Это</w:t>
      </w:r>
      <w:r w:rsidRPr="00C854AA">
        <w:rPr>
          <w:spacing w:val="10"/>
          <w:sz w:val="24"/>
        </w:rPr>
        <w:t xml:space="preserve"> </w:t>
      </w:r>
      <w:r w:rsidRPr="00C854AA">
        <w:rPr>
          <w:sz w:val="24"/>
        </w:rPr>
        <w:t>предполагает</w:t>
      </w:r>
      <w:r w:rsidRPr="00C854AA">
        <w:rPr>
          <w:spacing w:val="9"/>
          <w:sz w:val="24"/>
        </w:rPr>
        <w:t xml:space="preserve"> </w:t>
      </w:r>
      <w:r w:rsidRPr="00C854AA">
        <w:rPr>
          <w:sz w:val="24"/>
        </w:rPr>
        <w:t>решение</w:t>
      </w:r>
      <w:r w:rsidRPr="00C854AA">
        <w:rPr>
          <w:spacing w:val="11"/>
          <w:sz w:val="24"/>
        </w:rPr>
        <w:t xml:space="preserve"> </w:t>
      </w:r>
      <w:r w:rsidRPr="00C854AA">
        <w:rPr>
          <w:sz w:val="24"/>
        </w:rPr>
        <w:t>задач</w:t>
      </w:r>
      <w:r w:rsidRPr="00C854AA">
        <w:rPr>
          <w:spacing w:val="11"/>
          <w:sz w:val="24"/>
        </w:rPr>
        <w:t xml:space="preserve"> </w:t>
      </w:r>
      <w:r w:rsidRPr="00C854AA">
        <w:rPr>
          <w:sz w:val="24"/>
        </w:rPr>
        <w:t>нескольких</w:t>
      </w:r>
      <w:r w:rsidR="00F13014">
        <w:rPr>
          <w:sz w:val="24"/>
        </w:rPr>
        <w:t xml:space="preserve"> </w:t>
      </w:r>
      <w:r w:rsidRPr="00C854AA">
        <w:rPr>
          <w:spacing w:val="-67"/>
          <w:sz w:val="24"/>
        </w:rPr>
        <w:t xml:space="preserve"> </w:t>
      </w:r>
      <w:r w:rsidRPr="00C854AA">
        <w:rPr>
          <w:sz w:val="24"/>
        </w:rPr>
        <w:t>направлений</w:t>
      </w:r>
      <w:r w:rsidRPr="00C854AA">
        <w:rPr>
          <w:spacing w:val="-1"/>
          <w:sz w:val="24"/>
        </w:rPr>
        <w:t xml:space="preserve"> </w:t>
      </w:r>
      <w:r w:rsidRPr="00C854AA">
        <w:rPr>
          <w:sz w:val="24"/>
        </w:rPr>
        <w:t>воспитания:</w:t>
      </w:r>
    </w:p>
    <w:p w:rsidR="00C854AA" w:rsidRDefault="00C854AA" w:rsidP="00F13014">
      <w:pPr>
        <w:pStyle w:val="a5"/>
        <w:spacing w:line="276" w:lineRule="auto"/>
        <w:ind w:left="0" w:firstLine="0"/>
        <w:rPr>
          <w:spacing w:val="1"/>
          <w:sz w:val="24"/>
        </w:rPr>
      </w:pPr>
      <w:r>
        <w:rPr>
          <w:sz w:val="24"/>
        </w:rPr>
        <w:t xml:space="preserve">- </w:t>
      </w:r>
      <w:r w:rsidRPr="00C854AA">
        <w:rPr>
          <w:sz w:val="24"/>
        </w:rPr>
        <w:t>воспитание любви к своей семье, своему городу, родному краю, своей стране;</w:t>
      </w:r>
      <w:r w:rsidRPr="00C854AA">
        <w:rPr>
          <w:spacing w:val="1"/>
          <w:sz w:val="24"/>
        </w:rPr>
        <w:t xml:space="preserve"> </w:t>
      </w:r>
    </w:p>
    <w:p w:rsidR="00C854AA" w:rsidRPr="00C854AA" w:rsidRDefault="00C854AA" w:rsidP="00F13014">
      <w:pPr>
        <w:pStyle w:val="a5"/>
        <w:spacing w:line="276" w:lineRule="auto"/>
        <w:ind w:left="0" w:firstLine="0"/>
        <w:rPr>
          <w:sz w:val="24"/>
        </w:rPr>
      </w:pPr>
      <w:r>
        <w:rPr>
          <w:spacing w:val="1"/>
          <w:sz w:val="24"/>
        </w:rPr>
        <w:t xml:space="preserve">- </w:t>
      </w:r>
      <w:r w:rsidRPr="00C854AA">
        <w:rPr>
          <w:sz w:val="24"/>
        </w:rPr>
        <w:t>воспитание</w:t>
      </w:r>
      <w:r w:rsidRPr="00C854AA">
        <w:rPr>
          <w:spacing w:val="29"/>
          <w:sz w:val="24"/>
        </w:rPr>
        <w:t xml:space="preserve"> </w:t>
      </w:r>
      <w:r w:rsidRPr="00C854AA">
        <w:rPr>
          <w:sz w:val="24"/>
        </w:rPr>
        <w:t>уважительного</w:t>
      </w:r>
      <w:r w:rsidRPr="00C854AA">
        <w:rPr>
          <w:spacing w:val="30"/>
          <w:sz w:val="24"/>
        </w:rPr>
        <w:t xml:space="preserve"> </w:t>
      </w:r>
      <w:r w:rsidRPr="00C854AA">
        <w:rPr>
          <w:sz w:val="24"/>
        </w:rPr>
        <w:t>отношения</w:t>
      </w:r>
      <w:r w:rsidRPr="00C854AA">
        <w:rPr>
          <w:spacing w:val="27"/>
          <w:sz w:val="24"/>
        </w:rPr>
        <w:t xml:space="preserve"> </w:t>
      </w:r>
      <w:r w:rsidRPr="00C854AA">
        <w:rPr>
          <w:sz w:val="24"/>
        </w:rPr>
        <w:t>к</w:t>
      </w:r>
      <w:r w:rsidRPr="00C854AA">
        <w:rPr>
          <w:spacing w:val="30"/>
          <w:sz w:val="24"/>
        </w:rPr>
        <w:t xml:space="preserve"> </w:t>
      </w:r>
      <w:r w:rsidRPr="00C854AA">
        <w:rPr>
          <w:sz w:val="24"/>
        </w:rPr>
        <w:t>ровесникам,</w:t>
      </w:r>
      <w:r w:rsidRPr="00C854AA">
        <w:rPr>
          <w:spacing w:val="26"/>
          <w:sz w:val="24"/>
        </w:rPr>
        <w:t xml:space="preserve"> </w:t>
      </w:r>
      <w:r w:rsidRPr="00C854AA">
        <w:rPr>
          <w:sz w:val="24"/>
        </w:rPr>
        <w:t>родителям,</w:t>
      </w:r>
      <w:r w:rsidRPr="00C854AA">
        <w:rPr>
          <w:spacing w:val="29"/>
          <w:sz w:val="24"/>
        </w:rPr>
        <w:t xml:space="preserve"> </w:t>
      </w:r>
      <w:r w:rsidRPr="00C854AA">
        <w:rPr>
          <w:sz w:val="24"/>
        </w:rPr>
        <w:t>соседям,</w:t>
      </w:r>
      <w:r>
        <w:rPr>
          <w:sz w:val="24"/>
        </w:rPr>
        <w:t xml:space="preserve"> </w:t>
      </w:r>
      <w:r w:rsidRPr="00C854AA">
        <w:rPr>
          <w:sz w:val="24"/>
        </w:rPr>
        <w:t>другим</w:t>
      </w:r>
      <w:r w:rsidRPr="00C854AA">
        <w:rPr>
          <w:spacing w:val="-3"/>
          <w:sz w:val="24"/>
        </w:rPr>
        <w:t xml:space="preserve"> </w:t>
      </w:r>
      <w:r w:rsidRPr="00C854AA">
        <w:rPr>
          <w:sz w:val="24"/>
        </w:rPr>
        <w:t>людям</w:t>
      </w:r>
      <w:r w:rsidRPr="00C854AA">
        <w:rPr>
          <w:spacing w:val="-2"/>
          <w:sz w:val="24"/>
        </w:rPr>
        <w:t xml:space="preserve"> </w:t>
      </w:r>
      <w:r w:rsidRPr="00C854AA">
        <w:rPr>
          <w:sz w:val="24"/>
        </w:rPr>
        <w:t>вне</w:t>
      </w:r>
      <w:r w:rsidRPr="00C854AA">
        <w:rPr>
          <w:spacing w:val="-2"/>
          <w:sz w:val="24"/>
        </w:rPr>
        <w:t xml:space="preserve"> </w:t>
      </w:r>
      <w:r w:rsidRPr="00C854AA">
        <w:rPr>
          <w:sz w:val="24"/>
        </w:rPr>
        <w:t>зависимости</w:t>
      </w:r>
      <w:r w:rsidRPr="00C854AA">
        <w:rPr>
          <w:spacing w:val="-5"/>
          <w:sz w:val="24"/>
        </w:rPr>
        <w:t xml:space="preserve"> </w:t>
      </w:r>
      <w:r w:rsidRPr="00C854AA">
        <w:rPr>
          <w:sz w:val="24"/>
        </w:rPr>
        <w:t>от</w:t>
      </w:r>
      <w:r w:rsidRPr="00C854AA">
        <w:rPr>
          <w:spacing w:val="-3"/>
          <w:sz w:val="24"/>
        </w:rPr>
        <w:t xml:space="preserve"> </w:t>
      </w:r>
      <w:r w:rsidRPr="00C854AA">
        <w:rPr>
          <w:sz w:val="24"/>
        </w:rPr>
        <w:t>их</w:t>
      </w:r>
      <w:r w:rsidRPr="00C854AA">
        <w:rPr>
          <w:spacing w:val="-1"/>
          <w:sz w:val="24"/>
        </w:rPr>
        <w:t xml:space="preserve"> </w:t>
      </w:r>
      <w:r w:rsidRPr="00C854AA">
        <w:rPr>
          <w:sz w:val="24"/>
        </w:rPr>
        <w:t>этнической</w:t>
      </w:r>
      <w:r w:rsidRPr="00C854AA">
        <w:rPr>
          <w:spacing w:val="-5"/>
          <w:sz w:val="24"/>
        </w:rPr>
        <w:t xml:space="preserve"> </w:t>
      </w:r>
      <w:r w:rsidRPr="00C854AA">
        <w:rPr>
          <w:sz w:val="24"/>
        </w:rPr>
        <w:t>принадлежности;</w:t>
      </w:r>
    </w:p>
    <w:p w:rsidR="00C854AA" w:rsidRPr="00C854AA" w:rsidRDefault="00C854AA" w:rsidP="00F13014">
      <w:pPr>
        <w:pStyle w:val="a5"/>
        <w:spacing w:before="47" w:line="276" w:lineRule="auto"/>
        <w:ind w:left="0" w:right="412" w:firstLine="0"/>
        <w:rPr>
          <w:sz w:val="24"/>
        </w:rPr>
      </w:pPr>
      <w:r>
        <w:rPr>
          <w:sz w:val="24"/>
        </w:rPr>
        <w:t xml:space="preserve">- </w:t>
      </w:r>
      <w:r w:rsidRPr="00C854AA">
        <w:rPr>
          <w:sz w:val="24"/>
        </w:rPr>
        <w:t>воспитание ценностного отношения к культурному наследию своего народа, к</w:t>
      </w:r>
      <w:r w:rsidRPr="00C854AA">
        <w:rPr>
          <w:spacing w:val="1"/>
          <w:sz w:val="24"/>
        </w:rPr>
        <w:t xml:space="preserve"> </w:t>
      </w:r>
      <w:r w:rsidRPr="00C854AA">
        <w:rPr>
          <w:sz w:val="24"/>
        </w:rPr>
        <w:t>нравственным</w:t>
      </w:r>
      <w:r w:rsidRPr="00C854AA">
        <w:rPr>
          <w:spacing w:val="-1"/>
          <w:sz w:val="24"/>
        </w:rPr>
        <w:t xml:space="preserve"> </w:t>
      </w:r>
      <w:r w:rsidRPr="00C854AA">
        <w:rPr>
          <w:sz w:val="24"/>
        </w:rPr>
        <w:t>и культурным традициям</w:t>
      </w:r>
      <w:r w:rsidRPr="00C854AA">
        <w:rPr>
          <w:spacing w:val="-3"/>
          <w:sz w:val="24"/>
        </w:rPr>
        <w:t xml:space="preserve"> </w:t>
      </w:r>
      <w:r w:rsidRPr="00C854AA">
        <w:rPr>
          <w:sz w:val="24"/>
        </w:rPr>
        <w:t>России;</w:t>
      </w:r>
    </w:p>
    <w:p w:rsidR="00C854AA" w:rsidRPr="00C854AA" w:rsidRDefault="00C854AA" w:rsidP="00F13014">
      <w:pPr>
        <w:pStyle w:val="a5"/>
        <w:spacing w:before="1" w:line="276" w:lineRule="auto"/>
        <w:ind w:left="0" w:right="410" w:firstLine="0"/>
        <w:rPr>
          <w:sz w:val="24"/>
        </w:rPr>
      </w:pPr>
      <w:r>
        <w:rPr>
          <w:sz w:val="24"/>
        </w:rPr>
        <w:t xml:space="preserve">- </w:t>
      </w:r>
      <w:r w:rsidRPr="00C854AA">
        <w:rPr>
          <w:sz w:val="24"/>
        </w:rPr>
        <w:t>содействие</w:t>
      </w:r>
      <w:r w:rsidRPr="00C854AA">
        <w:rPr>
          <w:spacing w:val="1"/>
          <w:sz w:val="24"/>
        </w:rPr>
        <w:t xml:space="preserve"> </w:t>
      </w:r>
      <w:r w:rsidRPr="00C854AA">
        <w:rPr>
          <w:sz w:val="24"/>
        </w:rPr>
        <w:t>становлению</w:t>
      </w:r>
      <w:r w:rsidRPr="00C854AA">
        <w:rPr>
          <w:spacing w:val="1"/>
          <w:sz w:val="24"/>
        </w:rPr>
        <w:t xml:space="preserve"> </w:t>
      </w:r>
      <w:r w:rsidRPr="00C854AA">
        <w:rPr>
          <w:sz w:val="24"/>
        </w:rPr>
        <w:t>целостной</w:t>
      </w:r>
      <w:r w:rsidRPr="00C854AA">
        <w:rPr>
          <w:spacing w:val="1"/>
          <w:sz w:val="24"/>
        </w:rPr>
        <w:t xml:space="preserve"> </w:t>
      </w:r>
      <w:r w:rsidRPr="00C854AA">
        <w:rPr>
          <w:sz w:val="24"/>
        </w:rPr>
        <w:t>картины</w:t>
      </w:r>
      <w:r w:rsidRPr="00C854AA">
        <w:rPr>
          <w:spacing w:val="1"/>
          <w:sz w:val="24"/>
        </w:rPr>
        <w:t xml:space="preserve"> </w:t>
      </w:r>
      <w:r w:rsidRPr="00C854AA">
        <w:rPr>
          <w:sz w:val="24"/>
        </w:rPr>
        <w:t>мира,</w:t>
      </w:r>
      <w:r w:rsidRPr="00C854AA">
        <w:rPr>
          <w:spacing w:val="1"/>
          <w:sz w:val="24"/>
        </w:rPr>
        <w:t xml:space="preserve"> </w:t>
      </w:r>
      <w:r w:rsidRPr="00C854AA">
        <w:rPr>
          <w:sz w:val="24"/>
        </w:rPr>
        <w:t>основанной</w:t>
      </w:r>
      <w:r w:rsidRPr="00C854AA">
        <w:rPr>
          <w:spacing w:val="1"/>
          <w:sz w:val="24"/>
        </w:rPr>
        <w:t xml:space="preserve"> </w:t>
      </w:r>
      <w:r w:rsidRPr="00C854AA">
        <w:rPr>
          <w:sz w:val="24"/>
        </w:rPr>
        <w:t>на</w:t>
      </w:r>
      <w:r w:rsidRPr="00C854AA">
        <w:rPr>
          <w:spacing w:val="1"/>
          <w:sz w:val="24"/>
        </w:rPr>
        <w:t xml:space="preserve"> </w:t>
      </w:r>
      <w:r w:rsidRPr="00C854AA">
        <w:rPr>
          <w:sz w:val="24"/>
        </w:rPr>
        <w:t>представлениях</w:t>
      </w:r>
      <w:r w:rsidRPr="00C854AA">
        <w:rPr>
          <w:spacing w:val="-1"/>
          <w:sz w:val="24"/>
        </w:rPr>
        <w:t xml:space="preserve"> </w:t>
      </w:r>
      <w:r w:rsidRPr="00C854AA">
        <w:rPr>
          <w:sz w:val="24"/>
        </w:rPr>
        <w:t>о</w:t>
      </w:r>
      <w:r w:rsidRPr="00C854AA">
        <w:rPr>
          <w:spacing w:val="-1"/>
          <w:sz w:val="24"/>
        </w:rPr>
        <w:t xml:space="preserve"> </w:t>
      </w:r>
      <w:r w:rsidRPr="00C854AA">
        <w:rPr>
          <w:sz w:val="24"/>
        </w:rPr>
        <w:t>добре</w:t>
      </w:r>
      <w:r w:rsidRPr="00C854AA">
        <w:rPr>
          <w:spacing w:val="-2"/>
          <w:sz w:val="24"/>
        </w:rPr>
        <w:t xml:space="preserve"> </w:t>
      </w:r>
      <w:r w:rsidRPr="00C854AA">
        <w:rPr>
          <w:sz w:val="24"/>
        </w:rPr>
        <w:t>и</w:t>
      </w:r>
      <w:r w:rsidRPr="00C854AA">
        <w:rPr>
          <w:spacing w:val="-1"/>
          <w:sz w:val="24"/>
        </w:rPr>
        <w:t xml:space="preserve"> </w:t>
      </w:r>
      <w:r w:rsidRPr="00C854AA">
        <w:rPr>
          <w:sz w:val="24"/>
        </w:rPr>
        <w:t>зле,</w:t>
      </w:r>
      <w:r w:rsidRPr="00C854AA">
        <w:rPr>
          <w:spacing w:val="-3"/>
          <w:sz w:val="24"/>
        </w:rPr>
        <w:t xml:space="preserve"> </w:t>
      </w:r>
      <w:r w:rsidRPr="00C854AA">
        <w:rPr>
          <w:sz w:val="24"/>
        </w:rPr>
        <w:t>прекрасном</w:t>
      </w:r>
      <w:r w:rsidRPr="00C854AA">
        <w:rPr>
          <w:spacing w:val="-1"/>
          <w:sz w:val="24"/>
        </w:rPr>
        <w:t xml:space="preserve"> </w:t>
      </w:r>
      <w:r w:rsidRPr="00C854AA">
        <w:rPr>
          <w:sz w:val="24"/>
        </w:rPr>
        <w:t>и</w:t>
      </w:r>
      <w:r w:rsidRPr="00C854AA">
        <w:rPr>
          <w:spacing w:val="-2"/>
          <w:sz w:val="24"/>
        </w:rPr>
        <w:t xml:space="preserve"> </w:t>
      </w:r>
      <w:r w:rsidRPr="00C854AA">
        <w:rPr>
          <w:sz w:val="24"/>
        </w:rPr>
        <w:t>безобразном,</w:t>
      </w:r>
      <w:r w:rsidRPr="00C854AA">
        <w:rPr>
          <w:spacing w:val="-3"/>
          <w:sz w:val="24"/>
        </w:rPr>
        <w:t xml:space="preserve"> </w:t>
      </w:r>
      <w:r w:rsidRPr="00C854AA">
        <w:rPr>
          <w:sz w:val="24"/>
        </w:rPr>
        <w:t>правдивом</w:t>
      </w:r>
      <w:r w:rsidRPr="00C854AA">
        <w:rPr>
          <w:spacing w:val="-1"/>
          <w:sz w:val="24"/>
        </w:rPr>
        <w:t xml:space="preserve"> </w:t>
      </w:r>
      <w:r w:rsidRPr="00C854AA">
        <w:rPr>
          <w:sz w:val="24"/>
        </w:rPr>
        <w:t>и</w:t>
      </w:r>
      <w:r w:rsidRPr="00C854AA">
        <w:rPr>
          <w:spacing w:val="-2"/>
          <w:sz w:val="24"/>
        </w:rPr>
        <w:t xml:space="preserve"> </w:t>
      </w:r>
      <w:r w:rsidRPr="00C854AA">
        <w:rPr>
          <w:sz w:val="24"/>
        </w:rPr>
        <w:t>ложном;</w:t>
      </w:r>
    </w:p>
    <w:p w:rsidR="00C854AA" w:rsidRPr="00C854AA" w:rsidRDefault="00C854AA" w:rsidP="00F13014">
      <w:pPr>
        <w:pStyle w:val="a5"/>
        <w:spacing w:line="276" w:lineRule="auto"/>
        <w:ind w:left="0" w:right="406" w:firstLine="0"/>
        <w:rPr>
          <w:sz w:val="24"/>
        </w:rPr>
      </w:pPr>
      <w:r>
        <w:rPr>
          <w:sz w:val="24"/>
        </w:rPr>
        <w:t xml:space="preserve">- </w:t>
      </w:r>
      <w:r w:rsidRPr="00C854AA">
        <w:rPr>
          <w:sz w:val="24"/>
        </w:rPr>
        <w:t>воспитание</w:t>
      </w:r>
      <w:r w:rsidRPr="00C854AA">
        <w:rPr>
          <w:spacing w:val="1"/>
          <w:sz w:val="24"/>
        </w:rPr>
        <w:t xml:space="preserve"> </w:t>
      </w:r>
      <w:r w:rsidRPr="00C854AA">
        <w:rPr>
          <w:sz w:val="24"/>
        </w:rPr>
        <w:t>социальных</w:t>
      </w:r>
      <w:r w:rsidRPr="00C854AA">
        <w:rPr>
          <w:spacing w:val="1"/>
          <w:sz w:val="24"/>
        </w:rPr>
        <w:t xml:space="preserve"> </w:t>
      </w:r>
      <w:r w:rsidRPr="00C854AA">
        <w:rPr>
          <w:sz w:val="24"/>
        </w:rPr>
        <w:t>чувств</w:t>
      </w:r>
      <w:r w:rsidRPr="00C854AA">
        <w:rPr>
          <w:spacing w:val="1"/>
          <w:sz w:val="24"/>
        </w:rPr>
        <w:t xml:space="preserve"> </w:t>
      </w:r>
      <w:r w:rsidRPr="00C854AA">
        <w:rPr>
          <w:sz w:val="24"/>
        </w:rPr>
        <w:t>и</w:t>
      </w:r>
      <w:r w:rsidRPr="00C854AA">
        <w:rPr>
          <w:spacing w:val="1"/>
          <w:sz w:val="24"/>
        </w:rPr>
        <w:t xml:space="preserve"> </w:t>
      </w:r>
      <w:r w:rsidRPr="00C854AA">
        <w:rPr>
          <w:sz w:val="24"/>
        </w:rPr>
        <w:t>навыков:</w:t>
      </w:r>
      <w:r w:rsidRPr="00C854AA">
        <w:rPr>
          <w:spacing w:val="1"/>
          <w:sz w:val="24"/>
        </w:rPr>
        <w:t xml:space="preserve"> </w:t>
      </w:r>
      <w:r w:rsidRPr="00C854AA">
        <w:rPr>
          <w:sz w:val="24"/>
        </w:rPr>
        <w:t>способности</w:t>
      </w:r>
      <w:r w:rsidRPr="00C854AA">
        <w:rPr>
          <w:spacing w:val="1"/>
          <w:sz w:val="24"/>
        </w:rPr>
        <w:t xml:space="preserve"> </w:t>
      </w:r>
      <w:r w:rsidRPr="00C854AA">
        <w:rPr>
          <w:sz w:val="24"/>
        </w:rPr>
        <w:t>к</w:t>
      </w:r>
      <w:r w:rsidRPr="00C854AA">
        <w:rPr>
          <w:spacing w:val="1"/>
          <w:sz w:val="24"/>
        </w:rPr>
        <w:t xml:space="preserve"> </w:t>
      </w:r>
      <w:r w:rsidRPr="00C854AA">
        <w:rPr>
          <w:sz w:val="24"/>
        </w:rPr>
        <w:t>сопереживанию,</w:t>
      </w:r>
      <w:r w:rsidRPr="00C854AA">
        <w:rPr>
          <w:spacing w:val="1"/>
          <w:sz w:val="24"/>
        </w:rPr>
        <w:t xml:space="preserve"> </w:t>
      </w:r>
      <w:r w:rsidRPr="00C854AA">
        <w:rPr>
          <w:sz w:val="24"/>
        </w:rPr>
        <w:t>общительности, дружелюбия, сотрудничества, умения соблюдать правила, активной</w:t>
      </w:r>
      <w:r w:rsidRPr="00C854AA">
        <w:rPr>
          <w:spacing w:val="-67"/>
          <w:sz w:val="24"/>
        </w:rPr>
        <w:t xml:space="preserve"> </w:t>
      </w:r>
      <w:r w:rsidRPr="00C854AA">
        <w:rPr>
          <w:sz w:val="24"/>
        </w:rPr>
        <w:t>личностной</w:t>
      </w:r>
      <w:r w:rsidRPr="00C854AA">
        <w:rPr>
          <w:spacing w:val="-1"/>
          <w:sz w:val="24"/>
        </w:rPr>
        <w:t xml:space="preserve"> </w:t>
      </w:r>
      <w:r w:rsidRPr="00C854AA">
        <w:rPr>
          <w:sz w:val="24"/>
        </w:rPr>
        <w:t>позиции.</w:t>
      </w:r>
    </w:p>
    <w:p w:rsidR="00C854AA" w:rsidRPr="00C854AA" w:rsidRDefault="00C854AA" w:rsidP="00F13014">
      <w:pPr>
        <w:pStyle w:val="a5"/>
        <w:spacing w:line="276" w:lineRule="auto"/>
        <w:ind w:left="0" w:right="409" w:firstLine="0"/>
        <w:rPr>
          <w:sz w:val="24"/>
        </w:rPr>
      </w:pPr>
      <w:r>
        <w:rPr>
          <w:sz w:val="24"/>
        </w:rPr>
        <w:t xml:space="preserve">- </w:t>
      </w:r>
      <w:r w:rsidRPr="00C854AA">
        <w:rPr>
          <w:sz w:val="24"/>
        </w:rPr>
        <w:t>создание</w:t>
      </w:r>
      <w:r w:rsidRPr="00C854AA">
        <w:rPr>
          <w:spacing w:val="1"/>
          <w:sz w:val="24"/>
        </w:rPr>
        <w:t xml:space="preserve"> </w:t>
      </w:r>
      <w:r w:rsidRPr="00C854AA">
        <w:rPr>
          <w:sz w:val="24"/>
        </w:rPr>
        <w:t>условий</w:t>
      </w:r>
      <w:r w:rsidRPr="00C854AA">
        <w:rPr>
          <w:spacing w:val="1"/>
          <w:sz w:val="24"/>
        </w:rPr>
        <w:t xml:space="preserve"> </w:t>
      </w:r>
      <w:r w:rsidRPr="00C854AA">
        <w:rPr>
          <w:sz w:val="24"/>
        </w:rPr>
        <w:t>для</w:t>
      </w:r>
      <w:r w:rsidRPr="00C854AA">
        <w:rPr>
          <w:spacing w:val="1"/>
          <w:sz w:val="24"/>
        </w:rPr>
        <w:t xml:space="preserve"> </w:t>
      </w:r>
      <w:r w:rsidRPr="00C854AA">
        <w:rPr>
          <w:sz w:val="24"/>
        </w:rPr>
        <w:t>возникновения</w:t>
      </w:r>
      <w:r w:rsidRPr="00C854AA">
        <w:rPr>
          <w:spacing w:val="1"/>
          <w:sz w:val="24"/>
        </w:rPr>
        <w:t xml:space="preserve"> </w:t>
      </w:r>
      <w:r w:rsidRPr="00C854AA">
        <w:rPr>
          <w:sz w:val="24"/>
        </w:rPr>
        <w:t>у</w:t>
      </w:r>
      <w:r w:rsidRPr="00C854AA">
        <w:rPr>
          <w:spacing w:val="1"/>
          <w:sz w:val="24"/>
        </w:rPr>
        <w:t xml:space="preserve"> </w:t>
      </w:r>
      <w:r w:rsidRPr="00C854AA">
        <w:rPr>
          <w:sz w:val="24"/>
        </w:rPr>
        <w:t>ребенка</w:t>
      </w:r>
      <w:r w:rsidRPr="00C854AA">
        <w:rPr>
          <w:spacing w:val="1"/>
          <w:sz w:val="24"/>
        </w:rPr>
        <w:t xml:space="preserve"> </w:t>
      </w:r>
      <w:r w:rsidRPr="00C854AA">
        <w:rPr>
          <w:sz w:val="24"/>
        </w:rPr>
        <w:t>нравственного,</w:t>
      </w:r>
      <w:r w:rsidRPr="00C854AA">
        <w:rPr>
          <w:spacing w:val="1"/>
          <w:sz w:val="24"/>
        </w:rPr>
        <w:t xml:space="preserve"> </w:t>
      </w:r>
      <w:r w:rsidRPr="00C854AA">
        <w:rPr>
          <w:sz w:val="24"/>
        </w:rPr>
        <w:t>социально</w:t>
      </w:r>
      <w:r w:rsidRPr="00C854AA">
        <w:rPr>
          <w:spacing w:val="1"/>
          <w:sz w:val="24"/>
        </w:rPr>
        <w:t xml:space="preserve"> </w:t>
      </w:r>
      <w:r w:rsidRPr="00C854AA">
        <w:rPr>
          <w:sz w:val="24"/>
        </w:rPr>
        <w:t>значимого</w:t>
      </w:r>
      <w:r w:rsidRPr="00C854AA">
        <w:rPr>
          <w:spacing w:val="-3"/>
          <w:sz w:val="24"/>
        </w:rPr>
        <w:t xml:space="preserve"> </w:t>
      </w:r>
      <w:r w:rsidRPr="00C854AA">
        <w:rPr>
          <w:sz w:val="24"/>
        </w:rPr>
        <w:t>поступка,</w:t>
      </w:r>
      <w:r w:rsidRPr="00C854AA">
        <w:rPr>
          <w:spacing w:val="-2"/>
          <w:sz w:val="24"/>
        </w:rPr>
        <w:t xml:space="preserve"> </w:t>
      </w:r>
      <w:r w:rsidRPr="00C854AA">
        <w:rPr>
          <w:sz w:val="24"/>
        </w:rPr>
        <w:t>приобретения</w:t>
      </w:r>
      <w:r w:rsidRPr="00C854AA">
        <w:rPr>
          <w:spacing w:val="-4"/>
          <w:sz w:val="24"/>
        </w:rPr>
        <w:t xml:space="preserve"> </w:t>
      </w:r>
      <w:r w:rsidRPr="00C854AA">
        <w:rPr>
          <w:sz w:val="24"/>
        </w:rPr>
        <w:t>ребенком</w:t>
      </w:r>
      <w:r w:rsidRPr="00C854AA">
        <w:rPr>
          <w:spacing w:val="-1"/>
          <w:sz w:val="24"/>
        </w:rPr>
        <w:t xml:space="preserve"> </w:t>
      </w:r>
      <w:r w:rsidRPr="00C854AA">
        <w:rPr>
          <w:sz w:val="24"/>
        </w:rPr>
        <w:t>опыта</w:t>
      </w:r>
      <w:r w:rsidRPr="00C854AA">
        <w:rPr>
          <w:spacing w:val="-1"/>
          <w:sz w:val="24"/>
        </w:rPr>
        <w:t xml:space="preserve"> </w:t>
      </w:r>
      <w:r w:rsidRPr="00C854AA">
        <w:rPr>
          <w:sz w:val="24"/>
        </w:rPr>
        <w:t>милосердия</w:t>
      </w:r>
      <w:r w:rsidRPr="00C854AA">
        <w:rPr>
          <w:spacing w:val="-4"/>
          <w:sz w:val="24"/>
        </w:rPr>
        <w:t xml:space="preserve"> </w:t>
      </w:r>
      <w:r w:rsidRPr="00C854AA">
        <w:rPr>
          <w:sz w:val="24"/>
        </w:rPr>
        <w:t>и</w:t>
      </w:r>
      <w:r w:rsidRPr="00C854AA">
        <w:rPr>
          <w:spacing w:val="-1"/>
          <w:sz w:val="24"/>
        </w:rPr>
        <w:t xml:space="preserve"> </w:t>
      </w:r>
      <w:r w:rsidRPr="00C854AA">
        <w:rPr>
          <w:sz w:val="24"/>
        </w:rPr>
        <w:t>заботы;</w:t>
      </w:r>
    </w:p>
    <w:p w:rsidR="00C854AA" w:rsidRPr="00C854AA" w:rsidRDefault="00C854AA" w:rsidP="00F13014">
      <w:pPr>
        <w:pStyle w:val="a5"/>
        <w:spacing w:before="1" w:line="276" w:lineRule="auto"/>
        <w:ind w:left="0" w:right="412" w:firstLine="0"/>
        <w:rPr>
          <w:sz w:val="24"/>
        </w:rPr>
      </w:pPr>
      <w:r>
        <w:rPr>
          <w:sz w:val="24"/>
        </w:rPr>
        <w:t xml:space="preserve">- </w:t>
      </w:r>
      <w:r w:rsidRPr="00C854AA">
        <w:rPr>
          <w:sz w:val="24"/>
        </w:rPr>
        <w:t>поддержка</w:t>
      </w:r>
      <w:r w:rsidRPr="00C854AA">
        <w:rPr>
          <w:spacing w:val="1"/>
          <w:sz w:val="24"/>
        </w:rPr>
        <w:t xml:space="preserve"> </w:t>
      </w:r>
      <w:r w:rsidRPr="00C854AA">
        <w:rPr>
          <w:sz w:val="24"/>
        </w:rPr>
        <w:t>трудового</w:t>
      </w:r>
      <w:r w:rsidRPr="00C854AA">
        <w:rPr>
          <w:spacing w:val="1"/>
          <w:sz w:val="24"/>
        </w:rPr>
        <w:t xml:space="preserve"> </w:t>
      </w:r>
      <w:r w:rsidRPr="00C854AA">
        <w:rPr>
          <w:sz w:val="24"/>
        </w:rPr>
        <w:t>усилия,</w:t>
      </w:r>
      <w:r w:rsidRPr="00C854AA">
        <w:rPr>
          <w:spacing w:val="1"/>
          <w:sz w:val="24"/>
        </w:rPr>
        <w:t xml:space="preserve"> </w:t>
      </w:r>
      <w:r w:rsidRPr="00C854AA">
        <w:rPr>
          <w:sz w:val="24"/>
        </w:rPr>
        <w:t>привычки</w:t>
      </w:r>
      <w:r w:rsidRPr="00C854AA">
        <w:rPr>
          <w:spacing w:val="1"/>
          <w:sz w:val="24"/>
        </w:rPr>
        <w:t xml:space="preserve"> </w:t>
      </w:r>
      <w:r w:rsidRPr="00C854AA">
        <w:rPr>
          <w:sz w:val="24"/>
        </w:rPr>
        <w:t>к</w:t>
      </w:r>
      <w:r w:rsidRPr="00C854AA">
        <w:rPr>
          <w:spacing w:val="1"/>
          <w:sz w:val="24"/>
        </w:rPr>
        <w:t xml:space="preserve"> </w:t>
      </w:r>
      <w:r w:rsidRPr="00C854AA">
        <w:rPr>
          <w:sz w:val="24"/>
        </w:rPr>
        <w:t>доступному</w:t>
      </w:r>
      <w:r w:rsidRPr="00C854AA">
        <w:rPr>
          <w:spacing w:val="1"/>
          <w:sz w:val="24"/>
        </w:rPr>
        <w:t xml:space="preserve"> </w:t>
      </w:r>
      <w:r w:rsidRPr="00C854AA">
        <w:rPr>
          <w:sz w:val="24"/>
        </w:rPr>
        <w:t>дошкольнику</w:t>
      </w:r>
      <w:r w:rsidRPr="00C854AA">
        <w:rPr>
          <w:spacing w:val="-67"/>
          <w:sz w:val="24"/>
        </w:rPr>
        <w:t xml:space="preserve"> </w:t>
      </w:r>
      <w:r w:rsidRPr="00C854AA">
        <w:rPr>
          <w:sz w:val="24"/>
        </w:rPr>
        <w:t>напряжению физических, умственных и нравственных сил для решения трудовой</w:t>
      </w:r>
      <w:r w:rsidRPr="00C854AA">
        <w:rPr>
          <w:spacing w:val="1"/>
          <w:sz w:val="24"/>
        </w:rPr>
        <w:t xml:space="preserve"> </w:t>
      </w:r>
      <w:r w:rsidRPr="00C854AA">
        <w:rPr>
          <w:sz w:val="24"/>
        </w:rPr>
        <w:t>задачи;</w:t>
      </w:r>
    </w:p>
    <w:p w:rsidR="00C854AA" w:rsidRDefault="00C854AA" w:rsidP="00F13014">
      <w:pPr>
        <w:pStyle w:val="a5"/>
        <w:spacing w:line="276" w:lineRule="auto"/>
        <w:ind w:left="0" w:right="412" w:firstLine="0"/>
        <w:rPr>
          <w:sz w:val="24"/>
        </w:rPr>
      </w:pPr>
      <w:r>
        <w:rPr>
          <w:sz w:val="24"/>
        </w:rPr>
        <w:t xml:space="preserve">- </w:t>
      </w:r>
      <w:r w:rsidRPr="00C854AA">
        <w:rPr>
          <w:sz w:val="24"/>
        </w:rPr>
        <w:t>формирование способности бережно и уважительно относиться к результатам</w:t>
      </w:r>
      <w:r w:rsidRPr="00C854AA">
        <w:rPr>
          <w:spacing w:val="1"/>
          <w:sz w:val="24"/>
        </w:rPr>
        <w:t xml:space="preserve"> </w:t>
      </w:r>
      <w:r w:rsidRPr="00C854AA">
        <w:rPr>
          <w:sz w:val="24"/>
        </w:rPr>
        <w:t>своего труда и труда других</w:t>
      </w:r>
      <w:r w:rsidRPr="00C854AA">
        <w:rPr>
          <w:spacing w:val="1"/>
          <w:sz w:val="24"/>
        </w:rPr>
        <w:t xml:space="preserve"> </w:t>
      </w:r>
      <w:r w:rsidRPr="00C854AA">
        <w:rPr>
          <w:sz w:val="24"/>
        </w:rPr>
        <w:t>людей.</w:t>
      </w:r>
    </w:p>
    <w:p w:rsidR="00C854AA" w:rsidRDefault="00C854AA" w:rsidP="00F13014">
      <w:pPr>
        <w:pStyle w:val="a5"/>
        <w:spacing w:line="276" w:lineRule="auto"/>
        <w:ind w:left="0" w:right="412" w:firstLine="0"/>
        <w:rPr>
          <w:sz w:val="24"/>
        </w:rPr>
      </w:pPr>
    </w:p>
    <w:p w:rsidR="00C854AA" w:rsidRDefault="00C854AA" w:rsidP="00F13014">
      <w:pPr>
        <w:pStyle w:val="a5"/>
        <w:spacing w:line="276" w:lineRule="auto"/>
        <w:ind w:left="0" w:right="412" w:firstLine="0"/>
        <w:jc w:val="center"/>
        <w:rPr>
          <w:b/>
          <w:sz w:val="24"/>
        </w:rPr>
      </w:pPr>
      <w:r w:rsidRPr="00C854AA">
        <w:rPr>
          <w:b/>
          <w:sz w:val="24"/>
        </w:rPr>
        <w:t>Образовательная область «Познавательное развитие»</w:t>
      </w:r>
    </w:p>
    <w:p w:rsidR="00F13014" w:rsidRDefault="00F13014" w:rsidP="00F13014">
      <w:pPr>
        <w:pStyle w:val="a5"/>
        <w:spacing w:line="276" w:lineRule="auto"/>
        <w:ind w:left="0" w:right="412" w:firstLine="0"/>
        <w:jc w:val="center"/>
        <w:rPr>
          <w:b/>
          <w:sz w:val="24"/>
        </w:rPr>
      </w:pPr>
    </w:p>
    <w:p w:rsidR="00F13014" w:rsidRDefault="00C854AA" w:rsidP="00F13014">
      <w:pPr>
        <w:pStyle w:val="a5"/>
        <w:spacing w:line="276" w:lineRule="auto"/>
        <w:ind w:left="0" w:right="412" w:firstLine="0"/>
        <w:rPr>
          <w:spacing w:val="1"/>
          <w:sz w:val="24"/>
        </w:rPr>
      </w:pPr>
      <w:r>
        <w:rPr>
          <w:sz w:val="24"/>
        </w:rPr>
        <w:t xml:space="preserve">           </w:t>
      </w:r>
      <w:r w:rsidRPr="00C854AA">
        <w:rPr>
          <w:sz w:val="24"/>
        </w:rPr>
        <w:t>Образовательная</w:t>
      </w:r>
      <w:r w:rsidRPr="00C854AA">
        <w:rPr>
          <w:spacing w:val="1"/>
          <w:sz w:val="24"/>
        </w:rPr>
        <w:t xml:space="preserve"> </w:t>
      </w:r>
      <w:r w:rsidRPr="00C854AA">
        <w:rPr>
          <w:sz w:val="24"/>
        </w:rPr>
        <w:t>область</w:t>
      </w:r>
      <w:r w:rsidRPr="00C854AA">
        <w:rPr>
          <w:spacing w:val="1"/>
          <w:sz w:val="24"/>
        </w:rPr>
        <w:t xml:space="preserve"> </w:t>
      </w:r>
      <w:r w:rsidRPr="00C854AA">
        <w:rPr>
          <w:sz w:val="24"/>
        </w:rPr>
        <w:t>«Познавательное</w:t>
      </w:r>
      <w:r w:rsidRPr="00C854AA">
        <w:rPr>
          <w:spacing w:val="1"/>
          <w:sz w:val="24"/>
        </w:rPr>
        <w:t xml:space="preserve"> </w:t>
      </w:r>
      <w:r w:rsidRPr="00C854AA">
        <w:rPr>
          <w:sz w:val="24"/>
        </w:rPr>
        <w:t>развитие»</w:t>
      </w:r>
      <w:r w:rsidRPr="00C854AA">
        <w:rPr>
          <w:spacing w:val="1"/>
          <w:sz w:val="24"/>
        </w:rPr>
        <w:t xml:space="preserve"> </w:t>
      </w:r>
      <w:r w:rsidRPr="00C854AA">
        <w:rPr>
          <w:sz w:val="24"/>
        </w:rPr>
        <w:t>соотносится</w:t>
      </w:r>
      <w:r w:rsidRPr="00C854AA">
        <w:rPr>
          <w:spacing w:val="1"/>
          <w:sz w:val="24"/>
        </w:rPr>
        <w:t xml:space="preserve"> </w:t>
      </w:r>
      <w:r w:rsidRPr="00C854AA">
        <w:rPr>
          <w:sz w:val="24"/>
        </w:rPr>
        <w:t>с</w:t>
      </w:r>
      <w:r w:rsidRPr="00C854AA">
        <w:rPr>
          <w:spacing w:val="1"/>
          <w:sz w:val="24"/>
        </w:rPr>
        <w:t xml:space="preserve"> </w:t>
      </w:r>
      <w:r w:rsidRPr="00C854AA">
        <w:rPr>
          <w:sz w:val="24"/>
        </w:rPr>
        <w:t>познавательным</w:t>
      </w:r>
      <w:r w:rsidRPr="00C854AA">
        <w:rPr>
          <w:spacing w:val="-4"/>
          <w:sz w:val="24"/>
        </w:rPr>
        <w:t xml:space="preserve"> </w:t>
      </w:r>
      <w:r w:rsidRPr="00C854AA">
        <w:rPr>
          <w:sz w:val="24"/>
        </w:rPr>
        <w:t>и патриотическим</w:t>
      </w:r>
      <w:r w:rsidRPr="00C854AA">
        <w:rPr>
          <w:spacing w:val="-3"/>
          <w:sz w:val="24"/>
        </w:rPr>
        <w:t xml:space="preserve"> </w:t>
      </w:r>
      <w:r>
        <w:rPr>
          <w:sz w:val="24"/>
        </w:rPr>
        <w:t>направлениями воспитания.</w:t>
      </w:r>
      <w:r w:rsidR="00F13014">
        <w:rPr>
          <w:sz w:val="24"/>
        </w:rPr>
        <w:t xml:space="preserve"> Р</w:t>
      </w:r>
      <w:r w:rsidRPr="00C854AA">
        <w:rPr>
          <w:sz w:val="24"/>
        </w:rPr>
        <w:t>ешение</w:t>
      </w:r>
      <w:r w:rsidR="00F13014">
        <w:rPr>
          <w:sz w:val="24"/>
        </w:rPr>
        <w:t xml:space="preserve"> </w:t>
      </w:r>
      <w:r w:rsidRPr="00C854AA">
        <w:rPr>
          <w:sz w:val="24"/>
        </w:rPr>
        <w:t xml:space="preserve">задач    </w:t>
      </w:r>
      <w:r w:rsidRPr="00C854AA">
        <w:rPr>
          <w:spacing w:val="62"/>
          <w:sz w:val="24"/>
        </w:rPr>
        <w:t xml:space="preserve"> </w:t>
      </w:r>
      <w:r w:rsidRPr="00C854AA">
        <w:rPr>
          <w:sz w:val="24"/>
        </w:rPr>
        <w:t xml:space="preserve">воспитания    </w:t>
      </w:r>
      <w:r w:rsidRPr="00C854AA">
        <w:rPr>
          <w:spacing w:val="64"/>
          <w:sz w:val="24"/>
        </w:rPr>
        <w:t xml:space="preserve"> </w:t>
      </w:r>
      <w:r w:rsidRPr="00C854AA">
        <w:rPr>
          <w:sz w:val="24"/>
        </w:rPr>
        <w:t xml:space="preserve">в    </w:t>
      </w:r>
      <w:r w:rsidRPr="00C854AA">
        <w:rPr>
          <w:spacing w:val="63"/>
          <w:sz w:val="24"/>
        </w:rPr>
        <w:t xml:space="preserve"> </w:t>
      </w:r>
      <w:r w:rsidRPr="00C854AA">
        <w:rPr>
          <w:sz w:val="24"/>
        </w:rPr>
        <w:t xml:space="preserve">рамках    </w:t>
      </w:r>
      <w:r w:rsidRPr="00C854AA">
        <w:rPr>
          <w:spacing w:val="65"/>
          <w:sz w:val="24"/>
        </w:rPr>
        <w:t xml:space="preserve"> </w:t>
      </w:r>
      <w:r w:rsidRPr="00C854AA">
        <w:rPr>
          <w:sz w:val="24"/>
        </w:rPr>
        <w:t xml:space="preserve">образовательной    </w:t>
      </w:r>
      <w:r w:rsidRPr="00C854AA">
        <w:rPr>
          <w:spacing w:val="64"/>
          <w:sz w:val="24"/>
        </w:rPr>
        <w:t xml:space="preserve"> </w:t>
      </w:r>
      <w:r w:rsidRPr="00C854AA">
        <w:rPr>
          <w:sz w:val="24"/>
        </w:rPr>
        <w:t>области</w:t>
      </w:r>
      <w:r w:rsidR="00F13014">
        <w:rPr>
          <w:sz w:val="24"/>
        </w:rPr>
        <w:t xml:space="preserve"> </w:t>
      </w:r>
      <w:r w:rsidRPr="00C854AA">
        <w:rPr>
          <w:sz w:val="24"/>
        </w:rPr>
        <w:t xml:space="preserve">«Познавательное  </w:t>
      </w:r>
      <w:r w:rsidRPr="00C854AA">
        <w:rPr>
          <w:spacing w:val="36"/>
          <w:sz w:val="24"/>
        </w:rPr>
        <w:t xml:space="preserve"> </w:t>
      </w:r>
      <w:r w:rsidRPr="00C854AA">
        <w:rPr>
          <w:sz w:val="24"/>
        </w:rPr>
        <w:t xml:space="preserve">развитие»  </w:t>
      </w:r>
      <w:r w:rsidRPr="00C854AA">
        <w:rPr>
          <w:spacing w:val="38"/>
          <w:sz w:val="24"/>
        </w:rPr>
        <w:t xml:space="preserve"> </w:t>
      </w:r>
      <w:r w:rsidRPr="00C854AA">
        <w:rPr>
          <w:sz w:val="24"/>
        </w:rPr>
        <w:t xml:space="preserve">направлено  </w:t>
      </w:r>
      <w:r w:rsidRPr="00C854AA">
        <w:rPr>
          <w:spacing w:val="37"/>
          <w:sz w:val="24"/>
        </w:rPr>
        <w:t xml:space="preserve"> </w:t>
      </w:r>
      <w:r w:rsidRPr="00C854AA">
        <w:rPr>
          <w:sz w:val="24"/>
        </w:rPr>
        <w:t xml:space="preserve">на  </w:t>
      </w:r>
      <w:r w:rsidRPr="00C854AA">
        <w:rPr>
          <w:spacing w:val="37"/>
          <w:sz w:val="24"/>
        </w:rPr>
        <w:t xml:space="preserve"> </w:t>
      </w:r>
      <w:r w:rsidRPr="00C854AA">
        <w:rPr>
          <w:sz w:val="24"/>
        </w:rPr>
        <w:t xml:space="preserve">приобщение  </w:t>
      </w:r>
      <w:r w:rsidRPr="00C854AA">
        <w:rPr>
          <w:spacing w:val="38"/>
          <w:sz w:val="24"/>
        </w:rPr>
        <w:t xml:space="preserve"> </w:t>
      </w:r>
      <w:r w:rsidRPr="00C854AA">
        <w:rPr>
          <w:sz w:val="24"/>
        </w:rPr>
        <w:t xml:space="preserve">детей  </w:t>
      </w:r>
      <w:r w:rsidRPr="00C854AA">
        <w:rPr>
          <w:spacing w:val="38"/>
          <w:sz w:val="24"/>
        </w:rPr>
        <w:t xml:space="preserve"> </w:t>
      </w:r>
      <w:r w:rsidRPr="00C854AA">
        <w:rPr>
          <w:sz w:val="24"/>
        </w:rPr>
        <w:t xml:space="preserve">к  </w:t>
      </w:r>
      <w:r w:rsidRPr="00C854AA">
        <w:rPr>
          <w:spacing w:val="40"/>
          <w:sz w:val="24"/>
        </w:rPr>
        <w:t xml:space="preserve"> </w:t>
      </w:r>
      <w:r w:rsidRPr="00C854AA">
        <w:rPr>
          <w:sz w:val="24"/>
        </w:rPr>
        <w:t>ценностям</w:t>
      </w:r>
      <w:r w:rsidR="00F13014">
        <w:rPr>
          <w:sz w:val="24"/>
        </w:rPr>
        <w:t xml:space="preserve"> </w:t>
      </w:r>
      <w:r w:rsidRPr="00C854AA">
        <w:rPr>
          <w:sz w:val="24"/>
        </w:rPr>
        <w:t>«Человек», «Семья», «Познание», «Родина» и «Природа», что предполагает:</w:t>
      </w:r>
      <w:r w:rsidRPr="00C854AA">
        <w:rPr>
          <w:spacing w:val="1"/>
          <w:sz w:val="24"/>
        </w:rPr>
        <w:t xml:space="preserve"> </w:t>
      </w:r>
    </w:p>
    <w:p w:rsidR="00C854AA" w:rsidRPr="00C854AA" w:rsidRDefault="00F13014" w:rsidP="00F13014">
      <w:pPr>
        <w:pStyle w:val="a5"/>
        <w:spacing w:line="276" w:lineRule="auto"/>
        <w:ind w:left="0" w:right="412" w:firstLine="0"/>
        <w:rPr>
          <w:sz w:val="24"/>
        </w:rPr>
      </w:pPr>
      <w:r>
        <w:rPr>
          <w:spacing w:val="1"/>
          <w:sz w:val="24"/>
        </w:rPr>
        <w:t xml:space="preserve">- </w:t>
      </w:r>
      <w:r w:rsidR="00C854AA" w:rsidRPr="00C854AA">
        <w:rPr>
          <w:sz w:val="24"/>
        </w:rPr>
        <w:t xml:space="preserve">воспитание  </w:t>
      </w:r>
      <w:r w:rsidR="00C854AA" w:rsidRPr="00C854AA">
        <w:rPr>
          <w:spacing w:val="43"/>
          <w:sz w:val="24"/>
        </w:rPr>
        <w:t xml:space="preserve"> </w:t>
      </w:r>
      <w:r w:rsidR="00C854AA" w:rsidRPr="00C854AA">
        <w:rPr>
          <w:sz w:val="24"/>
        </w:rPr>
        <w:t xml:space="preserve">отношения  </w:t>
      </w:r>
      <w:r w:rsidR="00C854AA" w:rsidRPr="00C854AA">
        <w:rPr>
          <w:spacing w:val="46"/>
          <w:sz w:val="24"/>
        </w:rPr>
        <w:t xml:space="preserve"> </w:t>
      </w:r>
      <w:r w:rsidR="00C854AA" w:rsidRPr="00C854AA">
        <w:rPr>
          <w:sz w:val="24"/>
        </w:rPr>
        <w:t xml:space="preserve">к  </w:t>
      </w:r>
      <w:r w:rsidR="00C854AA" w:rsidRPr="00C854AA">
        <w:rPr>
          <w:spacing w:val="43"/>
          <w:sz w:val="24"/>
        </w:rPr>
        <w:t xml:space="preserve"> </w:t>
      </w:r>
      <w:r w:rsidR="00C854AA" w:rsidRPr="00C854AA">
        <w:rPr>
          <w:sz w:val="24"/>
        </w:rPr>
        <w:t xml:space="preserve">знанию  </w:t>
      </w:r>
      <w:r w:rsidR="00C854AA" w:rsidRPr="00C854AA">
        <w:rPr>
          <w:spacing w:val="41"/>
          <w:sz w:val="24"/>
        </w:rPr>
        <w:t xml:space="preserve"> </w:t>
      </w:r>
      <w:r w:rsidR="00C854AA" w:rsidRPr="00C854AA">
        <w:rPr>
          <w:sz w:val="24"/>
        </w:rPr>
        <w:t xml:space="preserve">как  </w:t>
      </w:r>
      <w:r w:rsidR="00C854AA" w:rsidRPr="00C854AA">
        <w:rPr>
          <w:spacing w:val="44"/>
          <w:sz w:val="24"/>
        </w:rPr>
        <w:t xml:space="preserve"> </w:t>
      </w:r>
      <w:r w:rsidR="00C854AA" w:rsidRPr="00C854AA">
        <w:rPr>
          <w:sz w:val="24"/>
        </w:rPr>
        <w:t xml:space="preserve">ценности,  </w:t>
      </w:r>
      <w:r w:rsidR="00C854AA" w:rsidRPr="00C854AA">
        <w:rPr>
          <w:spacing w:val="43"/>
          <w:sz w:val="24"/>
        </w:rPr>
        <w:t xml:space="preserve"> </w:t>
      </w:r>
      <w:r w:rsidR="00C854AA" w:rsidRPr="00C854AA">
        <w:rPr>
          <w:sz w:val="24"/>
        </w:rPr>
        <w:t xml:space="preserve">понимание  </w:t>
      </w:r>
      <w:r w:rsidR="00C854AA" w:rsidRPr="00C854AA">
        <w:rPr>
          <w:spacing w:val="46"/>
          <w:sz w:val="24"/>
        </w:rPr>
        <w:t xml:space="preserve"> </w:t>
      </w:r>
      <w:r w:rsidR="00C854AA" w:rsidRPr="00C854AA">
        <w:rPr>
          <w:sz w:val="24"/>
        </w:rPr>
        <w:t>значения</w:t>
      </w:r>
      <w:r>
        <w:rPr>
          <w:sz w:val="24"/>
        </w:rPr>
        <w:t xml:space="preserve"> </w:t>
      </w:r>
      <w:r w:rsidR="00C854AA" w:rsidRPr="00C854AA">
        <w:rPr>
          <w:sz w:val="24"/>
        </w:rPr>
        <w:t>образования</w:t>
      </w:r>
      <w:r w:rsidR="00C854AA" w:rsidRPr="00C854AA">
        <w:rPr>
          <w:spacing w:val="-6"/>
          <w:sz w:val="24"/>
        </w:rPr>
        <w:t xml:space="preserve"> </w:t>
      </w:r>
      <w:r w:rsidR="00C854AA" w:rsidRPr="00C854AA">
        <w:rPr>
          <w:sz w:val="24"/>
        </w:rPr>
        <w:t>для</w:t>
      </w:r>
      <w:r w:rsidR="00C854AA" w:rsidRPr="00C854AA">
        <w:rPr>
          <w:spacing w:val="-3"/>
          <w:sz w:val="24"/>
        </w:rPr>
        <w:t xml:space="preserve"> </w:t>
      </w:r>
      <w:r w:rsidR="00C854AA" w:rsidRPr="00C854AA">
        <w:rPr>
          <w:sz w:val="24"/>
        </w:rPr>
        <w:t>человека,</w:t>
      </w:r>
      <w:r w:rsidR="00C854AA" w:rsidRPr="00C854AA">
        <w:rPr>
          <w:spacing w:val="-7"/>
          <w:sz w:val="24"/>
        </w:rPr>
        <w:t xml:space="preserve"> </w:t>
      </w:r>
      <w:r w:rsidR="00C854AA" w:rsidRPr="00C854AA">
        <w:rPr>
          <w:sz w:val="24"/>
        </w:rPr>
        <w:t>общества,</w:t>
      </w:r>
      <w:r w:rsidR="00C854AA" w:rsidRPr="00C854AA">
        <w:rPr>
          <w:spacing w:val="-4"/>
          <w:sz w:val="24"/>
        </w:rPr>
        <w:t xml:space="preserve"> </w:t>
      </w:r>
      <w:r w:rsidR="00C854AA" w:rsidRPr="00C854AA">
        <w:rPr>
          <w:sz w:val="24"/>
        </w:rPr>
        <w:t>страны;</w:t>
      </w:r>
    </w:p>
    <w:p w:rsidR="00C854AA" w:rsidRPr="00C854AA" w:rsidRDefault="00F13014" w:rsidP="00F13014">
      <w:pPr>
        <w:pStyle w:val="a5"/>
        <w:tabs>
          <w:tab w:val="left" w:pos="2642"/>
          <w:tab w:val="left" w:pos="3014"/>
          <w:tab w:val="left" w:pos="5069"/>
          <w:tab w:val="left" w:pos="6587"/>
          <w:tab w:val="left" w:pos="6973"/>
          <w:tab w:val="left" w:pos="8681"/>
          <w:tab w:val="left" w:pos="9053"/>
          <w:tab w:val="left" w:pos="10261"/>
        </w:tabs>
        <w:spacing w:before="48" w:line="276" w:lineRule="auto"/>
        <w:ind w:left="0" w:right="412" w:firstLine="0"/>
        <w:rPr>
          <w:sz w:val="24"/>
        </w:rPr>
      </w:pPr>
      <w:r>
        <w:rPr>
          <w:sz w:val="24"/>
        </w:rPr>
        <w:t xml:space="preserve">- </w:t>
      </w:r>
      <w:r w:rsidR="00C854AA" w:rsidRPr="00C854AA">
        <w:rPr>
          <w:sz w:val="24"/>
        </w:rPr>
        <w:t>приобщение</w:t>
      </w:r>
      <w:r>
        <w:rPr>
          <w:sz w:val="24"/>
        </w:rPr>
        <w:t xml:space="preserve"> к о</w:t>
      </w:r>
      <w:r w:rsidR="00C854AA" w:rsidRPr="00C854AA">
        <w:rPr>
          <w:sz w:val="24"/>
        </w:rPr>
        <w:t>течественным</w:t>
      </w:r>
      <w:r>
        <w:rPr>
          <w:sz w:val="24"/>
        </w:rPr>
        <w:t xml:space="preserve"> </w:t>
      </w:r>
      <w:r w:rsidR="00C854AA" w:rsidRPr="00C854AA">
        <w:rPr>
          <w:sz w:val="24"/>
        </w:rPr>
        <w:t>традициям</w:t>
      </w:r>
      <w:r>
        <w:rPr>
          <w:sz w:val="24"/>
        </w:rPr>
        <w:t xml:space="preserve"> </w:t>
      </w:r>
      <w:r w:rsidR="00C854AA" w:rsidRPr="00C854AA">
        <w:rPr>
          <w:sz w:val="24"/>
        </w:rPr>
        <w:t>и</w:t>
      </w:r>
      <w:r>
        <w:rPr>
          <w:sz w:val="24"/>
        </w:rPr>
        <w:t xml:space="preserve"> </w:t>
      </w:r>
      <w:r w:rsidR="00C854AA" w:rsidRPr="00C854AA">
        <w:rPr>
          <w:sz w:val="24"/>
        </w:rPr>
        <w:t>праздникам,</w:t>
      </w:r>
      <w:r>
        <w:rPr>
          <w:sz w:val="24"/>
        </w:rPr>
        <w:t xml:space="preserve"> </w:t>
      </w:r>
      <w:r w:rsidR="00C854AA" w:rsidRPr="00C854AA">
        <w:rPr>
          <w:sz w:val="24"/>
        </w:rPr>
        <w:t>к</w:t>
      </w:r>
      <w:r>
        <w:rPr>
          <w:sz w:val="24"/>
        </w:rPr>
        <w:t xml:space="preserve"> </w:t>
      </w:r>
      <w:r w:rsidR="00C854AA" w:rsidRPr="00C854AA">
        <w:rPr>
          <w:sz w:val="24"/>
        </w:rPr>
        <w:t>истории</w:t>
      </w:r>
      <w:r w:rsidR="00C854AA" w:rsidRPr="00C854AA">
        <w:rPr>
          <w:sz w:val="24"/>
        </w:rPr>
        <w:tab/>
      </w:r>
      <w:r w:rsidR="00C854AA" w:rsidRPr="00C854AA">
        <w:rPr>
          <w:spacing w:val="-1"/>
          <w:sz w:val="24"/>
        </w:rPr>
        <w:t>и</w:t>
      </w:r>
      <w:r w:rsidR="00C854AA" w:rsidRPr="00C854AA">
        <w:rPr>
          <w:spacing w:val="-67"/>
          <w:sz w:val="24"/>
        </w:rPr>
        <w:t xml:space="preserve"> </w:t>
      </w:r>
      <w:r>
        <w:rPr>
          <w:spacing w:val="-67"/>
          <w:sz w:val="24"/>
        </w:rPr>
        <w:t xml:space="preserve">      </w:t>
      </w:r>
      <w:r w:rsidR="00C854AA" w:rsidRPr="00C854AA">
        <w:rPr>
          <w:sz w:val="24"/>
        </w:rPr>
        <w:t>достижениям</w:t>
      </w:r>
      <w:r w:rsidR="00C854AA" w:rsidRPr="00C854AA">
        <w:rPr>
          <w:spacing w:val="-4"/>
          <w:sz w:val="24"/>
        </w:rPr>
        <w:t xml:space="preserve"> </w:t>
      </w:r>
      <w:r w:rsidR="00C854AA" w:rsidRPr="00C854AA">
        <w:rPr>
          <w:sz w:val="24"/>
        </w:rPr>
        <w:t>родной</w:t>
      </w:r>
      <w:r w:rsidR="00C854AA" w:rsidRPr="00C854AA">
        <w:rPr>
          <w:spacing w:val="-1"/>
          <w:sz w:val="24"/>
        </w:rPr>
        <w:t xml:space="preserve"> </w:t>
      </w:r>
      <w:r w:rsidR="00C854AA" w:rsidRPr="00C854AA">
        <w:rPr>
          <w:sz w:val="24"/>
        </w:rPr>
        <w:t>страны,</w:t>
      </w:r>
      <w:r w:rsidR="00C854AA" w:rsidRPr="00C854AA">
        <w:rPr>
          <w:spacing w:val="-1"/>
          <w:sz w:val="24"/>
        </w:rPr>
        <w:t xml:space="preserve"> </w:t>
      </w:r>
      <w:r w:rsidR="00C854AA" w:rsidRPr="00C854AA">
        <w:rPr>
          <w:sz w:val="24"/>
        </w:rPr>
        <w:t>к</w:t>
      </w:r>
      <w:r w:rsidR="00C854AA" w:rsidRPr="00C854AA">
        <w:rPr>
          <w:spacing w:val="-1"/>
          <w:sz w:val="24"/>
        </w:rPr>
        <w:t xml:space="preserve"> </w:t>
      </w:r>
      <w:r w:rsidR="00C854AA" w:rsidRPr="00C854AA">
        <w:rPr>
          <w:sz w:val="24"/>
        </w:rPr>
        <w:t>культурному</w:t>
      </w:r>
      <w:r w:rsidR="00C854AA" w:rsidRPr="00C854AA">
        <w:rPr>
          <w:spacing w:val="-5"/>
          <w:sz w:val="24"/>
        </w:rPr>
        <w:t xml:space="preserve"> </w:t>
      </w:r>
      <w:r w:rsidR="00C854AA" w:rsidRPr="00C854AA">
        <w:rPr>
          <w:sz w:val="24"/>
        </w:rPr>
        <w:t>наследию</w:t>
      </w:r>
      <w:r w:rsidR="00C854AA" w:rsidRPr="00C854AA">
        <w:rPr>
          <w:spacing w:val="-1"/>
          <w:sz w:val="24"/>
        </w:rPr>
        <w:t xml:space="preserve"> </w:t>
      </w:r>
      <w:r w:rsidR="00C854AA" w:rsidRPr="00C854AA">
        <w:rPr>
          <w:sz w:val="24"/>
        </w:rPr>
        <w:t>народов</w:t>
      </w:r>
      <w:r w:rsidR="00C854AA" w:rsidRPr="00C854AA">
        <w:rPr>
          <w:spacing w:val="-3"/>
          <w:sz w:val="24"/>
        </w:rPr>
        <w:t xml:space="preserve"> </w:t>
      </w:r>
      <w:r w:rsidR="00C854AA" w:rsidRPr="00C854AA">
        <w:rPr>
          <w:sz w:val="24"/>
        </w:rPr>
        <w:t>России;</w:t>
      </w:r>
    </w:p>
    <w:p w:rsidR="00C854AA" w:rsidRPr="00C854AA" w:rsidRDefault="00F13014" w:rsidP="00F13014">
      <w:pPr>
        <w:pStyle w:val="a5"/>
        <w:spacing w:line="276" w:lineRule="auto"/>
        <w:ind w:left="0" w:firstLine="0"/>
        <w:rPr>
          <w:sz w:val="24"/>
        </w:rPr>
      </w:pPr>
      <w:r>
        <w:rPr>
          <w:sz w:val="24"/>
        </w:rPr>
        <w:t xml:space="preserve">- </w:t>
      </w:r>
      <w:r w:rsidR="00C854AA" w:rsidRPr="00C854AA">
        <w:rPr>
          <w:sz w:val="24"/>
        </w:rPr>
        <w:t>воспитание</w:t>
      </w:r>
      <w:r w:rsidR="00C854AA" w:rsidRPr="00C854AA">
        <w:rPr>
          <w:spacing w:val="25"/>
          <w:sz w:val="24"/>
        </w:rPr>
        <w:t xml:space="preserve"> </w:t>
      </w:r>
      <w:r w:rsidR="00C854AA" w:rsidRPr="00C854AA">
        <w:rPr>
          <w:sz w:val="24"/>
        </w:rPr>
        <w:t>уважения</w:t>
      </w:r>
      <w:r w:rsidR="00C854AA" w:rsidRPr="00C854AA">
        <w:rPr>
          <w:spacing w:val="25"/>
          <w:sz w:val="24"/>
        </w:rPr>
        <w:t xml:space="preserve"> </w:t>
      </w:r>
      <w:r w:rsidR="00C854AA" w:rsidRPr="00C854AA">
        <w:rPr>
          <w:sz w:val="24"/>
        </w:rPr>
        <w:t>к</w:t>
      </w:r>
      <w:r w:rsidR="00C854AA" w:rsidRPr="00C854AA">
        <w:rPr>
          <w:spacing w:val="25"/>
          <w:sz w:val="24"/>
        </w:rPr>
        <w:t xml:space="preserve"> </w:t>
      </w:r>
      <w:r w:rsidR="00C854AA" w:rsidRPr="00C854AA">
        <w:rPr>
          <w:sz w:val="24"/>
        </w:rPr>
        <w:t>людям</w:t>
      </w:r>
      <w:r w:rsidR="00C854AA" w:rsidRPr="00C854AA">
        <w:rPr>
          <w:spacing w:val="24"/>
          <w:sz w:val="24"/>
        </w:rPr>
        <w:t xml:space="preserve"> </w:t>
      </w:r>
      <w:r w:rsidR="00C854AA" w:rsidRPr="00C854AA">
        <w:rPr>
          <w:sz w:val="24"/>
        </w:rPr>
        <w:t>‒</w:t>
      </w:r>
      <w:r w:rsidR="00C854AA" w:rsidRPr="00C854AA">
        <w:rPr>
          <w:spacing w:val="23"/>
          <w:sz w:val="24"/>
        </w:rPr>
        <w:t xml:space="preserve"> </w:t>
      </w:r>
      <w:r w:rsidR="00C854AA" w:rsidRPr="00C854AA">
        <w:rPr>
          <w:sz w:val="24"/>
        </w:rPr>
        <w:t>представителям</w:t>
      </w:r>
      <w:r w:rsidR="00C854AA" w:rsidRPr="00C854AA">
        <w:rPr>
          <w:spacing w:val="22"/>
          <w:sz w:val="24"/>
        </w:rPr>
        <w:t xml:space="preserve"> </w:t>
      </w:r>
      <w:r w:rsidR="00C854AA" w:rsidRPr="00C854AA">
        <w:rPr>
          <w:sz w:val="24"/>
        </w:rPr>
        <w:t>разных</w:t>
      </w:r>
      <w:r w:rsidR="00C854AA" w:rsidRPr="00C854AA">
        <w:rPr>
          <w:spacing w:val="25"/>
          <w:sz w:val="24"/>
        </w:rPr>
        <w:t xml:space="preserve"> </w:t>
      </w:r>
      <w:r w:rsidR="00C854AA" w:rsidRPr="00C854AA">
        <w:rPr>
          <w:sz w:val="24"/>
        </w:rPr>
        <w:t>народов</w:t>
      </w:r>
      <w:r w:rsidR="00C854AA" w:rsidRPr="00C854AA">
        <w:rPr>
          <w:spacing w:val="23"/>
          <w:sz w:val="24"/>
        </w:rPr>
        <w:t xml:space="preserve"> </w:t>
      </w:r>
      <w:r w:rsidR="00C854AA" w:rsidRPr="00C854AA">
        <w:rPr>
          <w:sz w:val="24"/>
        </w:rPr>
        <w:t>России</w:t>
      </w:r>
      <w:r w:rsidR="00C854AA" w:rsidRPr="00C854AA">
        <w:rPr>
          <w:spacing w:val="-67"/>
          <w:sz w:val="24"/>
        </w:rPr>
        <w:t xml:space="preserve"> </w:t>
      </w:r>
      <w:r w:rsidR="00C854AA" w:rsidRPr="00C854AA">
        <w:rPr>
          <w:sz w:val="24"/>
        </w:rPr>
        <w:t>независимо от</w:t>
      </w:r>
      <w:r w:rsidR="00C854AA" w:rsidRPr="00C854AA">
        <w:rPr>
          <w:spacing w:val="-3"/>
          <w:sz w:val="24"/>
        </w:rPr>
        <w:t xml:space="preserve"> </w:t>
      </w:r>
      <w:r w:rsidR="00C854AA" w:rsidRPr="00C854AA">
        <w:rPr>
          <w:sz w:val="24"/>
        </w:rPr>
        <w:t>их</w:t>
      </w:r>
      <w:r w:rsidR="00C854AA" w:rsidRPr="00C854AA">
        <w:rPr>
          <w:spacing w:val="1"/>
          <w:sz w:val="24"/>
        </w:rPr>
        <w:t xml:space="preserve"> </w:t>
      </w:r>
      <w:r w:rsidR="00C854AA" w:rsidRPr="00C854AA">
        <w:rPr>
          <w:sz w:val="24"/>
        </w:rPr>
        <w:t>этнической</w:t>
      </w:r>
      <w:r w:rsidR="00C854AA" w:rsidRPr="00C854AA">
        <w:rPr>
          <w:spacing w:val="-3"/>
          <w:sz w:val="24"/>
        </w:rPr>
        <w:t xml:space="preserve"> </w:t>
      </w:r>
      <w:r w:rsidR="00C854AA" w:rsidRPr="00C854AA">
        <w:rPr>
          <w:sz w:val="24"/>
        </w:rPr>
        <w:t>принадлежности;</w:t>
      </w:r>
    </w:p>
    <w:p w:rsidR="00C854AA" w:rsidRPr="00C854AA" w:rsidRDefault="00F13014" w:rsidP="00F13014">
      <w:pPr>
        <w:pStyle w:val="a5"/>
        <w:spacing w:line="276" w:lineRule="auto"/>
        <w:ind w:left="0" w:firstLine="0"/>
        <w:rPr>
          <w:sz w:val="24"/>
        </w:rPr>
      </w:pPr>
      <w:r>
        <w:rPr>
          <w:sz w:val="24"/>
        </w:rPr>
        <w:t xml:space="preserve">- </w:t>
      </w:r>
      <w:r w:rsidR="00C854AA" w:rsidRPr="00C854AA">
        <w:rPr>
          <w:sz w:val="24"/>
        </w:rPr>
        <w:t>воспитание</w:t>
      </w:r>
      <w:r w:rsidR="00C854AA" w:rsidRPr="00C854AA">
        <w:rPr>
          <w:spacing w:val="53"/>
          <w:sz w:val="24"/>
        </w:rPr>
        <w:t xml:space="preserve"> </w:t>
      </w:r>
      <w:r w:rsidR="00C854AA" w:rsidRPr="00C854AA">
        <w:rPr>
          <w:sz w:val="24"/>
        </w:rPr>
        <w:t>уважительного</w:t>
      </w:r>
      <w:r w:rsidR="00C854AA" w:rsidRPr="00C854AA">
        <w:rPr>
          <w:spacing w:val="54"/>
          <w:sz w:val="24"/>
        </w:rPr>
        <w:t xml:space="preserve"> </w:t>
      </w:r>
      <w:r w:rsidR="00C854AA" w:rsidRPr="00C854AA">
        <w:rPr>
          <w:sz w:val="24"/>
        </w:rPr>
        <w:t>отношения</w:t>
      </w:r>
      <w:r w:rsidR="00C854AA" w:rsidRPr="00C854AA">
        <w:rPr>
          <w:spacing w:val="51"/>
          <w:sz w:val="24"/>
        </w:rPr>
        <w:t xml:space="preserve"> </w:t>
      </w:r>
      <w:r w:rsidR="00C854AA" w:rsidRPr="00C854AA">
        <w:rPr>
          <w:sz w:val="24"/>
        </w:rPr>
        <w:t>к</w:t>
      </w:r>
      <w:r w:rsidR="00C854AA" w:rsidRPr="00C854AA">
        <w:rPr>
          <w:spacing w:val="54"/>
          <w:sz w:val="24"/>
        </w:rPr>
        <w:t xml:space="preserve"> </w:t>
      </w:r>
      <w:r w:rsidR="00C854AA" w:rsidRPr="00C854AA">
        <w:rPr>
          <w:sz w:val="24"/>
        </w:rPr>
        <w:t>государственным</w:t>
      </w:r>
      <w:r w:rsidR="00C854AA" w:rsidRPr="00C854AA">
        <w:rPr>
          <w:spacing w:val="53"/>
          <w:sz w:val="24"/>
        </w:rPr>
        <w:t xml:space="preserve"> </w:t>
      </w:r>
      <w:r w:rsidR="00C854AA" w:rsidRPr="00C854AA">
        <w:rPr>
          <w:sz w:val="24"/>
        </w:rPr>
        <w:t>символам</w:t>
      </w:r>
      <w:r w:rsidR="00C854AA" w:rsidRPr="00C854AA">
        <w:rPr>
          <w:spacing w:val="52"/>
          <w:sz w:val="24"/>
        </w:rPr>
        <w:t xml:space="preserve"> </w:t>
      </w:r>
      <w:r w:rsidR="00C854AA" w:rsidRPr="00C854AA">
        <w:rPr>
          <w:sz w:val="24"/>
        </w:rPr>
        <w:t>страны</w:t>
      </w:r>
      <w:r w:rsidR="00C854AA" w:rsidRPr="00C854AA">
        <w:rPr>
          <w:spacing w:val="-67"/>
          <w:sz w:val="24"/>
        </w:rPr>
        <w:t xml:space="preserve"> </w:t>
      </w:r>
      <w:r w:rsidR="00C854AA" w:rsidRPr="00C854AA">
        <w:rPr>
          <w:sz w:val="24"/>
        </w:rPr>
        <w:t>(флагу,</w:t>
      </w:r>
      <w:r w:rsidR="00C854AA" w:rsidRPr="00C854AA">
        <w:rPr>
          <w:spacing w:val="-2"/>
          <w:sz w:val="24"/>
        </w:rPr>
        <w:t xml:space="preserve"> </w:t>
      </w:r>
      <w:r w:rsidR="00C854AA" w:rsidRPr="00C854AA">
        <w:rPr>
          <w:sz w:val="24"/>
        </w:rPr>
        <w:t>гербу,</w:t>
      </w:r>
      <w:r w:rsidR="00C854AA" w:rsidRPr="00C854AA">
        <w:rPr>
          <w:spacing w:val="-1"/>
          <w:sz w:val="24"/>
        </w:rPr>
        <w:t xml:space="preserve"> </w:t>
      </w:r>
      <w:r w:rsidR="00C854AA" w:rsidRPr="00C854AA">
        <w:rPr>
          <w:sz w:val="24"/>
        </w:rPr>
        <w:t>гимну);</w:t>
      </w:r>
    </w:p>
    <w:p w:rsidR="00C854AA" w:rsidRDefault="00F13014" w:rsidP="00F13014">
      <w:pPr>
        <w:pStyle w:val="a5"/>
        <w:spacing w:line="276" w:lineRule="auto"/>
        <w:ind w:left="0" w:firstLine="0"/>
        <w:rPr>
          <w:sz w:val="24"/>
        </w:rPr>
      </w:pPr>
      <w:r>
        <w:rPr>
          <w:sz w:val="24"/>
        </w:rPr>
        <w:lastRenderedPageBreak/>
        <w:t xml:space="preserve">- </w:t>
      </w:r>
      <w:r w:rsidR="00C854AA" w:rsidRPr="00C854AA">
        <w:rPr>
          <w:sz w:val="24"/>
        </w:rPr>
        <w:t>воспитание</w:t>
      </w:r>
      <w:r w:rsidR="00C854AA" w:rsidRPr="00C854AA">
        <w:rPr>
          <w:spacing w:val="31"/>
          <w:sz w:val="24"/>
        </w:rPr>
        <w:t xml:space="preserve"> </w:t>
      </w:r>
      <w:r w:rsidR="00C854AA" w:rsidRPr="00C854AA">
        <w:rPr>
          <w:sz w:val="24"/>
        </w:rPr>
        <w:t>бережного</w:t>
      </w:r>
      <w:r w:rsidR="00C854AA" w:rsidRPr="00C854AA">
        <w:rPr>
          <w:spacing w:val="33"/>
          <w:sz w:val="24"/>
        </w:rPr>
        <w:t xml:space="preserve"> </w:t>
      </w:r>
      <w:r w:rsidR="00C854AA" w:rsidRPr="00C854AA">
        <w:rPr>
          <w:sz w:val="24"/>
        </w:rPr>
        <w:t>и</w:t>
      </w:r>
      <w:r w:rsidR="00C854AA" w:rsidRPr="00C854AA">
        <w:rPr>
          <w:spacing w:val="32"/>
          <w:sz w:val="24"/>
        </w:rPr>
        <w:t xml:space="preserve"> </w:t>
      </w:r>
      <w:r w:rsidR="00C854AA" w:rsidRPr="00C854AA">
        <w:rPr>
          <w:sz w:val="24"/>
        </w:rPr>
        <w:t>ответственного</w:t>
      </w:r>
      <w:r w:rsidR="00C854AA" w:rsidRPr="00C854AA">
        <w:rPr>
          <w:spacing w:val="32"/>
          <w:sz w:val="24"/>
        </w:rPr>
        <w:t xml:space="preserve"> </w:t>
      </w:r>
      <w:r w:rsidR="00C854AA" w:rsidRPr="00C854AA">
        <w:rPr>
          <w:sz w:val="24"/>
        </w:rPr>
        <w:t>отношения</w:t>
      </w:r>
      <w:r w:rsidR="00C854AA" w:rsidRPr="00C854AA">
        <w:rPr>
          <w:spacing w:val="35"/>
          <w:sz w:val="24"/>
        </w:rPr>
        <w:t xml:space="preserve"> </w:t>
      </w:r>
      <w:r w:rsidR="00C854AA" w:rsidRPr="00C854AA">
        <w:rPr>
          <w:sz w:val="24"/>
        </w:rPr>
        <w:t>к</w:t>
      </w:r>
      <w:r w:rsidR="00C854AA" w:rsidRPr="00C854AA">
        <w:rPr>
          <w:spacing w:val="32"/>
          <w:sz w:val="24"/>
        </w:rPr>
        <w:t xml:space="preserve"> </w:t>
      </w:r>
      <w:r w:rsidR="00C854AA" w:rsidRPr="00C854AA">
        <w:rPr>
          <w:sz w:val="24"/>
        </w:rPr>
        <w:t>природе</w:t>
      </w:r>
      <w:r w:rsidR="00C854AA" w:rsidRPr="00C854AA">
        <w:rPr>
          <w:spacing w:val="33"/>
          <w:sz w:val="24"/>
        </w:rPr>
        <w:t xml:space="preserve"> </w:t>
      </w:r>
      <w:r w:rsidR="00C854AA" w:rsidRPr="00C854AA">
        <w:rPr>
          <w:sz w:val="24"/>
        </w:rPr>
        <w:t>родного</w:t>
      </w:r>
      <w:r w:rsidR="00C854AA" w:rsidRPr="00C854AA">
        <w:rPr>
          <w:spacing w:val="35"/>
          <w:sz w:val="24"/>
        </w:rPr>
        <w:t xml:space="preserve"> </w:t>
      </w:r>
      <w:r w:rsidR="00C854AA" w:rsidRPr="00C854AA">
        <w:rPr>
          <w:sz w:val="24"/>
        </w:rPr>
        <w:t>края,</w:t>
      </w:r>
      <w:r>
        <w:rPr>
          <w:sz w:val="24"/>
        </w:rPr>
        <w:t xml:space="preserve"> род</w:t>
      </w:r>
      <w:r w:rsidR="00C854AA" w:rsidRPr="00C854AA">
        <w:rPr>
          <w:sz w:val="24"/>
        </w:rPr>
        <w:t>ной</w:t>
      </w:r>
      <w:r w:rsidR="00C854AA" w:rsidRPr="00C854AA">
        <w:rPr>
          <w:spacing w:val="-4"/>
          <w:sz w:val="24"/>
        </w:rPr>
        <w:t xml:space="preserve"> </w:t>
      </w:r>
      <w:r w:rsidR="00C854AA" w:rsidRPr="00C854AA">
        <w:rPr>
          <w:sz w:val="24"/>
        </w:rPr>
        <w:t>страны,</w:t>
      </w:r>
      <w:r w:rsidR="00C854AA" w:rsidRPr="00C854AA">
        <w:rPr>
          <w:spacing w:val="-4"/>
          <w:sz w:val="24"/>
        </w:rPr>
        <w:t xml:space="preserve"> </w:t>
      </w:r>
      <w:r w:rsidR="00C854AA" w:rsidRPr="00C854AA">
        <w:rPr>
          <w:sz w:val="24"/>
        </w:rPr>
        <w:t>приобретение</w:t>
      </w:r>
      <w:r w:rsidR="00C854AA" w:rsidRPr="00C854AA">
        <w:rPr>
          <w:spacing w:val="-3"/>
          <w:sz w:val="24"/>
        </w:rPr>
        <w:t xml:space="preserve"> </w:t>
      </w:r>
      <w:r w:rsidR="00C854AA" w:rsidRPr="00C854AA">
        <w:rPr>
          <w:sz w:val="24"/>
        </w:rPr>
        <w:t>первого</w:t>
      </w:r>
      <w:r w:rsidR="00C854AA" w:rsidRPr="00C854AA">
        <w:rPr>
          <w:spacing w:val="-5"/>
          <w:sz w:val="24"/>
        </w:rPr>
        <w:t xml:space="preserve"> </w:t>
      </w:r>
      <w:r w:rsidR="00C854AA" w:rsidRPr="00C854AA">
        <w:rPr>
          <w:sz w:val="24"/>
        </w:rPr>
        <w:t>опыта</w:t>
      </w:r>
      <w:r w:rsidR="00C854AA" w:rsidRPr="00C854AA">
        <w:rPr>
          <w:spacing w:val="-5"/>
          <w:sz w:val="24"/>
        </w:rPr>
        <w:t xml:space="preserve"> </w:t>
      </w:r>
      <w:r w:rsidR="00C854AA" w:rsidRPr="00C854AA">
        <w:rPr>
          <w:sz w:val="24"/>
        </w:rPr>
        <w:t>действий</w:t>
      </w:r>
      <w:r w:rsidR="00C854AA" w:rsidRPr="00C854AA">
        <w:rPr>
          <w:spacing w:val="-4"/>
          <w:sz w:val="24"/>
        </w:rPr>
        <w:t xml:space="preserve"> </w:t>
      </w:r>
      <w:r w:rsidR="00C854AA" w:rsidRPr="00C854AA">
        <w:rPr>
          <w:sz w:val="24"/>
        </w:rPr>
        <w:t>по</w:t>
      </w:r>
      <w:r w:rsidR="00C854AA" w:rsidRPr="00C854AA">
        <w:rPr>
          <w:spacing w:val="-2"/>
          <w:sz w:val="24"/>
        </w:rPr>
        <w:t xml:space="preserve"> </w:t>
      </w:r>
      <w:r w:rsidR="00C854AA" w:rsidRPr="00C854AA">
        <w:rPr>
          <w:sz w:val="24"/>
        </w:rPr>
        <w:t>сохранению</w:t>
      </w:r>
      <w:r w:rsidR="00C854AA" w:rsidRPr="00C854AA">
        <w:rPr>
          <w:spacing w:val="-7"/>
          <w:sz w:val="24"/>
        </w:rPr>
        <w:t xml:space="preserve"> </w:t>
      </w:r>
      <w:r w:rsidR="00C854AA" w:rsidRPr="00C854AA">
        <w:rPr>
          <w:sz w:val="24"/>
        </w:rPr>
        <w:t>природы.</w:t>
      </w:r>
    </w:p>
    <w:p w:rsidR="00F13014" w:rsidRDefault="00F13014" w:rsidP="00F13014">
      <w:pPr>
        <w:pStyle w:val="a5"/>
        <w:spacing w:line="276" w:lineRule="auto"/>
        <w:ind w:left="0" w:firstLine="0"/>
        <w:rPr>
          <w:sz w:val="24"/>
        </w:rPr>
      </w:pPr>
    </w:p>
    <w:p w:rsidR="00F13014" w:rsidRDefault="00F13014" w:rsidP="00F13014">
      <w:pPr>
        <w:pStyle w:val="a5"/>
        <w:spacing w:line="276" w:lineRule="auto"/>
        <w:ind w:left="0" w:firstLine="0"/>
        <w:jc w:val="center"/>
        <w:rPr>
          <w:b/>
          <w:sz w:val="24"/>
        </w:rPr>
      </w:pPr>
      <w:r w:rsidRPr="00F13014">
        <w:rPr>
          <w:b/>
          <w:sz w:val="24"/>
        </w:rPr>
        <w:t>Образовательная область «Речевое развитие»</w:t>
      </w:r>
    </w:p>
    <w:p w:rsidR="00F13014" w:rsidRDefault="00F13014" w:rsidP="00F13014">
      <w:pPr>
        <w:pStyle w:val="a5"/>
        <w:spacing w:line="276" w:lineRule="auto"/>
        <w:ind w:left="0" w:firstLine="0"/>
        <w:jc w:val="center"/>
        <w:rPr>
          <w:b/>
          <w:sz w:val="24"/>
        </w:rPr>
      </w:pPr>
    </w:p>
    <w:p w:rsidR="00F13014" w:rsidRDefault="00F13014" w:rsidP="00F13014">
      <w:pPr>
        <w:pStyle w:val="a5"/>
        <w:spacing w:line="276" w:lineRule="auto"/>
        <w:ind w:left="0" w:firstLine="0"/>
        <w:rPr>
          <w:sz w:val="24"/>
        </w:rPr>
      </w:pPr>
      <w:r>
        <w:rPr>
          <w:sz w:val="24"/>
        </w:rPr>
        <w:t xml:space="preserve">           </w:t>
      </w:r>
      <w:r w:rsidRPr="00F13014">
        <w:rPr>
          <w:sz w:val="24"/>
        </w:rPr>
        <w:t>Образовательная</w:t>
      </w:r>
      <w:r w:rsidRPr="00F13014">
        <w:rPr>
          <w:spacing w:val="6"/>
          <w:sz w:val="24"/>
        </w:rPr>
        <w:t xml:space="preserve"> </w:t>
      </w:r>
      <w:r w:rsidRPr="00F13014">
        <w:rPr>
          <w:sz w:val="24"/>
        </w:rPr>
        <w:t>область</w:t>
      </w:r>
      <w:r w:rsidRPr="00F13014">
        <w:rPr>
          <w:spacing w:val="75"/>
          <w:sz w:val="24"/>
        </w:rPr>
        <w:t xml:space="preserve"> </w:t>
      </w:r>
      <w:r w:rsidRPr="00F13014">
        <w:rPr>
          <w:sz w:val="24"/>
        </w:rPr>
        <w:t>«Речевое</w:t>
      </w:r>
      <w:r w:rsidRPr="00F13014">
        <w:rPr>
          <w:spacing w:val="74"/>
          <w:sz w:val="24"/>
        </w:rPr>
        <w:t xml:space="preserve"> </w:t>
      </w:r>
      <w:r w:rsidRPr="00F13014">
        <w:rPr>
          <w:sz w:val="24"/>
        </w:rPr>
        <w:t>развитие»</w:t>
      </w:r>
      <w:r w:rsidRPr="00F13014">
        <w:rPr>
          <w:spacing w:val="77"/>
          <w:sz w:val="24"/>
        </w:rPr>
        <w:t xml:space="preserve"> </w:t>
      </w:r>
      <w:r w:rsidRPr="00F13014">
        <w:rPr>
          <w:sz w:val="24"/>
        </w:rPr>
        <w:t>соотносится</w:t>
      </w:r>
      <w:r w:rsidRPr="00F13014">
        <w:rPr>
          <w:spacing w:val="77"/>
          <w:sz w:val="24"/>
        </w:rPr>
        <w:t xml:space="preserve"> </w:t>
      </w:r>
      <w:r w:rsidRPr="00F13014">
        <w:rPr>
          <w:sz w:val="24"/>
        </w:rPr>
        <w:t>с</w:t>
      </w:r>
      <w:r w:rsidRPr="00F13014">
        <w:rPr>
          <w:spacing w:val="77"/>
          <w:sz w:val="24"/>
        </w:rPr>
        <w:t xml:space="preserve"> </w:t>
      </w:r>
      <w:r w:rsidRPr="00F13014">
        <w:rPr>
          <w:sz w:val="24"/>
        </w:rPr>
        <w:t>социальным</w:t>
      </w:r>
      <w:r w:rsidRPr="00F13014">
        <w:rPr>
          <w:spacing w:val="75"/>
          <w:sz w:val="24"/>
        </w:rPr>
        <w:t xml:space="preserve"> </w:t>
      </w:r>
      <w:r w:rsidRPr="00F13014">
        <w:rPr>
          <w:sz w:val="24"/>
        </w:rPr>
        <w:t>и</w:t>
      </w:r>
      <w:r>
        <w:rPr>
          <w:sz w:val="24"/>
        </w:rPr>
        <w:t xml:space="preserve"> э</w:t>
      </w:r>
      <w:r w:rsidRPr="00F13014">
        <w:rPr>
          <w:sz w:val="24"/>
        </w:rPr>
        <w:t>стетическим</w:t>
      </w:r>
      <w:r w:rsidRPr="00F13014">
        <w:rPr>
          <w:spacing w:val="-6"/>
          <w:sz w:val="24"/>
        </w:rPr>
        <w:t xml:space="preserve"> </w:t>
      </w:r>
      <w:r w:rsidRPr="00F13014">
        <w:rPr>
          <w:sz w:val="24"/>
        </w:rPr>
        <w:t>направлениями</w:t>
      </w:r>
      <w:r w:rsidRPr="00F13014">
        <w:rPr>
          <w:spacing w:val="-6"/>
          <w:sz w:val="24"/>
        </w:rPr>
        <w:t xml:space="preserve"> </w:t>
      </w:r>
      <w:r>
        <w:rPr>
          <w:sz w:val="24"/>
        </w:rPr>
        <w:t>воспитания.</w:t>
      </w:r>
    </w:p>
    <w:p w:rsidR="00F13014" w:rsidRPr="00F13014" w:rsidRDefault="00F13014" w:rsidP="00F13014">
      <w:pPr>
        <w:pStyle w:val="a5"/>
        <w:spacing w:before="50" w:line="276" w:lineRule="auto"/>
        <w:ind w:right="403"/>
        <w:rPr>
          <w:sz w:val="24"/>
        </w:rPr>
      </w:pPr>
      <w:r w:rsidRPr="00F13014">
        <w:rPr>
          <w:sz w:val="24"/>
        </w:rPr>
        <w:t>Решение</w:t>
      </w:r>
      <w:r w:rsidRPr="00F13014">
        <w:rPr>
          <w:spacing w:val="1"/>
          <w:sz w:val="24"/>
        </w:rPr>
        <w:t xml:space="preserve"> </w:t>
      </w:r>
      <w:r w:rsidRPr="00F13014">
        <w:rPr>
          <w:sz w:val="24"/>
        </w:rPr>
        <w:t>задач</w:t>
      </w:r>
      <w:r w:rsidRPr="00F13014">
        <w:rPr>
          <w:spacing w:val="1"/>
          <w:sz w:val="24"/>
        </w:rPr>
        <w:t xml:space="preserve"> </w:t>
      </w:r>
      <w:r w:rsidRPr="00F13014">
        <w:rPr>
          <w:sz w:val="24"/>
        </w:rPr>
        <w:t>воспитания</w:t>
      </w:r>
      <w:r w:rsidRPr="00F13014">
        <w:rPr>
          <w:spacing w:val="1"/>
          <w:sz w:val="24"/>
        </w:rPr>
        <w:t xml:space="preserve"> </w:t>
      </w:r>
      <w:r w:rsidRPr="00F13014">
        <w:rPr>
          <w:sz w:val="24"/>
        </w:rPr>
        <w:t>в</w:t>
      </w:r>
      <w:r w:rsidRPr="00F13014">
        <w:rPr>
          <w:spacing w:val="1"/>
          <w:sz w:val="24"/>
        </w:rPr>
        <w:t xml:space="preserve"> </w:t>
      </w:r>
      <w:r w:rsidRPr="00F13014">
        <w:rPr>
          <w:sz w:val="24"/>
        </w:rPr>
        <w:t>рамках</w:t>
      </w:r>
      <w:r w:rsidRPr="00F13014">
        <w:rPr>
          <w:spacing w:val="1"/>
          <w:sz w:val="24"/>
        </w:rPr>
        <w:t xml:space="preserve"> </w:t>
      </w:r>
      <w:r w:rsidRPr="00F13014">
        <w:rPr>
          <w:sz w:val="24"/>
        </w:rPr>
        <w:t>образовательной</w:t>
      </w:r>
      <w:r w:rsidRPr="00F13014">
        <w:rPr>
          <w:spacing w:val="1"/>
          <w:sz w:val="24"/>
        </w:rPr>
        <w:t xml:space="preserve"> </w:t>
      </w:r>
      <w:r w:rsidRPr="00F13014">
        <w:rPr>
          <w:sz w:val="24"/>
        </w:rPr>
        <w:t>области</w:t>
      </w:r>
      <w:r w:rsidRPr="00F13014">
        <w:rPr>
          <w:spacing w:val="1"/>
          <w:sz w:val="24"/>
        </w:rPr>
        <w:t xml:space="preserve"> </w:t>
      </w:r>
      <w:r w:rsidRPr="00F13014">
        <w:rPr>
          <w:sz w:val="24"/>
        </w:rPr>
        <w:t>«Речевое</w:t>
      </w:r>
      <w:r w:rsidRPr="00F13014">
        <w:rPr>
          <w:spacing w:val="1"/>
          <w:sz w:val="24"/>
        </w:rPr>
        <w:t xml:space="preserve"> </w:t>
      </w:r>
      <w:r w:rsidRPr="00F13014">
        <w:rPr>
          <w:sz w:val="24"/>
        </w:rPr>
        <w:t>развитие»</w:t>
      </w:r>
      <w:r w:rsidRPr="00F13014">
        <w:rPr>
          <w:spacing w:val="54"/>
          <w:sz w:val="24"/>
        </w:rPr>
        <w:t xml:space="preserve"> </w:t>
      </w:r>
      <w:r w:rsidRPr="00F13014">
        <w:rPr>
          <w:sz w:val="24"/>
        </w:rPr>
        <w:t>направлено</w:t>
      </w:r>
      <w:r w:rsidRPr="00F13014">
        <w:rPr>
          <w:spacing w:val="55"/>
          <w:sz w:val="24"/>
        </w:rPr>
        <w:t xml:space="preserve"> </w:t>
      </w:r>
      <w:r w:rsidRPr="00F13014">
        <w:rPr>
          <w:sz w:val="24"/>
        </w:rPr>
        <w:t>на</w:t>
      </w:r>
      <w:r w:rsidRPr="00F13014">
        <w:rPr>
          <w:spacing w:val="55"/>
          <w:sz w:val="24"/>
        </w:rPr>
        <w:t xml:space="preserve"> </w:t>
      </w:r>
      <w:r w:rsidRPr="00F13014">
        <w:rPr>
          <w:sz w:val="24"/>
        </w:rPr>
        <w:t>приобщение</w:t>
      </w:r>
      <w:r w:rsidRPr="00F13014">
        <w:rPr>
          <w:spacing w:val="54"/>
          <w:sz w:val="24"/>
        </w:rPr>
        <w:t xml:space="preserve"> </w:t>
      </w:r>
      <w:r w:rsidRPr="00F13014">
        <w:rPr>
          <w:sz w:val="24"/>
        </w:rPr>
        <w:t>детей</w:t>
      </w:r>
      <w:r w:rsidRPr="00F13014">
        <w:rPr>
          <w:spacing w:val="55"/>
          <w:sz w:val="24"/>
        </w:rPr>
        <w:t xml:space="preserve"> </w:t>
      </w:r>
      <w:r w:rsidRPr="00F13014">
        <w:rPr>
          <w:sz w:val="24"/>
        </w:rPr>
        <w:t>к</w:t>
      </w:r>
      <w:r w:rsidRPr="00F13014">
        <w:rPr>
          <w:spacing w:val="55"/>
          <w:sz w:val="24"/>
        </w:rPr>
        <w:t xml:space="preserve"> </w:t>
      </w:r>
      <w:r w:rsidRPr="00F13014">
        <w:rPr>
          <w:sz w:val="24"/>
        </w:rPr>
        <w:t>ценностям</w:t>
      </w:r>
      <w:r w:rsidRPr="00F13014">
        <w:rPr>
          <w:spacing w:val="55"/>
          <w:sz w:val="24"/>
        </w:rPr>
        <w:t xml:space="preserve"> </w:t>
      </w:r>
      <w:r w:rsidRPr="00F13014">
        <w:rPr>
          <w:sz w:val="24"/>
        </w:rPr>
        <w:t>«Культура»,</w:t>
      </w:r>
      <w:r w:rsidRPr="00F13014">
        <w:rPr>
          <w:spacing w:val="55"/>
          <w:sz w:val="24"/>
        </w:rPr>
        <w:t xml:space="preserve"> </w:t>
      </w:r>
      <w:r w:rsidRPr="00F13014">
        <w:rPr>
          <w:sz w:val="24"/>
        </w:rPr>
        <w:t>«Красота»,</w:t>
      </w:r>
      <w:r w:rsidRPr="00F13014">
        <w:rPr>
          <w:spacing w:val="-67"/>
          <w:sz w:val="24"/>
        </w:rPr>
        <w:t xml:space="preserve"> </w:t>
      </w:r>
      <w:r w:rsidRPr="00F13014">
        <w:rPr>
          <w:sz w:val="24"/>
        </w:rPr>
        <w:t>что предполагает:</w:t>
      </w:r>
    </w:p>
    <w:p w:rsidR="00F13014" w:rsidRPr="00F13014" w:rsidRDefault="00F13014" w:rsidP="00F13014">
      <w:pPr>
        <w:pStyle w:val="a5"/>
        <w:spacing w:line="276" w:lineRule="auto"/>
        <w:ind w:right="409" w:firstLine="0"/>
        <w:rPr>
          <w:sz w:val="24"/>
        </w:rPr>
      </w:pPr>
      <w:r>
        <w:rPr>
          <w:sz w:val="24"/>
        </w:rPr>
        <w:t xml:space="preserve">- </w:t>
      </w:r>
      <w:r w:rsidRPr="00F13014">
        <w:rPr>
          <w:sz w:val="24"/>
        </w:rPr>
        <w:t>владение</w:t>
      </w:r>
      <w:r w:rsidRPr="00F13014">
        <w:rPr>
          <w:spacing w:val="1"/>
          <w:sz w:val="24"/>
        </w:rPr>
        <w:t xml:space="preserve"> </w:t>
      </w:r>
      <w:r w:rsidRPr="00F13014">
        <w:rPr>
          <w:sz w:val="24"/>
        </w:rPr>
        <w:t>формами</w:t>
      </w:r>
      <w:r w:rsidRPr="00F13014">
        <w:rPr>
          <w:spacing w:val="1"/>
          <w:sz w:val="24"/>
        </w:rPr>
        <w:t xml:space="preserve"> </w:t>
      </w:r>
      <w:r w:rsidRPr="00F13014">
        <w:rPr>
          <w:sz w:val="24"/>
        </w:rPr>
        <w:t>речевого</w:t>
      </w:r>
      <w:r w:rsidRPr="00F13014">
        <w:rPr>
          <w:spacing w:val="1"/>
          <w:sz w:val="24"/>
        </w:rPr>
        <w:t xml:space="preserve"> </w:t>
      </w:r>
      <w:r w:rsidRPr="00F13014">
        <w:rPr>
          <w:sz w:val="24"/>
        </w:rPr>
        <w:t>этикета,</w:t>
      </w:r>
      <w:r w:rsidRPr="00F13014">
        <w:rPr>
          <w:spacing w:val="1"/>
          <w:sz w:val="24"/>
        </w:rPr>
        <w:t xml:space="preserve"> </w:t>
      </w:r>
      <w:r w:rsidRPr="00F13014">
        <w:rPr>
          <w:sz w:val="24"/>
        </w:rPr>
        <w:t>отражающими</w:t>
      </w:r>
      <w:r w:rsidRPr="00F13014">
        <w:rPr>
          <w:spacing w:val="1"/>
          <w:sz w:val="24"/>
        </w:rPr>
        <w:t xml:space="preserve"> </w:t>
      </w:r>
      <w:r w:rsidRPr="00F13014">
        <w:rPr>
          <w:sz w:val="24"/>
        </w:rPr>
        <w:t>принятые</w:t>
      </w:r>
      <w:r w:rsidRPr="00F13014">
        <w:rPr>
          <w:spacing w:val="1"/>
          <w:sz w:val="24"/>
        </w:rPr>
        <w:t xml:space="preserve"> </w:t>
      </w:r>
      <w:r w:rsidRPr="00F13014">
        <w:rPr>
          <w:sz w:val="24"/>
        </w:rPr>
        <w:t>в</w:t>
      </w:r>
      <w:r w:rsidRPr="00F13014">
        <w:rPr>
          <w:spacing w:val="1"/>
          <w:sz w:val="24"/>
        </w:rPr>
        <w:t xml:space="preserve"> </w:t>
      </w:r>
      <w:r w:rsidRPr="00F13014">
        <w:rPr>
          <w:sz w:val="24"/>
        </w:rPr>
        <w:t>обществе</w:t>
      </w:r>
      <w:r w:rsidRPr="00F13014">
        <w:rPr>
          <w:spacing w:val="1"/>
          <w:sz w:val="24"/>
        </w:rPr>
        <w:t xml:space="preserve"> </w:t>
      </w:r>
      <w:r w:rsidRPr="00F13014">
        <w:rPr>
          <w:sz w:val="24"/>
        </w:rPr>
        <w:t>правила</w:t>
      </w:r>
      <w:r w:rsidRPr="00F13014">
        <w:rPr>
          <w:spacing w:val="-1"/>
          <w:sz w:val="24"/>
        </w:rPr>
        <w:t xml:space="preserve"> </w:t>
      </w:r>
      <w:r w:rsidRPr="00F13014">
        <w:rPr>
          <w:sz w:val="24"/>
        </w:rPr>
        <w:t>и</w:t>
      </w:r>
      <w:r w:rsidRPr="00F13014">
        <w:rPr>
          <w:spacing w:val="-3"/>
          <w:sz w:val="24"/>
        </w:rPr>
        <w:t xml:space="preserve"> </w:t>
      </w:r>
      <w:r w:rsidRPr="00F13014">
        <w:rPr>
          <w:sz w:val="24"/>
        </w:rPr>
        <w:t>нормы культурного</w:t>
      </w:r>
      <w:r w:rsidRPr="00F13014">
        <w:rPr>
          <w:spacing w:val="1"/>
          <w:sz w:val="24"/>
        </w:rPr>
        <w:t xml:space="preserve"> </w:t>
      </w:r>
      <w:r w:rsidRPr="00F13014">
        <w:rPr>
          <w:sz w:val="24"/>
        </w:rPr>
        <w:t>поведения;</w:t>
      </w:r>
    </w:p>
    <w:p w:rsidR="00F13014" w:rsidRDefault="00F13014" w:rsidP="00F13014">
      <w:pPr>
        <w:pStyle w:val="a5"/>
        <w:spacing w:line="276" w:lineRule="auto"/>
        <w:ind w:right="405" w:firstLine="0"/>
        <w:rPr>
          <w:sz w:val="24"/>
        </w:rPr>
      </w:pPr>
      <w:r>
        <w:rPr>
          <w:sz w:val="24"/>
        </w:rPr>
        <w:t xml:space="preserve">- </w:t>
      </w:r>
      <w:r w:rsidRPr="00F13014">
        <w:rPr>
          <w:sz w:val="24"/>
        </w:rPr>
        <w:t>воспитание отношения к родному языку как ценности, умения чувствовать</w:t>
      </w:r>
      <w:r w:rsidRPr="00F13014">
        <w:rPr>
          <w:spacing w:val="1"/>
          <w:sz w:val="24"/>
        </w:rPr>
        <w:t xml:space="preserve"> </w:t>
      </w:r>
      <w:r w:rsidRPr="00F13014">
        <w:rPr>
          <w:sz w:val="24"/>
        </w:rPr>
        <w:t>красоту языка, стремления</w:t>
      </w:r>
      <w:r w:rsidRPr="00F13014">
        <w:rPr>
          <w:spacing w:val="1"/>
          <w:sz w:val="24"/>
        </w:rPr>
        <w:t xml:space="preserve"> </w:t>
      </w:r>
      <w:r w:rsidRPr="00F13014">
        <w:rPr>
          <w:sz w:val="24"/>
        </w:rPr>
        <w:t>говорить красиво</w:t>
      </w:r>
      <w:r w:rsidRPr="00F13014">
        <w:rPr>
          <w:spacing w:val="1"/>
          <w:sz w:val="24"/>
        </w:rPr>
        <w:t xml:space="preserve"> </w:t>
      </w:r>
      <w:r w:rsidRPr="00F13014">
        <w:rPr>
          <w:sz w:val="24"/>
        </w:rPr>
        <w:t>(на правильном, богатом, образном</w:t>
      </w:r>
      <w:r w:rsidRPr="00F13014">
        <w:rPr>
          <w:spacing w:val="1"/>
          <w:sz w:val="24"/>
        </w:rPr>
        <w:t xml:space="preserve"> </w:t>
      </w:r>
      <w:r w:rsidRPr="00F13014">
        <w:rPr>
          <w:sz w:val="24"/>
        </w:rPr>
        <w:t>языке).</w:t>
      </w:r>
    </w:p>
    <w:p w:rsidR="004F7F67" w:rsidRDefault="004F7F67" w:rsidP="00F13014">
      <w:pPr>
        <w:pStyle w:val="a5"/>
        <w:spacing w:line="276" w:lineRule="auto"/>
        <w:ind w:right="405" w:firstLine="0"/>
        <w:jc w:val="center"/>
        <w:rPr>
          <w:b/>
          <w:sz w:val="24"/>
        </w:rPr>
      </w:pPr>
    </w:p>
    <w:p w:rsidR="00F13014" w:rsidRDefault="00F13014" w:rsidP="00F13014">
      <w:pPr>
        <w:pStyle w:val="a5"/>
        <w:spacing w:line="276" w:lineRule="auto"/>
        <w:ind w:right="405" w:firstLine="0"/>
        <w:jc w:val="center"/>
        <w:rPr>
          <w:b/>
          <w:sz w:val="24"/>
        </w:rPr>
      </w:pPr>
      <w:r w:rsidRPr="00F13014">
        <w:rPr>
          <w:b/>
          <w:sz w:val="24"/>
        </w:rPr>
        <w:t>Образовательная область «Художественно – эстетическое развитие»</w:t>
      </w:r>
    </w:p>
    <w:p w:rsidR="00D07D80" w:rsidRDefault="00D07D80" w:rsidP="00F13014">
      <w:pPr>
        <w:pStyle w:val="a5"/>
        <w:spacing w:line="276" w:lineRule="auto"/>
        <w:ind w:right="405" w:firstLine="0"/>
        <w:jc w:val="center"/>
        <w:rPr>
          <w:b/>
          <w:sz w:val="24"/>
        </w:rPr>
      </w:pPr>
    </w:p>
    <w:p w:rsidR="00F13014" w:rsidRPr="00F13014" w:rsidRDefault="00F13014" w:rsidP="00D07D80">
      <w:pPr>
        <w:pStyle w:val="a5"/>
        <w:spacing w:line="276" w:lineRule="auto"/>
        <w:ind w:right="405" w:firstLine="0"/>
        <w:jc w:val="left"/>
        <w:rPr>
          <w:sz w:val="24"/>
        </w:rPr>
      </w:pPr>
      <w:r>
        <w:rPr>
          <w:sz w:val="24"/>
        </w:rPr>
        <w:t xml:space="preserve">          </w:t>
      </w:r>
      <w:r w:rsidRPr="00F13014">
        <w:rPr>
          <w:sz w:val="24"/>
        </w:rPr>
        <w:t>Образовательная</w:t>
      </w:r>
      <w:r w:rsidRPr="00F13014">
        <w:rPr>
          <w:sz w:val="24"/>
        </w:rPr>
        <w:tab/>
        <w:t>область</w:t>
      </w:r>
      <w:r>
        <w:rPr>
          <w:sz w:val="24"/>
        </w:rPr>
        <w:t xml:space="preserve"> </w:t>
      </w:r>
      <w:r w:rsidRPr="00F13014">
        <w:rPr>
          <w:sz w:val="24"/>
        </w:rPr>
        <w:t>«Художественно-эстетическое</w:t>
      </w:r>
      <w:r w:rsidRPr="00F13014">
        <w:rPr>
          <w:sz w:val="24"/>
        </w:rPr>
        <w:tab/>
      </w:r>
      <w:r w:rsidRPr="00F13014">
        <w:rPr>
          <w:spacing w:val="-1"/>
          <w:sz w:val="24"/>
        </w:rPr>
        <w:t>развитие»</w:t>
      </w:r>
      <w:r w:rsidRPr="00F13014">
        <w:rPr>
          <w:spacing w:val="-67"/>
          <w:sz w:val="24"/>
        </w:rPr>
        <w:t xml:space="preserve"> </w:t>
      </w:r>
      <w:r w:rsidRPr="00F13014">
        <w:rPr>
          <w:sz w:val="24"/>
        </w:rPr>
        <w:t>соотносится</w:t>
      </w:r>
      <w:r w:rsidRPr="00F13014">
        <w:rPr>
          <w:spacing w:val="-1"/>
          <w:sz w:val="24"/>
        </w:rPr>
        <w:t xml:space="preserve"> </w:t>
      </w:r>
      <w:r w:rsidRPr="00F13014">
        <w:rPr>
          <w:sz w:val="24"/>
        </w:rPr>
        <w:t>с эстетическим</w:t>
      </w:r>
      <w:r w:rsidRPr="00F13014">
        <w:rPr>
          <w:spacing w:val="-3"/>
          <w:sz w:val="24"/>
        </w:rPr>
        <w:t xml:space="preserve"> </w:t>
      </w:r>
      <w:r w:rsidRPr="00F13014">
        <w:rPr>
          <w:sz w:val="24"/>
        </w:rPr>
        <w:t>направлением воспитания.</w:t>
      </w:r>
      <w:r w:rsidR="00D07D80">
        <w:rPr>
          <w:sz w:val="24"/>
        </w:rPr>
        <w:t xml:space="preserve"> </w:t>
      </w:r>
      <w:r w:rsidRPr="00F13014">
        <w:rPr>
          <w:sz w:val="24"/>
        </w:rPr>
        <w:t xml:space="preserve">Решение   </w:t>
      </w:r>
      <w:r w:rsidRPr="00F13014">
        <w:rPr>
          <w:spacing w:val="65"/>
          <w:sz w:val="24"/>
        </w:rPr>
        <w:t xml:space="preserve"> </w:t>
      </w:r>
      <w:r w:rsidRPr="00F13014">
        <w:rPr>
          <w:sz w:val="24"/>
        </w:rPr>
        <w:t xml:space="preserve">задач    </w:t>
      </w:r>
      <w:r w:rsidRPr="00F13014">
        <w:rPr>
          <w:spacing w:val="62"/>
          <w:sz w:val="24"/>
        </w:rPr>
        <w:t xml:space="preserve"> </w:t>
      </w:r>
      <w:r w:rsidRPr="00F13014">
        <w:rPr>
          <w:sz w:val="24"/>
        </w:rPr>
        <w:t xml:space="preserve">воспитания    </w:t>
      </w:r>
      <w:r w:rsidRPr="00F13014">
        <w:rPr>
          <w:spacing w:val="64"/>
          <w:sz w:val="24"/>
        </w:rPr>
        <w:t xml:space="preserve"> </w:t>
      </w:r>
      <w:r w:rsidRPr="00F13014">
        <w:rPr>
          <w:sz w:val="24"/>
        </w:rPr>
        <w:t xml:space="preserve">в    </w:t>
      </w:r>
      <w:r w:rsidRPr="00F13014">
        <w:rPr>
          <w:spacing w:val="63"/>
          <w:sz w:val="24"/>
        </w:rPr>
        <w:t xml:space="preserve"> </w:t>
      </w:r>
      <w:r w:rsidRPr="00F13014">
        <w:rPr>
          <w:sz w:val="24"/>
        </w:rPr>
        <w:t xml:space="preserve">рамках    </w:t>
      </w:r>
      <w:r w:rsidRPr="00F13014">
        <w:rPr>
          <w:spacing w:val="66"/>
          <w:sz w:val="24"/>
        </w:rPr>
        <w:t xml:space="preserve"> </w:t>
      </w:r>
      <w:r w:rsidRPr="00F13014">
        <w:rPr>
          <w:sz w:val="24"/>
        </w:rPr>
        <w:t xml:space="preserve">образовательной    </w:t>
      </w:r>
      <w:r w:rsidRPr="00F13014">
        <w:rPr>
          <w:spacing w:val="64"/>
          <w:sz w:val="24"/>
        </w:rPr>
        <w:t xml:space="preserve"> </w:t>
      </w:r>
      <w:r w:rsidRPr="00F13014">
        <w:rPr>
          <w:sz w:val="24"/>
        </w:rPr>
        <w:t>области</w:t>
      </w:r>
      <w:r w:rsidR="00D07D80">
        <w:rPr>
          <w:sz w:val="24"/>
        </w:rPr>
        <w:t xml:space="preserve"> </w:t>
      </w:r>
      <w:r w:rsidRPr="00F13014">
        <w:rPr>
          <w:sz w:val="24"/>
        </w:rPr>
        <w:t>«Художественно-эстетическое</w:t>
      </w:r>
      <w:r w:rsidRPr="00F13014">
        <w:rPr>
          <w:spacing w:val="1"/>
          <w:sz w:val="24"/>
        </w:rPr>
        <w:t xml:space="preserve"> </w:t>
      </w:r>
      <w:r w:rsidRPr="00F13014">
        <w:rPr>
          <w:sz w:val="24"/>
        </w:rPr>
        <w:t>развитие»</w:t>
      </w:r>
      <w:r w:rsidRPr="00F13014">
        <w:rPr>
          <w:spacing w:val="1"/>
          <w:sz w:val="24"/>
        </w:rPr>
        <w:t xml:space="preserve"> </w:t>
      </w:r>
      <w:r w:rsidRPr="00F13014">
        <w:rPr>
          <w:sz w:val="24"/>
        </w:rPr>
        <w:t>направлено</w:t>
      </w:r>
      <w:r w:rsidRPr="00F13014">
        <w:rPr>
          <w:spacing w:val="1"/>
          <w:sz w:val="24"/>
        </w:rPr>
        <w:t xml:space="preserve"> </w:t>
      </w:r>
      <w:r w:rsidRPr="00F13014">
        <w:rPr>
          <w:sz w:val="24"/>
        </w:rPr>
        <w:t>на</w:t>
      </w:r>
      <w:r w:rsidRPr="00F13014">
        <w:rPr>
          <w:spacing w:val="1"/>
          <w:sz w:val="24"/>
        </w:rPr>
        <w:t xml:space="preserve"> </w:t>
      </w:r>
      <w:r w:rsidRPr="00F13014">
        <w:rPr>
          <w:sz w:val="24"/>
        </w:rPr>
        <w:t>приобщение</w:t>
      </w:r>
      <w:r w:rsidRPr="00F13014">
        <w:rPr>
          <w:spacing w:val="1"/>
          <w:sz w:val="24"/>
        </w:rPr>
        <w:t xml:space="preserve"> </w:t>
      </w:r>
      <w:r w:rsidRPr="00F13014">
        <w:rPr>
          <w:sz w:val="24"/>
        </w:rPr>
        <w:t>детей</w:t>
      </w:r>
      <w:r w:rsidRPr="00F13014">
        <w:rPr>
          <w:spacing w:val="1"/>
          <w:sz w:val="24"/>
        </w:rPr>
        <w:t xml:space="preserve"> </w:t>
      </w:r>
      <w:r w:rsidRPr="00F13014">
        <w:rPr>
          <w:sz w:val="24"/>
        </w:rPr>
        <w:t>к</w:t>
      </w:r>
      <w:r w:rsidRPr="00F13014">
        <w:rPr>
          <w:spacing w:val="1"/>
          <w:sz w:val="24"/>
        </w:rPr>
        <w:t xml:space="preserve"> </w:t>
      </w:r>
      <w:r w:rsidRPr="00F13014">
        <w:rPr>
          <w:sz w:val="24"/>
        </w:rPr>
        <w:t>ценностям</w:t>
      </w:r>
      <w:r w:rsidRPr="00F13014">
        <w:rPr>
          <w:spacing w:val="-2"/>
          <w:sz w:val="24"/>
        </w:rPr>
        <w:t xml:space="preserve"> </w:t>
      </w:r>
      <w:r w:rsidRPr="00F13014">
        <w:rPr>
          <w:sz w:val="24"/>
        </w:rPr>
        <w:t>«Красота»,</w:t>
      </w:r>
      <w:r w:rsidRPr="00F13014">
        <w:rPr>
          <w:spacing w:val="-3"/>
          <w:sz w:val="24"/>
        </w:rPr>
        <w:t xml:space="preserve"> </w:t>
      </w:r>
      <w:r w:rsidRPr="00F13014">
        <w:rPr>
          <w:sz w:val="24"/>
        </w:rPr>
        <w:t>«Культура»,</w:t>
      </w:r>
      <w:r w:rsidRPr="00F13014">
        <w:rPr>
          <w:spacing w:val="-2"/>
          <w:sz w:val="24"/>
        </w:rPr>
        <w:t xml:space="preserve"> </w:t>
      </w:r>
      <w:r w:rsidRPr="00F13014">
        <w:rPr>
          <w:sz w:val="24"/>
        </w:rPr>
        <w:t>«Человек»,</w:t>
      </w:r>
      <w:r w:rsidRPr="00F13014">
        <w:rPr>
          <w:spacing w:val="-3"/>
          <w:sz w:val="24"/>
        </w:rPr>
        <w:t xml:space="preserve"> </w:t>
      </w:r>
      <w:r w:rsidRPr="00F13014">
        <w:rPr>
          <w:sz w:val="24"/>
        </w:rPr>
        <w:t>«Природа»,</w:t>
      </w:r>
      <w:r w:rsidRPr="00F13014">
        <w:rPr>
          <w:spacing w:val="-2"/>
          <w:sz w:val="24"/>
        </w:rPr>
        <w:t xml:space="preserve"> </w:t>
      </w:r>
      <w:r w:rsidRPr="00F13014">
        <w:rPr>
          <w:sz w:val="24"/>
        </w:rPr>
        <w:t>что</w:t>
      </w:r>
      <w:r w:rsidRPr="00F13014">
        <w:rPr>
          <w:spacing w:val="-2"/>
          <w:sz w:val="24"/>
        </w:rPr>
        <w:t xml:space="preserve"> </w:t>
      </w:r>
      <w:r w:rsidRPr="00F13014">
        <w:rPr>
          <w:sz w:val="24"/>
        </w:rPr>
        <w:t>предполагает:</w:t>
      </w:r>
    </w:p>
    <w:p w:rsidR="00F13014" w:rsidRPr="00F13014" w:rsidRDefault="00F13014" w:rsidP="00F13014">
      <w:pPr>
        <w:pStyle w:val="a5"/>
        <w:spacing w:line="276" w:lineRule="auto"/>
        <w:ind w:right="407" w:firstLine="0"/>
        <w:rPr>
          <w:sz w:val="24"/>
        </w:rPr>
      </w:pPr>
      <w:r>
        <w:rPr>
          <w:sz w:val="24"/>
        </w:rPr>
        <w:t xml:space="preserve">- </w:t>
      </w:r>
      <w:r w:rsidRPr="00F13014">
        <w:rPr>
          <w:sz w:val="24"/>
        </w:rPr>
        <w:t>воспитание эстетических чувств (удивления, радости, восхищения, любви) к</w:t>
      </w:r>
      <w:r w:rsidRPr="00F13014">
        <w:rPr>
          <w:spacing w:val="1"/>
          <w:sz w:val="24"/>
        </w:rPr>
        <w:t xml:space="preserve"> </w:t>
      </w:r>
      <w:r w:rsidRPr="00F13014">
        <w:rPr>
          <w:sz w:val="24"/>
        </w:rPr>
        <w:t>различным</w:t>
      </w:r>
      <w:r w:rsidRPr="00F13014">
        <w:rPr>
          <w:spacing w:val="1"/>
          <w:sz w:val="24"/>
        </w:rPr>
        <w:t xml:space="preserve"> </w:t>
      </w:r>
      <w:r w:rsidRPr="00F13014">
        <w:rPr>
          <w:sz w:val="24"/>
        </w:rPr>
        <w:t>объектам</w:t>
      </w:r>
      <w:r w:rsidRPr="00F13014">
        <w:rPr>
          <w:spacing w:val="1"/>
          <w:sz w:val="24"/>
        </w:rPr>
        <w:t xml:space="preserve"> </w:t>
      </w:r>
      <w:r w:rsidRPr="00F13014">
        <w:rPr>
          <w:sz w:val="24"/>
        </w:rPr>
        <w:t>и</w:t>
      </w:r>
      <w:r w:rsidRPr="00F13014">
        <w:rPr>
          <w:spacing w:val="1"/>
          <w:sz w:val="24"/>
        </w:rPr>
        <w:t xml:space="preserve"> </w:t>
      </w:r>
      <w:r w:rsidRPr="00F13014">
        <w:rPr>
          <w:sz w:val="24"/>
        </w:rPr>
        <w:t>явлениям</w:t>
      </w:r>
      <w:r w:rsidRPr="00F13014">
        <w:rPr>
          <w:spacing w:val="1"/>
          <w:sz w:val="24"/>
        </w:rPr>
        <w:t xml:space="preserve"> </w:t>
      </w:r>
      <w:r w:rsidRPr="00F13014">
        <w:rPr>
          <w:sz w:val="24"/>
        </w:rPr>
        <w:t>окружающего</w:t>
      </w:r>
      <w:r w:rsidRPr="00F13014">
        <w:rPr>
          <w:spacing w:val="1"/>
          <w:sz w:val="24"/>
        </w:rPr>
        <w:t xml:space="preserve"> </w:t>
      </w:r>
      <w:r w:rsidRPr="00F13014">
        <w:rPr>
          <w:sz w:val="24"/>
        </w:rPr>
        <w:t>мира</w:t>
      </w:r>
      <w:r w:rsidRPr="00F13014">
        <w:rPr>
          <w:spacing w:val="1"/>
          <w:sz w:val="24"/>
        </w:rPr>
        <w:t xml:space="preserve"> </w:t>
      </w:r>
      <w:r w:rsidRPr="00F13014">
        <w:rPr>
          <w:sz w:val="24"/>
        </w:rPr>
        <w:t>(природного,</w:t>
      </w:r>
      <w:r w:rsidRPr="00F13014">
        <w:rPr>
          <w:spacing w:val="1"/>
          <w:sz w:val="24"/>
        </w:rPr>
        <w:t xml:space="preserve"> </w:t>
      </w:r>
      <w:r w:rsidRPr="00F13014">
        <w:rPr>
          <w:sz w:val="24"/>
        </w:rPr>
        <w:t>бытового,</w:t>
      </w:r>
      <w:r w:rsidRPr="00F13014">
        <w:rPr>
          <w:spacing w:val="1"/>
          <w:sz w:val="24"/>
        </w:rPr>
        <w:t xml:space="preserve"> </w:t>
      </w:r>
      <w:r w:rsidRPr="00F13014">
        <w:rPr>
          <w:sz w:val="24"/>
        </w:rPr>
        <w:t>социокультурного),</w:t>
      </w:r>
      <w:r w:rsidRPr="00F13014">
        <w:rPr>
          <w:spacing w:val="1"/>
          <w:sz w:val="24"/>
        </w:rPr>
        <w:t xml:space="preserve"> </w:t>
      </w:r>
      <w:r w:rsidRPr="00F13014">
        <w:rPr>
          <w:sz w:val="24"/>
        </w:rPr>
        <w:t>к</w:t>
      </w:r>
      <w:r w:rsidRPr="00F13014">
        <w:rPr>
          <w:spacing w:val="70"/>
          <w:sz w:val="24"/>
        </w:rPr>
        <w:t xml:space="preserve"> </w:t>
      </w:r>
      <w:r w:rsidRPr="00F13014">
        <w:rPr>
          <w:sz w:val="24"/>
        </w:rPr>
        <w:t>произведениям</w:t>
      </w:r>
      <w:r w:rsidRPr="00F13014">
        <w:rPr>
          <w:spacing w:val="70"/>
          <w:sz w:val="24"/>
        </w:rPr>
        <w:t xml:space="preserve"> </w:t>
      </w:r>
      <w:r w:rsidRPr="00F13014">
        <w:rPr>
          <w:sz w:val="24"/>
        </w:rPr>
        <w:t>разных</w:t>
      </w:r>
      <w:r w:rsidRPr="00F13014">
        <w:rPr>
          <w:spacing w:val="70"/>
          <w:sz w:val="24"/>
        </w:rPr>
        <w:t xml:space="preserve"> </w:t>
      </w:r>
      <w:r w:rsidRPr="00F13014">
        <w:rPr>
          <w:sz w:val="24"/>
        </w:rPr>
        <w:t>видов,</w:t>
      </w:r>
      <w:r w:rsidRPr="00F13014">
        <w:rPr>
          <w:spacing w:val="70"/>
          <w:sz w:val="24"/>
        </w:rPr>
        <w:t xml:space="preserve"> </w:t>
      </w:r>
      <w:r w:rsidRPr="00F13014">
        <w:rPr>
          <w:sz w:val="24"/>
        </w:rPr>
        <w:t>жанров</w:t>
      </w:r>
      <w:r w:rsidRPr="00F13014">
        <w:rPr>
          <w:spacing w:val="70"/>
          <w:sz w:val="24"/>
        </w:rPr>
        <w:t xml:space="preserve"> </w:t>
      </w:r>
      <w:r w:rsidRPr="00F13014">
        <w:rPr>
          <w:sz w:val="24"/>
        </w:rPr>
        <w:t>и</w:t>
      </w:r>
      <w:r w:rsidRPr="00F13014">
        <w:rPr>
          <w:spacing w:val="70"/>
          <w:sz w:val="24"/>
        </w:rPr>
        <w:t xml:space="preserve"> </w:t>
      </w:r>
      <w:r w:rsidRPr="00F13014">
        <w:rPr>
          <w:sz w:val="24"/>
        </w:rPr>
        <w:t>стилей</w:t>
      </w:r>
      <w:r w:rsidRPr="00F13014">
        <w:rPr>
          <w:spacing w:val="70"/>
          <w:sz w:val="24"/>
        </w:rPr>
        <w:t xml:space="preserve"> </w:t>
      </w:r>
      <w:r w:rsidRPr="00F13014">
        <w:rPr>
          <w:sz w:val="24"/>
        </w:rPr>
        <w:t>искусства</w:t>
      </w:r>
      <w:r w:rsidRPr="00F13014">
        <w:rPr>
          <w:spacing w:val="1"/>
          <w:sz w:val="24"/>
        </w:rPr>
        <w:t xml:space="preserve"> </w:t>
      </w:r>
      <w:r w:rsidRPr="00F13014">
        <w:rPr>
          <w:sz w:val="24"/>
        </w:rPr>
        <w:t>(в</w:t>
      </w:r>
      <w:r w:rsidRPr="00F13014">
        <w:rPr>
          <w:spacing w:val="-2"/>
          <w:sz w:val="24"/>
        </w:rPr>
        <w:t xml:space="preserve"> </w:t>
      </w:r>
      <w:r w:rsidRPr="00F13014">
        <w:rPr>
          <w:sz w:val="24"/>
        </w:rPr>
        <w:t>соответствии с</w:t>
      </w:r>
      <w:r w:rsidRPr="00F13014">
        <w:rPr>
          <w:spacing w:val="-1"/>
          <w:sz w:val="24"/>
        </w:rPr>
        <w:t xml:space="preserve"> </w:t>
      </w:r>
      <w:r w:rsidRPr="00F13014">
        <w:rPr>
          <w:sz w:val="24"/>
        </w:rPr>
        <w:t>возрастными особенностями);</w:t>
      </w:r>
    </w:p>
    <w:p w:rsidR="00F13014" w:rsidRPr="00F13014" w:rsidRDefault="00F13014" w:rsidP="00F13014">
      <w:pPr>
        <w:pStyle w:val="a5"/>
        <w:spacing w:line="276" w:lineRule="auto"/>
        <w:ind w:right="413" w:firstLine="0"/>
        <w:rPr>
          <w:sz w:val="24"/>
        </w:rPr>
      </w:pPr>
      <w:r>
        <w:rPr>
          <w:sz w:val="24"/>
        </w:rPr>
        <w:t xml:space="preserve">- </w:t>
      </w:r>
      <w:r w:rsidRPr="00F13014">
        <w:rPr>
          <w:sz w:val="24"/>
        </w:rPr>
        <w:t>приобщение</w:t>
      </w:r>
      <w:r w:rsidRPr="00F13014">
        <w:rPr>
          <w:spacing w:val="1"/>
          <w:sz w:val="24"/>
        </w:rPr>
        <w:t xml:space="preserve"> </w:t>
      </w:r>
      <w:r w:rsidRPr="00F13014">
        <w:rPr>
          <w:sz w:val="24"/>
        </w:rPr>
        <w:t>к</w:t>
      </w:r>
      <w:r w:rsidRPr="00F13014">
        <w:rPr>
          <w:spacing w:val="1"/>
          <w:sz w:val="24"/>
        </w:rPr>
        <w:t xml:space="preserve"> </w:t>
      </w:r>
      <w:r w:rsidRPr="00F13014">
        <w:rPr>
          <w:sz w:val="24"/>
        </w:rPr>
        <w:t>традициям</w:t>
      </w:r>
      <w:r w:rsidRPr="00F13014">
        <w:rPr>
          <w:spacing w:val="1"/>
          <w:sz w:val="24"/>
        </w:rPr>
        <w:t xml:space="preserve"> </w:t>
      </w:r>
      <w:r w:rsidRPr="00F13014">
        <w:rPr>
          <w:sz w:val="24"/>
        </w:rPr>
        <w:t>и</w:t>
      </w:r>
      <w:r w:rsidRPr="00F13014">
        <w:rPr>
          <w:spacing w:val="1"/>
          <w:sz w:val="24"/>
        </w:rPr>
        <w:t xml:space="preserve"> </w:t>
      </w:r>
      <w:r w:rsidRPr="00F13014">
        <w:rPr>
          <w:sz w:val="24"/>
        </w:rPr>
        <w:t>великому</w:t>
      </w:r>
      <w:r w:rsidRPr="00F13014">
        <w:rPr>
          <w:spacing w:val="1"/>
          <w:sz w:val="24"/>
        </w:rPr>
        <w:t xml:space="preserve"> </w:t>
      </w:r>
      <w:r w:rsidRPr="00F13014">
        <w:rPr>
          <w:sz w:val="24"/>
        </w:rPr>
        <w:t>культурному</w:t>
      </w:r>
      <w:r w:rsidRPr="00F13014">
        <w:rPr>
          <w:spacing w:val="1"/>
          <w:sz w:val="24"/>
        </w:rPr>
        <w:t xml:space="preserve"> </w:t>
      </w:r>
      <w:r w:rsidRPr="00F13014">
        <w:rPr>
          <w:sz w:val="24"/>
        </w:rPr>
        <w:t>наследию</w:t>
      </w:r>
      <w:r w:rsidRPr="00F13014">
        <w:rPr>
          <w:spacing w:val="1"/>
          <w:sz w:val="24"/>
        </w:rPr>
        <w:t xml:space="preserve"> </w:t>
      </w:r>
      <w:r w:rsidRPr="00F13014">
        <w:rPr>
          <w:sz w:val="24"/>
        </w:rPr>
        <w:t>российского</w:t>
      </w:r>
      <w:r w:rsidRPr="00F13014">
        <w:rPr>
          <w:spacing w:val="1"/>
          <w:sz w:val="24"/>
        </w:rPr>
        <w:t xml:space="preserve"> </w:t>
      </w:r>
      <w:r w:rsidRPr="00F13014">
        <w:rPr>
          <w:sz w:val="24"/>
        </w:rPr>
        <w:t>народа,</w:t>
      </w:r>
      <w:r w:rsidRPr="00F13014">
        <w:rPr>
          <w:spacing w:val="4"/>
          <w:sz w:val="24"/>
        </w:rPr>
        <w:t xml:space="preserve"> </w:t>
      </w:r>
      <w:r w:rsidRPr="00F13014">
        <w:rPr>
          <w:sz w:val="24"/>
        </w:rPr>
        <w:t>шедеврам</w:t>
      </w:r>
      <w:r w:rsidRPr="00F13014">
        <w:rPr>
          <w:spacing w:val="6"/>
          <w:sz w:val="24"/>
        </w:rPr>
        <w:t xml:space="preserve"> </w:t>
      </w:r>
      <w:r w:rsidRPr="00F13014">
        <w:rPr>
          <w:sz w:val="24"/>
        </w:rPr>
        <w:t>мировой</w:t>
      </w:r>
      <w:r w:rsidRPr="00F13014">
        <w:rPr>
          <w:spacing w:val="4"/>
          <w:sz w:val="24"/>
        </w:rPr>
        <w:t xml:space="preserve"> </w:t>
      </w:r>
      <w:r w:rsidRPr="00F13014">
        <w:rPr>
          <w:sz w:val="24"/>
        </w:rPr>
        <w:t>художественной</w:t>
      </w:r>
      <w:r w:rsidRPr="00F13014">
        <w:rPr>
          <w:spacing w:val="4"/>
          <w:sz w:val="24"/>
        </w:rPr>
        <w:t xml:space="preserve"> </w:t>
      </w:r>
      <w:r w:rsidRPr="00F13014">
        <w:rPr>
          <w:sz w:val="24"/>
        </w:rPr>
        <w:t>культуры</w:t>
      </w:r>
      <w:r w:rsidRPr="00F13014">
        <w:rPr>
          <w:spacing w:val="6"/>
          <w:sz w:val="24"/>
        </w:rPr>
        <w:t xml:space="preserve"> </w:t>
      </w:r>
      <w:r w:rsidRPr="00F13014">
        <w:rPr>
          <w:sz w:val="24"/>
        </w:rPr>
        <w:t>с</w:t>
      </w:r>
      <w:r w:rsidRPr="00F13014">
        <w:rPr>
          <w:spacing w:val="6"/>
          <w:sz w:val="24"/>
        </w:rPr>
        <w:t xml:space="preserve"> </w:t>
      </w:r>
      <w:r w:rsidRPr="00F13014">
        <w:rPr>
          <w:sz w:val="24"/>
        </w:rPr>
        <w:t>целью</w:t>
      </w:r>
      <w:r w:rsidRPr="00F13014">
        <w:rPr>
          <w:spacing w:val="4"/>
          <w:sz w:val="24"/>
        </w:rPr>
        <w:t xml:space="preserve"> </w:t>
      </w:r>
      <w:r w:rsidRPr="00F13014">
        <w:rPr>
          <w:sz w:val="24"/>
        </w:rPr>
        <w:t>раскрытия</w:t>
      </w:r>
      <w:r w:rsidRPr="00F13014">
        <w:rPr>
          <w:spacing w:val="6"/>
          <w:sz w:val="24"/>
        </w:rPr>
        <w:t xml:space="preserve"> </w:t>
      </w:r>
      <w:r w:rsidRPr="00F13014">
        <w:rPr>
          <w:sz w:val="24"/>
        </w:rPr>
        <w:t>ценностей</w:t>
      </w:r>
    </w:p>
    <w:p w:rsidR="00F13014" w:rsidRPr="00F13014" w:rsidRDefault="00F13014" w:rsidP="00F13014">
      <w:pPr>
        <w:pStyle w:val="a5"/>
        <w:ind w:firstLine="0"/>
        <w:rPr>
          <w:sz w:val="24"/>
        </w:rPr>
      </w:pPr>
      <w:r w:rsidRPr="00F13014">
        <w:rPr>
          <w:sz w:val="24"/>
        </w:rPr>
        <w:t>«Красота»,</w:t>
      </w:r>
      <w:r w:rsidRPr="00F13014">
        <w:rPr>
          <w:spacing w:val="-7"/>
          <w:sz w:val="24"/>
        </w:rPr>
        <w:t xml:space="preserve"> </w:t>
      </w:r>
      <w:r w:rsidRPr="00F13014">
        <w:rPr>
          <w:sz w:val="24"/>
        </w:rPr>
        <w:t>«Природа»,</w:t>
      </w:r>
      <w:r w:rsidRPr="00F13014">
        <w:rPr>
          <w:spacing w:val="-7"/>
          <w:sz w:val="24"/>
        </w:rPr>
        <w:t xml:space="preserve"> </w:t>
      </w:r>
      <w:r w:rsidRPr="00F13014">
        <w:rPr>
          <w:sz w:val="24"/>
        </w:rPr>
        <w:t>«Культура»;</w:t>
      </w:r>
    </w:p>
    <w:p w:rsidR="00F13014" w:rsidRPr="00F13014" w:rsidRDefault="00F13014" w:rsidP="00F13014">
      <w:pPr>
        <w:pStyle w:val="a5"/>
        <w:spacing w:before="43" w:line="276" w:lineRule="auto"/>
        <w:ind w:right="409" w:firstLine="0"/>
        <w:rPr>
          <w:sz w:val="24"/>
        </w:rPr>
      </w:pPr>
      <w:r>
        <w:rPr>
          <w:sz w:val="24"/>
        </w:rPr>
        <w:t xml:space="preserve">- </w:t>
      </w:r>
      <w:r w:rsidRPr="00F13014">
        <w:rPr>
          <w:sz w:val="24"/>
        </w:rPr>
        <w:t>становление</w:t>
      </w:r>
      <w:r w:rsidRPr="00F13014">
        <w:rPr>
          <w:spacing w:val="1"/>
          <w:sz w:val="24"/>
        </w:rPr>
        <w:t xml:space="preserve"> </w:t>
      </w:r>
      <w:r w:rsidRPr="00F13014">
        <w:rPr>
          <w:sz w:val="24"/>
        </w:rPr>
        <w:t>эстетического,</w:t>
      </w:r>
      <w:r w:rsidRPr="00F13014">
        <w:rPr>
          <w:spacing w:val="1"/>
          <w:sz w:val="24"/>
        </w:rPr>
        <w:t xml:space="preserve"> </w:t>
      </w:r>
      <w:r w:rsidRPr="00F13014">
        <w:rPr>
          <w:sz w:val="24"/>
        </w:rPr>
        <w:t>эмоционально-ценностного</w:t>
      </w:r>
      <w:r w:rsidRPr="00F13014">
        <w:rPr>
          <w:spacing w:val="1"/>
          <w:sz w:val="24"/>
        </w:rPr>
        <w:t xml:space="preserve"> </w:t>
      </w:r>
      <w:r w:rsidRPr="00F13014">
        <w:rPr>
          <w:sz w:val="24"/>
        </w:rPr>
        <w:t>отношения</w:t>
      </w:r>
      <w:r w:rsidRPr="00F13014">
        <w:rPr>
          <w:spacing w:val="1"/>
          <w:sz w:val="24"/>
        </w:rPr>
        <w:t xml:space="preserve"> </w:t>
      </w:r>
      <w:r w:rsidRPr="00F13014">
        <w:rPr>
          <w:sz w:val="24"/>
        </w:rPr>
        <w:t>к</w:t>
      </w:r>
      <w:r w:rsidRPr="00F13014">
        <w:rPr>
          <w:spacing w:val="1"/>
          <w:sz w:val="24"/>
        </w:rPr>
        <w:t xml:space="preserve"> </w:t>
      </w:r>
      <w:r w:rsidRPr="00F13014">
        <w:rPr>
          <w:sz w:val="24"/>
        </w:rPr>
        <w:t>окружающему</w:t>
      </w:r>
      <w:r w:rsidRPr="00F13014">
        <w:rPr>
          <w:spacing w:val="-6"/>
          <w:sz w:val="24"/>
        </w:rPr>
        <w:t xml:space="preserve"> </w:t>
      </w:r>
      <w:r w:rsidRPr="00F13014">
        <w:rPr>
          <w:sz w:val="24"/>
        </w:rPr>
        <w:t>миру</w:t>
      </w:r>
      <w:r w:rsidRPr="00F13014">
        <w:rPr>
          <w:spacing w:val="-4"/>
          <w:sz w:val="24"/>
        </w:rPr>
        <w:t xml:space="preserve"> </w:t>
      </w:r>
      <w:r w:rsidRPr="00F13014">
        <w:rPr>
          <w:sz w:val="24"/>
        </w:rPr>
        <w:t>для</w:t>
      </w:r>
      <w:r w:rsidRPr="00F13014">
        <w:rPr>
          <w:spacing w:val="-2"/>
          <w:sz w:val="24"/>
        </w:rPr>
        <w:t xml:space="preserve"> </w:t>
      </w:r>
      <w:r w:rsidRPr="00F13014">
        <w:rPr>
          <w:sz w:val="24"/>
        </w:rPr>
        <w:t>гармонизации</w:t>
      </w:r>
      <w:r w:rsidRPr="00F13014">
        <w:rPr>
          <w:spacing w:val="-2"/>
          <w:sz w:val="24"/>
        </w:rPr>
        <w:t xml:space="preserve"> </w:t>
      </w:r>
      <w:r w:rsidRPr="00F13014">
        <w:rPr>
          <w:sz w:val="24"/>
        </w:rPr>
        <w:t>внешнего</w:t>
      </w:r>
      <w:r w:rsidRPr="00F13014">
        <w:rPr>
          <w:spacing w:val="-1"/>
          <w:sz w:val="24"/>
        </w:rPr>
        <w:t xml:space="preserve"> </w:t>
      </w:r>
      <w:r w:rsidRPr="00F13014">
        <w:rPr>
          <w:sz w:val="24"/>
        </w:rPr>
        <w:t>мира</w:t>
      </w:r>
      <w:r w:rsidRPr="00F13014">
        <w:rPr>
          <w:spacing w:val="-2"/>
          <w:sz w:val="24"/>
        </w:rPr>
        <w:t xml:space="preserve"> </w:t>
      </w:r>
      <w:r w:rsidRPr="00F13014">
        <w:rPr>
          <w:sz w:val="24"/>
        </w:rPr>
        <w:t>и</w:t>
      </w:r>
      <w:r w:rsidRPr="00F13014">
        <w:rPr>
          <w:spacing w:val="-2"/>
          <w:sz w:val="24"/>
        </w:rPr>
        <w:t xml:space="preserve"> </w:t>
      </w:r>
      <w:r w:rsidRPr="00F13014">
        <w:rPr>
          <w:sz w:val="24"/>
        </w:rPr>
        <w:t>внутреннего</w:t>
      </w:r>
      <w:r w:rsidRPr="00F13014">
        <w:rPr>
          <w:spacing w:val="-1"/>
          <w:sz w:val="24"/>
        </w:rPr>
        <w:t xml:space="preserve"> </w:t>
      </w:r>
      <w:r w:rsidRPr="00F13014">
        <w:rPr>
          <w:sz w:val="24"/>
        </w:rPr>
        <w:t>мира</w:t>
      </w:r>
      <w:r w:rsidRPr="00F13014">
        <w:rPr>
          <w:spacing w:val="-5"/>
          <w:sz w:val="24"/>
        </w:rPr>
        <w:t xml:space="preserve"> </w:t>
      </w:r>
      <w:r w:rsidRPr="00F13014">
        <w:rPr>
          <w:sz w:val="24"/>
        </w:rPr>
        <w:t>ребенка;</w:t>
      </w:r>
    </w:p>
    <w:p w:rsidR="00F13014" w:rsidRPr="00F13014" w:rsidRDefault="00F13014" w:rsidP="00F13014">
      <w:pPr>
        <w:pStyle w:val="a5"/>
        <w:spacing w:line="278" w:lineRule="auto"/>
        <w:ind w:right="413" w:firstLine="0"/>
        <w:rPr>
          <w:sz w:val="24"/>
        </w:rPr>
      </w:pPr>
      <w:r>
        <w:rPr>
          <w:sz w:val="24"/>
        </w:rPr>
        <w:t xml:space="preserve">- </w:t>
      </w:r>
      <w:r w:rsidRPr="00F13014">
        <w:rPr>
          <w:sz w:val="24"/>
        </w:rPr>
        <w:t>формирование</w:t>
      </w:r>
      <w:r w:rsidRPr="00F13014">
        <w:rPr>
          <w:spacing w:val="1"/>
          <w:sz w:val="24"/>
        </w:rPr>
        <w:t xml:space="preserve"> </w:t>
      </w:r>
      <w:r w:rsidRPr="00F13014">
        <w:rPr>
          <w:sz w:val="24"/>
        </w:rPr>
        <w:t>целостной</w:t>
      </w:r>
      <w:r w:rsidRPr="00F13014">
        <w:rPr>
          <w:spacing w:val="1"/>
          <w:sz w:val="24"/>
        </w:rPr>
        <w:t xml:space="preserve"> </w:t>
      </w:r>
      <w:r w:rsidRPr="00F13014">
        <w:rPr>
          <w:sz w:val="24"/>
        </w:rPr>
        <w:t>картины</w:t>
      </w:r>
      <w:r w:rsidRPr="00F13014">
        <w:rPr>
          <w:spacing w:val="1"/>
          <w:sz w:val="24"/>
        </w:rPr>
        <w:t xml:space="preserve"> </w:t>
      </w:r>
      <w:r w:rsidRPr="00F13014">
        <w:rPr>
          <w:sz w:val="24"/>
        </w:rPr>
        <w:t>мира</w:t>
      </w:r>
      <w:r w:rsidRPr="00F13014">
        <w:rPr>
          <w:spacing w:val="1"/>
          <w:sz w:val="24"/>
        </w:rPr>
        <w:t xml:space="preserve"> </w:t>
      </w:r>
      <w:r w:rsidRPr="00F13014">
        <w:rPr>
          <w:sz w:val="24"/>
        </w:rPr>
        <w:t>на</w:t>
      </w:r>
      <w:r w:rsidRPr="00F13014">
        <w:rPr>
          <w:spacing w:val="1"/>
          <w:sz w:val="24"/>
        </w:rPr>
        <w:t xml:space="preserve"> </w:t>
      </w:r>
      <w:r w:rsidRPr="00F13014">
        <w:rPr>
          <w:sz w:val="24"/>
        </w:rPr>
        <w:t>основе</w:t>
      </w:r>
      <w:r w:rsidRPr="00F13014">
        <w:rPr>
          <w:spacing w:val="1"/>
          <w:sz w:val="24"/>
        </w:rPr>
        <w:t xml:space="preserve"> </w:t>
      </w:r>
      <w:r w:rsidRPr="00F13014">
        <w:rPr>
          <w:sz w:val="24"/>
        </w:rPr>
        <w:t>интеграции</w:t>
      </w:r>
      <w:r w:rsidRPr="00F13014">
        <w:rPr>
          <w:spacing w:val="1"/>
          <w:sz w:val="24"/>
        </w:rPr>
        <w:t xml:space="preserve"> </w:t>
      </w:r>
      <w:r w:rsidRPr="00F13014">
        <w:rPr>
          <w:sz w:val="24"/>
        </w:rPr>
        <w:t>интеллектуального</w:t>
      </w:r>
      <w:r w:rsidRPr="00F13014">
        <w:rPr>
          <w:spacing w:val="-4"/>
          <w:sz w:val="24"/>
        </w:rPr>
        <w:t xml:space="preserve"> </w:t>
      </w:r>
      <w:r w:rsidRPr="00F13014">
        <w:rPr>
          <w:sz w:val="24"/>
        </w:rPr>
        <w:t>и</w:t>
      </w:r>
      <w:r w:rsidRPr="00F13014">
        <w:rPr>
          <w:spacing w:val="-2"/>
          <w:sz w:val="24"/>
        </w:rPr>
        <w:t xml:space="preserve"> </w:t>
      </w:r>
      <w:r w:rsidRPr="00F13014">
        <w:rPr>
          <w:sz w:val="24"/>
        </w:rPr>
        <w:t>эмоционально-образного способов</w:t>
      </w:r>
      <w:r w:rsidRPr="00F13014">
        <w:rPr>
          <w:spacing w:val="-3"/>
          <w:sz w:val="24"/>
        </w:rPr>
        <w:t xml:space="preserve"> </w:t>
      </w:r>
      <w:r w:rsidRPr="00F13014">
        <w:rPr>
          <w:sz w:val="24"/>
        </w:rPr>
        <w:t>его</w:t>
      </w:r>
      <w:r w:rsidRPr="00F13014">
        <w:rPr>
          <w:spacing w:val="-2"/>
          <w:sz w:val="24"/>
        </w:rPr>
        <w:t xml:space="preserve"> </w:t>
      </w:r>
      <w:r w:rsidRPr="00F13014">
        <w:rPr>
          <w:sz w:val="24"/>
        </w:rPr>
        <w:t>освоения</w:t>
      </w:r>
      <w:r w:rsidRPr="00F13014">
        <w:rPr>
          <w:spacing w:val="-1"/>
          <w:sz w:val="24"/>
        </w:rPr>
        <w:t xml:space="preserve"> </w:t>
      </w:r>
      <w:r w:rsidRPr="00F13014">
        <w:rPr>
          <w:sz w:val="24"/>
        </w:rPr>
        <w:t>детьми;</w:t>
      </w:r>
    </w:p>
    <w:p w:rsidR="00F13014" w:rsidRDefault="00F13014" w:rsidP="00F13014">
      <w:pPr>
        <w:pStyle w:val="a5"/>
        <w:spacing w:line="276" w:lineRule="auto"/>
        <w:ind w:right="410" w:firstLine="0"/>
        <w:rPr>
          <w:sz w:val="24"/>
        </w:rPr>
      </w:pPr>
      <w:r>
        <w:rPr>
          <w:sz w:val="24"/>
        </w:rPr>
        <w:t xml:space="preserve">- </w:t>
      </w:r>
      <w:r w:rsidRPr="00F13014">
        <w:rPr>
          <w:sz w:val="24"/>
        </w:rPr>
        <w:t>создание</w:t>
      </w:r>
      <w:r w:rsidRPr="00F13014">
        <w:rPr>
          <w:spacing w:val="1"/>
          <w:sz w:val="24"/>
        </w:rPr>
        <w:t xml:space="preserve"> </w:t>
      </w:r>
      <w:r w:rsidRPr="00F13014">
        <w:rPr>
          <w:sz w:val="24"/>
        </w:rPr>
        <w:t>условий</w:t>
      </w:r>
      <w:r w:rsidRPr="00F13014">
        <w:rPr>
          <w:spacing w:val="1"/>
          <w:sz w:val="24"/>
        </w:rPr>
        <w:t xml:space="preserve"> </w:t>
      </w:r>
      <w:r w:rsidRPr="00F13014">
        <w:rPr>
          <w:sz w:val="24"/>
        </w:rPr>
        <w:t>для</w:t>
      </w:r>
      <w:r w:rsidRPr="00F13014">
        <w:rPr>
          <w:spacing w:val="1"/>
          <w:sz w:val="24"/>
        </w:rPr>
        <w:t xml:space="preserve"> </w:t>
      </w:r>
      <w:r w:rsidRPr="00F13014">
        <w:rPr>
          <w:sz w:val="24"/>
        </w:rPr>
        <w:t>выявления,</w:t>
      </w:r>
      <w:r w:rsidRPr="00F13014">
        <w:rPr>
          <w:spacing w:val="1"/>
          <w:sz w:val="24"/>
        </w:rPr>
        <w:t xml:space="preserve"> </w:t>
      </w:r>
      <w:r w:rsidRPr="00F13014">
        <w:rPr>
          <w:sz w:val="24"/>
        </w:rPr>
        <w:t>развития</w:t>
      </w:r>
      <w:r w:rsidRPr="00F13014">
        <w:rPr>
          <w:spacing w:val="1"/>
          <w:sz w:val="24"/>
        </w:rPr>
        <w:t xml:space="preserve"> </w:t>
      </w:r>
      <w:r w:rsidRPr="00F13014">
        <w:rPr>
          <w:sz w:val="24"/>
        </w:rPr>
        <w:t>и</w:t>
      </w:r>
      <w:r w:rsidRPr="00F13014">
        <w:rPr>
          <w:spacing w:val="1"/>
          <w:sz w:val="24"/>
        </w:rPr>
        <w:t xml:space="preserve"> </w:t>
      </w:r>
      <w:r w:rsidRPr="00F13014">
        <w:rPr>
          <w:sz w:val="24"/>
        </w:rPr>
        <w:t>реализации</w:t>
      </w:r>
      <w:r w:rsidRPr="00F13014">
        <w:rPr>
          <w:spacing w:val="1"/>
          <w:sz w:val="24"/>
        </w:rPr>
        <w:t xml:space="preserve"> </w:t>
      </w:r>
      <w:r w:rsidRPr="00F13014">
        <w:rPr>
          <w:sz w:val="24"/>
        </w:rPr>
        <w:t>творческого</w:t>
      </w:r>
      <w:r w:rsidRPr="00F13014">
        <w:rPr>
          <w:spacing w:val="1"/>
          <w:sz w:val="24"/>
        </w:rPr>
        <w:t xml:space="preserve"> </w:t>
      </w:r>
      <w:r w:rsidRPr="00F13014">
        <w:rPr>
          <w:sz w:val="24"/>
        </w:rPr>
        <w:t>потенциала</w:t>
      </w:r>
      <w:r w:rsidRPr="00F13014">
        <w:rPr>
          <w:spacing w:val="1"/>
          <w:sz w:val="24"/>
        </w:rPr>
        <w:t xml:space="preserve"> </w:t>
      </w:r>
      <w:r w:rsidRPr="00F13014">
        <w:rPr>
          <w:sz w:val="24"/>
        </w:rPr>
        <w:t>каждого</w:t>
      </w:r>
      <w:r w:rsidRPr="00F13014">
        <w:rPr>
          <w:spacing w:val="1"/>
          <w:sz w:val="24"/>
        </w:rPr>
        <w:t xml:space="preserve"> </w:t>
      </w:r>
      <w:r w:rsidRPr="00F13014">
        <w:rPr>
          <w:sz w:val="24"/>
        </w:rPr>
        <w:t>ребенка</w:t>
      </w:r>
      <w:r w:rsidRPr="00F13014">
        <w:rPr>
          <w:spacing w:val="1"/>
          <w:sz w:val="24"/>
        </w:rPr>
        <w:t xml:space="preserve"> </w:t>
      </w:r>
      <w:r w:rsidRPr="00F13014">
        <w:rPr>
          <w:sz w:val="24"/>
        </w:rPr>
        <w:t>с</w:t>
      </w:r>
      <w:r w:rsidRPr="00F13014">
        <w:rPr>
          <w:spacing w:val="1"/>
          <w:sz w:val="24"/>
        </w:rPr>
        <w:t xml:space="preserve"> </w:t>
      </w:r>
      <w:r w:rsidRPr="00F13014">
        <w:rPr>
          <w:sz w:val="24"/>
        </w:rPr>
        <w:t>учетом</w:t>
      </w:r>
      <w:r w:rsidRPr="00F13014">
        <w:rPr>
          <w:spacing w:val="1"/>
          <w:sz w:val="24"/>
        </w:rPr>
        <w:t xml:space="preserve"> </w:t>
      </w:r>
      <w:r w:rsidRPr="00F13014">
        <w:rPr>
          <w:sz w:val="24"/>
        </w:rPr>
        <w:t>его</w:t>
      </w:r>
      <w:r w:rsidRPr="00F13014">
        <w:rPr>
          <w:spacing w:val="1"/>
          <w:sz w:val="24"/>
        </w:rPr>
        <w:t xml:space="preserve"> </w:t>
      </w:r>
      <w:r w:rsidRPr="00F13014">
        <w:rPr>
          <w:sz w:val="24"/>
        </w:rPr>
        <w:t>индивидуальности,</w:t>
      </w:r>
      <w:r w:rsidRPr="00F13014">
        <w:rPr>
          <w:spacing w:val="1"/>
          <w:sz w:val="24"/>
        </w:rPr>
        <w:t xml:space="preserve"> </w:t>
      </w:r>
      <w:r w:rsidRPr="00F13014">
        <w:rPr>
          <w:sz w:val="24"/>
        </w:rPr>
        <w:t>поддержка</w:t>
      </w:r>
      <w:r w:rsidRPr="00F13014">
        <w:rPr>
          <w:spacing w:val="1"/>
          <w:sz w:val="24"/>
        </w:rPr>
        <w:t xml:space="preserve"> </w:t>
      </w:r>
      <w:r w:rsidRPr="00F13014">
        <w:rPr>
          <w:sz w:val="24"/>
        </w:rPr>
        <w:t>его</w:t>
      </w:r>
      <w:r w:rsidRPr="00F13014">
        <w:rPr>
          <w:spacing w:val="1"/>
          <w:sz w:val="24"/>
        </w:rPr>
        <w:t xml:space="preserve"> </w:t>
      </w:r>
      <w:r w:rsidRPr="00F13014">
        <w:rPr>
          <w:sz w:val="24"/>
        </w:rPr>
        <w:t>готовности к творческой самореализации и сотворчеству с другими людьми (детьми</w:t>
      </w:r>
      <w:r w:rsidRPr="00F13014">
        <w:rPr>
          <w:spacing w:val="1"/>
          <w:sz w:val="24"/>
        </w:rPr>
        <w:t xml:space="preserve"> </w:t>
      </w:r>
      <w:r w:rsidRPr="00F13014">
        <w:rPr>
          <w:sz w:val="24"/>
        </w:rPr>
        <w:t>и</w:t>
      </w:r>
      <w:r w:rsidRPr="00F13014">
        <w:rPr>
          <w:spacing w:val="-1"/>
          <w:sz w:val="24"/>
        </w:rPr>
        <w:t xml:space="preserve"> </w:t>
      </w:r>
      <w:r w:rsidRPr="00F13014">
        <w:rPr>
          <w:sz w:val="24"/>
        </w:rPr>
        <w:t>взрослыми).</w:t>
      </w:r>
    </w:p>
    <w:p w:rsidR="00F13014" w:rsidRDefault="00F13014" w:rsidP="00F13014">
      <w:pPr>
        <w:pStyle w:val="a5"/>
        <w:spacing w:line="276" w:lineRule="auto"/>
        <w:ind w:right="410" w:firstLine="0"/>
        <w:rPr>
          <w:sz w:val="24"/>
        </w:rPr>
      </w:pPr>
    </w:p>
    <w:p w:rsidR="00F13014" w:rsidRDefault="00F13014" w:rsidP="00F13014">
      <w:pPr>
        <w:pStyle w:val="a5"/>
        <w:spacing w:line="276" w:lineRule="auto"/>
        <w:ind w:right="410" w:firstLine="0"/>
        <w:jc w:val="center"/>
        <w:rPr>
          <w:b/>
          <w:sz w:val="24"/>
        </w:rPr>
      </w:pPr>
      <w:r w:rsidRPr="00F13014">
        <w:rPr>
          <w:b/>
          <w:sz w:val="24"/>
        </w:rPr>
        <w:t>Образовательная область «Физическое развитие»</w:t>
      </w:r>
    </w:p>
    <w:p w:rsidR="00D07D80" w:rsidRDefault="00D07D80" w:rsidP="00F13014">
      <w:pPr>
        <w:pStyle w:val="a5"/>
        <w:spacing w:line="276" w:lineRule="auto"/>
        <w:ind w:right="410" w:firstLine="0"/>
        <w:jc w:val="center"/>
        <w:rPr>
          <w:b/>
          <w:sz w:val="24"/>
        </w:rPr>
      </w:pPr>
    </w:p>
    <w:p w:rsidR="00F13014" w:rsidRPr="00F13014" w:rsidRDefault="00D07D80" w:rsidP="00D07D80">
      <w:pPr>
        <w:pStyle w:val="a5"/>
        <w:spacing w:line="278" w:lineRule="auto"/>
        <w:jc w:val="left"/>
        <w:rPr>
          <w:sz w:val="24"/>
        </w:rPr>
      </w:pPr>
      <w:r w:rsidRPr="00D07D80">
        <w:rPr>
          <w:sz w:val="24"/>
        </w:rPr>
        <w:t>Образовательная</w:t>
      </w:r>
      <w:r w:rsidRPr="00D07D80">
        <w:rPr>
          <w:spacing w:val="11"/>
          <w:sz w:val="24"/>
        </w:rPr>
        <w:t xml:space="preserve"> </w:t>
      </w:r>
      <w:r w:rsidRPr="00D07D80">
        <w:rPr>
          <w:sz w:val="24"/>
        </w:rPr>
        <w:t>область</w:t>
      </w:r>
      <w:r w:rsidRPr="00D07D80">
        <w:rPr>
          <w:spacing w:val="12"/>
          <w:sz w:val="24"/>
        </w:rPr>
        <w:t xml:space="preserve"> </w:t>
      </w:r>
      <w:r w:rsidRPr="00D07D80">
        <w:rPr>
          <w:sz w:val="24"/>
        </w:rPr>
        <w:t>«Физическое</w:t>
      </w:r>
      <w:r w:rsidRPr="00D07D80">
        <w:rPr>
          <w:spacing w:val="12"/>
          <w:sz w:val="24"/>
        </w:rPr>
        <w:t xml:space="preserve"> </w:t>
      </w:r>
      <w:r w:rsidRPr="00D07D80">
        <w:rPr>
          <w:sz w:val="24"/>
        </w:rPr>
        <w:t>развитие»</w:t>
      </w:r>
      <w:r w:rsidRPr="00D07D80">
        <w:rPr>
          <w:spacing w:val="12"/>
          <w:sz w:val="24"/>
        </w:rPr>
        <w:t xml:space="preserve"> </w:t>
      </w:r>
      <w:r w:rsidRPr="00D07D80">
        <w:rPr>
          <w:sz w:val="24"/>
        </w:rPr>
        <w:t>соотносится</w:t>
      </w:r>
      <w:r w:rsidRPr="00D07D80">
        <w:rPr>
          <w:spacing w:val="13"/>
          <w:sz w:val="24"/>
        </w:rPr>
        <w:t xml:space="preserve"> </w:t>
      </w:r>
      <w:r w:rsidRPr="00D07D80">
        <w:rPr>
          <w:sz w:val="24"/>
        </w:rPr>
        <w:t>с</w:t>
      </w:r>
      <w:r w:rsidRPr="00D07D80">
        <w:rPr>
          <w:spacing w:val="14"/>
          <w:sz w:val="24"/>
        </w:rPr>
        <w:t xml:space="preserve"> </w:t>
      </w:r>
      <w:r w:rsidRPr="00D07D80">
        <w:rPr>
          <w:sz w:val="24"/>
        </w:rPr>
        <w:t>физическим</w:t>
      </w:r>
      <w:r w:rsidRPr="00D07D80">
        <w:rPr>
          <w:spacing w:val="10"/>
          <w:sz w:val="24"/>
        </w:rPr>
        <w:t xml:space="preserve"> </w:t>
      </w:r>
      <w:r w:rsidRPr="00D07D80">
        <w:rPr>
          <w:sz w:val="24"/>
        </w:rPr>
        <w:t>и</w:t>
      </w:r>
      <w:r w:rsidRPr="00D07D80">
        <w:rPr>
          <w:spacing w:val="-67"/>
          <w:sz w:val="24"/>
        </w:rPr>
        <w:t xml:space="preserve"> </w:t>
      </w:r>
      <w:r w:rsidRPr="00D07D80">
        <w:rPr>
          <w:sz w:val="24"/>
        </w:rPr>
        <w:t>оздоровительным</w:t>
      </w:r>
      <w:r w:rsidRPr="00D07D80">
        <w:rPr>
          <w:spacing w:val="-1"/>
          <w:sz w:val="24"/>
        </w:rPr>
        <w:t xml:space="preserve"> </w:t>
      </w:r>
      <w:r w:rsidRPr="00D07D80">
        <w:rPr>
          <w:sz w:val="24"/>
        </w:rPr>
        <w:t>направлениями воспитания.</w:t>
      </w:r>
      <w:r>
        <w:rPr>
          <w:sz w:val="24"/>
        </w:rPr>
        <w:t xml:space="preserve"> </w:t>
      </w:r>
      <w:r w:rsidR="00F13014" w:rsidRPr="00F13014">
        <w:rPr>
          <w:sz w:val="24"/>
        </w:rPr>
        <w:t>Решение задач воспитания в рамках образовательной области «Физическое</w:t>
      </w:r>
      <w:r w:rsidR="00F13014" w:rsidRPr="00F13014">
        <w:rPr>
          <w:spacing w:val="1"/>
          <w:sz w:val="24"/>
        </w:rPr>
        <w:t xml:space="preserve"> </w:t>
      </w:r>
      <w:r w:rsidR="00F13014" w:rsidRPr="00F13014">
        <w:rPr>
          <w:sz w:val="24"/>
        </w:rPr>
        <w:t>развитие» направлено на приобщение детей к ценностям «Жизнь», «Здоровье», что</w:t>
      </w:r>
      <w:r w:rsidR="00F13014" w:rsidRPr="00F13014">
        <w:rPr>
          <w:spacing w:val="1"/>
          <w:sz w:val="24"/>
        </w:rPr>
        <w:t xml:space="preserve"> </w:t>
      </w:r>
      <w:r w:rsidR="00F13014" w:rsidRPr="00F13014">
        <w:rPr>
          <w:sz w:val="24"/>
        </w:rPr>
        <w:t>предполагает:</w:t>
      </w:r>
    </w:p>
    <w:p w:rsidR="00F13014" w:rsidRPr="00F13014" w:rsidRDefault="00D07D80" w:rsidP="00D07D80">
      <w:pPr>
        <w:pStyle w:val="a5"/>
        <w:spacing w:line="276" w:lineRule="auto"/>
        <w:ind w:right="409" w:firstLine="0"/>
        <w:rPr>
          <w:sz w:val="24"/>
        </w:rPr>
      </w:pPr>
      <w:r>
        <w:rPr>
          <w:sz w:val="24"/>
        </w:rPr>
        <w:lastRenderedPageBreak/>
        <w:t xml:space="preserve">- </w:t>
      </w:r>
      <w:r w:rsidR="00F13014" w:rsidRPr="00F13014">
        <w:rPr>
          <w:sz w:val="24"/>
        </w:rPr>
        <w:t>формирование</w:t>
      </w:r>
      <w:r w:rsidR="00F13014" w:rsidRPr="00F13014">
        <w:rPr>
          <w:spacing w:val="1"/>
          <w:sz w:val="24"/>
        </w:rPr>
        <w:t xml:space="preserve"> </w:t>
      </w:r>
      <w:r w:rsidR="00F13014" w:rsidRPr="00F13014">
        <w:rPr>
          <w:sz w:val="24"/>
        </w:rPr>
        <w:t>у</w:t>
      </w:r>
      <w:r w:rsidR="00F13014" w:rsidRPr="00F13014">
        <w:rPr>
          <w:spacing w:val="1"/>
          <w:sz w:val="24"/>
        </w:rPr>
        <w:t xml:space="preserve"> </w:t>
      </w:r>
      <w:r w:rsidR="00F13014" w:rsidRPr="00F13014">
        <w:rPr>
          <w:sz w:val="24"/>
        </w:rPr>
        <w:t>ребенка</w:t>
      </w:r>
      <w:r w:rsidR="00F13014" w:rsidRPr="00F13014">
        <w:rPr>
          <w:spacing w:val="1"/>
          <w:sz w:val="24"/>
        </w:rPr>
        <w:t xml:space="preserve"> </w:t>
      </w:r>
      <w:r w:rsidR="00F13014" w:rsidRPr="00F13014">
        <w:rPr>
          <w:sz w:val="24"/>
        </w:rPr>
        <w:t>возрастосообразных</w:t>
      </w:r>
      <w:r w:rsidR="00F13014" w:rsidRPr="00F13014">
        <w:rPr>
          <w:spacing w:val="1"/>
          <w:sz w:val="24"/>
        </w:rPr>
        <w:t xml:space="preserve"> </w:t>
      </w:r>
      <w:r w:rsidR="00F13014" w:rsidRPr="00F13014">
        <w:rPr>
          <w:sz w:val="24"/>
        </w:rPr>
        <w:t>представлений</w:t>
      </w:r>
      <w:r w:rsidR="00F13014" w:rsidRPr="00F13014">
        <w:rPr>
          <w:spacing w:val="1"/>
          <w:sz w:val="24"/>
        </w:rPr>
        <w:t xml:space="preserve"> </w:t>
      </w:r>
      <w:r w:rsidR="00F13014" w:rsidRPr="00F13014">
        <w:rPr>
          <w:sz w:val="24"/>
        </w:rPr>
        <w:t>о</w:t>
      </w:r>
      <w:r w:rsidR="00F13014" w:rsidRPr="00F13014">
        <w:rPr>
          <w:spacing w:val="71"/>
          <w:sz w:val="24"/>
        </w:rPr>
        <w:t xml:space="preserve"> </w:t>
      </w:r>
      <w:r w:rsidR="00F13014" w:rsidRPr="00F13014">
        <w:rPr>
          <w:sz w:val="24"/>
        </w:rPr>
        <w:t>жизни,</w:t>
      </w:r>
      <w:r w:rsidR="00F13014" w:rsidRPr="00F13014">
        <w:rPr>
          <w:spacing w:val="1"/>
          <w:sz w:val="24"/>
        </w:rPr>
        <w:t xml:space="preserve"> </w:t>
      </w:r>
      <w:r w:rsidR="00F13014" w:rsidRPr="00F13014">
        <w:rPr>
          <w:sz w:val="24"/>
        </w:rPr>
        <w:t>здоровье</w:t>
      </w:r>
      <w:r w:rsidR="00F13014" w:rsidRPr="00F13014">
        <w:rPr>
          <w:spacing w:val="-1"/>
          <w:sz w:val="24"/>
        </w:rPr>
        <w:t xml:space="preserve"> </w:t>
      </w:r>
      <w:r w:rsidR="00F13014" w:rsidRPr="00F13014">
        <w:rPr>
          <w:sz w:val="24"/>
        </w:rPr>
        <w:t>и физической культуре;</w:t>
      </w:r>
    </w:p>
    <w:p w:rsidR="00F13014" w:rsidRPr="00F13014" w:rsidRDefault="00D07D80" w:rsidP="00D07D80">
      <w:pPr>
        <w:pStyle w:val="a5"/>
        <w:spacing w:line="276" w:lineRule="auto"/>
        <w:ind w:right="408" w:firstLine="0"/>
        <w:rPr>
          <w:sz w:val="24"/>
        </w:rPr>
      </w:pPr>
      <w:r>
        <w:rPr>
          <w:sz w:val="24"/>
        </w:rPr>
        <w:t xml:space="preserve">- </w:t>
      </w:r>
      <w:r w:rsidR="00F13014" w:rsidRPr="00F13014">
        <w:rPr>
          <w:sz w:val="24"/>
        </w:rPr>
        <w:t>становление</w:t>
      </w:r>
      <w:r w:rsidR="00F13014" w:rsidRPr="00F13014">
        <w:rPr>
          <w:spacing w:val="1"/>
          <w:sz w:val="24"/>
        </w:rPr>
        <w:t xml:space="preserve"> </w:t>
      </w:r>
      <w:r w:rsidR="00F13014" w:rsidRPr="00F13014">
        <w:rPr>
          <w:sz w:val="24"/>
        </w:rPr>
        <w:t>эмоционально-ценностного</w:t>
      </w:r>
      <w:r w:rsidR="00F13014" w:rsidRPr="00F13014">
        <w:rPr>
          <w:spacing w:val="1"/>
          <w:sz w:val="24"/>
        </w:rPr>
        <w:t xml:space="preserve"> </w:t>
      </w:r>
      <w:r w:rsidR="00F13014" w:rsidRPr="00F13014">
        <w:rPr>
          <w:sz w:val="24"/>
        </w:rPr>
        <w:t>отношения</w:t>
      </w:r>
      <w:r w:rsidR="00F13014" w:rsidRPr="00F13014">
        <w:rPr>
          <w:spacing w:val="1"/>
          <w:sz w:val="24"/>
        </w:rPr>
        <w:t xml:space="preserve"> </w:t>
      </w:r>
      <w:r w:rsidR="00F13014" w:rsidRPr="00F13014">
        <w:rPr>
          <w:sz w:val="24"/>
        </w:rPr>
        <w:t>к</w:t>
      </w:r>
      <w:r w:rsidR="00F13014" w:rsidRPr="00F13014">
        <w:rPr>
          <w:spacing w:val="1"/>
          <w:sz w:val="24"/>
        </w:rPr>
        <w:t xml:space="preserve"> </w:t>
      </w:r>
      <w:r w:rsidR="00F13014" w:rsidRPr="00F13014">
        <w:rPr>
          <w:sz w:val="24"/>
        </w:rPr>
        <w:t>здоровому</w:t>
      </w:r>
      <w:r w:rsidR="00F13014" w:rsidRPr="00F13014">
        <w:rPr>
          <w:spacing w:val="71"/>
          <w:sz w:val="24"/>
        </w:rPr>
        <w:t xml:space="preserve"> </w:t>
      </w:r>
      <w:r w:rsidR="00F13014" w:rsidRPr="00F13014">
        <w:rPr>
          <w:sz w:val="24"/>
        </w:rPr>
        <w:t>образу</w:t>
      </w:r>
      <w:r w:rsidR="00F13014" w:rsidRPr="00F13014">
        <w:rPr>
          <w:spacing w:val="1"/>
          <w:sz w:val="24"/>
        </w:rPr>
        <w:t xml:space="preserve"> </w:t>
      </w:r>
      <w:r w:rsidR="00F13014" w:rsidRPr="00F13014">
        <w:rPr>
          <w:sz w:val="24"/>
        </w:rPr>
        <w:t>жизни,</w:t>
      </w:r>
      <w:r w:rsidR="00F13014" w:rsidRPr="00F13014">
        <w:rPr>
          <w:spacing w:val="1"/>
          <w:sz w:val="24"/>
        </w:rPr>
        <w:t xml:space="preserve"> </w:t>
      </w:r>
      <w:r w:rsidR="00F13014" w:rsidRPr="00F13014">
        <w:rPr>
          <w:sz w:val="24"/>
        </w:rPr>
        <w:t>интереса</w:t>
      </w:r>
      <w:r w:rsidR="00F13014" w:rsidRPr="00F13014">
        <w:rPr>
          <w:spacing w:val="1"/>
          <w:sz w:val="24"/>
        </w:rPr>
        <w:t xml:space="preserve"> </w:t>
      </w:r>
      <w:r w:rsidR="00F13014" w:rsidRPr="00F13014">
        <w:rPr>
          <w:sz w:val="24"/>
        </w:rPr>
        <w:t>к</w:t>
      </w:r>
      <w:r w:rsidR="00F13014" w:rsidRPr="00F13014">
        <w:rPr>
          <w:spacing w:val="1"/>
          <w:sz w:val="24"/>
        </w:rPr>
        <w:t xml:space="preserve"> </w:t>
      </w:r>
      <w:r w:rsidR="00F13014" w:rsidRPr="00F13014">
        <w:rPr>
          <w:sz w:val="24"/>
        </w:rPr>
        <w:t>физическим</w:t>
      </w:r>
      <w:r w:rsidR="00F13014" w:rsidRPr="00F13014">
        <w:rPr>
          <w:spacing w:val="1"/>
          <w:sz w:val="24"/>
        </w:rPr>
        <w:t xml:space="preserve"> </w:t>
      </w:r>
      <w:r w:rsidR="00F13014" w:rsidRPr="00F13014">
        <w:rPr>
          <w:sz w:val="24"/>
        </w:rPr>
        <w:t>упражнениям,</w:t>
      </w:r>
      <w:r w:rsidR="00F13014" w:rsidRPr="00F13014">
        <w:rPr>
          <w:spacing w:val="1"/>
          <w:sz w:val="24"/>
        </w:rPr>
        <w:t xml:space="preserve"> </w:t>
      </w:r>
      <w:r w:rsidR="00F13014" w:rsidRPr="00F13014">
        <w:rPr>
          <w:sz w:val="24"/>
        </w:rPr>
        <w:t>подвижным</w:t>
      </w:r>
      <w:r w:rsidR="00F13014" w:rsidRPr="00F13014">
        <w:rPr>
          <w:spacing w:val="1"/>
          <w:sz w:val="24"/>
        </w:rPr>
        <w:t xml:space="preserve"> </w:t>
      </w:r>
      <w:r w:rsidR="00F13014" w:rsidRPr="00F13014">
        <w:rPr>
          <w:sz w:val="24"/>
        </w:rPr>
        <w:t>играм,</w:t>
      </w:r>
      <w:r w:rsidR="00F13014" w:rsidRPr="00F13014">
        <w:rPr>
          <w:spacing w:val="1"/>
          <w:sz w:val="24"/>
        </w:rPr>
        <w:t xml:space="preserve"> </w:t>
      </w:r>
      <w:r w:rsidR="00F13014" w:rsidRPr="00F13014">
        <w:rPr>
          <w:sz w:val="24"/>
        </w:rPr>
        <w:t>закаливанию</w:t>
      </w:r>
      <w:r w:rsidR="00F13014" w:rsidRPr="00F13014">
        <w:rPr>
          <w:spacing w:val="1"/>
          <w:sz w:val="24"/>
        </w:rPr>
        <w:t xml:space="preserve"> </w:t>
      </w:r>
      <w:r w:rsidR="00F13014" w:rsidRPr="00F13014">
        <w:rPr>
          <w:sz w:val="24"/>
        </w:rPr>
        <w:t>организма,</w:t>
      </w:r>
      <w:r w:rsidR="00F13014" w:rsidRPr="00F13014">
        <w:rPr>
          <w:spacing w:val="-2"/>
          <w:sz w:val="24"/>
        </w:rPr>
        <w:t xml:space="preserve"> </w:t>
      </w:r>
      <w:r w:rsidR="00F13014" w:rsidRPr="00F13014">
        <w:rPr>
          <w:sz w:val="24"/>
        </w:rPr>
        <w:t>к</w:t>
      </w:r>
      <w:r w:rsidR="00F13014" w:rsidRPr="00F13014">
        <w:rPr>
          <w:spacing w:val="-4"/>
          <w:sz w:val="24"/>
        </w:rPr>
        <w:t xml:space="preserve"> </w:t>
      </w:r>
      <w:r w:rsidR="00F13014" w:rsidRPr="00F13014">
        <w:rPr>
          <w:sz w:val="24"/>
        </w:rPr>
        <w:t>овладению</w:t>
      </w:r>
      <w:r w:rsidR="00F13014" w:rsidRPr="00F13014">
        <w:rPr>
          <w:spacing w:val="-1"/>
          <w:sz w:val="24"/>
        </w:rPr>
        <w:t xml:space="preserve"> </w:t>
      </w:r>
      <w:r w:rsidR="00F13014" w:rsidRPr="00F13014">
        <w:rPr>
          <w:sz w:val="24"/>
        </w:rPr>
        <w:t>гигиеническим</w:t>
      </w:r>
      <w:r w:rsidR="00F13014" w:rsidRPr="00F13014">
        <w:rPr>
          <w:spacing w:val="-3"/>
          <w:sz w:val="24"/>
        </w:rPr>
        <w:t xml:space="preserve"> </w:t>
      </w:r>
      <w:r w:rsidR="00F13014" w:rsidRPr="00F13014">
        <w:rPr>
          <w:sz w:val="24"/>
        </w:rPr>
        <w:t>нормам</w:t>
      </w:r>
      <w:r w:rsidR="00F13014" w:rsidRPr="00F13014">
        <w:rPr>
          <w:spacing w:val="-4"/>
          <w:sz w:val="24"/>
        </w:rPr>
        <w:t xml:space="preserve"> </w:t>
      </w:r>
      <w:r w:rsidR="00F13014" w:rsidRPr="00F13014">
        <w:rPr>
          <w:sz w:val="24"/>
        </w:rPr>
        <w:t>и правилами;</w:t>
      </w:r>
    </w:p>
    <w:p w:rsidR="00F13014" w:rsidRDefault="00D07D80" w:rsidP="00D07D80">
      <w:pPr>
        <w:pStyle w:val="a5"/>
        <w:spacing w:line="278" w:lineRule="auto"/>
        <w:ind w:right="410" w:firstLine="0"/>
      </w:pPr>
      <w:r>
        <w:rPr>
          <w:sz w:val="24"/>
        </w:rPr>
        <w:t xml:space="preserve">- </w:t>
      </w:r>
      <w:r w:rsidR="00F13014" w:rsidRPr="00F13014">
        <w:rPr>
          <w:sz w:val="24"/>
        </w:rPr>
        <w:t>воспитание</w:t>
      </w:r>
      <w:r w:rsidR="00F13014" w:rsidRPr="00F13014">
        <w:rPr>
          <w:spacing w:val="1"/>
          <w:sz w:val="24"/>
        </w:rPr>
        <w:t xml:space="preserve"> </w:t>
      </w:r>
      <w:r w:rsidR="00F13014" w:rsidRPr="00F13014">
        <w:rPr>
          <w:sz w:val="24"/>
        </w:rPr>
        <w:t>активности,</w:t>
      </w:r>
      <w:r w:rsidR="00F13014" w:rsidRPr="00F13014">
        <w:rPr>
          <w:spacing w:val="1"/>
          <w:sz w:val="24"/>
        </w:rPr>
        <w:t xml:space="preserve"> </w:t>
      </w:r>
      <w:r w:rsidR="00F13014" w:rsidRPr="00F13014">
        <w:rPr>
          <w:sz w:val="24"/>
        </w:rPr>
        <w:t>самостоятельности,</w:t>
      </w:r>
      <w:r w:rsidR="00F13014" w:rsidRPr="00F13014">
        <w:rPr>
          <w:spacing w:val="1"/>
          <w:sz w:val="24"/>
        </w:rPr>
        <w:t xml:space="preserve"> </w:t>
      </w:r>
      <w:r w:rsidR="00F13014" w:rsidRPr="00F13014">
        <w:rPr>
          <w:sz w:val="24"/>
        </w:rPr>
        <w:t>уверенности,</w:t>
      </w:r>
      <w:r w:rsidR="00F13014" w:rsidRPr="00F13014">
        <w:rPr>
          <w:spacing w:val="1"/>
          <w:sz w:val="24"/>
        </w:rPr>
        <w:t xml:space="preserve"> </w:t>
      </w:r>
      <w:r w:rsidR="00F13014" w:rsidRPr="00F13014">
        <w:rPr>
          <w:sz w:val="24"/>
        </w:rPr>
        <w:t>нравственных</w:t>
      </w:r>
      <w:r w:rsidR="00F13014" w:rsidRPr="00F13014">
        <w:rPr>
          <w:spacing w:val="1"/>
          <w:sz w:val="24"/>
        </w:rPr>
        <w:t xml:space="preserve"> </w:t>
      </w:r>
      <w:r w:rsidR="00F13014" w:rsidRPr="00F13014">
        <w:rPr>
          <w:sz w:val="24"/>
        </w:rPr>
        <w:t>и</w:t>
      </w:r>
      <w:r w:rsidR="00F13014" w:rsidRPr="00F13014">
        <w:rPr>
          <w:spacing w:val="1"/>
          <w:sz w:val="24"/>
        </w:rPr>
        <w:t xml:space="preserve"> </w:t>
      </w:r>
      <w:r w:rsidR="00F13014" w:rsidRPr="00F13014">
        <w:rPr>
          <w:sz w:val="24"/>
        </w:rPr>
        <w:t>волевых качеств</w:t>
      </w:r>
      <w:r w:rsidR="00F13014">
        <w:t>.</w:t>
      </w:r>
    </w:p>
    <w:p w:rsidR="00F13014" w:rsidRPr="00F13014" w:rsidRDefault="00F13014" w:rsidP="00F13014">
      <w:pPr>
        <w:pStyle w:val="a5"/>
        <w:spacing w:line="276" w:lineRule="auto"/>
        <w:ind w:right="410" w:firstLine="0"/>
        <w:jc w:val="left"/>
        <w:rPr>
          <w:sz w:val="24"/>
        </w:rPr>
      </w:pPr>
    </w:p>
    <w:p w:rsidR="004F7F67" w:rsidRDefault="004F7F67" w:rsidP="00D07D80">
      <w:pPr>
        <w:pStyle w:val="Heading1"/>
        <w:spacing w:before="83" w:line="276" w:lineRule="auto"/>
        <w:ind w:left="0"/>
        <w:jc w:val="center"/>
        <w:rPr>
          <w:sz w:val="24"/>
        </w:rPr>
      </w:pPr>
    </w:p>
    <w:p w:rsidR="00D07D80" w:rsidRPr="00D07D80" w:rsidRDefault="00D07D80" w:rsidP="00D07D80">
      <w:pPr>
        <w:pStyle w:val="Heading1"/>
        <w:spacing w:before="83" w:line="276" w:lineRule="auto"/>
        <w:ind w:left="0"/>
        <w:jc w:val="center"/>
        <w:rPr>
          <w:b w:val="0"/>
          <w:sz w:val="32"/>
        </w:rPr>
      </w:pPr>
      <w:r w:rsidRPr="00D07D80">
        <w:rPr>
          <w:sz w:val="24"/>
        </w:rPr>
        <w:t>Формы</w:t>
      </w:r>
      <w:r w:rsidRPr="00D07D80">
        <w:rPr>
          <w:spacing w:val="-5"/>
          <w:sz w:val="24"/>
        </w:rPr>
        <w:t xml:space="preserve"> </w:t>
      </w:r>
      <w:r w:rsidRPr="00D07D80">
        <w:rPr>
          <w:sz w:val="24"/>
        </w:rPr>
        <w:t>совместной</w:t>
      </w:r>
      <w:r w:rsidRPr="00D07D80">
        <w:rPr>
          <w:spacing w:val="-4"/>
          <w:sz w:val="24"/>
        </w:rPr>
        <w:t xml:space="preserve"> </w:t>
      </w:r>
      <w:r w:rsidRPr="00D07D80">
        <w:rPr>
          <w:sz w:val="24"/>
        </w:rPr>
        <w:t>деятельности</w:t>
      </w:r>
      <w:r w:rsidRPr="00D07D80">
        <w:rPr>
          <w:spacing w:val="-4"/>
          <w:sz w:val="24"/>
        </w:rPr>
        <w:t xml:space="preserve"> </w:t>
      </w:r>
      <w:r w:rsidRPr="00D07D80">
        <w:rPr>
          <w:sz w:val="24"/>
        </w:rPr>
        <w:t>в</w:t>
      </w:r>
      <w:r w:rsidRPr="00D07D80">
        <w:rPr>
          <w:spacing w:val="-4"/>
          <w:sz w:val="24"/>
        </w:rPr>
        <w:t xml:space="preserve"> </w:t>
      </w:r>
      <w:r w:rsidRPr="00D07D80">
        <w:rPr>
          <w:sz w:val="24"/>
        </w:rPr>
        <w:t>образовательной</w:t>
      </w:r>
      <w:r w:rsidRPr="00D07D80">
        <w:rPr>
          <w:spacing w:val="-4"/>
          <w:sz w:val="24"/>
        </w:rPr>
        <w:t xml:space="preserve"> </w:t>
      </w:r>
      <w:r w:rsidRPr="00D07D80">
        <w:rPr>
          <w:sz w:val="24"/>
        </w:rPr>
        <w:t>организации</w:t>
      </w:r>
    </w:p>
    <w:p w:rsidR="00D07D80" w:rsidRDefault="00D07D80" w:rsidP="00D07D80">
      <w:pPr>
        <w:jc w:val="center"/>
        <w:rPr>
          <w:rFonts w:ascii="Times New Roman" w:hAnsi="Times New Roman" w:cs="Times New Roman"/>
          <w:b/>
          <w:sz w:val="24"/>
        </w:rPr>
      </w:pPr>
      <w:r w:rsidRPr="00D07D80">
        <w:rPr>
          <w:rFonts w:ascii="Times New Roman" w:hAnsi="Times New Roman" w:cs="Times New Roman"/>
          <w:b/>
          <w:sz w:val="24"/>
        </w:rPr>
        <w:t>Работа</w:t>
      </w:r>
      <w:r w:rsidRPr="00D07D80">
        <w:rPr>
          <w:rFonts w:ascii="Times New Roman" w:hAnsi="Times New Roman" w:cs="Times New Roman"/>
          <w:b/>
          <w:spacing w:val="-3"/>
          <w:sz w:val="24"/>
        </w:rPr>
        <w:t xml:space="preserve"> </w:t>
      </w:r>
      <w:r w:rsidRPr="00D07D80">
        <w:rPr>
          <w:rFonts w:ascii="Times New Roman" w:hAnsi="Times New Roman" w:cs="Times New Roman"/>
          <w:b/>
          <w:sz w:val="24"/>
        </w:rPr>
        <w:t>с</w:t>
      </w:r>
      <w:r w:rsidRPr="00D07D80">
        <w:rPr>
          <w:rFonts w:ascii="Times New Roman" w:hAnsi="Times New Roman" w:cs="Times New Roman"/>
          <w:b/>
          <w:spacing w:val="-5"/>
          <w:sz w:val="24"/>
        </w:rPr>
        <w:t xml:space="preserve"> </w:t>
      </w:r>
      <w:r w:rsidRPr="00D07D80">
        <w:rPr>
          <w:rFonts w:ascii="Times New Roman" w:hAnsi="Times New Roman" w:cs="Times New Roman"/>
          <w:b/>
          <w:sz w:val="24"/>
        </w:rPr>
        <w:t>родителями</w:t>
      </w:r>
    </w:p>
    <w:p w:rsidR="004F7F67" w:rsidRDefault="004F7F67" w:rsidP="004F7F67">
      <w:pPr>
        <w:rPr>
          <w:rFonts w:ascii="Times New Roman" w:hAnsi="Times New Roman" w:cs="Times New Roman"/>
          <w:b/>
          <w:sz w:val="24"/>
        </w:rPr>
      </w:pPr>
      <w:r>
        <w:rPr>
          <w:rFonts w:ascii="Times New Roman" w:hAnsi="Times New Roman" w:cs="Times New Roman"/>
          <w:b/>
          <w:sz w:val="24"/>
        </w:rPr>
        <w:t>А) Обязательная часть</w:t>
      </w:r>
    </w:p>
    <w:p w:rsidR="00D07D80" w:rsidRPr="007B0D23" w:rsidRDefault="004F7F67" w:rsidP="004F7F67">
      <w:pPr>
        <w:rPr>
          <w:rFonts w:ascii="Times New Roman" w:hAnsi="Times New Roman" w:cs="Times New Roman"/>
          <w:color w:val="000000"/>
          <w:sz w:val="24"/>
          <w:szCs w:val="24"/>
        </w:rPr>
      </w:pPr>
      <w:r>
        <w:rPr>
          <w:rFonts w:ascii="Times New Roman" w:hAnsi="Times New Roman" w:cs="Times New Roman"/>
          <w:b/>
          <w:sz w:val="24"/>
        </w:rPr>
        <w:t xml:space="preserve">           </w:t>
      </w:r>
      <w:r w:rsidR="00D07D80" w:rsidRPr="007B0D23">
        <w:rPr>
          <w:rFonts w:ascii="Times New Roman" w:hAnsi="Times New Roman" w:cs="Times New Roman"/>
          <w:color w:val="000000"/>
          <w:sz w:val="24"/>
          <w:szCs w:val="24"/>
        </w:rPr>
        <w:t>Работа с родителями/законными представителями детей дошкольного возраста в МДОУ «Детский сад № 62»  строиться на принципах ценностного единства и сотрудничества всех участников образовательных отношений.</w:t>
      </w:r>
    </w:p>
    <w:p w:rsidR="00D07D80" w:rsidRPr="007B0D23" w:rsidRDefault="00D07D80" w:rsidP="00D07D80">
      <w:pPr>
        <w:tabs>
          <w:tab w:val="left" w:pos="851"/>
        </w:tabs>
        <w:ind w:firstLine="56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Виды и формы деятельности, используемые в деятельности ДОУ в построении сотрудничества педагогов и родителей (законных представителей) в процессе воспитательной работы следующие:</w:t>
      </w:r>
    </w:p>
    <w:p w:rsidR="00D07D80" w:rsidRPr="007B0D23" w:rsidRDefault="00D07D80" w:rsidP="00D07D80">
      <w:pPr>
        <w:tabs>
          <w:tab w:val="left" w:pos="851"/>
        </w:tabs>
        <w:jc w:val="both"/>
        <w:rPr>
          <w:rStyle w:val="CharAttribute502"/>
          <w:rFonts w:eastAsia="№Е" w:hAnsi="Times New Roman" w:cs="Times New Roman"/>
          <w:b/>
          <w:i w:val="0"/>
          <w:iCs/>
          <w:color w:val="000000"/>
          <w:sz w:val="24"/>
          <w:szCs w:val="24"/>
        </w:rPr>
      </w:pPr>
      <w:r w:rsidRPr="007B0D23">
        <w:rPr>
          <w:rStyle w:val="CharAttribute502"/>
          <w:rFonts w:eastAsia="№Е" w:hAnsi="Times New Roman" w:cs="Times New Roman"/>
          <w:b/>
          <w:iCs/>
          <w:color w:val="000000"/>
          <w:sz w:val="24"/>
          <w:szCs w:val="24"/>
        </w:rPr>
        <w:t>Групповые формы работы:</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Родительский комитет и Управляющий совет ДОУ, участвующие в решении вопросов воспитания и социализации детей.</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Родительские собрания, посвященные обсуждению актуальных и острых проблем воспитания детей дошкольного возраста.</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Взаимодействие в социальных сетях: родительские форумы на интернет-сайте ДОУ, группа в ВК, посвященные обсуждению интересующих родителей вопросов воспитания; виртуальные консультации психологов и педагогов.</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Анкетирование родителей (законных представителей) для выяснения особенностей семейного воспитания, установления контактов с родителями.</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Дни открытых дверей, открытые и тематические занятия, праздники, развлечения.</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Коллективные творческие дела, волонтерские инициативы, добровольческие движения.</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Семейные творческие конкурсы, олимпиады, викторины.</w:t>
      </w:r>
    </w:p>
    <w:p w:rsidR="00D07D80" w:rsidRPr="007B0D23" w:rsidRDefault="00D07D80" w:rsidP="00B76B1E">
      <w:pPr>
        <w:pStyle w:val="a3"/>
        <w:numPr>
          <w:ilvl w:val="0"/>
          <w:numId w:val="44"/>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Наглядная информация по вопросам воспитания детей в труде, в игре, средствами художественной литературы, роль примера родителей, семейных традиций и взаимоотношений, воспитание гражданских и патриотических чувств и др. </w:t>
      </w:r>
    </w:p>
    <w:p w:rsidR="00D07D80" w:rsidRPr="004F7F67" w:rsidRDefault="00D07D80" w:rsidP="00D07D80">
      <w:pPr>
        <w:pStyle w:val="a3"/>
        <w:shd w:val="clear" w:color="auto" w:fill="FFFFFF"/>
        <w:tabs>
          <w:tab w:val="left" w:pos="993"/>
          <w:tab w:val="left" w:pos="1310"/>
        </w:tabs>
        <w:ind w:left="567" w:right="-1"/>
        <w:jc w:val="both"/>
        <w:rPr>
          <w:rFonts w:ascii="Times New Roman" w:hAnsi="Times New Roman" w:cs="Times New Roman"/>
          <w:b/>
          <w:i/>
          <w:iCs/>
          <w:color w:val="000000"/>
          <w:sz w:val="24"/>
          <w:szCs w:val="24"/>
        </w:rPr>
      </w:pPr>
      <w:r w:rsidRPr="004F7F67">
        <w:rPr>
          <w:rFonts w:ascii="Times New Roman" w:hAnsi="Times New Roman" w:cs="Times New Roman"/>
          <w:b/>
          <w:i/>
          <w:iCs/>
          <w:color w:val="000000"/>
          <w:sz w:val="24"/>
          <w:szCs w:val="24"/>
        </w:rPr>
        <w:t>Индивидуальные формы работы:</w:t>
      </w:r>
    </w:p>
    <w:p w:rsidR="00D07D80" w:rsidRPr="007B0D23" w:rsidRDefault="00D07D80" w:rsidP="00B76B1E">
      <w:pPr>
        <w:pStyle w:val="a3"/>
        <w:numPr>
          <w:ilvl w:val="0"/>
          <w:numId w:val="4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D07D80" w:rsidRPr="007B0D23" w:rsidRDefault="00D07D80" w:rsidP="00B76B1E">
      <w:pPr>
        <w:pStyle w:val="a3"/>
        <w:numPr>
          <w:ilvl w:val="0"/>
          <w:numId w:val="4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Участие родителей в психолого - педагогическом консилиуме (ППк), собираемым в случае возникновения острых проблем, связанных с воспитанием ребенка.</w:t>
      </w:r>
    </w:p>
    <w:p w:rsidR="00D07D80" w:rsidRPr="007B0D23" w:rsidRDefault="00D07D80" w:rsidP="00B76B1E">
      <w:pPr>
        <w:pStyle w:val="a3"/>
        <w:numPr>
          <w:ilvl w:val="0"/>
          <w:numId w:val="4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D07D80" w:rsidRDefault="00D07D80" w:rsidP="00B76B1E">
      <w:pPr>
        <w:pStyle w:val="a3"/>
        <w:numPr>
          <w:ilvl w:val="0"/>
          <w:numId w:val="4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Индивидуальное консультирование родителей (законных представителей)</w:t>
      </w:r>
      <w:r w:rsidRPr="007B0D23">
        <w:rPr>
          <w:rFonts w:ascii="Times New Roman" w:hAnsi="Times New Roman" w:cs="Times New Roman"/>
          <w:color w:val="000000"/>
          <w:sz w:val="24"/>
          <w:szCs w:val="24"/>
        </w:rPr>
        <w:br/>
        <w:t xml:space="preserve">c целью координации воспитательных усилий педагогического коллектива </w:t>
      </w:r>
      <w:r w:rsidRPr="007B0D23">
        <w:rPr>
          <w:rFonts w:ascii="Times New Roman" w:hAnsi="Times New Roman" w:cs="Times New Roman"/>
          <w:color w:val="000000"/>
          <w:sz w:val="24"/>
          <w:szCs w:val="24"/>
        </w:rPr>
        <w:br/>
        <w:t>и семьи.</w:t>
      </w:r>
    </w:p>
    <w:p w:rsidR="00D07D80" w:rsidRDefault="00D07D80" w:rsidP="00D07D80">
      <w:pPr>
        <w:tabs>
          <w:tab w:val="left" w:pos="993"/>
          <w:tab w:val="left" w:pos="1310"/>
        </w:tabs>
        <w:spacing w:after="0"/>
        <w:ind w:left="633" w:right="175"/>
        <w:jc w:val="both"/>
        <w:rPr>
          <w:rFonts w:ascii="Times New Roman" w:hAnsi="Times New Roman" w:cs="Times New Roman"/>
          <w:b/>
          <w:color w:val="000000"/>
          <w:sz w:val="24"/>
          <w:szCs w:val="24"/>
        </w:rPr>
      </w:pPr>
    </w:p>
    <w:p w:rsidR="004F7F67" w:rsidRDefault="00D07D80" w:rsidP="004F7F67">
      <w:pPr>
        <w:pStyle w:val="Heading1"/>
        <w:ind w:left="0"/>
        <w:jc w:val="center"/>
        <w:rPr>
          <w:sz w:val="24"/>
        </w:rPr>
      </w:pPr>
      <w:r w:rsidRPr="00D07D80">
        <w:rPr>
          <w:sz w:val="24"/>
        </w:rPr>
        <w:t>События</w:t>
      </w:r>
      <w:r w:rsidRPr="00D07D80">
        <w:rPr>
          <w:spacing w:val="-7"/>
          <w:sz w:val="24"/>
        </w:rPr>
        <w:t xml:space="preserve"> </w:t>
      </w:r>
      <w:r w:rsidRPr="00D07D80">
        <w:rPr>
          <w:sz w:val="24"/>
        </w:rPr>
        <w:t>образовательной</w:t>
      </w:r>
      <w:r w:rsidRPr="00D07D80">
        <w:rPr>
          <w:spacing w:val="-7"/>
          <w:sz w:val="24"/>
        </w:rPr>
        <w:t xml:space="preserve"> </w:t>
      </w:r>
      <w:r w:rsidRPr="00D07D80">
        <w:rPr>
          <w:sz w:val="24"/>
        </w:rPr>
        <w:t>организации</w:t>
      </w:r>
    </w:p>
    <w:p w:rsidR="004F7F67" w:rsidRDefault="004F7F67" w:rsidP="004F7F67">
      <w:pPr>
        <w:pStyle w:val="Heading1"/>
        <w:ind w:left="0"/>
        <w:rPr>
          <w:sz w:val="24"/>
        </w:rPr>
      </w:pPr>
      <w:r>
        <w:rPr>
          <w:sz w:val="24"/>
        </w:rPr>
        <w:t>А) Обязательная часть</w:t>
      </w:r>
    </w:p>
    <w:p w:rsidR="009B2E00" w:rsidRPr="009B2E00" w:rsidRDefault="009B2E00" w:rsidP="004F7F67">
      <w:pPr>
        <w:pStyle w:val="a5"/>
        <w:spacing w:before="43" w:line="276" w:lineRule="auto"/>
        <w:ind w:right="408"/>
        <w:rPr>
          <w:sz w:val="24"/>
        </w:rPr>
      </w:pPr>
      <w:r w:rsidRPr="009B2E00">
        <w:rPr>
          <w:sz w:val="24"/>
        </w:rPr>
        <w:t>Событие</w:t>
      </w:r>
      <w:r w:rsidRPr="009B2E00">
        <w:rPr>
          <w:spacing w:val="1"/>
          <w:sz w:val="24"/>
        </w:rPr>
        <w:t xml:space="preserve"> </w:t>
      </w:r>
      <w:r w:rsidRPr="009B2E00">
        <w:rPr>
          <w:sz w:val="24"/>
        </w:rPr>
        <w:t>‒</w:t>
      </w:r>
      <w:r w:rsidRPr="009B2E00">
        <w:rPr>
          <w:spacing w:val="1"/>
          <w:sz w:val="24"/>
        </w:rPr>
        <w:t xml:space="preserve"> </w:t>
      </w:r>
      <w:r w:rsidRPr="009B2E00">
        <w:rPr>
          <w:sz w:val="24"/>
        </w:rPr>
        <w:t>это</w:t>
      </w:r>
      <w:r w:rsidRPr="009B2E00">
        <w:rPr>
          <w:spacing w:val="1"/>
          <w:sz w:val="24"/>
        </w:rPr>
        <w:t xml:space="preserve"> </w:t>
      </w:r>
      <w:r w:rsidRPr="009B2E00">
        <w:rPr>
          <w:sz w:val="24"/>
        </w:rPr>
        <w:t>форма</w:t>
      </w:r>
      <w:r w:rsidRPr="009B2E00">
        <w:rPr>
          <w:spacing w:val="1"/>
          <w:sz w:val="24"/>
        </w:rPr>
        <w:t xml:space="preserve"> </w:t>
      </w:r>
      <w:r w:rsidRPr="009B2E00">
        <w:rPr>
          <w:sz w:val="24"/>
        </w:rPr>
        <w:t>взаимодействия</w:t>
      </w:r>
      <w:r w:rsidRPr="009B2E00">
        <w:rPr>
          <w:spacing w:val="1"/>
          <w:sz w:val="24"/>
        </w:rPr>
        <w:t xml:space="preserve"> </w:t>
      </w:r>
      <w:r w:rsidRPr="009B2E00">
        <w:rPr>
          <w:sz w:val="24"/>
        </w:rPr>
        <w:t>ребенка</w:t>
      </w:r>
      <w:r w:rsidRPr="009B2E00">
        <w:rPr>
          <w:spacing w:val="1"/>
          <w:sz w:val="24"/>
        </w:rPr>
        <w:t xml:space="preserve"> </w:t>
      </w:r>
      <w:r w:rsidRPr="009B2E00">
        <w:rPr>
          <w:sz w:val="24"/>
        </w:rPr>
        <w:t>и</w:t>
      </w:r>
      <w:r w:rsidRPr="009B2E00">
        <w:rPr>
          <w:spacing w:val="1"/>
          <w:sz w:val="24"/>
        </w:rPr>
        <w:t xml:space="preserve"> </w:t>
      </w:r>
      <w:r w:rsidRPr="009B2E00">
        <w:rPr>
          <w:sz w:val="24"/>
        </w:rPr>
        <w:t>взрослого,</w:t>
      </w:r>
      <w:r w:rsidRPr="009B2E00">
        <w:rPr>
          <w:spacing w:val="1"/>
          <w:sz w:val="24"/>
        </w:rPr>
        <w:t xml:space="preserve"> </w:t>
      </w:r>
      <w:r w:rsidRPr="009B2E00">
        <w:rPr>
          <w:sz w:val="24"/>
        </w:rPr>
        <w:t>в</w:t>
      </w:r>
      <w:r w:rsidRPr="009B2E00">
        <w:rPr>
          <w:spacing w:val="1"/>
          <w:sz w:val="24"/>
        </w:rPr>
        <w:t xml:space="preserve"> </w:t>
      </w:r>
      <w:r w:rsidRPr="009B2E00">
        <w:rPr>
          <w:sz w:val="24"/>
        </w:rPr>
        <w:t>котором</w:t>
      </w:r>
      <w:r w:rsidRPr="009B2E00">
        <w:rPr>
          <w:spacing w:val="1"/>
          <w:sz w:val="24"/>
        </w:rPr>
        <w:t xml:space="preserve"> </w:t>
      </w:r>
      <w:r w:rsidRPr="009B2E00">
        <w:rPr>
          <w:sz w:val="24"/>
        </w:rPr>
        <w:t>активность</w:t>
      </w:r>
      <w:r w:rsidRPr="009B2E00">
        <w:rPr>
          <w:spacing w:val="1"/>
          <w:sz w:val="24"/>
        </w:rPr>
        <w:t xml:space="preserve"> </w:t>
      </w:r>
      <w:r w:rsidRPr="009B2E00">
        <w:rPr>
          <w:sz w:val="24"/>
        </w:rPr>
        <w:t>взрослого</w:t>
      </w:r>
      <w:r w:rsidRPr="009B2E00">
        <w:rPr>
          <w:spacing w:val="1"/>
          <w:sz w:val="24"/>
        </w:rPr>
        <w:t xml:space="preserve"> </w:t>
      </w:r>
      <w:r w:rsidRPr="009B2E00">
        <w:rPr>
          <w:sz w:val="24"/>
        </w:rPr>
        <w:t>приводит</w:t>
      </w:r>
      <w:r w:rsidRPr="009B2E00">
        <w:rPr>
          <w:spacing w:val="1"/>
          <w:sz w:val="24"/>
        </w:rPr>
        <w:t xml:space="preserve"> </w:t>
      </w:r>
      <w:r w:rsidRPr="009B2E00">
        <w:rPr>
          <w:sz w:val="24"/>
        </w:rPr>
        <w:t>к</w:t>
      </w:r>
      <w:r w:rsidRPr="009B2E00">
        <w:rPr>
          <w:spacing w:val="1"/>
          <w:sz w:val="24"/>
        </w:rPr>
        <w:t xml:space="preserve"> </w:t>
      </w:r>
      <w:r w:rsidRPr="009B2E00">
        <w:rPr>
          <w:sz w:val="24"/>
        </w:rPr>
        <w:t>приобретению</w:t>
      </w:r>
      <w:r w:rsidRPr="009B2E00">
        <w:rPr>
          <w:spacing w:val="1"/>
          <w:sz w:val="24"/>
        </w:rPr>
        <w:t xml:space="preserve"> </w:t>
      </w:r>
      <w:r w:rsidRPr="009B2E00">
        <w:rPr>
          <w:sz w:val="24"/>
        </w:rPr>
        <w:t>ребенком</w:t>
      </w:r>
      <w:r w:rsidRPr="009B2E00">
        <w:rPr>
          <w:spacing w:val="1"/>
          <w:sz w:val="24"/>
        </w:rPr>
        <w:t xml:space="preserve"> </w:t>
      </w:r>
      <w:r w:rsidRPr="009B2E00">
        <w:rPr>
          <w:sz w:val="24"/>
        </w:rPr>
        <w:t>собственного</w:t>
      </w:r>
      <w:r w:rsidRPr="009B2E00">
        <w:rPr>
          <w:spacing w:val="1"/>
          <w:sz w:val="24"/>
        </w:rPr>
        <w:t xml:space="preserve"> </w:t>
      </w:r>
      <w:r w:rsidRPr="009B2E00">
        <w:rPr>
          <w:sz w:val="24"/>
        </w:rPr>
        <w:t>опыта</w:t>
      </w:r>
      <w:r w:rsidRPr="009B2E00">
        <w:rPr>
          <w:spacing w:val="1"/>
          <w:sz w:val="24"/>
        </w:rPr>
        <w:t xml:space="preserve"> </w:t>
      </w:r>
      <w:r w:rsidRPr="009B2E00">
        <w:rPr>
          <w:sz w:val="24"/>
        </w:rPr>
        <w:t>переживания</w:t>
      </w:r>
      <w:r w:rsidRPr="009B2E00">
        <w:rPr>
          <w:spacing w:val="1"/>
          <w:sz w:val="24"/>
        </w:rPr>
        <w:t xml:space="preserve"> </w:t>
      </w:r>
      <w:r w:rsidRPr="009B2E00">
        <w:rPr>
          <w:sz w:val="24"/>
        </w:rPr>
        <w:t>той</w:t>
      </w:r>
      <w:r w:rsidRPr="009B2E00">
        <w:rPr>
          <w:spacing w:val="1"/>
          <w:sz w:val="24"/>
        </w:rPr>
        <w:t xml:space="preserve"> </w:t>
      </w:r>
      <w:r w:rsidRPr="009B2E00">
        <w:rPr>
          <w:sz w:val="24"/>
        </w:rPr>
        <w:t>или</w:t>
      </w:r>
      <w:r w:rsidRPr="009B2E00">
        <w:rPr>
          <w:spacing w:val="1"/>
          <w:sz w:val="24"/>
        </w:rPr>
        <w:t xml:space="preserve"> </w:t>
      </w:r>
      <w:r w:rsidRPr="009B2E00">
        <w:rPr>
          <w:sz w:val="24"/>
        </w:rPr>
        <w:t>иной</w:t>
      </w:r>
      <w:r w:rsidRPr="009B2E00">
        <w:rPr>
          <w:spacing w:val="1"/>
          <w:sz w:val="24"/>
        </w:rPr>
        <w:t xml:space="preserve"> </w:t>
      </w:r>
      <w:r w:rsidRPr="009B2E00">
        <w:rPr>
          <w:sz w:val="24"/>
        </w:rPr>
        <w:t>ценности.</w:t>
      </w:r>
      <w:r w:rsidRPr="009B2E00">
        <w:rPr>
          <w:spacing w:val="1"/>
          <w:sz w:val="24"/>
        </w:rPr>
        <w:t xml:space="preserve"> </w:t>
      </w:r>
    </w:p>
    <w:p w:rsidR="009B2E00" w:rsidRPr="007B0D23" w:rsidRDefault="009B2E00" w:rsidP="004F7F67">
      <w:pPr>
        <w:pStyle w:val="Default"/>
        <w:spacing w:line="276" w:lineRule="auto"/>
        <w:jc w:val="both"/>
      </w:pPr>
      <w:r w:rsidRPr="007B0D23">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t>М</w:t>
      </w:r>
      <w:r w:rsidRPr="007B0D23">
        <w:t xml:space="preserve">ДОУ, группы, ситуацией развития конкретного ребенка. </w:t>
      </w:r>
    </w:p>
    <w:p w:rsidR="009B2E00" w:rsidRPr="007B0D23" w:rsidRDefault="009B2E00" w:rsidP="004F7F67">
      <w:pPr>
        <w:pStyle w:val="Default"/>
        <w:spacing w:line="276" w:lineRule="auto"/>
        <w:jc w:val="both"/>
      </w:pPr>
      <w:r w:rsidRPr="007B0D23">
        <w:t xml:space="preserve">Проектирование событий в </w:t>
      </w:r>
      <w:r>
        <w:t>М</w:t>
      </w:r>
      <w:r w:rsidRPr="007B0D23">
        <w:t xml:space="preserve">ДОУ </w:t>
      </w:r>
      <w:r>
        <w:t xml:space="preserve">«Детский сад 3 62» </w:t>
      </w:r>
      <w:r w:rsidRPr="007B0D23">
        <w:t xml:space="preserve">возможно в следующих формах: </w:t>
      </w:r>
    </w:p>
    <w:p w:rsidR="009B2E00" w:rsidRPr="007B0D23" w:rsidRDefault="009B2E00" w:rsidP="00B76B1E">
      <w:pPr>
        <w:pStyle w:val="Default"/>
        <w:numPr>
          <w:ilvl w:val="0"/>
          <w:numId w:val="46"/>
        </w:numPr>
        <w:spacing w:after="88" w:line="276" w:lineRule="auto"/>
        <w:jc w:val="both"/>
      </w:pPr>
      <w:r w:rsidRPr="007B0D23">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9B2E00" w:rsidRPr="007B0D23" w:rsidRDefault="009B2E00" w:rsidP="00B76B1E">
      <w:pPr>
        <w:pStyle w:val="Default"/>
        <w:numPr>
          <w:ilvl w:val="0"/>
          <w:numId w:val="46"/>
        </w:numPr>
        <w:spacing w:after="88" w:line="276" w:lineRule="auto"/>
        <w:jc w:val="both"/>
      </w:pPr>
      <w:r w:rsidRPr="007B0D23">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9B2E00" w:rsidRPr="007B0D23" w:rsidRDefault="009B2E00" w:rsidP="00B76B1E">
      <w:pPr>
        <w:pStyle w:val="Default"/>
        <w:numPr>
          <w:ilvl w:val="0"/>
          <w:numId w:val="46"/>
        </w:numPr>
        <w:spacing w:line="276" w:lineRule="auto"/>
        <w:jc w:val="both"/>
      </w:pPr>
      <w:r w:rsidRPr="007B0D23">
        <w:t>создание творческих детско-взрослых проектов (</w:t>
      </w:r>
      <w:r>
        <w:t xml:space="preserve">например, </w:t>
      </w:r>
      <w:r w:rsidRPr="007B0D23">
        <w:t xml:space="preserve">«Театр в детском саду» – показ спектакля для детей младших групп и т. д.). </w:t>
      </w:r>
    </w:p>
    <w:p w:rsidR="009B2E00" w:rsidRPr="007B0D23" w:rsidRDefault="009B2E00" w:rsidP="004F7F67">
      <w:pPr>
        <w:tabs>
          <w:tab w:val="left" w:pos="993"/>
          <w:tab w:val="left" w:pos="1310"/>
        </w:tabs>
        <w:ind w:right="175"/>
        <w:jc w:val="both"/>
        <w:rPr>
          <w:rFonts w:ascii="Times New Roman" w:hAnsi="Times New Roman" w:cs="Times New Roman"/>
          <w:sz w:val="24"/>
          <w:szCs w:val="24"/>
        </w:rPr>
      </w:pPr>
      <w:r w:rsidRPr="007B0D23">
        <w:rPr>
          <w:rFonts w:ascii="Times New Roman" w:hAnsi="Times New Roman" w:cs="Times New Roman"/>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группе и спроектировать работу с группой в целом, с подгруппами детей, с каждым ребенком.</w:t>
      </w:r>
    </w:p>
    <w:p w:rsidR="009B2E00" w:rsidRDefault="009B2E00" w:rsidP="004F7F67">
      <w:pPr>
        <w:pStyle w:val="Heading1"/>
        <w:spacing w:line="276" w:lineRule="auto"/>
        <w:ind w:left="0"/>
        <w:jc w:val="center"/>
        <w:rPr>
          <w:sz w:val="24"/>
        </w:rPr>
      </w:pPr>
      <w:r w:rsidRPr="009B2E00">
        <w:rPr>
          <w:sz w:val="24"/>
        </w:rPr>
        <w:t>Совместная</w:t>
      </w:r>
      <w:r w:rsidRPr="009B2E00">
        <w:rPr>
          <w:spacing w:val="-6"/>
          <w:sz w:val="24"/>
        </w:rPr>
        <w:t xml:space="preserve"> </w:t>
      </w:r>
      <w:r w:rsidRPr="009B2E00">
        <w:rPr>
          <w:sz w:val="24"/>
        </w:rPr>
        <w:t>деятельность</w:t>
      </w:r>
      <w:r w:rsidRPr="009B2E00">
        <w:rPr>
          <w:spacing w:val="-3"/>
          <w:sz w:val="24"/>
        </w:rPr>
        <w:t xml:space="preserve"> </w:t>
      </w:r>
      <w:r w:rsidRPr="009B2E00">
        <w:rPr>
          <w:sz w:val="24"/>
        </w:rPr>
        <w:t>в</w:t>
      </w:r>
      <w:r w:rsidRPr="009B2E00">
        <w:rPr>
          <w:spacing w:val="-6"/>
          <w:sz w:val="24"/>
        </w:rPr>
        <w:t xml:space="preserve"> </w:t>
      </w:r>
      <w:r w:rsidRPr="009B2E00">
        <w:rPr>
          <w:sz w:val="24"/>
        </w:rPr>
        <w:t>образовательных</w:t>
      </w:r>
      <w:r w:rsidRPr="009B2E00">
        <w:rPr>
          <w:spacing w:val="-2"/>
          <w:sz w:val="24"/>
        </w:rPr>
        <w:t xml:space="preserve"> </w:t>
      </w:r>
      <w:r w:rsidRPr="009B2E00">
        <w:rPr>
          <w:sz w:val="24"/>
        </w:rPr>
        <w:t>ситуациях</w:t>
      </w:r>
    </w:p>
    <w:p w:rsidR="004F7F67" w:rsidRPr="009B2E00" w:rsidRDefault="004F7F67" w:rsidP="004F7F67">
      <w:pPr>
        <w:pStyle w:val="Heading1"/>
        <w:spacing w:line="276" w:lineRule="auto"/>
        <w:ind w:left="0"/>
        <w:jc w:val="left"/>
        <w:rPr>
          <w:sz w:val="24"/>
        </w:rPr>
      </w:pPr>
      <w:r>
        <w:rPr>
          <w:sz w:val="24"/>
        </w:rPr>
        <w:t>А) Обязательная часть</w:t>
      </w:r>
    </w:p>
    <w:p w:rsidR="004F7F67" w:rsidRPr="004F7F67" w:rsidRDefault="004F7F67" w:rsidP="004F7F67">
      <w:pPr>
        <w:pStyle w:val="a5"/>
        <w:spacing w:before="43" w:line="276" w:lineRule="auto"/>
        <w:ind w:left="0" w:right="403" w:firstLine="0"/>
        <w:rPr>
          <w:sz w:val="24"/>
        </w:rPr>
      </w:pPr>
      <w:r>
        <w:rPr>
          <w:sz w:val="24"/>
        </w:rPr>
        <w:t xml:space="preserve">               </w:t>
      </w:r>
      <w:r w:rsidRPr="004F7F67">
        <w:rPr>
          <w:sz w:val="24"/>
        </w:rPr>
        <w:t>Совместная деятельность в образовательных ситуациях – это ведущая форма</w:t>
      </w:r>
      <w:r w:rsidRPr="004F7F67">
        <w:rPr>
          <w:spacing w:val="1"/>
          <w:sz w:val="24"/>
        </w:rPr>
        <w:t xml:space="preserve"> </w:t>
      </w:r>
      <w:r w:rsidRPr="004F7F67">
        <w:rPr>
          <w:sz w:val="24"/>
        </w:rPr>
        <w:t>организации совместной деятельности взрослого и ребенка по освоению ООП ДО, в</w:t>
      </w:r>
      <w:r w:rsidRPr="004F7F67">
        <w:rPr>
          <w:spacing w:val="1"/>
          <w:sz w:val="24"/>
        </w:rPr>
        <w:t xml:space="preserve"> </w:t>
      </w:r>
      <w:r w:rsidRPr="004F7F67">
        <w:rPr>
          <w:sz w:val="24"/>
        </w:rPr>
        <w:t>рамках которой</w:t>
      </w:r>
      <w:r w:rsidRPr="004F7F67">
        <w:rPr>
          <w:spacing w:val="-1"/>
          <w:sz w:val="24"/>
        </w:rPr>
        <w:t xml:space="preserve"> </w:t>
      </w:r>
      <w:r w:rsidRPr="004F7F67">
        <w:rPr>
          <w:sz w:val="24"/>
        </w:rPr>
        <w:t>возможно</w:t>
      </w:r>
      <w:r w:rsidRPr="004F7F67">
        <w:rPr>
          <w:spacing w:val="-3"/>
          <w:sz w:val="24"/>
        </w:rPr>
        <w:t xml:space="preserve"> </w:t>
      </w:r>
      <w:r w:rsidRPr="004F7F67">
        <w:rPr>
          <w:sz w:val="24"/>
        </w:rPr>
        <w:t>решение</w:t>
      </w:r>
      <w:r w:rsidRPr="004F7F67">
        <w:rPr>
          <w:spacing w:val="-1"/>
          <w:sz w:val="24"/>
        </w:rPr>
        <w:t xml:space="preserve"> </w:t>
      </w:r>
      <w:r w:rsidRPr="004F7F67">
        <w:rPr>
          <w:sz w:val="24"/>
        </w:rPr>
        <w:t>конкретных задач воспитания.</w:t>
      </w:r>
    </w:p>
    <w:p w:rsidR="004F7F67" w:rsidRPr="004F7F67" w:rsidRDefault="004F7F67" w:rsidP="004F7F67">
      <w:pPr>
        <w:pStyle w:val="a5"/>
        <w:spacing w:before="1" w:line="276" w:lineRule="auto"/>
        <w:ind w:left="0" w:right="406" w:firstLine="0"/>
        <w:rPr>
          <w:sz w:val="24"/>
        </w:rPr>
      </w:pPr>
      <w:r>
        <w:rPr>
          <w:sz w:val="24"/>
        </w:rPr>
        <w:t xml:space="preserve">              </w:t>
      </w:r>
      <w:r w:rsidRPr="004F7F67">
        <w:rPr>
          <w:sz w:val="24"/>
        </w:rPr>
        <w:t>Воспитание в образовательной деятельности осуществляется в</w:t>
      </w:r>
      <w:r w:rsidRPr="004F7F67">
        <w:rPr>
          <w:spacing w:val="1"/>
          <w:sz w:val="24"/>
        </w:rPr>
        <w:t xml:space="preserve"> </w:t>
      </w:r>
      <w:r w:rsidRPr="004F7F67">
        <w:rPr>
          <w:sz w:val="24"/>
        </w:rPr>
        <w:t>течение всего</w:t>
      </w:r>
      <w:r w:rsidRPr="004F7F67">
        <w:rPr>
          <w:spacing w:val="1"/>
          <w:sz w:val="24"/>
        </w:rPr>
        <w:t xml:space="preserve"> </w:t>
      </w:r>
      <w:r w:rsidRPr="004F7F67">
        <w:rPr>
          <w:sz w:val="24"/>
        </w:rPr>
        <w:t>времени</w:t>
      </w:r>
      <w:r w:rsidRPr="004F7F67">
        <w:rPr>
          <w:spacing w:val="-4"/>
          <w:sz w:val="24"/>
        </w:rPr>
        <w:t xml:space="preserve"> </w:t>
      </w:r>
      <w:r w:rsidRPr="004F7F67">
        <w:rPr>
          <w:sz w:val="24"/>
        </w:rPr>
        <w:t>пребывания ребенка в</w:t>
      </w:r>
      <w:r w:rsidRPr="004F7F67">
        <w:rPr>
          <w:spacing w:val="-2"/>
          <w:sz w:val="24"/>
        </w:rPr>
        <w:t xml:space="preserve"> </w:t>
      </w:r>
      <w:r w:rsidRPr="004F7F67">
        <w:rPr>
          <w:sz w:val="24"/>
        </w:rPr>
        <w:t>ДОО.</w:t>
      </w:r>
    </w:p>
    <w:p w:rsidR="004F7F67" w:rsidRPr="004F7F67" w:rsidRDefault="004F7F67" w:rsidP="004F7F67">
      <w:pPr>
        <w:pStyle w:val="a5"/>
        <w:spacing w:line="276" w:lineRule="auto"/>
        <w:ind w:left="0" w:right="411" w:firstLine="0"/>
        <w:rPr>
          <w:sz w:val="24"/>
        </w:rPr>
      </w:pPr>
      <w:r w:rsidRPr="004F7F67">
        <w:rPr>
          <w:sz w:val="24"/>
        </w:rPr>
        <w:t>К основным видам организации совместной деятельности в образовательных</w:t>
      </w:r>
      <w:r w:rsidRPr="004F7F67">
        <w:rPr>
          <w:spacing w:val="1"/>
          <w:sz w:val="24"/>
        </w:rPr>
        <w:t xml:space="preserve"> </w:t>
      </w:r>
      <w:r w:rsidRPr="004F7F67">
        <w:rPr>
          <w:sz w:val="24"/>
        </w:rPr>
        <w:t xml:space="preserve">ситуациях в </w:t>
      </w:r>
      <w:r>
        <w:rPr>
          <w:sz w:val="24"/>
        </w:rPr>
        <w:lastRenderedPageBreak/>
        <w:t>М</w:t>
      </w:r>
      <w:r w:rsidRPr="004F7F67">
        <w:rPr>
          <w:sz w:val="24"/>
        </w:rPr>
        <w:t>ДО</w:t>
      </w:r>
      <w:r>
        <w:rPr>
          <w:sz w:val="24"/>
        </w:rPr>
        <w:t>У «Детский сад№ 62»</w:t>
      </w:r>
      <w:r w:rsidRPr="004F7F67">
        <w:rPr>
          <w:sz w:val="24"/>
        </w:rPr>
        <w:t>:</w:t>
      </w:r>
    </w:p>
    <w:p w:rsidR="004F7F67" w:rsidRPr="004F7F67" w:rsidRDefault="004F7F67" w:rsidP="004F7F67">
      <w:pPr>
        <w:pStyle w:val="a5"/>
        <w:spacing w:line="276" w:lineRule="auto"/>
        <w:ind w:left="0" w:firstLine="0"/>
        <w:rPr>
          <w:sz w:val="24"/>
        </w:rPr>
      </w:pPr>
      <w:r>
        <w:rPr>
          <w:sz w:val="24"/>
        </w:rPr>
        <w:t xml:space="preserve">- </w:t>
      </w:r>
      <w:r w:rsidRPr="004F7F67">
        <w:rPr>
          <w:sz w:val="24"/>
        </w:rPr>
        <w:t>ситуативная</w:t>
      </w:r>
      <w:r w:rsidRPr="004F7F67">
        <w:rPr>
          <w:spacing w:val="-4"/>
          <w:sz w:val="24"/>
        </w:rPr>
        <w:t xml:space="preserve"> </w:t>
      </w:r>
      <w:r w:rsidRPr="004F7F67">
        <w:rPr>
          <w:sz w:val="24"/>
        </w:rPr>
        <w:t>беседа,</w:t>
      </w:r>
      <w:r w:rsidRPr="004F7F67">
        <w:rPr>
          <w:spacing w:val="-4"/>
          <w:sz w:val="24"/>
        </w:rPr>
        <w:t xml:space="preserve"> </w:t>
      </w:r>
      <w:r w:rsidRPr="004F7F67">
        <w:rPr>
          <w:sz w:val="24"/>
        </w:rPr>
        <w:t>рассказ,</w:t>
      </w:r>
      <w:r w:rsidRPr="004F7F67">
        <w:rPr>
          <w:spacing w:val="-2"/>
          <w:sz w:val="24"/>
        </w:rPr>
        <w:t xml:space="preserve"> </w:t>
      </w:r>
      <w:r w:rsidRPr="004F7F67">
        <w:rPr>
          <w:sz w:val="24"/>
        </w:rPr>
        <w:t>советы,</w:t>
      </w:r>
      <w:r w:rsidRPr="004F7F67">
        <w:rPr>
          <w:spacing w:val="-1"/>
          <w:sz w:val="24"/>
        </w:rPr>
        <w:t xml:space="preserve"> </w:t>
      </w:r>
      <w:r w:rsidRPr="004F7F67">
        <w:rPr>
          <w:sz w:val="24"/>
        </w:rPr>
        <w:t>вопросы;</w:t>
      </w:r>
    </w:p>
    <w:p w:rsidR="004F7F67" w:rsidRPr="004F7F67" w:rsidRDefault="004F7F67" w:rsidP="004F7F67">
      <w:pPr>
        <w:pStyle w:val="a5"/>
        <w:spacing w:before="43" w:line="276" w:lineRule="auto"/>
        <w:ind w:left="0" w:right="408" w:firstLine="0"/>
        <w:rPr>
          <w:sz w:val="24"/>
        </w:rPr>
      </w:pPr>
      <w:r>
        <w:rPr>
          <w:sz w:val="24"/>
        </w:rPr>
        <w:t xml:space="preserve">- </w:t>
      </w:r>
      <w:r w:rsidRPr="004F7F67">
        <w:rPr>
          <w:sz w:val="24"/>
        </w:rPr>
        <w:t>социальное</w:t>
      </w:r>
      <w:r w:rsidRPr="004F7F67">
        <w:rPr>
          <w:spacing w:val="1"/>
          <w:sz w:val="24"/>
        </w:rPr>
        <w:t xml:space="preserve"> </w:t>
      </w:r>
      <w:r w:rsidRPr="004F7F67">
        <w:rPr>
          <w:sz w:val="24"/>
        </w:rPr>
        <w:t>моделирование,</w:t>
      </w:r>
      <w:r w:rsidRPr="004F7F67">
        <w:rPr>
          <w:spacing w:val="1"/>
          <w:sz w:val="24"/>
        </w:rPr>
        <w:t xml:space="preserve"> </w:t>
      </w:r>
      <w:r w:rsidRPr="004F7F67">
        <w:rPr>
          <w:sz w:val="24"/>
        </w:rPr>
        <w:t>воспитывающая</w:t>
      </w:r>
      <w:r w:rsidRPr="004F7F67">
        <w:rPr>
          <w:spacing w:val="1"/>
          <w:sz w:val="24"/>
        </w:rPr>
        <w:t xml:space="preserve"> </w:t>
      </w:r>
      <w:r w:rsidRPr="004F7F67">
        <w:rPr>
          <w:sz w:val="24"/>
        </w:rPr>
        <w:t>(проблемная)</w:t>
      </w:r>
      <w:r w:rsidRPr="004F7F67">
        <w:rPr>
          <w:spacing w:val="1"/>
          <w:sz w:val="24"/>
        </w:rPr>
        <w:t xml:space="preserve"> </w:t>
      </w:r>
      <w:r w:rsidRPr="004F7F67">
        <w:rPr>
          <w:sz w:val="24"/>
        </w:rPr>
        <w:t>ситуация,</w:t>
      </w:r>
      <w:r w:rsidRPr="004F7F67">
        <w:rPr>
          <w:spacing w:val="1"/>
          <w:sz w:val="24"/>
        </w:rPr>
        <w:t xml:space="preserve"> </w:t>
      </w:r>
      <w:r w:rsidRPr="004F7F67">
        <w:rPr>
          <w:sz w:val="24"/>
        </w:rPr>
        <w:t>составление</w:t>
      </w:r>
      <w:r w:rsidRPr="004F7F67">
        <w:rPr>
          <w:spacing w:val="-1"/>
          <w:sz w:val="24"/>
        </w:rPr>
        <w:t xml:space="preserve"> </w:t>
      </w:r>
      <w:r w:rsidRPr="004F7F67">
        <w:rPr>
          <w:sz w:val="24"/>
        </w:rPr>
        <w:t>рассказов</w:t>
      </w:r>
      <w:r w:rsidRPr="004F7F67">
        <w:rPr>
          <w:spacing w:val="-2"/>
          <w:sz w:val="24"/>
        </w:rPr>
        <w:t xml:space="preserve"> </w:t>
      </w:r>
      <w:r w:rsidRPr="004F7F67">
        <w:rPr>
          <w:sz w:val="24"/>
        </w:rPr>
        <w:t>из</w:t>
      </w:r>
      <w:r w:rsidRPr="004F7F67">
        <w:rPr>
          <w:spacing w:val="-1"/>
          <w:sz w:val="24"/>
        </w:rPr>
        <w:t xml:space="preserve"> </w:t>
      </w:r>
      <w:r w:rsidRPr="004F7F67">
        <w:rPr>
          <w:sz w:val="24"/>
        </w:rPr>
        <w:t>личного</w:t>
      </w:r>
      <w:r w:rsidRPr="004F7F67">
        <w:rPr>
          <w:spacing w:val="-2"/>
          <w:sz w:val="24"/>
        </w:rPr>
        <w:t xml:space="preserve"> </w:t>
      </w:r>
      <w:r w:rsidRPr="004F7F67">
        <w:rPr>
          <w:sz w:val="24"/>
        </w:rPr>
        <w:t>опыта;</w:t>
      </w:r>
    </w:p>
    <w:p w:rsidR="004F7F67" w:rsidRPr="004F7F67" w:rsidRDefault="004F7F67" w:rsidP="004F7F67">
      <w:pPr>
        <w:pStyle w:val="a5"/>
        <w:spacing w:line="276" w:lineRule="auto"/>
        <w:ind w:left="0" w:right="408" w:firstLine="0"/>
        <w:rPr>
          <w:sz w:val="24"/>
        </w:rPr>
      </w:pPr>
      <w:r>
        <w:rPr>
          <w:sz w:val="24"/>
        </w:rPr>
        <w:t xml:space="preserve">- </w:t>
      </w:r>
      <w:r w:rsidRPr="004F7F67">
        <w:rPr>
          <w:sz w:val="24"/>
        </w:rPr>
        <w:t>чтение</w:t>
      </w:r>
      <w:r w:rsidRPr="004F7F67">
        <w:rPr>
          <w:spacing w:val="1"/>
          <w:sz w:val="24"/>
        </w:rPr>
        <w:t xml:space="preserve"> </w:t>
      </w:r>
      <w:r w:rsidRPr="004F7F67">
        <w:rPr>
          <w:sz w:val="24"/>
        </w:rPr>
        <w:t>художественной</w:t>
      </w:r>
      <w:r w:rsidRPr="004F7F67">
        <w:rPr>
          <w:spacing w:val="1"/>
          <w:sz w:val="24"/>
        </w:rPr>
        <w:t xml:space="preserve"> </w:t>
      </w:r>
      <w:r w:rsidRPr="004F7F67">
        <w:rPr>
          <w:sz w:val="24"/>
        </w:rPr>
        <w:t>литературы</w:t>
      </w:r>
      <w:r w:rsidRPr="004F7F67">
        <w:rPr>
          <w:spacing w:val="1"/>
          <w:sz w:val="24"/>
        </w:rPr>
        <w:t xml:space="preserve"> </w:t>
      </w:r>
      <w:r w:rsidRPr="004F7F67">
        <w:rPr>
          <w:sz w:val="24"/>
        </w:rPr>
        <w:t>с</w:t>
      </w:r>
      <w:r w:rsidRPr="004F7F67">
        <w:rPr>
          <w:spacing w:val="1"/>
          <w:sz w:val="24"/>
        </w:rPr>
        <w:t xml:space="preserve"> </w:t>
      </w:r>
      <w:r w:rsidRPr="004F7F67">
        <w:rPr>
          <w:sz w:val="24"/>
        </w:rPr>
        <w:t>последующим</w:t>
      </w:r>
      <w:r w:rsidRPr="004F7F67">
        <w:rPr>
          <w:spacing w:val="1"/>
          <w:sz w:val="24"/>
        </w:rPr>
        <w:t xml:space="preserve"> </w:t>
      </w:r>
      <w:r w:rsidRPr="004F7F67">
        <w:rPr>
          <w:sz w:val="24"/>
        </w:rPr>
        <w:t>обсуждением</w:t>
      </w:r>
      <w:r w:rsidRPr="004F7F67">
        <w:rPr>
          <w:spacing w:val="71"/>
          <w:sz w:val="24"/>
        </w:rPr>
        <w:t xml:space="preserve"> </w:t>
      </w:r>
      <w:r w:rsidRPr="004F7F67">
        <w:rPr>
          <w:sz w:val="24"/>
        </w:rPr>
        <w:t>и</w:t>
      </w:r>
      <w:r w:rsidRPr="004F7F67">
        <w:rPr>
          <w:spacing w:val="-67"/>
          <w:sz w:val="24"/>
        </w:rPr>
        <w:t xml:space="preserve"> </w:t>
      </w:r>
      <w:r w:rsidRPr="004F7F67">
        <w:rPr>
          <w:sz w:val="24"/>
        </w:rPr>
        <w:t>выводами,</w:t>
      </w:r>
      <w:r w:rsidRPr="004F7F67">
        <w:rPr>
          <w:spacing w:val="1"/>
          <w:sz w:val="24"/>
        </w:rPr>
        <w:t xml:space="preserve"> </w:t>
      </w:r>
      <w:r w:rsidRPr="004F7F67">
        <w:rPr>
          <w:sz w:val="24"/>
        </w:rPr>
        <w:t>сочинение</w:t>
      </w:r>
      <w:r w:rsidRPr="004F7F67">
        <w:rPr>
          <w:spacing w:val="1"/>
          <w:sz w:val="24"/>
        </w:rPr>
        <w:t xml:space="preserve"> </w:t>
      </w:r>
      <w:r w:rsidRPr="004F7F67">
        <w:rPr>
          <w:sz w:val="24"/>
        </w:rPr>
        <w:t>рассказов,</w:t>
      </w:r>
      <w:r w:rsidRPr="004F7F67">
        <w:rPr>
          <w:spacing w:val="1"/>
          <w:sz w:val="24"/>
        </w:rPr>
        <w:t xml:space="preserve"> </w:t>
      </w:r>
      <w:r w:rsidRPr="004F7F67">
        <w:rPr>
          <w:sz w:val="24"/>
        </w:rPr>
        <w:t>историй,</w:t>
      </w:r>
      <w:r w:rsidRPr="004F7F67">
        <w:rPr>
          <w:spacing w:val="1"/>
          <w:sz w:val="24"/>
        </w:rPr>
        <w:t xml:space="preserve"> </w:t>
      </w:r>
      <w:r w:rsidRPr="004F7F67">
        <w:rPr>
          <w:sz w:val="24"/>
        </w:rPr>
        <w:t>сказок,</w:t>
      </w:r>
      <w:r w:rsidRPr="004F7F67">
        <w:rPr>
          <w:spacing w:val="1"/>
          <w:sz w:val="24"/>
        </w:rPr>
        <w:t xml:space="preserve"> </w:t>
      </w:r>
      <w:r w:rsidRPr="004F7F67">
        <w:rPr>
          <w:sz w:val="24"/>
        </w:rPr>
        <w:t>заучивание</w:t>
      </w:r>
      <w:r w:rsidRPr="004F7F67">
        <w:rPr>
          <w:spacing w:val="1"/>
          <w:sz w:val="24"/>
        </w:rPr>
        <w:t xml:space="preserve"> </w:t>
      </w:r>
      <w:r w:rsidRPr="004F7F67">
        <w:rPr>
          <w:sz w:val="24"/>
        </w:rPr>
        <w:t>и</w:t>
      </w:r>
      <w:r w:rsidRPr="004F7F67">
        <w:rPr>
          <w:spacing w:val="1"/>
          <w:sz w:val="24"/>
        </w:rPr>
        <w:t xml:space="preserve"> </w:t>
      </w:r>
      <w:r w:rsidRPr="004F7F67">
        <w:rPr>
          <w:sz w:val="24"/>
        </w:rPr>
        <w:t>чтение</w:t>
      </w:r>
      <w:r w:rsidRPr="004F7F67">
        <w:rPr>
          <w:spacing w:val="1"/>
          <w:sz w:val="24"/>
        </w:rPr>
        <w:t xml:space="preserve"> </w:t>
      </w:r>
      <w:r w:rsidRPr="004F7F67">
        <w:rPr>
          <w:sz w:val="24"/>
        </w:rPr>
        <w:t>стихов</w:t>
      </w:r>
      <w:r w:rsidRPr="004F7F67">
        <w:rPr>
          <w:spacing w:val="1"/>
          <w:sz w:val="24"/>
        </w:rPr>
        <w:t xml:space="preserve"> </w:t>
      </w:r>
      <w:r w:rsidRPr="004F7F67">
        <w:rPr>
          <w:sz w:val="24"/>
        </w:rPr>
        <w:t>наизусть;</w:t>
      </w:r>
    </w:p>
    <w:p w:rsidR="004F7F67" w:rsidRPr="004F7F67" w:rsidRDefault="004F7F67" w:rsidP="004F7F67">
      <w:pPr>
        <w:pStyle w:val="a5"/>
        <w:spacing w:line="276" w:lineRule="auto"/>
        <w:ind w:left="0" w:right="402" w:firstLine="0"/>
        <w:rPr>
          <w:sz w:val="24"/>
        </w:rPr>
      </w:pPr>
      <w:r>
        <w:rPr>
          <w:sz w:val="24"/>
        </w:rPr>
        <w:t xml:space="preserve">- </w:t>
      </w:r>
      <w:r w:rsidRPr="004F7F67">
        <w:rPr>
          <w:sz w:val="24"/>
        </w:rPr>
        <w:t>разучивание</w:t>
      </w:r>
      <w:r w:rsidRPr="004F7F67">
        <w:rPr>
          <w:spacing w:val="1"/>
          <w:sz w:val="24"/>
        </w:rPr>
        <w:t xml:space="preserve"> </w:t>
      </w:r>
      <w:r w:rsidRPr="004F7F67">
        <w:rPr>
          <w:sz w:val="24"/>
        </w:rPr>
        <w:t>и</w:t>
      </w:r>
      <w:r w:rsidRPr="004F7F67">
        <w:rPr>
          <w:spacing w:val="1"/>
          <w:sz w:val="24"/>
        </w:rPr>
        <w:t xml:space="preserve"> </w:t>
      </w:r>
      <w:r w:rsidRPr="004F7F67">
        <w:rPr>
          <w:sz w:val="24"/>
        </w:rPr>
        <w:t>исполнение</w:t>
      </w:r>
      <w:r w:rsidRPr="004F7F67">
        <w:rPr>
          <w:spacing w:val="1"/>
          <w:sz w:val="24"/>
        </w:rPr>
        <w:t xml:space="preserve"> </w:t>
      </w:r>
      <w:r w:rsidRPr="004F7F67">
        <w:rPr>
          <w:sz w:val="24"/>
        </w:rPr>
        <w:t>песен,</w:t>
      </w:r>
      <w:r w:rsidRPr="004F7F67">
        <w:rPr>
          <w:spacing w:val="1"/>
          <w:sz w:val="24"/>
        </w:rPr>
        <w:t xml:space="preserve"> </w:t>
      </w:r>
      <w:r w:rsidRPr="004F7F67">
        <w:rPr>
          <w:sz w:val="24"/>
        </w:rPr>
        <w:t>театрализация,</w:t>
      </w:r>
      <w:r w:rsidRPr="004F7F67">
        <w:rPr>
          <w:spacing w:val="1"/>
          <w:sz w:val="24"/>
        </w:rPr>
        <w:t xml:space="preserve"> </w:t>
      </w:r>
      <w:r w:rsidRPr="004F7F67">
        <w:rPr>
          <w:sz w:val="24"/>
        </w:rPr>
        <w:t>драматизация,</w:t>
      </w:r>
      <w:r w:rsidRPr="004F7F67">
        <w:rPr>
          <w:spacing w:val="1"/>
          <w:sz w:val="24"/>
        </w:rPr>
        <w:t xml:space="preserve"> </w:t>
      </w:r>
      <w:r w:rsidRPr="004F7F67">
        <w:rPr>
          <w:sz w:val="24"/>
        </w:rPr>
        <w:t>этюды-</w:t>
      </w:r>
      <w:r w:rsidRPr="004F7F67">
        <w:rPr>
          <w:spacing w:val="1"/>
          <w:sz w:val="24"/>
        </w:rPr>
        <w:t xml:space="preserve"> </w:t>
      </w:r>
      <w:r w:rsidRPr="004F7F67">
        <w:rPr>
          <w:sz w:val="24"/>
        </w:rPr>
        <w:t>инсценировки;</w:t>
      </w:r>
    </w:p>
    <w:p w:rsidR="004F7F67" w:rsidRPr="004F7F67" w:rsidRDefault="004F7F67" w:rsidP="004F7F67">
      <w:pPr>
        <w:pStyle w:val="a5"/>
        <w:spacing w:before="1" w:line="276" w:lineRule="auto"/>
        <w:ind w:left="0" w:right="404" w:firstLine="0"/>
        <w:rPr>
          <w:sz w:val="24"/>
        </w:rPr>
      </w:pPr>
      <w:r>
        <w:rPr>
          <w:sz w:val="24"/>
        </w:rPr>
        <w:t xml:space="preserve">- </w:t>
      </w:r>
      <w:r w:rsidRPr="004F7F67">
        <w:rPr>
          <w:sz w:val="24"/>
        </w:rPr>
        <w:t>рассматривание</w:t>
      </w:r>
      <w:r w:rsidRPr="004F7F67">
        <w:rPr>
          <w:spacing w:val="1"/>
          <w:sz w:val="24"/>
        </w:rPr>
        <w:t xml:space="preserve"> </w:t>
      </w:r>
      <w:r w:rsidRPr="004F7F67">
        <w:rPr>
          <w:sz w:val="24"/>
        </w:rPr>
        <w:t>и</w:t>
      </w:r>
      <w:r w:rsidRPr="004F7F67">
        <w:rPr>
          <w:spacing w:val="1"/>
          <w:sz w:val="24"/>
        </w:rPr>
        <w:t xml:space="preserve"> </w:t>
      </w:r>
      <w:r w:rsidRPr="004F7F67">
        <w:rPr>
          <w:sz w:val="24"/>
        </w:rPr>
        <w:t>обсуждение</w:t>
      </w:r>
      <w:r w:rsidRPr="004F7F67">
        <w:rPr>
          <w:spacing w:val="1"/>
          <w:sz w:val="24"/>
        </w:rPr>
        <w:t xml:space="preserve"> </w:t>
      </w:r>
      <w:r w:rsidRPr="004F7F67">
        <w:rPr>
          <w:sz w:val="24"/>
        </w:rPr>
        <w:t>картин</w:t>
      </w:r>
      <w:r w:rsidRPr="004F7F67">
        <w:rPr>
          <w:spacing w:val="1"/>
          <w:sz w:val="24"/>
        </w:rPr>
        <w:t xml:space="preserve"> </w:t>
      </w:r>
      <w:r w:rsidRPr="004F7F67">
        <w:rPr>
          <w:sz w:val="24"/>
        </w:rPr>
        <w:t>и</w:t>
      </w:r>
      <w:r w:rsidRPr="004F7F67">
        <w:rPr>
          <w:spacing w:val="1"/>
          <w:sz w:val="24"/>
        </w:rPr>
        <w:t xml:space="preserve"> </w:t>
      </w:r>
      <w:r w:rsidRPr="004F7F67">
        <w:rPr>
          <w:sz w:val="24"/>
        </w:rPr>
        <w:t>книжных</w:t>
      </w:r>
      <w:r w:rsidRPr="004F7F67">
        <w:rPr>
          <w:spacing w:val="1"/>
          <w:sz w:val="24"/>
        </w:rPr>
        <w:t xml:space="preserve"> </w:t>
      </w:r>
      <w:r w:rsidRPr="004F7F67">
        <w:rPr>
          <w:sz w:val="24"/>
        </w:rPr>
        <w:t>иллюстраций,</w:t>
      </w:r>
      <w:r w:rsidRPr="004F7F67">
        <w:rPr>
          <w:spacing w:val="1"/>
          <w:sz w:val="24"/>
        </w:rPr>
        <w:t xml:space="preserve"> </w:t>
      </w:r>
      <w:r w:rsidRPr="004F7F67">
        <w:rPr>
          <w:sz w:val="24"/>
        </w:rPr>
        <w:t>просмотр</w:t>
      </w:r>
      <w:r w:rsidRPr="004F7F67">
        <w:rPr>
          <w:spacing w:val="1"/>
          <w:sz w:val="24"/>
        </w:rPr>
        <w:t xml:space="preserve"> </w:t>
      </w:r>
      <w:r w:rsidRPr="004F7F67">
        <w:rPr>
          <w:sz w:val="24"/>
        </w:rPr>
        <w:t>видеороликов,</w:t>
      </w:r>
      <w:r w:rsidRPr="004F7F67">
        <w:rPr>
          <w:spacing w:val="-2"/>
          <w:sz w:val="24"/>
        </w:rPr>
        <w:t xml:space="preserve"> </w:t>
      </w:r>
      <w:r w:rsidRPr="004F7F67">
        <w:rPr>
          <w:sz w:val="24"/>
        </w:rPr>
        <w:t>презентаций,</w:t>
      </w:r>
      <w:r w:rsidRPr="004F7F67">
        <w:rPr>
          <w:spacing w:val="-1"/>
          <w:sz w:val="24"/>
        </w:rPr>
        <w:t xml:space="preserve"> </w:t>
      </w:r>
      <w:r w:rsidRPr="004F7F67">
        <w:rPr>
          <w:sz w:val="24"/>
        </w:rPr>
        <w:t>мультфильмов;</w:t>
      </w:r>
    </w:p>
    <w:p w:rsidR="004F7F67" w:rsidRPr="004F7F67" w:rsidRDefault="004F7F67" w:rsidP="004F7F67">
      <w:pPr>
        <w:pStyle w:val="a5"/>
        <w:spacing w:line="276" w:lineRule="auto"/>
        <w:ind w:left="0" w:right="412" w:firstLine="0"/>
        <w:rPr>
          <w:sz w:val="24"/>
        </w:rPr>
      </w:pPr>
      <w:r>
        <w:rPr>
          <w:sz w:val="24"/>
        </w:rPr>
        <w:t xml:space="preserve">- </w:t>
      </w:r>
      <w:r w:rsidRPr="004F7F67">
        <w:rPr>
          <w:sz w:val="24"/>
        </w:rPr>
        <w:t>организация</w:t>
      </w:r>
      <w:r w:rsidRPr="004F7F67">
        <w:rPr>
          <w:spacing w:val="1"/>
          <w:sz w:val="24"/>
        </w:rPr>
        <w:t xml:space="preserve"> </w:t>
      </w:r>
      <w:r w:rsidRPr="004F7F67">
        <w:rPr>
          <w:sz w:val="24"/>
        </w:rPr>
        <w:t>выставок</w:t>
      </w:r>
      <w:r w:rsidRPr="004F7F67">
        <w:rPr>
          <w:spacing w:val="1"/>
          <w:sz w:val="24"/>
        </w:rPr>
        <w:t xml:space="preserve"> </w:t>
      </w:r>
      <w:r w:rsidRPr="004F7F67">
        <w:rPr>
          <w:sz w:val="24"/>
        </w:rPr>
        <w:t>(книг,</w:t>
      </w:r>
      <w:r w:rsidRPr="004F7F67">
        <w:rPr>
          <w:spacing w:val="1"/>
          <w:sz w:val="24"/>
        </w:rPr>
        <w:t xml:space="preserve"> </w:t>
      </w:r>
      <w:r w:rsidRPr="004F7F67">
        <w:rPr>
          <w:sz w:val="24"/>
        </w:rPr>
        <w:t>репродукций</w:t>
      </w:r>
      <w:r w:rsidRPr="004F7F67">
        <w:rPr>
          <w:spacing w:val="1"/>
          <w:sz w:val="24"/>
        </w:rPr>
        <w:t xml:space="preserve"> </w:t>
      </w:r>
      <w:r w:rsidRPr="004F7F67">
        <w:rPr>
          <w:sz w:val="24"/>
        </w:rPr>
        <w:t>картин,</w:t>
      </w:r>
      <w:r w:rsidRPr="004F7F67">
        <w:rPr>
          <w:spacing w:val="1"/>
          <w:sz w:val="24"/>
        </w:rPr>
        <w:t xml:space="preserve"> </w:t>
      </w:r>
      <w:r w:rsidRPr="004F7F67">
        <w:rPr>
          <w:sz w:val="24"/>
        </w:rPr>
        <w:t>тематических</w:t>
      </w:r>
      <w:r w:rsidRPr="004F7F67">
        <w:rPr>
          <w:spacing w:val="1"/>
          <w:sz w:val="24"/>
        </w:rPr>
        <w:t xml:space="preserve"> </w:t>
      </w:r>
      <w:r w:rsidRPr="004F7F67">
        <w:rPr>
          <w:sz w:val="24"/>
        </w:rPr>
        <w:t>или</w:t>
      </w:r>
      <w:r w:rsidRPr="004F7F67">
        <w:rPr>
          <w:spacing w:val="1"/>
          <w:sz w:val="24"/>
        </w:rPr>
        <w:t xml:space="preserve"> </w:t>
      </w:r>
      <w:r w:rsidRPr="004F7F67">
        <w:rPr>
          <w:sz w:val="24"/>
        </w:rPr>
        <w:t>авторских,</w:t>
      </w:r>
      <w:r w:rsidRPr="004F7F67">
        <w:rPr>
          <w:spacing w:val="-4"/>
          <w:sz w:val="24"/>
        </w:rPr>
        <w:t xml:space="preserve"> </w:t>
      </w:r>
      <w:r w:rsidRPr="004F7F67">
        <w:rPr>
          <w:sz w:val="24"/>
        </w:rPr>
        <w:t>детских</w:t>
      </w:r>
      <w:r w:rsidRPr="004F7F67">
        <w:rPr>
          <w:spacing w:val="-4"/>
          <w:sz w:val="24"/>
        </w:rPr>
        <w:t xml:space="preserve"> </w:t>
      </w:r>
      <w:r w:rsidRPr="004F7F67">
        <w:rPr>
          <w:sz w:val="24"/>
        </w:rPr>
        <w:t>поделок и т.</w:t>
      </w:r>
      <w:r w:rsidRPr="004F7F67">
        <w:rPr>
          <w:spacing w:val="-2"/>
          <w:sz w:val="24"/>
        </w:rPr>
        <w:t xml:space="preserve"> </w:t>
      </w:r>
      <w:r w:rsidRPr="004F7F67">
        <w:rPr>
          <w:sz w:val="24"/>
        </w:rPr>
        <w:t>п.),</w:t>
      </w:r>
    </w:p>
    <w:p w:rsidR="004F7F67" w:rsidRDefault="004F7F67" w:rsidP="004F7F67">
      <w:pPr>
        <w:pStyle w:val="a5"/>
        <w:spacing w:line="276" w:lineRule="auto"/>
        <w:ind w:left="0" w:right="976" w:firstLine="0"/>
        <w:rPr>
          <w:spacing w:val="1"/>
          <w:sz w:val="24"/>
        </w:rPr>
      </w:pPr>
      <w:r>
        <w:rPr>
          <w:sz w:val="24"/>
        </w:rPr>
        <w:t xml:space="preserve">- </w:t>
      </w:r>
      <w:r w:rsidRPr="004F7F67">
        <w:rPr>
          <w:sz w:val="24"/>
        </w:rPr>
        <w:t>экскурсии (в музей, в школу и т. п.), посещение спектаклей, выставок;</w:t>
      </w:r>
      <w:r w:rsidRPr="004F7F67">
        <w:rPr>
          <w:spacing w:val="1"/>
          <w:sz w:val="24"/>
        </w:rPr>
        <w:t xml:space="preserve"> </w:t>
      </w:r>
    </w:p>
    <w:p w:rsidR="004F7F67" w:rsidRPr="004F7F67" w:rsidRDefault="004F7F67" w:rsidP="004F7F67">
      <w:pPr>
        <w:pStyle w:val="a5"/>
        <w:spacing w:line="276" w:lineRule="auto"/>
        <w:ind w:left="0" w:right="976" w:firstLine="0"/>
        <w:rPr>
          <w:sz w:val="24"/>
        </w:rPr>
      </w:pPr>
      <w:r>
        <w:rPr>
          <w:spacing w:val="1"/>
          <w:sz w:val="24"/>
        </w:rPr>
        <w:t xml:space="preserve">- </w:t>
      </w:r>
      <w:r w:rsidRPr="004F7F67">
        <w:rPr>
          <w:sz w:val="24"/>
        </w:rPr>
        <w:t>игровые</w:t>
      </w:r>
      <w:r w:rsidRPr="004F7F67">
        <w:rPr>
          <w:spacing w:val="-3"/>
          <w:sz w:val="24"/>
        </w:rPr>
        <w:t xml:space="preserve"> </w:t>
      </w:r>
      <w:r w:rsidRPr="004F7F67">
        <w:rPr>
          <w:sz w:val="24"/>
        </w:rPr>
        <w:t>методы</w:t>
      </w:r>
      <w:r w:rsidRPr="004F7F67">
        <w:rPr>
          <w:spacing w:val="-3"/>
          <w:sz w:val="24"/>
        </w:rPr>
        <w:t xml:space="preserve"> </w:t>
      </w:r>
      <w:r w:rsidRPr="004F7F67">
        <w:rPr>
          <w:sz w:val="24"/>
        </w:rPr>
        <w:t>(игровая</w:t>
      </w:r>
      <w:r w:rsidRPr="004F7F67">
        <w:rPr>
          <w:spacing w:val="-3"/>
          <w:sz w:val="24"/>
        </w:rPr>
        <w:t xml:space="preserve"> </w:t>
      </w:r>
      <w:r w:rsidRPr="004F7F67">
        <w:rPr>
          <w:sz w:val="24"/>
        </w:rPr>
        <w:t>роль,</w:t>
      </w:r>
      <w:r w:rsidRPr="004F7F67">
        <w:rPr>
          <w:spacing w:val="-4"/>
          <w:sz w:val="24"/>
        </w:rPr>
        <w:t xml:space="preserve"> </w:t>
      </w:r>
      <w:r w:rsidRPr="004F7F67">
        <w:rPr>
          <w:sz w:val="24"/>
        </w:rPr>
        <w:t>игровая</w:t>
      </w:r>
      <w:r w:rsidRPr="004F7F67">
        <w:rPr>
          <w:spacing w:val="-2"/>
          <w:sz w:val="24"/>
        </w:rPr>
        <w:t xml:space="preserve"> </w:t>
      </w:r>
      <w:r w:rsidRPr="004F7F67">
        <w:rPr>
          <w:sz w:val="24"/>
        </w:rPr>
        <w:t>ситуация,</w:t>
      </w:r>
      <w:r w:rsidRPr="004F7F67">
        <w:rPr>
          <w:spacing w:val="-3"/>
          <w:sz w:val="24"/>
        </w:rPr>
        <w:t xml:space="preserve"> </w:t>
      </w:r>
      <w:r w:rsidRPr="004F7F67">
        <w:rPr>
          <w:sz w:val="24"/>
        </w:rPr>
        <w:t>игровое</w:t>
      </w:r>
      <w:r w:rsidRPr="004F7F67">
        <w:rPr>
          <w:spacing w:val="-3"/>
          <w:sz w:val="24"/>
        </w:rPr>
        <w:t xml:space="preserve"> </w:t>
      </w:r>
      <w:r w:rsidRPr="004F7F67">
        <w:rPr>
          <w:sz w:val="24"/>
        </w:rPr>
        <w:t>действие</w:t>
      </w:r>
      <w:r w:rsidRPr="004F7F67">
        <w:rPr>
          <w:spacing w:val="-3"/>
          <w:sz w:val="24"/>
        </w:rPr>
        <w:t xml:space="preserve"> </w:t>
      </w:r>
      <w:r w:rsidRPr="004F7F67">
        <w:rPr>
          <w:sz w:val="24"/>
        </w:rPr>
        <w:t>и</w:t>
      </w:r>
      <w:r w:rsidRPr="004F7F67">
        <w:rPr>
          <w:spacing w:val="-5"/>
          <w:sz w:val="24"/>
        </w:rPr>
        <w:t xml:space="preserve"> </w:t>
      </w:r>
      <w:r w:rsidRPr="004F7F67">
        <w:rPr>
          <w:sz w:val="24"/>
        </w:rPr>
        <w:t>др.);</w:t>
      </w:r>
    </w:p>
    <w:p w:rsidR="004F7F67" w:rsidRPr="004F7F67" w:rsidRDefault="004F7F67" w:rsidP="004F7F67">
      <w:pPr>
        <w:pStyle w:val="a5"/>
        <w:spacing w:line="276" w:lineRule="auto"/>
        <w:ind w:left="0" w:right="412" w:firstLine="0"/>
        <w:rPr>
          <w:sz w:val="24"/>
        </w:rPr>
      </w:pPr>
      <w:r>
        <w:rPr>
          <w:sz w:val="24"/>
        </w:rPr>
        <w:t xml:space="preserve">- </w:t>
      </w:r>
      <w:r w:rsidRPr="004F7F67">
        <w:rPr>
          <w:sz w:val="24"/>
        </w:rPr>
        <w:t>демонстрация собственной нравственной позиции педагогом, личный пример</w:t>
      </w:r>
      <w:r w:rsidRPr="004F7F67">
        <w:rPr>
          <w:spacing w:val="1"/>
          <w:sz w:val="24"/>
        </w:rPr>
        <w:t xml:space="preserve"> </w:t>
      </w:r>
      <w:r w:rsidRPr="004F7F67">
        <w:rPr>
          <w:sz w:val="24"/>
        </w:rPr>
        <w:t>педагога,</w:t>
      </w:r>
      <w:r w:rsidRPr="004F7F67">
        <w:rPr>
          <w:spacing w:val="1"/>
          <w:sz w:val="24"/>
        </w:rPr>
        <w:t xml:space="preserve"> </w:t>
      </w:r>
      <w:r w:rsidRPr="004F7F67">
        <w:rPr>
          <w:sz w:val="24"/>
        </w:rPr>
        <w:t>приучение</w:t>
      </w:r>
      <w:r w:rsidRPr="004F7F67">
        <w:rPr>
          <w:spacing w:val="1"/>
          <w:sz w:val="24"/>
        </w:rPr>
        <w:t xml:space="preserve"> </w:t>
      </w:r>
      <w:r w:rsidRPr="004F7F67">
        <w:rPr>
          <w:sz w:val="24"/>
        </w:rPr>
        <w:t>к</w:t>
      </w:r>
      <w:r w:rsidRPr="004F7F67">
        <w:rPr>
          <w:spacing w:val="1"/>
          <w:sz w:val="24"/>
        </w:rPr>
        <w:t xml:space="preserve"> </w:t>
      </w:r>
      <w:r w:rsidRPr="004F7F67">
        <w:rPr>
          <w:sz w:val="24"/>
        </w:rPr>
        <w:t>вежливому</w:t>
      </w:r>
      <w:r w:rsidRPr="004F7F67">
        <w:rPr>
          <w:spacing w:val="1"/>
          <w:sz w:val="24"/>
        </w:rPr>
        <w:t xml:space="preserve"> </w:t>
      </w:r>
      <w:r w:rsidRPr="004F7F67">
        <w:rPr>
          <w:sz w:val="24"/>
        </w:rPr>
        <w:t>общению,</w:t>
      </w:r>
      <w:r w:rsidRPr="004F7F67">
        <w:rPr>
          <w:spacing w:val="1"/>
          <w:sz w:val="24"/>
        </w:rPr>
        <w:t xml:space="preserve"> </w:t>
      </w:r>
      <w:r w:rsidRPr="004F7F67">
        <w:rPr>
          <w:sz w:val="24"/>
        </w:rPr>
        <w:t>поощрение</w:t>
      </w:r>
      <w:r w:rsidRPr="004F7F67">
        <w:rPr>
          <w:spacing w:val="1"/>
          <w:sz w:val="24"/>
        </w:rPr>
        <w:t xml:space="preserve"> </w:t>
      </w:r>
      <w:r w:rsidRPr="004F7F67">
        <w:rPr>
          <w:sz w:val="24"/>
        </w:rPr>
        <w:t>(одобрение,</w:t>
      </w:r>
      <w:r w:rsidRPr="004F7F67">
        <w:rPr>
          <w:spacing w:val="1"/>
          <w:sz w:val="24"/>
        </w:rPr>
        <w:t xml:space="preserve"> </w:t>
      </w:r>
      <w:r w:rsidRPr="004F7F67">
        <w:rPr>
          <w:sz w:val="24"/>
        </w:rPr>
        <w:t>тактильный</w:t>
      </w:r>
      <w:r w:rsidRPr="004F7F67">
        <w:rPr>
          <w:spacing w:val="-67"/>
          <w:sz w:val="24"/>
        </w:rPr>
        <w:t xml:space="preserve"> </w:t>
      </w:r>
      <w:r w:rsidRPr="004F7F67">
        <w:rPr>
          <w:sz w:val="24"/>
        </w:rPr>
        <w:t>контакт,</w:t>
      </w:r>
      <w:r w:rsidRPr="004F7F67">
        <w:rPr>
          <w:spacing w:val="-3"/>
          <w:sz w:val="24"/>
        </w:rPr>
        <w:t xml:space="preserve"> </w:t>
      </w:r>
      <w:r w:rsidRPr="004F7F67">
        <w:rPr>
          <w:sz w:val="24"/>
        </w:rPr>
        <w:t>похвала,</w:t>
      </w:r>
      <w:r w:rsidRPr="004F7F67">
        <w:rPr>
          <w:spacing w:val="-1"/>
          <w:sz w:val="24"/>
        </w:rPr>
        <w:t xml:space="preserve"> </w:t>
      </w:r>
      <w:r w:rsidRPr="004F7F67">
        <w:rPr>
          <w:sz w:val="24"/>
        </w:rPr>
        <w:t>поощряющий взгляд).</w:t>
      </w:r>
    </w:p>
    <w:p w:rsidR="004F7F67" w:rsidRDefault="004F7F67" w:rsidP="004F7F67"/>
    <w:p w:rsidR="004F7F67" w:rsidRPr="004F7F67" w:rsidRDefault="004F7F67" w:rsidP="004F7F67">
      <w:pPr>
        <w:pStyle w:val="Heading1"/>
        <w:spacing w:before="83"/>
        <w:ind w:left="0"/>
        <w:jc w:val="center"/>
        <w:rPr>
          <w:sz w:val="24"/>
        </w:rPr>
      </w:pPr>
      <w:r w:rsidRPr="004F7F67">
        <w:rPr>
          <w:sz w:val="24"/>
        </w:rPr>
        <w:t>Организация</w:t>
      </w:r>
      <w:r w:rsidRPr="004F7F67">
        <w:rPr>
          <w:spacing w:val="-5"/>
          <w:sz w:val="24"/>
        </w:rPr>
        <w:t xml:space="preserve"> </w:t>
      </w:r>
      <w:r w:rsidRPr="004F7F67">
        <w:rPr>
          <w:sz w:val="24"/>
        </w:rPr>
        <w:t>предметно-пространственной</w:t>
      </w:r>
      <w:r w:rsidRPr="004F7F67">
        <w:rPr>
          <w:spacing w:val="-4"/>
          <w:sz w:val="24"/>
        </w:rPr>
        <w:t xml:space="preserve"> </w:t>
      </w:r>
      <w:r w:rsidRPr="004F7F67">
        <w:rPr>
          <w:sz w:val="24"/>
        </w:rPr>
        <w:t>среды</w:t>
      </w:r>
    </w:p>
    <w:p w:rsidR="004F7F67" w:rsidRDefault="004F7F67" w:rsidP="009B2E00">
      <w:pPr>
        <w:spacing w:line="321" w:lineRule="exact"/>
        <w:rPr>
          <w:rFonts w:ascii="Times New Roman" w:hAnsi="Times New Roman" w:cs="Times New Roman"/>
          <w:b/>
          <w:sz w:val="24"/>
        </w:rPr>
      </w:pPr>
      <w:r w:rsidRPr="004F7F67">
        <w:rPr>
          <w:rFonts w:ascii="Times New Roman" w:hAnsi="Times New Roman" w:cs="Times New Roman"/>
          <w:b/>
          <w:sz w:val="24"/>
        </w:rPr>
        <w:t>А) Обязательная часть</w:t>
      </w:r>
    </w:p>
    <w:p w:rsidR="004F7F67" w:rsidRPr="007B0D23" w:rsidRDefault="004F7F67" w:rsidP="004F7F67">
      <w:pPr>
        <w:pStyle w:val="a5"/>
        <w:spacing w:before="46" w:line="276" w:lineRule="auto"/>
        <w:ind w:left="0" w:right="404" w:firstLine="0"/>
      </w:pPr>
      <w:r>
        <w:rPr>
          <w:sz w:val="24"/>
        </w:rPr>
        <w:t xml:space="preserve">          </w:t>
      </w:r>
      <w:r w:rsidRPr="007A6A9C">
        <w:rPr>
          <w:sz w:val="24"/>
        </w:rPr>
        <w:t xml:space="preserve">Предметно-пространственная среда (далее – ППС) МДОУ «Детский сад № 62» отражает федеральную, региональную специфику, а также специфику ОО и включает: </w:t>
      </w:r>
    </w:p>
    <w:p w:rsidR="004F7F67" w:rsidRPr="007B0D23" w:rsidRDefault="004F7F67" w:rsidP="00B76B1E">
      <w:pPr>
        <w:pStyle w:val="Default"/>
        <w:numPr>
          <w:ilvl w:val="0"/>
          <w:numId w:val="47"/>
        </w:numPr>
        <w:spacing w:after="88" w:line="276" w:lineRule="auto"/>
        <w:jc w:val="both"/>
      </w:pPr>
      <w:r w:rsidRPr="007B0D23">
        <w:t xml:space="preserve">оформление помещений; </w:t>
      </w:r>
    </w:p>
    <w:p w:rsidR="004F7F67" w:rsidRPr="007B0D23" w:rsidRDefault="004F7F67" w:rsidP="00B76B1E">
      <w:pPr>
        <w:pStyle w:val="Default"/>
        <w:numPr>
          <w:ilvl w:val="0"/>
          <w:numId w:val="47"/>
        </w:numPr>
        <w:spacing w:after="88" w:line="276" w:lineRule="auto"/>
        <w:jc w:val="both"/>
      </w:pPr>
      <w:r w:rsidRPr="007B0D23">
        <w:t xml:space="preserve">оборудование; </w:t>
      </w:r>
    </w:p>
    <w:p w:rsidR="004F7F67" w:rsidRPr="007B0D23" w:rsidRDefault="004F7F67" w:rsidP="00B76B1E">
      <w:pPr>
        <w:pStyle w:val="Default"/>
        <w:numPr>
          <w:ilvl w:val="0"/>
          <w:numId w:val="47"/>
        </w:numPr>
        <w:spacing w:line="276" w:lineRule="auto"/>
        <w:jc w:val="both"/>
      </w:pPr>
      <w:r w:rsidRPr="007B0D23">
        <w:t xml:space="preserve">игрушки. </w:t>
      </w:r>
    </w:p>
    <w:p w:rsidR="004F7F67" w:rsidRPr="007B0D23" w:rsidRDefault="004F7F67" w:rsidP="004F7F67">
      <w:pPr>
        <w:pStyle w:val="Default"/>
        <w:spacing w:line="276" w:lineRule="auto"/>
        <w:jc w:val="both"/>
      </w:pPr>
      <w:r>
        <w:t>Р</w:t>
      </w:r>
      <w:r w:rsidRPr="007B0D23">
        <w:t>ППС МДОУ «Детского сада № 62» отражает ценности, на которых строится программа воспитания, способствует их принятию и раскрытию ребенком:</w:t>
      </w:r>
    </w:p>
    <w:p w:rsidR="004F7F67" w:rsidRPr="007B0D23" w:rsidRDefault="004F7F67" w:rsidP="00B76B1E">
      <w:pPr>
        <w:pStyle w:val="Default"/>
        <w:numPr>
          <w:ilvl w:val="0"/>
          <w:numId w:val="48"/>
        </w:numPr>
        <w:spacing w:line="276" w:lineRule="auto"/>
        <w:jc w:val="both"/>
      </w:pPr>
      <w:r w:rsidRPr="007B0D23">
        <w:t xml:space="preserve">включает знаки и символы государства, региона, города и организации. </w:t>
      </w:r>
    </w:p>
    <w:p w:rsidR="004F7F67" w:rsidRPr="007B0D23" w:rsidRDefault="004F7F67" w:rsidP="00B76B1E">
      <w:pPr>
        <w:pStyle w:val="Default"/>
        <w:numPr>
          <w:ilvl w:val="0"/>
          <w:numId w:val="48"/>
        </w:numPr>
        <w:spacing w:line="276" w:lineRule="auto"/>
        <w:jc w:val="both"/>
      </w:pPr>
      <w:r w:rsidRPr="007B0D23">
        <w:t xml:space="preserve">отражает региональные, этнографические, конфессиональные и другие особенности социокультурных условий, в которых находится организация. </w:t>
      </w:r>
    </w:p>
    <w:p w:rsidR="004F7F67" w:rsidRPr="007B0D23" w:rsidRDefault="004F7F67" w:rsidP="00B76B1E">
      <w:pPr>
        <w:pStyle w:val="Default"/>
        <w:numPr>
          <w:ilvl w:val="0"/>
          <w:numId w:val="48"/>
        </w:numPr>
        <w:spacing w:line="276" w:lineRule="auto"/>
        <w:jc w:val="both"/>
      </w:pPr>
      <w:r w:rsidRPr="007B0D23">
        <w:t xml:space="preserve">экологична, природосообразна и безопасна. </w:t>
      </w:r>
    </w:p>
    <w:p w:rsidR="004F7F67" w:rsidRPr="007B0D23" w:rsidRDefault="004F7F67" w:rsidP="00B76B1E">
      <w:pPr>
        <w:pStyle w:val="Default"/>
        <w:numPr>
          <w:ilvl w:val="0"/>
          <w:numId w:val="48"/>
        </w:numPr>
        <w:spacing w:line="276" w:lineRule="auto"/>
        <w:jc w:val="both"/>
      </w:pPr>
      <w:r w:rsidRPr="007B0D23">
        <w:t>обеспечивает ребенку возможность общения, игры и совместной деятельности.</w:t>
      </w:r>
    </w:p>
    <w:p w:rsidR="004F7F67" w:rsidRPr="007B0D23" w:rsidRDefault="004F7F67" w:rsidP="00B76B1E">
      <w:pPr>
        <w:pStyle w:val="Default"/>
        <w:numPr>
          <w:ilvl w:val="0"/>
          <w:numId w:val="48"/>
        </w:numPr>
        <w:spacing w:line="276" w:lineRule="auto"/>
        <w:jc w:val="both"/>
      </w:pPr>
      <w:r w:rsidRPr="007B0D23">
        <w:t xml:space="preserve">отражает ценность семьи, людей разных поколений, радость общения с семьей. </w:t>
      </w:r>
    </w:p>
    <w:p w:rsidR="004F7F67" w:rsidRPr="007B0D23" w:rsidRDefault="004F7F67" w:rsidP="00B76B1E">
      <w:pPr>
        <w:pStyle w:val="Default"/>
        <w:numPr>
          <w:ilvl w:val="0"/>
          <w:numId w:val="48"/>
        </w:numPr>
        <w:spacing w:line="276" w:lineRule="auto"/>
        <w:jc w:val="both"/>
      </w:pPr>
      <w:r w:rsidRPr="007B0D23">
        <w:t xml:space="preserve">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4F7F67" w:rsidRPr="007B0D23" w:rsidRDefault="004F7F67" w:rsidP="00B76B1E">
      <w:pPr>
        <w:pStyle w:val="Default"/>
        <w:numPr>
          <w:ilvl w:val="0"/>
          <w:numId w:val="48"/>
        </w:numPr>
        <w:spacing w:line="276" w:lineRule="auto"/>
        <w:jc w:val="both"/>
      </w:pPr>
      <w:r w:rsidRPr="007B0D23">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4F7F67" w:rsidRPr="007B0D23" w:rsidRDefault="004F7F67" w:rsidP="00B76B1E">
      <w:pPr>
        <w:pStyle w:val="a3"/>
        <w:numPr>
          <w:ilvl w:val="0"/>
          <w:numId w:val="48"/>
        </w:numPr>
        <w:tabs>
          <w:tab w:val="left" w:pos="993"/>
          <w:tab w:val="left" w:pos="1310"/>
        </w:tabs>
        <w:spacing w:after="0"/>
        <w:ind w:right="175"/>
        <w:jc w:val="both"/>
        <w:rPr>
          <w:rFonts w:ascii="Times New Roman" w:hAnsi="Times New Roman" w:cs="Times New Roman"/>
          <w:b/>
          <w:bCs/>
          <w:color w:val="000000"/>
          <w:sz w:val="24"/>
          <w:szCs w:val="24"/>
        </w:rPr>
      </w:pPr>
      <w:r w:rsidRPr="007B0D23">
        <w:rPr>
          <w:rFonts w:ascii="Times New Roman" w:hAnsi="Times New Roman" w:cs="Times New Roman"/>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4F7F67" w:rsidRPr="007B0D23" w:rsidRDefault="004F7F67" w:rsidP="00B76B1E">
      <w:pPr>
        <w:pStyle w:val="Default"/>
        <w:numPr>
          <w:ilvl w:val="0"/>
          <w:numId w:val="48"/>
        </w:numPr>
        <w:spacing w:line="276" w:lineRule="auto"/>
        <w:jc w:val="both"/>
      </w:pPr>
      <w:r w:rsidRPr="007B0D23">
        <w:lastRenderedPageBreak/>
        <w:t xml:space="preserve">предоставляет ребенку возможность погружения в культуру России, знакомства с особенностями региональной культурной традиции. </w:t>
      </w:r>
    </w:p>
    <w:p w:rsidR="004F7F67" w:rsidRPr="007B0D23" w:rsidRDefault="004F7F67" w:rsidP="00B76B1E">
      <w:pPr>
        <w:pStyle w:val="Default"/>
        <w:numPr>
          <w:ilvl w:val="0"/>
          <w:numId w:val="48"/>
        </w:numPr>
        <w:spacing w:line="276" w:lineRule="auto"/>
        <w:jc w:val="both"/>
      </w:pPr>
      <w:r w:rsidRPr="007B0D23">
        <w:t xml:space="preserve">Вся среда дошкольной организации гармонична и эстетически привлекательна. </w:t>
      </w:r>
    </w:p>
    <w:p w:rsidR="004F7F67" w:rsidRDefault="004F7F67" w:rsidP="004F7F67">
      <w:pPr>
        <w:tabs>
          <w:tab w:val="left" w:pos="993"/>
          <w:tab w:val="left" w:pos="1310"/>
        </w:tabs>
        <w:ind w:right="175"/>
        <w:jc w:val="both"/>
        <w:rPr>
          <w:rFonts w:ascii="Times New Roman" w:hAnsi="Times New Roman" w:cs="Times New Roman"/>
          <w:sz w:val="24"/>
          <w:szCs w:val="24"/>
        </w:rPr>
      </w:pPr>
      <w:r w:rsidRPr="007B0D23">
        <w:rPr>
          <w:rFonts w:ascii="Times New Roman" w:hAnsi="Times New Roman" w:cs="Times New Roman"/>
          <w:sz w:val="24"/>
          <w:szCs w:val="24"/>
        </w:rPr>
        <w:t>При выборе материалов и игрушек для ППС МДОУ «Детский сад № 62»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7A6A9C" w:rsidRDefault="007A6A9C" w:rsidP="004F7F67">
      <w:pPr>
        <w:tabs>
          <w:tab w:val="left" w:pos="993"/>
          <w:tab w:val="left" w:pos="1310"/>
        </w:tabs>
        <w:ind w:right="175"/>
        <w:jc w:val="both"/>
        <w:rPr>
          <w:rFonts w:ascii="Times New Roman" w:hAnsi="Times New Roman" w:cs="Times New Roman"/>
          <w:b/>
          <w:sz w:val="24"/>
          <w:szCs w:val="24"/>
        </w:rPr>
      </w:pPr>
      <w:r w:rsidRPr="007A6A9C">
        <w:rPr>
          <w:rFonts w:ascii="Times New Roman" w:hAnsi="Times New Roman" w:cs="Times New Roman"/>
          <w:b/>
          <w:sz w:val="24"/>
          <w:szCs w:val="24"/>
        </w:rPr>
        <w:t>Б) Вариативная часть</w:t>
      </w:r>
    </w:p>
    <w:p w:rsidR="007A6A9C" w:rsidRDefault="007A6A9C" w:rsidP="007A6A9C">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Воспитательный процесс в МДОУ  «Детский сад № 62» организуется в развивающей предметно – 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 </w:t>
      </w:r>
    </w:p>
    <w:p w:rsidR="007A6A9C" w:rsidRPr="007B0D23" w:rsidRDefault="007A6A9C" w:rsidP="007A6A9C">
      <w:pPr>
        <w:ind w:firstLine="709"/>
        <w:jc w:val="both"/>
        <w:rPr>
          <w:rFonts w:ascii="Times New Roman" w:hAnsi="Times New Roman" w:cs="Times New Roman"/>
          <w:sz w:val="24"/>
          <w:szCs w:val="24"/>
        </w:rPr>
      </w:pPr>
      <w:r w:rsidRPr="007B0D23">
        <w:rPr>
          <w:rFonts w:ascii="Times New Roman" w:hAnsi="Times New Roman" w:cs="Times New Roman"/>
          <w:bCs/>
          <w:color w:val="000000"/>
          <w:sz w:val="24"/>
          <w:szCs w:val="24"/>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r w:rsidRPr="007B0D23">
        <w:rPr>
          <w:rFonts w:ascii="Times New Roman" w:hAnsi="Times New Roman" w:cs="Times New Roman"/>
          <w:sz w:val="24"/>
          <w:szCs w:val="24"/>
        </w:rPr>
        <w:t xml:space="preserve">Воспитывающее влияние на ребенка осуществляется через такие формы работы с РППС ДОУ как: </w:t>
      </w:r>
    </w:p>
    <w:p w:rsidR="007A6A9C" w:rsidRPr="007B0D23" w:rsidRDefault="007A6A9C" w:rsidP="00B76B1E">
      <w:pPr>
        <w:pStyle w:val="Default"/>
        <w:numPr>
          <w:ilvl w:val="0"/>
          <w:numId w:val="49"/>
        </w:numPr>
        <w:spacing w:line="276" w:lineRule="auto"/>
        <w:jc w:val="both"/>
      </w:pPr>
      <w:r w:rsidRPr="007B0D23">
        <w:t xml:space="preserve">оформление интерьера дошкольных помещений (групп, спален, коридоров, залов, лестничных пролетов и т.п.) и их периодическая переориентация; </w:t>
      </w:r>
    </w:p>
    <w:p w:rsidR="007A6A9C" w:rsidRPr="007B0D23" w:rsidRDefault="007A6A9C" w:rsidP="00B76B1E">
      <w:pPr>
        <w:pStyle w:val="Default"/>
        <w:numPr>
          <w:ilvl w:val="0"/>
          <w:numId w:val="49"/>
        </w:numPr>
        <w:spacing w:line="276" w:lineRule="auto"/>
        <w:jc w:val="both"/>
      </w:pPr>
      <w:r w:rsidRPr="007B0D23">
        <w:t xml:space="preserve">размещение на стенах ДОУ регулярно сменяемых экспозиций; </w:t>
      </w:r>
    </w:p>
    <w:p w:rsidR="007A6A9C" w:rsidRPr="007B0D23" w:rsidRDefault="007A6A9C" w:rsidP="00B76B1E">
      <w:pPr>
        <w:pStyle w:val="Default"/>
        <w:numPr>
          <w:ilvl w:val="0"/>
          <w:numId w:val="49"/>
        </w:numPr>
        <w:spacing w:line="276" w:lineRule="auto"/>
        <w:jc w:val="both"/>
      </w:pPr>
      <w:r w:rsidRPr="007B0D23">
        <w:t xml:space="preserve">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7A6A9C" w:rsidRPr="007B0D23" w:rsidRDefault="007A6A9C" w:rsidP="00B76B1E">
      <w:pPr>
        <w:pStyle w:val="Default"/>
        <w:numPr>
          <w:ilvl w:val="0"/>
          <w:numId w:val="49"/>
        </w:numPr>
        <w:spacing w:line="276" w:lineRule="auto"/>
        <w:jc w:val="both"/>
      </w:pPr>
      <w:r w:rsidRPr="007B0D23">
        <w:t xml:space="preserve">регулярная организация и проведение конкурсов, творческих проектов по благоустройству различных участков присадовой территории (например, высадке культурных растений); </w:t>
      </w:r>
    </w:p>
    <w:p w:rsidR="007A6A9C" w:rsidRPr="007B0D23" w:rsidRDefault="007A6A9C" w:rsidP="00B76B1E">
      <w:pPr>
        <w:pStyle w:val="a3"/>
        <w:numPr>
          <w:ilvl w:val="0"/>
          <w:numId w:val="49"/>
        </w:numPr>
        <w:spacing w:after="0"/>
        <w:jc w:val="both"/>
        <w:rPr>
          <w:rFonts w:ascii="Times New Roman" w:hAnsi="Times New Roman" w:cs="Times New Roman"/>
          <w:bCs/>
          <w:color w:val="000000"/>
          <w:sz w:val="24"/>
          <w:szCs w:val="24"/>
        </w:rPr>
      </w:pPr>
      <w:r w:rsidRPr="007B0D23">
        <w:rPr>
          <w:rFonts w:ascii="Times New Roman" w:hAnsi="Times New Roman" w:cs="Times New Roman"/>
          <w:sz w:val="24"/>
          <w:szCs w:val="24"/>
        </w:rPr>
        <w:t>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7A6A9C" w:rsidRPr="007A6A9C" w:rsidRDefault="007A6A9C" w:rsidP="004F7F67">
      <w:pPr>
        <w:tabs>
          <w:tab w:val="left" w:pos="993"/>
          <w:tab w:val="left" w:pos="1310"/>
        </w:tabs>
        <w:ind w:right="175"/>
        <w:jc w:val="both"/>
        <w:rPr>
          <w:rFonts w:ascii="Times New Roman" w:hAnsi="Times New Roman" w:cs="Times New Roman"/>
          <w:b/>
          <w:bCs/>
          <w:color w:val="000000"/>
          <w:sz w:val="24"/>
          <w:szCs w:val="24"/>
        </w:rPr>
      </w:pPr>
    </w:p>
    <w:p w:rsidR="007A6A9C" w:rsidRDefault="007A6A9C" w:rsidP="007A6A9C">
      <w:pPr>
        <w:spacing w:after="0" w:line="321" w:lineRule="exact"/>
        <w:jc w:val="center"/>
        <w:rPr>
          <w:rFonts w:ascii="Times New Roman" w:hAnsi="Times New Roman" w:cs="Times New Roman"/>
          <w:b/>
          <w:sz w:val="24"/>
        </w:rPr>
      </w:pPr>
      <w:r>
        <w:rPr>
          <w:rFonts w:ascii="Times New Roman" w:hAnsi="Times New Roman" w:cs="Times New Roman"/>
          <w:b/>
          <w:sz w:val="24"/>
        </w:rPr>
        <w:t>Социальное партнерство</w:t>
      </w:r>
    </w:p>
    <w:p w:rsidR="002236B6" w:rsidRDefault="007A6A9C" w:rsidP="002236B6">
      <w:pPr>
        <w:spacing w:after="0" w:line="321" w:lineRule="exact"/>
        <w:rPr>
          <w:rFonts w:ascii="Times New Roman" w:hAnsi="Times New Roman" w:cs="Times New Roman"/>
          <w:b/>
          <w:sz w:val="24"/>
        </w:rPr>
      </w:pPr>
      <w:r>
        <w:rPr>
          <w:rFonts w:ascii="Times New Roman" w:hAnsi="Times New Roman" w:cs="Times New Roman"/>
          <w:b/>
          <w:sz w:val="24"/>
        </w:rPr>
        <w:t>А) Обязательная часть</w:t>
      </w:r>
    </w:p>
    <w:p w:rsidR="002236B6" w:rsidRPr="002236B6" w:rsidRDefault="002236B6" w:rsidP="002236B6">
      <w:pPr>
        <w:spacing w:after="0"/>
        <w:jc w:val="both"/>
        <w:rPr>
          <w:rFonts w:ascii="Times New Roman" w:hAnsi="Times New Roman" w:cs="Times New Roman"/>
          <w:sz w:val="24"/>
        </w:rPr>
      </w:pPr>
      <w:r>
        <w:rPr>
          <w:rFonts w:ascii="Times New Roman" w:hAnsi="Times New Roman" w:cs="Times New Roman"/>
          <w:sz w:val="24"/>
        </w:rPr>
        <w:t xml:space="preserve">               </w:t>
      </w:r>
      <w:r w:rsidRPr="002236B6">
        <w:rPr>
          <w:rFonts w:ascii="Times New Roman" w:hAnsi="Times New Roman" w:cs="Times New Roman"/>
          <w:sz w:val="24"/>
        </w:rPr>
        <w:t>Реализация</w:t>
      </w:r>
      <w:r w:rsidRPr="002236B6">
        <w:rPr>
          <w:rFonts w:ascii="Times New Roman" w:hAnsi="Times New Roman" w:cs="Times New Roman"/>
          <w:spacing w:val="1"/>
          <w:sz w:val="24"/>
        </w:rPr>
        <w:t xml:space="preserve"> </w:t>
      </w:r>
      <w:r w:rsidRPr="002236B6">
        <w:rPr>
          <w:rFonts w:ascii="Times New Roman" w:hAnsi="Times New Roman" w:cs="Times New Roman"/>
          <w:sz w:val="24"/>
        </w:rPr>
        <w:t>воспитательного</w:t>
      </w:r>
      <w:r w:rsidRPr="002236B6">
        <w:rPr>
          <w:rFonts w:ascii="Times New Roman" w:hAnsi="Times New Roman" w:cs="Times New Roman"/>
          <w:spacing w:val="1"/>
          <w:sz w:val="24"/>
        </w:rPr>
        <w:t xml:space="preserve"> </w:t>
      </w:r>
      <w:r w:rsidRPr="002236B6">
        <w:rPr>
          <w:rFonts w:ascii="Times New Roman" w:hAnsi="Times New Roman" w:cs="Times New Roman"/>
          <w:sz w:val="24"/>
        </w:rPr>
        <w:t>потенциала</w:t>
      </w:r>
      <w:r w:rsidRPr="002236B6">
        <w:rPr>
          <w:rFonts w:ascii="Times New Roman" w:hAnsi="Times New Roman" w:cs="Times New Roman"/>
          <w:spacing w:val="1"/>
          <w:sz w:val="24"/>
        </w:rPr>
        <w:t xml:space="preserve"> </w:t>
      </w:r>
      <w:r w:rsidRPr="002236B6">
        <w:rPr>
          <w:rFonts w:ascii="Times New Roman" w:hAnsi="Times New Roman" w:cs="Times New Roman"/>
          <w:sz w:val="24"/>
        </w:rPr>
        <w:t>социального</w:t>
      </w:r>
      <w:r w:rsidRPr="002236B6">
        <w:rPr>
          <w:rFonts w:ascii="Times New Roman" w:hAnsi="Times New Roman" w:cs="Times New Roman"/>
          <w:spacing w:val="1"/>
          <w:sz w:val="24"/>
        </w:rPr>
        <w:t xml:space="preserve"> </w:t>
      </w:r>
      <w:r w:rsidRPr="002236B6">
        <w:rPr>
          <w:rFonts w:ascii="Times New Roman" w:hAnsi="Times New Roman" w:cs="Times New Roman"/>
          <w:sz w:val="24"/>
        </w:rPr>
        <w:t>партнерства</w:t>
      </w:r>
      <w:r w:rsidRPr="002236B6">
        <w:rPr>
          <w:rFonts w:ascii="Times New Roman" w:hAnsi="Times New Roman" w:cs="Times New Roman"/>
          <w:spacing w:val="1"/>
          <w:sz w:val="24"/>
        </w:rPr>
        <w:t xml:space="preserve"> </w:t>
      </w:r>
      <w:r w:rsidRPr="002236B6">
        <w:rPr>
          <w:rFonts w:ascii="Times New Roman" w:hAnsi="Times New Roman" w:cs="Times New Roman"/>
          <w:sz w:val="24"/>
        </w:rPr>
        <w:t>предусматривает:</w:t>
      </w:r>
      <w:r w:rsidRPr="002236B6">
        <w:rPr>
          <w:rFonts w:ascii="Times New Roman" w:hAnsi="Times New Roman" w:cs="Times New Roman"/>
          <w:spacing w:val="1"/>
          <w:sz w:val="24"/>
        </w:rPr>
        <w:t xml:space="preserve"> </w:t>
      </w:r>
    </w:p>
    <w:p w:rsidR="002236B6" w:rsidRPr="002236B6" w:rsidRDefault="002236B6" w:rsidP="002236B6">
      <w:pPr>
        <w:pStyle w:val="a5"/>
        <w:spacing w:before="1" w:line="276" w:lineRule="auto"/>
        <w:ind w:right="408" w:firstLine="0"/>
        <w:rPr>
          <w:sz w:val="24"/>
        </w:rPr>
      </w:pPr>
      <w:r>
        <w:rPr>
          <w:sz w:val="24"/>
        </w:rPr>
        <w:t xml:space="preserve">- </w:t>
      </w:r>
      <w:r w:rsidRPr="002236B6">
        <w:rPr>
          <w:sz w:val="24"/>
        </w:rPr>
        <w:t>участие</w:t>
      </w:r>
      <w:r w:rsidRPr="002236B6">
        <w:rPr>
          <w:spacing w:val="1"/>
          <w:sz w:val="24"/>
        </w:rPr>
        <w:t xml:space="preserve"> </w:t>
      </w:r>
      <w:r w:rsidRPr="002236B6">
        <w:rPr>
          <w:sz w:val="24"/>
        </w:rPr>
        <w:t>представителей</w:t>
      </w:r>
      <w:r w:rsidRPr="002236B6">
        <w:rPr>
          <w:spacing w:val="1"/>
          <w:sz w:val="24"/>
        </w:rPr>
        <w:t xml:space="preserve"> </w:t>
      </w:r>
      <w:r w:rsidRPr="002236B6">
        <w:rPr>
          <w:sz w:val="24"/>
        </w:rPr>
        <w:t>организаций-партнеров</w:t>
      </w:r>
      <w:r w:rsidRPr="002236B6">
        <w:rPr>
          <w:spacing w:val="1"/>
          <w:sz w:val="24"/>
        </w:rPr>
        <w:t xml:space="preserve"> </w:t>
      </w:r>
      <w:r w:rsidRPr="002236B6">
        <w:rPr>
          <w:sz w:val="24"/>
        </w:rPr>
        <w:t>в</w:t>
      </w:r>
      <w:r w:rsidRPr="002236B6">
        <w:rPr>
          <w:spacing w:val="1"/>
          <w:sz w:val="24"/>
        </w:rPr>
        <w:t xml:space="preserve"> </w:t>
      </w:r>
      <w:r w:rsidRPr="002236B6">
        <w:rPr>
          <w:sz w:val="24"/>
        </w:rPr>
        <w:t>проведении</w:t>
      </w:r>
      <w:r w:rsidRPr="002236B6">
        <w:rPr>
          <w:spacing w:val="1"/>
          <w:sz w:val="24"/>
        </w:rPr>
        <w:t xml:space="preserve"> </w:t>
      </w:r>
      <w:r w:rsidRPr="002236B6">
        <w:rPr>
          <w:sz w:val="24"/>
        </w:rPr>
        <w:t>отдельных</w:t>
      </w:r>
      <w:r w:rsidRPr="002236B6">
        <w:rPr>
          <w:spacing w:val="-67"/>
          <w:sz w:val="24"/>
        </w:rPr>
        <w:t xml:space="preserve"> </w:t>
      </w:r>
      <w:r w:rsidRPr="002236B6">
        <w:rPr>
          <w:sz w:val="24"/>
        </w:rPr>
        <w:t>мероприятий</w:t>
      </w:r>
      <w:r w:rsidRPr="002236B6">
        <w:rPr>
          <w:spacing w:val="37"/>
          <w:sz w:val="24"/>
        </w:rPr>
        <w:t xml:space="preserve"> </w:t>
      </w:r>
      <w:r w:rsidRPr="002236B6">
        <w:rPr>
          <w:sz w:val="24"/>
        </w:rPr>
        <w:t>(дни</w:t>
      </w:r>
      <w:r w:rsidRPr="002236B6">
        <w:rPr>
          <w:spacing w:val="35"/>
          <w:sz w:val="24"/>
        </w:rPr>
        <w:t xml:space="preserve"> </w:t>
      </w:r>
      <w:r w:rsidRPr="002236B6">
        <w:rPr>
          <w:sz w:val="24"/>
        </w:rPr>
        <w:t>открытых</w:t>
      </w:r>
      <w:r w:rsidRPr="002236B6">
        <w:rPr>
          <w:spacing w:val="37"/>
          <w:sz w:val="24"/>
        </w:rPr>
        <w:t xml:space="preserve"> </w:t>
      </w:r>
      <w:r w:rsidRPr="002236B6">
        <w:rPr>
          <w:sz w:val="24"/>
        </w:rPr>
        <w:t>дверей,</w:t>
      </w:r>
      <w:r w:rsidRPr="002236B6">
        <w:rPr>
          <w:spacing w:val="36"/>
          <w:sz w:val="24"/>
        </w:rPr>
        <w:t xml:space="preserve"> </w:t>
      </w:r>
      <w:r w:rsidRPr="002236B6">
        <w:rPr>
          <w:sz w:val="24"/>
        </w:rPr>
        <w:t>государственные</w:t>
      </w:r>
      <w:r w:rsidRPr="002236B6">
        <w:rPr>
          <w:spacing w:val="37"/>
          <w:sz w:val="24"/>
        </w:rPr>
        <w:t xml:space="preserve"> </w:t>
      </w:r>
      <w:r w:rsidRPr="002236B6">
        <w:rPr>
          <w:sz w:val="24"/>
        </w:rPr>
        <w:t>и</w:t>
      </w:r>
      <w:r w:rsidRPr="002236B6">
        <w:rPr>
          <w:spacing w:val="35"/>
          <w:sz w:val="24"/>
        </w:rPr>
        <w:t xml:space="preserve"> </w:t>
      </w:r>
      <w:r w:rsidRPr="002236B6">
        <w:rPr>
          <w:sz w:val="24"/>
        </w:rPr>
        <w:t>региональные,</w:t>
      </w:r>
      <w:r w:rsidRPr="002236B6">
        <w:rPr>
          <w:spacing w:val="36"/>
          <w:sz w:val="24"/>
        </w:rPr>
        <w:t xml:space="preserve"> </w:t>
      </w:r>
      <w:r w:rsidRPr="002236B6">
        <w:rPr>
          <w:sz w:val="24"/>
        </w:rPr>
        <w:t>праздники,</w:t>
      </w:r>
      <w:r>
        <w:rPr>
          <w:sz w:val="24"/>
        </w:rPr>
        <w:t xml:space="preserve"> </w:t>
      </w:r>
      <w:r w:rsidRPr="002236B6">
        <w:rPr>
          <w:sz w:val="24"/>
        </w:rPr>
        <w:t>торжественные</w:t>
      </w:r>
      <w:r w:rsidRPr="002236B6">
        <w:rPr>
          <w:spacing w:val="-2"/>
          <w:sz w:val="24"/>
        </w:rPr>
        <w:t xml:space="preserve"> </w:t>
      </w:r>
      <w:r w:rsidRPr="002236B6">
        <w:rPr>
          <w:sz w:val="24"/>
        </w:rPr>
        <w:t>мероприятия</w:t>
      </w:r>
      <w:r w:rsidRPr="002236B6">
        <w:rPr>
          <w:spacing w:val="-2"/>
          <w:sz w:val="24"/>
        </w:rPr>
        <w:t xml:space="preserve"> </w:t>
      </w:r>
      <w:r w:rsidRPr="002236B6">
        <w:rPr>
          <w:sz w:val="24"/>
        </w:rPr>
        <w:t>и</w:t>
      </w:r>
      <w:r w:rsidRPr="002236B6">
        <w:rPr>
          <w:spacing w:val="-2"/>
          <w:sz w:val="24"/>
        </w:rPr>
        <w:t xml:space="preserve"> </w:t>
      </w:r>
      <w:r w:rsidRPr="002236B6">
        <w:rPr>
          <w:sz w:val="24"/>
        </w:rPr>
        <w:t>т.</w:t>
      </w:r>
      <w:r w:rsidRPr="002236B6">
        <w:rPr>
          <w:spacing w:val="-3"/>
          <w:sz w:val="24"/>
        </w:rPr>
        <w:t xml:space="preserve"> </w:t>
      </w:r>
      <w:r w:rsidRPr="002236B6">
        <w:rPr>
          <w:sz w:val="24"/>
        </w:rPr>
        <w:t>п.);</w:t>
      </w:r>
    </w:p>
    <w:p w:rsidR="002236B6" w:rsidRPr="002236B6" w:rsidRDefault="002236B6" w:rsidP="002236B6">
      <w:pPr>
        <w:pStyle w:val="a5"/>
        <w:tabs>
          <w:tab w:val="left" w:pos="2060"/>
          <w:tab w:val="left" w:pos="4143"/>
          <w:tab w:val="left" w:pos="7177"/>
          <w:tab w:val="left" w:pos="7520"/>
          <w:tab w:val="left" w:pos="9136"/>
          <w:tab w:val="left" w:pos="10284"/>
        </w:tabs>
        <w:spacing w:before="50" w:line="276" w:lineRule="auto"/>
        <w:ind w:right="407" w:firstLine="0"/>
        <w:rPr>
          <w:sz w:val="24"/>
        </w:rPr>
      </w:pPr>
      <w:r>
        <w:rPr>
          <w:sz w:val="24"/>
        </w:rPr>
        <w:t xml:space="preserve">- </w:t>
      </w:r>
      <w:r w:rsidRPr="002236B6">
        <w:rPr>
          <w:sz w:val="24"/>
        </w:rPr>
        <w:t>участие</w:t>
      </w:r>
      <w:r>
        <w:rPr>
          <w:sz w:val="24"/>
        </w:rPr>
        <w:t xml:space="preserve"> </w:t>
      </w:r>
      <w:r w:rsidRPr="002236B6">
        <w:rPr>
          <w:sz w:val="24"/>
        </w:rPr>
        <w:t>представителей</w:t>
      </w:r>
      <w:r>
        <w:rPr>
          <w:sz w:val="24"/>
        </w:rPr>
        <w:t xml:space="preserve"> </w:t>
      </w:r>
      <w:r w:rsidRPr="002236B6">
        <w:rPr>
          <w:sz w:val="24"/>
        </w:rPr>
        <w:t>организаций-партнеров</w:t>
      </w:r>
      <w:r>
        <w:rPr>
          <w:sz w:val="24"/>
        </w:rPr>
        <w:t xml:space="preserve"> </w:t>
      </w:r>
      <w:r w:rsidRPr="002236B6">
        <w:rPr>
          <w:sz w:val="24"/>
        </w:rPr>
        <w:t>в</w:t>
      </w:r>
      <w:r>
        <w:rPr>
          <w:sz w:val="24"/>
        </w:rPr>
        <w:t xml:space="preserve"> </w:t>
      </w:r>
      <w:r w:rsidRPr="002236B6">
        <w:rPr>
          <w:sz w:val="24"/>
        </w:rPr>
        <w:t>проведении</w:t>
      </w:r>
      <w:r>
        <w:rPr>
          <w:sz w:val="24"/>
        </w:rPr>
        <w:t xml:space="preserve"> </w:t>
      </w:r>
      <w:r w:rsidRPr="002236B6">
        <w:rPr>
          <w:sz w:val="24"/>
        </w:rPr>
        <w:t>занятий</w:t>
      </w:r>
      <w:r>
        <w:rPr>
          <w:sz w:val="24"/>
        </w:rPr>
        <w:t xml:space="preserve"> </w:t>
      </w:r>
      <w:r w:rsidRPr="002236B6">
        <w:rPr>
          <w:spacing w:val="-2"/>
          <w:sz w:val="24"/>
        </w:rPr>
        <w:t>в</w:t>
      </w:r>
      <w:r>
        <w:rPr>
          <w:spacing w:val="-2"/>
          <w:sz w:val="24"/>
        </w:rPr>
        <w:t xml:space="preserve"> </w:t>
      </w:r>
      <w:r w:rsidRPr="002236B6">
        <w:rPr>
          <w:spacing w:val="-67"/>
          <w:sz w:val="24"/>
        </w:rPr>
        <w:t xml:space="preserve"> </w:t>
      </w:r>
      <w:r w:rsidRPr="002236B6">
        <w:rPr>
          <w:sz w:val="24"/>
        </w:rPr>
        <w:t>рамках</w:t>
      </w:r>
      <w:r w:rsidRPr="002236B6">
        <w:rPr>
          <w:spacing w:val="-3"/>
          <w:sz w:val="24"/>
        </w:rPr>
        <w:t xml:space="preserve"> </w:t>
      </w:r>
      <w:r w:rsidRPr="002236B6">
        <w:rPr>
          <w:sz w:val="24"/>
        </w:rPr>
        <w:lastRenderedPageBreak/>
        <w:t>дополнительного</w:t>
      </w:r>
      <w:r w:rsidRPr="002236B6">
        <w:rPr>
          <w:spacing w:val="-3"/>
          <w:sz w:val="24"/>
        </w:rPr>
        <w:t xml:space="preserve"> </w:t>
      </w:r>
      <w:r w:rsidRPr="002236B6">
        <w:rPr>
          <w:sz w:val="24"/>
        </w:rPr>
        <w:t>образования;</w:t>
      </w:r>
    </w:p>
    <w:p w:rsidR="002236B6" w:rsidRPr="002236B6" w:rsidRDefault="002236B6" w:rsidP="002236B6">
      <w:pPr>
        <w:pStyle w:val="a5"/>
        <w:spacing w:line="276" w:lineRule="auto"/>
        <w:ind w:right="406" w:firstLine="0"/>
        <w:rPr>
          <w:sz w:val="24"/>
        </w:rPr>
      </w:pPr>
      <w:r>
        <w:rPr>
          <w:sz w:val="24"/>
        </w:rPr>
        <w:t xml:space="preserve">- </w:t>
      </w:r>
      <w:r w:rsidRPr="002236B6">
        <w:rPr>
          <w:sz w:val="24"/>
        </w:rPr>
        <w:t>проведение</w:t>
      </w:r>
      <w:r w:rsidRPr="002236B6">
        <w:rPr>
          <w:spacing w:val="22"/>
          <w:sz w:val="24"/>
        </w:rPr>
        <w:t xml:space="preserve"> </w:t>
      </w:r>
      <w:r w:rsidRPr="002236B6">
        <w:rPr>
          <w:sz w:val="24"/>
        </w:rPr>
        <w:t>на</w:t>
      </w:r>
      <w:r w:rsidRPr="002236B6">
        <w:rPr>
          <w:spacing w:val="22"/>
          <w:sz w:val="24"/>
        </w:rPr>
        <w:t xml:space="preserve"> </w:t>
      </w:r>
      <w:r w:rsidRPr="002236B6">
        <w:rPr>
          <w:sz w:val="24"/>
        </w:rPr>
        <w:t>базе</w:t>
      </w:r>
      <w:r w:rsidRPr="002236B6">
        <w:rPr>
          <w:spacing w:val="20"/>
          <w:sz w:val="24"/>
        </w:rPr>
        <w:t xml:space="preserve"> </w:t>
      </w:r>
      <w:r w:rsidRPr="002236B6">
        <w:rPr>
          <w:sz w:val="24"/>
        </w:rPr>
        <w:t>организаций-партнеров</w:t>
      </w:r>
      <w:r w:rsidRPr="002236B6">
        <w:rPr>
          <w:spacing w:val="22"/>
          <w:sz w:val="24"/>
        </w:rPr>
        <w:t xml:space="preserve"> </w:t>
      </w:r>
      <w:r w:rsidRPr="002236B6">
        <w:rPr>
          <w:sz w:val="24"/>
        </w:rPr>
        <w:t>различных</w:t>
      </w:r>
      <w:r w:rsidRPr="002236B6">
        <w:rPr>
          <w:spacing w:val="23"/>
          <w:sz w:val="24"/>
        </w:rPr>
        <w:t xml:space="preserve"> </w:t>
      </w:r>
      <w:r w:rsidRPr="002236B6">
        <w:rPr>
          <w:sz w:val="24"/>
        </w:rPr>
        <w:t>мероприятий,</w:t>
      </w:r>
      <w:r w:rsidRPr="002236B6">
        <w:rPr>
          <w:spacing w:val="22"/>
          <w:sz w:val="24"/>
        </w:rPr>
        <w:t xml:space="preserve"> </w:t>
      </w:r>
      <w:r w:rsidRPr="002236B6">
        <w:rPr>
          <w:sz w:val="24"/>
        </w:rPr>
        <w:t>событий</w:t>
      </w:r>
      <w:r w:rsidRPr="002236B6">
        <w:rPr>
          <w:spacing w:val="-67"/>
          <w:sz w:val="24"/>
        </w:rPr>
        <w:t xml:space="preserve"> </w:t>
      </w:r>
      <w:r w:rsidRPr="002236B6">
        <w:rPr>
          <w:sz w:val="24"/>
        </w:rPr>
        <w:t>и</w:t>
      </w:r>
      <w:r w:rsidRPr="002236B6">
        <w:rPr>
          <w:spacing w:val="-1"/>
          <w:sz w:val="24"/>
        </w:rPr>
        <w:t xml:space="preserve"> </w:t>
      </w:r>
      <w:r w:rsidRPr="002236B6">
        <w:rPr>
          <w:sz w:val="24"/>
        </w:rPr>
        <w:t>акций воспитательной направленности;</w:t>
      </w:r>
    </w:p>
    <w:p w:rsidR="002236B6" w:rsidRPr="002236B6" w:rsidRDefault="002236B6" w:rsidP="002236B6">
      <w:pPr>
        <w:pStyle w:val="a5"/>
        <w:spacing w:line="276" w:lineRule="auto"/>
        <w:ind w:firstLine="0"/>
        <w:rPr>
          <w:sz w:val="24"/>
        </w:rPr>
      </w:pPr>
      <w:r>
        <w:rPr>
          <w:sz w:val="24"/>
        </w:rPr>
        <w:t xml:space="preserve">- </w:t>
      </w:r>
      <w:r w:rsidRPr="002236B6">
        <w:rPr>
          <w:sz w:val="24"/>
        </w:rPr>
        <w:t>реализация</w:t>
      </w:r>
      <w:r w:rsidRPr="002236B6">
        <w:rPr>
          <w:spacing w:val="56"/>
          <w:sz w:val="24"/>
        </w:rPr>
        <w:t xml:space="preserve"> </w:t>
      </w:r>
      <w:r w:rsidRPr="002236B6">
        <w:rPr>
          <w:sz w:val="24"/>
        </w:rPr>
        <w:t>различных</w:t>
      </w:r>
      <w:r w:rsidRPr="002236B6">
        <w:rPr>
          <w:spacing w:val="57"/>
          <w:sz w:val="24"/>
        </w:rPr>
        <w:t xml:space="preserve"> </w:t>
      </w:r>
      <w:r w:rsidRPr="002236B6">
        <w:rPr>
          <w:sz w:val="24"/>
        </w:rPr>
        <w:t>проектов</w:t>
      </w:r>
      <w:r w:rsidRPr="002236B6">
        <w:rPr>
          <w:spacing w:val="56"/>
          <w:sz w:val="24"/>
        </w:rPr>
        <w:t xml:space="preserve"> </w:t>
      </w:r>
      <w:r w:rsidRPr="002236B6">
        <w:rPr>
          <w:sz w:val="24"/>
        </w:rPr>
        <w:t>воспитательной</w:t>
      </w:r>
      <w:r w:rsidRPr="002236B6">
        <w:rPr>
          <w:spacing w:val="57"/>
          <w:sz w:val="24"/>
        </w:rPr>
        <w:t xml:space="preserve"> </w:t>
      </w:r>
      <w:r w:rsidRPr="002236B6">
        <w:rPr>
          <w:sz w:val="24"/>
        </w:rPr>
        <w:t>направленности,</w:t>
      </w:r>
      <w:r w:rsidRPr="002236B6">
        <w:rPr>
          <w:spacing w:val="56"/>
          <w:sz w:val="24"/>
        </w:rPr>
        <w:t xml:space="preserve"> </w:t>
      </w:r>
      <w:r w:rsidRPr="002236B6">
        <w:rPr>
          <w:sz w:val="24"/>
        </w:rPr>
        <w:t>совместно</w:t>
      </w:r>
      <w:r w:rsidRPr="002236B6">
        <w:rPr>
          <w:spacing w:val="-67"/>
          <w:sz w:val="24"/>
        </w:rPr>
        <w:t xml:space="preserve"> </w:t>
      </w:r>
      <w:r w:rsidRPr="002236B6">
        <w:rPr>
          <w:sz w:val="24"/>
        </w:rPr>
        <w:t>разрабатываемых</w:t>
      </w:r>
      <w:r w:rsidRPr="002236B6">
        <w:rPr>
          <w:spacing w:val="-1"/>
          <w:sz w:val="24"/>
        </w:rPr>
        <w:t xml:space="preserve"> </w:t>
      </w:r>
      <w:r w:rsidRPr="002236B6">
        <w:rPr>
          <w:sz w:val="24"/>
        </w:rPr>
        <w:t>детьми,</w:t>
      </w:r>
      <w:r w:rsidRPr="002236B6">
        <w:rPr>
          <w:spacing w:val="-2"/>
          <w:sz w:val="24"/>
        </w:rPr>
        <w:t xml:space="preserve"> </w:t>
      </w:r>
      <w:r w:rsidRPr="002236B6">
        <w:rPr>
          <w:sz w:val="24"/>
        </w:rPr>
        <w:t>родителями</w:t>
      </w:r>
      <w:r w:rsidRPr="002236B6">
        <w:rPr>
          <w:spacing w:val="-2"/>
          <w:sz w:val="24"/>
        </w:rPr>
        <w:t xml:space="preserve"> </w:t>
      </w:r>
      <w:r w:rsidRPr="002236B6">
        <w:rPr>
          <w:sz w:val="24"/>
        </w:rPr>
        <w:t>и</w:t>
      </w:r>
      <w:r w:rsidRPr="002236B6">
        <w:rPr>
          <w:spacing w:val="-5"/>
          <w:sz w:val="24"/>
        </w:rPr>
        <w:t xml:space="preserve"> </w:t>
      </w:r>
      <w:r w:rsidRPr="002236B6">
        <w:rPr>
          <w:sz w:val="24"/>
        </w:rPr>
        <w:t>педагогами</w:t>
      </w:r>
      <w:r w:rsidRPr="002236B6">
        <w:rPr>
          <w:spacing w:val="-2"/>
          <w:sz w:val="24"/>
        </w:rPr>
        <w:t xml:space="preserve"> </w:t>
      </w:r>
      <w:r w:rsidRPr="002236B6">
        <w:rPr>
          <w:sz w:val="24"/>
        </w:rPr>
        <w:t>с</w:t>
      </w:r>
      <w:r w:rsidRPr="002236B6">
        <w:rPr>
          <w:spacing w:val="-3"/>
          <w:sz w:val="24"/>
        </w:rPr>
        <w:t xml:space="preserve"> </w:t>
      </w:r>
      <w:r w:rsidRPr="002236B6">
        <w:rPr>
          <w:sz w:val="24"/>
        </w:rPr>
        <w:t>организациями-партнёрами.</w:t>
      </w:r>
    </w:p>
    <w:p w:rsidR="002236B6" w:rsidRDefault="002236B6" w:rsidP="002236B6">
      <w:pPr>
        <w:spacing w:line="321" w:lineRule="exact"/>
        <w:jc w:val="both"/>
        <w:rPr>
          <w:rFonts w:ascii="Times New Roman" w:hAnsi="Times New Roman" w:cs="Times New Roman"/>
          <w:b/>
          <w:sz w:val="24"/>
        </w:rPr>
      </w:pPr>
    </w:p>
    <w:p w:rsidR="002236B6" w:rsidRDefault="002236B6" w:rsidP="002236B6">
      <w:pPr>
        <w:spacing w:line="321" w:lineRule="exact"/>
        <w:rPr>
          <w:rFonts w:ascii="Times New Roman" w:hAnsi="Times New Roman" w:cs="Times New Roman"/>
          <w:b/>
          <w:sz w:val="24"/>
        </w:rPr>
      </w:pPr>
      <w:r>
        <w:rPr>
          <w:rFonts w:ascii="Times New Roman" w:hAnsi="Times New Roman" w:cs="Times New Roman"/>
          <w:b/>
          <w:sz w:val="24"/>
        </w:rPr>
        <w:t>3.8.3.Организационный раздел Программы воспитания</w:t>
      </w:r>
    </w:p>
    <w:p w:rsidR="00E62DB2" w:rsidRDefault="002236B6" w:rsidP="00E62DB2">
      <w:pPr>
        <w:spacing w:line="321" w:lineRule="exact"/>
        <w:jc w:val="center"/>
        <w:rPr>
          <w:rFonts w:ascii="Times New Roman" w:hAnsi="Times New Roman" w:cs="Times New Roman"/>
          <w:b/>
          <w:sz w:val="24"/>
        </w:rPr>
      </w:pPr>
      <w:r>
        <w:rPr>
          <w:rFonts w:ascii="Times New Roman" w:hAnsi="Times New Roman" w:cs="Times New Roman"/>
          <w:b/>
          <w:sz w:val="24"/>
        </w:rPr>
        <w:t>Кадровое обеспечение</w:t>
      </w:r>
    </w:p>
    <w:p w:rsidR="002236B6" w:rsidRDefault="00E62DB2" w:rsidP="00E62DB2">
      <w:pPr>
        <w:spacing w:line="321" w:lineRule="exact"/>
        <w:rPr>
          <w:rFonts w:ascii="Times New Roman" w:hAnsi="Times New Roman" w:cs="Times New Roman"/>
          <w:sz w:val="24"/>
        </w:rPr>
      </w:pPr>
      <w:r>
        <w:rPr>
          <w:rFonts w:ascii="Times New Roman" w:hAnsi="Times New Roman" w:cs="Times New Roman"/>
          <w:sz w:val="24"/>
        </w:rPr>
        <w:t xml:space="preserve">             </w:t>
      </w:r>
      <w:r w:rsidR="002236B6" w:rsidRPr="00AD2A45">
        <w:rPr>
          <w:rFonts w:ascii="Times New Roman" w:hAnsi="Times New Roman" w:cs="Times New Roman"/>
          <w:sz w:val="24"/>
        </w:rPr>
        <w:t xml:space="preserve">Процесс воспитания - процесс комплексный.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rsidR="002236B6" w:rsidRDefault="00E62DB2" w:rsidP="00E62DB2">
      <w:pPr>
        <w:jc w:val="both"/>
        <w:rPr>
          <w:rFonts w:ascii="Times New Roman" w:hAnsi="Times New Roman" w:cs="Times New Roman"/>
          <w:sz w:val="24"/>
        </w:rPr>
      </w:pPr>
      <w:r>
        <w:rPr>
          <w:rFonts w:ascii="Times New Roman" w:hAnsi="Times New Roman" w:cs="Times New Roman"/>
          <w:sz w:val="24"/>
        </w:rPr>
        <w:t xml:space="preserve">            </w:t>
      </w:r>
      <w:r w:rsidR="002236B6" w:rsidRPr="00AD2A45">
        <w:rPr>
          <w:rFonts w:ascii="Times New Roman" w:hAnsi="Times New Roman" w:cs="Times New Roman"/>
          <w:sz w:val="24"/>
        </w:rPr>
        <w:t>При организации воспитательных отношений используется потенциал О</w:t>
      </w:r>
      <w:r w:rsidR="002236B6">
        <w:rPr>
          <w:rFonts w:ascii="Times New Roman" w:hAnsi="Times New Roman" w:cs="Times New Roman"/>
          <w:sz w:val="24"/>
        </w:rPr>
        <w:t xml:space="preserve">ОП ДОУ, АОП ДОУ </w:t>
      </w:r>
      <w:r w:rsidR="002236B6" w:rsidRPr="00AD2A45">
        <w:rPr>
          <w:rFonts w:ascii="Times New Roman" w:hAnsi="Times New Roman" w:cs="Times New Roman"/>
          <w:sz w:val="24"/>
        </w:rPr>
        <w:t xml:space="preserve"> и дополнительных образовательных программ.</w:t>
      </w:r>
    </w:p>
    <w:p w:rsidR="002236B6" w:rsidRPr="00AD2A45" w:rsidRDefault="00E62DB2" w:rsidP="00E62DB2">
      <w:pPr>
        <w:jc w:val="both"/>
        <w:rPr>
          <w:rFonts w:ascii="Times New Roman" w:hAnsi="Times New Roman" w:cs="Times New Roman"/>
          <w:color w:val="000000"/>
          <w:sz w:val="28"/>
          <w:szCs w:val="24"/>
        </w:rPr>
      </w:pPr>
      <w:r>
        <w:rPr>
          <w:rFonts w:ascii="Times New Roman" w:hAnsi="Times New Roman" w:cs="Times New Roman"/>
          <w:sz w:val="24"/>
        </w:rPr>
        <w:t xml:space="preserve">             </w:t>
      </w:r>
      <w:r w:rsidR="002236B6" w:rsidRPr="00AD2A45">
        <w:rPr>
          <w:rFonts w:ascii="Times New Roman" w:hAnsi="Times New Roman" w:cs="Times New Roman"/>
          <w:sz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710"/>
      </w:tblGrid>
      <w:tr w:rsidR="002236B6" w:rsidRPr="007B0D23" w:rsidTr="0015061C">
        <w:trPr>
          <w:jc w:val="center"/>
        </w:trPr>
        <w:tc>
          <w:tcPr>
            <w:tcW w:w="2629" w:type="dxa"/>
          </w:tcPr>
          <w:p w:rsidR="002236B6" w:rsidRPr="007B0D23" w:rsidRDefault="002236B6" w:rsidP="0015061C">
            <w:pPr>
              <w:spacing w:after="0"/>
              <w:jc w:val="both"/>
              <w:rPr>
                <w:rFonts w:ascii="Times New Roman" w:hAnsi="Times New Roman" w:cs="Times New Roman"/>
                <w:b/>
                <w:bCs/>
                <w:color w:val="000000"/>
                <w:sz w:val="24"/>
                <w:szCs w:val="24"/>
              </w:rPr>
            </w:pPr>
            <w:r w:rsidRPr="008C4582">
              <w:rPr>
                <w:rFonts w:ascii="Times New Roman" w:hAnsi="Times New Roman" w:cs="Times New Roman"/>
                <w:b/>
                <w:bCs/>
                <w:color w:val="000000"/>
                <w:sz w:val="24"/>
                <w:szCs w:val="24"/>
              </w:rPr>
              <w:t>Наименование должности</w:t>
            </w:r>
          </w:p>
          <w:p w:rsidR="002236B6" w:rsidRPr="007B0D23" w:rsidRDefault="002236B6" w:rsidP="0015061C">
            <w:pPr>
              <w:spacing w:after="0"/>
              <w:jc w:val="both"/>
              <w:rPr>
                <w:rFonts w:ascii="Times New Roman" w:hAnsi="Times New Roman" w:cs="Times New Roman"/>
                <w:i/>
                <w:iCs/>
                <w:color w:val="000000"/>
                <w:sz w:val="24"/>
                <w:szCs w:val="24"/>
              </w:rPr>
            </w:pPr>
            <w:r w:rsidRPr="007B0D23">
              <w:rPr>
                <w:rFonts w:ascii="Times New Roman" w:hAnsi="Times New Roman" w:cs="Times New Roman"/>
                <w:i/>
                <w:iCs/>
                <w:color w:val="000000"/>
                <w:sz w:val="24"/>
                <w:szCs w:val="24"/>
              </w:rPr>
              <w:t>(в соответствии со штатным расписанием</w:t>
            </w:r>
            <w:r>
              <w:rPr>
                <w:rFonts w:ascii="Times New Roman" w:hAnsi="Times New Roman" w:cs="Times New Roman"/>
                <w:i/>
                <w:iCs/>
                <w:color w:val="000000"/>
                <w:sz w:val="24"/>
                <w:szCs w:val="24"/>
              </w:rPr>
              <w:t xml:space="preserve"> М</w:t>
            </w:r>
            <w:r w:rsidRPr="007B0D23">
              <w:rPr>
                <w:rFonts w:ascii="Times New Roman" w:hAnsi="Times New Roman" w:cs="Times New Roman"/>
                <w:i/>
                <w:iCs/>
                <w:color w:val="000000"/>
                <w:sz w:val="24"/>
                <w:szCs w:val="24"/>
              </w:rPr>
              <w:t>ДО</w:t>
            </w:r>
            <w:r>
              <w:rPr>
                <w:rFonts w:ascii="Times New Roman" w:hAnsi="Times New Roman" w:cs="Times New Roman"/>
                <w:i/>
                <w:iCs/>
                <w:color w:val="000000"/>
                <w:sz w:val="24"/>
                <w:szCs w:val="24"/>
              </w:rPr>
              <w:t>У</w:t>
            </w:r>
            <w:r w:rsidRPr="007B0D23">
              <w:rPr>
                <w:rFonts w:ascii="Times New Roman" w:hAnsi="Times New Roman" w:cs="Times New Roman"/>
                <w:i/>
                <w:iCs/>
                <w:color w:val="000000"/>
                <w:sz w:val="24"/>
                <w:szCs w:val="24"/>
              </w:rPr>
              <w:t>)</w:t>
            </w:r>
          </w:p>
        </w:tc>
        <w:tc>
          <w:tcPr>
            <w:tcW w:w="6710" w:type="dxa"/>
          </w:tcPr>
          <w:p w:rsidR="002236B6" w:rsidRPr="007B0D23" w:rsidRDefault="002236B6" w:rsidP="0015061C">
            <w:pPr>
              <w:ind w:firstLine="37"/>
              <w:jc w:val="center"/>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Функционал, связанный</w:t>
            </w:r>
            <w:r w:rsidRPr="007B0D23">
              <w:rPr>
                <w:rFonts w:ascii="Times New Roman" w:hAnsi="Times New Roman" w:cs="Times New Roman"/>
                <w:b/>
                <w:bCs/>
                <w:color w:val="000000"/>
                <w:sz w:val="24"/>
                <w:szCs w:val="24"/>
              </w:rPr>
              <w:br/>
              <w:t>с организацией и реализацией воспитательного процесса</w:t>
            </w:r>
          </w:p>
        </w:tc>
      </w:tr>
      <w:tr w:rsidR="002236B6" w:rsidRPr="007B0D23" w:rsidTr="0015061C">
        <w:trPr>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Заведующий детским садом</w:t>
            </w:r>
          </w:p>
        </w:tc>
        <w:tc>
          <w:tcPr>
            <w:tcW w:w="6710" w:type="dxa"/>
          </w:tcPr>
          <w:p w:rsidR="002236B6" w:rsidRPr="007B0D23" w:rsidRDefault="002236B6" w:rsidP="0015061C">
            <w:pPr>
              <w:pStyle w:val="Default"/>
              <w:spacing w:line="276" w:lineRule="auto"/>
              <w:jc w:val="both"/>
            </w:pPr>
            <w:r w:rsidRPr="007B0D23">
              <w:t xml:space="preserve">- управляет воспитательной деятельностью на уровне ДОУ; </w:t>
            </w:r>
          </w:p>
          <w:p w:rsidR="002236B6" w:rsidRPr="007B0D23" w:rsidRDefault="002236B6" w:rsidP="0015061C">
            <w:pPr>
              <w:pStyle w:val="Default"/>
              <w:spacing w:line="276" w:lineRule="auto"/>
              <w:jc w:val="both"/>
            </w:pPr>
            <w:r w:rsidRPr="007B0D23">
              <w:t xml:space="preserve">- создает условия, позволяющие педагогическому коллективу реализовать воспитательную деятельность; </w:t>
            </w:r>
          </w:p>
          <w:p w:rsidR="002236B6" w:rsidRPr="007B0D23" w:rsidRDefault="002236B6" w:rsidP="0015061C">
            <w:pPr>
              <w:pStyle w:val="Default"/>
              <w:spacing w:line="276" w:lineRule="auto"/>
              <w:jc w:val="both"/>
            </w:pPr>
            <w:r w:rsidRPr="007B0D23">
              <w:t xml:space="preserve">- проводит анализ итогов воспитательной деятельности в ДОУ за учебный год; </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 планирует воспитательную деятельность </w:t>
            </w:r>
          </w:p>
        </w:tc>
      </w:tr>
      <w:tr w:rsidR="002236B6" w:rsidRPr="007B0D23" w:rsidTr="0015061C">
        <w:trPr>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Старший воспитатель</w:t>
            </w:r>
          </w:p>
        </w:tc>
        <w:tc>
          <w:tcPr>
            <w:tcW w:w="6710" w:type="dxa"/>
          </w:tcPr>
          <w:p w:rsidR="002236B6" w:rsidRPr="007B0D23" w:rsidRDefault="002236B6" w:rsidP="0015061C">
            <w:pPr>
              <w:pStyle w:val="Default"/>
              <w:spacing w:line="276" w:lineRule="auto"/>
              <w:jc w:val="both"/>
            </w:pPr>
            <w:r w:rsidRPr="007B0D23">
              <w:t xml:space="preserve">- организация воспитательной деятельности в ДОУ; </w:t>
            </w:r>
          </w:p>
          <w:p w:rsidR="002236B6" w:rsidRPr="007B0D23" w:rsidRDefault="002236B6" w:rsidP="0015061C">
            <w:pPr>
              <w:pStyle w:val="Default"/>
              <w:spacing w:line="276" w:lineRule="auto"/>
              <w:jc w:val="both"/>
            </w:pPr>
            <w:r w:rsidRPr="007B0D23">
              <w:t xml:space="preserve">- разработка необходимых для организации воспитательной деятельности в ДОУ нормативных документов (положений, инструкций,  проектов и программ воспитательной работы и др.); </w:t>
            </w:r>
          </w:p>
          <w:p w:rsidR="002236B6" w:rsidRPr="007B0D23" w:rsidRDefault="002236B6" w:rsidP="0015061C">
            <w:pPr>
              <w:pStyle w:val="Default"/>
              <w:spacing w:line="276" w:lineRule="auto"/>
              <w:jc w:val="both"/>
            </w:pPr>
            <w:r w:rsidRPr="007B0D23">
              <w:t xml:space="preserve">- планирование работы в организации воспитательной деятельности; </w:t>
            </w:r>
          </w:p>
          <w:p w:rsidR="002236B6" w:rsidRPr="007B0D23" w:rsidRDefault="002236B6" w:rsidP="0015061C">
            <w:pPr>
              <w:pStyle w:val="Default"/>
              <w:spacing w:line="276" w:lineRule="auto"/>
              <w:jc w:val="both"/>
            </w:pPr>
            <w:r w:rsidRPr="007B0D23">
              <w:t xml:space="preserve">- организация практической работы в ДОУ в соответствии с календарным планом воспитательной работы; </w:t>
            </w:r>
          </w:p>
          <w:p w:rsidR="002236B6" w:rsidRPr="007B0D23" w:rsidRDefault="002236B6" w:rsidP="0015061C">
            <w:pPr>
              <w:pStyle w:val="Default"/>
              <w:spacing w:line="276" w:lineRule="auto"/>
              <w:jc w:val="both"/>
            </w:pPr>
            <w:r w:rsidRPr="007B0D23">
              <w:t xml:space="preserve">- проведение мониторинга состояния воспитательной деятельности в ДОУ совместно с Педагогическим советом; </w:t>
            </w:r>
          </w:p>
          <w:p w:rsidR="002236B6" w:rsidRPr="007B0D23" w:rsidRDefault="002236B6" w:rsidP="0015061C">
            <w:pPr>
              <w:pStyle w:val="Default"/>
              <w:spacing w:line="276" w:lineRule="auto"/>
              <w:jc w:val="both"/>
            </w:pPr>
            <w:r w:rsidRPr="007B0D23">
              <w:t xml:space="preserve">- организация повышения квалификации и профессиональной переподготовки педагогов; </w:t>
            </w:r>
          </w:p>
          <w:p w:rsidR="002236B6" w:rsidRPr="007B0D23" w:rsidRDefault="002236B6" w:rsidP="0015061C">
            <w:pPr>
              <w:pStyle w:val="Default"/>
              <w:spacing w:line="276" w:lineRule="auto"/>
              <w:jc w:val="both"/>
            </w:pPr>
            <w:r w:rsidRPr="007B0D23">
              <w:lastRenderedPageBreak/>
              <w:t>– проведение анализа и контроля воспитательной деятельности;</w:t>
            </w:r>
          </w:p>
          <w:p w:rsidR="002236B6" w:rsidRPr="007B0D23" w:rsidRDefault="002236B6" w:rsidP="0015061C">
            <w:pPr>
              <w:pStyle w:val="Default"/>
              <w:spacing w:line="276" w:lineRule="auto"/>
              <w:jc w:val="both"/>
            </w:pPr>
            <w:r w:rsidRPr="007B0D23">
              <w:t xml:space="preserve">- распространение передового опыта других образовательных организаций; </w:t>
            </w:r>
          </w:p>
          <w:p w:rsidR="002236B6" w:rsidRPr="007B0D23" w:rsidRDefault="002236B6" w:rsidP="0015061C">
            <w:pPr>
              <w:pStyle w:val="Default"/>
              <w:spacing w:line="276" w:lineRule="auto"/>
              <w:jc w:val="both"/>
            </w:pPr>
            <w:r w:rsidRPr="007B0D23">
              <w:t xml:space="preserve">- участие воспитанников в конкурсах, олимпиадах, викторинах различного уровня; </w:t>
            </w:r>
          </w:p>
          <w:p w:rsidR="002236B6" w:rsidRPr="007B0D23" w:rsidRDefault="002236B6" w:rsidP="0015061C">
            <w:pPr>
              <w:pStyle w:val="Default"/>
              <w:spacing w:line="276" w:lineRule="auto"/>
              <w:jc w:val="both"/>
            </w:pPr>
            <w:r w:rsidRPr="007B0D23">
              <w:t xml:space="preserve">- организационно-методическое сопровождение воспитательной деятельности педагогических инициатив; </w:t>
            </w:r>
          </w:p>
          <w:p w:rsidR="002236B6" w:rsidRPr="007B0D23" w:rsidRDefault="002236B6" w:rsidP="0015061C">
            <w:pPr>
              <w:pStyle w:val="Default"/>
              <w:spacing w:line="276" w:lineRule="auto"/>
              <w:jc w:val="both"/>
            </w:pPr>
            <w:r w:rsidRPr="007B0D23">
              <w:t xml:space="preserve">- развитие сотрудничества с социальными партнерами; </w:t>
            </w:r>
          </w:p>
          <w:p w:rsidR="002236B6" w:rsidRPr="007B0D23" w:rsidRDefault="002236B6" w:rsidP="0015061C">
            <w:pPr>
              <w:pStyle w:val="Default"/>
              <w:spacing w:line="276" w:lineRule="auto"/>
              <w:jc w:val="both"/>
            </w:pPr>
            <w:r w:rsidRPr="007B0D23">
              <w:t xml:space="preserve">- стимулирование активной воспитательной </w:t>
            </w:r>
          </w:p>
          <w:p w:rsidR="002236B6" w:rsidRPr="007B0D23" w:rsidRDefault="002236B6" w:rsidP="0015061C">
            <w:pPr>
              <w:pStyle w:val="Default"/>
              <w:spacing w:line="276" w:lineRule="auto"/>
              <w:jc w:val="both"/>
            </w:pPr>
            <w:r w:rsidRPr="007B0D23">
              <w:t>деятельности педагогов ДОУ.</w:t>
            </w:r>
          </w:p>
        </w:tc>
      </w:tr>
      <w:tr w:rsidR="002236B6" w:rsidRPr="007B0D23" w:rsidTr="0015061C">
        <w:trPr>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Воспитатель</w:t>
            </w:r>
          </w:p>
        </w:tc>
        <w:tc>
          <w:tcPr>
            <w:tcW w:w="6710" w:type="dxa"/>
          </w:tcPr>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осуществляет деятельность по воспитанию детей;</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2236B6" w:rsidRPr="007B0D23" w:rsidRDefault="002236B6" w:rsidP="0015061C">
            <w:pPr>
              <w:spacing w:after="0"/>
              <w:ind w:firstLine="37"/>
              <w:jc w:val="both"/>
              <w:rPr>
                <w:rFonts w:ascii="Times New Roman" w:hAnsi="Times New Roman" w:cs="Times New Roman"/>
                <w:sz w:val="24"/>
                <w:szCs w:val="24"/>
              </w:rPr>
            </w:pPr>
            <w:r w:rsidRPr="007B0D23">
              <w:rPr>
                <w:rFonts w:ascii="Times New Roman" w:hAnsi="Times New Roman" w:cs="Times New Roman"/>
                <w:color w:val="000000"/>
                <w:sz w:val="24"/>
                <w:szCs w:val="24"/>
              </w:rPr>
              <w:t xml:space="preserve">- </w:t>
            </w:r>
            <w:r w:rsidRPr="007B0D23">
              <w:rPr>
                <w:rFonts w:ascii="Times New Roman" w:hAnsi="Times New Roman" w:cs="Times New Roman"/>
                <w:sz w:val="24"/>
                <w:szCs w:val="24"/>
              </w:rPr>
              <w:t xml:space="preserve">формирует у дошкольников активную гражданскую позицию, сохранение и приумножение нравственных, культурных и научных ценностей в условиях современной жизни, сохранение традиций ДОУ; </w:t>
            </w:r>
          </w:p>
          <w:p w:rsidR="002236B6" w:rsidRPr="007B0D23" w:rsidRDefault="002236B6" w:rsidP="0015061C">
            <w:pPr>
              <w:pStyle w:val="Default"/>
              <w:spacing w:line="276" w:lineRule="auto"/>
              <w:jc w:val="both"/>
            </w:pPr>
            <w:r w:rsidRPr="007B0D23">
              <w:t xml:space="preserve">– организует работу по формированию общей культуры будущего школьника; </w:t>
            </w:r>
          </w:p>
          <w:p w:rsidR="002236B6" w:rsidRPr="007B0D23" w:rsidRDefault="002236B6" w:rsidP="0015061C">
            <w:pPr>
              <w:pStyle w:val="Default"/>
              <w:spacing w:line="276" w:lineRule="auto"/>
              <w:jc w:val="both"/>
            </w:pPr>
            <w:r w:rsidRPr="007B0D23">
              <w:t xml:space="preserve">– внедряет в практику воспитательной деятельности научные достижения, новые технологии образовательного процесса; </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–организует участие обучающихся в мероприятиях районного, муниципального, регионального и всероссийского уровней в рамках воспитательной деятельности. </w:t>
            </w:r>
          </w:p>
        </w:tc>
      </w:tr>
      <w:tr w:rsidR="002236B6" w:rsidRPr="007B0D23" w:rsidTr="0015061C">
        <w:trPr>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Инструктор по физической культуре</w:t>
            </w:r>
          </w:p>
        </w:tc>
        <w:tc>
          <w:tcPr>
            <w:tcW w:w="6710" w:type="dxa"/>
          </w:tcPr>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занятие воспитанников физической культурой;</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внедрение здорового образа жизни;</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организация участия воспитанников в мероприятиях районного, муниципального, регионального и всероссийского уровней в рамках воспитательной деятельности.</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организует и проводит физкультурно – спортивные праздники, соревнования и другие мероприятия оздоровительного характера;</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охрану жизни и здоровья воспитанников во время образовательного процесса.</w:t>
            </w:r>
          </w:p>
        </w:tc>
      </w:tr>
      <w:tr w:rsidR="002236B6" w:rsidRPr="007B0D23" w:rsidTr="0015061C">
        <w:trPr>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Учитель - логопед</w:t>
            </w:r>
          </w:p>
        </w:tc>
        <w:tc>
          <w:tcPr>
            <w:tcW w:w="6710" w:type="dxa"/>
          </w:tcPr>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коррекционно – развивающую работу с воспитанниками ДОУ;</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 консультирует педагогический состав и родителей по применению специальных методов и приемов оказания помощи детям с ОВЗ.</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способствует формированию общей культуры личности, социализации воспитанников;</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изучает индивидуальные особенности, способности, интересы и склонности детей с целью создания условий для обеспечения их развития в соответствии с возрастной нормой, роста их познавательной мотивации,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 же цифровые образовательные ресурсы;</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охрану жизни и здоровья воспитанников в период образовательного процесса;</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принимает участие в работе педагогического совета, других формах методической работы по вопросам воспитания детей дошкольного возраста.</w:t>
            </w:r>
          </w:p>
        </w:tc>
      </w:tr>
      <w:tr w:rsidR="002236B6" w:rsidRPr="007B0D23" w:rsidTr="0015061C">
        <w:trPr>
          <w:trHeight w:val="2400"/>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Музыкальный руководитель</w:t>
            </w:r>
          </w:p>
        </w:tc>
        <w:tc>
          <w:tcPr>
            <w:tcW w:w="6710" w:type="dxa"/>
          </w:tcPr>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осуществляет развитие музыкальных способностей и эмоциональной сферы, творческой деятельности воспитанников;</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формирует их эстетический вкус, используя различные виды и формы организации музыкальной деятельности;</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координирует работу педагогического коллектива и родителей по вопросам музыкального воспитания детей, определяет направления их участия в развитии музыкальных способностей с учетом индивидуальных, возрастных и творческих способностей воспитанников;</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и музыкальные технологии;</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участвует в организации и проведении массовых мероприятий с воспитанниками в рамках образовательного процесса (музыкальные вечера, развлечения, пение, танцы, хороводы, драматизации и др. мероприятия), обеспечивает их музыкальное сопровождение;</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консультирует педагогический коллектив и родителей по вопросам подготовки воспитанников к их участию в массовых праздничных мероприятиях;</w:t>
            </w:r>
          </w:p>
          <w:p w:rsidR="002236B6" w:rsidRPr="007B0D23" w:rsidRDefault="002236B6" w:rsidP="0015061C">
            <w:pPr>
              <w:spacing w:after="0"/>
              <w:ind w:firstLine="37"/>
              <w:jc w:val="both"/>
              <w:rPr>
                <w:rFonts w:ascii="Times New Roman" w:hAnsi="Times New Roman" w:cs="Times New Roman"/>
                <w:sz w:val="24"/>
                <w:szCs w:val="24"/>
              </w:rPr>
            </w:pPr>
            <w:r w:rsidRPr="007B0D23">
              <w:rPr>
                <w:rFonts w:ascii="Times New Roman" w:hAnsi="Times New Roman" w:cs="Times New Roman"/>
                <w:color w:val="000000"/>
                <w:sz w:val="24"/>
                <w:szCs w:val="24"/>
              </w:rPr>
              <w:t xml:space="preserve">- </w:t>
            </w:r>
            <w:r w:rsidRPr="007B0D23">
              <w:rPr>
                <w:rFonts w:ascii="Times New Roman" w:hAnsi="Times New Roman" w:cs="Times New Roman"/>
                <w:sz w:val="24"/>
                <w:szCs w:val="24"/>
              </w:rPr>
              <w:t xml:space="preserve">формирует у дошкольников активную гражданскую позицию, сохранение и приумножение нравственных, </w:t>
            </w:r>
            <w:r w:rsidRPr="007B0D23">
              <w:rPr>
                <w:rFonts w:ascii="Times New Roman" w:hAnsi="Times New Roman" w:cs="Times New Roman"/>
                <w:sz w:val="24"/>
                <w:szCs w:val="24"/>
              </w:rPr>
              <w:lastRenderedPageBreak/>
              <w:t xml:space="preserve">культурных и научных ценностей в условиях современной жизни, сохранение традиций ДОУ; </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sz w:val="24"/>
                <w:szCs w:val="24"/>
              </w:rPr>
              <w:t>–организует участие обучающихся в мероприятиях районного, муниципального, регионального и всероссийского уровней в рамках воспитательной деятельности.</w:t>
            </w:r>
          </w:p>
        </w:tc>
      </w:tr>
      <w:tr w:rsidR="002236B6" w:rsidRPr="007B0D23" w:rsidTr="0015061C">
        <w:trPr>
          <w:trHeight w:val="249"/>
          <w:jc w:val="center"/>
        </w:trPr>
        <w:tc>
          <w:tcPr>
            <w:tcW w:w="2629" w:type="dxa"/>
          </w:tcPr>
          <w:p w:rsidR="002236B6" w:rsidRPr="007B0D23" w:rsidRDefault="002236B6" w:rsidP="0015061C">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Младший воспитатель</w:t>
            </w:r>
          </w:p>
        </w:tc>
        <w:tc>
          <w:tcPr>
            <w:tcW w:w="6710" w:type="dxa"/>
          </w:tcPr>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участвует в планировании и организации жизнедеятельности воспитанников, в проведении занятий, организуемых воспитателем;</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организует с учетом возраста воспитанников их работу по самообслуживанию, оказывает им необходимую помощь;</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состояние помещений и оборудования, соответствующее требованиям СанПин;</w:t>
            </w:r>
          </w:p>
          <w:p w:rsidR="002236B6" w:rsidRPr="007B0D23" w:rsidRDefault="002236B6" w:rsidP="0015061C">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-обеспечивает охрану жизни и здоровья воспитанников во время образовательного процесса.</w:t>
            </w:r>
          </w:p>
        </w:tc>
      </w:tr>
    </w:tbl>
    <w:p w:rsidR="002236B6" w:rsidRDefault="002236B6" w:rsidP="002236B6">
      <w:pPr>
        <w:pStyle w:val="1"/>
        <w:spacing w:line="276" w:lineRule="auto"/>
        <w:jc w:val="both"/>
        <w:rPr>
          <w:rFonts w:ascii="Times New Roman" w:hAnsi="Times New Roman" w:cs="Times New Roman"/>
          <w:b w:val="0"/>
          <w:bCs w:val="0"/>
          <w:color w:val="000000"/>
          <w:sz w:val="24"/>
          <w:szCs w:val="24"/>
        </w:rPr>
      </w:pPr>
      <w:r w:rsidRPr="007B0D23">
        <w:rPr>
          <w:rFonts w:ascii="Times New Roman" w:hAnsi="Times New Roman" w:cs="Times New Roman"/>
          <w:b w:val="0"/>
          <w:bCs w:val="0"/>
          <w:color w:val="000000"/>
          <w:sz w:val="24"/>
          <w:szCs w:val="24"/>
        </w:rPr>
        <w:t>Для организации воспитательного процесса в МДОУ «Детский сад № 62» возможно привлечение специалистов других организаций (образовательных, социальных и т. д.)</w:t>
      </w:r>
    </w:p>
    <w:p w:rsidR="002236B6" w:rsidRPr="002236B6" w:rsidRDefault="002236B6" w:rsidP="002236B6">
      <w:pPr>
        <w:rPr>
          <w:lang w:eastAsia="ru-RU"/>
        </w:rPr>
      </w:pPr>
    </w:p>
    <w:p w:rsidR="002236B6" w:rsidRDefault="002236B6" w:rsidP="002236B6">
      <w:pPr>
        <w:spacing w:line="321" w:lineRule="exact"/>
        <w:jc w:val="center"/>
        <w:rPr>
          <w:rFonts w:ascii="Times New Roman" w:hAnsi="Times New Roman" w:cs="Times New Roman"/>
          <w:b/>
          <w:sz w:val="24"/>
        </w:rPr>
      </w:pPr>
      <w:r w:rsidRPr="002236B6">
        <w:rPr>
          <w:rFonts w:ascii="Times New Roman" w:hAnsi="Times New Roman" w:cs="Times New Roman"/>
          <w:b/>
          <w:sz w:val="24"/>
        </w:rPr>
        <w:t>Нормативно – методическое обеспечение</w:t>
      </w:r>
    </w:p>
    <w:p w:rsidR="002236B6" w:rsidRPr="007B0D23" w:rsidRDefault="002236B6" w:rsidP="002236B6">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Нормативно – методическим обеспечением реализации Программы воспитания МДОУ «Детский сад № 62» являются:</w:t>
      </w:r>
    </w:p>
    <w:p w:rsidR="002236B6" w:rsidRPr="007B0D23" w:rsidRDefault="002236B6" w:rsidP="00B76B1E">
      <w:pPr>
        <w:pStyle w:val="a3"/>
        <w:numPr>
          <w:ilvl w:val="0"/>
          <w:numId w:val="50"/>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Основная образовательная программа МДОУ «Детский сад № 62»;</w:t>
      </w:r>
    </w:p>
    <w:p w:rsidR="002236B6" w:rsidRPr="007B0D23" w:rsidRDefault="002236B6" w:rsidP="00B76B1E">
      <w:pPr>
        <w:pStyle w:val="a3"/>
        <w:numPr>
          <w:ilvl w:val="0"/>
          <w:numId w:val="50"/>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Адаптированная образовательная программа МДОУ «Детский сад № 62» для детей с тяжелыми нарушениями речи;</w:t>
      </w:r>
    </w:p>
    <w:p w:rsidR="002236B6" w:rsidRPr="007B0D23" w:rsidRDefault="002236B6" w:rsidP="00B76B1E">
      <w:pPr>
        <w:pStyle w:val="a3"/>
        <w:numPr>
          <w:ilvl w:val="0"/>
          <w:numId w:val="50"/>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Договор об образовании по образовательным программам дошкольного образования;</w:t>
      </w:r>
    </w:p>
    <w:p w:rsidR="002236B6" w:rsidRPr="007B0D23" w:rsidRDefault="002236B6" w:rsidP="00B76B1E">
      <w:pPr>
        <w:pStyle w:val="a3"/>
        <w:numPr>
          <w:ilvl w:val="0"/>
          <w:numId w:val="50"/>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Должностные инструкции педагогических работников;</w:t>
      </w:r>
    </w:p>
    <w:p w:rsidR="002236B6" w:rsidRPr="007B0D23" w:rsidRDefault="002236B6" w:rsidP="00B76B1E">
      <w:pPr>
        <w:pStyle w:val="a3"/>
        <w:numPr>
          <w:ilvl w:val="0"/>
          <w:numId w:val="50"/>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Договор о сетевом взаимодействии с дошкольными организациями:</w:t>
      </w:r>
    </w:p>
    <w:p w:rsidR="002236B6" w:rsidRPr="007B0D23" w:rsidRDefault="002236B6" w:rsidP="002236B6">
      <w:pPr>
        <w:pStyle w:val="a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МДОУ «Детский сад № 144»;</w:t>
      </w:r>
    </w:p>
    <w:p w:rsidR="002236B6" w:rsidRPr="007B0D23" w:rsidRDefault="002236B6" w:rsidP="002236B6">
      <w:pPr>
        <w:pStyle w:val="a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МДОУ «Детский сад № 241»</w:t>
      </w:r>
    </w:p>
    <w:p w:rsidR="002236B6" w:rsidRPr="002236B6" w:rsidRDefault="002236B6" w:rsidP="002236B6">
      <w:pPr>
        <w:pStyle w:val="Heading1"/>
        <w:ind w:left="1370"/>
        <w:rPr>
          <w:sz w:val="24"/>
        </w:rPr>
      </w:pPr>
      <w:r w:rsidRPr="002236B6">
        <w:rPr>
          <w:sz w:val="24"/>
        </w:rPr>
        <w:t>Требования</w:t>
      </w:r>
      <w:r w:rsidRPr="002236B6">
        <w:rPr>
          <w:spacing w:val="-4"/>
          <w:sz w:val="24"/>
        </w:rPr>
        <w:t xml:space="preserve"> </w:t>
      </w:r>
      <w:r w:rsidRPr="002236B6">
        <w:rPr>
          <w:sz w:val="24"/>
        </w:rPr>
        <w:t>к</w:t>
      </w:r>
      <w:r w:rsidRPr="002236B6">
        <w:rPr>
          <w:spacing w:val="-3"/>
          <w:sz w:val="24"/>
        </w:rPr>
        <w:t xml:space="preserve"> </w:t>
      </w:r>
      <w:r w:rsidRPr="002236B6">
        <w:rPr>
          <w:sz w:val="24"/>
        </w:rPr>
        <w:t>условиям</w:t>
      </w:r>
      <w:r w:rsidRPr="002236B6">
        <w:rPr>
          <w:spacing w:val="-1"/>
          <w:sz w:val="24"/>
        </w:rPr>
        <w:t xml:space="preserve"> </w:t>
      </w:r>
      <w:r w:rsidRPr="002236B6">
        <w:rPr>
          <w:sz w:val="24"/>
        </w:rPr>
        <w:t>работы</w:t>
      </w:r>
      <w:r w:rsidRPr="002236B6">
        <w:rPr>
          <w:spacing w:val="-3"/>
          <w:sz w:val="24"/>
        </w:rPr>
        <w:t xml:space="preserve"> </w:t>
      </w:r>
      <w:r w:rsidRPr="002236B6">
        <w:rPr>
          <w:sz w:val="24"/>
        </w:rPr>
        <w:t>с</w:t>
      </w:r>
      <w:r w:rsidRPr="002236B6">
        <w:rPr>
          <w:spacing w:val="-3"/>
          <w:sz w:val="24"/>
        </w:rPr>
        <w:t xml:space="preserve"> </w:t>
      </w:r>
      <w:r w:rsidRPr="002236B6">
        <w:rPr>
          <w:sz w:val="24"/>
        </w:rPr>
        <w:t>особыми</w:t>
      </w:r>
      <w:r w:rsidRPr="002236B6">
        <w:rPr>
          <w:spacing w:val="-1"/>
          <w:sz w:val="24"/>
        </w:rPr>
        <w:t xml:space="preserve"> </w:t>
      </w:r>
      <w:r w:rsidRPr="002236B6">
        <w:rPr>
          <w:sz w:val="24"/>
        </w:rPr>
        <w:t>категориями</w:t>
      </w:r>
      <w:r w:rsidRPr="002236B6">
        <w:rPr>
          <w:spacing w:val="-6"/>
          <w:sz w:val="24"/>
        </w:rPr>
        <w:t xml:space="preserve"> </w:t>
      </w:r>
      <w:r w:rsidRPr="002236B6">
        <w:rPr>
          <w:sz w:val="24"/>
        </w:rPr>
        <w:t>детей</w:t>
      </w: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В дошкольном возрасте воспитание, образование и развитие – это единый процесс.</w:t>
      </w:r>
    </w:p>
    <w:p w:rsidR="00010B5A" w:rsidRPr="007B0D23" w:rsidRDefault="00010B5A" w:rsidP="00010B5A">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Инклюзия является ценностной основой уклада ДОУ и основанием </w:t>
      </w:r>
      <w:r w:rsidRPr="007B0D23">
        <w:rPr>
          <w:rFonts w:ascii="Times New Roman" w:hAnsi="Times New Roman" w:cs="Times New Roman"/>
          <w:color w:val="000000"/>
          <w:sz w:val="24"/>
          <w:szCs w:val="24"/>
        </w:rPr>
        <w:br/>
        <w:t>для проектирования воспитывающих сред, деятельностей и событий.</w:t>
      </w: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 xml:space="preserve">На уровне уклада ДОУ инклюзивное образование – это идеальная норма </w:t>
      </w:r>
      <w:r w:rsidRPr="007B0D23">
        <w:rPr>
          <w:rFonts w:ascii="Times New Roman" w:hAnsi="Times New Roman" w:cs="Times New Roman"/>
          <w:color w:val="000000"/>
          <w:sz w:val="24"/>
          <w:szCs w:val="24"/>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010B5A" w:rsidRPr="007B0D23" w:rsidRDefault="00010B5A" w:rsidP="00010B5A">
      <w:pPr>
        <w:ind w:firstLine="709"/>
        <w:jc w:val="both"/>
        <w:rPr>
          <w:rFonts w:ascii="Times New Roman" w:hAnsi="Times New Roman" w:cs="Times New Roman"/>
          <w:color w:val="000000"/>
          <w:sz w:val="24"/>
          <w:szCs w:val="24"/>
          <w:u w:val="single"/>
        </w:rPr>
      </w:pPr>
      <w:r w:rsidRPr="007B0D23">
        <w:rPr>
          <w:rFonts w:ascii="Times New Roman" w:hAnsi="Times New Roman" w:cs="Times New Roman"/>
          <w:color w:val="000000"/>
          <w:sz w:val="24"/>
          <w:szCs w:val="24"/>
          <w:u w:val="single"/>
        </w:rPr>
        <w:t>На уровне воспитывающих сред:</w:t>
      </w:r>
    </w:p>
    <w:p w:rsidR="00010B5A" w:rsidRPr="007B0D23" w:rsidRDefault="00010B5A" w:rsidP="00B76B1E">
      <w:pPr>
        <w:numPr>
          <w:ilvl w:val="0"/>
          <w:numId w:val="51"/>
        </w:numPr>
        <w:spacing w:after="0"/>
        <w:ind w:left="99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РПП среда строится как максимально доступная для детей с ОВЗ;</w:t>
      </w:r>
    </w:p>
    <w:p w:rsidR="00010B5A" w:rsidRPr="007B0D23" w:rsidRDefault="00010B5A" w:rsidP="00B76B1E">
      <w:pPr>
        <w:numPr>
          <w:ilvl w:val="0"/>
          <w:numId w:val="51"/>
        </w:numPr>
        <w:spacing w:after="0"/>
        <w:ind w:left="99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событийная среда ДОУ обеспечивает возможность включения каждого ребенка в различные формы жизни детского сообщества;</w:t>
      </w:r>
    </w:p>
    <w:p w:rsidR="00010B5A" w:rsidRPr="007B0D23" w:rsidRDefault="00010B5A" w:rsidP="00B76B1E">
      <w:pPr>
        <w:numPr>
          <w:ilvl w:val="0"/>
          <w:numId w:val="51"/>
        </w:numPr>
        <w:spacing w:after="0"/>
        <w:ind w:left="99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u w:val="single"/>
        </w:rPr>
        <w:t>На уровне общности:</w:t>
      </w:r>
      <w:r w:rsidRPr="007B0D23">
        <w:rPr>
          <w:rFonts w:ascii="Times New Roman" w:hAnsi="Times New Roman" w:cs="Times New Roman"/>
          <w:color w:val="00000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u w:val="single"/>
        </w:rPr>
        <w:t>На уровне деятельностей:</w:t>
      </w:r>
      <w:r w:rsidRPr="007B0D23">
        <w:rPr>
          <w:rFonts w:ascii="Times New Roman" w:hAnsi="Times New Roman" w:cs="Times New Roman"/>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7B0D23">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u w:val="single"/>
        </w:rPr>
        <w:t>На уровне событий:</w:t>
      </w:r>
      <w:r w:rsidRPr="007B0D23">
        <w:rPr>
          <w:rFonts w:ascii="Times New Roman" w:hAnsi="Times New Roman" w:cs="Times New Roman"/>
          <w:color w:val="000000"/>
          <w:sz w:val="24"/>
          <w:szCs w:val="24"/>
        </w:rPr>
        <w:t xml:space="preserve"> проектирование педагогами ритмов жизни, праздников </w:t>
      </w:r>
      <w:r w:rsidRPr="007B0D23">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10B5A" w:rsidRPr="007B0D23" w:rsidRDefault="00010B5A" w:rsidP="00010B5A">
      <w:pPr>
        <w:pStyle w:val="a3"/>
        <w:tabs>
          <w:tab w:val="left" w:pos="851"/>
        </w:tabs>
        <w:ind w:left="0"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Основными условиями реализации Программы воспитания МДОУ «Детский сад № 62», реализующего инклюзивное образование, являются:</w:t>
      </w:r>
    </w:p>
    <w:p w:rsidR="00010B5A" w:rsidRPr="007B0D23" w:rsidRDefault="00010B5A" w:rsidP="00B76B1E">
      <w:pPr>
        <w:pStyle w:val="a3"/>
        <w:numPr>
          <w:ilvl w:val="0"/>
          <w:numId w:val="52"/>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0B5A" w:rsidRPr="007B0D23" w:rsidRDefault="00010B5A" w:rsidP="00B76B1E">
      <w:pPr>
        <w:pStyle w:val="a3"/>
        <w:numPr>
          <w:ilvl w:val="0"/>
          <w:numId w:val="52"/>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10B5A" w:rsidRPr="007B0D23" w:rsidRDefault="00010B5A" w:rsidP="00B76B1E">
      <w:pPr>
        <w:pStyle w:val="a3"/>
        <w:numPr>
          <w:ilvl w:val="0"/>
          <w:numId w:val="52"/>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10B5A" w:rsidRPr="007B0D23" w:rsidRDefault="00010B5A" w:rsidP="00B76B1E">
      <w:pPr>
        <w:pStyle w:val="a3"/>
        <w:numPr>
          <w:ilvl w:val="0"/>
          <w:numId w:val="52"/>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формирование и поддержка инициативы детей в различных видах детской деятельности;</w:t>
      </w:r>
    </w:p>
    <w:p w:rsidR="00010B5A" w:rsidRPr="007B0D23" w:rsidRDefault="00010B5A" w:rsidP="00B76B1E">
      <w:pPr>
        <w:pStyle w:val="a3"/>
        <w:numPr>
          <w:ilvl w:val="0"/>
          <w:numId w:val="52"/>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активное привлечение ближайшего социального окружения </w:t>
      </w:r>
      <w:r w:rsidRPr="007B0D23">
        <w:rPr>
          <w:rFonts w:ascii="Times New Roman" w:hAnsi="Times New Roman" w:cs="Times New Roman"/>
          <w:color w:val="000000"/>
          <w:sz w:val="24"/>
          <w:szCs w:val="24"/>
        </w:rPr>
        <w:br/>
        <w:t>к воспитанию ребенка.</w:t>
      </w:r>
    </w:p>
    <w:p w:rsidR="00010B5A" w:rsidRDefault="00010B5A" w:rsidP="00010B5A">
      <w:pPr>
        <w:ind w:firstLine="709"/>
        <w:jc w:val="both"/>
        <w:rPr>
          <w:rFonts w:ascii="Times New Roman" w:hAnsi="Times New Roman" w:cs="Times New Roman"/>
          <w:color w:val="000000"/>
          <w:sz w:val="24"/>
          <w:szCs w:val="24"/>
        </w:rPr>
      </w:pPr>
    </w:p>
    <w:p w:rsidR="00010B5A" w:rsidRPr="007B0D23" w:rsidRDefault="00010B5A" w:rsidP="00010B5A">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Задачами воспитания детей с ОВЗ в условиях МДОУ «Детский сад № 62» являются:</w:t>
      </w:r>
    </w:p>
    <w:p w:rsidR="00010B5A" w:rsidRPr="007B0D23"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010B5A" w:rsidRPr="007B0D23"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2) Формирование доброжелательного отношения к детям с ОВЗ и их семьям</w:t>
      </w:r>
      <w:r w:rsidRPr="007B0D23">
        <w:rPr>
          <w:rFonts w:ascii="Times New Roman" w:hAnsi="Times New Roman" w:cs="Times New Roman"/>
          <w:color w:val="000000"/>
          <w:sz w:val="24"/>
          <w:szCs w:val="24"/>
        </w:rPr>
        <w:br/>
        <w:t>со стороны всех участников образовательных отношений;</w:t>
      </w:r>
    </w:p>
    <w:p w:rsidR="00010B5A" w:rsidRPr="007B0D23"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B0D23">
        <w:rPr>
          <w:rFonts w:ascii="Times New Roman" w:hAnsi="Times New Roman" w:cs="Times New Roman"/>
          <w:color w:val="000000"/>
          <w:sz w:val="24"/>
          <w:szCs w:val="24"/>
        </w:rPr>
        <w:t xml:space="preserve">Обеспечение психолого-педагогической поддержки семье ребенка </w:t>
      </w:r>
      <w:r w:rsidRPr="007B0D23">
        <w:rPr>
          <w:rFonts w:ascii="Times New Roman" w:hAnsi="Times New Roman" w:cs="Times New Roman"/>
          <w:color w:val="000000"/>
          <w:sz w:val="24"/>
          <w:szCs w:val="24"/>
        </w:rPr>
        <w:br/>
        <w:t>с особенностями в развитии и содействие повышению уровня педагогической компетентности родителей;</w:t>
      </w:r>
    </w:p>
    <w:p w:rsidR="00010B5A" w:rsidRPr="007B0D23"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7B0D23">
        <w:rPr>
          <w:rFonts w:ascii="Times New Roman" w:hAnsi="Times New Roman" w:cs="Times New Roman"/>
          <w:color w:val="000000"/>
          <w:sz w:val="24"/>
          <w:szCs w:val="24"/>
        </w:rPr>
        <w:t xml:space="preserve">Налаживание эмоционально - положительного взаимодействия детей </w:t>
      </w:r>
      <w:r w:rsidRPr="007B0D23">
        <w:rPr>
          <w:rFonts w:ascii="Times New Roman" w:hAnsi="Times New Roman" w:cs="Times New Roman"/>
          <w:color w:val="000000"/>
          <w:sz w:val="24"/>
          <w:szCs w:val="24"/>
        </w:rPr>
        <w:br/>
        <w:t>с окружающими, в целях их успешной адаптации и интеграции в общество;</w:t>
      </w:r>
    </w:p>
    <w:p w:rsidR="00010B5A" w:rsidRPr="007B0D23"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7B0D23">
        <w:rPr>
          <w:rFonts w:ascii="Times New Roman" w:hAnsi="Times New Roman" w:cs="Times New Roman"/>
          <w:color w:val="000000"/>
          <w:sz w:val="24"/>
          <w:szCs w:val="24"/>
        </w:rPr>
        <w:t>Взаимодействие с семьей для обеспечения полноценного развития детей с ОВЗ;</w:t>
      </w:r>
    </w:p>
    <w:p w:rsidR="00010B5A" w:rsidRPr="007B0D23"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7B0D23">
        <w:rPr>
          <w:rFonts w:ascii="Times New Roman" w:hAnsi="Times New Roman" w:cs="Times New Roman"/>
          <w:color w:val="000000"/>
          <w:sz w:val="24"/>
          <w:szCs w:val="24"/>
        </w:rPr>
        <w:t xml:space="preserve">Охрана и укрепление физического и психического здоровья детей, </w:t>
      </w:r>
      <w:r w:rsidRPr="007B0D23">
        <w:rPr>
          <w:rFonts w:ascii="Times New Roman" w:hAnsi="Times New Roman" w:cs="Times New Roman"/>
          <w:color w:val="000000"/>
          <w:sz w:val="24"/>
          <w:szCs w:val="24"/>
        </w:rPr>
        <w:br/>
        <w:t>в том числе их эмоционального благополучия;</w:t>
      </w:r>
    </w:p>
    <w:p w:rsidR="00010B5A" w:rsidRDefault="00010B5A" w:rsidP="00010B5A">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7)Объединение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0B5A" w:rsidRDefault="00010B5A" w:rsidP="009E2D7A">
      <w:pPr>
        <w:tabs>
          <w:tab w:val="left" w:pos="709"/>
          <w:tab w:val="left" w:pos="993"/>
        </w:tabs>
        <w:spacing w:after="0"/>
        <w:jc w:val="both"/>
        <w:rPr>
          <w:rFonts w:ascii="Times New Roman" w:hAnsi="Times New Roman" w:cs="Times New Roman"/>
          <w:b/>
          <w:color w:val="000000"/>
          <w:sz w:val="24"/>
          <w:szCs w:val="24"/>
        </w:rPr>
      </w:pPr>
      <w:r w:rsidRPr="00010B5A">
        <w:rPr>
          <w:rFonts w:ascii="Times New Roman" w:hAnsi="Times New Roman" w:cs="Times New Roman"/>
          <w:b/>
          <w:color w:val="000000"/>
          <w:sz w:val="24"/>
          <w:szCs w:val="24"/>
          <w:lang w:val="en-US"/>
        </w:rPr>
        <w:t>I</w:t>
      </w:r>
      <w:r w:rsidR="009E2D7A">
        <w:rPr>
          <w:rFonts w:ascii="Times New Roman" w:hAnsi="Times New Roman" w:cs="Times New Roman"/>
          <w:b/>
          <w:color w:val="000000"/>
          <w:sz w:val="24"/>
          <w:szCs w:val="24"/>
          <w:lang w:val="en-US"/>
        </w:rPr>
        <w:t>V</w:t>
      </w:r>
      <w:r w:rsidRPr="00B450A8">
        <w:rPr>
          <w:rFonts w:ascii="Times New Roman" w:hAnsi="Times New Roman" w:cs="Times New Roman"/>
          <w:b/>
          <w:color w:val="000000"/>
          <w:sz w:val="24"/>
          <w:szCs w:val="24"/>
        </w:rPr>
        <w:t xml:space="preserve">. </w:t>
      </w:r>
      <w:r w:rsidRPr="00010B5A">
        <w:rPr>
          <w:rFonts w:ascii="Times New Roman" w:hAnsi="Times New Roman" w:cs="Times New Roman"/>
          <w:b/>
          <w:color w:val="000000"/>
          <w:sz w:val="24"/>
          <w:szCs w:val="24"/>
        </w:rPr>
        <w:t>Организационный раздел Программы</w:t>
      </w:r>
    </w:p>
    <w:p w:rsidR="00ED671F" w:rsidRPr="00B450A8" w:rsidRDefault="00ED671F" w:rsidP="009E2D7A">
      <w:pPr>
        <w:tabs>
          <w:tab w:val="left" w:pos="709"/>
          <w:tab w:val="left" w:pos="993"/>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4.1.Условия реализации ООП ДОУ</w:t>
      </w:r>
    </w:p>
    <w:p w:rsidR="009E2D7A" w:rsidRDefault="009E2D7A" w:rsidP="009E2D7A">
      <w:pPr>
        <w:tabs>
          <w:tab w:val="left" w:pos="709"/>
          <w:tab w:val="left" w:pos="993"/>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00ED671F">
        <w:rPr>
          <w:rFonts w:ascii="Times New Roman" w:hAnsi="Times New Roman" w:cs="Times New Roman"/>
          <w:b/>
          <w:color w:val="000000"/>
          <w:sz w:val="24"/>
          <w:szCs w:val="24"/>
        </w:rPr>
        <w:t>1.</w:t>
      </w:r>
      <w:r w:rsidRPr="009E2D7A">
        <w:rPr>
          <w:rFonts w:ascii="Times New Roman" w:hAnsi="Times New Roman" w:cs="Times New Roman"/>
          <w:b/>
          <w:color w:val="000000"/>
          <w:sz w:val="24"/>
          <w:szCs w:val="24"/>
        </w:rPr>
        <w:t>Психолого – педагогические условия реализации Программы</w:t>
      </w:r>
    </w:p>
    <w:p w:rsidR="009E2D7A" w:rsidRDefault="009E2D7A" w:rsidP="009E2D7A">
      <w:pPr>
        <w:tabs>
          <w:tab w:val="left" w:pos="709"/>
          <w:tab w:val="left" w:pos="993"/>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А) Обязательная часть</w:t>
      </w:r>
    </w:p>
    <w:p w:rsidR="009E2D7A" w:rsidRPr="009E2D7A" w:rsidRDefault="009E2D7A" w:rsidP="009E2D7A">
      <w:pPr>
        <w:pStyle w:val="a5"/>
        <w:spacing w:line="276" w:lineRule="auto"/>
        <w:ind w:right="406"/>
        <w:rPr>
          <w:sz w:val="24"/>
        </w:rPr>
      </w:pPr>
      <w:r>
        <w:rPr>
          <w:sz w:val="24"/>
        </w:rPr>
        <w:t>Успешная реализация П</w:t>
      </w:r>
      <w:r w:rsidRPr="009E2D7A">
        <w:rPr>
          <w:sz w:val="24"/>
        </w:rPr>
        <w:t>рограммы обеспечивается следующими</w:t>
      </w:r>
      <w:r w:rsidRPr="009E2D7A">
        <w:rPr>
          <w:spacing w:val="1"/>
          <w:sz w:val="24"/>
        </w:rPr>
        <w:t xml:space="preserve"> </w:t>
      </w:r>
      <w:r w:rsidRPr="009E2D7A">
        <w:rPr>
          <w:sz w:val="24"/>
        </w:rPr>
        <w:t>психолого-педагогическими</w:t>
      </w:r>
      <w:r w:rsidRPr="009E2D7A">
        <w:rPr>
          <w:spacing w:val="-1"/>
          <w:sz w:val="24"/>
        </w:rPr>
        <w:t xml:space="preserve"> </w:t>
      </w:r>
      <w:r w:rsidRPr="009E2D7A">
        <w:rPr>
          <w:sz w:val="24"/>
        </w:rPr>
        <w:t>условиями:</w:t>
      </w:r>
    </w:p>
    <w:p w:rsidR="009E2D7A" w:rsidRPr="009E2D7A" w:rsidRDefault="009E2D7A" w:rsidP="009E2D7A">
      <w:pPr>
        <w:pStyle w:val="a5"/>
        <w:spacing w:before="79" w:line="276" w:lineRule="auto"/>
        <w:ind w:right="406"/>
        <w:rPr>
          <w:sz w:val="24"/>
        </w:rPr>
      </w:pPr>
      <w:r>
        <w:rPr>
          <w:sz w:val="24"/>
        </w:rPr>
        <w:t xml:space="preserve">- </w:t>
      </w:r>
      <w:r w:rsidRPr="009E2D7A">
        <w:rPr>
          <w:sz w:val="24"/>
        </w:rPr>
        <w:t>признание</w:t>
      </w:r>
      <w:r w:rsidRPr="009E2D7A">
        <w:rPr>
          <w:spacing w:val="1"/>
          <w:sz w:val="24"/>
        </w:rPr>
        <w:t xml:space="preserve"> </w:t>
      </w:r>
      <w:r w:rsidRPr="009E2D7A">
        <w:rPr>
          <w:sz w:val="24"/>
        </w:rPr>
        <w:t>детства</w:t>
      </w:r>
      <w:r w:rsidRPr="009E2D7A">
        <w:rPr>
          <w:spacing w:val="1"/>
          <w:sz w:val="24"/>
        </w:rPr>
        <w:t xml:space="preserve"> </w:t>
      </w:r>
      <w:r w:rsidRPr="009E2D7A">
        <w:rPr>
          <w:sz w:val="24"/>
        </w:rPr>
        <w:t>как</w:t>
      </w:r>
      <w:r w:rsidRPr="009E2D7A">
        <w:rPr>
          <w:spacing w:val="1"/>
          <w:sz w:val="24"/>
        </w:rPr>
        <w:t xml:space="preserve"> </w:t>
      </w:r>
      <w:r w:rsidRPr="009E2D7A">
        <w:rPr>
          <w:sz w:val="24"/>
        </w:rPr>
        <w:t>уникального</w:t>
      </w:r>
      <w:r w:rsidRPr="009E2D7A">
        <w:rPr>
          <w:spacing w:val="1"/>
          <w:sz w:val="24"/>
        </w:rPr>
        <w:t xml:space="preserve"> </w:t>
      </w:r>
      <w:r w:rsidRPr="009E2D7A">
        <w:rPr>
          <w:sz w:val="24"/>
        </w:rPr>
        <w:t>периода</w:t>
      </w:r>
      <w:r w:rsidRPr="009E2D7A">
        <w:rPr>
          <w:spacing w:val="1"/>
          <w:sz w:val="24"/>
        </w:rPr>
        <w:t xml:space="preserve"> </w:t>
      </w:r>
      <w:r w:rsidRPr="009E2D7A">
        <w:rPr>
          <w:sz w:val="24"/>
        </w:rPr>
        <w:t>в</w:t>
      </w:r>
      <w:r w:rsidRPr="009E2D7A">
        <w:rPr>
          <w:spacing w:val="1"/>
          <w:sz w:val="24"/>
        </w:rPr>
        <w:t xml:space="preserve"> </w:t>
      </w:r>
      <w:r w:rsidRPr="009E2D7A">
        <w:rPr>
          <w:sz w:val="24"/>
        </w:rPr>
        <w:t>становлении</w:t>
      </w:r>
      <w:r w:rsidRPr="009E2D7A">
        <w:rPr>
          <w:spacing w:val="1"/>
          <w:sz w:val="24"/>
        </w:rPr>
        <w:t xml:space="preserve"> </w:t>
      </w:r>
      <w:r w:rsidRPr="009E2D7A">
        <w:rPr>
          <w:sz w:val="24"/>
        </w:rPr>
        <w:t>человека,</w:t>
      </w:r>
      <w:r w:rsidRPr="009E2D7A">
        <w:rPr>
          <w:spacing w:val="1"/>
          <w:sz w:val="24"/>
        </w:rPr>
        <w:t xml:space="preserve"> </w:t>
      </w:r>
      <w:r w:rsidRPr="009E2D7A">
        <w:rPr>
          <w:sz w:val="24"/>
        </w:rPr>
        <w:t>понимание</w:t>
      </w:r>
      <w:r w:rsidRPr="009E2D7A">
        <w:rPr>
          <w:spacing w:val="1"/>
          <w:sz w:val="24"/>
        </w:rPr>
        <w:t xml:space="preserve"> </w:t>
      </w:r>
      <w:r w:rsidRPr="009E2D7A">
        <w:rPr>
          <w:sz w:val="24"/>
        </w:rPr>
        <w:t>неповторимости</w:t>
      </w:r>
      <w:r w:rsidRPr="009E2D7A">
        <w:rPr>
          <w:spacing w:val="1"/>
          <w:sz w:val="24"/>
        </w:rPr>
        <w:t xml:space="preserve"> </w:t>
      </w:r>
      <w:r w:rsidRPr="009E2D7A">
        <w:rPr>
          <w:sz w:val="24"/>
        </w:rPr>
        <w:t>личности</w:t>
      </w:r>
      <w:r w:rsidRPr="009E2D7A">
        <w:rPr>
          <w:spacing w:val="1"/>
          <w:sz w:val="24"/>
        </w:rPr>
        <w:t xml:space="preserve"> </w:t>
      </w:r>
      <w:r w:rsidRPr="009E2D7A">
        <w:rPr>
          <w:sz w:val="24"/>
        </w:rPr>
        <w:t>каждого</w:t>
      </w:r>
      <w:r w:rsidRPr="009E2D7A">
        <w:rPr>
          <w:spacing w:val="1"/>
          <w:sz w:val="24"/>
        </w:rPr>
        <w:t xml:space="preserve"> </w:t>
      </w:r>
      <w:r w:rsidRPr="009E2D7A">
        <w:rPr>
          <w:sz w:val="24"/>
        </w:rPr>
        <w:t>ребенка,</w:t>
      </w:r>
      <w:r w:rsidRPr="009E2D7A">
        <w:rPr>
          <w:spacing w:val="1"/>
          <w:sz w:val="24"/>
        </w:rPr>
        <w:t xml:space="preserve"> </w:t>
      </w:r>
      <w:r w:rsidRPr="009E2D7A">
        <w:rPr>
          <w:sz w:val="24"/>
        </w:rPr>
        <w:t>принятие</w:t>
      </w:r>
      <w:r w:rsidRPr="009E2D7A">
        <w:rPr>
          <w:spacing w:val="1"/>
          <w:sz w:val="24"/>
        </w:rPr>
        <w:t xml:space="preserve"> </w:t>
      </w:r>
      <w:r w:rsidRPr="009E2D7A">
        <w:rPr>
          <w:sz w:val="24"/>
        </w:rPr>
        <w:t>воспитанника</w:t>
      </w:r>
      <w:r w:rsidRPr="009E2D7A">
        <w:rPr>
          <w:spacing w:val="1"/>
          <w:sz w:val="24"/>
        </w:rPr>
        <w:t xml:space="preserve"> </w:t>
      </w:r>
      <w:r w:rsidRPr="009E2D7A">
        <w:rPr>
          <w:sz w:val="24"/>
        </w:rPr>
        <w:t>таким, какой он есть, со всеми его индивидуальными проявлениями; проявление</w:t>
      </w:r>
      <w:r w:rsidRPr="009E2D7A">
        <w:rPr>
          <w:spacing w:val="1"/>
          <w:sz w:val="24"/>
        </w:rPr>
        <w:t xml:space="preserve"> </w:t>
      </w:r>
      <w:r w:rsidRPr="009E2D7A">
        <w:rPr>
          <w:sz w:val="24"/>
        </w:rPr>
        <w:t>уважения к развивающейся личности, как высшей ценности, поддержка уверенности</w:t>
      </w:r>
      <w:r w:rsidRPr="009E2D7A">
        <w:rPr>
          <w:spacing w:val="-67"/>
          <w:sz w:val="24"/>
        </w:rPr>
        <w:t xml:space="preserve"> </w:t>
      </w:r>
      <w:r w:rsidRPr="009E2D7A">
        <w:rPr>
          <w:sz w:val="24"/>
        </w:rPr>
        <w:t>в</w:t>
      </w:r>
      <w:r w:rsidRPr="009E2D7A">
        <w:rPr>
          <w:spacing w:val="-3"/>
          <w:sz w:val="24"/>
        </w:rPr>
        <w:t xml:space="preserve"> </w:t>
      </w:r>
      <w:r w:rsidRPr="009E2D7A">
        <w:rPr>
          <w:sz w:val="24"/>
        </w:rPr>
        <w:t>собственных возможностях</w:t>
      </w:r>
      <w:r w:rsidRPr="009E2D7A">
        <w:rPr>
          <w:spacing w:val="-3"/>
          <w:sz w:val="24"/>
        </w:rPr>
        <w:t xml:space="preserve"> </w:t>
      </w:r>
      <w:r w:rsidRPr="009E2D7A">
        <w:rPr>
          <w:sz w:val="24"/>
        </w:rPr>
        <w:t>и способностях у</w:t>
      </w:r>
      <w:r w:rsidRPr="009E2D7A">
        <w:rPr>
          <w:spacing w:val="-6"/>
          <w:sz w:val="24"/>
        </w:rPr>
        <w:t xml:space="preserve"> </w:t>
      </w:r>
      <w:r w:rsidRPr="009E2D7A">
        <w:rPr>
          <w:sz w:val="24"/>
        </w:rPr>
        <w:t>каждого воспитанника;</w:t>
      </w:r>
    </w:p>
    <w:p w:rsidR="009E2D7A" w:rsidRPr="009E2D7A" w:rsidRDefault="009E2D7A" w:rsidP="009E2D7A">
      <w:pPr>
        <w:pStyle w:val="a5"/>
        <w:spacing w:before="1" w:line="276" w:lineRule="auto"/>
        <w:ind w:right="401"/>
        <w:rPr>
          <w:sz w:val="24"/>
        </w:rPr>
      </w:pPr>
      <w:r>
        <w:rPr>
          <w:sz w:val="24"/>
        </w:rPr>
        <w:t xml:space="preserve">- </w:t>
      </w:r>
      <w:r w:rsidRPr="009E2D7A">
        <w:rPr>
          <w:sz w:val="24"/>
        </w:rPr>
        <w:t>решение</w:t>
      </w:r>
      <w:r w:rsidRPr="009E2D7A">
        <w:rPr>
          <w:spacing w:val="1"/>
          <w:sz w:val="24"/>
        </w:rPr>
        <w:t xml:space="preserve"> </w:t>
      </w:r>
      <w:r w:rsidRPr="009E2D7A">
        <w:rPr>
          <w:sz w:val="24"/>
        </w:rPr>
        <w:t>образовательных</w:t>
      </w:r>
      <w:r w:rsidRPr="009E2D7A">
        <w:rPr>
          <w:spacing w:val="1"/>
          <w:sz w:val="24"/>
        </w:rPr>
        <w:t xml:space="preserve"> </w:t>
      </w:r>
      <w:r w:rsidRPr="009E2D7A">
        <w:rPr>
          <w:sz w:val="24"/>
        </w:rPr>
        <w:t>задач</w:t>
      </w:r>
      <w:r w:rsidRPr="009E2D7A">
        <w:rPr>
          <w:spacing w:val="1"/>
          <w:sz w:val="24"/>
        </w:rPr>
        <w:t xml:space="preserve"> </w:t>
      </w:r>
      <w:r w:rsidRPr="009E2D7A">
        <w:rPr>
          <w:sz w:val="24"/>
        </w:rPr>
        <w:t>с</w:t>
      </w:r>
      <w:r w:rsidRPr="009E2D7A">
        <w:rPr>
          <w:spacing w:val="1"/>
          <w:sz w:val="24"/>
        </w:rPr>
        <w:t xml:space="preserve"> </w:t>
      </w:r>
      <w:r w:rsidRPr="009E2D7A">
        <w:rPr>
          <w:sz w:val="24"/>
        </w:rPr>
        <w:t>использованием</w:t>
      </w:r>
      <w:r w:rsidRPr="009E2D7A">
        <w:rPr>
          <w:spacing w:val="1"/>
          <w:sz w:val="24"/>
        </w:rPr>
        <w:t xml:space="preserve"> </w:t>
      </w:r>
      <w:r w:rsidRPr="009E2D7A">
        <w:rPr>
          <w:sz w:val="24"/>
        </w:rPr>
        <w:t>как</w:t>
      </w:r>
      <w:r w:rsidRPr="009E2D7A">
        <w:rPr>
          <w:spacing w:val="1"/>
          <w:sz w:val="24"/>
        </w:rPr>
        <w:t xml:space="preserve"> </w:t>
      </w:r>
      <w:r w:rsidRPr="009E2D7A">
        <w:rPr>
          <w:sz w:val="24"/>
        </w:rPr>
        <w:t>новых</w:t>
      </w:r>
      <w:r w:rsidRPr="009E2D7A">
        <w:rPr>
          <w:spacing w:val="1"/>
          <w:sz w:val="24"/>
        </w:rPr>
        <w:t xml:space="preserve"> </w:t>
      </w:r>
      <w:r w:rsidRPr="009E2D7A">
        <w:rPr>
          <w:sz w:val="24"/>
        </w:rPr>
        <w:t>форм</w:t>
      </w:r>
      <w:r w:rsidRPr="009E2D7A">
        <w:rPr>
          <w:spacing w:val="1"/>
          <w:sz w:val="24"/>
        </w:rPr>
        <w:t xml:space="preserve"> </w:t>
      </w:r>
      <w:r w:rsidRPr="009E2D7A">
        <w:rPr>
          <w:sz w:val="24"/>
        </w:rPr>
        <w:t>организации</w:t>
      </w:r>
      <w:r w:rsidRPr="009E2D7A">
        <w:rPr>
          <w:spacing w:val="1"/>
          <w:sz w:val="24"/>
        </w:rPr>
        <w:t xml:space="preserve"> </w:t>
      </w:r>
      <w:r w:rsidRPr="009E2D7A">
        <w:rPr>
          <w:sz w:val="24"/>
        </w:rPr>
        <w:t>процесса</w:t>
      </w:r>
      <w:r w:rsidRPr="009E2D7A">
        <w:rPr>
          <w:spacing w:val="1"/>
          <w:sz w:val="24"/>
        </w:rPr>
        <w:t xml:space="preserve"> </w:t>
      </w:r>
      <w:r w:rsidRPr="009E2D7A">
        <w:rPr>
          <w:sz w:val="24"/>
        </w:rPr>
        <w:t>образования</w:t>
      </w:r>
      <w:r w:rsidRPr="009E2D7A">
        <w:rPr>
          <w:spacing w:val="1"/>
          <w:sz w:val="24"/>
        </w:rPr>
        <w:t xml:space="preserve"> </w:t>
      </w:r>
      <w:r w:rsidRPr="009E2D7A">
        <w:rPr>
          <w:sz w:val="24"/>
        </w:rPr>
        <w:t>(проектная</w:t>
      </w:r>
      <w:r w:rsidRPr="009E2D7A">
        <w:rPr>
          <w:spacing w:val="1"/>
          <w:sz w:val="24"/>
        </w:rPr>
        <w:t xml:space="preserve"> </w:t>
      </w:r>
      <w:r w:rsidRPr="009E2D7A">
        <w:rPr>
          <w:sz w:val="24"/>
        </w:rPr>
        <w:t>деятельность,</w:t>
      </w:r>
      <w:r w:rsidRPr="009E2D7A">
        <w:rPr>
          <w:spacing w:val="1"/>
          <w:sz w:val="24"/>
        </w:rPr>
        <w:t xml:space="preserve"> </w:t>
      </w:r>
      <w:r w:rsidRPr="009E2D7A">
        <w:rPr>
          <w:sz w:val="24"/>
        </w:rPr>
        <w:t>образовательная</w:t>
      </w:r>
      <w:r w:rsidRPr="009E2D7A">
        <w:rPr>
          <w:spacing w:val="1"/>
          <w:sz w:val="24"/>
        </w:rPr>
        <w:t xml:space="preserve"> </w:t>
      </w:r>
      <w:r w:rsidRPr="009E2D7A">
        <w:rPr>
          <w:sz w:val="24"/>
        </w:rPr>
        <w:t>ситуация, образовательное событие, обогащенные игры детей в центрах активности,</w:t>
      </w:r>
      <w:r w:rsidRPr="009E2D7A">
        <w:rPr>
          <w:spacing w:val="1"/>
          <w:sz w:val="24"/>
        </w:rPr>
        <w:t xml:space="preserve"> </w:t>
      </w:r>
      <w:r w:rsidRPr="009E2D7A">
        <w:rPr>
          <w:sz w:val="24"/>
        </w:rPr>
        <w:t>проблемно-обучающие ситуации в рамках интеграции образовательных областей и</w:t>
      </w:r>
      <w:r w:rsidRPr="009E2D7A">
        <w:rPr>
          <w:spacing w:val="1"/>
          <w:sz w:val="24"/>
        </w:rPr>
        <w:t xml:space="preserve"> </w:t>
      </w:r>
      <w:r w:rsidRPr="009E2D7A">
        <w:rPr>
          <w:sz w:val="24"/>
        </w:rPr>
        <w:t>др.), так и традиционных (фронтальные, подгрупповые, индивидуальные занятий.</w:t>
      </w:r>
      <w:r w:rsidRPr="009E2D7A">
        <w:rPr>
          <w:spacing w:val="1"/>
          <w:sz w:val="24"/>
        </w:rPr>
        <w:t xml:space="preserve"> </w:t>
      </w:r>
      <w:r w:rsidRPr="009E2D7A">
        <w:rPr>
          <w:sz w:val="24"/>
        </w:rPr>
        <w:t>При этом занятие рассматривается как дело, занимательное и интересное детям,</w:t>
      </w:r>
      <w:r w:rsidRPr="009E2D7A">
        <w:rPr>
          <w:spacing w:val="1"/>
          <w:sz w:val="24"/>
        </w:rPr>
        <w:t xml:space="preserve"> </w:t>
      </w:r>
      <w:r w:rsidRPr="009E2D7A">
        <w:rPr>
          <w:sz w:val="24"/>
        </w:rPr>
        <w:t>развивающее</w:t>
      </w:r>
      <w:r w:rsidRPr="009E2D7A">
        <w:rPr>
          <w:spacing w:val="1"/>
          <w:sz w:val="24"/>
        </w:rPr>
        <w:t xml:space="preserve"> </w:t>
      </w:r>
      <w:r w:rsidRPr="009E2D7A">
        <w:rPr>
          <w:sz w:val="24"/>
        </w:rPr>
        <w:t>их;</w:t>
      </w:r>
      <w:r w:rsidRPr="009E2D7A">
        <w:rPr>
          <w:spacing w:val="1"/>
          <w:sz w:val="24"/>
        </w:rPr>
        <w:t xml:space="preserve"> </w:t>
      </w:r>
      <w:r w:rsidRPr="009E2D7A">
        <w:rPr>
          <w:sz w:val="24"/>
        </w:rPr>
        <w:t>деятельность,</w:t>
      </w:r>
      <w:r w:rsidRPr="009E2D7A">
        <w:rPr>
          <w:spacing w:val="1"/>
          <w:sz w:val="24"/>
        </w:rPr>
        <w:t xml:space="preserve"> </w:t>
      </w:r>
      <w:r w:rsidRPr="009E2D7A">
        <w:rPr>
          <w:sz w:val="24"/>
        </w:rPr>
        <w:t>направленная</w:t>
      </w:r>
      <w:r w:rsidRPr="009E2D7A">
        <w:rPr>
          <w:spacing w:val="1"/>
          <w:sz w:val="24"/>
        </w:rPr>
        <w:t xml:space="preserve"> </w:t>
      </w:r>
      <w:r w:rsidRPr="009E2D7A">
        <w:rPr>
          <w:sz w:val="24"/>
        </w:rPr>
        <w:t>на</w:t>
      </w:r>
      <w:r w:rsidRPr="009E2D7A">
        <w:rPr>
          <w:spacing w:val="1"/>
          <w:sz w:val="24"/>
        </w:rPr>
        <w:t xml:space="preserve"> </w:t>
      </w:r>
      <w:r w:rsidRPr="009E2D7A">
        <w:rPr>
          <w:sz w:val="24"/>
        </w:rPr>
        <w:t>освоение</w:t>
      </w:r>
      <w:r w:rsidRPr="009E2D7A">
        <w:rPr>
          <w:spacing w:val="1"/>
          <w:sz w:val="24"/>
        </w:rPr>
        <w:t xml:space="preserve"> </w:t>
      </w:r>
      <w:r w:rsidRPr="009E2D7A">
        <w:rPr>
          <w:sz w:val="24"/>
        </w:rPr>
        <w:t>детьми</w:t>
      </w:r>
      <w:r w:rsidRPr="009E2D7A">
        <w:rPr>
          <w:spacing w:val="1"/>
          <w:sz w:val="24"/>
        </w:rPr>
        <w:t xml:space="preserve"> </w:t>
      </w:r>
      <w:r w:rsidRPr="009E2D7A">
        <w:rPr>
          <w:sz w:val="24"/>
        </w:rPr>
        <w:t>одной</w:t>
      </w:r>
      <w:r w:rsidRPr="009E2D7A">
        <w:rPr>
          <w:spacing w:val="1"/>
          <w:sz w:val="24"/>
        </w:rPr>
        <w:t xml:space="preserve"> </w:t>
      </w:r>
      <w:r w:rsidRPr="009E2D7A">
        <w:rPr>
          <w:sz w:val="24"/>
        </w:rPr>
        <w:t>или</w:t>
      </w:r>
      <w:r w:rsidRPr="009E2D7A">
        <w:rPr>
          <w:spacing w:val="1"/>
          <w:sz w:val="24"/>
        </w:rPr>
        <w:t xml:space="preserve"> </w:t>
      </w:r>
      <w:r w:rsidRPr="009E2D7A">
        <w:rPr>
          <w:sz w:val="24"/>
        </w:rPr>
        <w:t>нескольких</w:t>
      </w:r>
      <w:r w:rsidRPr="009E2D7A">
        <w:rPr>
          <w:spacing w:val="1"/>
          <w:sz w:val="24"/>
        </w:rPr>
        <w:t xml:space="preserve"> </w:t>
      </w:r>
      <w:r w:rsidRPr="009E2D7A">
        <w:rPr>
          <w:sz w:val="24"/>
        </w:rPr>
        <w:t>образовательных</w:t>
      </w:r>
      <w:r w:rsidRPr="009E2D7A">
        <w:rPr>
          <w:spacing w:val="1"/>
          <w:sz w:val="24"/>
        </w:rPr>
        <w:t xml:space="preserve"> </w:t>
      </w:r>
      <w:r w:rsidRPr="009E2D7A">
        <w:rPr>
          <w:sz w:val="24"/>
        </w:rPr>
        <w:t>областей,</w:t>
      </w:r>
      <w:r w:rsidRPr="009E2D7A">
        <w:rPr>
          <w:spacing w:val="1"/>
          <w:sz w:val="24"/>
        </w:rPr>
        <w:t xml:space="preserve"> </w:t>
      </w:r>
      <w:r w:rsidRPr="009E2D7A">
        <w:rPr>
          <w:sz w:val="24"/>
        </w:rPr>
        <w:t>или</w:t>
      </w:r>
      <w:r w:rsidRPr="009E2D7A">
        <w:rPr>
          <w:spacing w:val="1"/>
          <w:sz w:val="24"/>
        </w:rPr>
        <w:t xml:space="preserve"> </w:t>
      </w:r>
      <w:r w:rsidRPr="009E2D7A">
        <w:rPr>
          <w:sz w:val="24"/>
        </w:rPr>
        <w:t>их</w:t>
      </w:r>
      <w:r w:rsidRPr="009E2D7A">
        <w:rPr>
          <w:spacing w:val="1"/>
          <w:sz w:val="24"/>
        </w:rPr>
        <w:t xml:space="preserve"> </w:t>
      </w:r>
      <w:r w:rsidRPr="009E2D7A">
        <w:rPr>
          <w:sz w:val="24"/>
        </w:rPr>
        <w:t>интеграцию</w:t>
      </w:r>
      <w:r w:rsidRPr="009E2D7A">
        <w:rPr>
          <w:spacing w:val="1"/>
          <w:sz w:val="24"/>
        </w:rPr>
        <w:t xml:space="preserve"> </w:t>
      </w:r>
      <w:r w:rsidRPr="009E2D7A">
        <w:rPr>
          <w:sz w:val="24"/>
        </w:rPr>
        <w:t>с</w:t>
      </w:r>
      <w:r w:rsidRPr="009E2D7A">
        <w:rPr>
          <w:spacing w:val="1"/>
          <w:sz w:val="24"/>
        </w:rPr>
        <w:t xml:space="preserve"> </w:t>
      </w:r>
      <w:r w:rsidRPr="009E2D7A">
        <w:rPr>
          <w:sz w:val="24"/>
        </w:rPr>
        <w:t>использованием</w:t>
      </w:r>
      <w:r w:rsidRPr="009E2D7A">
        <w:rPr>
          <w:spacing w:val="1"/>
          <w:sz w:val="24"/>
        </w:rPr>
        <w:t xml:space="preserve"> </w:t>
      </w:r>
      <w:r w:rsidRPr="009E2D7A">
        <w:rPr>
          <w:sz w:val="24"/>
        </w:rPr>
        <w:t>разнообразных</w:t>
      </w:r>
      <w:r w:rsidRPr="009E2D7A">
        <w:rPr>
          <w:spacing w:val="1"/>
          <w:sz w:val="24"/>
        </w:rPr>
        <w:t xml:space="preserve"> </w:t>
      </w:r>
      <w:r w:rsidRPr="009E2D7A">
        <w:rPr>
          <w:sz w:val="24"/>
        </w:rPr>
        <w:t>педагогически</w:t>
      </w:r>
      <w:r w:rsidRPr="009E2D7A">
        <w:rPr>
          <w:spacing w:val="1"/>
          <w:sz w:val="24"/>
        </w:rPr>
        <w:t xml:space="preserve"> </w:t>
      </w:r>
      <w:r w:rsidRPr="009E2D7A">
        <w:rPr>
          <w:sz w:val="24"/>
        </w:rPr>
        <w:t>обоснованных</w:t>
      </w:r>
      <w:r w:rsidRPr="009E2D7A">
        <w:rPr>
          <w:spacing w:val="1"/>
          <w:sz w:val="24"/>
        </w:rPr>
        <w:t xml:space="preserve"> </w:t>
      </w:r>
      <w:r w:rsidRPr="009E2D7A">
        <w:rPr>
          <w:sz w:val="24"/>
        </w:rPr>
        <w:t>форм</w:t>
      </w:r>
      <w:r w:rsidRPr="009E2D7A">
        <w:rPr>
          <w:spacing w:val="1"/>
          <w:sz w:val="24"/>
        </w:rPr>
        <w:t xml:space="preserve"> </w:t>
      </w:r>
      <w:r w:rsidRPr="009E2D7A">
        <w:rPr>
          <w:sz w:val="24"/>
        </w:rPr>
        <w:t>и</w:t>
      </w:r>
      <w:r w:rsidRPr="009E2D7A">
        <w:rPr>
          <w:spacing w:val="1"/>
          <w:sz w:val="24"/>
        </w:rPr>
        <w:t xml:space="preserve"> </w:t>
      </w:r>
      <w:r w:rsidRPr="009E2D7A">
        <w:rPr>
          <w:sz w:val="24"/>
        </w:rPr>
        <w:t>методов</w:t>
      </w:r>
      <w:r w:rsidRPr="009E2D7A">
        <w:rPr>
          <w:spacing w:val="1"/>
          <w:sz w:val="24"/>
        </w:rPr>
        <w:t xml:space="preserve"> </w:t>
      </w:r>
      <w:r w:rsidRPr="009E2D7A">
        <w:rPr>
          <w:sz w:val="24"/>
        </w:rPr>
        <w:t>работы,</w:t>
      </w:r>
      <w:r w:rsidRPr="009E2D7A">
        <w:rPr>
          <w:spacing w:val="71"/>
          <w:sz w:val="24"/>
        </w:rPr>
        <w:t xml:space="preserve"> </w:t>
      </w:r>
      <w:r w:rsidRPr="009E2D7A">
        <w:rPr>
          <w:sz w:val="24"/>
        </w:rPr>
        <w:t>выбор</w:t>
      </w:r>
      <w:r w:rsidRPr="009E2D7A">
        <w:rPr>
          <w:spacing w:val="-67"/>
          <w:sz w:val="24"/>
        </w:rPr>
        <w:t xml:space="preserve"> </w:t>
      </w:r>
      <w:r w:rsidRPr="009E2D7A">
        <w:rPr>
          <w:sz w:val="24"/>
        </w:rPr>
        <w:t>которых осуществляется педагогом;</w:t>
      </w:r>
    </w:p>
    <w:p w:rsidR="009E2D7A" w:rsidRPr="009E2D7A" w:rsidRDefault="009E2D7A" w:rsidP="009E2D7A">
      <w:pPr>
        <w:pStyle w:val="a5"/>
        <w:spacing w:before="1" w:line="276" w:lineRule="auto"/>
        <w:ind w:right="409"/>
        <w:rPr>
          <w:sz w:val="24"/>
        </w:rPr>
      </w:pPr>
      <w:r>
        <w:rPr>
          <w:sz w:val="24"/>
        </w:rPr>
        <w:t xml:space="preserve">- </w:t>
      </w:r>
      <w:r w:rsidRPr="009E2D7A">
        <w:rPr>
          <w:sz w:val="24"/>
        </w:rPr>
        <w:t>обеспечение</w:t>
      </w:r>
      <w:r w:rsidRPr="009E2D7A">
        <w:rPr>
          <w:spacing w:val="1"/>
          <w:sz w:val="24"/>
        </w:rPr>
        <w:t xml:space="preserve"> </w:t>
      </w:r>
      <w:r w:rsidRPr="009E2D7A">
        <w:rPr>
          <w:sz w:val="24"/>
        </w:rPr>
        <w:t>преемственности</w:t>
      </w:r>
      <w:r w:rsidRPr="009E2D7A">
        <w:rPr>
          <w:spacing w:val="1"/>
          <w:sz w:val="24"/>
        </w:rPr>
        <w:t xml:space="preserve"> </w:t>
      </w:r>
      <w:r w:rsidRPr="009E2D7A">
        <w:rPr>
          <w:sz w:val="24"/>
        </w:rPr>
        <w:t>содержания</w:t>
      </w:r>
      <w:r w:rsidRPr="009E2D7A">
        <w:rPr>
          <w:spacing w:val="1"/>
          <w:sz w:val="24"/>
        </w:rPr>
        <w:t xml:space="preserve"> </w:t>
      </w:r>
      <w:r w:rsidRPr="009E2D7A">
        <w:rPr>
          <w:sz w:val="24"/>
        </w:rPr>
        <w:t>и</w:t>
      </w:r>
      <w:r w:rsidRPr="009E2D7A">
        <w:rPr>
          <w:spacing w:val="1"/>
          <w:sz w:val="24"/>
        </w:rPr>
        <w:t xml:space="preserve"> </w:t>
      </w:r>
      <w:r w:rsidRPr="009E2D7A">
        <w:rPr>
          <w:sz w:val="24"/>
        </w:rPr>
        <w:t>форм</w:t>
      </w:r>
      <w:r w:rsidRPr="009E2D7A">
        <w:rPr>
          <w:spacing w:val="1"/>
          <w:sz w:val="24"/>
        </w:rPr>
        <w:t xml:space="preserve"> </w:t>
      </w:r>
      <w:r w:rsidRPr="009E2D7A">
        <w:rPr>
          <w:sz w:val="24"/>
        </w:rPr>
        <w:t>организации</w:t>
      </w:r>
      <w:r w:rsidRPr="009E2D7A">
        <w:rPr>
          <w:spacing w:val="1"/>
          <w:sz w:val="24"/>
        </w:rPr>
        <w:t xml:space="preserve"> </w:t>
      </w:r>
      <w:r w:rsidRPr="009E2D7A">
        <w:rPr>
          <w:sz w:val="24"/>
        </w:rPr>
        <w:lastRenderedPageBreak/>
        <w:t>образовательного процесса в ДОО, в том числе дошкольного и начального общего</w:t>
      </w:r>
      <w:r w:rsidRPr="009E2D7A">
        <w:rPr>
          <w:spacing w:val="1"/>
          <w:sz w:val="24"/>
        </w:rPr>
        <w:t xml:space="preserve"> </w:t>
      </w:r>
      <w:r w:rsidRPr="009E2D7A">
        <w:rPr>
          <w:sz w:val="24"/>
        </w:rPr>
        <w:t>уровней образования (опора на опыт детей, накопленный на предыдущих этапах</w:t>
      </w:r>
      <w:r w:rsidRPr="009E2D7A">
        <w:rPr>
          <w:spacing w:val="1"/>
          <w:sz w:val="24"/>
        </w:rPr>
        <w:t xml:space="preserve"> </w:t>
      </w:r>
      <w:r w:rsidRPr="009E2D7A">
        <w:rPr>
          <w:sz w:val="24"/>
        </w:rPr>
        <w:t>развития,</w:t>
      </w:r>
      <w:r w:rsidRPr="009E2D7A">
        <w:rPr>
          <w:spacing w:val="1"/>
          <w:sz w:val="24"/>
        </w:rPr>
        <w:t xml:space="preserve"> </w:t>
      </w:r>
      <w:r w:rsidRPr="009E2D7A">
        <w:rPr>
          <w:sz w:val="24"/>
        </w:rPr>
        <w:t>изменение</w:t>
      </w:r>
      <w:r w:rsidRPr="009E2D7A">
        <w:rPr>
          <w:spacing w:val="1"/>
          <w:sz w:val="24"/>
        </w:rPr>
        <w:t xml:space="preserve"> </w:t>
      </w:r>
      <w:r w:rsidRPr="009E2D7A">
        <w:rPr>
          <w:sz w:val="24"/>
        </w:rPr>
        <w:t>форм</w:t>
      </w:r>
      <w:r w:rsidRPr="009E2D7A">
        <w:rPr>
          <w:spacing w:val="1"/>
          <w:sz w:val="24"/>
        </w:rPr>
        <w:t xml:space="preserve"> </w:t>
      </w:r>
      <w:r w:rsidRPr="009E2D7A">
        <w:rPr>
          <w:sz w:val="24"/>
        </w:rPr>
        <w:t>и</w:t>
      </w:r>
      <w:r w:rsidRPr="009E2D7A">
        <w:rPr>
          <w:spacing w:val="1"/>
          <w:sz w:val="24"/>
        </w:rPr>
        <w:t xml:space="preserve"> </w:t>
      </w:r>
      <w:r w:rsidRPr="009E2D7A">
        <w:rPr>
          <w:sz w:val="24"/>
        </w:rPr>
        <w:t>методов</w:t>
      </w:r>
      <w:r w:rsidRPr="009E2D7A">
        <w:rPr>
          <w:spacing w:val="1"/>
          <w:sz w:val="24"/>
        </w:rPr>
        <w:t xml:space="preserve"> </w:t>
      </w:r>
      <w:r w:rsidRPr="009E2D7A">
        <w:rPr>
          <w:sz w:val="24"/>
        </w:rPr>
        <w:t>образовательной</w:t>
      </w:r>
      <w:r w:rsidRPr="009E2D7A">
        <w:rPr>
          <w:spacing w:val="1"/>
          <w:sz w:val="24"/>
        </w:rPr>
        <w:t xml:space="preserve"> </w:t>
      </w:r>
      <w:r w:rsidRPr="009E2D7A">
        <w:rPr>
          <w:sz w:val="24"/>
        </w:rPr>
        <w:t>работы,</w:t>
      </w:r>
      <w:r w:rsidRPr="009E2D7A">
        <w:rPr>
          <w:spacing w:val="1"/>
          <w:sz w:val="24"/>
        </w:rPr>
        <w:t xml:space="preserve"> </w:t>
      </w:r>
      <w:r w:rsidRPr="009E2D7A">
        <w:rPr>
          <w:sz w:val="24"/>
        </w:rPr>
        <w:t>ориентация</w:t>
      </w:r>
      <w:r w:rsidRPr="009E2D7A">
        <w:rPr>
          <w:spacing w:val="1"/>
          <w:sz w:val="24"/>
        </w:rPr>
        <w:t xml:space="preserve"> </w:t>
      </w:r>
      <w:r w:rsidRPr="009E2D7A">
        <w:rPr>
          <w:sz w:val="24"/>
        </w:rPr>
        <w:t>на</w:t>
      </w:r>
      <w:r w:rsidRPr="009E2D7A">
        <w:rPr>
          <w:spacing w:val="1"/>
          <w:sz w:val="24"/>
        </w:rPr>
        <w:t xml:space="preserve"> </w:t>
      </w:r>
      <w:r w:rsidRPr="009E2D7A">
        <w:rPr>
          <w:sz w:val="24"/>
        </w:rPr>
        <w:t>стратегический</w:t>
      </w:r>
      <w:r w:rsidRPr="009E2D7A">
        <w:rPr>
          <w:spacing w:val="1"/>
          <w:sz w:val="24"/>
        </w:rPr>
        <w:t xml:space="preserve"> </w:t>
      </w:r>
      <w:r w:rsidRPr="009E2D7A">
        <w:rPr>
          <w:sz w:val="24"/>
        </w:rPr>
        <w:t>приоритет</w:t>
      </w:r>
      <w:r w:rsidRPr="009E2D7A">
        <w:rPr>
          <w:spacing w:val="1"/>
          <w:sz w:val="24"/>
        </w:rPr>
        <w:t xml:space="preserve"> </w:t>
      </w:r>
      <w:r w:rsidRPr="009E2D7A">
        <w:rPr>
          <w:sz w:val="24"/>
        </w:rPr>
        <w:t>непрерывного</w:t>
      </w:r>
      <w:r w:rsidRPr="009E2D7A">
        <w:rPr>
          <w:spacing w:val="1"/>
          <w:sz w:val="24"/>
        </w:rPr>
        <w:t xml:space="preserve"> </w:t>
      </w:r>
      <w:r w:rsidRPr="009E2D7A">
        <w:rPr>
          <w:sz w:val="24"/>
        </w:rPr>
        <w:t>образования</w:t>
      </w:r>
      <w:r w:rsidRPr="009E2D7A">
        <w:rPr>
          <w:spacing w:val="1"/>
          <w:sz w:val="24"/>
        </w:rPr>
        <w:t xml:space="preserve"> </w:t>
      </w:r>
      <w:r w:rsidRPr="009E2D7A">
        <w:rPr>
          <w:sz w:val="24"/>
        </w:rPr>
        <w:t>‒</w:t>
      </w:r>
      <w:r w:rsidRPr="009E2D7A">
        <w:rPr>
          <w:spacing w:val="1"/>
          <w:sz w:val="24"/>
        </w:rPr>
        <w:t xml:space="preserve"> </w:t>
      </w:r>
      <w:r w:rsidRPr="009E2D7A">
        <w:rPr>
          <w:sz w:val="24"/>
        </w:rPr>
        <w:t>формирование</w:t>
      </w:r>
      <w:r w:rsidRPr="009E2D7A">
        <w:rPr>
          <w:spacing w:val="1"/>
          <w:sz w:val="24"/>
        </w:rPr>
        <w:t xml:space="preserve"> </w:t>
      </w:r>
      <w:r w:rsidRPr="009E2D7A">
        <w:rPr>
          <w:sz w:val="24"/>
        </w:rPr>
        <w:t>умения</w:t>
      </w:r>
      <w:r w:rsidRPr="009E2D7A">
        <w:rPr>
          <w:spacing w:val="1"/>
          <w:sz w:val="24"/>
        </w:rPr>
        <w:t xml:space="preserve"> </w:t>
      </w:r>
      <w:r w:rsidRPr="009E2D7A">
        <w:rPr>
          <w:sz w:val="24"/>
        </w:rPr>
        <w:t>учиться);</w:t>
      </w:r>
    </w:p>
    <w:p w:rsidR="009E2D7A" w:rsidRPr="009E2D7A" w:rsidRDefault="009E2D7A" w:rsidP="009E2D7A">
      <w:pPr>
        <w:pStyle w:val="a5"/>
        <w:spacing w:line="276" w:lineRule="auto"/>
        <w:ind w:right="406"/>
        <w:rPr>
          <w:sz w:val="24"/>
        </w:rPr>
      </w:pPr>
      <w:r>
        <w:rPr>
          <w:sz w:val="24"/>
        </w:rPr>
        <w:t xml:space="preserve">- </w:t>
      </w:r>
      <w:r w:rsidRPr="009E2D7A">
        <w:rPr>
          <w:sz w:val="24"/>
        </w:rPr>
        <w:t>учет специфики возрастного и индивидуального психофизического развития</w:t>
      </w:r>
      <w:r w:rsidRPr="009E2D7A">
        <w:rPr>
          <w:spacing w:val="1"/>
          <w:sz w:val="24"/>
        </w:rPr>
        <w:t xml:space="preserve"> </w:t>
      </w:r>
      <w:r w:rsidRPr="009E2D7A">
        <w:rPr>
          <w:sz w:val="24"/>
        </w:rPr>
        <w:t>обучающихся</w:t>
      </w:r>
      <w:r w:rsidRPr="009E2D7A">
        <w:rPr>
          <w:spacing w:val="1"/>
          <w:sz w:val="24"/>
        </w:rPr>
        <w:t xml:space="preserve"> </w:t>
      </w:r>
      <w:r w:rsidRPr="009E2D7A">
        <w:rPr>
          <w:sz w:val="24"/>
        </w:rPr>
        <w:t>(использование</w:t>
      </w:r>
      <w:r w:rsidRPr="009E2D7A">
        <w:rPr>
          <w:spacing w:val="1"/>
          <w:sz w:val="24"/>
        </w:rPr>
        <w:t xml:space="preserve"> </w:t>
      </w:r>
      <w:r w:rsidRPr="009E2D7A">
        <w:rPr>
          <w:sz w:val="24"/>
        </w:rPr>
        <w:t>форм</w:t>
      </w:r>
      <w:r w:rsidRPr="009E2D7A">
        <w:rPr>
          <w:spacing w:val="1"/>
          <w:sz w:val="24"/>
        </w:rPr>
        <w:t xml:space="preserve"> </w:t>
      </w:r>
      <w:r w:rsidRPr="009E2D7A">
        <w:rPr>
          <w:sz w:val="24"/>
        </w:rPr>
        <w:t>и</w:t>
      </w:r>
      <w:r w:rsidRPr="009E2D7A">
        <w:rPr>
          <w:spacing w:val="1"/>
          <w:sz w:val="24"/>
        </w:rPr>
        <w:t xml:space="preserve"> </w:t>
      </w:r>
      <w:r w:rsidRPr="009E2D7A">
        <w:rPr>
          <w:sz w:val="24"/>
        </w:rPr>
        <w:t>методов,</w:t>
      </w:r>
      <w:r w:rsidRPr="009E2D7A">
        <w:rPr>
          <w:spacing w:val="1"/>
          <w:sz w:val="24"/>
        </w:rPr>
        <w:t xml:space="preserve"> </w:t>
      </w:r>
      <w:r w:rsidRPr="009E2D7A">
        <w:rPr>
          <w:sz w:val="24"/>
        </w:rPr>
        <w:t>соответствующих</w:t>
      </w:r>
      <w:r w:rsidRPr="009E2D7A">
        <w:rPr>
          <w:spacing w:val="1"/>
          <w:sz w:val="24"/>
        </w:rPr>
        <w:t xml:space="preserve"> </w:t>
      </w:r>
      <w:r w:rsidRPr="009E2D7A">
        <w:rPr>
          <w:sz w:val="24"/>
        </w:rPr>
        <w:t>возрастным</w:t>
      </w:r>
      <w:r w:rsidRPr="009E2D7A">
        <w:rPr>
          <w:spacing w:val="-67"/>
          <w:sz w:val="24"/>
        </w:rPr>
        <w:t xml:space="preserve"> </w:t>
      </w:r>
      <w:r w:rsidRPr="009E2D7A">
        <w:rPr>
          <w:sz w:val="24"/>
        </w:rPr>
        <w:t>особенностям детей; видов деятельности, специфических для каждого возрастного</w:t>
      </w:r>
      <w:r w:rsidRPr="009E2D7A">
        <w:rPr>
          <w:spacing w:val="1"/>
          <w:sz w:val="24"/>
        </w:rPr>
        <w:t xml:space="preserve"> </w:t>
      </w:r>
      <w:r w:rsidRPr="009E2D7A">
        <w:rPr>
          <w:sz w:val="24"/>
        </w:rPr>
        <w:t>периода,</w:t>
      </w:r>
      <w:r w:rsidRPr="009E2D7A">
        <w:rPr>
          <w:spacing w:val="-2"/>
          <w:sz w:val="24"/>
        </w:rPr>
        <w:t xml:space="preserve"> </w:t>
      </w:r>
      <w:r w:rsidRPr="009E2D7A">
        <w:rPr>
          <w:sz w:val="24"/>
        </w:rPr>
        <w:t>социальной ситуации развития);</w:t>
      </w:r>
    </w:p>
    <w:p w:rsidR="009E2D7A" w:rsidRPr="009E2D7A" w:rsidRDefault="009E2D7A" w:rsidP="009E2D7A">
      <w:pPr>
        <w:pStyle w:val="a5"/>
        <w:spacing w:line="276" w:lineRule="auto"/>
        <w:ind w:right="402"/>
        <w:rPr>
          <w:sz w:val="24"/>
        </w:rPr>
      </w:pPr>
      <w:r>
        <w:rPr>
          <w:sz w:val="24"/>
        </w:rPr>
        <w:t xml:space="preserve">- </w:t>
      </w:r>
      <w:r w:rsidRPr="009E2D7A">
        <w:rPr>
          <w:sz w:val="24"/>
        </w:rPr>
        <w:t>создание</w:t>
      </w:r>
      <w:r w:rsidRPr="009E2D7A">
        <w:rPr>
          <w:spacing w:val="1"/>
          <w:sz w:val="24"/>
        </w:rPr>
        <w:t xml:space="preserve"> </w:t>
      </w:r>
      <w:r w:rsidRPr="009E2D7A">
        <w:rPr>
          <w:sz w:val="24"/>
        </w:rPr>
        <w:t>развивающей</w:t>
      </w:r>
      <w:r w:rsidRPr="009E2D7A">
        <w:rPr>
          <w:spacing w:val="1"/>
          <w:sz w:val="24"/>
        </w:rPr>
        <w:t xml:space="preserve"> </w:t>
      </w:r>
      <w:r w:rsidRPr="009E2D7A">
        <w:rPr>
          <w:sz w:val="24"/>
        </w:rPr>
        <w:t>и</w:t>
      </w:r>
      <w:r w:rsidRPr="009E2D7A">
        <w:rPr>
          <w:spacing w:val="1"/>
          <w:sz w:val="24"/>
        </w:rPr>
        <w:t xml:space="preserve"> </w:t>
      </w:r>
      <w:r w:rsidRPr="009E2D7A">
        <w:rPr>
          <w:sz w:val="24"/>
        </w:rPr>
        <w:t>эмоционально</w:t>
      </w:r>
      <w:r w:rsidRPr="009E2D7A">
        <w:rPr>
          <w:spacing w:val="1"/>
          <w:sz w:val="24"/>
        </w:rPr>
        <w:t xml:space="preserve"> </w:t>
      </w:r>
      <w:r w:rsidRPr="009E2D7A">
        <w:rPr>
          <w:sz w:val="24"/>
        </w:rPr>
        <w:t>комфортной</w:t>
      </w:r>
      <w:r w:rsidRPr="009E2D7A">
        <w:rPr>
          <w:spacing w:val="1"/>
          <w:sz w:val="24"/>
        </w:rPr>
        <w:t xml:space="preserve"> </w:t>
      </w:r>
      <w:r w:rsidRPr="009E2D7A">
        <w:rPr>
          <w:sz w:val="24"/>
        </w:rPr>
        <w:t>для</w:t>
      </w:r>
      <w:r w:rsidRPr="009E2D7A">
        <w:rPr>
          <w:spacing w:val="1"/>
          <w:sz w:val="24"/>
        </w:rPr>
        <w:t xml:space="preserve"> </w:t>
      </w:r>
      <w:r w:rsidRPr="009E2D7A">
        <w:rPr>
          <w:sz w:val="24"/>
        </w:rPr>
        <w:t>ребенка</w:t>
      </w:r>
      <w:r w:rsidRPr="009E2D7A">
        <w:rPr>
          <w:spacing w:val="-67"/>
          <w:sz w:val="24"/>
        </w:rPr>
        <w:t xml:space="preserve"> </w:t>
      </w:r>
      <w:r w:rsidRPr="009E2D7A">
        <w:rPr>
          <w:sz w:val="24"/>
        </w:rPr>
        <w:t>образовательной</w:t>
      </w:r>
      <w:r w:rsidRPr="009E2D7A">
        <w:rPr>
          <w:spacing w:val="1"/>
          <w:sz w:val="24"/>
        </w:rPr>
        <w:t xml:space="preserve"> </w:t>
      </w:r>
      <w:r w:rsidRPr="009E2D7A">
        <w:rPr>
          <w:sz w:val="24"/>
        </w:rPr>
        <w:t>среды,</w:t>
      </w:r>
      <w:r w:rsidRPr="009E2D7A">
        <w:rPr>
          <w:spacing w:val="1"/>
          <w:sz w:val="24"/>
        </w:rPr>
        <w:t xml:space="preserve"> </w:t>
      </w:r>
      <w:r w:rsidRPr="009E2D7A">
        <w:rPr>
          <w:sz w:val="24"/>
        </w:rPr>
        <w:t>способствующей</w:t>
      </w:r>
      <w:r w:rsidRPr="009E2D7A">
        <w:rPr>
          <w:spacing w:val="1"/>
          <w:sz w:val="24"/>
        </w:rPr>
        <w:t xml:space="preserve"> </w:t>
      </w:r>
      <w:r w:rsidRPr="009E2D7A">
        <w:rPr>
          <w:sz w:val="24"/>
        </w:rPr>
        <w:t>эмоционально-ценностному,</w:t>
      </w:r>
      <w:r w:rsidRPr="009E2D7A">
        <w:rPr>
          <w:spacing w:val="1"/>
          <w:sz w:val="24"/>
        </w:rPr>
        <w:t xml:space="preserve"> </w:t>
      </w:r>
      <w:r w:rsidRPr="009E2D7A">
        <w:rPr>
          <w:sz w:val="24"/>
        </w:rPr>
        <w:t>социально-</w:t>
      </w:r>
      <w:r w:rsidRPr="009E2D7A">
        <w:rPr>
          <w:spacing w:val="-67"/>
          <w:sz w:val="24"/>
        </w:rPr>
        <w:t xml:space="preserve"> </w:t>
      </w:r>
      <w:r w:rsidRPr="009E2D7A">
        <w:rPr>
          <w:sz w:val="24"/>
        </w:rPr>
        <w:t>личностному, познавательному, эстетическому развитию ребенка и сохранению его</w:t>
      </w:r>
      <w:r w:rsidRPr="009E2D7A">
        <w:rPr>
          <w:spacing w:val="1"/>
          <w:sz w:val="24"/>
        </w:rPr>
        <w:t xml:space="preserve"> </w:t>
      </w:r>
      <w:r w:rsidRPr="009E2D7A">
        <w:rPr>
          <w:sz w:val="24"/>
        </w:rPr>
        <w:t>индивидуальности,</w:t>
      </w:r>
      <w:r w:rsidRPr="009E2D7A">
        <w:rPr>
          <w:spacing w:val="1"/>
          <w:sz w:val="24"/>
        </w:rPr>
        <w:t xml:space="preserve"> </w:t>
      </w:r>
      <w:r w:rsidRPr="009E2D7A">
        <w:rPr>
          <w:sz w:val="24"/>
        </w:rPr>
        <w:t>в</w:t>
      </w:r>
      <w:r w:rsidRPr="009E2D7A">
        <w:rPr>
          <w:spacing w:val="1"/>
          <w:sz w:val="24"/>
        </w:rPr>
        <w:t xml:space="preserve"> </w:t>
      </w:r>
      <w:r w:rsidRPr="009E2D7A">
        <w:rPr>
          <w:sz w:val="24"/>
        </w:rPr>
        <w:t>которой</w:t>
      </w:r>
      <w:r w:rsidRPr="009E2D7A">
        <w:rPr>
          <w:spacing w:val="1"/>
          <w:sz w:val="24"/>
        </w:rPr>
        <w:t xml:space="preserve"> </w:t>
      </w:r>
      <w:r w:rsidRPr="009E2D7A">
        <w:rPr>
          <w:sz w:val="24"/>
        </w:rPr>
        <w:t>ребенок</w:t>
      </w:r>
      <w:r w:rsidRPr="009E2D7A">
        <w:rPr>
          <w:spacing w:val="1"/>
          <w:sz w:val="24"/>
        </w:rPr>
        <w:t xml:space="preserve"> </w:t>
      </w:r>
      <w:r w:rsidRPr="009E2D7A">
        <w:rPr>
          <w:sz w:val="24"/>
        </w:rPr>
        <w:t>реализует</w:t>
      </w:r>
      <w:r w:rsidRPr="009E2D7A">
        <w:rPr>
          <w:spacing w:val="1"/>
          <w:sz w:val="24"/>
        </w:rPr>
        <w:t xml:space="preserve"> </w:t>
      </w:r>
      <w:r w:rsidRPr="009E2D7A">
        <w:rPr>
          <w:sz w:val="24"/>
        </w:rPr>
        <w:t>право</w:t>
      </w:r>
      <w:r w:rsidRPr="009E2D7A">
        <w:rPr>
          <w:spacing w:val="1"/>
          <w:sz w:val="24"/>
        </w:rPr>
        <w:t xml:space="preserve"> </w:t>
      </w:r>
      <w:r w:rsidRPr="009E2D7A">
        <w:rPr>
          <w:sz w:val="24"/>
        </w:rPr>
        <w:t>на</w:t>
      </w:r>
      <w:r w:rsidRPr="009E2D7A">
        <w:rPr>
          <w:spacing w:val="1"/>
          <w:sz w:val="24"/>
        </w:rPr>
        <w:t xml:space="preserve"> </w:t>
      </w:r>
      <w:r w:rsidRPr="009E2D7A">
        <w:rPr>
          <w:sz w:val="24"/>
        </w:rPr>
        <w:t>свободу</w:t>
      </w:r>
      <w:r w:rsidRPr="009E2D7A">
        <w:rPr>
          <w:spacing w:val="1"/>
          <w:sz w:val="24"/>
        </w:rPr>
        <w:t xml:space="preserve"> </w:t>
      </w:r>
      <w:r w:rsidRPr="009E2D7A">
        <w:rPr>
          <w:sz w:val="24"/>
        </w:rPr>
        <w:t>выбора</w:t>
      </w:r>
      <w:r w:rsidRPr="009E2D7A">
        <w:rPr>
          <w:spacing w:val="1"/>
          <w:sz w:val="24"/>
        </w:rPr>
        <w:t xml:space="preserve"> </w:t>
      </w:r>
      <w:r w:rsidRPr="009E2D7A">
        <w:rPr>
          <w:sz w:val="24"/>
        </w:rPr>
        <w:t>деятельности,</w:t>
      </w:r>
      <w:r w:rsidRPr="009E2D7A">
        <w:rPr>
          <w:spacing w:val="-1"/>
          <w:sz w:val="24"/>
        </w:rPr>
        <w:t xml:space="preserve"> </w:t>
      </w:r>
      <w:r w:rsidRPr="009E2D7A">
        <w:rPr>
          <w:sz w:val="24"/>
        </w:rPr>
        <w:t>партнера,</w:t>
      </w:r>
      <w:r w:rsidRPr="009E2D7A">
        <w:rPr>
          <w:spacing w:val="-1"/>
          <w:sz w:val="24"/>
        </w:rPr>
        <w:t xml:space="preserve"> </w:t>
      </w:r>
      <w:r w:rsidRPr="009E2D7A">
        <w:rPr>
          <w:sz w:val="24"/>
        </w:rPr>
        <w:t>средств</w:t>
      </w:r>
      <w:r w:rsidRPr="009E2D7A">
        <w:rPr>
          <w:spacing w:val="-2"/>
          <w:sz w:val="24"/>
        </w:rPr>
        <w:t xml:space="preserve"> </w:t>
      </w:r>
      <w:r w:rsidRPr="009E2D7A">
        <w:rPr>
          <w:sz w:val="24"/>
        </w:rPr>
        <w:t>и пр.;</w:t>
      </w:r>
    </w:p>
    <w:p w:rsidR="009E2D7A" w:rsidRPr="009E2D7A" w:rsidRDefault="009E2D7A" w:rsidP="009E2D7A">
      <w:pPr>
        <w:pStyle w:val="a5"/>
        <w:spacing w:before="1" w:line="276" w:lineRule="auto"/>
        <w:ind w:right="410"/>
        <w:rPr>
          <w:sz w:val="24"/>
        </w:rPr>
      </w:pPr>
      <w:r>
        <w:rPr>
          <w:sz w:val="24"/>
        </w:rPr>
        <w:t xml:space="preserve">- </w:t>
      </w:r>
      <w:r w:rsidRPr="009E2D7A">
        <w:rPr>
          <w:sz w:val="24"/>
        </w:rPr>
        <w:t>построение</w:t>
      </w:r>
      <w:r w:rsidRPr="009E2D7A">
        <w:rPr>
          <w:spacing w:val="1"/>
          <w:sz w:val="24"/>
        </w:rPr>
        <w:t xml:space="preserve"> </w:t>
      </w:r>
      <w:r w:rsidRPr="009E2D7A">
        <w:rPr>
          <w:sz w:val="24"/>
        </w:rPr>
        <w:t>образовательной</w:t>
      </w:r>
      <w:r w:rsidRPr="009E2D7A">
        <w:rPr>
          <w:spacing w:val="1"/>
          <w:sz w:val="24"/>
        </w:rPr>
        <w:t xml:space="preserve"> </w:t>
      </w:r>
      <w:r w:rsidRPr="009E2D7A">
        <w:rPr>
          <w:sz w:val="24"/>
        </w:rPr>
        <w:t>деятельности</w:t>
      </w:r>
      <w:r w:rsidRPr="009E2D7A">
        <w:rPr>
          <w:spacing w:val="1"/>
          <w:sz w:val="24"/>
        </w:rPr>
        <w:t xml:space="preserve"> </w:t>
      </w:r>
      <w:r w:rsidRPr="009E2D7A">
        <w:rPr>
          <w:sz w:val="24"/>
        </w:rPr>
        <w:t>на</w:t>
      </w:r>
      <w:r w:rsidRPr="009E2D7A">
        <w:rPr>
          <w:spacing w:val="71"/>
          <w:sz w:val="24"/>
        </w:rPr>
        <w:t xml:space="preserve"> </w:t>
      </w:r>
      <w:r w:rsidRPr="009E2D7A">
        <w:rPr>
          <w:sz w:val="24"/>
        </w:rPr>
        <w:t>основе</w:t>
      </w:r>
      <w:r w:rsidRPr="009E2D7A">
        <w:rPr>
          <w:spacing w:val="71"/>
          <w:sz w:val="24"/>
        </w:rPr>
        <w:t xml:space="preserve"> </w:t>
      </w:r>
      <w:r w:rsidRPr="009E2D7A">
        <w:rPr>
          <w:sz w:val="24"/>
        </w:rPr>
        <w:t>взаимодействия</w:t>
      </w:r>
      <w:r w:rsidRPr="009E2D7A">
        <w:rPr>
          <w:spacing w:val="1"/>
          <w:sz w:val="24"/>
        </w:rPr>
        <w:t xml:space="preserve"> </w:t>
      </w:r>
      <w:r w:rsidRPr="009E2D7A">
        <w:rPr>
          <w:sz w:val="24"/>
        </w:rPr>
        <w:t>взрослых</w:t>
      </w:r>
      <w:r w:rsidRPr="009E2D7A">
        <w:rPr>
          <w:spacing w:val="13"/>
          <w:sz w:val="24"/>
        </w:rPr>
        <w:t xml:space="preserve"> </w:t>
      </w:r>
      <w:r w:rsidRPr="009E2D7A">
        <w:rPr>
          <w:sz w:val="24"/>
        </w:rPr>
        <w:t>с</w:t>
      </w:r>
      <w:r w:rsidRPr="009E2D7A">
        <w:rPr>
          <w:spacing w:val="13"/>
          <w:sz w:val="24"/>
        </w:rPr>
        <w:t xml:space="preserve"> </w:t>
      </w:r>
      <w:r w:rsidRPr="009E2D7A">
        <w:rPr>
          <w:sz w:val="24"/>
        </w:rPr>
        <w:t>детьми,</w:t>
      </w:r>
      <w:r w:rsidRPr="009E2D7A">
        <w:rPr>
          <w:spacing w:val="10"/>
          <w:sz w:val="24"/>
        </w:rPr>
        <w:t xml:space="preserve"> </w:t>
      </w:r>
      <w:r w:rsidRPr="009E2D7A">
        <w:rPr>
          <w:sz w:val="24"/>
        </w:rPr>
        <w:t>ориентированного</w:t>
      </w:r>
      <w:r w:rsidRPr="009E2D7A">
        <w:rPr>
          <w:spacing w:val="14"/>
          <w:sz w:val="24"/>
        </w:rPr>
        <w:t xml:space="preserve"> </w:t>
      </w:r>
      <w:r w:rsidRPr="009E2D7A">
        <w:rPr>
          <w:sz w:val="24"/>
        </w:rPr>
        <w:t>на</w:t>
      </w:r>
      <w:r w:rsidRPr="009E2D7A">
        <w:rPr>
          <w:spacing w:val="13"/>
          <w:sz w:val="24"/>
        </w:rPr>
        <w:t xml:space="preserve"> </w:t>
      </w:r>
      <w:r w:rsidRPr="009E2D7A">
        <w:rPr>
          <w:sz w:val="24"/>
        </w:rPr>
        <w:t>интересы</w:t>
      </w:r>
      <w:r w:rsidRPr="009E2D7A">
        <w:rPr>
          <w:spacing w:val="12"/>
          <w:sz w:val="24"/>
        </w:rPr>
        <w:t xml:space="preserve"> </w:t>
      </w:r>
      <w:r w:rsidRPr="009E2D7A">
        <w:rPr>
          <w:sz w:val="24"/>
        </w:rPr>
        <w:t>и</w:t>
      </w:r>
      <w:r w:rsidRPr="009E2D7A">
        <w:rPr>
          <w:spacing w:val="13"/>
          <w:sz w:val="24"/>
        </w:rPr>
        <w:t xml:space="preserve"> </w:t>
      </w:r>
      <w:r w:rsidRPr="009E2D7A">
        <w:rPr>
          <w:sz w:val="24"/>
        </w:rPr>
        <w:t>возможности</w:t>
      </w:r>
      <w:r w:rsidRPr="009E2D7A">
        <w:rPr>
          <w:spacing w:val="13"/>
          <w:sz w:val="24"/>
        </w:rPr>
        <w:t xml:space="preserve"> </w:t>
      </w:r>
      <w:r w:rsidRPr="009E2D7A">
        <w:rPr>
          <w:sz w:val="24"/>
        </w:rPr>
        <w:t>каждого</w:t>
      </w:r>
      <w:r w:rsidRPr="009E2D7A">
        <w:rPr>
          <w:spacing w:val="13"/>
          <w:sz w:val="24"/>
        </w:rPr>
        <w:t xml:space="preserve"> </w:t>
      </w:r>
      <w:r w:rsidRPr="009E2D7A">
        <w:rPr>
          <w:sz w:val="24"/>
        </w:rPr>
        <w:t>ребенка</w:t>
      </w:r>
      <w:r w:rsidRPr="009E2D7A">
        <w:rPr>
          <w:spacing w:val="-67"/>
          <w:sz w:val="24"/>
        </w:rPr>
        <w:t xml:space="preserve"> </w:t>
      </w:r>
      <w:r w:rsidRPr="009E2D7A">
        <w:rPr>
          <w:sz w:val="24"/>
        </w:rPr>
        <w:t>и</w:t>
      </w:r>
      <w:r w:rsidRPr="009E2D7A">
        <w:rPr>
          <w:spacing w:val="-1"/>
          <w:sz w:val="24"/>
        </w:rPr>
        <w:t xml:space="preserve"> </w:t>
      </w:r>
      <w:r w:rsidRPr="009E2D7A">
        <w:rPr>
          <w:sz w:val="24"/>
        </w:rPr>
        <w:t>учитывающего</w:t>
      </w:r>
      <w:r w:rsidRPr="009E2D7A">
        <w:rPr>
          <w:spacing w:val="1"/>
          <w:sz w:val="24"/>
        </w:rPr>
        <w:t xml:space="preserve"> </w:t>
      </w:r>
      <w:r w:rsidRPr="009E2D7A">
        <w:rPr>
          <w:sz w:val="24"/>
        </w:rPr>
        <w:t>социальную</w:t>
      </w:r>
      <w:r w:rsidRPr="009E2D7A">
        <w:rPr>
          <w:spacing w:val="-1"/>
          <w:sz w:val="24"/>
        </w:rPr>
        <w:t xml:space="preserve"> </w:t>
      </w:r>
      <w:r w:rsidRPr="009E2D7A">
        <w:rPr>
          <w:sz w:val="24"/>
        </w:rPr>
        <w:t>ситуацию</w:t>
      </w:r>
      <w:r w:rsidRPr="009E2D7A">
        <w:rPr>
          <w:spacing w:val="-1"/>
          <w:sz w:val="24"/>
        </w:rPr>
        <w:t xml:space="preserve"> </w:t>
      </w:r>
      <w:r w:rsidRPr="009E2D7A">
        <w:rPr>
          <w:sz w:val="24"/>
        </w:rPr>
        <w:t>его развития;</w:t>
      </w:r>
    </w:p>
    <w:p w:rsidR="009E2D7A" w:rsidRPr="009E2D7A" w:rsidRDefault="009E2D7A" w:rsidP="009E2D7A">
      <w:pPr>
        <w:pStyle w:val="a5"/>
        <w:spacing w:line="276" w:lineRule="auto"/>
        <w:ind w:right="408"/>
        <w:rPr>
          <w:sz w:val="24"/>
        </w:rPr>
      </w:pPr>
      <w:r>
        <w:rPr>
          <w:sz w:val="24"/>
        </w:rPr>
        <w:t xml:space="preserve">- </w:t>
      </w:r>
      <w:r w:rsidRPr="009E2D7A">
        <w:rPr>
          <w:sz w:val="24"/>
        </w:rPr>
        <w:t>индивидуализация образования (в том числе поддержка ребенка, построение</w:t>
      </w:r>
      <w:r w:rsidRPr="009E2D7A">
        <w:rPr>
          <w:spacing w:val="1"/>
          <w:sz w:val="24"/>
        </w:rPr>
        <w:t xml:space="preserve"> </w:t>
      </w:r>
      <w:r w:rsidRPr="009E2D7A">
        <w:rPr>
          <w:sz w:val="24"/>
        </w:rPr>
        <w:t>его</w:t>
      </w:r>
      <w:r w:rsidRPr="009E2D7A">
        <w:rPr>
          <w:spacing w:val="1"/>
          <w:sz w:val="24"/>
        </w:rPr>
        <w:t xml:space="preserve"> </w:t>
      </w:r>
      <w:r w:rsidRPr="009E2D7A">
        <w:rPr>
          <w:sz w:val="24"/>
        </w:rPr>
        <w:t>образовательной</w:t>
      </w:r>
      <w:r w:rsidRPr="009E2D7A">
        <w:rPr>
          <w:spacing w:val="1"/>
          <w:sz w:val="24"/>
        </w:rPr>
        <w:t xml:space="preserve"> </w:t>
      </w:r>
      <w:r w:rsidRPr="009E2D7A">
        <w:rPr>
          <w:sz w:val="24"/>
        </w:rPr>
        <w:t>траектории)</w:t>
      </w:r>
      <w:r w:rsidRPr="009E2D7A">
        <w:rPr>
          <w:spacing w:val="1"/>
          <w:sz w:val="24"/>
        </w:rPr>
        <w:t xml:space="preserve"> </w:t>
      </w:r>
      <w:r w:rsidRPr="009E2D7A">
        <w:rPr>
          <w:sz w:val="24"/>
        </w:rPr>
        <w:t>и</w:t>
      </w:r>
      <w:r w:rsidRPr="009E2D7A">
        <w:rPr>
          <w:spacing w:val="1"/>
          <w:sz w:val="24"/>
        </w:rPr>
        <w:t xml:space="preserve"> </w:t>
      </w:r>
      <w:r w:rsidRPr="009E2D7A">
        <w:rPr>
          <w:sz w:val="24"/>
        </w:rPr>
        <w:t>оптимизация</w:t>
      </w:r>
      <w:r w:rsidRPr="009E2D7A">
        <w:rPr>
          <w:spacing w:val="1"/>
          <w:sz w:val="24"/>
        </w:rPr>
        <w:t xml:space="preserve"> </w:t>
      </w:r>
      <w:r w:rsidRPr="009E2D7A">
        <w:rPr>
          <w:sz w:val="24"/>
        </w:rPr>
        <w:t>работы</w:t>
      </w:r>
      <w:r w:rsidRPr="009E2D7A">
        <w:rPr>
          <w:spacing w:val="1"/>
          <w:sz w:val="24"/>
        </w:rPr>
        <w:t xml:space="preserve"> </w:t>
      </w:r>
      <w:r w:rsidRPr="009E2D7A">
        <w:rPr>
          <w:sz w:val="24"/>
        </w:rPr>
        <w:t>с</w:t>
      </w:r>
      <w:r w:rsidRPr="009E2D7A">
        <w:rPr>
          <w:spacing w:val="1"/>
          <w:sz w:val="24"/>
        </w:rPr>
        <w:t xml:space="preserve"> </w:t>
      </w:r>
      <w:r w:rsidRPr="009E2D7A">
        <w:rPr>
          <w:sz w:val="24"/>
        </w:rPr>
        <w:t>группой</w:t>
      </w:r>
      <w:r w:rsidRPr="009E2D7A">
        <w:rPr>
          <w:spacing w:val="1"/>
          <w:sz w:val="24"/>
        </w:rPr>
        <w:t xml:space="preserve"> </w:t>
      </w:r>
      <w:r w:rsidRPr="009E2D7A">
        <w:rPr>
          <w:sz w:val="24"/>
        </w:rPr>
        <w:t>детей,</w:t>
      </w:r>
      <w:r w:rsidRPr="009E2D7A">
        <w:rPr>
          <w:spacing w:val="1"/>
          <w:sz w:val="24"/>
        </w:rPr>
        <w:t xml:space="preserve"> </w:t>
      </w:r>
      <w:r w:rsidRPr="009E2D7A">
        <w:rPr>
          <w:sz w:val="24"/>
        </w:rPr>
        <w:t>основанные</w:t>
      </w:r>
      <w:r w:rsidRPr="009E2D7A">
        <w:rPr>
          <w:spacing w:val="-4"/>
          <w:sz w:val="24"/>
        </w:rPr>
        <w:t xml:space="preserve"> </w:t>
      </w:r>
      <w:r w:rsidRPr="009E2D7A">
        <w:rPr>
          <w:sz w:val="24"/>
        </w:rPr>
        <w:t>на</w:t>
      </w:r>
      <w:r w:rsidRPr="009E2D7A">
        <w:rPr>
          <w:spacing w:val="-1"/>
          <w:sz w:val="24"/>
        </w:rPr>
        <w:t xml:space="preserve"> </w:t>
      </w:r>
      <w:r w:rsidRPr="009E2D7A">
        <w:rPr>
          <w:sz w:val="24"/>
        </w:rPr>
        <w:t>результатах</w:t>
      </w:r>
      <w:r w:rsidRPr="009E2D7A">
        <w:rPr>
          <w:spacing w:val="-1"/>
          <w:sz w:val="24"/>
        </w:rPr>
        <w:t xml:space="preserve"> </w:t>
      </w:r>
      <w:r w:rsidRPr="009E2D7A">
        <w:rPr>
          <w:sz w:val="24"/>
        </w:rPr>
        <w:t>педагогической</w:t>
      </w:r>
      <w:r w:rsidRPr="009E2D7A">
        <w:rPr>
          <w:spacing w:val="-1"/>
          <w:sz w:val="24"/>
        </w:rPr>
        <w:t xml:space="preserve"> </w:t>
      </w:r>
      <w:r w:rsidRPr="009E2D7A">
        <w:rPr>
          <w:sz w:val="24"/>
        </w:rPr>
        <w:t>диагностики</w:t>
      </w:r>
      <w:r w:rsidRPr="009E2D7A">
        <w:rPr>
          <w:spacing w:val="-1"/>
          <w:sz w:val="24"/>
        </w:rPr>
        <w:t xml:space="preserve"> </w:t>
      </w:r>
      <w:r w:rsidRPr="009E2D7A">
        <w:rPr>
          <w:sz w:val="24"/>
        </w:rPr>
        <w:t>(мониторинга);</w:t>
      </w:r>
    </w:p>
    <w:p w:rsidR="009E2D7A" w:rsidRPr="009E2D7A" w:rsidRDefault="009E2D7A" w:rsidP="009E2D7A">
      <w:pPr>
        <w:pStyle w:val="a5"/>
        <w:spacing w:before="1" w:line="276" w:lineRule="auto"/>
        <w:ind w:right="406"/>
        <w:rPr>
          <w:sz w:val="24"/>
        </w:rPr>
      </w:pPr>
      <w:r>
        <w:rPr>
          <w:sz w:val="24"/>
        </w:rPr>
        <w:t xml:space="preserve">- </w:t>
      </w:r>
      <w:r w:rsidRPr="009E2D7A">
        <w:rPr>
          <w:sz w:val="24"/>
        </w:rPr>
        <w:t xml:space="preserve">оказание ранней коррекционной помощи детям с </w:t>
      </w:r>
      <w:r>
        <w:rPr>
          <w:sz w:val="24"/>
        </w:rPr>
        <w:t>особыми образовательными потребностями</w:t>
      </w:r>
      <w:r w:rsidRPr="009E2D7A">
        <w:rPr>
          <w:sz w:val="24"/>
        </w:rPr>
        <w:t>, в том числе с ОВЗ на</w:t>
      </w:r>
      <w:r w:rsidRPr="009E2D7A">
        <w:rPr>
          <w:spacing w:val="1"/>
          <w:sz w:val="24"/>
        </w:rPr>
        <w:t xml:space="preserve"> </w:t>
      </w:r>
      <w:r w:rsidRPr="009E2D7A">
        <w:rPr>
          <w:sz w:val="24"/>
        </w:rPr>
        <w:t>основе</w:t>
      </w:r>
      <w:r w:rsidRPr="009E2D7A">
        <w:rPr>
          <w:spacing w:val="38"/>
          <w:sz w:val="24"/>
        </w:rPr>
        <w:t xml:space="preserve"> </w:t>
      </w:r>
      <w:r w:rsidRPr="009E2D7A">
        <w:rPr>
          <w:sz w:val="24"/>
        </w:rPr>
        <w:t>специальных</w:t>
      </w:r>
      <w:r w:rsidRPr="009E2D7A">
        <w:rPr>
          <w:spacing w:val="40"/>
          <w:sz w:val="24"/>
        </w:rPr>
        <w:t xml:space="preserve"> </w:t>
      </w:r>
      <w:r w:rsidRPr="009E2D7A">
        <w:rPr>
          <w:sz w:val="24"/>
        </w:rPr>
        <w:t>психолого-педагогических</w:t>
      </w:r>
      <w:r w:rsidRPr="009E2D7A">
        <w:rPr>
          <w:spacing w:val="39"/>
          <w:sz w:val="24"/>
        </w:rPr>
        <w:t xml:space="preserve"> </w:t>
      </w:r>
      <w:r w:rsidRPr="009E2D7A">
        <w:rPr>
          <w:sz w:val="24"/>
        </w:rPr>
        <w:t>подходов,</w:t>
      </w:r>
      <w:r w:rsidRPr="009E2D7A">
        <w:rPr>
          <w:spacing w:val="40"/>
          <w:sz w:val="24"/>
        </w:rPr>
        <w:t xml:space="preserve"> </w:t>
      </w:r>
      <w:r w:rsidRPr="009E2D7A">
        <w:rPr>
          <w:sz w:val="24"/>
        </w:rPr>
        <w:t>методов,</w:t>
      </w:r>
      <w:r w:rsidRPr="009E2D7A">
        <w:rPr>
          <w:spacing w:val="40"/>
          <w:sz w:val="24"/>
        </w:rPr>
        <w:t xml:space="preserve"> </w:t>
      </w:r>
      <w:r w:rsidRPr="009E2D7A">
        <w:rPr>
          <w:sz w:val="24"/>
        </w:rPr>
        <w:t>способов</w:t>
      </w:r>
      <w:r>
        <w:rPr>
          <w:sz w:val="24"/>
        </w:rPr>
        <w:t xml:space="preserve"> об</w:t>
      </w:r>
      <w:r w:rsidRPr="009E2D7A">
        <w:rPr>
          <w:sz w:val="24"/>
        </w:rPr>
        <w:t>щения и условий, способствующих получению ДО, социальному развитию этих</w:t>
      </w:r>
      <w:r w:rsidRPr="009E2D7A">
        <w:rPr>
          <w:spacing w:val="1"/>
          <w:sz w:val="24"/>
        </w:rPr>
        <w:t xml:space="preserve"> </w:t>
      </w:r>
      <w:r w:rsidRPr="009E2D7A">
        <w:rPr>
          <w:sz w:val="24"/>
        </w:rPr>
        <w:t>детей,</w:t>
      </w:r>
      <w:r w:rsidRPr="009E2D7A">
        <w:rPr>
          <w:spacing w:val="-2"/>
          <w:sz w:val="24"/>
        </w:rPr>
        <w:t xml:space="preserve"> </w:t>
      </w:r>
      <w:r w:rsidRPr="009E2D7A">
        <w:rPr>
          <w:sz w:val="24"/>
        </w:rPr>
        <w:t>в</w:t>
      </w:r>
      <w:r w:rsidRPr="009E2D7A">
        <w:rPr>
          <w:spacing w:val="-3"/>
          <w:sz w:val="24"/>
        </w:rPr>
        <w:t xml:space="preserve"> </w:t>
      </w:r>
      <w:r w:rsidRPr="009E2D7A">
        <w:rPr>
          <w:sz w:val="24"/>
        </w:rPr>
        <w:t>том</w:t>
      </w:r>
      <w:r w:rsidRPr="009E2D7A">
        <w:rPr>
          <w:spacing w:val="-1"/>
          <w:sz w:val="24"/>
        </w:rPr>
        <w:t xml:space="preserve"> </w:t>
      </w:r>
      <w:r w:rsidRPr="009E2D7A">
        <w:rPr>
          <w:sz w:val="24"/>
        </w:rPr>
        <w:t>числе</w:t>
      </w:r>
      <w:r w:rsidRPr="009E2D7A">
        <w:rPr>
          <w:spacing w:val="-3"/>
          <w:sz w:val="24"/>
        </w:rPr>
        <w:t xml:space="preserve"> </w:t>
      </w:r>
      <w:r w:rsidRPr="009E2D7A">
        <w:rPr>
          <w:sz w:val="24"/>
        </w:rPr>
        <w:t>посредством</w:t>
      </w:r>
      <w:r w:rsidRPr="009E2D7A">
        <w:rPr>
          <w:spacing w:val="-3"/>
          <w:sz w:val="24"/>
        </w:rPr>
        <w:t xml:space="preserve"> </w:t>
      </w:r>
      <w:r w:rsidRPr="009E2D7A">
        <w:rPr>
          <w:sz w:val="24"/>
        </w:rPr>
        <w:t>организации</w:t>
      </w:r>
      <w:r w:rsidRPr="009E2D7A">
        <w:rPr>
          <w:spacing w:val="-1"/>
          <w:sz w:val="24"/>
        </w:rPr>
        <w:t xml:space="preserve"> </w:t>
      </w:r>
      <w:r w:rsidRPr="009E2D7A">
        <w:rPr>
          <w:sz w:val="24"/>
        </w:rPr>
        <w:t>инклюзивного</w:t>
      </w:r>
      <w:r w:rsidRPr="009E2D7A">
        <w:rPr>
          <w:spacing w:val="-3"/>
          <w:sz w:val="24"/>
        </w:rPr>
        <w:t xml:space="preserve"> </w:t>
      </w:r>
      <w:r w:rsidRPr="009E2D7A">
        <w:rPr>
          <w:sz w:val="24"/>
        </w:rPr>
        <w:t>образования;</w:t>
      </w:r>
    </w:p>
    <w:p w:rsidR="009E2D7A" w:rsidRPr="009E2D7A" w:rsidRDefault="009E2D7A" w:rsidP="009E2D7A">
      <w:pPr>
        <w:pStyle w:val="a5"/>
        <w:spacing w:line="276" w:lineRule="auto"/>
        <w:ind w:right="403"/>
        <w:rPr>
          <w:sz w:val="24"/>
        </w:rPr>
      </w:pPr>
      <w:r>
        <w:rPr>
          <w:sz w:val="24"/>
        </w:rPr>
        <w:t xml:space="preserve">- </w:t>
      </w:r>
      <w:r w:rsidRPr="009E2D7A">
        <w:rPr>
          <w:sz w:val="24"/>
        </w:rPr>
        <w:t>совершенствование образовательной работы на основе результатов выявления</w:t>
      </w:r>
      <w:r w:rsidRPr="009E2D7A">
        <w:rPr>
          <w:spacing w:val="1"/>
          <w:sz w:val="24"/>
        </w:rPr>
        <w:t xml:space="preserve"> </w:t>
      </w:r>
      <w:r w:rsidRPr="009E2D7A">
        <w:rPr>
          <w:sz w:val="24"/>
        </w:rPr>
        <w:t>запросов</w:t>
      </w:r>
      <w:r w:rsidRPr="009E2D7A">
        <w:rPr>
          <w:spacing w:val="-3"/>
          <w:sz w:val="24"/>
        </w:rPr>
        <w:t xml:space="preserve"> </w:t>
      </w:r>
      <w:r w:rsidRPr="009E2D7A">
        <w:rPr>
          <w:sz w:val="24"/>
        </w:rPr>
        <w:t>родительского</w:t>
      </w:r>
      <w:r w:rsidRPr="009E2D7A">
        <w:rPr>
          <w:spacing w:val="1"/>
          <w:sz w:val="24"/>
        </w:rPr>
        <w:t xml:space="preserve"> </w:t>
      </w:r>
      <w:r w:rsidRPr="009E2D7A">
        <w:rPr>
          <w:sz w:val="24"/>
        </w:rPr>
        <w:t>и</w:t>
      </w:r>
      <w:r w:rsidRPr="009E2D7A">
        <w:rPr>
          <w:spacing w:val="-4"/>
          <w:sz w:val="24"/>
        </w:rPr>
        <w:t xml:space="preserve"> </w:t>
      </w:r>
      <w:r w:rsidRPr="009E2D7A">
        <w:rPr>
          <w:sz w:val="24"/>
        </w:rPr>
        <w:t>профессионального</w:t>
      </w:r>
      <w:r w:rsidRPr="009E2D7A">
        <w:rPr>
          <w:spacing w:val="1"/>
          <w:sz w:val="24"/>
        </w:rPr>
        <w:t xml:space="preserve"> </w:t>
      </w:r>
      <w:r w:rsidRPr="009E2D7A">
        <w:rPr>
          <w:sz w:val="24"/>
        </w:rPr>
        <w:t>сообщества;</w:t>
      </w:r>
    </w:p>
    <w:p w:rsidR="009E2D7A" w:rsidRPr="009E2D7A" w:rsidRDefault="009E2D7A" w:rsidP="009E2D7A">
      <w:pPr>
        <w:pStyle w:val="a5"/>
        <w:spacing w:line="276" w:lineRule="auto"/>
        <w:ind w:right="409"/>
        <w:rPr>
          <w:sz w:val="24"/>
        </w:rPr>
      </w:pPr>
      <w:r>
        <w:rPr>
          <w:sz w:val="24"/>
        </w:rPr>
        <w:t xml:space="preserve">- </w:t>
      </w:r>
      <w:r w:rsidRPr="009E2D7A">
        <w:rPr>
          <w:sz w:val="24"/>
        </w:rPr>
        <w:t>психологическая,</w:t>
      </w:r>
      <w:r w:rsidRPr="009E2D7A">
        <w:rPr>
          <w:spacing w:val="1"/>
          <w:sz w:val="24"/>
        </w:rPr>
        <w:t xml:space="preserve"> </w:t>
      </w:r>
      <w:r w:rsidRPr="009E2D7A">
        <w:rPr>
          <w:sz w:val="24"/>
        </w:rPr>
        <w:t>педагогическая</w:t>
      </w:r>
      <w:r w:rsidRPr="009E2D7A">
        <w:rPr>
          <w:spacing w:val="1"/>
          <w:sz w:val="24"/>
        </w:rPr>
        <w:t xml:space="preserve"> </w:t>
      </w:r>
      <w:r w:rsidRPr="009E2D7A">
        <w:rPr>
          <w:sz w:val="24"/>
        </w:rPr>
        <w:t>и</w:t>
      </w:r>
      <w:r w:rsidRPr="009E2D7A">
        <w:rPr>
          <w:spacing w:val="1"/>
          <w:sz w:val="24"/>
        </w:rPr>
        <w:t xml:space="preserve"> </w:t>
      </w:r>
      <w:r w:rsidRPr="009E2D7A">
        <w:rPr>
          <w:sz w:val="24"/>
        </w:rPr>
        <w:t>методическая</w:t>
      </w:r>
      <w:r w:rsidRPr="009E2D7A">
        <w:rPr>
          <w:spacing w:val="1"/>
          <w:sz w:val="24"/>
        </w:rPr>
        <w:t xml:space="preserve"> </w:t>
      </w:r>
      <w:r w:rsidRPr="009E2D7A">
        <w:rPr>
          <w:sz w:val="24"/>
        </w:rPr>
        <w:t>помощь</w:t>
      </w:r>
      <w:r w:rsidRPr="009E2D7A">
        <w:rPr>
          <w:spacing w:val="1"/>
          <w:sz w:val="24"/>
        </w:rPr>
        <w:t xml:space="preserve"> </w:t>
      </w:r>
      <w:r w:rsidRPr="009E2D7A">
        <w:rPr>
          <w:sz w:val="24"/>
        </w:rPr>
        <w:t>и</w:t>
      </w:r>
      <w:r w:rsidRPr="009E2D7A">
        <w:rPr>
          <w:spacing w:val="1"/>
          <w:sz w:val="24"/>
        </w:rPr>
        <w:t xml:space="preserve"> </w:t>
      </w:r>
      <w:r w:rsidRPr="009E2D7A">
        <w:rPr>
          <w:sz w:val="24"/>
        </w:rPr>
        <w:t>поддержка,</w:t>
      </w:r>
      <w:r w:rsidRPr="009E2D7A">
        <w:rPr>
          <w:spacing w:val="-67"/>
          <w:sz w:val="24"/>
        </w:rPr>
        <w:t xml:space="preserve"> </w:t>
      </w:r>
      <w:r w:rsidRPr="009E2D7A">
        <w:rPr>
          <w:sz w:val="24"/>
        </w:rPr>
        <w:t>консультирование</w:t>
      </w:r>
      <w:r w:rsidRPr="009E2D7A">
        <w:rPr>
          <w:spacing w:val="1"/>
          <w:sz w:val="24"/>
        </w:rPr>
        <w:t xml:space="preserve"> </w:t>
      </w:r>
      <w:r w:rsidRPr="009E2D7A">
        <w:rPr>
          <w:sz w:val="24"/>
        </w:rPr>
        <w:t>родителей</w:t>
      </w:r>
      <w:r w:rsidRPr="009E2D7A">
        <w:rPr>
          <w:spacing w:val="1"/>
          <w:sz w:val="24"/>
        </w:rPr>
        <w:t xml:space="preserve"> </w:t>
      </w:r>
      <w:r w:rsidRPr="009E2D7A">
        <w:rPr>
          <w:sz w:val="24"/>
        </w:rPr>
        <w:t>(законных</w:t>
      </w:r>
      <w:r w:rsidRPr="009E2D7A">
        <w:rPr>
          <w:spacing w:val="1"/>
          <w:sz w:val="24"/>
        </w:rPr>
        <w:t xml:space="preserve"> </w:t>
      </w:r>
      <w:r w:rsidRPr="009E2D7A">
        <w:rPr>
          <w:sz w:val="24"/>
        </w:rPr>
        <w:t>представителей)</w:t>
      </w:r>
      <w:r w:rsidRPr="009E2D7A">
        <w:rPr>
          <w:spacing w:val="1"/>
          <w:sz w:val="24"/>
        </w:rPr>
        <w:t xml:space="preserve"> </w:t>
      </w:r>
      <w:r w:rsidRPr="009E2D7A">
        <w:rPr>
          <w:sz w:val="24"/>
        </w:rPr>
        <w:t>в</w:t>
      </w:r>
      <w:r w:rsidRPr="009E2D7A">
        <w:rPr>
          <w:spacing w:val="1"/>
          <w:sz w:val="24"/>
        </w:rPr>
        <w:t xml:space="preserve"> </w:t>
      </w:r>
      <w:r w:rsidRPr="009E2D7A">
        <w:rPr>
          <w:sz w:val="24"/>
        </w:rPr>
        <w:t>вопросах</w:t>
      </w:r>
      <w:r w:rsidRPr="009E2D7A">
        <w:rPr>
          <w:spacing w:val="1"/>
          <w:sz w:val="24"/>
        </w:rPr>
        <w:t xml:space="preserve"> </w:t>
      </w:r>
      <w:r w:rsidRPr="009E2D7A">
        <w:rPr>
          <w:sz w:val="24"/>
        </w:rPr>
        <w:t>обучения,</w:t>
      </w:r>
      <w:r w:rsidRPr="009E2D7A">
        <w:rPr>
          <w:spacing w:val="1"/>
          <w:sz w:val="24"/>
        </w:rPr>
        <w:t xml:space="preserve"> </w:t>
      </w:r>
      <w:r w:rsidRPr="009E2D7A">
        <w:rPr>
          <w:sz w:val="24"/>
        </w:rPr>
        <w:t>воспитания</w:t>
      </w:r>
      <w:r w:rsidRPr="009E2D7A">
        <w:rPr>
          <w:spacing w:val="-1"/>
          <w:sz w:val="24"/>
        </w:rPr>
        <w:t xml:space="preserve"> </w:t>
      </w:r>
      <w:r w:rsidRPr="009E2D7A">
        <w:rPr>
          <w:sz w:val="24"/>
        </w:rPr>
        <w:t>и развитии</w:t>
      </w:r>
      <w:r w:rsidRPr="009E2D7A">
        <w:rPr>
          <w:spacing w:val="-4"/>
          <w:sz w:val="24"/>
        </w:rPr>
        <w:t xml:space="preserve"> </w:t>
      </w:r>
      <w:r w:rsidRPr="009E2D7A">
        <w:rPr>
          <w:sz w:val="24"/>
        </w:rPr>
        <w:t>детей,</w:t>
      </w:r>
      <w:r w:rsidRPr="009E2D7A">
        <w:rPr>
          <w:spacing w:val="-1"/>
          <w:sz w:val="24"/>
        </w:rPr>
        <w:t xml:space="preserve"> </w:t>
      </w:r>
      <w:r w:rsidRPr="009E2D7A">
        <w:rPr>
          <w:sz w:val="24"/>
        </w:rPr>
        <w:t>охраны</w:t>
      </w:r>
      <w:r w:rsidRPr="009E2D7A">
        <w:rPr>
          <w:spacing w:val="-1"/>
          <w:sz w:val="24"/>
        </w:rPr>
        <w:t xml:space="preserve"> </w:t>
      </w:r>
      <w:r w:rsidRPr="009E2D7A">
        <w:rPr>
          <w:sz w:val="24"/>
        </w:rPr>
        <w:t>и</w:t>
      </w:r>
      <w:r w:rsidRPr="009E2D7A">
        <w:rPr>
          <w:spacing w:val="-3"/>
          <w:sz w:val="24"/>
        </w:rPr>
        <w:t xml:space="preserve"> </w:t>
      </w:r>
      <w:r w:rsidRPr="009E2D7A">
        <w:rPr>
          <w:sz w:val="24"/>
        </w:rPr>
        <w:t>укрепления</w:t>
      </w:r>
      <w:r w:rsidRPr="009E2D7A">
        <w:rPr>
          <w:spacing w:val="-1"/>
          <w:sz w:val="24"/>
        </w:rPr>
        <w:t xml:space="preserve"> </w:t>
      </w:r>
      <w:r w:rsidRPr="009E2D7A">
        <w:rPr>
          <w:sz w:val="24"/>
        </w:rPr>
        <w:t>их</w:t>
      </w:r>
      <w:r w:rsidRPr="009E2D7A">
        <w:rPr>
          <w:spacing w:val="1"/>
          <w:sz w:val="24"/>
        </w:rPr>
        <w:t xml:space="preserve"> </w:t>
      </w:r>
      <w:r w:rsidRPr="009E2D7A">
        <w:rPr>
          <w:sz w:val="24"/>
        </w:rPr>
        <w:t>здоровья;</w:t>
      </w:r>
    </w:p>
    <w:p w:rsidR="009E2D7A" w:rsidRPr="009E2D7A" w:rsidRDefault="009E2D7A" w:rsidP="009E2D7A">
      <w:pPr>
        <w:pStyle w:val="a5"/>
        <w:spacing w:line="276" w:lineRule="auto"/>
        <w:ind w:right="409"/>
        <w:rPr>
          <w:sz w:val="24"/>
        </w:rPr>
      </w:pPr>
      <w:r>
        <w:rPr>
          <w:sz w:val="24"/>
        </w:rPr>
        <w:t xml:space="preserve">- </w:t>
      </w:r>
      <w:r w:rsidRPr="009E2D7A">
        <w:rPr>
          <w:sz w:val="24"/>
        </w:rPr>
        <w:t>вовлечение</w:t>
      </w:r>
      <w:r w:rsidRPr="009E2D7A">
        <w:rPr>
          <w:spacing w:val="1"/>
          <w:sz w:val="24"/>
        </w:rPr>
        <w:t xml:space="preserve"> </w:t>
      </w:r>
      <w:r w:rsidRPr="009E2D7A">
        <w:rPr>
          <w:sz w:val="24"/>
        </w:rPr>
        <w:t>родителей</w:t>
      </w:r>
      <w:r w:rsidRPr="009E2D7A">
        <w:rPr>
          <w:spacing w:val="1"/>
          <w:sz w:val="24"/>
        </w:rPr>
        <w:t xml:space="preserve"> </w:t>
      </w:r>
      <w:r w:rsidRPr="009E2D7A">
        <w:rPr>
          <w:sz w:val="24"/>
        </w:rPr>
        <w:t>(законных</w:t>
      </w:r>
      <w:r w:rsidRPr="009E2D7A">
        <w:rPr>
          <w:spacing w:val="1"/>
          <w:sz w:val="24"/>
        </w:rPr>
        <w:t xml:space="preserve"> </w:t>
      </w:r>
      <w:r w:rsidRPr="009E2D7A">
        <w:rPr>
          <w:sz w:val="24"/>
        </w:rPr>
        <w:t>представителей)</w:t>
      </w:r>
      <w:r w:rsidRPr="009E2D7A">
        <w:rPr>
          <w:spacing w:val="1"/>
          <w:sz w:val="24"/>
        </w:rPr>
        <w:t xml:space="preserve"> </w:t>
      </w:r>
      <w:r w:rsidRPr="009E2D7A">
        <w:rPr>
          <w:sz w:val="24"/>
        </w:rPr>
        <w:t>в</w:t>
      </w:r>
      <w:r w:rsidRPr="009E2D7A">
        <w:rPr>
          <w:spacing w:val="1"/>
          <w:sz w:val="24"/>
        </w:rPr>
        <w:t xml:space="preserve"> </w:t>
      </w:r>
      <w:r w:rsidRPr="009E2D7A">
        <w:rPr>
          <w:sz w:val="24"/>
        </w:rPr>
        <w:t>процесс</w:t>
      </w:r>
      <w:r w:rsidRPr="009E2D7A">
        <w:rPr>
          <w:spacing w:val="1"/>
          <w:sz w:val="24"/>
        </w:rPr>
        <w:t xml:space="preserve"> </w:t>
      </w:r>
      <w:r w:rsidRPr="009E2D7A">
        <w:rPr>
          <w:sz w:val="24"/>
        </w:rPr>
        <w:t>реализации</w:t>
      </w:r>
      <w:r w:rsidRPr="009E2D7A">
        <w:rPr>
          <w:spacing w:val="1"/>
          <w:sz w:val="24"/>
        </w:rPr>
        <w:t xml:space="preserve"> </w:t>
      </w:r>
      <w:r w:rsidRPr="009E2D7A">
        <w:rPr>
          <w:sz w:val="24"/>
        </w:rPr>
        <w:t>образовательной</w:t>
      </w:r>
      <w:r w:rsidRPr="009E2D7A">
        <w:rPr>
          <w:spacing w:val="1"/>
          <w:sz w:val="24"/>
        </w:rPr>
        <w:t xml:space="preserve"> </w:t>
      </w:r>
      <w:r w:rsidRPr="009E2D7A">
        <w:rPr>
          <w:sz w:val="24"/>
        </w:rPr>
        <w:t>программы</w:t>
      </w:r>
      <w:r w:rsidRPr="009E2D7A">
        <w:rPr>
          <w:spacing w:val="1"/>
          <w:sz w:val="24"/>
        </w:rPr>
        <w:t xml:space="preserve"> </w:t>
      </w:r>
      <w:r w:rsidRPr="009E2D7A">
        <w:rPr>
          <w:sz w:val="24"/>
        </w:rPr>
        <w:t>и</w:t>
      </w:r>
      <w:r w:rsidRPr="009E2D7A">
        <w:rPr>
          <w:spacing w:val="1"/>
          <w:sz w:val="24"/>
        </w:rPr>
        <w:t xml:space="preserve"> </w:t>
      </w:r>
      <w:r w:rsidRPr="009E2D7A">
        <w:rPr>
          <w:sz w:val="24"/>
        </w:rPr>
        <w:t>построение</w:t>
      </w:r>
      <w:r w:rsidRPr="009E2D7A">
        <w:rPr>
          <w:spacing w:val="1"/>
          <w:sz w:val="24"/>
        </w:rPr>
        <w:t xml:space="preserve"> </w:t>
      </w:r>
      <w:r w:rsidRPr="009E2D7A">
        <w:rPr>
          <w:sz w:val="24"/>
        </w:rPr>
        <w:t>отношений</w:t>
      </w:r>
      <w:r w:rsidRPr="009E2D7A">
        <w:rPr>
          <w:spacing w:val="1"/>
          <w:sz w:val="24"/>
        </w:rPr>
        <w:t xml:space="preserve"> </w:t>
      </w:r>
      <w:r w:rsidRPr="009E2D7A">
        <w:rPr>
          <w:sz w:val="24"/>
        </w:rPr>
        <w:t>сотрудничества</w:t>
      </w:r>
      <w:r w:rsidRPr="009E2D7A">
        <w:rPr>
          <w:spacing w:val="1"/>
          <w:sz w:val="24"/>
        </w:rPr>
        <w:t xml:space="preserve"> </w:t>
      </w:r>
      <w:r w:rsidRPr="009E2D7A">
        <w:rPr>
          <w:sz w:val="24"/>
        </w:rPr>
        <w:t>в</w:t>
      </w:r>
      <w:r w:rsidRPr="009E2D7A">
        <w:rPr>
          <w:spacing w:val="1"/>
          <w:sz w:val="24"/>
        </w:rPr>
        <w:t xml:space="preserve"> </w:t>
      </w:r>
      <w:r w:rsidRPr="009E2D7A">
        <w:rPr>
          <w:sz w:val="24"/>
        </w:rPr>
        <w:t>соответствии</w:t>
      </w:r>
      <w:r w:rsidRPr="009E2D7A">
        <w:rPr>
          <w:spacing w:val="1"/>
          <w:sz w:val="24"/>
        </w:rPr>
        <w:t xml:space="preserve"> </w:t>
      </w:r>
      <w:r w:rsidRPr="009E2D7A">
        <w:rPr>
          <w:sz w:val="24"/>
        </w:rPr>
        <w:t>с</w:t>
      </w:r>
      <w:r w:rsidRPr="009E2D7A">
        <w:rPr>
          <w:spacing w:val="1"/>
          <w:sz w:val="24"/>
        </w:rPr>
        <w:t xml:space="preserve"> </w:t>
      </w:r>
      <w:r w:rsidRPr="009E2D7A">
        <w:rPr>
          <w:sz w:val="24"/>
        </w:rPr>
        <w:t>образовательными</w:t>
      </w:r>
      <w:r w:rsidRPr="009E2D7A">
        <w:rPr>
          <w:spacing w:val="1"/>
          <w:sz w:val="24"/>
        </w:rPr>
        <w:t xml:space="preserve"> </w:t>
      </w:r>
      <w:r w:rsidRPr="009E2D7A">
        <w:rPr>
          <w:sz w:val="24"/>
        </w:rPr>
        <w:t>потребностями</w:t>
      </w:r>
      <w:r w:rsidRPr="009E2D7A">
        <w:rPr>
          <w:spacing w:val="1"/>
          <w:sz w:val="24"/>
        </w:rPr>
        <w:t xml:space="preserve"> </w:t>
      </w:r>
      <w:r w:rsidRPr="009E2D7A">
        <w:rPr>
          <w:sz w:val="24"/>
        </w:rPr>
        <w:t>и</w:t>
      </w:r>
      <w:r w:rsidRPr="009E2D7A">
        <w:rPr>
          <w:spacing w:val="1"/>
          <w:sz w:val="24"/>
        </w:rPr>
        <w:t xml:space="preserve"> </w:t>
      </w:r>
      <w:r w:rsidRPr="009E2D7A">
        <w:rPr>
          <w:sz w:val="24"/>
        </w:rPr>
        <w:t>возможностями</w:t>
      </w:r>
      <w:r w:rsidRPr="009E2D7A">
        <w:rPr>
          <w:spacing w:val="1"/>
          <w:sz w:val="24"/>
        </w:rPr>
        <w:t xml:space="preserve"> </w:t>
      </w:r>
      <w:r w:rsidRPr="009E2D7A">
        <w:rPr>
          <w:sz w:val="24"/>
        </w:rPr>
        <w:t>семьи</w:t>
      </w:r>
      <w:r w:rsidRPr="009E2D7A">
        <w:rPr>
          <w:spacing w:val="-67"/>
          <w:sz w:val="24"/>
        </w:rPr>
        <w:t xml:space="preserve"> </w:t>
      </w:r>
      <w:r w:rsidRPr="009E2D7A">
        <w:rPr>
          <w:sz w:val="24"/>
        </w:rPr>
        <w:t>обучающихся;</w:t>
      </w:r>
    </w:p>
    <w:p w:rsidR="009E2D7A" w:rsidRPr="009E2D7A" w:rsidRDefault="009E2D7A" w:rsidP="009E2D7A">
      <w:pPr>
        <w:pStyle w:val="a5"/>
        <w:spacing w:line="276" w:lineRule="auto"/>
        <w:ind w:right="410"/>
        <w:rPr>
          <w:sz w:val="24"/>
        </w:rPr>
      </w:pPr>
      <w:r>
        <w:rPr>
          <w:sz w:val="24"/>
        </w:rPr>
        <w:t xml:space="preserve">- </w:t>
      </w:r>
      <w:r w:rsidRPr="009E2D7A">
        <w:rPr>
          <w:sz w:val="24"/>
        </w:rPr>
        <w:t>формирование</w:t>
      </w:r>
      <w:r w:rsidRPr="009E2D7A">
        <w:rPr>
          <w:spacing w:val="1"/>
          <w:sz w:val="24"/>
        </w:rPr>
        <w:t xml:space="preserve"> </w:t>
      </w:r>
      <w:r w:rsidRPr="009E2D7A">
        <w:rPr>
          <w:sz w:val="24"/>
        </w:rPr>
        <w:t>и</w:t>
      </w:r>
      <w:r w:rsidRPr="009E2D7A">
        <w:rPr>
          <w:spacing w:val="1"/>
          <w:sz w:val="24"/>
        </w:rPr>
        <w:t xml:space="preserve"> </w:t>
      </w:r>
      <w:r w:rsidRPr="009E2D7A">
        <w:rPr>
          <w:sz w:val="24"/>
        </w:rPr>
        <w:t>развитие</w:t>
      </w:r>
      <w:r w:rsidRPr="009E2D7A">
        <w:rPr>
          <w:spacing w:val="1"/>
          <w:sz w:val="24"/>
        </w:rPr>
        <w:t xml:space="preserve"> </w:t>
      </w:r>
      <w:r w:rsidRPr="009E2D7A">
        <w:rPr>
          <w:sz w:val="24"/>
        </w:rPr>
        <w:t>профессиональной</w:t>
      </w:r>
      <w:r w:rsidRPr="009E2D7A">
        <w:rPr>
          <w:spacing w:val="1"/>
          <w:sz w:val="24"/>
        </w:rPr>
        <w:t xml:space="preserve"> </w:t>
      </w:r>
      <w:r w:rsidRPr="009E2D7A">
        <w:rPr>
          <w:sz w:val="24"/>
        </w:rPr>
        <w:t>компетентности</w:t>
      </w:r>
      <w:r w:rsidRPr="009E2D7A">
        <w:rPr>
          <w:spacing w:val="1"/>
          <w:sz w:val="24"/>
        </w:rPr>
        <w:t xml:space="preserve"> </w:t>
      </w:r>
      <w:r w:rsidRPr="009E2D7A">
        <w:rPr>
          <w:sz w:val="24"/>
        </w:rPr>
        <w:t>педагогов,</w:t>
      </w:r>
      <w:r w:rsidRPr="009E2D7A">
        <w:rPr>
          <w:spacing w:val="-67"/>
          <w:sz w:val="24"/>
        </w:rPr>
        <w:t xml:space="preserve"> </w:t>
      </w:r>
      <w:r w:rsidRPr="009E2D7A">
        <w:rPr>
          <w:sz w:val="24"/>
        </w:rPr>
        <w:t>психолого-педагогического</w:t>
      </w:r>
      <w:r w:rsidRPr="009E2D7A">
        <w:rPr>
          <w:spacing w:val="1"/>
          <w:sz w:val="24"/>
        </w:rPr>
        <w:t xml:space="preserve"> </w:t>
      </w:r>
      <w:r w:rsidRPr="009E2D7A">
        <w:rPr>
          <w:sz w:val="24"/>
        </w:rPr>
        <w:t>просвещения</w:t>
      </w:r>
      <w:r w:rsidRPr="009E2D7A">
        <w:rPr>
          <w:spacing w:val="1"/>
          <w:sz w:val="24"/>
        </w:rPr>
        <w:t xml:space="preserve"> </w:t>
      </w:r>
      <w:r w:rsidRPr="009E2D7A">
        <w:rPr>
          <w:sz w:val="24"/>
        </w:rPr>
        <w:t>родителей</w:t>
      </w:r>
      <w:r w:rsidRPr="009E2D7A">
        <w:rPr>
          <w:spacing w:val="1"/>
          <w:sz w:val="24"/>
        </w:rPr>
        <w:t xml:space="preserve"> </w:t>
      </w:r>
      <w:r w:rsidRPr="009E2D7A">
        <w:rPr>
          <w:sz w:val="24"/>
        </w:rPr>
        <w:t>(законных</w:t>
      </w:r>
      <w:r w:rsidRPr="009E2D7A">
        <w:rPr>
          <w:spacing w:val="1"/>
          <w:sz w:val="24"/>
        </w:rPr>
        <w:t xml:space="preserve"> </w:t>
      </w:r>
      <w:r w:rsidRPr="009E2D7A">
        <w:rPr>
          <w:sz w:val="24"/>
        </w:rPr>
        <w:t>представителей)</w:t>
      </w:r>
      <w:r w:rsidRPr="009E2D7A">
        <w:rPr>
          <w:spacing w:val="-67"/>
          <w:sz w:val="24"/>
        </w:rPr>
        <w:t xml:space="preserve"> </w:t>
      </w:r>
      <w:r w:rsidRPr="009E2D7A">
        <w:rPr>
          <w:sz w:val="24"/>
        </w:rPr>
        <w:t>обучающихся;</w:t>
      </w:r>
    </w:p>
    <w:p w:rsidR="009E2D7A" w:rsidRPr="009E2D7A" w:rsidRDefault="009E2D7A" w:rsidP="009E2D7A">
      <w:pPr>
        <w:pStyle w:val="a5"/>
        <w:spacing w:line="276" w:lineRule="auto"/>
        <w:ind w:right="406"/>
        <w:rPr>
          <w:sz w:val="24"/>
        </w:rPr>
      </w:pPr>
      <w:r>
        <w:rPr>
          <w:sz w:val="24"/>
        </w:rPr>
        <w:t xml:space="preserve">- </w:t>
      </w:r>
      <w:r w:rsidRPr="009E2D7A">
        <w:rPr>
          <w:sz w:val="24"/>
        </w:rPr>
        <w:t>непрерывное</w:t>
      </w:r>
      <w:r w:rsidRPr="009E2D7A">
        <w:rPr>
          <w:spacing w:val="1"/>
          <w:sz w:val="24"/>
        </w:rPr>
        <w:t xml:space="preserve"> </w:t>
      </w:r>
      <w:r w:rsidRPr="009E2D7A">
        <w:rPr>
          <w:sz w:val="24"/>
        </w:rPr>
        <w:t>психолого-педагогическое</w:t>
      </w:r>
      <w:r w:rsidRPr="009E2D7A">
        <w:rPr>
          <w:spacing w:val="1"/>
          <w:sz w:val="24"/>
        </w:rPr>
        <w:t xml:space="preserve"> </w:t>
      </w:r>
      <w:r w:rsidRPr="009E2D7A">
        <w:rPr>
          <w:sz w:val="24"/>
        </w:rPr>
        <w:t>сопровождение</w:t>
      </w:r>
      <w:r w:rsidRPr="009E2D7A">
        <w:rPr>
          <w:spacing w:val="1"/>
          <w:sz w:val="24"/>
        </w:rPr>
        <w:t xml:space="preserve"> </w:t>
      </w:r>
      <w:r w:rsidRPr="009E2D7A">
        <w:rPr>
          <w:sz w:val="24"/>
        </w:rPr>
        <w:t>участников</w:t>
      </w:r>
      <w:r w:rsidRPr="009E2D7A">
        <w:rPr>
          <w:spacing w:val="1"/>
          <w:sz w:val="24"/>
        </w:rPr>
        <w:t xml:space="preserve"> </w:t>
      </w:r>
      <w:r w:rsidRPr="009E2D7A">
        <w:rPr>
          <w:sz w:val="24"/>
        </w:rPr>
        <w:t>образовательных</w:t>
      </w:r>
      <w:r w:rsidRPr="009E2D7A">
        <w:rPr>
          <w:spacing w:val="1"/>
          <w:sz w:val="24"/>
        </w:rPr>
        <w:t xml:space="preserve"> </w:t>
      </w:r>
      <w:r w:rsidRPr="009E2D7A">
        <w:rPr>
          <w:sz w:val="24"/>
        </w:rPr>
        <w:t>отношений</w:t>
      </w:r>
      <w:r w:rsidRPr="009E2D7A">
        <w:rPr>
          <w:spacing w:val="1"/>
          <w:sz w:val="24"/>
        </w:rPr>
        <w:t xml:space="preserve"> </w:t>
      </w:r>
      <w:r w:rsidRPr="009E2D7A">
        <w:rPr>
          <w:sz w:val="24"/>
        </w:rPr>
        <w:t>в</w:t>
      </w:r>
      <w:r w:rsidRPr="009E2D7A">
        <w:rPr>
          <w:spacing w:val="1"/>
          <w:sz w:val="24"/>
        </w:rPr>
        <w:t xml:space="preserve"> </w:t>
      </w:r>
      <w:r w:rsidRPr="009E2D7A">
        <w:rPr>
          <w:sz w:val="24"/>
        </w:rPr>
        <w:t>процессе</w:t>
      </w:r>
      <w:r w:rsidRPr="009E2D7A">
        <w:rPr>
          <w:spacing w:val="1"/>
          <w:sz w:val="24"/>
        </w:rPr>
        <w:t xml:space="preserve"> </w:t>
      </w:r>
      <w:r w:rsidRPr="009E2D7A">
        <w:rPr>
          <w:sz w:val="24"/>
        </w:rPr>
        <w:t>реализации</w:t>
      </w:r>
      <w:r w:rsidRPr="009E2D7A">
        <w:rPr>
          <w:spacing w:val="1"/>
          <w:sz w:val="24"/>
        </w:rPr>
        <w:t xml:space="preserve"> </w:t>
      </w:r>
      <w:r>
        <w:rPr>
          <w:spacing w:val="1"/>
          <w:sz w:val="24"/>
        </w:rPr>
        <w:t>П</w:t>
      </w:r>
      <w:r w:rsidRPr="009E2D7A">
        <w:rPr>
          <w:sz w:val="24"/>
        </w:rPr>
        <w:t>рограммы</w:t>
      </w:r>
      <w:r w:rsidRPr="009E2D7A">
        <w:rPr>
          <w:spacing w:val="70"/>
          <w:sz w:val="24"/>
        </w:rPr>
        <w:t xml:space="preserve"> </w:t>
      </w:r>
      <w:r w:rsidRPr="009E2D7A">
        <w:rPr>
          <w:sz w:val="24"/>
        </w:rPr>
        <w:t>в</w:t>
      </w:r>
      <w:r w:rsidRPr="009E2D7A">
        <w:rPr>
          <w:spacing w:val="1"/>
          <w:sz w:val="24"/>
        </w:rPr>
        <w:t xml:space="preserve"> </w:t>
      </w:r>
      <w:r w:rsidRPr="009E2D7A">
        <w:rPr>
          <w:sz w:val="24"/>
        </w:rPr>
        <w:t>ДОО, обеспечение вариативности его содержания, направлений и форм, согласно</w:t>
      </w:r>
      <w:r w:rsidRPr="009E2D7A">
        <w:rPr>
          <w:spacing w:val="1"/>
          <w:sz w:val="24"/>
        </w:rPr>
        <w:t xml:space="preserve"> </w:t>
      </w:r>
      <w:r w:rsidRPr="009E2D7A">
        <w:rPr>
          <w:sz w:val="24"/>
        </w:rPr>
        <w:t>запросам</w:t>
      </w:r>
      <w:r w:rsidRPr="009E2D7A">
        <w:rPr>
          <w:spacing w:val="-1"/>
          <w:sz w:val="24"/>
        </w:rPr>
        <w:t xml:space="preserve"> </w:t>
      </w:r>
      <w:r w:rsidRPr="009E2D7A">
        <w:rPr>
          <w:sz w:val="24"/>
        </w:rPr>
        <w:t>родительского</w:t>
      </w:r>
      <w:r w:rsidRPr="009E2D7A">
        <w:rPr>
          <w:spacing w:val="1"/>
          <w:sz w:val="24"/>
        </w:rPr>
        <w:t xml:space="preserve"> </w:t>
      </w:r>
      <w:r w:rsidRPr="009E2D7A">
        <w:rPr>
          <w:sz w:val="24"/>
        </w:rPr>
        <w:t>и</w:t>
      </w:r>
      <w:r w:rsidRPr="009E2D7A">
        <w:rPr>
          <w:spacing w:val="-4"/>
          <w:sz w:val="24"/>
        </w:rPr>
        <w:t xml:space="preserve"> </w:t>
      </w:r>
      <w:r w:rsidRPr="009E2D7A">
        <w:rPr>
          <w:sz w:val="24"/>
        </w:rPr>
        <w:t>профессионального</w:t>
      </w:r>
      <w:r w:rsidRPr="009E2D7A">
        <w:rPr>
          <w:spacing w:val="1"/>
          <w:sz w:val="24"/>
        </w:rPr>
        <w:t xml:space="preserve"> </w:t>
      </w:r>
      <w:r w:rsidRPr="009E2D7A">
        <w:rPr>
          <w:sz w:val="24"/>
        </w:rPr>
        <w:t>сообществ;</w:t>
      </w:r>
    </w:p>
    <w:p w:rsidR="009E2D7A" w:rsidRPr="009E2D7A" w:rsidRDefault="009E2D7A" w:rsidP="009E2D7A">
      <w:pPr>
        <w:pStyle w:val="a5"/>
        <w:spacing w:line="276" w:lineRule="auto"/>
        <w:ind w:right="404"/>
        <w:rPr>
          <w:sz w:val="24"/>
        </w:rPr>
      </w:pPr>
      <w:r>
        <w:rPr>
          <w:sz w:val="24"/>
        </w:rPr>
        <w:t xml:space="preserve">- </w:t>
      </w:r>
      <w:r w:rsidRPr="009E2D7A">
        <w:rPr>
          <w:sz w:val="24"/>
        </w:rPr>
        <w:t>взаимодействие с различными социальными институтами (сферы образования,</w:t>
      </w:r>
      <w:r w:rsidRPr="009E2D7A">
        <w:rPr>
          <w:spacing w:val="-67"/>
          <w:sz w:val="24"/>
        </w:rPr>
        <w:t xml:space="preserve"> </w:t>
      </w:r>
      <w:r w:rsidRPr="009E2D7A">
        <w:rPr>
          <w:sz w:val="24"/>
        </w:rPr>
        <w:t>культуры, физкультуры и спорта, другими социально-воспитательными субъектами</w:t>
      </w:r>
      <w:r w:rsidRPr="009E2D7A">
        <w:rPr>
          <w:spacing w:val="1"/>
          <w:sz w:val="24"/>
        </w:rPr>
        <w:t xml:space="preserve"> </w:t>
      </w:r>
      <w:r w:rsidRPr="009E2D7A">
        <w:rPr>
          <w:sz w:val="24"/>
        </w:rPr>
        <w:t>открытой</w:t>
      </w:r>
      <w:r w:rsidRPr="009E2D7A">
        <w:rPr>
          <w:spacing w:val="1"/>
          <w:sz w:val="24"/>
        </w:rPr>
        <w:t xml:space="preserve"> </w:t>
      </w:r>
      <w:r w:rsidRPr="009E2D7A">
        <w:rPr>
          <w:sz w:val="24"/>
        </w:rPr>
        <w:t>образовательной</w:t>
      </w:r>
      <w:r w:rsidRPr="009E2D7A">
        <w:rPr>
          <w:spacing w:val="1"/>
          <w:sz w:val="24"/>
        </w:rPr>
        <w:t xml:space="preserve"> </w:t>
      </w:r>
      <w:r w:rsidRPr="009E2D7A">
        <w:rPr>
          <w:sz w:val="24"/>
        </w:rPr>
        <w:t>системы),</w:t>
      </w:r>
      <w:r w:rsidRPr="009E2D7A">
        <w:rPr>
          <w:spacing w:val="1"/>
          <w:sz w:val="24"/>
        </w:rPr>
        <w:t xml:space="preserve"> </w:t>
      </w:r>
      <w:r w:rsidRPr="009E2D7A">
        <w:rPr>
          <w:sz w:val="24"/>
        </w:rPr>
        <w:t>использование</w:t>
      </w:r>
      <w:r w:rsidRPr="009E2D7A">
        <w:rPr>
          <w:spacing w:val="1"/>
          <w:sz w:val="24"/>
        </w:rPr>
        <w:t xml:space="preserve"> </w:t>
      </w:r>
      <w:r w:rsidRPr="009E2D7A">
        <w:rPr>
          <w:sz w:val="24"/>
        </w:rPr>
        <w:t>форм</w:t>
      </w:r>
      <w:r w:rsidRPr="009E2D7A">
        <w:rPr>
          <w:spacing w:val="1"/>
          <w:sz w:val="24"/>
        </w:rPr>
        <w:t xml:space="preserve"> </w:t>
      </w:r>
      <w:r w:rsidRPr="009E2D7A">
        <w:rPr>
          <w:sz w:val="24"/>
        </w:rPr>
        <w:t>и</w:t>
      </w:r>
      <w:r w:rsidRPr="009E2D7A">
        <w:rPr>
          <w:spacing w:val="1"/>
          <w:sz w:val="24"/>
        </w:rPr>
        <w:t xml:space="preserve"> </w:t>
      </w:r>
      <w:r w:rsidRPr="009E2D7A">
        <w:rPr>
          <w:sz w:val="24"/>
        </w:rPr>
        <w:t>методов</w:t>
      </w:r>
      <w:r w:rsidRPr="009E2D7A">
        <w:rPr>
          <w:spacing w:val="1"/>
          <w:sz w:val="24"/>
        </w:rPr>
        <w:t xml:space="preserve"> </w:t>
      </w:r>
      <w:r w:rsidRPr="009E2D7A">
        <w:rPr>
          <w:sz w:val="24"/>
        </w:rPr>
        <w:t>взаимодействия, востребованных современной педагогической практикой и семьей,</w:t>
      </w:r>
      <w:r w:rsidRPr="009E2D7A">
        <w:rPr>
          <w:spacing w:val="1"/>
          <w:sz w:val="24"/>
        </w:rPr>
        <w:t xml:space="preserve"> </w:t>
      </w:r>
      <w:r w:rsidRPr="009E2D7A">
        <w:rPr>
          <w:sz w:val="24"/>
        </w:rPr>
        <w:t>участие</w:t>
      </w:r>
      <w:r w:rsidRPr="009E2D7A">
        <w:rPr>
          <w:spacing w:val="1"/>
          <w:sz w:val="24"/>
        </w:rPr>
        <w:t xml:space="preserve"> </w:t>
      </w:r>
      <w:r w:rsidRPr="009E2D7A">
        <w:rPr>
          <w:sz w:val="24"/>
        </w:rPr>
        <w:t>всех</w:t>
      </w:r>
      <w:r w:rsidRPr="009E2D7A">
        <w:rPr>
          <w:spacing w:val="1"/>
          <w:sz w:val="24"/>
        </w:rPr>
        <w:t xml:space="preserve"> </w:t>
      </w:r>
      <w:r w:rsidRPr="009E2D7A">
        <w:rPr>
          <w:sz w:val="24"/>
        </w:rPr>
        <w:t>сторон</w:t>
      </w:r>
      <w:r w:rsidRPr="009E2D7A">
        <w:rPr>
          <w:spacing w:val="1"/>
          <w:sz w:val="24"/>
        </w:rPr>
        <w:t xml:space="preserve"> </w:t>
      </w:r>
      <w:r w:rsidRPr="009E2D7A">
        <w:rPr>
          <w:sz w:val="24"/>
        </w:rPr>
        <w:t>взаимодействия</w:t>
      </w:r>
      <w:r w:rsidRPr="009E2D7A">
        <w:rPr>
          <w:spacing w:val="1"/>
          <w:sz w:val="24"/>
        </w:rPr>
        <w:t xml:space="preserve"> </w:t>
      </w:r>
      <w:r w:rsidRPr="009E2D7A">
        <w:rPr>
          <w:sz w:val="24"/>
        </w:rPr>
        <w:t>в</w:t>
      </w:r>
      <w:r w:rsidRPr="009E2D7A">
        <w:rPr>
          <w:spacing w:val="1"/>
          <w:sz w:val="24"/>
        </w:rPr>
        <w:t xml:space="preserve"> </w:t>
      </w:r>
      <w:r w:rsidRPr="009E2D7A">
        <w:rPr>
          <w:sz w:val="24"/>
        </w:rPr>
        <w:t>совместной</w:t>
      </w:r>
      <w:r w:rsidRPr="009E2D7A">
        <w:rPr>
          <w:spacing w:val="1"/>
          <w:sz w:val="24"/>
        </w:rPr>
        <w:t xml:space="preserve"> </w:t>
      </w:r>
      <w:r w:rsidRPr="009E2D7A">
        <w:rPr>
          <w:sz w:val="24"/>
        </w:rPr>
        <w:t>социально-значимой</w:t>
      </w:r>
      <w:r w:rsidRPr="009E2D7A">
        <w:rPr>
          <w:spacing w:val="1"/>
          <w:sz w:val="24"/>
        </w:rPr>
        <w:t xml:space="preserve"> </w:t>
      </w:r>
      <w:r w:rsidRPr="009E2D7A">
        <w:rPr>
          <w:sz w:val="24"/>
        </w:rPr>
        <w:t>деятельности;</w:t>
      </w:r>
    </w:p>
    <w:p w:rsidR="009E2D7A" w:rsidRPr="009E2D7A" w:rsidRDefault="009E2D7A" w:rsidP="009E2D7A">
      <w:pPr>
        <w:pStyle w:val="a5"/>
        <w:spacing w:line="276" w:lineRule="auto"/>
        <w:ind w:right="411"/>
        <w:rPr>
          <w:sz w:val="24"/>
        </w:rPr>
      </w:pPr>
      <w:r>
        <w:rPr>
          <w:sz w:val="24"/>
        </w:rPr>
        <w:lastRenderedPageBreak/>
        <w:t xml:space="preserve">- </w:t>
      </w:r>
      <w:r w:rsidRPr="009E2D7A">
        <w:rPr>
          <w:sz w:val="24"/>
        </w:rPr>
        <w:t>использование</w:t>
      </w:r>
      <w:r w:rsidRPr="009E2D7A">
        <w:rPr>
          <w:spacing w:val="1"/>
          <w:sz w:val="24"/>
        </w:rPr>
        <w:t xml:space="preserve"> </w:t>
      </w:r>
      <w:r w:rsidRPr="009E2D7A">
        <w:rPr>
          <w:sz w:val="24"/>
        </w:rPr>
        <w:t>широких</w:t>
      </w:r>
      <w:r w:rsidRPr="009E2D7A">
        <w:rPr>
          <w:spacing w:val="1"/>
          <w:sz w:val="24"/>
        </w:rPr>
        <w:t xml:space="preserve"> </w:t>
      </w:r>
      <w:r w:rsidRPr="009E2D7A">
        <w:rPr>
          <w:sz w:val="24"/>
        </w:rPr>
        <w:t>возможностей</w:t>
      </w:r>
      <w:r w:rsidRPr="009E2D7A">
        <w:rPr>
          <w:spacing w:val="1"/>
          <w:sz w:val="24"/>
        </w:rPr>
        <w:t xml:space="preserve"> </w:t>
      </w:r>
      <w:r w:rsidRPr="009E2D7A">
        <w:rPr>
          <w:sz w:val="24"/>
        </w:rPr>
        <w:t>социальной</w:t>
      </w:r>
      <w:r w:rsidRPr="009E2D7A">
        <w:rPr>
          <w:spacing w:val="1"/>
          <w:sz w:val="24"/>
        </w:rPr>
        <w:t xml:space="preserve"> </w:t>
      </w:r>
      <w:r w:rsidRPr="009E2D7A">
        <w:rPr>
          <w:sz w:val="24"/>
        </w:rPr>
        <w:t>среды,</w:t>
      </w:r>
      <w:r w:rsidRPr="009E2D7A">
        <w:rPr>
          <w:spacing w:val="1"/>
          <w:sz w:val="24"/>
        </w:rPr>
        <w:t xml:space="preserve"> </w:t>
      </w:r>
      <w:r w:rsidRPr="009E2D7A">
        <w:rPr>
          <w:sz w:val="24"/>
        </w:rPr>
        <w:t>социума</w:t>
      </w:r>
      <w:r w:rsidRPr="009E2D7A">
        <w:rPr>
          <w:spacing w:val="1"/>
          <w:sz w:val="24"/>
        </w:rPr>
        <w:t xml:space="preserve"> </w:t>
      </w:r>
      <w:r w:rsidRPr="009E2D7A">
        <w:rPr>
          <w:sz w:val="24"/>
        </w:rPr>
        <w:t>как</w:t>
      </w:r>
      <w:r w:rsidRPr="009E2D7A">
        <w:rPr>
          <w:spacing w:val="1"/>
          <w:sz w:val="24"/>
        </w:rPr>
        <w:t xml:space="preserve"> </w:t>
      </w:r>
      <w:r w:rsidRPr="009E2D7A">
        <w:rPr>
          <w:sz w:val="24"/>
        </w:rPr>
        <w:t>дополнительного</w:t>
      </w:r>
      <w:r w:rsidRPr="009E2D7A">
        <w:rPr>
          <w:spacing w:val="1"/>
          <w:sz w:val="24"/>
        </w:rPr>
        <w:t xml:space="preserve"> </w:t>
      </w:r>
      <w:r w:rsidRPr="009E2D7A">
        <w:rPr>
          <w:sz w:val="24"/>
        </w:rPr>
        <w:t>средства</w:t>
      </w:r>
      <w:r w:rsidRPr="009E2D7A">
        <w:rPr>
          <w:spacing w:val="1"/>
          <w:sz w:val="24"/>
        </w:rPr>
        <w:t xml:space="preserve"> </w:t>
      </w:r>
      <w:r w:rsidRPr="009E2D7A">
        <w:rPr>
          <w:sz w:val="24"/>
        </w:rPr>
        <w:t>развития</w:t>
      </w:r>
      <w:r w:rsidRPr="009E2D7A">
        <w:rPr>
          <w:spacing w:val="1"/>
          <w:sz w:val="24"/>
        </w:rPr>
        <w:t xml:space="preserve"> </w:t>
      </w:r>
      <w:r w:rsidRPr="009E2D7A">
        <w:rPr>
          <w:sz w:val="24"/>
        </w:rPr>
        <w:t>личности,</w:t>
      </w:r>
      <w:r w:rsidRPr="009E2D7A">
        <w:rPr>
          <w:spacing w:val="1"/>
          <w:sz w:val="24"/>
        </w:rPr>
        <w:t xml:space="preserve"> </w:t>
      </w:r>
      <w:r w:rsidRPr="009E2D7A">
        <w:rPr>
          <w:sz w:val="24"/>
        </w:rPr>
        <w:t>совершенствования</w:t>
      </w:r>
      <w:r w:rsidRPr="009E2D7A">
        <w:rPr>
          <w:spacing w:val="1"/>
          <w:sz w:val="24"/>
        </w:rPr>
        <w:t xml:space="preserve"> </w:t>
      </w:r>
      <w:r w:rsidRPr="009E2D7A">
        <w:rPr>
          <w:sz w:val="24"/>
        </w:rPr>
        <w:t>процесса</w:t>
      </w:r>
      <w:r w:rsidRPr="009E2D7A">
        <w:rPr>
          <w:spacing w:val="1"/>
          <w:sz w:val="24"/>
        </w:rPr>
        <w:t xml:space="preserve"> </w:t>
      </w:r>
      <w:r w:rsidRPr="009E2D7A">
        <w:rPr>
          <w:sz w:val="24"/>
        </w:rPr>
        <w:t>ее</w:t>
      </w:r>
      <w:r w:rsidRPr="009E2D7A">
        <w:rPr>
          <w:spacing w:val="1"/>
          <w:sz w:val="24"/>
        </w:rPr>
        <w:t xml:space="preserve"> </w:t>
      </w:r>
      <w:r w:rsidRPr="009E2D7A">
        <w:rPr>
          <w:sz w:val="24"/>
        </w:rPr>
        <w:t>социализации;</w:t>
      </w:r>
    </w:p>
    <w:p w:rsidR="009E2D7A" w:rsidRPr="009E2D7A" w:rsidRDefault="009E2D7A" w:rsidP="009E2D7A">
      <w:pPr>
        <w:pStyle w:val="a5"/>
        <w:spacing w:line="276" w:lineRule="auto"/>
        <w:ind w:right="406"/>
        <w:rPr>
          <w:sz w:val="24"/>
        </w:rPr>
      </w:pPr>
      <w:r>
        <w:rPr>
          <w:sz w:val="24"/>
        </w:rPr>
        <w:t xml:space="preserve">- </w:t>
      </w:r>
      <w:r w:rsidRPr="009E2D7A">
        <w:rPr>
          <w:sz w:val="24"/>
        </w:rPr>
        <w:t>предоставление</w:t>
      </w:r>
      <w:r w:rsidRPr="009E2D7A">
        <w:rPr>
          <w:spacing w:val="1"/>
          <w:sz w:val="24"/>
        </w:rPr>
        <w:t xml:space="preserve"> </w:t>
      </w:r>
      <w:r w:rsidRPr="009E2D7A">
        <w:rPr>
          <w:sz w:val="24"/>
        </w:rPr>
        <w:t>информации</w:t>
      </w:r>
      <w:r w:rsidRPr="009E2D7A">
        <w:rPr>
          <w:spacing w:val="1"/>
          <w:sz w:val="24"/>
        </w:rPr>
        <w:t xml:space="preserve"> </w:t>
      </w:r>
      <w:r w:rsidRPr="009E2D7A">
        <w:rPr>
          <w:sz w:val="24"/>
        </w:rPr>
        <w:t>о</w:t>
      </w:r>
      <w:r w:rsidRPr="009E2D7A">
        <w:rPr>
          <w:spacing w:val="1"/>
          <w:sz w:val="24"/>
        </w:rPr>
        <w:t xml:space="preserve"> </w:t>
      </w:r>
      <w:r>
        <w:rPr>
          <w:sz w:val="24"/>
        </w:rPr>
        <w:t>П</w:t>
      </w:r>
      <w:r w:rsidRPr="009E2D7A">
        <w:rPr>
          <w:sz w:val="24"/>
        </w:rPr>
        <w:t>рограмме</w:t>
      </w:r>
      <w:r w:rsidRPr="009E2D7A">
        <w:rPr>
          <w:spacing w:val="1"/>
          <w:sz w:val="24"/>
        </w:rPr>
        <w:t xml:space="preserve"> </w:t>
      </w:r>
      <w:r w:rsidRPr="009E2D7A">
        <w:rPr>
          <w:sz w:val="24"/>
        </w:rPr>
        <w:t>семье,</w:t>
      </w:r>
      <w:r w:rsidRPr="009E2D7A">
        <w:rPr>
          <w:spacing w:val="1"/>
          <w:sz w:val="24"/>
        </w:rPr>
        <w:t xml:space="preserve"> </w:t>
      </w:r>
      <w:r w:rsidRPr="009E2D7A">
        <w:rPr>
          <w:sz w:val="24"/>
        </w:rPr>
        <w:t>заинтересованным лицам, вовлеченным в образовательную деятельность, а также</w:t>
      </w:r>
      <w:r w:rsidRPr="009E2D7A">
        <w:rPr>
          <w:spacing w:val="1"/>
          <w:sz w:val="24"/>
        </w:rPr>
        <w:t xml:space="preserve"> </w:t>
      </w:r>
      <w:r w:rsidRPr="009E2D7A">
        <w:rPr>
          <w:sz w:val="24"/>
        </w:rPr>
        <w:t>широкой</w:t>
      </w:r>
      <w:r w:rsidRPr="009E2D7A">
        <w:rPr>
          <w:spacing w:val="-1"/>
          <w:sz w:val="24"/>
        </w:rPr>
        <w:t xml:space="preserve"> </w:t>
      </w:r>
      <w:r w:rsidRPr="009E2D7A">
        <w:rPr>
          <w:sz w:val="24"/>
        </w:rPr>
        <w:t>общественности;</w:t>
      </w:r>
    </w:p>
    <w:p w:rsidR="009E2D7A" w:rsidRDefault="009E2D7A" w:rsidP="009E2D7A">
      <w:pPr>
        <w:pStyle w:val="a5"/>
        <w:spacing w:line="276" w:lineRule="auto"/>
        <w:ind w:right="407"/>
        <w:rPr>
          <w:sz w:val="24"/>
        </w:rPr>
      </w:pPr>
      <w:r w:rsidRPr="009E2D7A">
        <w:rPr>
          <w:sz w:val="24"/>
        </w:rPr>
        <w:t>обеспечение возможно</w:t>
      </w:r>
      <w:r>
        <w:rPr>
          <w:sz w:val="24"/>
        </w:rPr>
        <w:t>стей для обсуждения П</w:t>
      </w:r>
      <w:r w:rsidRPr="009E2D7A">
        <w:rPr>
          <w:sz w:val="24"/>
        </w:rPr>
        <w:t>рограммы, поиска,</w:t>
      </w:r>
      <w:r w:rsidRPr="009E2D7A">
        <w:rPr>
          <w:spacing w:val="1"/>
          <w:sz w:val="24"/>
        </w:rPr>
        <w:t xml:space="preserve"> </w:t>
      </w:r>
      <w:r w:rsidRPr="009E2D7A">
        <w:rPr>
          <w:sz w:val="24"/>
        </w:rPr>
        <w:t>использования</w:t>
      </w:r>
      <w:r w:rsidRPr="009E2D7A">
        <w:rPr>
          <w:spacing w:val="1"/>
          <w:sz w:val="24"/>
        </w:rPr>
        <w:t xml:space="preserve"> </w:t>
      </w:r>
      <w:r w:rsidRPr="009E2D7A">
        <w:rPr>
          <w:sz w:val="24"/>
        </w:rPr>
        <w:t>материалов,</w:t>
      </w:r>
      <w:r w:rsidRPr="009E2D7A">
        <w:rPr>
          <w:spacing w:val="1"/>
          <w:sz w:val="24"/>
        </w:rPr>
        <w:t xml:space="preserve"> </w:t>
      </w:r>
      <w:r w:rsidRPr="009E2D7A">
        <w:rPr>
          <w:sz w:val="24"/>
        </w:rPr>
        <w:t>обеспечивающих</w:t>
      </w:r>
      <w:r w:rsidRPr="009E2D7A">
        <w:rPr>
          <w:spacing w:val="1"/>
          <w:sz w:val="24"/>
        </w:rPr>
        <w:t xml:space="preserve"> </w:t>
      </w:r>
      <w:r w:rsidRPr="009E2D7A">
        <w:rPr>
          <w:sz w:val="24"/>
        </w:rPr>
        <w:t>ее</w:t>
      </w:r>
      <w:r w:rsidRPr="009E2D7A">
        <w:rPr>
          <w:spacing w:val="1"/>
          <w:sz w:val="24"/>
        </w:rPr>
        <w:t xml:space="preserve"> </w:t>
      </w:r>
      <w:r w:rsidRPr="009E2D7A">
        <w:rPr>
          <w:sz w:val="24"/>
        </w:rPr>
        <w:t>реализацию,</w:t>
      </w:r>
      <w:r w:rsidRPr="009E2D7A">
        <w:rPr>
          <w:spacing w:val="1"/>
          <w:sz w:val="24"/>
        </w:rPr>
        <w:t xml:space="preserve"> </w:t>
      </w:r>
      <w:r w:rsidRPr="009E2D7A">
        <w:rPr>
          <w:sz w:val="24"/>
        </w:rPr>
        <w:t>в</w:t>
      </w:r>
      <w:r w:rsidRPr="009E2D7A">
        <w:rPr>
          <w:spacing w:val="1"/>
          <w:sz w:val="24"/>
        </w:rPr>
        <w:t xml:space="preserve"> </w:t>
      </w:r>
      <w:r w:rsidRPr="009E2D7A">
        <w:rPr>
          <w:sz w:val="24"/>
        </w:rPr>
        <w:t>том</w:t>
      </w:r>
      <w:r w:rsidRPr="009E2D7A">
        <w:rPr>
          <w:spacing w:val="1"/>
          <w:sz w:val="24"/>
        </w:rPr>
        <w:t xml:space="preserve"> </w:t>
      </w:r>
      <w:r w:rsidRPr="009E2D7A">
        <w:rPr>
          <w:sz w:val="24"/>
        </w:rPr>
        <w:t>числе</w:t>
      </w:r>
      <w:r w:rsidRPr="009E2D7A">
        <w:rPr>
          <w:spacing w:val="1"/>
          <w:sz w:val="24"/>
        </w:rPr>
        <w:t xml:space="preserve"> </w:t>
      </w:r>
      <w:r w:rsidRPr="009E2D7A">
        <w:rPr>
          <w:sz w:val="24"/>
        </w:rPr>
        <w:t>в</w:t>
      </w:r>
      <w:r w:rsidRPr="009E2D7A">
        <w:rPr>
          <w:spacing w:val="1"/>
          <w:sz w:val="24"/>
        </w:rPr>
        <w:t xml:space="preserve"> </w:t>
      </w:r>
      <w:r w:rsidRPr="009E2D7A">
        <w:rPr>
          <w:sz w:val="24"/>
        </w:rPr>
        <w:t>информационной</w:t>
      </w:r>
      <w:r w:rsidRPr="009E2D7A">
        <w:rPr>
          <w:spacing w:val="-1"/>
          <w:sz w:val="24"/>
        </w:rPr>
        <w:t xml:space="preserve"> </w:t>
      </w:r>
      <w:r w:rsidRPr="009E2D7A">
        <w:rPr>
          <w:sz w:val="24"/>
        </w:rPr>
        <w:t>среде.</w:t>
      </w:r>
    </w:p>
    <w:p w:rsidR="009E2D7A" w:rsidRDefault="009E2D7A" w:rsidP="009E2D7A">
      <w:pPr>
        <w:pStyle w:val="a5"/>
        <w:spacing w:line="276" w:lineRule="auto"/>
        <w:ind w:right="407"/>
        <w:rPr>
          <w:sz w:val="24"/>
        </w:rPr>
      </w:pPr>
    </w:p>
    <w:p w:rsidR="009E2D7A" w:rsidRDefault="009E2D7A" w:rsidP="009E2D7A">
      <w:pPr>
        <w:pStyle w:val="Default"/>
        <w:spacing w:line="276" w:lineRule="auto"/>
        <w:jc w:val="both"/>
        <w:rPr>
          <w:b/>
        </w:rPr>
      </w:pPr>
      <w:r w:rsidRPr="005B71A7">
        <w:rPr>
          <w:b/>
        </w:rPr>
        <w:t>Б)</w:t>
      </w:r>
      <w:r>
        <w:rPr>
          <w:b/>
        </w:rPr>
        <w:t xml:space="preserve"> </w:t>
      </w:r>
      <w:r w:rsidRPr="005B71A7">
        <w:rPr>
          <w:b/>
        </w:rPr>
        <w:t xml:space="preserve">Часть, формируемая участниками образовательных отношений </w:t>
      </w:r>
    </w:p>
    <w:p w:rsidR="009E2D7A" w:rsidRPr="005B71A7" w:rsidRDefault="009E2D7A" w:rsidP="009E2D7A">
      <w:pPr>
        <w:pStyle w:val="Default"/>
        <w:spacing w:line="276" w:lineRule="auto"/>
        <w:jc w:val="both"/>
      </w:pPr>
      <w:r>
        <w:rPr>
          <w:b/>
          <w:bCs/>
        </w:rPr>
        <w:t xml:space="preserve">         </w:t>
      </w:r>
      <w:r w:rsidRPr="005B71A7">
        <w:t xml:space="preserve">Для успешной реализации Программы должны быть обеспечены следующие психолого-педагогические условия: </w:t>
      </w:r>
    </w:p>
    <w:p w:rsidR="009E2D7A" w:rsidRPr="005B71A7" w:rsidRDefault="009E2D7A" w:rsidP="009E2D7A">
      <w:pPr>
        <w:pStyle w:val="Default"/>
        <w:spacing w:line="276" w:lineRule="auto"/>
        <w:jc w:val="both"/>
      </w:pPr>
      <w:r w:rsidRPr="005B71A7">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9E2D7A" w:rsidRPr="005B71A7" w:rsidRDefault="009E2D7A" w:rsidP="009E2D7A">
      <w:pPr>
        <w:pStyle w:val="Default"/>
        <w:spacing w:line="276" w:lineRule="auto"/>
        <w:jc w:val="both"/>
      </w:pPr>
      <w:r w:rsidRPr="005B71A7">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9E2D7A" w:rsidRPr="005B71A7" w:rsidRDefault="009E2D7A" w:rsidP="009E2D7A">
      <w:pPr>
        <w:pStyle w:val="Default"/>
        <w:spacing w:line="276" w:lineRule="auto"/>
        <w:jc w:val="both"/>
      </w:pPr>
      <w:r w:rsidRPr="005B71A7">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9E2D7A" w:rsidRPr="005B71A7" w:rsidRDefault="009E2D7A" w:rsidP="009E2D7A">
      <w:pPr>
        <w:pStyle w:val="Default"/>
        <w:spacing w:line="276" w:lineRule="auto"/>
        <w:jc w:val="both"/>
      </w:pPr>
      <w:r w:rsidRPr="005B71A7">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9E2D7A" w:rsidRPr="005B71A7" w:rsidRDefault="009E2D7A" w:rsidP="009E2D7A">
      <w:pPr>
        <w:pStyle w:val="Default"/>
        <w:spacing w:line="276" w:lineRule="auto"/>
        <w:jc w:val="both"/>
      </w:pPr>
      <w:r w:rsidRPr="005B71A7">
        <w:t xml:space="preserve">5) поддержка инициативы и самостоятельности детей в специфических для них видах деятельности; </w:t>
      </w:r>
    </w:p>
    <w:p w:rsidR="009E2D7A" w:rsidRPr="005B71A7" w:rsidRDefault="009E2D7A" w:rsidP="009E2D7A">
      <w:pPr>
        <w:pStyle w:val="Default"/>
        <w:spacing w:line="276" w:lineRule="auto"/>
        <w:jc w:val="both"/>
      </w:pPr>
      <w:r w:rsidRPr="005B71A7">
        <w:t xml:space="preserve">6) возможность выбора детьми материалов, видов активности, участников совместной деятельности и общения; </w:t>
      </w:r>
    </w:p>
    <w:p w:rsidR="009E2D7A" w:rsidRPr="005B71A7" w:rsidRDefault="009E2D7A" w:rsidP="009E2D7A">
      <w:pPr>
        <w:pStyle w:val="Default"/>
        <w:spacing w:line="276" w:lineRule="auto"/>
        <w:jc w:val="both"/>
      </w:pPr>
      <w:r w:rsidRPr="005B71A7">
        <w:t xml:space="preserve">7) защита детей от всех форм физического и психического насилия; </w:t>
      </w:r>
    </w:p>
    <w:p w:rsidR="009E2D7A" w:rsidRPr="005B71A7" w:rsidRDefault="009E2D7A" w:rsidP="009E2D7A">
      <w:pPr>
        <w:pStyle w:val="Default"/>
        <w:spacing w:line="276" w:lineRule="auto"/>
        <w:jc w:val="both"/>
        <w:rPr>
          <w:b/>
        </w:rPr>
      </w:pPr>
      <w:r w:rsidRPr="005B71A7">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E2D7A" w:rsidRDefault="009E2D7A" w:rsidP="009E2D7A">
      <w:pPr>
        <w:spacing w:after="0" w:line="240" w:lineRule="atLeast"/>
        <w:jc w:val="center"/>
        <w:rPr>
          <w:rFonts w:ascii="Times New Roman" w:eastAsia="Times New Roman" w:hAnsi="Times New Roman" w:cs="Times New Roman"/>
          <w:b/>
          <w:sz w:val="24"/>
        </w:rPr>
      </w:pPr>
    </w:p>
    <w:p w:rsidR="009E2D7A" w:rsidRDefault="009E2D7A" w:rsidP="009E2D7A">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Использование образовательных технологий в образовательном процессе</w:t>
      </w:r>
    </w:p>
    <w:p w:rsidR="009E2D7A" w:rsidRDefault="009E2D7A" w:rsidP="009E2D7A">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МДОУ «Детский сад № 62»</w:t>
      </w:r>
    </w:p>
    <w:p w:rsidR="009E2D7A" w:rsidRDefault="009E2D7A" w:rsidP="009E2D7A">
      <w:pPr>
        <w:spacing w:after="0" w:line="240" w:lineRule="atLeast"/>
        <w:jc w:val="center"/>
        <w:rPr>
          <w:rFonts w:ascii="Times New Roman" w:eastAsia="Times New Roman" w:hAnsi="Times New Roman" w:cs="Times New Roman"/>
          <w:b/>
          <w:sz w:val="24"/>
        </w:rPr>
      </w:pPr>
    </w:p>
    <w:tbl>
      <w:tblPr>
        <w:tblW w:w="992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6"/>
        <w:gridCol w:w="1266"/>
        <w:gridCol w:w="1266"/>
        <w:gridCol w:w="1359"/>
        <w:gridCol w:w="1314"/>
        <w:gridCol w:w="2103"/>
      </w:tblGrid>
      <w:tr w:rsidR="009E2D7A" w:rsidTr="0015061C">
        <w:trPr>
          <w:trHeight w:val="299"/>
        </w:trPr>
        <w:tc>
          <w:tcPr>
            <w:tcW w:w="2672" w:type="dxa"/>
            <w:vMerge w:val="restart"/>
          </w:tcPr>
          <w:p w:rsidR="009E2D7A" w:rsidRPr="00287DED" w:rsidRDefault="009E2D7A" w:rsidP="0015061C">
            <w:pPr>
              <w:spacing w:after="0" w:line="240" w:lineRule="atLeast"/>
              <w:jc w:val="center"/>
              <w:rPr>
                <w:rFonts w:ascii="Times New Roman" w:eastAsia="Times New Roman" w:hAnsi="Times New Roman" w:cs="Times New Roman"/>
                <w:sz w:val="24"/>
              </w:rPr>
            </w:pPr>
          </w:p>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Образовательные технологии</w:t>
            </w:r>
          </w:p>
        </w:tc>
        <w:tc>
          <w:tcPr>
            <w:tcW w:w="1349"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1 младшая группа</w:t>
            </w:r>
          </w:p>
        </w:tc>
        <w:tc>
          <w:tcPr>
            <w:tcW w:w="1349"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2 младшая группа</w:t>
            </w:r>
          </w:p>
        </w:tc>
        <w:tc>
          <w:tcPr>
            <w:tcW w:w="1518"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Средняя группа</w:t>
            </w:r>
          </w:p>
        </w:tc>
        <w:tc>
          <w:tcPr>
            <w:tcW w:w="1427"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Старшая группа</w:t>
            </w:r>
          </w:p>
        </w:tc>
        <w:tc>
          <w:tcPr>
            <w:tcW w:w="1609"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Подготовительная группа</w:t>
            </w:r>
          </w:p>
        </w:tc>
      </w:tr>
      <w:tr w:rsidR="009E2D7A" w:rsidTr="0015061C">
        <w:trPr>
          <w:trHeight w:val="233"/>
        </w:trPr>
        <w:tc>
          <w:tcPr>
            <w:tcW w:w="2672" w:type="dxa"/>
            <w:vMerge/>
          </w:tcPr>
          <w:p w:rsidR="009E2D7A" w:rsidRPr="00287DED" w:rsidRDefault="009E2D7A" w:rsidP="0015061C">
            <w:pPr>
              <w:spacing w:after="0" w:line="240" w:lineRule="atLeast"/>
              <w:jc w:val="center"/>
              <w:rPr>
                <w:rFonts w:ascii="Times New Roman" w:eastAsia="Times New Roman" w:hAnsi="Times New Roman" w:cs="Times New Roman"/>
                <w:sz w:val="24"/>
              </w:rPr>
            </w:pPr>
          </w:p>
        </w:tc>
        <w:tc>
          <w:tcPr>
            <w:tcW w:w="1349"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2 - 3 года</w:t>
            </w:r>
          </w:p>
        </w:tc>
        <w:tc>
          <w:tcPr>
            <w:tcW w:w="1349"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3 - 4 года</w:t>
            </w:r>
          </w:p>
        </w:tc>
        <w:tc>
          <w:tcPr>
            <w:tcW w:w="1518"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4 -5 лет</w:t>
            </w:r>
          </w:p>
        </w:tc>
        <w:tc>
          <w:tcPr>
            <w:tcW w:w="1427"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5 – 6 лет</w:t>
            </w:r>
          </w:p>
        </w:tc>
        <w:tc>
          <w:tcPr>
            <w:tcW w:w="1609" w:type="dxa"/>
          </w:tcPr>
          <w:p w:rsidR="009E2D7A" w:rsidRPr="00287DED" w:rsidRDefault="009E2D7A" w:rsidP="0015061C">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6 – 7 лет</w:t>
            </w:r>
          </w:p>
        </w:tc>
      </w:tr>
      <w:tr w:rsidR="009E2D7A" w:rsidTr="0015061C">
        <w:trPr>
          <w:trHeight w:val="286"/>
        </w:trPr>
        <w:tc>
          <w:tcPr>
            <w:tcW w:w="2672" w:type="dxa"/>
          </w:tcPr>
          <w:p w:rsidR="009E2D7A" w:rsidRPr="00287DED" w:rsidRDefault="009E2D7A" w:rsidP="0015061C">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t xml:space="preserve">Личностно </w:t>
            </w:r>
            <w:r>
              <w:rPr>
                <w:rFonts w:ascii="Times New Roman" w:eastAsia="Times New Roman" w:hAnsi="Times New Roman" w:cs="Times New Roman"/>
                <w:sz w:val="24"/>
              </w:rPr>
              <w:t>–</w:t>
            </w:r>
            <w:r w:rsidRPr="00287DED">
              <w:rPr>
                <w:rFonts w:ascii="Times New Roman" w:eastAsia="Times New Roman" w:hAnsi="Times New Roman" w:cs="Times New Roman"/>
                <w:sz w:val="24"/>
              </w:rPr>
              <w:t xml:space="preserve"> ориентированные</w:t>
            </w:r>
            <w:r>
              <w:rPr>
                <w:rFonts w:ascii="Times New Roman" w:eastAsia="Times New Roman" w:hAnsi="Times New Roman" w:cs="Times New Roman"/>
                <w:sz w:val="24"/>
              </w:rPr>
              <w:t xml:space="preserve"> технологии</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9E2D7A" w:rsidTr="0015061C">
        <w:trPr>
          <w:trHeight w:val="259"/>
        </w:trPr>
        <w:tc>
          <w:tcPr>
            <w:tcW w:w="2672" w:type="dxa"/>
          </w:tcPr>
          <w:p w:rsidR="009E2D7A" w:rsidRPr="00287DED" w:rsidRDefault="009E2D7A" w:rsidP="0015061C">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t>Здоровьесберегающие</w:t>
            </w:r>
            <w:r>
              <w:rPr>
                <w:rFonts w:ascii="Times New Roman" w:eastAsia="Times New Roman" w:hAnsi="Times New Roman" w:cs="Times New Roman"/>
                <w:sz w:val="24"/>
              </w:rPr>
              <w:t xml:space="preserve"> технологии</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9E2D7A" w:rsidTr="0015061C">
        <w:trPr>
          <w:trHeight w:val="195"/>
        </w:trPr>
        <w:tc>
          <w:tcPr>
            <w:tcW w:w="2672" w:type="dxa"/>
          </w:tcPr>
          <w:p w:rsidR="009E2D7A" w:rsidRPr="00287DED" w:rsidRDefault="009E2D7A" w:rsidP="0015061C">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Игровые технологии</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9E2D7A" w:rsidTr="0015061C">
        <w:trPr>
          <w:trHeight w:val="182"/>
        </w:trPr>
        <w:tc>
          <w:tcPr>
            <w:tcW w:w="2672" w:type="dxa"/>
          </w:tcPr>
          <w:p w:rsidR="009E2D7A" w:rsidRPr="00287DED" w:rsidRDefault="009E2D7A" w:rsidP="0015061C">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t>Технология «Ситуация»</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9E2D7A" w:rsidTr="0015061C">
        <w:trPr>
          <w:trHeight w:val="597"/>
        </w:trPr>
        <w:tc>
          <w:tcPr>
            <w:tcW w:w="2672" w:type="dxa"/>
          </w:tcPr>
          <w:p w:rsidR="009E2D7A" w:rsidRPr="00287DED" w:rsidRDefault="009E2D7A" w:rsidP="0015061C">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lastRenderedPageBreak/>
              <w:t>Технология проектной деятельности</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9E2D7A" w:rsidTr="0015061C">
        <w:trPr>
          <w:trHeight w:val="221"/>
        </w:trPr>
        <w:tc>
          <w:tcPr>
            <w:tcW w:w="2672" w:type="dxa"/>
          </w:tcPr>
          <w:p w:rsidR="009E2D7A" w:rsidRPr="00287DED" w:rsidRDefault="009E2D7A" w:rsidP="0015061C">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Информационно коммуникационные технологии</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9E2D7A" w:rsidRDefault="009E2D7A" w:rsidP="0015061C">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bl>
    <w:p w:rsidR="009E2D7A" w:rsidRDefault="009E2D7A" w:rsidP="009E2D7A">
      <w:pPr>
        <w:pStyle w:val="a5"/>
        <w:spacing w:line="276" w:lineRule="auto"/>
        <w:ind w:left="0" w:right="407" w:firstLine="0"/>
        <w:rPr>
          <w:b/>
          <w:sz w:val="24"/>
          <w:szCs w:val="22"/>
        </w:rPr>
      </w:pPr>
    </w:p>
    <w:p w:rsidR="009E2D7A" w:rsidRDefault="009E2D7A" w:rsidP="009E2D7A">
      <w:pPr>
        <w:pStyle w:val="Heading1"/>
        <w:tabs>
          <w:tab w:val="left" w:pos="889"/>
          <w:tab w:val="left" w:pos="890"/>
          <w:tab w:val="left" w:pos="2772"/>
          <w:tab w:val="left" w:pos="4648"/>
          <w:tab w:val="left" w:pos="6653"/>
        </w:tabs>
        <w:spacing w:line="276" w:lineRule="auto"/>
        <w:ind w:left="0" w:right="401"/>
        <w:jc w:val="left"/>
        <w:rPr>
          <w:sz w:val="24"/>
        </w:rPr>
      </w:pPr>
      <w:r w:rsidRPr="009E2D7A">
        <w:rPr>
          <w:sz w:val="24"/>
        </w:rPr>
        <w:t>4.</w:t>
      </w:r>
      <w:r w:rsidR="00ED671F">
        <w:rPr>
          <w:sz w:val="24"/>
        </w:rPr>
        <w:t>1.</w:t>
      </w:r>
      <w:r w:rsidRPr="009E2D7A">
        <w:rPr>
          <w:sz w:val="24"/>
        </w:rPr>
        <w:t>2</w:t>
      </w:r>
      <w:r w:rsidRPr="009E2D7A">
        <w:t>.</w:t>
      </w:r>
      <w:r w:rsidRPr="009E2D7A">
        <w:rPr>
          <w:sz w:val="24"/>
        </w:rPr>
        <w:t>Особенности</w:t>
      </w:r>
      <w:r>
        <w:rPr>
          <w:sz w:val="24"/>
        </w:rPr>
        <w:t xml:space="preserve"> </w:t>
      </w:r>
      <w:r w:rsidRPr="009E2D7A">
        <w:rPr>
          <w:sz w:val="24"/>
        </w:rPr>
        <w:t>организации</w:t>
      </w:r>
      <w:r>
        <w:rPr>
          <w:sz w:val="24"/>
        </w:rPr>
        <w:t xml:space="preserve"> </w:t>
      </w:r>
      <w:r w:rsidRPr="009E2D7A">
        <w:rPr>
          <w:sz w:val="24"/>
        </w:rPr>
        <w:t>развивающей</w:t>
      </w:r>
      <w:r>
        <w:rPr>
          <w:sz w:val="24"/>
        </w:rPr>
        <w:t xml:space="preserve"> </w:t>
      </w:r>
      <w:r w:rsidRPr="009E2D7A">
        <w:rPr>
          <w:sz w:val="24"/>
        </w:rPr>
        <w:t>предметно-пространственной</w:t>
      </w:r>
      <w:r w:rsidRPr="009E2D7A">
        <w:rPr>
          <w:spacing w:val="-67"/>
          <w:sz w:val="24"/>
        </w:rPr>
        <w:t xml:space="preserve"> </w:t>
      </w:r>
      <w:r w:rsidRPr="009E2D7A">
        <w:rPr>
          <w:sz w:val="24"/>
        </w:rPr>
        <w:t>среды.</w:t>
      </w:r>
    </w:p>
    <w:p w:rsidR="0015061C" w:rsidRDefault="0015061C" w:rsidP="009E2D7A">
      <w:pPr>
        <w:pStyle w:val="Heading1"/>
        <w:tabs>
          <w:tab w:val="left" w:pos="889"/>
          <w:tab w:val="left" w:pos="890"/>
          <w:tab w:val="left" w:pos="2772"/>
          <w:tab w:val="left" w:pos="4648"/>
          <w:tab w:val="left" w:pos="6653"/>
        </w:tabs>
        <w:spacing w:line="276" w:lineRule="auto"/>
        <w:ind w:left="0" w:right="401"/>
        <w:jc w:val="left"/>
        <w:rPr>
          <w:sz w:val="24"/>
        </w:rPr>
      </w:pPr>
      <w:r>
        <w:rPr>
          <w:sz w:val="24"/>
        </w:rPr>
        <w:t>А) Обязательная часть</w:t>
      </w:r>
    </w:p>
    <w:p w:rsidR="0015061C" w:rsidRPr="0015061C" w:rsidRDefault="0015061C" w:rsidP="00ED671F">
      <w:pPr>
        <w:pStyle w:val="a5"/>
        <w:spacing w:line="276" w:lineRule="auto"/>
        <w:ind w:right="410"/>
        <w:jc w:val="left"/>
        <w:rPr>
          <w:sz w:val="24"/>
        </w:rPr>
      </w:pPr>
      <w:r w:rsidRPr="0015061C">
        <w:rPr>
          <w:sz w:val="24"/>
        </w:rPr>
        <w:t>Р</w:t>
      </w:r>
      <w:r w:rsidR="00B450A8">
        <w:rPr>
          <w:sz w:val="24"/>
        </w:rPr>
        <w:t>азвивающая предметно – пространственная среда (далее Р</w:t>
      </w:r>
      <w:r w:rsidRPr="0015061C">
        <w:rPr>
          <w:sz w:val="24"/>
        </w:rPr>
        <w:t>ППС</w:t>
      </w:r>
      <w:r w:rsidR="00B450A8">
        <w:rPr>
          <w:sz w:val="24"/>
        </w:rPr>
        <w:t>)</w:t>
      </w:r>
      <w:r w:rsidRPr="0015061C">
        <w:rPr>
          <w:spacing w:val="1"/>
          <w:sz w:val="24"/>
        </w:rPr>
        <w:t xml:space="preserve"> </w:t>
      </w:r>
      <w:r w:rsidRPr="0015061C">
        <w:rPr>
          <w:sz w:val="24"/>
        </w:rPr>
        <w:t>–</w:t>
      </w:r>
      <w:r w:rsidRPr="0015061C">
        <w:rPr>
          <w:spacing w:val="1"/>
          <w:sz w:val="24"/>
        </w:rPr>
        <w:t xml:space="preserve"> </w:t>
      </w:r>
      <w:r w:rsidRPr="0015061C">
        <w:rPr>
          <w:sz w:val="24"/>
        </w:rPr>
        <w:t>часть</w:t>
      </w:r>
      <w:r w:rsidRPr="0015061C">
        <w:rPr>
          <w:spacing w:val="1"/>
          <w:sz w:val="24"/>
        </w:rPr>
        <w:t xml:space="preserve"> </w:t>
      </w:r>
      <w:r w:rsidRPr="0015061C">
        <w:rPr>
          <w:sz w:val="24"/>
        </w:rPr>
        <w:t>образовательной</w:t>
      </w:r>
      <w:r w:rsidRPr="0015061C">
        <w:rPr>
          <w:spacing w:val="1"/>
          <w:sz w:val="24"/>
        </w:rPr>
        <w:t xml:space="preserve"> </w:t>
      </w:r>
      <w:r w:rsidRPr="0015061C">
        <w:rPr>
          <w:sz w:val="24"/>
        </w:rPr>
        <w:t>среды</w:t>
      </w:r>
      <w:r w:rsidRPr="0015061C">
        <w:rPr>
          <w:spacing w:val="1"/>
          <w:sz w:val="24"/>
        </w:rPr>
        <w:t xml:space="preserve"> </w:t>
      </w:r>
      <w:r w:rsidRPr="0015061C">
        <w:rPr>
          <w:sz w:val="24"/>
        </w:rPr>
        <w:t>и</w:t>
      </w:r>
      <w:r w:rsidRPr="0015061C">
        <w:rPr>
          <w:spacing w:val="1"/>
          <w:sz w:val="24"/>
        </w:rPr>
        <w:t xml:space="preserve"> </w:t>
      </w:r>
      <w:r w:rsidRPr="0015061C">
        <w:rPr>
          <w:sz w:val="24"/>
        </w:rPr>
        <w:t>фактор,</w:t>
      </w:r>
      <w:r w:rsidRPr="0015061C">
        <w:rPr>
          <w:spacing w:val="1"/>
          <w:sz w:val="24"/>
        </w:rPr>
        <w:t xml:space="preserve"> </w:t>
      </w:r>
      <w:r w:rsidRPr="0015061C">
        <w:rPr>
          <w:sz w:val="24"/>
        </w:rPr>
        <w:t>мощно</w:t>
      </w:r>
      <w:r w:rsidRPr="0015061C">
        <w:rPr>
          <w:spacing w:val="70"/>
          <w:sz w:val="24"/>
        </w:rPr>
        <w:t xml:space="preserve"> </w:t>
      </w:r>
      <w:r w:rsidRPr="0015061C">
        <w:rPr>
          <w:sz w:val="24"/>
        </w:rPr>
        <w:t>обогащающий</w:t>
      </w:r>
      <w:r w:rsidRPr="0015061C">
        <w:rPr>
          <w:spacing w:val="1"/>
          <w:sz w:val="24"/>
        </w:rPr>
        <w:t xml:space="preserve"> </w:t>
      </w:r>
      <w:r w:rsidRPr="0015061C">
        <w:rPr>
          <w:sz w:val="24"/>
        </w:rPr>
        <w:t>развитие</w:t>
      </w:r>
      <w:r w:rsidRPr="0015061C">
        <w:rPr>
          <w:spacing w:val="34"/>
          <w:sz w:val="24"/>
        </w:rPr>
        <w:t xml:space="preserve"> </w:t>
      </w:r>
      <w:r w:rsidRPr="0015061C">
        <w:rPr>
          <w:sz w:val="24"/>
        </w:rPr>
        <w:t>детей.</w:t>
      </w:r>
      <w:r w:rsidRPr="0015061C">
        <w:rPr>
          <w:spacing w:val="33"/>
          <w:sz w:val="24"/>
        </w:rPr>
        <w:t xml:space="preserve"> </w:t>
      </w:r>
      <w:r w:rsidRPr="0015061C">
        <w:rPr>
          <w:sz w:val="24"/>
        </w:rPr>
        <w:t>РППС</w:t>
      </w:r>
      <w:r w:rsidRPr="0015061C">
        <w:rPr>
          <w:spacing w:val="37"/>
          <w:sz w:val="24"/>
        </w:rPr>
        <w:t xml:space="preserve"> </w:t>
      </w:r>
      <w:r w:rsidR="00B450A8">
        <w:rPr>
          <w:sz w:val="24"/>
        </w:rPr>
        <w:t>ДОУ</w:t>
      </w:r>
      <w:r w:rsidRPr="0015061C">
        <w:rPr>
          <w:spacing w:val="33"/>
          <w:sz w:val="24"/>
        </w:rPr>
        <w:t xml:space="preserve"> </w:t>
      </w:r>
      <w:r w:rsidRPr="0015061C">
        <w:rPr>
          <w:sz w:val="24"/>
        </w:rPr>
        <w:t>выступает</w:t>
      </w:r>
      <w:r w:rsidR="00ED671F">
        <w:rPr>
          <w:sz w:val="24"/>
        </w:rPr>
        <w:t xml:space="preserve"> о</w:t>
      </w:r>
      <w:r w:rsidRPr="0015061C">
        <w:rPr>
          <w:sz w:val="24"/>
        </w:rPr>
        <w:t>сновой</w:t>
      </w:r>
      <w:r w:rsidRPr="0015061C">
        <w:rPr>
          <w:spacing w:val="35"/>
          <w:sz w:val="24"/>
        </w:rPr>
        <w:t xml:space="preserve"> </w:t>
      </w:r>
      <w:r w:rsidRPr="0015061C">
        <w:rPr>
          <w:sz w:val="24"/>
        </w:rPr>
        <w:t>для</w:t>
      </w:r>
      <w:r w:rsidRPr="0015061C">
        <w:rPr>
          <w:spacing w:val="35"/>
          <w:sz w:val="24"/>
        </w:rPr>
        <w:t xml:space="preserve"> </w:t>
      </w:r>
      <w:r w:rsidRPr="0015061C">
        <w:rPr>
          <w:sz w:val="24"/>
        </w:rPr>
        <w:t>разнообразной,</w:t>
      </w:r>
      <w:r w:rsidRPr="0015061C">
        <w:rPr>
          <w:spacing w:val="33"/>
          <w:sz w:val="24"/>
        </w:rPr>
        <w:t xml:space="preserve"> </w:t>
      </w:r>
      <w:r w:rsidRPr="0015061C">
        <w:rPr>
          <w:sz w:val="24"/>
        </w:rPr>
        <w:t>разносторонне</w:t>
      </w:r>
      <w:r w:rsidR="00ED671F">
        <w:rPr>
          <w:sz w:val="24"/>
        </w:rPr>
        <w:t xml:space="preserve"> </w:t>
      </w:r>
      <w:r w:rsidRPr="0015061C">
        <w:rPr>
          <w:sz w:val="24"/>
        </w:rPr>
        <w:t>развивающей,</w:t>
      </w:r>
      <w:r w:rsidRPr="0015061C">
        <w:rPr>
          <w:spacing w:val="1"/>
          <w:sz w:val="24"/>
        </w:rPr>
        <w:t xml:space="preserve"> </w:t>
      </w:r>
      <w:r w:rsidRPr="0015061C">
        <w:rPr>
          <w:sz w:val="24"/>
        </w:rPr>
        <w:t>содержательной</w:t>
      </w:r>
      <w:r w:rsidRPr="0015061C">
        <w:rPr>
          <w:spacing w:val="1"/>
          <w:sz w:val="24"/>
        </w:rPr>
        <w:t xml:space="preserve"> </w:t>
      </w:r>
      <w:r w:rsidRPr="0015061C">
        <w:rPr>
          <w:sz w:val="24"/>
        </w:rPr>
        <w:t>и</w:t>
      </w:r>
      <w:r w:rsidRPr="0015061C">
        <w:rPr>
          <w:spacing w:val="1"/>
          <w:sz w:val="24"/>
        </w:rPr>
        <w:t xml:space="preserve"> </w:t>
      </w:r>
      <w:r w:rsidRPr="0015061C">
        <w:rPr>
          <w:sz w:val="24"/>
        </w:rPr>
        <w:t>привлекательной</w:t>
      </w:r>
      <w:r w:rsidRPr="0015061C">
        <w:rPr>
          <w:spacing w:val="1"/>
          <w:sz w:val="24"/>
        </w:rPr>
        <w:t xml:space="preserve"> </w:t>
      </w:r>
      <w:r w:rsidRPr="0015061C">
        <w:rPr>
          <w:sz w:val="24"/>
        </w:rPr>
        <w:t>для</w:t>
      </w:r>
      <w:r w:rsidRPr="0015061C">
        <w:rPr>
          <w:spacing w:val="1"/>
          <w:sz w:val="24"/>
        </w:rPr>
        <w:t xml:space="preserve"> </w:t>
      </w:r>
      <w:r w:rsidRPr="0015061C">
        <w:rPr>
          <w:sz w:val="24"/>
        </w:rPr>
        <w:t>каждого</w:t>
      </w:r>
      <w:r w:rsidRPr="0015061C">
        <w:rPr>
          <w:spacing w:val="1"/>
          <w:sz w:val="24"/>
        </w:rPr>
        <w:t xml:space="preserve"> </w:t>
      </w:r>
      <w:r w:rsidRPr="0015061C">
        <w:rPr>
          <w:sz w:val="24"/>
        </w:rPr>
        <w:t>ребенка</w:t>
      </w:r>
      <w:r w:rsidRPr="0015061C">
        <w:rPr>
          <w:spacing w:val="1"/>
          <w:sz w:val="24"/>
        </w:rPr>
        <w:t xml:space="preserve"> </w:t>
      </w:r>
      <w:r w:rsidRPr="0015061C">
        <w:rPr>
          <w:sz w:val="24"/>
        </w:rPr>
        <w:t>деятельности.</w:t>
      </w:r>
    </w:p>
    <w:p w:rsidR="0015061C" w:rsidRDefault="0015061C" w:rsidP="0015061C">
      <w:pPr>
        <w:pStyle w:val="a5"/>
        <w:spacing w:line="276" w:lineRule="auto"/>
        <w:ind w:right="404"/>
        <w:rPr>
          <w:sz w:val="24"/>
        </w:rPr>
      </w:pPr>
      <w:r w:rsidRPr="0015061C">
        <w:rPr>
          <w:sz w:val="24"/>
        </w:rPr>
        <w:t>РППС</w:t>
      </w:r>
      <w:r w:rsidRPr="0015061C">
        <w:rPr>
          <w:spacing w:val="1"/>
          <w:sz w:val="24"/>
        </w:rPr>
        <w:t xml:space="preserve"> </w:t>
      </w:r>
      <w:r w:rsidRPr="0015061C">
        <w:rPr>
          <w:sz w:val="24"/>
        </w:rPr>
        <w:t>представляет</w:t>
      </w:r>
      <w:r w:rsidRPr="0015061C">
        <w:rPr>
          <w:spacing w:val="1"/>
          <w:sz w:val="24"/>
        </w:rPr>
        <w:t xml:space="preserve"> </w:t>
      </w:r>
      <w:r w:rsidRPr="0015061C">
        <w:rPr>
          <w:sz w:val="24"/>
        </w:rPr>
        <w:t>собой</w:t>
      </w:r>
      <w:r w:rsidRPr="0015061C">
        <w:rPr>
          <w:spacing w:val="1"/>
          <w:sz w:val="24"/>
        </w:rPr>
        <w:t xml:space="preserve"> </w:t>
      </w:r>
      <w:r w:rsidRPr="0015061C">
        <w:rPr>
          <w:sz w:val="24"/>
        </w:rPr>
        <w:t>единство</w:t>
      </w:r>
      <w:r w:rsidRPr="0015061C">
        <w:rPr>
          <w:spacing w:val="1"/>
          <w:sz w:val="24"/>
        </w:rPr>
        <w:t xml:space="preserve"> </w:t>
      </w:r>
      <w:r w:rsidRPr="0015061C">
        <w:rPr>
          <w:sz w:val="24"/>
        </w:rPr>
        <w:t>специально</w:t>
      </w:r>
      <w:r w:rsidRPr="0015061C">
        <w:rPr>
          <w:spacing w:val="71"/>
          <w:sz w:val="24"/>
        </w:rPr>
        <w:t xml:space="preserve"> </w:t>
      </w:r>
      <w:r w:rsidRPr="0015061C">
        <w:rPr>
          <w:sz w:val="24"/>
        </w:rPr>
        <w:t>организованного</w:t>
      </w:r>
      <w:r w:rsidRPr="0015061C">
        <w:rPr>
          <w:spacing w:val="1"/>
          <w:sz w:val="24"/>
        </w:rPr>
        <w:t xml:space="preserve"> </w:t>
      </w:r>
      <w:r w:rsidRPr="0015061C">
        <w:rPr>
          <w:sz w:val="24"/>
        </w:rPr>
        <w:t>пространства</w:t>
      </w:r>
      <w:r w:rsidRPr="0015061C">
        <w:rPr>
          <w:spacing w:val="1"/>
          <w:sz w:val="24"/>
        </w:rPr>
        <w:t xml:space="preserve"> </w:t>
      </w:r>
      <w:r w:rsidRPr="0015061C">
        <w:rPr>
          <w:sz w:val="24"/>
        </w:rPr>
        <w:t>как</w:t>
      </w:r>
      <w:r w:rsidRPr="0015061C">
        <w:rPr>
          <w:spacing w:val="1"/>
          <w:sz w:val="24"/>
        </w:rPr>
        <w:t xml:space="preserve"> </w:t>
      </w:r>
      <w:r w:rsidRPr="0015061C">
        <w:rPr>
          <w:sz w:val="24"/>
        </w:rPr>
        <w:t>внешнего</w:t>
      </w:r>
      <w:r w:rsidRPr="0015061C">
        <w:rPr>
          <w:spacing w:val="1"/>
          <w:sz w:val="24"/>
        </w:rPr>
        <w:t xml:space="preserve"> </w:t>
      </w:r>
      <w:r w:rsidRPr="0015061C">
        <w:rPr>
          <w:sz w:val="24"/>
        </w:rPr>
        <w:t>(территория</w:t>
      </w:r>
      <w:r w:rsidRPr="0015061C">
        <w:rPr>
          <w:spacing w:val="1"/>
          <w:sz w:val="24"/>
        </w:rPr>
        <w:t xml:space="preserve"> </w:t>
      </w:r>
      <w:r w:rsidR="00B450A8">
        <w:rPr>
          <w:sz w:val="24"/>
        </w:rPr>
        <w:t>ДОУ</w:t>
      </w:r>
      <w:r w:rsidRPr="0015061C">
        <w:rPr>
          <w:sz w:val="24"/>
        </w:rPr>
        <w:t>),</w:t>
      </w:r>
      <w:r w:rsidRPr="0015061C">
        <w:rPr>
          <w:spacing w:val="1"/>
          <w:sz w:val="24"/>
        </w:rPr>
        <w:t xml:space="preserve"> </w:t>
      </w:r>
      <w:r w:rsidRPr="0015061C">
        <w:rPr>
          <w:sz w:val="24"/>
        </w:rPr>
        <w:t>так</w:t>
      </w:r>
      <w:r w:rsidRPr="0015061C">
        <w:rPr>
          <w:spacing w:val="1"/>
          <w:sz w:val="24"/>
        </w:rPr>
        <w:t xml:space="preserve"> </w:t>
      </w:r>
      <w:r w:rsidRPr="0015061C">
        <w:rPr>
          <w:sz w:val="24"/>
        </w:rPr>
        <w:t>и</w:t>
      </w:r>
      <w:r w:rsidRPr="0015061C">
        <w:rPr>
          <w:spacing w:val="1"/>
          <w:sz w:val="24"/>
        </w:rPr>
        <w:t xml:space="preserve"> </w:t>
      </w:r>
      <w:r w:rsidRPr="0015061C">
        <w:rPr>
          <w:sz w:val="24"/>
        </w:rPr>
        <w:t>внутреннего</w:t>
      </w:r>
      <w:r w:rsidRPr="0015061C">
        <w:rPr>
          <w:spacing w:val="1"/>
          <w:sz w:val="24"/>
        </w:rPr>
        <w:t xml:space="preserve"> </w:t>
      </w:r>
      <w:r w:rsidRPr="0015061C">
        <w:rPr>
          <w:sz w:val="24"/>
        </w:rPr>
        <w:t>(групповые,</w:t>
      </w:r>
      <w:r w:rsidRPr="0015061C">
        <w:rPr>
          <w:spacing w:val="1"/>
          <w:sz w:val="24"/>
        </w:rPr>
        <w:t xml:space="preserve"> </w:t>
      </w:r>
      <w:r w:rsidRPr="0015061C">
        <w:rPr>
          <w:sz w:val="24"/>
        </w:rPr>
        <w:t>специализированные,</w:t>
      </w:r>
      <w:r w:rsidRPr="0015061C">
        <w:rPr>
          <w:spacing w:val="1"/>
          <w:sz w:val="24"/>
        </w:rPr>
        <w:t xml:space="preserve"> </w:t>
      </w:r>
      <w:r w:rsidRPr="0015061C">
        <w:rPr>
          <w:sz w:val="24"/>
        </w:rPr>
        <w:t>технологические,</w:t>
      </w:r>
      <w:r w:rsidRPr="0015061C">
        <w:rPr>
          <w:spacing w:val="1"/>
          <w:sz w:val="24"/>
        </w:rPr>
        <w:t xml:space="preserve"> </w:t>
      </w:r>
      <w:r w:rsidRPr="0015061C">
        <w:rPr>
          <w:sz w:val="24"/>
        </w:rPr>
        <w:t>административные</w:t>
      </w:r>
      <w:r w:rsidRPr="0015061C">
        <w:rPr>
          <w:spacing w:val="1"/>
          <w:sz w:val="24"/>
        </w:rPr>
        <w:t xml:space="preserve"> </w:t>
      </w:r>
      <w:r w:rsidRPr="0015061C">
        <w:rPr>
          <w:sz w:val="24"/>
        </w:rPr>
        <w:t>и</w:t>
      </w:r>
      <w:r w:rsidRPr="0015061C">
        <w:rPr>
          <w:spacing w:val="1"/>
          <w:sz w:val="24"/>
        </w:rPr>
        <w:t xml:space="preserve"> </w:t>
      </w:r>
      <w:r w:rsidRPr="0015061C">
        <w:rPr>
          <w:sz w:val="24"/>
        </w:rPr>
        <w:t>иные</w:t>
      </w:r>
      <w:r w:rsidRPr="0015061C">
        <w:rPr>
          <w:spacing w:val="1"/>
          <w:sz w:val="24"/>
        </w:rPr>
        <w:t xml:space="preserve"> </w:t>
      </w:r>
      <w:r w:rsidRPr="0015061C">
        <w:rPr>
          <w:sz w:val="24"/>
        </w:rPr>
        <w:t>пространства),</w:t>
      </w:r>
      <w:r w:rsidRPr="0015061C">
        <w:rPr>
          <w:spacing w:val="-67"/>
          <w:sz w:val="24"/>
        </w:rPr>
        <w:t xml:space="preserve"> </w:t>
      </w:r>
      <w:r w:rsidRPr="0015061C">
        <w:rPr>
          <w:sz w:val="24"/>
        </w:rPr>
        <w:t>материалов,</w:t>
      </w:r>
      <w:r w:rsidRPr="0015061C">
        <w:rPr>
          <w:spacing w:val="1"/>
          <w:sz w:val="24"/>
        </w:rPr>
        <w:t xml:space="preserve"> </w:t>
      </w:r>
      <w:r w:rsidRPr="0015061C">
        <w:rPr>
          <w:sz w:val="24"/>
        </w:rPr>
        <w:t>оборудования,</w:t>
      </w:r>
      <w:r w:rsidRPr="0015061C">
        <w:rPr>
          <w:spacing w:val="1"/>
          <w:sz w:val="24"/>
        </w:rPr>
        <w:t xml:space="preserve"> </w:t>
      </w:r>
      <w:r w:rsidRPr="0015061C">
        <w:rPr>
          <w:sz w:val="24"/>
        </w:rPr>
        <w:t>электронных</w:t>
      </w:r>
      <w:r w:rsidRPr="0015061C">
        <w:rPr>
          <w:spacing w:val="1"/>
          <w:sz w:val="24"/>
        </w:rPr>
        <w:t xml:space="preserve"> </w:t>
      </w:r>
      <w:r w:rsidRPr="0015061C">
        <w:rPr>
          <w:sz w:val="24"/>
        </w:rPr>
        <w:t>образовательных</w:t>
      </w:r>
      <w:r w:rsidRPr="0015061C">
        <w:rPr>
          <w:spacing w:val="1"/>
          <w:sz w:val="24"/>
        </w:rPr>
        <w:t xml:space="preserve"> </w:t>
      </w:r>
      <w:r w:rsidRPr="0015061C">
        <w:rPr>
          <w:sz w:val="24"/>
        </w:rPr>
        <w:t>ресурсов</w:t>
      </w:r>
      <w:r w:rsidRPr="0015061C">
        <w:rPr>
          <w:spacing w:val="1"/>
          <w:sz w:val="24"/>
        </w:rPr>
        <w:t xml:space="preserve"> </w:t>
      </w:r>
      <w:r w:rsidRPr="0015061C">
        <w:rPr>
          <w:sz w:val="24"/>
        </w:rPr>
        <w:t>и</w:t>
      </w:r>
      <w:r w:rsidRPr="0015061C">
        <w:rPr>
          <w:spacing w:val="1"/>
          <w:sz w:val="24"/>
        </w:rPr>
        <w:t xml:space="preserve"> </w:t>
      </w:r>
      <w:r w:rsidRPr="0015061C">
        <w:rPr>
          <w:sz w:val="24"/>
        </w:rPr>
        <w:t>средств</w:t>
      </w:r>
      <w:r w:rsidRPr="0015061C">
        <w:rPr>
          <w:spacing w:val="-67"/>
          <w:sz w:val="24"/>
        </w:rPr>
        <w:t xml:space="preserve"> </w:t>
      </w:r>
      <w:r w:rsidRPr="0015061C">
        <w:rPr>
          <w:sz w:val="24"/>
        </w:rPr>
        <w:t>обучения</w:t>
      </w:r>
      <w:r w:rsidRPr="0015061C">
        <w:rPr>
          <w:spacing w:val="1"/>
          <w:sz w:val="24"/>
        </w:rPr>
        <w:t xml:space="preserve"> </w:t>
      </w:r>
      <w:r w:rsidRPr="0015061C">
        <w:rPr>
          <w:sz w:val="24"/>
        </w:rPr>
        <w:t>и</w:t>
      </w:r>
      <w:r w:rsidRPr="0015061C">
        <w:rPr>
          <w:spacing w:val="1"/>
          <w:sz w:val="24"/>
        </w:rPr>
        <w:t xml:space="preserve"> </w:t>
      </w:r>
      <w:r w:rsidRPr="0015061C">
        <w:rPr>
          <w:sz w:val="24"/>
        </w:rPr>
        <w:t>воспитания</w:t>
      </w:r>
      <w:r w:rsidRPr="0015061C">
        <w:rPr>
          <w:spacing w:val="1"/>
          <w:sz w:val="24"/>
        </w:rPr>
        <w:t xml:space="preserve"> </w:t>
      </w:r>
      <w:r w:rsidRPr="0015061C">
        <w:rPr>
          <w:sz w:val="24"/>
        </w:rPr>
        <w:t>детей</w:t>
      </w:r>
      <w:r w:rsidRPr="0015061C">
        <w:rPr>
          <w:spacing w:val="1"/>
          <w:sz w:val="24"/>
        </w:rPr>
        <w:t xml:space="preserve"> </w:t>
      </w:r>
      <w:r w:rsidRPr="0015061C">
        <w:rPr>
          <w:sz w:val="24"/>
        </w:rPr>
        <w:t>дошкольного</w:t>
      </w:r>
      <w:r w:rsidRPr="0015061C">
        <w:rPr>
          <w:spacing w:val="1"/>
          <w:sz w:val="24"/>
        </w:rPr>
        <w:t xml:space="preserve"> </w:t>
      </w:r>
      <w:r w:rsidRPr="0015061C">
        <w:rPr>
          <w:sz w:val="24"/>
        </w:rPr>
        <w:t>возраста,</w:t>
      </w:r>
      <w:r w:rsidRPr="0015061C">
        <w:rPr>
          <w:spacing w:val="1"/>
          <w:sz w:val="24"/>
        </w:rPr>
        <w:t xml:space="preserve"> </w:t>
      </w:r>
      <w:r w:rsidRPr="0015061C">
        <w:rPr>
          <w:sz w:val="24"/>
        </w:rPr>
        <w:t>охраны</w:t>
      </w:r>
      <w:r w:rsidRPr="0015061C">
        <w:rPr>
          <w:spacing w:val="1"/>
          <w:sz w:val="24"/>
        </w:rPr>
        <w:t xml:space="preserve"> </w:t>
      </w:r>
      <w:r w:rsidRPr="0015061C">
        <w:rPr>
          <w:sz w:val="24"/>
        </w:rPr>
        <w:t>и</w:t>
      </w:r>
      <w:r w:rsidRPr="0015061C">
        <w:rPr>
          <w:spacing w:val="1"/>
          <w:sz w:val="24"/>
        </w:rPr>
        <w:t xml:space="preserve"> </w:t>
      </w:r>
      <w:r w:rsidRPr="0015061C">
        <w:rPr>
          <w:sz w:val="24"/>
        </w:rPr>
        <w:t>укрепления</w:t>
      </w:r>
      <w:r w:rsidRPr="0015061C">
        <w:rPr>
          <w:spacing w:val="1"/>
          <w:sz w:val="24"/>
        </w:rPr>
        <w:t xml:space="preserve"> </w:t>
      </w:r>
      <w:r w:rsidRPr="0015061C">
        <w:rPr>
          <w:sz w:val="24"/>
        </w:rPr>
        <w:t>их</w:t>
      </w:r>
      <w:r w:rsidRPr="0015061C">
        <w:rPr>
          <w:spacing w:val="1"/>
          <w:sz w:val="24"/>
        </w:rPr>
        <w:t xml:space="preserve"> </w:t>
      </w:r>
      <w:r w:rsidRPr="0015061C">
        <w:rPr>
          <w:sz w:val="24"/>
        </w:rPr>
        <w:t>здоровья, материалов для организации самостоятельной творческой деятельности</w:t>
      </w:r>
      <w:r w:rsidRPr="0015061C">
        <w:rPr>
          <w:spacing w:val="1"/>
          <w:sz w:val="24"/>
        </w:rPr>
        <w:t xml:space="preserve"> </w:t>
      </w:r>
      <w:r w:rsidRPr="0015061C">
        <w:rPr>
          <w:sz w:val="24"/>
        </w:rPr>
        <w:t>детей.</w:t>
      </w:r>
      <w:r w:rsidRPr="0015061C">
        <w:rPr>
          <w:spacing w:val="1"/>
          <w:sz w:val="24"/>
        </w:rPr>
        <w:t xml:space="preserve"> </w:t>
      </w:r>
      <w:r w:rsidRPr="0015061C">
        <w:rPr>
          <w:sz w:val="24"/>
        </w:rPr>
        <w:t>РППС</w:t>
      </w:r>
      <w:r w:rsidRPr="0015061C">
        <w:rPr>
          <w:spacing w:val="1"/>
          <w:sz w:val="24"/>
        </w:rPr>
        <w:t xml:space="preserve"> </w:t>
      </w:r>
      <w:r w:rsidRPr="0015061C">
        <w:rPr>
          <w:sz w:val="24"/>
        </w:rPr>
        <w:t>создает</w:t>
      </w:r>
      <w:r w:rsidRPr="0015061C">
        <w:rPr>
          <w:spacing w:val="1"/>
          <w:sz w:val="24"/>
        </w:rPr>
        <w:t xml:space="preserve"> </w:t>
      </w:r>
      <w:r w:rsidRPr="0015061C">
        <w:rPr>
          <w:sz w:val="24"/>
        </w:rPr>
        <w:t>возможности</w:t>
      </w:r>
      <w:r w:rsidRPr="0015061C">
        <w:rPr>
          <w:spacing w:val="1"/>
          <w:sz w:val="24"/>
        </w:rPr>
        <w:t xml:space="preserve"> </w:t>
      </w:r>
      <w:r w:rsidRPr="0015061C">
        <w:rPr>
          <w:sz w:val="24"/>
        </w:rPr>
        <w:t>для</w:t>
      </w:r>
      <w:r w:rsidRPr="0015061C">
        <w:rPr>
          <w:spacing w:val="1"/>
          <w:sz w:val="24"/>
        </w:rPr>
        <w:t xml:space="preserve"> </w:t>
      </w:r>
      <w:r w:rsidRPr="0015061C">
        <w:rPr>
          <w:sz w:val="24"/>
        </w:rPr>
        <w:t>учета</w:t>
      </w:r>
      <w:r w:rsidRPr="0015061C">
        <w:rPr>
          <w:spacing w:val="1"/>
          <w:sz w:val="24"/>
        </w:rPr>
        <w:t xml:space="preserve"> </w:t>
      </w:r>
      <w:r w:rsidRPr="0015061C">
        <w:rPr>
          <w:sz w:val="24"/>
        </w:rPr>
        <w:t>особенностей,</w:t>
      </w:r>
      <w:r w:rsidRPr="0015061C">
        <w:rPr>
          <w:spacing w:val="1"/>
          <w:sz w:val="24"/>
        </w:rPr>
        <w:t xml:space="preserve"> </w:t>
      </w:r>
      <w:r w:rsidRPr="0015061C">
        <w:rPr>
          <w:sz w:val="24"/>
        </w:rPr>
        <w:t>возможностей</w:t>
      </w:r>
      <w:r w:rsidRPr="0015061C">
        <w:rPr>
          <w:spacing w:val="1"/>
          <w:sz w:val="24"/>
        </w:rPr>
        <w:t xml:space="preserve"> </w:t>
      </w:r>
      <w:r w:rsidRPr="0015061C">
        <w:rPr>
          <w:sz w:val="24"/>
        </w:rPr>
        <w:t>и</w:t>
      </w:r>
      <w:r w:rsidRPr="0015061C">
        <w:rPr>
          <w:spacing w:val="1"/>
          <w:sz w:val="24"/>
        </w:rPr>
        <w:t xml:space="preserve"> </w:t>
      </w:r>
      <w:r w:rsidRPr="0015061C">
        <w:rPr>
          <w:sz w:val="24"/>
        </w:rPr>
        <w:t>интересов</w:t>
      </w:r>
      <w:r w:rsidRPr="0015061C">
        <w:rPr>
          <w:spacing w:val="-3"/>
          <w:sz w:val="24"/>
        </w:rPr>
        <w:t xml:space="preserve"> </w:t>
      </w:r>
      <w:r w:rsidRPr="0015061C">
        <w:rPr>
          <w:sz w:val="24"/>
        </w:rPr>
        <w:t>детей,</w:t>
      </w:r>
      <w:r w:rsidRPr="0015061C">
        <w:rPr>
          <w:spacing w:val="-1"/>
          <w:sz w:val="24"/>
        </w:rPr>
        <w:t xml:space="preserve"> </w:t>
      </w:r>
      <w:r w:rsidRPr="0015061C">
        <w:rPr>
          <w:sz w:val="24"/>
        </w:rPr>
        <w:t>коррекции недостатков</w:t>
      </w:r>
      <w:r w:rsidRPr="0015061C">
        <w:rPr>
          <w:spacing w:val="-3"/>
          <w:sz w:val="24"/>
        </w:rPr>
        <w:t xml:space="preserve"> </w:t>
      </w:r>
      <w:r w:rsidRPr="0015061C">
        <w:rPr>
          <w:sz w:val="24"/>
        </w:rPr>
        <w:t>их</w:t>
      </w:r>
      <w:r w:rsidRPr="0015061C">
        <w:rPr>
          <w:spacing w:val="1"/>
          <w:sz w:val="24"/>
        </w:rPr>
        <w:t xml:space="preserve"> </w:t>
      </w:r>
      <w:r w:rsidRPr="0015061C">
        <w:rPr>
          <w:sz w:val="24"/>
        </w:rPr>
        <w:t>развития.</w:t>
      </w:r>
    </w:p>
    <w:p w:rsidR="00B450A8" w:rsidRPr="00F830B3" w:rsidRDefault="00B450A8" w:rsidP="00B450A8">
      <w:pPr>
        <w:pStyle w:val="Default"/>
        <w:spacing w:line="276" w:lineRule="auto"/>
        <w:jc w:val="both"/>
      </w:pPr>
      <w:r>
        <w:t xml:space="preserve">             РППС М</w:t>
      </w:r>
      <w:r w:rsidRPr="00F830B3">
        <w:t>ДОУ</w:t>
      </w:r>
      <w:r>
        <w:t xml:space="preserve"> «Детский сад № 62» </w:t>
      </w:r>
      <w:r w:rsidRPr="00F830B3">
        <w:t xml:space="preserve">соответствует требованиям </w:t>
      </w:r>
      <w:r>
        <w:t>ФГОС ДО</w:t>
      </w:r>
      <w:r w:rsidRPr="00F830B3">
        <w:t xml:space="preserve"> и санитарно-эпидемиологическим требованиям. </w:t>
      </w:r>
    </w:p>
    <w:p w:rsidR="00B450A8" w:rsidRPr="00F830B3" w:rsidRDefault="00B450A8" w:rsidP="00B450A8">
      <w:pPr>
        <w:tabs>
          <w:tab w:val="left" w:pos="3935"/>
        </w:tabs>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F830B3">
        <w:rPr>
          <w:rFonts w:ascii="Times New Roman" w:hAnsi="Times New Roman" w:cs="Times New Roman"/>
          <w:sz w:val="24"/>
          <w:szCs w:val="24"/>
        </w:rPr>
        <w:t xml:space="preserve">Развивающая предметно-пространственная среда в детском саду обеспечивает реализацию основной образовательной программы. </w:t>
      </w:r>
      <w:r>
        <w:rPr>
          <w:rFonts w:ascii="Times New Roman" w:hAnsi="Times New Roman" w:cs="Times New Roman"/>
          <w:sz w:val="24"/>
          <w:szCs w:val="24"/>
        </w:rPr>
        <w:t>М</w:t>
      </w:r>
      <w:r w:rsidRPr="00F830B3">
        <w:rPr>
          <w:rFonts w:ascii="Times New Roman" w:hAnsi="Times New Roman" w:cs="Times New Roman"/>
          <w:sz w:val="24"/>
          <w:szCs w:val="24"/>
        </w:rPr>
        <w:t>ДОУ самостоятельно проектирует развивающую предметно-пространственн</w:t>
      </w:r>
      <w:r>
        <w:rPr>
          <w:rFonts w:ascii="Times New Roman" w:hAnsi="Times New Roman" w:cs="Times New Roman"/>
          <w:sz w:val="24"/>
          <w:szCs w:val="24"/>
        </w:rPr>
        <w:t>ую</w:t>
      </w:r>
      <w:r w:rsidRPr="00F830B3">
        <w:rPr>
          <w:rFonts w:ascii="Times New Roman" w:hAnsi="Times New Roman" w:cs="Times New Roman"/>
          <w:sz w:val="24"/>
          <w:szCs w:val="24"/>
        </w:rPr>
        <w:t xml:space="preserve"> сред</w:t>
      </w:r>
      <w:r>
        <w:rPr>
          <w:rFonts w:ascii="Times New Roman" w:hAnsi="Times New Roman" w:cs="Times New Roman"/>
          <w:sz w:val="24"/>
          <w:szCs w:val="24"/>
        </w:rPr>
        <w:t>у</w:t>
      </w:r>
      <w:r w:rsidRPr="00F830B3">
        <w:rPr>
          <w:rFonts w:ascii="Times New Roman" w:hAnsi="Times New Roman" w:cs="Times New Roman"/>
          <w:sz w:val="24"/>
          <w:szCs w:val="24"/>
        </w:rPr>
        <w:t xml:space="preserve"> на основе целей, задач и принципов Программы. При проектировании РППС педагоги учитывают особенности образовательной деятельности, социокультурные, </w:t>
      </w:r>
      <w:r>
        <w:rPr>
          <w:rFonts w:ascii="Times New Roman" w:hAnsi="Times New Roman" w:cs="Times New Roman"/>
          <w:sz w:val="24"/>
          <w:szCs w:val="24"/>
        </w:rPr>
        <w:t xml:space="preserve">материально – технические </w:t>
      </w:r>
      <w:r w:rsidRPr="00F830B3">
        <w:rPr>
          <w:rFonts w:ascii="Times New Roman" w:hAnsi="Times New Roman" w:cs="Times New Roman"/>
          <w:sz w:val="24"/>
          <w:szCs w:val="24"/>
        </w:rPr>
        <w:t xml:space="preserve"> и другие условия, требования используемых </w:t>
      </w:r>
      <w:r>
        <w:rPr>
          <w:rFonts w:ascii="Times New Roman" w:hAnsi="Times New Roman" w:cs="Times New Roman"/>
          <w:sz w:val="24"/>
          <w:szCs w:val="24"/>
        </w:rPr>
        <w:t xml:space="preserve">парциальных </w:t>
      </w:r>
      <w:r w:rsidRPr="00F830B3">
        <w:rPr>
          <w:rFonts w:ascii="Times New Roman" w:hAnsi="Times New Roman" w:cs="Times New Roman"/>
          <w:sz w:val="24"/>
          <w:szCs w:val="24"/>
        </w:rPr>
        <w:t>образовательных программ, возможности и потребности участников образовательной деятельности (детей и их семей, педагогов</w:t>
      </w:r>
      <w:r>
        <w:rPr>
          <w:rFonts w:ascii="Times New Roman" w:hAnsi="Times New Roman" w:cs="Times New Roman"/>
          <w:sz w:val="24"/>
          <w:szCs w:val="24"/>
        </w:rPr>
        <w:t xml:space="preserve"> М</w:t>
      </w:r>
      <w:r w:rsidRPr="00F830B3">
        <w:rPr>
          <w:rFonts w:ascii="Times New Roman" w:hAnsi="Times New Roman" w:cs="Times New Roman"/>
          <w:sz w:val="24"/>
          <w:szCs w:val="24"/>
        </w:rPr>
        <w:t>ДОУ и пр.).</w:t>
      </w:r>
    </w:p>
    <w:p w:rsidR="00B450A8" w:rsidRDefault="00B450A8" w:rsidP="00B450A8">
      <w:pPr>
        <w:tabs>
          <w:tab w:val="left" w:pos="393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ФГОС ДО развивающая предметно – пространственная среда организуется с учетом принципов:</w:t>
      </w:r>
    </w:p>
    <w:p w:rsidR="00B450A8" w:rsidRPr="00C618CD" w:rsidRDefault="00B450A8" w:rsidP="00D93B58">
      <w:pPr>
        <w:pStyle w:val="a3"/>
        <w:numPr>
          <w:ilvl w:val="0"/>
          <w:numId w:val="53"/>
        </w:numPr>
        <w:tabs>
          <w:tab w:val="left" w:pos="3935"/>
        </w:tabs>
        <w:jc w:val="both"/>
        <w:rPr>
          <w:rFonts w:ascii="Times New Roman" w:eastAsia="Times New Roman" w:hAnsi="Times New Roman" w:cs="Times New Roman"/>
          <w:sz w:val="24"/>
          <w:szCs w:val="24"/>
        </w:rPr>
      </w:pPr>
      <w:r w:rsidRPr="00C618CD">
        <w:rPr>
          <w:rFonts w:ascii="Times New Roman" w:hAnsi="Times New Roman" w:cs="Times New Roman"/>
          <w:b/>
          <w:sz w:val="24"/>
          <w:szCs w:val="24"/>
        </w:rPr>
        <w:t>содержательной насыщенности</w:t>
      </w:r>
      <w:r w:rsidRPr="00C618CD">
        <w:rPr>
          <w:rFonts w:ascii="Times New Roman" w:hAnsi="Times New Roman" w:cs="Times New Roman"/>
          <w:sz w:val="24"/>
          <w:szCs w:val="24"/>
        </w:rPr>
        <w:t xml:space="preserve"> (Соответствие развивающей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 xml:space="preserve">трансформируемости </w:t>
      </w:r>
      <w:r w:rsidRPr="00C618CD">
        <w:rPr>
          <w:rFonts w:ascii="Times New Roman" w:hAnsi="Times New Roman" w:cs="Times New Roman"/>
          <w:sz w:val="24"/>
          <w:szCs w:val="24"/>
        </w:rPr>
        <w:t xml:space="preserve">(Обеспечение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lastRenderedPageBreak/>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полифункциональности</w:t>
      </w:r>
      <w:r w:rsidRPr="00C618CD">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 </w:t>
      </w: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вариативности</w:t>
      </w:r>
      <w:r w:rsidRPr="00C618CD">
        <w:rPr>
          <w:rFonts w:ascii="Times New Roman" w:hAnsi="Times New Roman" w:cs="Times New Roman"/>
          <w:sz w:val="24"/>
          <w:szCs w:val="24"/>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доступности</w:t>
      </w:r>
      <w:r w:rsidRPr="00C618CD">
        <w:rPr>
          <w:rFonts w:ascii="Times New Roman" w:hAnsi="Times New Roman" w:cs="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безопасности</w:t>
      </w:r>
      <w:r w:rsidRPr="00C618CD">
        <w:rPr>
          <w:rFonts w:ascii="Times New Roman" w:hAnsi="Times New Roman" w:cs="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 Развивающая предметно-пространственная среда в группе организуется таким образом, чтобы обеспечивать: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двигательную активность, в том числе развитие крупной и мелкой моторики</w:t>
      </w:r>
      <w:r>
        <w:rPr>
          <w:rFonts w:ascii="Times New Roman" w:hAnsi="Times New Roman" w:cs="Times New Roman"/>
          <w:sz w:val="24"/>
          <w:szCs w:val="24"/>
        </w:rPr>
        <w:t>;</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B450A8" w:rsidRDefault="00B450A8" w:rsidP="00B450A8">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возможность самовыражения детей. </w:t>
      </w:r>
    </w:p>
    <w:p w:rsidR="00B450A8" w:rsidRPr="00C618CD" w:rsidRDefault="00B450A8" w:rsidP="00B450A8">
      <w:pPr>
        <w:tabs>
          <w:tab w:val="left" w:pos="3935"/>
        </w:tabs>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618CD">
        <w:rPr>
          <w:rFonts w:ascii="Times New Roman" w:hAnsi="Times New Roman" w:cs="Times New Roman"/>
          <w:sz w:val="24"/>
          <w:szCs w:val="24"/>
        </w:rPr>
        <w:t xml:space="preserve">Компоненты </w:t>
      </w:r>
      <w:r>
        <w:rPr>
          <w:rFonts w:ascii="Times New Roman" w:hAnsi="Times New Roman" w:cs="Times New Roman"/>
          <w:sz w:val="24"/>
          <w:szCs w:val="24"/>
        </w:rPr>
        <w:t xml:space="preserve">РППС </w:t>
      </w:r>
      <w:r w:rsidRPr="00C618CD">
        <w:rPr>
          <w:rFonts w:ascii="Times New Roman" w:hAnsi="Times New Roman" w:cs="Times New Roman"/>
          <w:sz w:val="24"/>
          <w:szCs w:val="24"/>
        </w:rPr>
        <w:t>должны обеспечить развитие детей по пяти образовательным областям.</w:t>
      </w:r>
    </w:p>
    <w:p w:rsidR="00B450A8" w:rsidRPr="00025A3E" w:rsidRDefault="00B450A8" w:rsidP="00B450A8">
      <w:pPr>
        <w:tabs>
          <w:tab w:val="left" w:pos="3935"/>
        </w:tabs>
        <w:spacing w:after="0" w:line="240" w:lineRule="atLeast"/>
        <w:jc w:val="both"/>
        <w:rPr>
          <w:rFonts w:ascii="Times New Roman" w:eastAsia="Times New Roman" w:hAnsi="Times New Roman" w:cs="Times New Roman"/>
          <w:b/>
          <w:sz w:val="24"/>
        </w:rPr>
      </w:pPr>
      <w:r w:rsidRPr="00025A3E">
        <w:rPr>
          <w:rFonts w:ascii="Times New Roman" w:eastAsia="Times New Roman" w:hAnsi="Times New Roman" w:cs="Times New Roman"/>
          <w:b/>
          <w:sz w:val="24"/>
        </w:rPr>
        <w:t>Б) Часть, формируемая участниками образовательных отношений</w:t>
      </w:r>
    </w:p>
    <w:p w:rsidR="00B450A8" w:rsidRPr="00025A3E" w:rsidRDefault="00B450A8" w:rsidP="00B450A8">
      <w:pPr>
        <w:pStyle w:val="Default"/>
        <w:spacing w:line="276" w:lineRule="auto"/>
        <w:jc w:val="both"/>
        <w:rPr>
          <w:szCs w:val="23"/>
        </w:rPr>
      </w:pPr>
      <w:r w:rsidRPr="00025A3E">
        <w:rPr>
          <w:b/>
          <w:bCs/>
          <w:szCs w:val="23"/>
        </w:rPr>
        <w:t xml:space="preserve">Материалы для центров активности </w:t>
      </w:r>
    </w:p>
    <w:p w:rsidR="00B450A8" w:rsidRPr="00025A3E" w:rsidRDefault="00B450A8" w:rsidP="00B450A8">
      <w:pPr>
        <w:pStyle w:val="Default"/>
        <w:spacing w:line="276" w:lineRule="auto"/>
        <w:jc w:val="both"/>
        <w:rPr>
          <w:szCs w:val="23"/>
        </w:rPr>
      </w:pPr>
      <w:r w:rsidRPr="00025A3E">
        <w:rPr>
          <w:szCs w:val="23"/>
        </w:rPr>
        <w:t xml:space="preserve">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B450A8" w:rsidRPr="00025A3E" w:rsidRDefault="00B450A8" w:rsidP="00B450A8">
      <w:pPr>
        <w:pStyle w:val="Default"/>
        <w:spacing w:line="276" w:lineRule="auto"/>
        <w:jc w:val="both"/>
        <w:rPr>
          <w:szCs w:val="23"/>
        </w:rPr>
      </w:pPr>
      <w:r w:rsidRPr="00025A3E">
        <w:rPr>
          <w:b/>
          <w:bCs/>
          <w:szCs w:val="23"/>
        </w:rPr>
        <w:t xml:space="preserve">Упорядоченность материалов. </w:t>
      </w:r>
      <w:r w:rsidRPr="00025A3E">
        <w:rPr>
          <w:szCs w:val="23"/>
        </w:rPr>
        <w:t xml:space="preserve">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w:t>
      </w:r>
    </w:p>
    <w:p w:rsidR="00B450A8" w:rsidRDefault="00B450A8" w:rsidP="00B450A8">
      <w:pPr>
        <w:pStyle w:val="Default"/>
        <w:spacing w:line="276" w:lineRule="auto"/>
        <w:jc w:val="both"/>
        <w:rPr>
          <w:b/>
          <w:bCs/>
          <w:szCs w:val="23"/>
        </w:rPr>
      </w:pPr>
    </w:p>
    <w:p w:rsidR="00B450A8" w:rsidRPr="00025A3E" w:rsidRDefault="00B450A8" w:rsidP="00B450A8">
      <w:pPr>
        <w:pStyle w:val="Default"/>
        <w:spacing w:line="276" w:lineRule="auto"/>
        <w:jc w:val="both"/>
        <w:rPr>
          <w:szCs w:val="23"/>
        </w:rPr>
      </w:pPr>
      <w:r w:rsidRPr="00025A3E">
        <w:rPr>
          <w:b/>
          <w:bCs/>
          <w:szCs w:val="23"/>
        </w:rPr>
        <w:lastRenderedPageBreak/>
        <w:t xml:space="preserve">Достаточность материалов. </w:t>
      </w:r>
      <w:r w:rsidRPr="00025A3E">
        <w:rPr>
          <w:szCs w:val="23"/>
        </w:rPr>
        <w:t xml:space="preserve">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450A8" w:rsidRDefault="00B450A8" w:rsidP="00B450A8">
      <w:pPr>
        <w:pStyle w:val="Default"/>
        <w:spacing w:line="276" w:lineRule="auto"/>
        <w:jc w:val="both"/>
        <w:rPr>
          <w:b/>
          <w:bCs/>
          <w:szCs w:val="23"/>
        </w:rPr>
      </w:pPr>
    </w:p>
    <w:p w:rsidR="00B450A8" w:rsidRPr="00025A3E" w:rsidRDefault="00B450A8" w:rsidP="00B450A8">
      <w:pPr>
        <w:pStyle w:val="Default"/>
        <w:spacing w:line="276" w:lineRule="auto"/>
        <w:jc w:val="both"/>
        <w:rPr>
          <w:szCs w:val="23"/>
        </w:rPr>
      </w:pPr>
      <w:r w:rsidRPr="00025A3E">
        <w:rPr>
          <w:b/>
          <w:bCs/>
          <w:szCs w:val="23"/>
        </w:rPr>
        <w:t xml:space="preserve">Разнообразие материалов. </w:t>
      </w:r>
      <w:r w:rsidRPr="00025A3E">
        <w:rPr>
          <w:szCs w:val="23"/>
        </w:rPr>
        <w:t xml:space="preserve">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B450A8" w:rsidRDefault="00B450A8" w:rsidP="00B450A8">
      <w:pPr>
        <w:pStyle w:val="Default"/>
        <w:spacing w:line="276" w:lineRule="auto"/>
        <w:jc w:val="both"/>
        <w:rPr>
          <w:b/>
          <w:bCs/>
          <w:szCs w:val="23"/>
        </w:rPr>
      </w:pPr>
    </w:p>
    <w:p w:rsidR="00B450A8" w:rsidRPr="00025A3E" w:rsidRDefault="00B450A8" w:rsidP="00B450A8">
      <w:pPr>
        <w:pStyle w:val="Default"/>
        <w:spacing w:line="276" w:lineRule="auto"/>
        <w:jc w:val="both"/>
        <w:rPr>
          <w:szCs w:val="23"/>
        </w:rPr>
      </w:pPr>
      <w:r w:rsidRPr="00025A3E">
        <w:rPr>
          <w:b/>
          <w:bCs/>
          <w:szCs w:val="23"/>
        </w:rPr>
        <w:t xml:space="preserve">Соответствие возрастным и индивидуальным возможностям. </w:t>
      </w:r>
      <w:r w:rsidRPr="00025A3E">
        <w:rPr>
          <w:szCs w:val="23"/>
        </w:rPr>
        <w:t xml:space="preserve">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w:t>
      </w:r>
    </w:p>
    <w:p w:rsidR="00B450A8" w:rsidRDefault="00B450A8" w:rsidP="00B450A8">
      <w:pPr>
        <w:pStyle w:val="Default"/>
        <w:spacing w:line="276" w:lineRule="auto"/>
        <w:jc w:val="both"/>
        <w:rPr>
          <w:b/>
          <w:bCs/>
          <w:szCs w:val="23"/>
        </w:rPr>
      </w:pPr>
    </w:p>
    <w:p w:rsidR="00B450A8" w:rsidRPr="00025A3E" w:rsidRDefault="00B450A8" w:rsidP="00B450A8">
      <w:pPr>
        <w:pStyle w:val="Default"/>
        <w:spacing w:line="276" w:lineRule="auto"/>
        <w:jc w:val="both"/>
        <w:rPr>
          <w:szCs w:val="23"/>
        </w:rPr>
      </w:pPr>
      <w:r w:rsidRPr="00025A3E">
        <w:rPr>
          <w:b/>
          <w:bCs/>
          <w:szCs w:val="23"/>
        </w:rPr>
        <w:t xml:space="preserve">Доступность и удобство использования. </w:t>
      </w:r>
      <w:r w:rsidRPr="00025A3E">
        <w:rPr>
          <w:szCs w:val="23"/>
        </w:rPr>
        <w:t xml:space="preserve">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
    <w:p w:rsidR="00B450A8" w:rsidRDefault="00B450A8" w:rsidP="00B450A8">
      <w:pPr>
        <w:pStyle w:val="Default"/>
        <w:spacing w:line="276" w:lineRule="auto"/>
        <w:jc w:val="both"/>
        <w:rPr>
          <w:b/>
          <w:bCs/>
          <w:szCs w:val="23"/>
        </w:rPr>
      </w:pPr>
    </w:p>
    <w:p w:rsidR="00B450A8" w:rsidRPr="00025A3E" w:rsidRDefault="00B450A8" w:rsidP="00B450A8">
      <w:pPr>
        <w:pStyle w:val="Default"/>
        <w:spacing w:line="276" w:lineRule="auto"/>
        <w:jc w:val="both"/>
      </w:pPr>
      <w:r w:rsidRPr="00025A3E">
        <w:rPr>
          <w:b/>
          <w:bCs/>
          <w:szCs w:val="23"/>
        </w:rPr>
        <w:t xml:space="preserve">Регулярное обновление. </w:t>
      </w:r>
      <w:r w:rsidRPr="00025A3E">
        <w:rPr>
          <w:szCs w:val="23"/>
        </w:rPr>
        <w:t xml:space="preserve">Учебные и игровые материалы должны регулярно обновляться в соответствии с Программой и интересами детей. Желательно, </w:t>
      </w:r>
      <w:r w:rsidRPr="00025A3E">
        <w:t xml:space="preserve">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w:t>
      </w:r>
    </w:p>
    <w:p w:rsidR="00B450A8" w:rsidRDefault="00B450A8" w:rsidP="00B450A8">
      <w:pPr>
        <w:pStyle w:val="Default"/>
        <w:spacing w:line="276" w:lineRule="auto"/>
        <w:jc w:val="both"/>
        <w:rPr>
          <w:b/>
          <w:bCs/>
        </w:rPr>
      </w:pPr>
    </w:p>
    <w:p w:rsidR="00B450A8" w:rsidRPr="00025A3E" w:rsidRDefault="00B450A8" w:rsidP="00B450A8">
      <w:pPr>
        <w:pStyle w:val="Default"/>
        <w:spacing w:line="276" w:lineRule="auto"/>
        <w:jc w:val="both"/>
      </w:pPr>
      <w:r w:rsidRPr="00025A3E">
        <w:rPr>
          <w:b/>
          <w:bCs/>
        </w:rPr>
        <w:t xml:space="preserve">Привлекательность для детей. </w:t>
      </w:r>
      <w:r w:rsidRPr="00025A3E">
        <w:t xml:space="preserve">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B450A8" w:rsidRDefault="00B450A8" w:rsidP="00B450A8">
      <w:pPr>
        <w:pStyle w:val="Default"/>
        <w:spacing w:line="276" w:lineRule="auto"/>
        <w:jc w:val="both"/>
        <w:rPr>
          <w:b/>
          <w:bCs/>
        </w:rPr>
      </w:pPr>
    </w:p>
    <w:p w:rsidR="00B450A8" w:rsidRPr="00025A3E" w:rsidRDefault="00B450A8" w:rsidP="00B450A8">
      <w:pPr>
        <w:pStyle w:val="Default"/>
        <w:spacing w:line="276" w:lineRule="auto"/>
        <w:jc w:val="both"/>
      </w:pPr>
      <w:r w:rsidRPr="00025A3E">
        <w:rPr>
          <w:b/>
          <w:bCs/>
        </w:rPr>
        <w:t xml:space="preserve">Прочность и безопасность. </w:t>
      </w:r>
      <w:r w:rsidRPr="00025A3E">
        <w:t xml:space="preserve">Все материалы должны обладать определенным запасом прочности, чтобы дети не боялись сломать или испортить их. </w:t>
      </w:r>
    </w:p>
    <w:p w:rsidR="00B450A8" w:rsidRPr="00025A3E" w:rsidRDefault="00B450A8" w:rsidP="00B450A8">
      <w:pPr>
        <w:pStyle w:val="Default"/>
        <w:spacing w:line="276" w:lineRule="auto"/>
        <w:jc w:val="both"/>
      </w:pPr>
      <w:r w:rsidRPr="00025A3E">
        <w:t>Оснащение центров может меняться в соответствии с тематическим планированием образовательного процесса.</w:t>
      </w:r>
    </w:p>
    <w:p w:rsidR="00B450A8" w:rsidRDefault="00B450A8" w:rsidP="00B450A8">
      <w:pPr>
        <w:pStyle w:val="Default"/>
        <w:spacing w:line="276" w:lineRule="auto"/>
        <w:jc w:val="center"/>
        <w:rPr>
          <w:rFonts w:eastAsia="Times New Roman"/>
        </w:rPr>
      </w:pPr>
      <w:r w:rsidRPr="00025A3E">
        <w:rPr>
          <w:b/>
          <w:color w:val="auto"/>
        </w:rPr>
        <w:t>Центры детской активности в МДОУ «Детский сад № 62»</w:t>
      </w:r>
    </w:p>
    <w:p w:rsidR="00B450A8" w:rsidRDefault="00B450A8" w:rsidP="00B450A8">
      <w:pPr>
        <w:tabs>
          <w:tab w:val="left" w:pos="3935"/>
        </w:tabs>
        <w:spacing w:after="0" w:line="240" w:lineRule="atLeast"/>
        <w:jc w:val="both"/>
        <w:rPr>
          <w:rFonts w:ascii="Times New Roman" w:eastAsia="Times New Roman" w:hAnsi="Times New Roman" w:cs="Times New Roman"/>
          <w:sz w:val="24"/>
        </w:rPr>
      </w:pPr>
    </w:p>
    <w:tbl>
      <w:tblPr>
        <w:tblW w:w="103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9"/>
        <w:gridCol w:w="7459"/>
      </w:tblGrid>
      <w:tr w:rsidR="00B450A8" w:rsidTr="00891593">
        <w:trPr>
          <w:trHeight w:val="383"/>
        </w:trPr>
        <w:tc>
          <w:tcPr>
            <w:tcW w:w="2919" w:type="dxa"/>
          </w:tcPr>
          <w:p w:rsidR="00B450A8" w:rsidRDefault="00B450A8" w:rsidP="00891593">
            <w:pPr>
              <w:tabs>
                <w:tab w:val="left" w:pos="3935"/>
              </w:tabs>
              <w:spacing w:after="0"/>
              <w:ind w:left="143"/>
              <w:jc w:val="center"/>
              <w:rPr>
                <w:rFonts w:ascii="Times New Roman" w:eastAsia="Times New Roman" w:hAnsi="Times New Roman" w:cs="Times New Roman"/>
                <w:sz w:val="24"/>
              </w:rPr>
            </w:pPr>
            <w:r>
              <w:rPr>
                <w:rFonts w:ascii="Times New Roman" w:eastAsia="Times New Roman" w:hAnsi="Times New Roman" w:cs="Times New Roman"/>
                <w:sz w:val="24"/>
              </w:rPr>
              <w:t>Центр</w:t>
            </w:r>
          </w:p>
          <w:p w:rsidR="00B450A8" w:rsidRDefault="00B450A8" w:rsidP="00891593">
            <w:pPr>
              <w:tabs>
                <w:tab w:val="left" w:pos="3935"/>
              </w:tabs>
              <w:spacing w:after="0"/>
              <w:ind w:left="143"/>
              <w:jc w:val="center"/>
              <w:rPr>
                <w:rFonts w:ascii="Times New Roman" w:eastAsia="Times New Roman" w:hAnsi="Times New Roman" w:cs="Times New Roman"/>
                <w:sz w:val="24"/>
              </w:rPr>
            </w:pPr>
          </w:p>
        </w:tc>
        <w:tc>
          <w:tcPr>
            <w:tcW w:w="7459" w:type="dxa"/>
          </w:tcPr>
          <w:p w:rsidR="00B450A8" w:rsidRDefault="00B450A8" w:rsidP="00891593">
            <w:pPr>
              <w:tabs>
                <w:tab w:val="left" w:pos="3935"/>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Комментарии</w:t>
            </w:r>
          </w:p>
        </w:tc>
      </w:tr>
      <w:tr w:rsidR="00B450A8" w:rsidTr="00891593">
        <w:trPr>
          <w:trHeight w:val="571"/>
        </w:trPr>
        <w:tc>
          <w:tcPr>
            <w:tcW w:w="2919" w:type="dxa"/>
          </w:tcPr>
          <w:p w:rsidR="00B450A8" w:rsidRPr="00C618CD" w:rsidRDefault="00B450A8" w:rsidP="00891593">
            <w:pPr>
              <w:tabs>
                <w:tab w:val="left" w:pos="3935"/>
              </w:tabs>
              <w:spacing w:after="0" w:line="240" w:lineRule="atLeast"/>
              <w:rPr>
                <w:rFonts w:ascii="Times New Roman" w:eastAsia="Times New Roman" w:hAnsi="Times New Roman" w:cs="Times New Roman"/>
                <w:sz w:val="28"/>
              </w:rPr>
            </w:pPr>
            <w:r w:rsidRPr="00C618CD">
              <w:rPr>
                <w:rFonts w:ascii="Times New Roman" w:hAnsi="Times New Roman" w:cs="Times New Roman"/>
                <w:sz w:val="24"/>
              </w:rPr>
              <w:lastRenderedPageBreak/>
              <w:t>Центр «сюжетно - ролевой» игры</w:t>
            </w:r>
          </w:p>
          <w:p w:rsidR="00B450A8" w:rsidRDefault="00B450A8" w:rsidP="00891593">
            <w:pPr>
              <w:tabs>
                <w:tab w:val="left" w:pos="3935"/>
              </w:tabs>
              <w:spacing w:after="0" w:line="240" w:lineRule="atLeast"/>
              <w:ind w:left="143"/>
              <w:jc w:val="both"/>
              <w:rPr>
                <w:rFonts w:ascii="Times New Roman" w:eastAsia="Times New Roman" w:hAnsi="Times New Roman" w:cs="Times New Roman"/>
                <w:sz w:val="24"/>
              </w:rPr>
            </w:pPr>
          </w:p>
        </w:tc>
        <w:tc>
          <w:tcPr>
            <w:tcW w:w="7459" w:type="dxa"/>
          </w:tcPr>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Влияние на развитие. Непосредственно в творческой драматизации, в развитии сюжетно-ролевых игр осуществляются такие виды действий, которые: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развивают активную и пассивную речь;</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помогают детям разобраться во взаимоотношениях людей и освоить модели поведения; • способствуют развитию всех пяти чувств;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увязывают между собой различные представления;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учат решению проблем; • стимулируют творческое начало, креативность;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развивают самооценку и самоуважение;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учат способам выражения эмоций и чувств; </w:t>
            </w:r>
          </w:p>
          <w:p w:rsidR="00B450A8" w:rsidRPr="00C618CD" w:rsidRDefault="00B450A8" w:rsidP="00891593">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развивают общую и тонкую моторику.</w:t>
            </w:r>
          </w:p>
        </w:tc>
      </w:tr>
      <w:tr w:rsidR="00B450A8" w:rsidTr="00891593">
        <w:trPr>
          <w:trHeight w:val="4813"/>
        </w:trPr>
        <w:tc>
          <w:tcPr>
            <w:tcW w:w="2919" w:type="dxa"/>
          </w:tcPr>
          <w:p w:rsidR="00B450A8" w:rsidRPr="00C618CD" w:rsidRDefault="00B450A8" w:rsidP="00891593">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xml:space="preserve">Центр </w:t>
            </w:r>
            <w:r>
              <w:rPr>
                <w:rFonts w:ascii="Times New Roman" w:hAnsi="Times New Roman" w:cs="Times New Roman"/>
                <w:sz w:val="24"/>
              </w:rPr>
              <w:t>речевого развития, включающий в себя книжный уголок, уголок театрализованных игр</w:t>
            </w:r>
          </w:p>
          <w:p w:rsidR="00B450A8" w:rsidRPr="00C618CD" w:rsidRDefault="00B450A8" w:rsidP="00891593">
            <w:pPr>
              <w:tabs>
                <w:tab w:val="left" w:pos="3935"/>
              </w:tabs>
              <w:spacing w:after="0"/>
              <w:ind w:left="143"/>
              <w:rPr>
                <w:rFonts w:ascii="Times New Roman" w:eastAsia="Times New Roman" w:hAnsi="Times New Roman" w:cs="Times New Roman"/>
                <w:sz w:val="24"/>
              </w:rPr>
            </w:pPr>
          </w:p>
        </w:tc>
        <w:tc>
          <w:tcPr>
            <w:tcW w:w="7459" w:type="dxa"/>
          </w:tcPr>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 Влияние на развитие. Материалы центра, а также применяемые педагогами технологии призваны способствовать:</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чтению и рассматриванию книг, открыток, фотографий</w:t>
            </w:r>
            <w:r>
              <w:rPr>
                <w:rFonts w:ascii="Times New Roman" w:hAnsi="Times New Roman" w:cs="Times New Roman"/>
                <w:sz w:val="24"/>
              </w:rPr>
              <w:t>;</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развитию диалогической и связной речи</w:t>
            </w:r>
            <w:r>
              <w:rPr>
                <w:rFonts w:ascii="Times New Roman" w:hAnsi="Times New Roman" w:cs="Times New Roman"/>
                <w:sz w:val="24"/>
              </w:rPr>
              <w:t>;</w:t>
            </w:r>
            <w:r w:rsidRPr="00C618CD">
              <w:rPr>
                <w:rFonts w:ascii="Times New Roman" w:hAnsi="Times New Roman" w:cs="Times New Roman"/>
                <w:sz w:val="24"/>
              </w:rPr>
              <w:t xml:space="preserve">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обогащению словаря и пониманию смысла слов, словообразования</w:t>
            </w:r>
            <w:r>
              <w:rPr>
                <w:rFonts w:ascii="Times New Roman" w:hAnsi="Times New Roman" w:cs="Times New Roman"/>
                <w:sz w:val="24"/>
              </w:rPr>
              <w:t>;</w:t>
            </w:r>
            <w:r w:rsidRPr="00C618CD">
              <w:rPr>
                <w:rFonts w:ascii="Times New Roman" w:hAnsi="Times New Roman" w:cs="Times New Roman"/>
                <w:sz w:val="24"/>
              </w:rPr>
              <w:t xml:space="preserve">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развитию звуковой культуры речи</w:t>
            </w:r>
            <w:r>
              <w:rPr>
                <w:rFonts w:ascii="Times New Roman" w:hAnsi="Times New Roman" w:cs="Times New Roman"/>
                <w:sz w:val="24"/>
              </w:rPr>
              <w:t>;</w:t>
            </w:r>
            <w:r w:rsidRPr="00C618CD">
              <w:rPr>
                <w:rFonts w:ascii="Times New Roman" w:hAnsi="Times New Roman" w:cs="Times New Roman"/>
                <w:sz w:val="24"/>
              </w:rPr>
              <w:t xml:space="preserve">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развитию опыта слухового восприятия речи, слушания</w:t>
            </w:r>
            <w:r>
              <w:rPr>
                <w:rFonts w:ascii="Times New Roman" w:hAnsi="Times New Roman" w:cs="Times New Roman"/>
                <w:sz w:val="24"/>
              </w:rPr>
              <w:t xml:space="preserve"> </w:t>
            </w:r>
            <w:r w:rsidRPr="00C618CD">
              <w:rPr>
                <w:rFonts w:ascii="Times New Roman" w:hAnsi="Times New Roman" w:cs="Times New Roman"/>
                <w:sz w:val="24"/>
              </w:rPr>
              <w:t>литературных текстов в устном виде и в звукозаписи</w:t>
            </w:r>
            <w:r>
              <w:rPr>
                <w:rFonts w:ascii="Times New Roman" w:hAnsi="Times New Roman" w:cs="Times New Roman"/>
                <w:sz w:val="24"/>
              </w:rPr>
              <w:t>;</w:t>
            </w:r>
          </w:p>
          <w:p w:rsidR="00B450A8" w:rsidRPr="00C618CD" w:rsidRDefault="00B450A8" w:rsidP="00891593">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xml:space="preserve"> • развитию интереса к грамотности и письму, ненасильственной подготовке к школьному обучению</w:t>
            </w:r>
            <w:r>
              <w:rPr>
                <w:rFonts w:ascii="Times New Roman" w:hAnsi="Times New Roman" w:cs="Times New Roman"/>
                <w:sz w:val="24"/>
              </w:rPr>
              <w:t>.</w:t>
            </w:r>
          </w:p>
        </w:tc>
      </w:tr>
      <w:tr w:rsidR="00B450A8" w:rsidTr="00891593">
        <w:trPr>
          <w:trHeight w:val="252"/>
        </w:trPr>
        <w:tc>
          <w:tcPr>
            <w:tcW w:w="2919" w:type="dxa"/>
          </w:tcPr>
          <w:p w:rsidR="00B450A8" w:rsidRPr="00C618CD" w:rsidRDefault="00B450A8" w:rsidP="00891593">
            <w:pPr>
              <w:tabs>
                <w:tab w:val="left" w:pos="3935"/>
              </w:tabs>
              <w:spacing w:after="0"/>
              <w:rPr>
                <w:rFonts w:ascii="Times New Roman" w:hAnsi="Times New Roman" w:cs="Times New Roman"/>
                <w:sz w:val="24"/>
              </w:rPr>
            </w:pPr>
            <w:r>
              <w:rPr>
                <w:rFonts w:ascii="Times New Roman" w:hAnsi="Times New Roman" w:cs="Times New Roman"/>
                <w:sz w:val="24"/>
              </w:rPr>
              <w:t>Центр музыки</w:t>
            </w:r>
          </w:p>
        </w:tc>
        <w:tc>
          <w:tcPr>
            <w:tcW w:w="7459" w:type="dxa"/>
          </w:tcPr>
          <w:p w:rsidR="00B450A8" w:rsidRPr="00C618CD" w:rsidRDefault="00B450A8" w:rsidP="00891593">
            <w:pPr>
              <w:tabs>
                <w:tab w:val="left" w:pos="3935"/>
              </w:tabs>
              <w:spacing w:after="0"/>
              <w:rPr>
                <w:rFonts w:ascii="Times New Roman" w:hAnsi="Times New Roman" w:cs="Times New Roman"/>
                <w:sz w:val="24"/>
              </w:rPr>
            </w:pPr>
          </w:p>
        </w:tc>
      </w:tr>
      <w:tr w:rsidR="00B450A8" w:rsidTr="00891593">
        <w:trPr>
          <w:trHeight w:val="597"/>
        </w:trPr>
        <w:tc>
          <w:tcPr>
            <w:tcW w:w="2919" w:type="dxa"/>
          </w:tcPr>
          <w:p w:rsidR="00B450A8" w:rsidRPr="00C618CD" w:rsidRDefault="00B450A8" w:rsidP="00891593">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xml:space="preserve">Центр </w:t>
            </w:r>
            <w:r>
              <w:rPr>
                <w:rFonts w:ascii="Times New Roman" w:hAnsi="Times New Roman" w:cs="Times New Roman"/>
                <w:sz w:val="24"/>
              </w:rPr>
              <w:t>художественного творчества</w:t>
            </w:r>
          </w:p>
        </w:tc>
        <w:tc>
          <w:tcPr>
            <w:tcW w:w="7459" w:type="dxa"/>
          </w:tcPr>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Этот центр выполняет разные функции, однако, прежде всего, питает креативность, любознательность, воображение и инициативу детей. В центре искусства дети могут пробовать разные средства, рисуют на мольбертах, занимаются пальцевой живописью, пользуются разнообразными художественными материалами: глиной, мелками, пластилином, ножницами и множеством других средств и материалов. Влияние на развитие. Эмоциональное развитие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канал для выражения чувств и собственных представлений о мире вокруг себя;</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возможности эмоциональной разрядки;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чувство удовлетворения от создания собственного продукта;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радость от ощущения собственной успешности.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Сенсомоторное развитие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развитие мелкой моторики;</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развитие тактильного восприятия;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lastRenderedPageBreak/>
              <w:t>• увеличение остроты зрительного восприятия;</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развитие крупной моторики;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приобретение опыта координации зрения и руки.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Социальное развитие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возможности сотрудничать с другими детьми и действовать по очереди;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воспитание уважения к чужим идеям;</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обучение ответственности за сохранность материалов;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стимулирование детей к принятию совместных решений и к реализации совместных замыслов.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Интеллектуальное развитие</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знакомство с линией, цветом, формой, размером и текстурой;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приучение к пос</w:t>
            </w:r>
            <w:r>
              <w:rPr>
                <w:rFonts w:ascii="Times New Roman" w:hAnsi="Times New Roman" w:cs="Times New Roman"/>
                <w:sz w:val="24"/>
              </w:rPr>
              <w:t>ледовательности и планированию.</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Художественно-эстетическое развитие</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формирование художественного вкуса; </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развитие художественных, музыкальных и иных способностей к искусству;</w:t>
            </w:r>
          </w:p>
          <w:p w:rsidR="00B450A8" w:rsidRDefault="00B450A8" w:rsidP="00891593">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развитие творческого самовыражения; </w:t>
            </w:r>
          </w:p>
          <w:p w:rsidR="00B450A8" w:rsidRPr="00C618CD" w:rsidRDefault="00B450A8" w:rsidP="00891593">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формирование способности ценить культурное и художественное наследие.</w:t>
            </w:r>
          </w:p>
        </w:tc>
      </w:tr>
      <w:tr w:rsidR="00B450A8" w:rsidTr="00891593">
        <w:trPr>
          <w:trHeight w:val="4696"/>
        </w:trPr>
        <w:tc>
          <w:tcPr>
            <w:tcW w:w="2919" w:type="dxa"/>
          </w:tcPr>
          <w:p w:rsidR="00B450A8" w:rsidRPr="005F6386" w:rsidRDefault="00B450A8" w:rsidP="00891593">
            <w:pPr>
              <w:tabs>
                <w:tab w:val="left" w:pos="3935"/>
              </w:tabs>
              <w:spacing w:after="0"/>
              <w:rPr>
                <w:rFonts w:ascii="Times New Roman" w:eastAsia="Times New Roman" w:hAnsi="Times New Roman" w:cs="Times New Roman"/>
                <w:sz w:val="24"/>
              </w:rPr>
            </w:pPr>
            <w:r w:rsidRPr="005F6386">
              <w:rPr>
                <w:rFonts w:ascii="Times New Roman" w:hAnsi="Times New Roman" w:cs="Times New Roman"/>
                <w:sz w:val="24"/>
              </w:rPr>
              <w:lastRenderedPageBreak/>
              <w:t xml:space="preserve">Центр </w:t>
            </w:r>
            <w:r>
              <w:rPr>
                <w:rFonts w:ascii="Times New Roman" w:hAnsi="Times New Roman" w:cs="Times New Roman"/>
                <w:sz w:val="24"/>
              </w:rPr>
              <w:t xml:space="preserve">математического развития , </w:t>
            </w:r>
            <w:r w:rsidRPr="005F6386">
              <w:rPr>
                <w:rFonts w:ascii="Times New Roman" w:hAnsi="Times New Roman" w:cs="Times New Roman"/>
                <w:sz w:val="24"/>
              </w:rPr>
              <w:t>науки и естествознания</w:t>
            </w:r>
          </w:p>
        </w:tc>
        <w:tc>
          <w:tcPr>
            <w:tcW w:w="7459" w:type="dxa"/>
          </w:tcPr>
          <w:p w:rsidR="00B450A8" w:rsidRDefault="00B450A8" w:rsidP="00891593">
            <w:pPr>
              <w:spacing w:after="0"/>
              <w:rPr>
                <w:rFonts w:ascii="Times New Roman" w:hAnsi="Times New Roman" w:cs="Times New Roman"/>
                <w:sz w:val="24"/>
              </w:rPr>
            </w:pPr>
            <w:r>
              <w:rPr>
                <w:rFonts w:ascii="Times New Roman" w:hAnsi="Times New Roman" w:cs="Times New Roman"/>
                <w:sz w:val="24"/>
              </w:rPr>
              <w:t>Влияние на развитие</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xml:space="preserve">В этом центре воспитатели могут решать следующие важные образовательные задачи: </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xml:space="preserve">• развитие представлений о физических качествах предметов и явлений; </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xml:space="preserve">• развитие тактильной чувствительности пальцев рук; </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xml:space="preserve">• формирование элементарных математических представлений и форме, размерах, объеме, величинах, времени, о причине и следствии; • развитие восприятия различных цветов, вкусов, запахов; </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xml:space="preserve">• развитие речи и других коммуникативных навыков; </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умение размышлять, сопоставлять, формулировать вопросы, делать собственные выводы;</w:t>
            </w:r>
          </w:p>
          <w:p w:rsidR="00B450A8" w:rsidRDefault="00B450A8" w:rsidP="00891593">
            <w:pPr>
              <w:spacing w:after="0"/>
              <w:rPr>
                <w:rFonts w:ascii="Times New Roman" w:hAnsi="Times New Roman" w:cs="Times New Roman"/>
                <w:sz w:val="24"/>
              </w:rPr>
            </w:pPr>
            <w:r w:rsidRPr="005F6386">
              <w:rPr>
                <w:rFonts w:ascii="Times New Roman" w:hAnsi="Times New Roman" w:cs="Times New Roman"/>
                <w:sz w:val="24"/>
              </w:rPr>
              <w:t xml:space="preserve"> • обогащение эмоциональных переживаний ребенка; </w:t>
            </w:r>
          </w:p>
          <w:p w:rsidR="00B450A8" w:rsidRPr="005F6386" w:rsidRDefault="00B450A8" w:rsidP="00891593">
            <w:pPr>
              <w:spacing w:after="0"/>
              <w:rPr>
                <w:rFonts w:ascii="Times New Roman" w:eastAsia="Times New Roman" w:hAnsi="Times New Roman" w:cs="Times New Roman"/>
                <w:sz w:val="24"/>
              </w:rPr>
            </w:pPr>
            <w:r w:rsidRPr="005F6386">
              <w:rPr>
                <w:rFonts w:ascii="Times New Roman" w:hAnsi="Times New Roman" w:cs="Times New Roman"/>
                <w:sz w:val="24"/>
              </w:rPr>
              <w:t>• обеспечение социального развития детей в процессе учебного взаимодействия</w:t>
            </w:r>
          </w:p>
        </w:tc>
      </w:tr>
      <w:tr w:rsidR="00B450A8" w:rsidTr="00891593">
        <w:trPr>
          <w:trHeight w:val="369"/>
        </w:trPr>
        <w:tc>
          <w:tcPr>
            <w:tcW w:w="2919" w:type="dxa"/>
          </w:tcPr>
          <w:p w:rsidR="00B450A8" w:rsidRPr="005F6386" w:rsidRDefault="00B450A8" w:rsidP="00891593">
            <w:pPr>
              <w:tabs>
                <w:tab w:val="left" w:pos="3935"/>
              </w:tabs>
              <w:spacing w:after="0"/>
              <w:rPr>
                <w:rFonts w:ascii="Times New Roman" w:hAnsi="Times New Roman" w:cs="Times New Roman"/>
                <w:sz w:val="24"/>
              </w:rPr>
            </w:pPr>
            <w:r w:rsidRPr="005F6386">
              <w:rPr>
                <w:rFonts w:ascii="Times New Roman" w:hAnsi="Times New Roman" w:cs="Times New Roman"/>
                <w:sz w:val="24"/>
              </w:rPr>
              <w:t>Центр двигательной активности</w:t>
            </w:r>
          </w:p>
        </w:tc>
        <w:tc>
          <w:tcPr>
            <w:tcW w:w="7459" w:type="dxa"/>
          </w:tcPr>
          <w:p w:rsidR="00B450A8" w:rsidRDefault="00B450A8" w:rsidP="00891593">
            <w:pPr>
              <w:tabs>
                <w:tab w:val="left" w:pos="3935"/>
              </w:tabs>
              <w:spacing w:after="0"/>
              <w:rPr>
                <w:rFonts w:ascii="Times New Roman" w:hAnsi="Times New Roman" w:cs="Times New Roman"/>
                <w:sz w:val="24"/>
              </w:rPr>
            </w:pPr>
            <w:r w:rsidRPr="005F6386">
              <w:rPr>
                <w:rFonts w:ascii="Times New Roman" w:hAnsi="Times New Roman" w:cs="Times New Roman"/>
                <w:sz w:val="24"/>
              </w:rPr>
              <w:t xml:space="preserve">Развитие физических качеств, формирование о различных видах спорта, становление ценностей здорового образа жизни. </w:t>
            </w:r>
          </w:p>
          <w:p w:rsidR="00B450A8" w:rsidRDefault="00B450A8" w:rsidP="00891593">
            <w:pPr>
              <w:tabs>
                <w:tab w:val="left" w:pos="3935"/>
              </w:tabs>
              <w:spacing w:after="0"/>
              <w:rPr>
                <w:rFonts w:ascii="Times New Roman" w:hAnsi="Times New Roman" w:cs="Times New Roman"/>
                <w:sz w:val="24"/>
              </w:rPr>
            </w:pPr>
            <w:r w:rsidRPr="005F6386">
              <w:rPr>
                <w:rFonts w:ascii="Times New Roman" w:hAnsi="Times New Roman" w:cs="Times New Roman"/>
                <w:sz w:val="24"/>
              </w:rPr>
              <w:t>В каждой группе имеются физкультурные центры</w:t>
            </w:r>
            <w:r>
              <w:rPr>
                <w:rFonts w:ascii="Times New Roman" w:hAnsi="Times New Roman" w:cs="Times New Roman"/>
                <w:sz w:val="24"/>
              </w:rPr>
              <w:t xml:space="preserve">. </w:t>
            </w:r>
            <w:r w:rsidRPr="005F6386">
              <w:rPr>
                <w:rFonts w:ascii="Times New Roman" w:hAnsi="Times New Roman" w:cs="Times New Roman"/>
                <w:sz w:val="24"/>
              </w:rPr>
              <w:t xml:space="preserve"> Все они оснащены различным оборудованием, соответств</w:t>
            </w:r>
            <w:r>
              <w:rPr>
                <w:rFonts w:ascii="Times New Roman" w:hAnsi="Times New Roman" w:cs="Times New Roman"/>
                <w:sz w:val="24"/>
              </w:rPr>
              <w:t xml:space="preserve">ующем </w:t>
            </w:r>
            <w:r w:rsidRPr="005F6386">
              <w:rPr>
                <w:rFonts w:ascii="Times New Roman" w:hAnsi="Times New Roman" w:cs="Times New Roman"/>
                <w:sz w:val="24"/>
              </w:rPr>
              <w:t xml:space="preserve">возрастными особенностями и программными задачами: мячи разных размеров, скакалки, гантели, кольцебросы, ленточки, гимнастические доски, навесные мишени, мешочки с грузом малые, канаты, используют нестандартное оборудование для занятий по физической культуре, </w:t>
            </w:r>
            <w:r w:rsidRPr="005F6386">
              <w:rPr>
                <w:rFonts w:ascii="Times New Roman" w:hAnsi="Times New Roman" w:cs="Times New Roman"/>
                <w:sz w:val="24"/>
              </w:rPr>
              <w:lastRenderedPageBreak/>
              <w:t xml:space="preserve">закаливающих и профилактических мероприятий: разнообразные массажные коврики, ребристые напольные доски, различные тренажеры для профилактики плоскостопия, «гантели» из пластмассовых бутылок, мешочки с крупами, песком и многое другое. </w:t>
            </w:r>
          </w:p>
          <w:p w:rsidR="00B450A8" w:rsidRPr="005F6386" w:rsidRDefault="00B450A8" w:rsidP="00891593">
            <w:pPr>
              <w:tabs>
                <w:tab w:val="left" w:pos="3935"/>
              </w:tabs>
              <w:spacing w:after="0"/>
              <w:rPr>
                <w:rFonts w:ascii="Times New Roman" w:hAnsi="Times New Roman" w:cs="Times New Roman"/>
                <w:sz w:val="24"/>
              </w:rPr>
            </w:pPr>
            <w:r w:rsidRPr="005F6386">
              <w:rPr>
                <w:rFonts w:ascii="Times New Roman" w:hAnsi="Times New Roman" w:cs="Times New Roman"/>
                <w:sz w:val="24"/>
              </w:rPr>
              <w:t>В каждой группе имеются картотеки подвижных игр, физических упражнений, физкультурных минуток, комплексы дыхательных, пальчиковых, корригирующих гимнастик, закаливающих мероприятий, игры на развитие эмоционально – личностной сферы детей. Дополнительно в группах раннего возраста имеются горки, игрушки-каталки, манежи, нетрадиционное физкультурное оборудование.</w:t>
            </w:r>
          </w:p>
        </w:tc>
      </w:tr>
      <w:tr w:rsidR="00B450A8" w:rsidTr="00891593">
        <w:trPr>
          <w:trHeight w:val="841"/>
        </w:trPr>
        <w:tc>
          <w:tcPr>
            <w:tcW w:w="2919" w:type="dxa"/>
          </w:tcPr>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lastRenderedPageBreak/>
              <w:t>Центр строительства</w:t>
            </w: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Default="00B450A8" w:rsidP="00891593">
            <w:pPr>
              <w:tabs>
                <w:tab w:val="left" w:pos="3935"/>
              </w:tabs>
              <w:spacing w:after="0"/>
              <w:jc w:val="both"/>
              <w:rPr>
                <w:rFonts w:ascii="Times New Roman" w:hAnsi="Times New Roman" w:cs="Times New Roman"/>
                <w:sz w:val="24"/>
              </w:rPr>
            </w:pPr>
          </w:p>
          <w:p w:rsidR="00B450A8" w:rsidRPr="005F6386" w:rsidRDefault="00B450A8" w:rsidP="00891593">
            <w:pPr>
              <w:tabs>
                <w:tab w:val="left" w:pos="3935"/>
              </w:tabs>
              <w:spacing w:after="0"/>
              <w:jc w:val="both"/>
              <w:rPr>
                <w:rFonts w:ascii="Times New Roman" w:eastAsia="Times New Roman" w:hAnsi="Times New Roman" w:cs="Times New Roman"/>
                <w:sz w:val="24"/>
              </w:rPr>
            </w:pPr>
          </w:p>
        </w:tc>
        <w:tc>
          <w:tcPr>
            <w:tcW w:w="7459" w:type="dxa"/>
          </w:tcPr>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Влияние на развитие.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Речевое развитие.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Здесь начинаются первые пробы функционального письма, когда дети изготавливают для своих построек вывески и обозначения.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Развитие социальных навыков.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Социальные навыки при работе с конструктором приобретаются, когда ребенок строит что-то бок о бок со сверстником, наблюдает и воспроизводит работу другого, когда строит с несколькими партнёрами вместе, споря и соглашаясь, совместно планируя и реализуя замысел, вместе используя конструкцию и позволяя использовать её другим, участвуя в сюжетно-ролевой игре, которая развертывается вокруг постройки.</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Развитие элементарных математических представлений.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Действуя с элементами конструктора, дети осваивают понятия: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размер, форма, вес, высота, толщина, соотношение, направление, пространство, образец;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наблюдение, классификация, составление планов, предположения;</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 разное употребление одного и того же объекта (горизонтально, вертикально);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равновесие, баланс, устойчивость;</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 измерение, счет; • сходство, различие;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равенство (два половинных блока равняются одному полному);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упорядочивание по размеру или форме;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пробы и ошибки.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lastRenderedPageBreak/>
              <w:t xml:space="preserve">Развитие мелкой и крупной моторики.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 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 </w:t>
            </w:r>
          </w:p>
          <w:p w:rsidR="00B450A8" w:rsidRDefault="00B450A8" w:rsidP="00891593">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Развитие представлений о социальном окружении. </w:t>
            </w:r>
          </w:p>
          <w:p w:rsidR="00B450A8" w:rsidRPr="005F6386" w:rsidRDefault="00B450A8" w:rsidP="00891593">
            <w:pPr>
              <w:tabs>
                <w:tab w:val="left" w:pos="3935"/>
              </w:tabs>
              <w:spacing w:after="0"/>
              <w:jc w:val="both"/>
              <w:rPr>
                <w:rFonts w:ascii="Times New Roman" w:eastAsia="Times New Roman" w:hAnsi="Times New Roman" w:cs="Times New Roman"/>
                <w:sz w:val="24"/>
              </w:rPr>
            </w:pPr>
            <w:r w:rsidRPr="005F6386">
              <w:rPr>
                <w:rFonts w:ascii="Times New Roman" w:hAnsi="Times New Roman" w:cs="Times New Roman"/>
                <w:sz w:val="24"/>
              </w:rPr>
              <w:t>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bl>
    <w:p w:rsidR="00B450A8" w:rsidRDefault="00B450A8" w:rsidP="00B450A8">
      <w:pPr>
        <w:tabs>
          <w:tab w:val="left" w:pos="3935"/>
        </w:tabs>
        <w:spacing w:after="0" w:line="240" w:lineRule="atLeast"/>
        <w:jc w:val="both"/>
        <w:rPr>
          <w:rFonts w:ascii="Times New Roman" w:eastAsia="Times New Roman" w:hAnsi="Times New Roman" w:cs="Times New Roman"/>
          <w:sz w:val="24"/>
        </w:rPr>
      </w:pPr>
    </w:p>
    <w:tbl>
      <w:tblPr>
        <w:tblW w:w="103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9"/>
        <w:gridCol w:w="7472"/>
      </w:tblGrid>
      <w:tr w:rsidR="00B450A8" w:rsidTr="00891593">
        <w:trPr>
          <w:trHeight w:val="169"/>
        </w:trPr>
        <w:tc>
          <w:tcPr>
            <w:tcW w:w="2919" w:type="dxa"/>
          </w:tcPr>
          <w:p w:rsidR="00B450A8" w:rsidRDefault="00B450A8" w:rsidP="00891593">
            <w:pPr>
              <w:tabs>
                <w:tab w:val="left" w:pos="3935"/>
              </w:tabs>
              <w:spacing w:after="0" w:line="240" w:lineRule="atLeast"/>
              <w:jc w:val="both"/>
              <w:rPr>
                <w:rFonts w:ascii="Times New Roman" w:eastAsia="Times New Roman" w:hAnsi="Times New Roman" w:cs="Times New Roman"/>
                <w:sz w:val="24"/>
              </w:rPr>
            </w:pPr>
            <w:r>
              <w:rPr>
                <w:rFonts w:ascii="Times New Roman" w:eastAsia="Times New Roman" w:hAnsi="Times New Roman" w:cs="Times New Roman"/>
                <w:sz w:val="24"/>
              </w:rPr>
              <w:t>«Открытая площадка»</w:t>
            </w:r>
          </w:p>
        </w:tc>
        <w:tc>
          <w:tcPr>
            <w:tcW w:w="7472" w:type="dxa"/>
          </w:tcPr>
          <w:p w:rsidR="00B450A8" w:rsidRDefault="00B450A8" w:rsidP="00891593">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 xml:space="preserve">На участках имеются прогулочные беседки, постройки для занятий физическими упражнениями, песочницы, </w:t>
            </w:r>
            <w:r>
              <w:rPr>
                <w:rFonts w:ascii="Times New Roman" w:hAnsi="Times New Roman" w:cs="Times New Roman"/>
                <w:sz w:val="24"/>
              </w:rPr>
              <w:t>столы, скамейки.</w:t>
            </w:r>
          </w:p>
          <w:p w:rsidR="00B450A8" w:rsidRPr="00E54B82" w:rsidRDefault="00B450A8" w:rsidP="00891593">
            <w:pPr>
              <w:tabs>
                <w:tab w:val="left" w:pos="3935"/>
              </w:tabs>
              <w:spacing w:after="0"/>
              <w:jc w:val="both"/>
              <w:rPr>
                <w:rFonts w:ascii="Times New Roman" w:eastAsia="Times New Roman" w:hAnsi="Times New Roman" w:cs="Times New Roman"/>
                <w:sz w:val="24"/>
              </w:rPr>
            </w:pPr>
            <w:r w:rsidRPr="00E54B82">
              <w:rPr>
                <w:rFonts w:ascii="Times New Roman" w:hAnsi="Times New Roman" w:cs="Times New Roman"/>
                <w:sz w:val="24"/>
              </w:rPr>
              <w:t xml:space="preserve"> Для физкультурных занятий и спортивных праздников, развлечений есть спортивная площадка со специальным оборудованием. На участках детского сада созданы все условия для игровой, трудовой, познавательной деятельности детей.</w:t>
            </w:r>
          </w:p>
        </w:tc>
      </w:tr>
      <w:tr w:rsidR="00B450A8" w:rsidTr="00891593">
        <w:trPr>
          <w:trHeight w:val="130"/>
        </w:trPr>
        <w:tc>
          <w:tcPr>
            <w:tcW w:w="2919" w:type="dxa"/>
          </w:tcPr>
          <w:p w:rsidR="00B450A8" w:rsidRDefault="00B450A8" w:rsidP="00891593">
            <w:pPr>
              <w:tabs>
                <w:tab w:val="left" w:pos="3935"/>
              </w:tabs>
              <w:spacing w:after="0" w:line="240" w:lineRule="atLeast"/>
              <w:ind w:left="104"/>
              <w:jc w:val="both"/>
              <w:rPr>
                <w:rFonts w:ascii="Times New Roman" w:eastAsia="Times New Roman" w:hAnsi="Times New Roman" w:cs="Times New Roman"/>
                <w:sz w:val="24"/>
              </w:rPr>
            </w:pPr>
            <w:r>
              <w:rPr>
                <w:rFonts w:ascii="Times New Roman" w:eastAsia="Times New Roman" w:hAnsi="Times New Roman" w:cs="Times New Roman"/>
                <w:sz w:val="24"/>
              </w:rPr>
              <w:t>«Работающие стенды»</w:t>
            </w:r>
          </w:p>
        </w:tc>
        <w:tc>
          <w:tcPr>
            <w:tcW w:w="7472" w:type="dxa"/>
          </w:tcPr>
          <w:p w:rsidR="00B450A8" w:rsidRDefault="00B450A8" w:rsidP="00891593">
            <w:pPr>
              <w:tabs>
                <w:tab w:val="left" w:pos="3935"/>
              </w:tabs>
              <w:spacing w:after="0" w:line="240" w:lineRule="atLeast"/>
              <w:jc w:val="both"/>
              <w:rPr>
                <w:rFonts w:ascii="Times New Roman" w:eastAsia="Times New Roman" w:hAnsi="Times New Roman" w:cs="Times New Roman"/>
                <w:sz w:val="24"/>
              </w:rPr>
            </w:pPr>
            <w:r>
              <w:rPr>
                <w:rFonts w:ascii="Times New Roman" w:eastAsia="Times New Roman" w:hAnsi="Times New Roman" w:cs="Times New Roman"/>
                <w:sz w:val="24"/>
              </w:rPr>
              <w:t>В группах МДОУ имеются «работающие стенды»:</w:t>
            </w:r>
          </w:p>
          <w:p w:rsidR="00B450A8" w:rsidRDefault="00B450A8" w:rsidP="00891593">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«Наши дни рождения» (на каждом из которых приклеен</w:t>
            </w:r>
            <w:r>
              <w:rPr>
                <w:rFonts w:ascii="Times New Roman" w:hAnsi="Times New Roman" w:cs="Times New Roman"/>
                <w:sz w:val="24"/>
              </w:rPr>
              <w:t>а</w:t>
            </w:r>
            <w:r w:rsidRPr="00E54B82">
              <w:rPr>
                <w:rFonts w:ascii="Times New Roman" w:hAnsi="Times New Roman" w:cs="Times New Roman"/>
                <w:sz w:val="24"/>
              </w:rPr>
              <w:t xml:space="preserve"> фотография ребенка и </w:t>
            </w:r>
            <w:r>
              <w:rPr>
                <w:rFonts w:ascii="Times New Roman" w:hAnsi="Times New Roman" w:cs="Times New Roman"/>
                <w:sz w:val="24"/>
              </w:rPr>
              <w:t>поздравление)</w:t>
            </w:r>
          </w:p>
          <w:p w:rsidR="00B450A8" w:rsidRDefault="00B450A8" w:rsidP="00891593">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 xml:space="preserve">«Дни недели», «Части суток», «Меню», «Мы дежурим» и т.п. </w:t>
            </w:r>
          </w:p>
          <w:p w:rsidR="00B450A8" w:rsidRDefault="00B450A8" w:rsidP="00891593">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Информация на стенд</w:t>
            </w:r>
            <w:r>
              <w:rPr>
                <w:rFonts w:ascii="Times New Roman" w:hAnsi="Times New Roman" w:cs="Times New Roman"/>
                <w:sz w:val="24"/>
              </w:rPr>
              <w:t>ах</w:t>
            </w:r>
            <w:r w:rsidRPr="00E54B82">
              <w:rPr>
                <w:rFonts w:ascii="Times New Roman" w:hAnsi="Times New Roman" w:cs="Times New Roman"/>
                <w:sz w:val="24"/>
              </w:rPr>
              <w:t xml:space="preserve"> для родителей «Мы сегодня…»</w:t>
            </w:r>
            <w:r>
              <w:rPr>
                <w:rFonts w:ascii="Times New Roman" w:hAnsi="Times New Roman" w:cs="Times New Roman"/>
                <w:sz w:val="24"/>
              </w:rPr>
              <w:t xml:space="preserve">, «Для Вас, родители», «Вести с занятий» </w:t>
            </w:r>
            <w:r w:rsidRPr="00E54B82">
              <w:rPr>
                <w:rFonts w:ascii="Times New Roman" w:hAnsi="Times New Roman" w:cs="Times New Roman"/>
                <w:sz w:val="24"/>
              </w:rPr>
              <w:t xml:space="preserve"> меняется ежедневно. Здесь в краткой форме воспитатели перечис</w:t>
            </w:r>
            <w:r>
              <w:rPr>
                <w:rFonts w:ascii="Times New Roman" w:hAnsi="Times New Roman" w:cs="Times New Roman"/>
                <w:sz w:val="24"/>
              </w:rPr>
              <w:t xml:space="preserve">ляют основные интересные идеи, </w:t>
            </w:r>
            <w:r w:rsidRPr="00E54B82">
              <w:rPr>
                <w:rFonts w:ascii="Times New Roman" w:hAnsi="Times New Roman" w:cs="Times New Roman"/>
                <w:sz w:val="24"/>
              </w:rPr>
              <w:t>дела</w:t>
            </w:r>
            <w:r>
              <w:rPr>
                <w:rFonts w:ascii="Times New Roman" w:hAnsi="Times New Roman" w:cs="Times New Roman"/>
                <w:sz w:val="24"/>
              </w:rPr>
              <w:t xml:space="preserve"> и др.</w:t>
            </w:r>
          </w:p>
          <w:p w:rsidR="00B450A8" w:rsidRDefault="00B450A8" w:rsidP="00891593">
            <w:pPr>
              <w:tabs>
                <w:tab w:val="left" w:pos="3935"/>
              </w:tabs>
              <w:spacing w:after="0"/>
              <w:jc w:val="both"/>
              <w:rPr>
                <w:rFonts w:ascii="Times New Roman" w:hAnsi="Times New Roman" w:cs="Times New Roman"/>
                <w:sz w:val="24"/>
              </w:rPr>
            </w:pPr>
            <w:r>
              <w:rPr>
                <w:rFonts w:ascii="Times New Roman" w:hAnsi="Times New Roman" w:cs="Times New Roman"/>
                <w:sz w:val="24"/>
              </w:rPr>
              <w:t xml:space="preserve">«Стенд с фотографиями» </w:t>
            </w:r>
          </w:p>
          <w:p w:rsidR="00B450A8" w:rsidRPr="00025A3E" w:rsidRDefault="00B450A8" w:rsidP="00891593">
            <w:pPr>
              <w:tabs>
                <w:tab w:val="left" w:pos="3935"/>
              </w:tabs>
              <w:spacing w:after="0"/>
              <w:jc w:val="both"/>
              <w:rPr>
                <w:rFonts w:ascii="Times New Roman" w:hAnsi="Times New Roman" w:cs="Times New Roman"/>
                <w:sz w:val="32"/>
              </w:rPr>
            </w:pPr>
            <w:r w:rsidRPr="00025A3E">
              <w:rPr>
                <w:rFonts w:ascii="Times New Roman" w:hAnsi="Times New Roman" w:cs="Times New Roman"/>
                <w:sz w:val="24"/>
                <w:szCs w:val="23"/>
              </w:rP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B450A8" w:rsidRDefault="00B450A8" w:rsidP="00891593">
            <w:pPr>
              <w:tabs>
                <w:tab w:val="left" w:pos="393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«Выставка детских работ» </w:t>
            </w:r>
          </w:p>
          <w:p w:rsidR="00B450A8" w:rsidRPr="00025A3E" w:rsidRDefault="00B450A8" w:rsidP="00891593">
            <w:pPr>
              <w:pStyle w:val="Default"/>
              <w:rPr>
                <w:color w:val="auto"/>
                <w:szCs w:val="23"/>
              </w:rPr>
            </w:pPr>
            <w:r w:rsidRPr="00025A3E">
              <w:rPr>
                <w:szCs w:val="23"/>
              </w:rPr>
              <w:lastRenderedPageBreak/>
              <w:t>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w:t>
            </w:r>
            <w:r>
              <w:rPr>
                <w:szCs w:val="23"/>
              </w:rPr>
              <w:t xml:space="preserve">. </w:t>
            </w:r>
          </w:p>
          <w:p w:rsidR="00B450A8" w:rsidRPr="00E54B82" w:rsidRDefault="00B450A8" w:rsidP="00891593">
            <w:pPr>
              <w:tabs>
                <w:tab w:val="left" w:pos="3935"/>
              </w:tabs>
              <w:spacing w:after="0"/>
              <w:jc w:val="both"/>
              <w:rPr>
                <w:rFonts w:ascii="Times New Roman" w:eastAsia="Times New Roman" w:hAnsi="Times New Roman" w:cs="Times New Roman"/>
                <w:sz w:val="24"/>
              </w:rPr>
            </w:pPr>
          </w:p>
        </w:tc>
      </w:tr>
    </w:tbl>
    <w:p w:rsidR="00B450A8" w:rsidRDefault="00B450A8" w:rsidP="00B450A8">
      <w:pPr>
        <w:tabs>
          <w:tab w:val="left" w:pos="3935"/>
        </w:tabs>
        <w:spacing w:after="0"/>
        <w:jc w:val="both"/>
        <w:rPr>
          <w:rFonts w:ascii="Times New Roman" w:eastAsia="Times New Roman" w:hAnsi="Times New Roman" w:cs="Times New Roman"/>
          <w:sz w:val="24"/>
        </w:rPr>
      </w:pPr>
    </w:p>
    <w:p w:rsidR="00B450A8" w:rsidRDefault="00B450A8" w:rsidP="00B450A8">
      <w:pPr>
        <w:tabs>
          <w:tab w:val="left" w:pos="393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Количество центров варьируется в зависимости от возраста детей и возможностей помещения.</w:t>
      </w:r>
    </w:p>
    <w:p w:rsidR="00B450A8" w:rsidRDefault="00B450A8" w:rsidP="00B450A8">
      <w:pPr>
        <w:pStyle w:val="a5"/>
        <w:spacing w:line="276" w:lineRule="auto"/>
        <w:ind w:left="0" w:right="404" w:firstLine="0"/>
        <w:rPr>
          <w:sz w:val="24"/>
        </w:rPr>
      </w:pPr>
    </w:p>
    <w:p w:rsidR="00B450A8" w:rsidRPr="00B450A8" w:rsidRDefault="00B450A8" w:rsidP="00B450A8">
      <w:pPr>
        <w:pStyle w:val="a5"/>
        <w:spacing w:line="276" w:lineRule="auto"/>
        <w:ind w:left="0" w:right="404" w:firstLine="0"/>
        <w:rPr>
          <w:b/>
          <w:sz w:val="24"/>
        </w:rPr>
      </w:pPr>
      <w:r w:rsidRPr="00B450A8">
        <w:rPr>
          <w:b/>
          <w:sz w:val="24"/>
        </w:rPr>
        <w:t>4.</w:t>
      </w:r>
      <w:r w:rsidR="00ED671F">
        <w:rPr>
          <w:b/>
          <w:sz w:val="24"/>
        </w:rPr>
        <w:t>1.</w:t>
      </w:r>
      <w:r w:rsidRPr="00B450A8">
        <w:rPr>
          <w:b/>
          <w:sz w:val="24"/>
        </w:rPr>
        <w:t>3. Материально – техническое обеспечение Программы, обеспеченность методическими материалами и средствами обучения и воспитания.</w:t>
      </w:r>
    </w:p>
    <w:p w:rsidR="0015061C" w:rsidRDefault="00B450A8" w:rsidP="009E2D7A">
      <w:pPr>
        <w:pStyle w:val="Heading1"/>
        <w:tabs>
          <w:tab w:val="left" w:pos="889"/>
          <w:tab w:val="left" w:pos="890"/>
          <w:tab w:val="left" w:pos="2772"/>
          <w:tab w:val="left" w:pos="4648"/>
          <w:tab w:val="left" w:pos="6653"/>
        </w:tabs>
        <w:spacing w:line="276" w:lineRule="auto"/>
        <w:ind w:left="0" w:right="401"/>
        <w:jc w:val="left"/>
        <w:rPr>
          <w:sz w:val="22"/>
        </w:rPr>
      </w:pPr>
      <w:r>
        <w:rPr>
          <w:sz w:val="22"/>
        </w:rPr>
        <w:t>А) Обязательная часть</w:t>
      </w:r>
    </w:p>
    <w:p w:rsidR="00B450A8" w:rsidRPr="00891593" w:rsidRDefault="00B450A8" w:rsidP="00B450A8">
      <w:pPr>
        <w:pStyle w:val="a5"/>
        <w:spacing w:line="276" w:lineRule="auto"/>
        <w:ind w:right="405"/>
        <w:rPr>
          <w:rFonts w:eastAsia="BatangChe"/>
          <w:sz w:val="24"/>
        </w:rPr>
      </w:pPr>
      <w:r w:rsidRPr="00891593">
        <w:rPr>
          <w:rFonts w:eastAsia="BatangChe"/>
          <w:sz w:val="24"/>
        </w:rPr>
        <w:t>В</w:t>
      </w:r>
      <w:r w:rsidRPr="00891593">
        <w:rPr>
          <w:rFonts w:eastAsia="BatangChe"/>
          <w:spacing w:val="1"/>
          <w:sz w:val="24"/>
        </w:rPr>
        <w:t xml:space="preserve"> </w:t>
      </w:r>
      <w:r w:rsidRPr="00891593">
        <w:rPr>
          <w:rFonts w:eastAsia="BatangChe"/>
          <w:sz w:val="24"/>
        </w:rPr>
        <w:t>ДО</w:t>
      </w:r>
      <w:r w:rsidR="00891593" w:rsidRPr="00891593">
        <w:rPr>
          <w:rFonts w:eastAsia="BatangChe"/>
          <w:sz w:val="24"/>
        </w:rPr>
        <w:t>У</w:t>
      </w:r>
      <w:r w:rsidR="00891593">
        <w:rPr>
          <w:rFonts w:eastAsia="BatangChe"/>
          <w:sz w:val="24"/>
        </w:rPr>
        <w:t xml:space="preserve"> </w:t>
      </w:r>
      <w:r w:rsidRPr="00891593">
        <w:rPr>
          <w:rFonts w:eastAsia="BatangChe"/>
          <w:sz w:val="24"/>
        </w:rPr>
        <w:t>созданы</w:t>
      </w:r>
      <w:r w:rsidRPr="00891593">
        <w:rPr>
          <w:rFonts w:eastAsia="BatangChe"/>
          <w:spacing w:val="1"/>
          <w:sz w:val="24"/>
        </w:rPr>
        <w:t xml:space="preserve"> </w:t>
      </w:r>
      <w:r w:rsidRPr="00891593">
        <w:rPr>
          <w:rFonts w:eastAsia="BatangChe"/>
          <w:sz w:val="24"/>
        </w:rPr>
        <w:t>материально-технические</w:t>
      </w:r>
      <w:r w:rsidRPr="00891593">
        <w:rPr>
          <w:rFonts w:eastAsia="BatangChe"/>
          <w:spacing w:val="1"/>
          <w:sz w:val="24"/>
        </w:rPr>
        <w:t xml:space="preserve"> </w:t>
      </w:r>
      <w:r w:rsidRPr="00891593">
        <w:rPr>
          <w:rFonts w:eastAsia="BatangChe"/>
          <w:sz w:val="24"/>
        </w:rPr>
        <w:t>условия,</w:t>
      </w:r>
      <w:r w:rsidRPr="00891593">
        <w:rPr>
          <w:rFonts w:eastAsia="BatangChe"/>
          <w:spacing w:val="1"/>
          <w:sz w:val="24"/>
        </w:rPr>
        <w:t xml:space="preserve"> </w:t>
      </w:r>
      <w:r w:rsidRPr="00891593">
        <w:rPr>
          <w:rFonts w:eastAsia="BatangChe"/>
          <w:sz w:val="24"/>
        </w:rPr>
        <w:t>обеспечивающие:</w:t>
      </w:r>
    </w:p>
    <w:p w:rsidR="00B450A8" w:rsidRPr="00891593" w:rsidRDefault="00891593" w:rsidP="00891593">
      <w:pPr>
        <w:widowControl w:val="0"/>
        <w:tabs>
          <w:tab w:val="left" w:pos="1404"/>
        </w:tabs>
        <w:autoSpaceDE w:val="0"/>
        <w:autoSpaceDN w:val="0"/>
        <w:spacing w:after="0" w:line="278" w:lineRule="auto"/>
        <w:ind w:right="409"/>
        <w:rPr>
          <w:rFonts w:ascii="Times New Roman" w:eastAsia="BatangChe" w:hAnsi="Times New Roman" w:cs="Times New Roman"/>
          <w:sz w:val="24"/>
        </w:rPr>
      </w:pPr>
      <w:r>
        <w:rPr>
          <w:rFonts w:ascii="Times New Roman" w:eastAsia="BatangChe" w:hAnsi="Times New Roman" w:cs="Times New Roman"/>
          <w:sz w:val="24"/>
        </w:rPr>
        <w:t>1.</w:t>
      </w:r>
      <w:r w:rsidR="00B450A8" w:rsidRPr="00891593">
        <w:rPr>
          <w:rFonts w:ascii="Times New Roman" w:eastAsia="BatangChe" w:hAnsi="Times New Roman" w:cs="Times New Roman"/>
          <w:sz w:val="24"/>
        </w:rPr>
        <w:t>Возможность</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достижения</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обучающимися</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планируемых</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результатов</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освоения</w:t>
      </w:r>
      <w:r w:rsidR="00B450A8" w:rsidRPr="00891593">
        <w:rPr>
          <w:rFonts w:ascii="Times New Roman" w:eastAsia="BatangChe" w:hAnsi="Times New Roman" w:cs="Times New Roman"/>
          <w:spacing w:val="-1"/>
          <w:sz w:val="24"/>
        </w:rPr>
        <w:t xml:space="preserve"> </w:t>
      </w:r>
      <w:r w:rsidRPr="00891593">
        <w:rPr>
          <w:rFonts w:ascii="Times New Roman" w:eastAsia="BatangChe" w:hAnsi="Times New Roman" w:cs="Times New Roman"/>
          <w:spacing w:val="-1"/>
          <w:sz w:val="24"/>
        </w:rPr>
        <w:t>П</w:t>
      </w:r>
      <w:r w:rsidR="00B450A8" w:rsidRPr="00891593">
        <w:rPr>
          <w:rFonts w:ascii="Times New Roman" w:eastAsia="BatangChe" w:hAnsi="Times New Roman" w:cs="Times New Roman"/>
          <w:sz w:val="24"/>
        </w:rPr>
        <w:t>рограммы;</w:t>
      </w:r>
    </w:p>
    <w:p w:rsidR="00B450A8" w:rsidRPr="00891593" w:rsidRDefault="00891593" w:rsidP="00891593">
      <w:pPr>
        <w:widowControl w:val="0"/>
        <w:tabs>
          <w:tab w:val="left" w:pos="1298"/>
        </w:tabs>
        <w:autoSpaceDE w:val="0"/>
        <w:autoSpaceDN w:val="0"/>
        <w:spacing w:after="0"/>
        <w:ind w:right="402"/>
        <w:rPr>
          <w:rFonts w:ascii="Times New Roman" w:eastAsia="BatangChe" w:hAnsi="Times New Roman" w:cs="Times New Roman"/>
          <w:sz w:val="24"/>
        </w:rPr>
      </w:pPr>
      <w:r>
        <w:rPr>
          <w:rFonts w:ascii="Times New Roman" w:eastAsia="BatangChe" w:hAnsi="Times New Roman" w:cs="Times New Roman"/>
          <w:sz w:val="24"/>
        </w:rPr>
        <w:t>2.</w:t>
      </w:r>
      <w:r w:rsidR="00B450A8" w:rsidRPr="00891593">
        <w:rPr>
          <w:rFonts w:ascii="Times New Roman" w:eastAsia="BatangChe" w:hAnsi="Times New Roman" w:cs="Times New Roman"/>
          <w:sz w:val="24"/>
        </w:rPr>
        <w:t>Выполнение</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ДО</w:t>
      </w:r>
      <w:r w:rsidRPr="00891593">
        <w:rPr>
          <w:rFonts w:ascii="Times New Roman" w:eastAsia="BatangChe" w:hAnsi="Times New Roman" w:cs="Times New Roman"/>
          <w:sz w:val="24"/>
        </w:rPr>
        <w:t>У</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требований</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санитарно-эпидемиологических</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правил</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и</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гигиенических нормативов, содержащихся в СП 2.4.3648-20, СанПиН 2.3/2.4.3590-</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20,</w:t>
      </w:r>
      <w:r w:rsidR="00B450A8" w:rsidRPr="00891593">
        <w:rPr>
          <w:rFonts w:ascii="Times New Roman" w:eastAsia="BatangChe" w:hAnsi="Times New Roman" w:cs="Times New Roman"/>
          <w:spacing w:val="-2"/>
          <w:sz w:val="24"/>
        </w:rPr>
        <w:t xml:space="preserve"> </w:t>
      </w:r>
      <w:r w:rsidR="00B450A8" w:rsidRPr="00891593">
        <w:rPr>
          <w:rFonts w:ascii="Times New Roman" w:eastAsia="BatangChe" w:hAnsi="Times New Roman" w:cs="Times New Roman"/>
          <w:sz w:val="24"/>
        </w:rPr>
        <w:t>СанПиН</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1.2.3685-21:</w:t>
      </w:r>
    </w:p>
    <w:p w:rsidR="00891593" w:rsidRDefault="00DC25F6" w:rsidP="00891593">
      <w:pPr>
        <w:pStyle w:val="a5"/>
        <w:spacing w:line="276" w:lineRule="auto"/>
        <w:ind w:left="0" w:right="411" w:firstLine="0"/>
        <w:rPr>
          <w:rFonts w:eastAsia="BatangChe"/>
          <w:sz w:val="24"/>
        </w:rPr>
      </w:pPr>
      <w:r w:rsidRPr="00DC25F6">
        <w:rPr>
          <w:rFonts w:eastAsia="BatangChe"/>
          <w:sz w:val="24"/>
        </w:rPr>
        <w:t xml:space="preserve">- </w:t>
      </w:r>
      <w:r w:rsidR="00B450A8" w:rsidRPr="00891593">
        <w:rPr>
          <w:rFonts w:eastAsia="BatangChe"/>
          <w:sz w:val="24"/>
        </w:rPr>
        <w:t>к</w:t>
      </w:r>
      <w:r w:rsidR="00B450A8" w:rsidRPr="00891593">
        <w:rPr>
          <w:rFonts w:eastAsia="BatangChe"/>
          <w:spacing w:val="1"/>
          <w:sz w:val="24"/>
        </w:rPr>
        <w:t xml:space="preserve"> </w:t>
      </w:r>
      <w:r w:rsidR="00B450A8" w:rsidRPr="00891593">
        <w:rPr>
          <w:rFonts w:eastAsia="BatangChe"/>
          <w:sz w:val="24"/>
        </w:rPr>
        <w:t>условиям</w:t>
      </w:r>
      <w:r w:rsidR="00B450A8" w:rsidRPr="00891593">
        <w:rPr>
          <w:rFonts w:eastAsia="BatangChe"/>
          <w:spacing w:val="1"/>
          <w:sz w:val="24"/>
        </w:rPr>
        <w:t xml:space="preserve"> </w:t>
      </w:r>
      <w:r w:rsidR="00B450A8" w:rsidRPr="00891593">
        <w:rPr>
          <w:rFonts w:eastAsia="BatangChe"/>
          <w:sz w:val="24"/>
        </w:rPr>
        <w:t>размещения</w:t>
      </w:r>
      <w:r w:rsidR="00B450A8" w:rsidRPr="00891593">
        <w:rPr>
          <w:rFonts w:eastAsia="BatangChe"/>
          <w:spacing w:val="1"/>
          <w:sz w:val="24"/>
        </w:rPr>
        <w:t xml:space="preserve"> </w:t>
      </w:r>
      <w:r w:rsidR="00B450A8" w:rsidRPr="00891593">
        <w:rPr>
          <w:rFonts w:eastAsia="BatangChe"/>
          <w:sz w:val="24"/>
        </w:rPr>
        <w:t>организаций,</w:t>
      </w:r>
      <w:r w:rsidR="00B450A8" w:rsidRPr="00891593">
        <w:rPr>
          <w:rFonts w:eastAsia="BatangChe"/>
          <w:spacing w:val="1"/>
          <w:sz w:val="24"/>
        </w:rPr>
        <w:t xml:space="preserve"> </w:t>
      </w:r>
      <w:r w:rsidR="00B450A8" w:rsidRPr="00891593">
        <w:rPr>
          <w:rFonts w:eastAsia="BatangChe"/>
          <w:sz w:val="24"/>
        </w:rPr>
        <w:t>осуществляющих</w:t>
      </w:r>
      <w:r w:rsidR="00B450A8" w:rsidRPr="00891593">
        <w:rPr>
          <w:rFonts w:eastAsia="BatangChe"/>
          <w:spacing w:val="1"/>
          <w:sz w:val="24"/>
        </w:rPr>
        <w:t xml:space="preserve"> </w:t>
      </w:r>
      <w:r w:rsidR="00B450A8" w:rsidRPr="00891593">
        <w:rPr>
          <w:rFonts w:eastAsia="BatangChe"/>
          <w:sz w:val="24"/>
        </w:rPr>
        <w:t>образовательную</w:t>
      </w:r>
      <w:r w:rsidR="00B450A8" w:rsidRPr="00891593">
        <w:rPr>
          <w:rFonts w:eastAsia="BatangChe"/>
          <w:spacing w:val="1"/>
          <w:sz w:val="24"/>
        </w:rPr>
        <w:t xml:space="preserve"> </w:t>
      </w:r>
      <w:r w:rsidR="00B450A8" w:rsidRPr="00891593">
        <w:rPr>
          <w:rFonts w:eastAsia="BatangChe"/>
          <w:sz w:val="24"/>
        </w:rPr>
        <w:t>деятельность;</w:t>
      </w:r>
    </w:p>
    <w:p w:rsidR="00B450A8" w:rsidRPr="00891593" w:rsidRDefault="00B450A8" w:rsidP="00891593">
      <w:pPr>
        <w:pStyle w:val="a5"/>
        <w:spacing w:line="276" w:lineRule="auto"/>
        <w:ind w:left="0" w:right="411" w:firstLine="0"/>
        <w:rPr>
          <w:rFonts w:eastAsia="BatangChe"/>
          <w:sz w:val="24"/>
        </w:rPr>
      </w:pPr>
      <w:r w:rsidRPr="00891593">
        <w:rPr>
          <w:rFonts w:eastAsia="BatangChe"/>
          <w:sz w:val="24"/>
        </w:rPr>
        <w:t>оборудованию и содержанию территории;</w:t>
      </w:r>
      <w:r w:rsidRPr="00891593">
        <w:rPr>
          <w:rFonts w:eastAsia="BatangChe"/>
          <w:spacing w:val="1"/>
          <w:sz w:val="24"/>
        </w:rPr>
        <w:t xml:space="preserve"> </w:t>
      </w:r>
      <w:r w:rsidRPr="00891593">
        <w:rPr>
          <w:rFonts w:eastAsia="BatangChe"/>
          <w:sz w:val="24"/>
        </w:rPr>
        <w:t>помещениям,</w:t>
      </w:r>
      <w:r w:rsidRPr="00891593">
        <w:rPr>
          <w:rFonts w:eastAsia="BatangChe"/>
          <w:spacing w:val="-6"/>
          <w:sz w:val="24"/>
        </w:rPr>
        <w:t xml:space="preserve"> </w:t>
      </w:r>
      <w:r w:rsidRPr="00891593">
        <w:rPr>
          <w:rFonts w:eastAsia="BatangChe"/>
          <w:sz w:val="24"/>
        </w:rPr>
        <w:t>их</w:t>
      </w:r>
      <w:r w:rsidR="00891593">
        <w:rPr>
          <w:rFonts w:eastAsia="BatangChe"/>
          <w:sz w:val="24"/>
        </w:rPr>
        <w:t xml:space="preserve"> о</w:t>
      </w:r>
      <w:r w:rsidRPr="00891593">
        <w:rPr>
          <w:rFonts w:eastAsia="BatangChe"/>
          <w:sz w:val="24"/>
        </w:rPr>
        <w:t>борудованию</w:t>
      </w:r>
      <w:r w:rsidRPr="00891593">
        <w:rPr>
          <w:rFonts w:eastAsia="BatangChe"/>
          <w:spacing w:val="-4"/>
          <w:sz w:val="24"/>
        </w:rPr>
        <w:t xml:space="preserve"> </w:t>
      </w:r>
      <w:r w:rsidRPr="00891593">
        <w:rPr>
          <w:rFonts w:eastAsia="BatangChe"/>
          <w:sz w:val="24"/>
        </w:rPr>
        <w:t>и</w:t>
      </w:r>
      <w:r w:rsidRPr="00891593">
        <w:rPr>
          <w:rFonts w:eastAsia="BatangChe"/>
          <w:spacing w:val="-4"/>
          <w:sz w:val="24"/>
        </w:rPr>
        <w:t xml:space="preserve"> </w:t>
      </w:r>
      <w:r w:rsidRPr="00891593">
        <w:rPr>
          <w:rFonts w:eastAsia="BatangChe"/>
          <w:sz w:val="24"/>
        </w:rPr>
        <w:t>содержанию;</w:t>
      </w:r>
    </w:p>
    <w:p w:rsidR="00DC25F6" w:rsidRPr="00DC25F6" w:rsidRDefault="00B450A8" w:rsidP="00D93B58">
      <w:pPr>
        <w:pStyle w:val="a5"/>
        <w:numPr>
          <w:ilvl w:val="0"/>
          <w:numId w:val="55"/>
        </w:numPr>
        <w:spacing w:line="276" w:lineRule="auto"/>
        <w:ind w:right="2941"/>
        <w:jc w:val="left"/>
        <w:rPr>
          <w:rFonts w:eastAsia="BatangChe"/>
          <w:sz w:val="24"/>
        </w:rPr>
      </w:pPr>
      <w:r w:rsidRPr="00891593">
        <w:rPr>
          <w:rFonts w:eastAsia="BatangChe"/>
          <w:sz w:val="24"/>
        </w:rPr>
        <w:t>естественному и искусственному освещению помещений;</w:t>
      </w:r>
    </w:p>
    <w:p w:rsidR="00B450A8" w:rsidRPr="00891593" w:rsidRDefault="00B450A8" w:rsidP="00D93B58">
      <w:pPr>
        <w:pStyle w:val="a5"/>
        <w:numPr>
          <w:ilvl w:val="0"/>
          <w:numId w:val="55"/>
        </w:numPr>
        <w:spacing w:line="276" w:lineRule="auto"/>
        <w:ind w:right="2941"/>
        <w:jc w:val="left"/>
        <w:rPr>
          <w:rFonts w:eastAsia="BatangChe"/>
          <w:sz w:val="24"/>
        </w:rPr>
      </w:pPr>
      <w:r w:rsidRPr="00891593">
        <w:rPr>
          <w:rFonts w:eastAsia="BatangChe"/>
          <w:sz w:val="24"/>
        </w:rPr>
        <w:t>отоплению</w:t>
      </w:r>
      <w:r w:rsidRPr="00891593">
        <w:rPr>
          <w:rFonts w:eastAsia="BatangChe"/>
          <w:spacing w:val="-2"/>
          <w:sz w:val="24"/>
        </w:rPr>
        <w:t xml:space="preserve"> </w:t>
      </w:r>
      <w:r w:rsidRPr="00891593">
        <w:rPr>
          <w:rFonts w:eastAsia="BatangChe"/>
          <w:sz w:val="24"/>
        </w:rPr>
        <w:t>и</w:t>
      </w:r>
      <w:r w:rsidR="00891593">
        <w:rPr>
          <w:rFonts w:eastAsia="BatangChe"/>
          <w:sz w:val="24"/>
        </w:rPr>
        <w:t xml:space="preserve"> ве</w:t>
      </w:r>
      <w:r w:rsidRPr="00891593">
        <w:rPr>
          <w:rFonts w:eastAsia="BatangChe"/>
          <w:sz w:val="24"/>
        </w:rPr>
        <w:t>нтиляции;</w:t>
      </w:r>
    </w:p>
    <w:p w:rsidR="00891593" w:rsidRDefault="00B450A8" w:rsidP="00D93B58">
      <w:pPr>
        <w:pStyle w:val="a5"/>
        <w:numPr>
          <w:ilvl w:val="0"/>
          <w:numId w:val="55"/>
        </w:numPr>
        <w:spacing w:line="276" w:lineRule="auto"/>
        <w:ind w:right="6090"/>
        <w:jc w:val="left"/>
        <w:rPr>
          <w:rFonts w:eastAsia="BatangChe"/>
          <w:sz w:val="24"/>
        </w:rPr>
      </w:pPr>
      <w:r w:rsidRPr="00891593">
        <w:rPr>
          <w:rFonts w:eastAsia="BatangChe"/>
          <w:sz w:val="24"/>
        </w:rPr>
        <w:t>водоснабжению и канализации;</w:t>
      </w:r>
    </w:p>
    <w:p w:rsidR="00B450A8" w:rsidRPr="00891593" w:rsidRDefault="00B450A8" w:rsidP="00D93B58">
      <w:pPr>
        <w:pStyle w:val="a5"/>
        <w:numPr>
          <w:ilvl w:val="0"/>
          <w:numId w:val="55"/>
        </w:numPr>
        <w:spacing w:line="276" w:lineRule="auto"/>
        <w:ind w:right="6090"/>
        <w:jc w:val="left"/>
        <w:rPr>
          <w:rFonts w:eastAsia="BatangChe"/>
          <w:sz w:val="24"/>
        </w:rPr>
      </w:pPr>
      <w:r w:rsidRPr="00891593">
        <w:rPr>
          <w:rFonts w:eastAsia="BatangChe"/>
          <w:sz w:val="24"/>
        </w:rPr>
        <w:t>организации</w:t>
      </w:r>
      <w:r w:rsidRPr="00891593">
        <w:rPr>
          <w:rFonts w:eastAsia="BatangChe"/>
          <w:spacing w:val="-1"/>
          <w:sz w:val="24"/>
        </w:rPr>
        <w:t xml:space="preserve"> </w:t>
      </w:r>
      <w:r w:rsidRPr="00891593">
        <w:rPr>
          <w:rFonts w:eastAsia="BatangChe"/>
          <w:sz w:val="24"/>
        </w:rPr>
        <w:t>питания;</w:t>
      </w:r>
    </w:p>
    <w:p w:rsidR="00B450A8" w:rsidRPr="00891593" w:rsidRDefault="00B450A8" w:rsidP="00D93B58">
      <w:pPr>
        <w:pStyle w:val="a5"/>
        <w:numPr>
          <w:ilvl w:val="0"/>
          <w:numId w:val="55"/>
        </w:numPr>
        <w:spacing w:line="321" w:lineRule="exact"/>
        <w:jc w:val="left"/>
        <w:rPr>
          <w:rFonts w:eastAsia="BatangChe"/>
          <w:sz w:val="24"/>
        </w:rPr>
      </w:pPr>
      <w:r w:rsidRPr="00891593">
        <w:rPr>
          <w:rFonts w:eastAsia="BatangChe"/>
          <w:sz w:val="24"/>
        </w:rPr>
        <w:t>медицинскому</w:t>
      </w:r>
      <w:r w:rsidRPr="00891593">
        <w:rPr>
          <w:rFonts w:eastAsia="BatangChe"/>
          <w:spacing w:val="-7"/>
          <w:sz w:val="24"/>
        </w:rPr>
        <w:t xml:space="preserve"> </w:t>
      </w:r>
      <w:r w:rsidRPr="00891593">
        <w:rPr>
          <w:rFonts w:eastAsia="BatangChe"/>
          <w:sz w:val="24"/>
        </w:rPr>
        <w:t>обеспечению;</w:t>
      </w:r>
    </w:p>
    <w:p w:rsidR="00DC25F6" w:rsidRPr="00DC25F6" w:rsidRDefault="00B450A8" w:rsidP="00D93B58">
      <w:pPr>
        <w:pStyle w:val="a5"/>
        <w:numPr>
          <w:ilvl w:val="0"/>
          <w:numId w:val="55"/>
        </w:numPr>
        <w:spacing w:before="43" w:line="278" w:lineRule="auto"/>
        <w:ind w:right="394"/>
        <w:jc w:val="left"/>
        <w:rPr>
          <w:rFonts w:eastAsia="BatangChe"/>
          <w:sz w:val="24"/>
        </w:rPr>
      </w:pPr>
      <w:r w:rsidRPr="00891593">
        <w:rPr>
          <w:rFonts w:eastAsia="BatangChe"/>
          <w:sz w:val="24"/>
        </w:rPr>
        <w:t>приему детей в организации, осуществляющих образовательную деятельность;</w:t>
      </w:r>
    </w:p>
    <w:p w:rsidR="00B450A8" w:rsidRPr="00891593" w:rsidRDefault="00B450A8" w:rsidP="00D93B58">
      <w:pPr>
        <w:pStyle w:val="a5"/>
        <w:numPr>
          <w:ilvl w:val="0"/>
          <w:numId w:val="55"/>
        </w:numPr>
        <w:spacing w:before="43" w:line="278" w:lineRule="auto"/>
        <w:ind w:right="394"/>
        <w:jc w:val="left"/>
        <w:rPr>
          <w:rFonts w:eastAsia="BatangChe"/>
          <w:sz w:val="24"/>
        </w:rPr>
      </w:pPr>
      <w:r w:rsidRPr="00891593">
        <w:rPr>
          <w:rFonts w:eastAsia="BatangChe"/>
          <w:sz w:val="24"/>
        </w:rPr>
        <w:t>организации</w:t>
      </w:r>
      <w:r w:rsidRPr="00891593">
        <w:rPr>
          <w:rFonts w:eastAsia="BatangChe"/>
          <w:spacing w:val="-1"/>
          <w:sz w:val="24"/>
        </w:rPr>
        <w:t xml:space="preserve"> </w:t>
      </w:r>
      <w:r w:rsidRPr="00891593">
        <w:rPr>
          <w:rFonts w:eastAsia="BatangChe"/>
          <w:sz w:val="24"/>
        </w:rPr>
        <w:t>режима дня;</w:t>
      </w:r>
    </w:p>
    <w:p w:rsidR="00DC25F6" w:rsidRDefault="00DC25F6" w:rsidP="00891593">
      <w:pPr>
        <w:pStyle w:val="a5"/>
        <w:spacing w:line="276" w:lineRule="auto"/>
        <w:ind w:left="0" w:right="5284" w:firstLine="0"/>
        <w:jc w:val="left"/>
        <w:rPr>
          <w:rFonts w:eastAsia="BatangChe"/>
          <w:sz w:val="24"/>
          <w:lang w:val="en-US"/>
        </w:rPr>
      </w:pPr>
      <w:r w:rsidRPr="00DC25F6">
        <w:rPr>
          <w:rFonts w:eastAsia="BatangChe"/>
          <w:sz w:val="24"/>
        </w:rPr>
        <w:t xml:space="preserve">-     </w:t>
      </w:r>
      <w:r w:rsidR="00B450A8" w:rsidRPr="00891593">
        <w:rPr>
          <w:rFonts w:eastAsia="BatangChe"/>
          <w:sz w:val="24"/>
        </w:rPr>
        <w:t>организации физического воспитания;</w:t>
      </w:r>
    </w:p>
    <w:p w:rsidR="00B450A8" w:rsidRPr="00891593" w:rsidRDefault="00DC25F6" w:rsidP="00891593">
      <w:pPr>
        <w:pStyle w:val="a5"/>
        <w:spacing w:line="276" w:lineRule="auto"/>
        <w:ind w:left="0" w:right="5284" w:firstLine="0"/>
        <w:jc w:val="left"/>
        <w:rPr>
          <w:rFonts w:eastAsia="BatangChe"/>
          <w:sz w:val="24"/>
        </w:rPr>
      </w:pPr>
      <w:r w:rsidRPr="00165C36">
        <w:rPr>
          <w:rFonts w:eastAsia="BatangChe"/>
          <w:sz w:val="24"/>
        </w:rPr>
        <w:t xml:space="preserve">- </w:t>
      </w:r>
      <w:r>
        <w:rPr>
          <w:rFonts w:eastAsia="BatangChe"/>
          <w:sz w:val="24"/>
        </w:rPr>
        <w:t xml:space="preserve">    </w:t>
      </w:r>
      <w:r w:rsidRPr="00165C36">
        <w:rPr>
          <w:rFonts w:eastAsia="BatangChe"/>
          <w:sz w:val="24"/>
        </w:rPr>
        <w:t>ли</w:t>
      </w:r>
      <w:r w:rsidR="00B450A8" w:rsidRPr="00891593">
        <w:rPr>
          <w:rFonts w:eastAsia="BatangChe"/>
          <w:sz w:val="24"/>
        </w:rPr>
        <w:t>чной</w:t>
      </w:r>
      <w:r w:rsidR="00B450A8" w:rsidRPr="00891593">
        <w:rPr>
          <w:rFonts w:eastAsia="BatangChe"/>
          <w:spacing w:val="-1"/>
          <w:sz w:val="24"/>
        </w:rPr>
        <w:t xml:space="preserve"> </w:t>
      </w:r>
      <w:r w:rsidR="00B450A8" w:rsidRPr="00891593">
        <w:rPr>
          <w:rFonts w:eastAsia="BatangChe"/>
          <w:sz w:val="24"/>
        </w:rPr>
        <w:t>гигиене персонала.</w:t>
      </w:r>
    </w:p>
    <w:p w:rsidR="00B450A8" w:rsidRPr="00891593" w:rsidRDefault="00891593" w:rsidP="00891593">
      <w:pPr>
        <w:widowControl w:val="0"/>
        <w:tabs>
          <w:tab w:val="left" w:pos="1609"/>
          <w:tab w:val="left" w:pos="1610"/>
          <w:tab w:val="left" w:pos="3588"/>
          <w:tab w:val="left" w:pos="4661"/>
          <w:tab w:val="left" w:pos="6521"/>
          <w:tab w:val="left" w:pos="8183"/>
          <w:tab w:val="left" w:pos="10264"/>
        </w:tabs>
        <w:autoSpaceDE w:val="0"/>
        <w:autoSpaceDN w:val="0"/>
        <w:spacing w:after="0"/>
        <w:ind w:right="409"/>
        <w:rPr>
          <w:rFonts w:ascii="Times New Roman" w:eastAsia="BatangChe" w:hAnsi="Times New Roman" w:cs="Times New Roman"/>
          <w:sz w:val="24"/>
        </w:rPr>
      </w:pPr>
      <w:r>
        <w:rPr>
          <w:rFonts w:ascii="Times New Roman" w:eastAsia="BatangChe" w:hAnsi="Times New Roman" w:cs="Times New Roman"/>
          <w:sz w:val="24"/>
        </w:rPr>
        <w:t>3.</w:t>
      </w:r>
      <w:r w:rsidR="00B450A8" w:rsidRPr="00891593">
        <w:rPr>
          <w:rFonts w:ascii="Times New Roman" w:eastAsia="BatangChe" w:hAnsi="Times New Roman" w:cs="Times New Roman"/>
          <w:sz w:val="24"/>
        </w:rPr>
        <w:t>Выполнение</w:t>
      </w:r>
      <w:r w:rsidR="00B450A8" w:rsidRPr="00891593">
        <w:rPr>
          <w:rFonts w:ascii="Times New Roman" w:eastAsia="BatangChe" w:hAnsi="Times New Roman" w:cs="Times New Roman"/>
          <w:sz w:val="24"/>
        </w:rPr>
        <w:tab/>
        <w:t>ДОО</w:t>
      </w:r>
      <w:r>
        <w:rPr>
          <w:rFonts w:ascii="Times New Roman" w:eastAsia="BatangChe" w:hAnsi="Times New Roman" w:cs="Times New Roman"/>
          <w:sz w:val="24"/>
        </w:rPr>
        <w:t xml:space="preserve">  </w:t>
      </w:r>
      <w:r w:rsidR="00B450A8" w:rsidRPr="00891593">
        <w:rPr>
          <w:rFonts w:ascii="Times New Roman" w:eastAsia="BatangChe" w:hAnsi="Times New Roman" w:cs="Times New Roman"/>
          <w:sz w:val="24"/>
        </w:rPr>
        <w:t>требований</w:t>
      </w:r>
      <w:r w:rsidR="00B450A8" w:rsidRPr="00891593">
        <w:rPr>
          <w:rFonts w:ascii="Times New Roman" w:eastAsia="BatangChe" w:hAnsi="Times New Roman" w:cs="Times New Roman"/>
          <w:sz w:val="24"/>
        </w:rPr>
        <w:tab/>
        <w:t>пожарной</w:t>
      </w:r>
      <w:r w:rsidR="00B450A8" w:rsidRPr="00891593">
        <w:rPr>
          <w:rFonts w:ascii="Times New Roman" w:eastAsia="BatangChe" w:hAnsi="Times New Roman" w:cs="Times New Roman"/>
          <w:sz w:val="24"/>
        </w:rPr>
        <w:tab/>
        <w:t>безопасности</w:t>
      </w:r>
      <w:r>
        <w:rPr>
          <w:rFonts w:ascii="Times New Roman" w:eastAsia="BatangChe" w:hAnsi="Times New Roman" w:cs="Times New Roman"/>
          <w:sz w:val="24"/>
        </w:rPr>
        <w:t xml:space="preserve"> </w:t>
      </w:r>
      <w:r w:rsidR="00B450A8" w:rsidRPr="00891593">
        <w:rPr>
          <w:rFonts w:ascii="Times New Roman" w:eastAsia="BatangChe" w:hAnsi="Times New Roman" w:cs="Times New Roman"/>
          <w:spacing w:val="-1"/>
          <w:sz w:val="24"/>
        </w:rPr>
        <w:t>и</w:t>
      </w:r>
      <w:r>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pacing w:val="-67"/>
          <w:sz w:val="24"/>
        </w:rPr>
        <w:t xml:space="preserve"> </w:t>
      </w:r>
      <w:r w:rsidR="00B450A8" w:rsidRPr="00891593">
        <w:rPr>
          <w:rFonts w:ascii="Times New Roman" w:eastAsia="BatangChe" w:hAnsi="Times New Roman" w:cs="Times New Roman"/>
          <w:sz w:val="24"/>
        </w:rPr>
        <w:t>электробезопасности;</w:t>
      </w:r>
    </w:p>
    <w:p w:rsidR="00B450A8" w:rsidRPr="00891593" w:rsidRDefault="00891593" w:rsidP="00891593">
      <w:pPr>
        <w:widowControl w:val="0"/>
        <w:tabs>
          <w:tab w:val="left" w:pos="1245"/>
        </w:tabs>
        <w:autoSpaceDE w:val="0"/>
        <w:autoSpaceDN w:val="0"/>
        <w:spacing w:after="0"/>
        <w:ind w:right="410"/>
        <w:rPr>
          <w:rFonts w:ascii="Times New Roman" w:eastAsia="BatangChe" w:hAnsi="Times New Roman" w:cs="Times New Roman"/>
          <w:sz w:val="24"/>
        </w:rPr>
      </w:pPr>
      <w:r>
        <w:rPr>
          <w:rFonts w:ascii="Times New Roman" w:eastAsia="BatangChe" w:hAnsi="Times New Roman" w:cs="Times New Roman"/>
          <w:sz w:val="24"/>
        </w:rPr>
        <w:t>4.</w:t>
      </w:r>
      <w:r w:rsidR="00B450A8" w:rsidRPr="00891593">
        <w:rPr>
          <w:rFonts w:ascii="Times New Roman" w:eastAsia="BatangChe" w:hAnsi="Times New Roman" w:cs="Times New Roman"/>
          <w:sz w:val="24"/>
        </w:rPr>
        <w:t>Выполнение</w:t>
      </w:r>
      <w:r w:rsidR="00B450A8" w:rsidRPr="00891593">
        <w:rPr>
          <w:rFonts w:ascii="Times New Roman" w:eastAsia="BatangChe" w:hAnsi="Times New Roman" w:cs="Times New Roman"/>
          <w:spacing w:val="39"/>
          <w:sz w:val="24"/>
        </w:rPr>
        <w:t xml:space="preserve"> </w:t>
      </w:r>
      <w:r w:rsidR="00B450A8" w:rsidRPr="00891593">
        <w:rPr>
          <w:rFonts w:ascii="Times New Roman" w:eastAsia="BatangChe" w:hAnsi="Times New Roman" w:cs="Times New Roman"/>
          <w:sz w:val="24"/>
        </w:rPr>
        <w:t>ДОО</w:t>
      </w:r>
      <w:r w:rsidR="00B450A8" w:rsidRPr="00891593">
        <w:rPr>
          <w:rFonts w:ascii="Times New Roman" w:eastAsia="BatangChe" w:hAnsi="Times New Roman" w:cs="Times New Roman"/>
          <w:spacing w:val="38"/>
          <w:sz w:val="24"/>
        </w:rPr>
        <w:t xml:space="preserve"> </w:t>
      </w:r>
      <w:r w:rsidR="00B450A8" w:rsidRPr="00891593">
        <w:rPr>
          <w:rFonts w:ascii="Times New Roman" w:eastAsia="BatangChe" w:hAnsi="Times New Roman" w:cs="Times New Roman"/>
          <w:sz w:val="24"/>
        </w:rPr>
        <w:t>требований</w:t>
      </w:r>
      <w:r w:rsidR="00B450A8" w:rsidRPr="00891593">
        <w:rPr>
          <w:rFonts w:ascii="Times New Roman" w:eastAsia="BatangChe" w:hAnsi="Times New Roman" w:cs="Times New Roman"/>
          <w:spacing w:val="38"/>
          <w:sz w:val="24"/>
        </w:rPr>
        <w:t xml:space="preserve"> </w:t>
      </w:r>
      <w:r w:rsidR="00B450A8" w:rsidRPr="00891593">
        <w:rPr>
          <w:rFonts w:ascii="Times New Roman" w:eastAsia="BatangChe" w:hAnsi="Times New Roman" w:cs="Times New Roman"/>
          <w:sz w:val="24"/>
        </w:rPr>
        <w:t>по</w:t>
      </w:r>
      <w:r w:rsidR="00B450A8" w:rsidRPr="00891593">
        <w:rPr>
          <w:rFonts w:ascii="Times New Roman" w:eastAsia="BatangChe" w:hAnsi="Times New Roman" w:cs="Times New Roman"/>
          <w:spacing w:val="37"/>
          <w:sz w:val="24"/>
        </w:rPr>
        <w:t xml:space="preserve"> </w:t>
      </w:r>
      <w:r w:rsidR="00B450A8" w:rsidRPr="00891593">
        <w:rPr>
          <w:rFonts w:ascii="Times New Roman" w:eastAsia="BatangChe" w:hAnsi="Times New Roman" w:cs="Times New Roman"/>
          <w:sz w:val="24"/>
        </w:rPr>
        <w:t>охране</w:t>
      </w:r>
      <w:r w:rsidR="00B450A8" w:rsidRPr="00891593">
        <w:rPr>
          <w:rFonts w:ascii="Times New Roman" w:eastAsia="BatangChe" w:hAnsi="Times New Roman" w:cs="Times New Roman"/>
          <w:spacing w:val="40"/>
          <w:sz w:val="24"/>
        </w:rPr>
        <w:t xml:space="preserve"> </w:t>
      </w:r>
      <w:r w:rsidR="00B450A8" w:rsidRPr="00891593">
        <w:rPr>
          <w:rFonts w:ascii="Times New Roman" w:eastAsia="BatangChe" w:hAnsi="Times New Roman" w:cs="Times New Roman"/>
          <w:sz w:val="24"/>
        </w:rPr>
        <w:t>здоровья</w:t>
      </w:r>
      <w:r w:rsidR="00B450A8" w:rsidRPr="00891593">
        <w:rPr>
          <w:rFonts w:ascii="Times New Roman" w:eastAsia="BatangChe" w:hAnsi="Times New Roman" w:cs="Times New Roman"/>
          <w:spacing w:val="39"/>
          <w:sz w:val="24"/>
        </w:rPr>
        <w:t xml:space="preserve"> </w:t>
      </w:r>
      <w:r w:rsidR="00B450A8" w:rsidRPr="00891593">
        <w:rPr>
          <w:rFonts w:ascii="Times New Roman" w:eastAsia="BatangChe" w:hAnsi="Times New Roman" w:cs="Times New Roman"/>
          <w:sz w:val="24"/>
        </w:rPr>
        <w:t>обучающихся</w:t>
      </w:r>
      <w:r w:rsidR="00B450A8" w:rsidRPr="00891593">
        <w:rPr>
          <w:rFonts w:ascii="Times New Roman" w:eastAsia="BatangChe" w:hAnsi="Times New Roman" w:cs="Times New Roman"/>
          <w:spacing w:val="38"/>
          <w:sz w:val="24"/>
        </w:rPr>
        <w:t xml:space="preserve"> </w:t>
      </w:r>
      <w:r w:rsidR="00B450A8" w:rsidRPr="00891593">
        <w:rPr>
          <w:rFonts w:ascii="Times New Roman" w:eastAsia="BatangChe" w:hAnsi="Times New Roman" w:cs="Times New Roman"/>
          <w:sz w:val="24"/>
        </w:rPr>
        <w:t>и</w:t>
      </w:r>
      <w:r w:rsidR="00B450A8" w:rsidRPr="00891593">
        <w:rPr>
          <w:rFonts w:ascii="Times New Roman" w:eastAsia="BatangChe" w:hAnsi="Times New Roman" w:cs="Times New Roman"/>
          <w:spacing w:val="40"/>
          <w:sz w:val="24"/>
        </w:rPr>
        <w:t xml:space="preserve"> </w:t>
      </w:r>
      <w:r w:rsidR="00B450A8" w:rsidRPr="00891593">
        <w:rPr>
          <w:rFonts w:ascii="Times New Roman" w:eastAsia="BatangChe" w:hAnsi="Times New Roman" w:cs="Times New Roman"/>
          <w:sz w:val="24"/>
        </w:rPr>
        <w:t>охране</w:t>
      </w:r>
      <w:r w:rsidR="00B450A8" w:rsidRPr="00891593">
        <w:rPr>
          <w:rFonts w:ascii="Times New Roman" w:eastAsia="BatangChe" w:hAnsi="Times New Roman" w:cs="Times New Roman"/>
          <w:spacing w:val="-67"/>
          <w:sz w:val="24"/>
        </w:rPr>
        <w:t xml:space="preserve"> </w:t>
      </w:r>
      <w:r>
        <w:rPr>
          <w:rFonts w:ascii="Times New Roman" w:eastAsia="BatangChe" w:hAnsi="Times New Roman" w:cs="Times New Roman"/>
          <w:spacing w:val="-67"/>
          <w:sz w:val="24"/>
        </w:rPr>
        <w:t xml:space="preserve">      </w:t>
      </w:r>
      <w:r w:rsidR="00B450A8" w:rsidRPr="00891593">
        <w:rPr>
          <w:rFonts w:ascii="Times New Roman" w:eastAsia="BatangChe" w:hAnsi="Times New Roman" w:cs="Times New Roman"/>
          <w:sz w:val="24"/>
        </w:rPr>
        <w:t>труда</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работников</w:t>
      </w:r>
      <w:r w:rsidR="00B450A8" w:rsidRPr="00891593">
        <w:rPr>
          <w:rFonts w:ascii="Times New Roman" w:eastAsia="BatangChe" w:hAnsi="Times New Roman" w:cs="Times New Roman"/>
          <w:spacing w:val="-2"/>
          <w:sz w:val="24"/>
        </w:rPr>
        <w:t xml:space="preserve"> </w:t>
      </w:r>
      <w:r w:rsidR="00B450A8" w:rsidRPr="00891593">
        <w:rPr>
          <w:rFonts w:ascii="Times New Roman" w:eastAsia="BatangChe" w:hAnsi="Times New Roman" w:cs="Times New Roman"/>
          <w:sz w:val="24"/>
        </w:rPr>
        <w:t>ДОО;</w:t>
      </w:r>
    </w:p>
    <w:p w:rsidR="00B450A8" w:rsidRPr="00891593" w:rsidRDefault="00891593" w:rsidP="00891593">
      <w:pPr>
        <w:widowControl w:val="0"/>
        <w:tabs>
          <w:tab w:val="left" w:pos="1240"/>
        </w:tabs>
        <w:autoSpaceDE w:val="0"/>
        <w:autoSpaceDN w:val="0"/>
        <w:spacing w:after="0"/>
        <w:ind w:right="411"/>
        <w:rPr>
          <w:rFonts w:ascii="Times New Roman" w:eastAsia="BatangChe" w:hAnsi="Times New Roman" w:cs="Times New Roman"/>
          <w:sz w:val="24"/>
        </w:rPr>
      </w:pPr>
      <w:r>
        <w:rPr>
          <w:rFonts w:ascii="Times New Roman" w:eastAsia="BatangChe" w:hAnsi="Times New Roman" w:cs="Times New Roman"/>
          <w:sz w:val="24"/>
        </w:rPr>
        <w:t>5.</w:t>
      </w:r>
      <w:r w:rsidR="00B450A8" w:rsidRPr="00891593">
        <w:rPr>
          <w:rFonts w:ascii="Times New Roman" w:eastAsia="BatangChe" w:hAnsi="Times New Roman" w:cs="Times New Roman"/>
          <w:sz w:val="24"/>
        </w:rPr>
        <w:t>Возможность</w:t>
      </w:r>
      <w:r w:rsidR="00B450A8" w:rsidRPr="00891593">
        <w:rPr>
          <w:rFonts w:ascii="Times New Roman" w:eastAsia="BatangChe" w:hAnsi="Times New Roman" w:cs="Times New Roman"/>
          <w:spacing w:val="31"/>
          <w:sz w:val="24"/>
        </w:rPr>
        <w:t xml:space="preserve"> </w:t>
      </w:r>
      <w:r w:rsidR="00B450A8" w:rsidRPr="00891593">
        <w:rPr>
          <w:rFonts w:ascii="Times New Roman" w:eastAsia="BatangChe" w:hAnsi="Times New Roman" w:cs="Times New Roman"/>
          <w:sz w:val="24"/>
        </w:rPr>
        <w:t>для</w:t>
      </w:r>
      <w:r w:rsidR="00B450A8" w:rsidRPr="00891593">
        <w:rPr>
          <w:rFonts w:ascii="Times New Roman" w:eastAsia="BatangChe" w:hAnsi="Times New Roman" w:cs="Times New Roman"/>
          <w:spacing w:val="33"/>
          <w:sz w:val="24"/>
        </w:rPr>
        <w:t xml:space="preserve"> </w:t>
      </w:r>
      <w:r w:rsidR="00B450A8" w:rsidRPr="00891593">
        <w:rPr>
          <w:rFonts w:ascii="Times New Roman" w:eastAsia="BatangChe" w:hAnsi="Times New Roman" w:cs="Times New Roman"/>
          <w:sz w:val="24"/>
        </w:rPr>
        <w:t>беспрепятственного</w:t>
      </w:r>
      <w:r w:rsidR="00B450A8" w:rsidRPr="00891593">
        <w:rPr>
          <w:rFonts w:ascii="Times New Roman" w:eastAsia="BatangChe" w:hAnsi="Times New Roman" w:cs="Times New Roman"/>
          <w:spacing w:val="34"/>
          <w:sz w:val="24"/>
        </w:rPr>
        <w:t xml:space="preserve"> </w:t>
      </w:r>
      <w:r w:rsidR="00B450A8" w:rsidRPr="00891593">
        <w:rPr>
          <w:rFonts w:ascii="Times New Roman" w:eastAsia="BatangChe" w:hAnsi="Times New Roman" w:cs="Times New Roman"/>
          <w:sz w:val="24"/>
        </w:rPr>
        <w:t>доступа</w:t>
      </w:r>
      <w:r w:rsidR="00B450A8" w:rsidRPr="00891593">
        <w:rPr>
          <w:rFonts w:ascii="Times New Roman" w:eastAsia="BatangChe" w:hAnsi="Times New Roman" w:cs="Times New Roman"/>
          <w:spacing w:val="32"/>
          <w:sz w:val="24"/>
        </w:rPr>
        <w:t xml:space="preserve"> </w:t>
      </w:r>
      <w:r w:rsidR="00B450A8" w:rsidRPr="00891593">
        <w:rPr>
          <w:rFonts w:ascii="Times New Roman" w:eastAsia="BatangChe" w:hAnsi="Times New Roman" w:cs="Times New Roman"/>
          <w:sz w:val="24"/>
        </w:rPr>
        <w:t>обучающихся</w:t>
      </w:r>
      <w:r w:rsidR="00B450A8" w:rsidRPr="00891593">
        <w:rPr>
          <w:rFonts w:ascii="Times New Roman" w:eastAsia="BatangChe" w:hAnsi="Times New Roman" w:cs="Times New Roman"/>
          <w:spacing w:val="36"/>
          <w:sz w:val="24"/>
        </w:rPr>
        <w:t xml:space="preserve"> </w:t>
      </w:r>
      <w:r w:rsidR="00B450A8" w:rsidRPr="00891593">
        <w:rPr>
          <w:rFonts w:ascii="Times New Roman" w:eastAsia="BatangChe" w:hAnsi="Times New Roman" w:cs="Times New Roman"/>
          <w:sz w:val="24"/>
        </w:rPr>
        <w:t>с</w:t>
      </w:r>
      <w:r w:rsidR="00B450A8" w:rsidRPr="00891593">
        <w:rPr>
          <w:rFonts w:ascii="Times New Roman" w:eastAsia="BatangChe" w:hAnsi="Times New Roman" w:cs="Times New Roman"/>
          <w:spacing w:val="33"/>
          <w:sz w:val="24"/>
        </w:rPr>
        <w:t xml:space="preserve"> </w:t>
      </w:r>
      <w:r w:rsidR="00B450A8" w:rsidRPr="00891593">
        <w:rPr>
          <w:rFonts w:ascii="Times New Roman" w:eastAsia="BatangChe" w:hAnsi="Times New Roman" w:cs="Times New Roman"/>
          <w:sz w:val="24"/>
        </w:rPr>
        <w:t>ОВЗ,</w:t>
      </w:r>
      <w:r w:rsidR="00B450A8" w:rsidRPr="00891593">
        <w:rPr>
          <w:rFonts w:ascii="Times New Roman" w:eastAsia="BatangChe" w:hAnsi="Times New Roman" w:cs="Times New Roman"/>
          <w:spacing w:val="34"/>
          <w:sz w:val="24"/>
        </w:rPr>
        <w:t xml:space="preserve"> </w:t>
      </w:r>
      <w:r w:rsidR="00B450A8" w:rsidRPr="00891593">
        <w:rPr>
          <w:rFonts w:ascii="Times New Roman" w:eastAsia="BatangChe" w:hAnsi="Times New Roman" w:cs="Times New Roman"/>
          <w:sz w:val="24"/>
        </w:rPr>
        <w:t>в</w:t>
      </w:r>
      <w:r w:rsidR="00B450A8" w:rsidRPr="00891593">
        <w:rPr>
          <w:rFonts w:ascii="Times New Roman" w:eastAsia="BatangChe" w:hAnsi="Times New Roman" w:cs="Times New Roman"/>
          <w:spacing w:val="35"/>
          <w:sz w:val="24"/>
        </w:rPr>
        <w:t xml:space="preserve"> </w:t>
      </w:r>
      <w:r w:rsidR="00B450A8" w:rsidRPr="00891593">
        <w:rPr>
          <w:rFonts w:ascii="Times New Roman" w:eastAsia="BatangChe" w:hAnsi="Times New Roman" w:cs="Times New Roman"/>
          <w:sz w:val="24"/>
        </w:rPr>
        <w:t>том</w:t>
      </w:r>
      <w:r>
        <w:rPr>
          <w:rFonts w:ascii="Times New Roman" w:eastAsia="BatangChe" w:hAnsi="Times New Roman" w:cs="Times New Roman"/>
          <w:sz w:val="24"/>
        </w:rPr>
        <w:t xml:space="preserve"> </w:t>
      </w:r>
      <w:r w:rsidR="00B450A8" w:rsidRPr="00891593">
        <w:rPr>
          <w:rFonts w:ascii="Times New Roman" w:eastAsia="BatangChe" w:hAnsi="Times New Roman" w:cs="Times New Roman"/>
          <w:spacing w:val="-67"/>
          <w:sz w:val="24"/>
        </w:rPr>
        <w:t xml:space="preserve"> </w:t>
      </w:r>
      <w:r w:rsidR="00B450A8" w:rsidRPr="00891593">
        <w:rPr>
          <w:rFonts w:ascii="Times New Roman" w:eastAsia="BatangChe" w:hAnsi="Times New Roman" w:cs="Times New Roman"/>
          <w:sz w:val="24"/>
        </w:rPr>
        <w:t>числе</w:t>
      </w:r>
      <w:r w:rsidR="00B450A8" w:rsidRPr="00891593">
        <w:rPr>
          <w:rFonts w:ascii="Times New Roman" w:eastAsia="BatangChe" w:hAnsi="Times New Roman" w:cs="Times New Roman"/>
          <w:spacing w:val="-4"/>
          <w:sz w:val="24"/>
        </w:rPr>
        <w:t xml:space="preserve"> </w:t>
      </w:r>
      <w:r w:rsidR="00B450A8" w:rsidRPr="00891593">
        <w:rPr>
          <w:rFonts w:ascii="Times New Roman" w:eastAsia="BatangChe" w:hAnsi="Times New Roman" w:cs="Times New Roman"/>
          <w:sz w:val="24"/>
        </w:rPr>
        <w:t>детей-инвалидов</w:t>
      </w:r>
      <w:r w:rsidR="00B450A8" w:rsidRPr="00891593">
        <w:rPr>
          <w:rFonts w:ascii="Times New Roman" w:eastAsia="BatangChe" w:hAnsi="Times New Roman" w:cs="Times New Roman"/>
          <w:spacing w:val="-2"/>
          <w:sz w:val="24"/>
        </w:rPr>
        <w:t xml:space="preserve"> </w:t>
      </w:r>
      <w:r w:rsidR="00B450A8" w:rsidRPr="00891593">
        <w:rPr>
          <w:rFonts w:ascii="Times New Roman" w:eastAsia="BatangChe" w:hAnsi="Times New Roman" w:cs="Times New Roman"/>
          <w:sz w:val="24"/>
        </w:rPr>
        <w:t>к</w:t>
      </w:r>
      <w:r w:rsidR="00B450A8" w:rsidRPr="00891593">
        <w:rPr>
          <w:rFonts w:ascii="Times New Roman" w:eastAsia="BatangChe" w:hAnsi="Times New Roman" w:cs="Times New Roman"/>
          <w:spacing w:val="-3"/>
          <w:sz w:val="24"/>
        </w:rPr>
        <w:t xml:space="preserve"> </w:t>
      </w:r>
      <w:r w:rsidR="00B450A8" w:rsidRPr="00891593">
        <w:rPr>
          <w:rFonts w:ascii="Times New Roman" w:eastAsia="BatangChe" w:hAnsi="Times New Roman" w:cs="Times New Roman"/>
          <w:sz w:val="24"/>
        </w:rPr>
        <w:t>объектам</w:t>
      </w:r>
      <w:r w:rsidR="00B450A8" w:rsidRPr="00891593">
        <w:rPr>
          <w:rFonts w:ascii="Times New Roman" w:eastAsia="BatangChe" w:hAnsi="Times New Roman" w:cs="Times New Roman"/>
          <w:spacing w:val="-1"/>
          <w:sz w:val="24"/>
        </w:rPr>
        <w:t xml:space="preserve"> </w:t>
      </w:r>
      <w:r w:rsidR="00B450A8" w:rsidRPr="00891593">
        <w:rPr>
          <w:rFonts w:ascii="Times New Roman" w:eastAsia="BatangChe" w:hAnsi="Times New Roman" w:cs="Times New Roman"/>
          <w:sz w:val="24"/>
        </w:rPr>
        <w:t>инфраструктуры ДОО.</w:t>
      </w:r>
    </w:p>
    <w:p w:rsidR="00B450A8" w:rsidRPr="00891593" w:rsidRDefault="00B450A8" w:rsidP="00B450A8">
      <w:pPr>
        <w:pStyle w:val="a5"/>
        <w:spacing w:line="278" w:lineRule="auto"/>
        <w:ind w:right="407"/>
        <w:rPr>
          <w:rFonts w:eastAsia="BatangChe"/>
          <w:sz w:val="24"/>
        </w:rPr>
      </w:pPr>
      <w:r w:rsidRPr="00891593">
        <w:rPr>
          <w:rFonts w:eastAsia="BatangChe"/>
          <w:sz w:val="24"/>
        </w:rPr>
        <w:t>При</w:t>
      </w:r>
      <w:r w:rsidRPr="00891593">
        <w:rPr>
          <w:rFonts w:eastAsia="BatangChe"/>
          <w:spacing w:val="1"/>
          <w:sz w:val="24"/>
        </w:rPr>
        <w:t xml:space="preserve"> </w:t>
      </w:r>
      <w:r w:rsidRPr="00891593">
        <w:rPr>
          <w:rFonts w:eastAsia="BatangChe"/>
          <w:sz w:val="24"/>
        </w:rPr>
        <w:t>создании</w:t>
      </w:r>
      <w:r w:rsidRPr="00891593">
        <w:rPr>
          <w:rFonts w:eastAsia="BatangChe"/>
          <w:spacing w:val="1"/>
          <w:sz w:val="24"/>
        </w:rPr>
        <w:t xml:space="preserve"> </w:t>
      </w:r>
      <w:r w:rsidRPr="00891593">
        <w:rPr>
          <w:rFonts w:eastAsia="BatangChe"/>
          <w:sz w:val="24"/>
        </w:rPr>
        <w:t>материально-технических</w:t>
      </w:r>
      <w:r w:rsidRPr="00891593">
        <w:rPr>
          <w:rFonts w:eastAsia="BatangChe"/>
          <w:spacing w:val="1"/>
          <w:sz w:val="24"/>
        </w:rPr>
        <w:t xml:space="preserve"> </w:t>
      </w:r>
      <w:r w:rsidRPr="00891593">
        <w:rPr>
          <w:rFonts w:eastAsia="BatangChe"/>
          <w:sz w:val="24"/>
        </w:rPr>
        <w:t>условий</w:t>
      </w:r>
      <w:r w:rsidRPr="00891593">
        <w:rPr>
          <w:rFonts w:eastAsia="BatangChe"/>
          <w:spacing w:val="1"/>
          <w:sz w:val="24"/>
        </w:rPr>
        <w:t xml:space="preserve"> </w:t>
      </w:r>
      <w:r w:rsidRPr="00891593">
        <w:rPr>
          <w:rFonts w:eastAsia="BatangChe"/>
          <w:sz w:val="24"/>
        </w:rPr>
        <w:t>для</w:t>
      </w:r>
      <w:r w:rsidRPr="00891593">
        <w:rPr>
          <w:rFonts w:eastAsia="BatangChe"/>
          <w:spacing w:val="1"/>
          <w:sz w:val="24"/>
        </w:rPr>
        <w:t xml:space="preserve"> </w:t>
      </w:r>
      <w:r w:rsidRPr="00891593">
        <w:rPr>
          <w:rFonts w:eastAsia="BatangChe"/>
          <w:sz w:val="24"/>
        </w:rPr>
        <w:t>детей</w:t>
      </w:r>
      <w:r w:rsidRPr="00891593">
        <w:rPr>
          <w:rFonts w:eastAsia="BatangChe"/>
          <w:spacing w:val="1"/>
          <w:sz w:val="24"/>
        </w:rPr>
        <w:t xml:space="preserve"> </w:t>
      </w:r>
      <w:r w:rsidRPr="00891593">
        <w:rPr>
          <w:rFonts w:eastAsia="BatangChe"/>
          <w:sz w:val="24"/>
        </w:rPr>
        <w:t>с</w:t>
      </w:r>
      <w:r w:rsidRPr="00891593">
        <w:rPr>
          <w:rFonts w:eastAsia="BatangChe"/>
          <w:spacing w:val="1"/>
          <w:sz w:val="24"/>
        </w:rPr>
        <w:t xml:space="preserve"> </w:t>
      </w:r>
      <w:r w:rsidRPr="00891593">
        <w:rPr>
          <w:rFonts w:eastAsia="BatangChe"/>
          <w:sz w:val="24"/>
        </w:rPr>
        <w:t>ОВЗ</w:t>
      </w:r>
      <w:r w:rsidRPr="00891593">
        <w:rPr>
          <w:rFonts w:eastAsia="BatangChe"/>
          <w:spacing w:val="70"/>
          <w:sz w:val="24"/>
        </w:rPr>
        <w:t xml:space="preserve"> </w:t>
      </w:r>
      <w:r w:rsidRPr="00891593">
        <w:rPr>
          <w:rFonts w:eastAsia="BatangChe"/>
          <w:sz w:val="24"/>
        </w:rPr>
        <w:t>ДОО</w:t>
      </w:r>
      <w:r w:rsidRPr="00891593">
        <w:rPr>
          <w:rFonts w:eastAsia="BatangChe"/>
          <w:spacing w:val="1"/>
          <w:sz w:val="24"/>
        </w:rPr>
        <w:t xml:space="preserve"> </w:t>
      </w:r>
      <w:r w:rsidRPr="00891593">
        <w:rPr>
          <w:rFonts w:eastAsia="BatangChe"/>
          <w:spacing w:val="-1"/>
          <w:sz w:val="24"/>
        </w:rPr>
        <w:t xml:space="preserve"> </w:t>
      </w:r>
      <w:r w:rsidRPr="00891593">
        <w:rPr>
          <w:rFonts w:eastAsia="BatangChe"/>
          <w:sz w:val="24"/>
        </w:rPr>
        <w:t>учитыва</w:t>
      </w:r>
      <w:r w:rsidR="00DC25F6">
        <w:rPr>
          <w:rFonts w:eastAsia="BatangChe"/>
          <w:sz w:val="24"/>
        </w:rPr>
        <w:t>е</w:t>
      </w:r>
      <w:r w:rsidRPr="00891593">
        <w:rPr>
          <w:rFonts w:eastAsia="BatangChe"/>
          <w:sz w:val="24"/>
        </w:rPr>
        <w:t>т</w:t>
      </w:r>
      <w:r w:rsidRPr="00891593">
        <w:rPr>
          <w:rFonts w:eastAsia="BatangChe"/>
          <w:spacing w:val="-4"/>
          <w:sz w:val="24"/>
        </w:rPr>
        <w:t xml:space="preserve"> </w:t>
      </w:r>
      <w:r w:rsidRPr="00891593">
        <w:rPr>
          <w:rFonts w:eastAsia="BatangChe"/>
          <w:sz w:val="24"/>
        </w:rPr>
        <w:t>особенности</w:t>
      </w:r>
      <w:r w:rsidRPr="00891593">
        <w:rPr>
          <w:rFonts w:eastAsia="BatangChe"/>
          <w:spacing w:val="-3"/>
          <w:sz w:val="24"/>
        </w:rPr>
        <w:t xml:space="preserve"> </w:t>
      </w:r>
      <w:r w:rsidRPr="00891593">
        <w:rPr>
          <w:rFonts w:eastAsia="BatangChe"/>
          <w:sz w:val="24"/>
        </w:rPr>
        <w:t>их</w:t>
      </w:r>
      <w:r w:rsidRPr="00891593">
        <w:rPr>
          <w:rFonts w:eastAsia="BatangChe"/>
          <w:spacing w:val="-3"/>
          <w:sz w:val="24"/>
        </w:rPr>
        <w:t xml:space="preserve"> </w:t>
      </w:r>
      <w:r w:rsidRPr="00891593">
        <w:rPr>
          <w:rFonts w:eastAsia="BatangChe"/>
          <w:sz w:val="24"/>
        </w:rPr>
        <w:t>физического и психического</w:t>
      </w:r>
      <w:r w:rsidRPr="00891593">
        <w:rPr>
          <w:rFonts w:eastAsia="BatangChe"/>
          <w:spacing w:val="-3"/>
          <w:sz w:val="24"/>
        </w:rPr>
        <w:t xml:space="preserve"> </w:t>
      </w:r>
      <w:r w:rsidRPr="00891593">
        <w:rPr>
          <w:rFonts w:eastAsia="BatangChe"/>
          <w:sz w:val="24"/>
        </w:rPr>
        <w:t>развития.</w:t>
      </w:r>
    </w:p>
    <w:p w:rsidR="00B450A8" w:rsidRPr="00891593" w:rsidRDefault="00DC25F6" w:rsidP="00B450A8">
      <w:pPr>
        <w:pStyle w:val="a5"/>
        <w:spacing w:line="276" w:lineRule="auto"/>
        <w:ind w:right="410"/>
        <w:rPr>
          <w:rFonts w:eastAsia="BatangChe"/>
          <w:sz w:val="24"/>
        </w:rPr>
      </w:pPr>
      <w:r>
        <w:rPr>
          <w:rFonts w:eastAsia="BatangChe"/>
          <w:sz w:val="24"/>
        </w:rPr>
        <w:t xml:space="preserve">ДОО </w:t>
      </w:r>
      <w:r w:rsidR="00B450A8" w:rsidRPr="00891593">
        <w:rPr>
          <w:rFonts w:eastAsia="BatangChe"/>
          <w:sz w:val="24"/>
        </w:rPr>
        <w:t>оснащена полным набором оборудования для различных</w:t>
      </w:r>
      <w:r w:rsidR="00B450A8" w:rsidRPr="00891593">
        <w:rPr>
          <w:rFonts w:eastAsia="BatangChe"/>
          <w:spacing w:val="1"/>
          <w:sz w:val="24"/>
        </w:rPr>
        <w:t xml:space="preserve"> </w:t>
      </w:r>
      <w:r w:rsidR="00B450A8" w:rsidRPr="00891593">
        <w:rPr>
          <w:rFonts w:eastAsia="BatangChe"/>
          <w:sz w:val="24"/>
        </w:rPr>
        <w:t>видов</w:t>
      </w:r>
      <w:r w:rsidR="00B450A8" w:rsidRPr="00891593">
        <w:rPr>
          <w:rFonts w:eastAsia="BatangChe"/>
          <w:spacing w:val="1"/>
          <w:sz w:val="24"/>
        </w:rPr>
        <w:t xml:space="preserve"> </w:t>
      </w:r>
      <w:r w:rsidR="00B450A8" w:rsidRPr="00891593">
        <w:rPr>
          <w:rFonts w:eastAsia="BatangChe"/>
          <w:sz w:val="24"/>
        </w:rPr>
        <w:t>детской</w:t>
      </w:r>
      <w:r w:rsidR="00B450A8" w:rsidRPr="00891593">
        <w:rPr>
          <w:rFonts w:eastAsia="BatangChe"/>
          <w:spacing w:val="1"/>
          <w:sz w:val="24"/>
        </w:rPr>
        <w:t xml:space="preserve"> </w:t>
      </w:r>
      <w:r w:rsidR="00B450A8" w:rsidRPr="00891593">
        <w:rPr>
          <w:rFonts w:eastAsia="BatangChe"/>
          <w:sz w:val="24"/>
        </w:rPr>
        <w:t>деятельности</w:t>
      </w:r>
      <w:r w:rsidR="00B450A8" w:rsidRPr="00891593">
        <w:rPr>
          <w:rFonts w:eastAsia="BatangChe"/>
          <w:spacing w:val="1"/>
          <w:sz w:val="24"/>
        </w:rPr>
        <w:t xml:space="preserve"> </w:t>
      </w:r>
      <w:r w:rsidR="00B450A8" w:rsidRPr="00891593">
        <w:rPr>
          <w:rFonts w:eastAsia="BatangChe"/>
          <w:sz w:val="24"/>
        </w:rPr>
        <w:t>в</w:t>
      </w:r>
      <w:r w:rsidR="00B450A8" w:rsidRPr="00891593">
        <w:rPr>
          <w:rFonts w:eastAsia="BatangChe"/>
          <w:spacing w:val="1"/>
          <w:sz w:val="24"/>
        </w:rPr>
        <w:t xml:space="preserve"> </w:t>
      </w:r>
      <w:r w:rsidR="00B450A8" w:rsidRPr="00891593">
        <w:rPr>
          <w:rFonts w:eastAsia="BatangChe"/>
          <w:sz w:val="24"/>
        </w:rPr>
        <w:t>помещении</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на</w:t>
      </w:r>
      <w:r w:rsidR="00B450A8" w:rsidRPr="00891593">
        <w:rPr>
          <w:rFonts w:eastAsia="BatangChe"/>
          <w:spacing w:val="1"/>
          <w:sz w:val="24"/>
        </w:rPr>
        <w:t xml:space="preserve"> </w:t>
      </w:r>
      <w:r w:rsidR="00B450A8" w:rsidRPr="00891593">
        <w:rPr>
          <w:rFonts w:eastAsia="BatangChe"/>
          <w:sz w:val="24"/>
        </w:rPr>
        <w:t>участке,</w:t>
      </w:r>
      <w:r w:rsidR="00B450A8" w:rsidRPr="00891593">
        <w:rPr>
          <w:rFonts w:eastAsia="BatangChe"/>
          <w:spacing w:val="1"/>
          <w:sz w:val="24"/>
        </w:rPr>
        <w:t xml:space="preserve"> </w:t>
      </w:r>
      <w:r w:rsidR="00B450A8" w:rsidRPr="00891593">
        <w:rPr>
          <w:rFonts w:eastAsia="BatangChe"/>
          <w:sz w:val="24"/>
        </w:rPr>
        <w:t>игровыми</w:t>
      </w:r>
      <w:r w:rsidR="00B450A8" w:rsidRPr="00891593">
        <w:rPr>
          <w:rFonts w:eastAsia="BatangChe"/>
          <w:spacing w:val="71"/>
          <w:sz w:val="24"/>
        </w:rPr>
        <w:t xml:space="preserve"> </w:t>
      </w:r>
      <w:r w:rsidR="00B450A8" w:rsidRPr="00891593">
        <w:rPr>
          <w:rFonts w:eastAsia="BatangChe"/>
          <w:sz w:val="24"/>
        </w:rPr>
        <w:t>и</w:t>
      </w:r>
      <w:r w:rsidR="00B450A8" w:rsidRPr="00891593">
        <w:rPr>
          <w:rFonts w:eastAsia="BatangChe"/>
          <w:spacing w:val="1"/>
          <w:sz w:val="24"/>
        </w:rPr>
        <w:t xml:space="preserve"> </w:t>
      </w:r>
      <w:r>
        <w:rPr>
          <w:rFonts w:eastAsia="BatangChe"/>
          <w:spacing w:val="1"/>
          <w:sz w:val="24"/>
        </w:rPr>
        <w:t>физк</w:t>
      </w:r>
      <w:r w:rsidR="00B450A8" w:rsidRPr="00891593">
        <w:rPr>
          <w:rFonts w:eastAsia="BatangChe"/>
          <w:sz w:val="24"/>
        </w:rPr>
        <w:t>ультурн</w:t>
      </w:r>
      <w:r>
        <w:rPr>
          <w:rFonts w:eastAsia="BatangChe"/>
          <w:sz w:val="24"/>
        </w:rPr>
        <w:t>ой</w:t>
      </w:r>
      <w:r w:rsidR="00B450A8" w:rsidRPr="00891593">
        <w:rPr>
          <w:rFonts w:eastAsia="BatangChe"/>
          <w:spacing w:val="-1"/>
          <w:sz w:val="24"/>
        </w:rPr>
        <w:t xml:space="preserve"> </w:t>
      </w:r>
      <w:r w:rsidR="00B450A8" w:rsidRPr="00891593">
        <w:rPr>
          <w:rFonts w:eastAsia="BatangChe"/>
          <w:sz w:val="24"/>
        </w:rPr>
        <w:t>площадками,</w:t>
      </w:r>
      <w:r w:rsidR="00B450A8" w:rsidRPr="00891593">
        <w:rPr>
          <w:rFonts w:eastAsia="BatangChe"/>
          <w:spacing w:val="-1"/>
          <w:sz w:val="24"/>
        </w:rPr>
        <w:t xml:space="preserve"> </w:t>
      </w:r>
      <w:r w:rsidR="00B450A8" w:rsidRPr="00891593">
        <w:rPr>
          <w:rFonts w:eastAsia="BatangChe"/>
          <w:sz w:val="24"/>
        </w:rPr>
        <w:t>озелененной</w:t>
      </w:r>
      <w:r w:rsidR="00B450A8" w:rsidRPr="00891593">
        <w:rPr>
          <w:rFonts w:eastAsia="BatangChe"/>
          <w:spacing w:val="-1"/>
          <w:sz w:val="24"/>
        </w:rPr>
        <w:t xml:space="preserve"> </w:t>
      </w:r>
      <w:r w:rsidR="00B450A8" w:rsidRPr="00891593">
        <w:rPr>
          <w:rFonts w:eastAsia="BatangChe"/>
          <w:sz w:val="24"/>
        </w:rPr>
        <w:t>территорией.</w:t>
      </w:r>
    </w:p>
    <w:p w:rsidR="00B450A8" w:rsidRPr="00891593" w:rsidRDefault="00DC25F6" w:rsidP="00B450A8">
      <w:pPr>
        <w:pStyle w:val="a5"/>
        <w:spacing w:line="276" w:lineRule="auto"/>
        <w:ind w:right="402"/>
        <w:rPr>
          <w:rFonts w:eastAsia="BatangChe"/>
          <w:sz w:val="24"/>
        </w:rPr>
      </w:pPr>
      <w:r>
        <w:rPr>
          <w:rFonts w:eastAsia="BatangChe"/>
          <w:sz w:val="24"/>
        </w:rPr>
        <w:t xml:space="preserve">ДОО </w:t>
      </w:r>
      <w:r w:rsidR="00B450A8" w:rsidRPr="00891593">
        <w:rPr>
          <w:rFonts w:eastAsia="BatangChe"/>
          <w:sz w:val="24"/>
        </w:rPr>
        <w:t>име</w:t>
      </w:r>
      <w:r>
        <w:rPr>
          <w:rFonts w:eastAsia="BatangChe"/>
          <w:sz w:val="24"/>
        </w:rPr>
        <w:t>е</w:t>
      </w:r>
      <w:r w:rsidR="00B450A8" w:rsidRPr="00891593">
        <w:rPr>
          <w:rFonts w:eastAsia="BatangChe"/>
          <w:sz w:val="24"/>
        </w:rPr>
        <w:t>т необходимое оснащение и оборудование для всех видов</w:t>
      </w:r>
      <w:r w:rsidR="00B450A8" w:rsidRPr="00891593">
        <w:rPr>
          <w:rFonts w:eastAsia="BatangChe"/>
          <w:spacing w:val="1"/>
          <w:sz w:val="24"/>
        </w:rPr>
        <w:t xml:space="preserve"> </w:t>
      </w:r>
      <w:r w:rsidR="00B450A8" w:rsidRPr="00891593">
        <w:rPr>
          <w:rFonts w:eastAsia="BatangChe"/>
          <w:sz w:val="24"/>
        </w:rPr>
        <w:t>воспитательной и образовательной деятельности обучающихся (в том числе детей с</w:t>
      </w:r>
      <w:r w:rsidR="00B450A8" w:rsidRPr="00891593">
        <w:rPr>
          <w:rFonts w:eastAsia="BatangChe"/>
          <w:spacing w:val="1"/>
          <w:sz w:val="24"/>
        </w:rPr>
        <w:t xml:space="preserve"> </w:t>
      </w:r>
      <w:r w:rsidR="00B450A8" w:rsidRPr="00891593">
        <w:rPr>
          <w:rFonts w:eastAsia="BatangChe"/>
          <w:sz w:val="24"/>
        </w:rPr>
        <w:t>ОВЗ</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детей-инвалидов),</w:t>
      </w:r>
      <w:r w:rsidR="00B450A8" w:rsidRPr="00891593">
        <w:rPr>
          <w:rFonts w:eastAsia="BatangChe"/>
          <w:spacing w:val="1"/>
          <w:sz w:val="24"/>
        </w:rPr>
        <w:t xml:space="preserve"> </w:t>
      </w:r>
      <w:r w:rsidR="00B450A8" w:rsidRPr="00891593">
        <w:rPr>
          <w:rFonts w:eastAsia="BatangChe"/>
          <w:sz w:val="24"/>
        </w:rPr>
        <w:t>педагогической,</w:t>
      </w:r>
      <w:r w:rsidR="00B450A8" w:rsidRPr="00891593">
        <w:rPr>
          <w:rFonts w:eastAsia="BatangChe"/>
          <w:spacing w:val="1"/>
          <w:sz w:val="24"/>
        </w:rPr>
        <w:t xml:space="preserve"> </w:t>
      </w:r>
      <w:r w:rsidR="00B450A8" w:rsidRPr="00891593">
        <w:rPr>
          <w:rFonts w:eastAsia="BatangChe"/>
          <w:sz w:val="24"/>
        </w:rPr>
        <w:t>административной</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хозяйственной</w:t>
      </w:r>
      <w:r w:rsidR="00B450A8" w:rsidRPr="00891593">
        <w:rPr>
          <w:rFonts w:eastAsia="BatangChe"/>
          <w:spacing w:val="1"/>
          <w:sz w:val="24"/>
        </w:rPr>
        <w:t xml:space="preserve"> </w:t>
      </w:r>
      <w:r w:rsidR="00B450A8" w:rsidRPr="00891593">
        <w:rPr>
          <w:rFonts w:eastAsia="BatangChe"/>
          <w:sz w:val="24"/>
        </w:rPr>
        <w:t>деятельности:</w:t>
      </w:r>
    </w:p>
    <w:p w:rsidR="00B450A8" w:rsidRPr="00891593" w:rsidRDefault="00891593" w:rsidP="00B450A8">
      <w:pPr>
        <w:pStyle w:val="a5"/>
        <w:spacing w:line="276" w:lineRule="auto"/>
        <w:ind w:right="407"/>
        <w:rPr>
          <w:rFonts w:eastAsia="BatangChe"/>
          <w:sz w:val="24"/>
        </w:rPr>
      </w:pPr>
      <w:r>
        <w:rPr>
          <w:rFonts w:eastAsia="BatangChe"/>
          <w:sz w:val="24"/>
        </w:rPr>
        <w:t xml:space="preserve">- </w:t>
      </w:r>
      <w:r w:rsidR="00B450A8" w:rsidRPr="00891593">
        <w:rPr>
          <w:rFonts w:eastAsia="BatangChe"/>
          <w:sz w:val="24"/>
        </w:rPr>
        <w:t>помещения для занятий и проектов, обеспечивающие образование детей через</w:t>
      </w:r>
      <w:r w:rsidR="00B450A8" w:rsidRPr="00891593">
        <w:rPr>
          <w:rFonts w:eastAsia="BatangChe"/>
          <w:spacing w:val="1"/>
          <w:sz w:val="24"/>
        </w:rPr>
        <w:t xml:space="preserve"> </w:t>
      </w:r>
      <w:r w:rsidR="00B450A8" w:rsidRPr="00891593">
        <w:rPr>
          <w:rFonts w:eastAsia="BatangChe"/>
          <w:sz w:val="24"/>
        </w:rPr>
        <w:lastRenderedPageBreak/>
        <w:t>игру,</w:t>
      </w:r>
      <w:r w:rsidR="00B450A8" w:rsidRPr="00891593">
        <w:rPr>
          <w:rFonts w:eastAsia="BatangChe"/>
          <w:spacing w:val="1"/>
          <w:sz w:val="24"/>
        </w:rPr>
        <w:t xml:space="preserve"> </w:t>
      </w:r>
      <w:r w:rsidR="00B450A8" w:rsidRPr="00891593">
        <w:rPr>
          <w:rFonts w:eastAsia="BatangChe"/>
          <w:sz w:val="24"/>
        </w:rPr>
        <w:t>общение,</w:t>
      </w:r>
      <w:r w:rsidR="00B450A8" w:rsidRPr="00891593">
        <w:rPr>
          <w:rFonts w:eastAsia="BatangChe"/>
          <w:spacing w:val="1"/>
          <w:sz w:val="24"/>
        </w:rPr>
        <w:t xml:space="preserve"> </w:t>
      </w:r>
      <w:r w:rsidR="00B450A8" w:rsidRPr="00891593">
        <w:rPr>
          <w:rFonts w:eastAsia="BatangChe"/>
          <w:sz w:val="24"/>
        </w:rPr>
        <w:t>познавательно-исследовательскую</w:t>
      </w:r>
      <w:r w:rsidR="00B450A8" w:rsidRPr="00891593">
        <w:rPr>
          <w:rFonts w:eastAsia="BatangChe"/>
          <w:spacing w:val="1"/>
          <w:sz w:val="24"/>
        </w:rPr>
        <w:t xml:space="preserve"> </w:t>
      </w:r>
      <w:r w:rsidR="00B450A8" w:rsidRPr="00891593">
        <w:rPr>
          <w:rFonts w:eastAsia="BatangChe"/>
          <w:sz w:val="24"/>
        </w:rPr>
        <w:t>деятельность</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другие</w:t>
      </w:r>
      <w:r w:rsidR="00B450A8" w:rsidRPr="00891593">
        <w:rPr>
          <w:rFonts w:eastAsia="BatangChe"/>
          <w:spacing w:val="1"/>
          <w:sz w:val="24"/>
        </w:rPr>
        <w:t xml:space="preserve"> </w:t>
      </w:r>
      <w:r w:rsidR="00B450A8" w:rsidRPr="00891593">
        <w:rPr>
          <w:rFonts w:eastAsia="BatangChe"/>
          <w:sz w:val="24"/>
        </w:rPr>
        <w:t>формы</w:t>
      </w:r>
      <w:r w:rsidR="00B450A8" w:rsidRPr="00891593">
        <w:rPr>
          <w:rFonts w:eastAsia="BatangChe"/>
          <w:spacing w:val="1"/>
          <w:sz w:val="24"/>
        </w:rPr>
        <w:t xml:space="preserve"> </w:t>
      </w:r>
      <w:r w:rsidR="00B450A8" w:rsidRPr="00891593">
        <w:rPr>
          <w:rFonts w:eastAsia="BatangChe"/>
          <w:sz w:val="24"/>
        </w:rPr>
        <w:t>активности</w:t>
      </w:r>
      <w:r w:rsidR="00B450A8" w:rsidRPr="00891593">
        <w:rPr>
          <w:rFonts w:eastAsia="BatangChe"/>
          <w:spacing w:val="-4"/>
          <w:sz w:val="24"/>
        </w:rPr>
        <w:t xml:space="preserve"> </w:t>
      </w:r>
      <w:r w:rsidR="00B450A8" w:rsidRPr="00891593">
        <w:rPr>
          <w:rFonts w:eastAsia="BatangChe"/>
          <w:sz w:val="24"/>
        </w:rPr>
        <w:t>ребенка</w:t>
      </w:r>
      <w:r w:rsidR="00B450A8" w:rsidRPr="00891593">
        <w:rPr>
          <w:rFonts w:eastAsia="BatangChe"/>
          <w:spacing w:val="1"/>
          <w:sz w:val="24"/>
        </w:rPr>
        <w:t xml:space="preserve"> </w:t>
      </w:r>
      <w:r w:rsidR="00B450A8" w:rsidRPr="00891593">
        <w:rPr>
          <w:rFonts w:eastAsia="BatangChe"/>
          <w:sz w:val="24"/>
        </w:rPr>
        <w:t>с участием взрослых</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4"/>
          <w:sz w:val="24"/>
        </w:rPr>
        <w:t xml:space="preserve"> </w:t>
      </w:r>
      <w:r w:rsidR="00B450A8" w:rsidRPr="00891593">
        <w:rPr>
          <w:rFonts w:eastAsia="BatangChe"/>
          <w:sz w:val="24"/>
        </w:rPr>
        <w:t>других</w:t>
      </w:r>
      <w:r w:rsidR="00B450A8" w:rsidRPr="00891593">
        <w:rPr>
          <w:rFonts w:eastAsia="BatangChe"/>
          <w:spacing w:val="-3"/>
          <w:sz w:val="24"/>
        </w:rPr>
        <w:t xml:space="preserve"> </w:t>
      </w:r>
      <w:r w:rsidR="00B450A8" w:rsidRPr="00891593">
        <w:rPr>
          <w:rFonts w:eastAsia="BatangChe"/>
          <w:sz w:val="24"/>
        </w:rPr>
        <w:t>детей;</w:t>
      </w:r>
    </w:p>
    <w:p w:rsidR="00B450A8" w:rsidRPr="00891593" w:rsidRDefault="00891593" w:rsidP="00B450A8">
      <w:pPr>
        <w:pStyle w:val="a5"/>
        <w:spacing w:line="276" w:lineRule="auto"/>
        <w:ind w:right="407"/>
        <w:rPr>
          <w:rFonts w:eastAsia="BatangChe"/>
          <w:sz w:val="24"/>
        </w:rPr>
      </w:pPr>
      <w:r>
        <w:rPr>
          <w:rFonts w:eastAsia="BatangChe"/>
          <w:sz w:val="24"/>
        </w:rPr>
        <w:t xml:space="preserve">- </w:t>
      </w:r>
      <w:r w:rsidR="00B450A8" w:rsidRPr="00891593">
        <w:rPr>
          <w:rFonts w:eastAsia="BatangChe"/>
          <w:sz w:val="24"/>
        </w:rPr>
        <w:t>оснащение</w:t>
      </w:r>
      <w:r w:rsidR="00B450A8" w:rsidRPr="00891593">
        <w:rPr>
          <w:rFonts w:eastAsia="BatangChe"/>
          <w:spacing w:val="1"/>
          <w:sz w:val="24"/>
        </w:rPr>
        <w:t xml:space="preserve"> </w:t>
      </w:r>
      <w:r w:rsidR="00B450A8" w:rsidRPr="00891593">
        <w:rPr>
          <w:rFonts w:eastAsia="BatangChe"/>
          <w:sz w:val="24"/>
        </w:rPr>
        <w:t>РППС,</w:t>
      </w:r>
      <w:r w:rsidR="00B450A8" w:rsidRPr="00891593">
        <w:rPr>
          <w:rFonts w:eastAsia="BatangChe"/>
          <w:spacing w:val="1"/>
          <w:sz w:val="24"/>
        </w:rPr>
        <w:t xml:space="preserve"> </w:t>
      </w:r>
      <w:r w:rsidR="00B450A8" w:rsidRPr="00891593">
        <w:rPr>
          <w:rFonts w:eastAsia="BatangChe"/>
          <w:sz w:val="24"/>
        </w:rPr>
        <w:t>включающей</w:t>
      </w:r>
      <w:r w:rsidR="00B450A8" w:rsidRPr="00891593">
        <w:rPr>
          <w:rFonts w:eastAsia="BatangChe"/>
          <w:spacing w:val="1"/>
          <w:sz w:val="24"/>
        </w:rPr>
        <w:t xml:space="preserve"> </w:t>
      </w:r>
      <w:r w:rsidR="00B450A8" w:rsidRPr="00891593">
        <w:rPr>
          <w:rFonts w:eastAsia="BatangChe"/>
          <w:sz w:val="24"/>
        </w:rPr>
        <w:t>средства</w:t>
      </w:r>
      <w:r w:rsidR="00B450A8" w:rsidRPr="00891593">
        <w:rPr>
          <w:rFonts w:eastAsia="BatangChe"/>
          <w:spacing w:val="1"/>
          <w:sz w:val="24"/>
        </w:rPr>
        <w:t xml:space="preserve"> </w:t>
      </w:r>
      <w:r w:rsidR="00B450A8" w:rsidRPr="00891593">
        <w:rPr>
          <w:rFonts w:eastAsia="BatangChe"/>
          <w:sz w:val="24"/>
        </w:rPr>
        <w:t>обучения</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71"/>
          <w:sz w:val="24"/>
        </w:rPr>
        <w:t xml:space="preserve"> </w:t>
      </w:r>
      <w:r w:rsidR="00B450A8" w:rsidRPr="00891593">
        <w:rPr>
          <w:rFonts w:eastAsia="BatangChe"/>
          <w:sz w:val="24"/>
        </w:rPr>
        <w:t>воспитания,</w:t>
      </w:r>
      <w:r w:rsidR="00B450A8" w:rsidRPr="00891593">
        <w:rPr>
          <w:rFonts w:eastAsia="BatangChe"/>
          <w:spacing w:val="1"/>
          <w:sz w:val="24"/>
        </w:rPr>
        <w:t xml:space="preserve"> </w:t>
      </w:r>
      <w:r w:rsidR="00B450A8" w:rsidRPr="00891593">
        <w:rPr>
          <w:rFonts w:eastAsia="BatangChe"/>
          <w:sz w:val="24"/>
        </w:rPr>
        <w:t>подобранные</w:t>
      </w:r>
      <w:r w:rsidR="00B450A8" w:rsidRPr="00891593">
        <w:rPr>
          <w:rFonts w:eastAsia="BatangChe"/>
          <w:spacing w:val="1"/>
          <w:sz w:val="24"/>
        </w:rPr>
        <w:t xml:space="preserve"> </w:t>
      </w:r>
      <w:r w:rsidR="00B450A8" w:rsidRPr="00891593">
        <w:rPr>
          <w:rFonts w:eastAsia="BatangChe"/>
          <w:sz w:val="24"/>
        </w:rPr>
        <w:t>в</w:t>
      </w:r>
      <w:r w:rsidR="00B450A8" w:rsidRPr="00891593">
        <w:rPr>
          <w:rFonts w:eastAsia="BatangChe"/>
          <w:spacing w:val="1"/>
          <w:sz w:val="24"/>
        </w:rPr>
        <w:t xml:space="preserve"> </w:t>
      </w:r>
      <w:r w:rsidR="00B450A8" w:rsidRPr="00891593">
        <w:rPr>
          <w:rFonts w:eastAsia="BatangChe"/>
          <w:sz w:val="24"/>
        </w:rPr>
        <w:t>соответствии</w:t>
      </w:r>
      <w:r w:rsidR="00B450A8" w:rsidRPr="00891593">
        <w:rPr>
          <w:rFonts w:eastAsia="BatangChe"/>
          <w:spacing w:val="1"/>
          <w:sz w:val="24"/>
        </w:rPr>
        <w:t xml:space="preserve"> </w:t>
      </w:r>
      <w:r w:rsidR="00B450A8" w:rsidRPr="00891593">
        <w:rPr>
          <w:rFonts w:eastAsia="BatangChe"/>
          <w:sz w:val="24"/>
        </w:rPr>
        <w:t>с</w:t>
      </w:r>
      <w:r w:rsidR="00B450A8" w:rsidRPr="00891593">
        <w:rPr>
          <w:rFonts w:eastAsia="BatangChe"/>
          <w:spacing w:val="1"/>
          <w:sz w:val="24"/>
        </w:rPr>
        <w:t xml:space="preserve"> </w:t>
      </w:r>
      <w:r w:rsidR="00B450A8" w:rsidRPr="00891593">
        <w:rPr>
          <w:rFonts w:eastAsia="BatangChe"/>
          <w:sz w:val="24"/>
        </w:rPr>
        <w:t>возрастными</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индивидуальными</w:t>
      </w:r>
      <w:r w:rsidR="00B450A8" w:rsidRPr="00891593">
        <w:rPr>
          <w:rFonts w:eastAsia="BatangChe"/>
          <w:spacing w:val="1"/>
          <w:sz w:val="24"/>
        </w:rPr>
        <w:t xml:space="preserve"> </w:t>
      </w:r>
      <w:r w:rsidR="00B450A8" w:rsidRPr="00891593">
        <w:rPr>
          <w:rFonts w:eastAsia="BatangChe"/>
          <w:sz w:val="24"/>
        </w:rPr>
        <w:t>особенностями</w:t>
      </w:r>
      <w:r w:rsidR="00B450A8" w:rsidRPr="00891593">
        <w:rPr>
          <w:rFonts w:eastAsia="BatangChe"/>
          <w:spacing w:val="-67"/>
          <w:sz w:val="24"/>
        </w:rPr>
        <w:t xml:space="preserve"> </w:t>
      </w:r>
      <w:r w:rsidR="00B450A8" w:rsidRPr="00891593">
        <w:rPr>
          <w:rFonts w:eastAsia="BatangChe"/>
          <w:sz w:val="24"/>
        </w:rPr>
        <w:t>детей</w:t>
      </w:r>
      <w:r w:rsidR="00B450A8" w:rsidRPr="00891593">
        <w:rPr>
          <w:rFonts w:eastAsia="BatangChe"/>
          <w:spacing w:val="-1"/>
          <w:sz w:val="24"/>
        </w:rPr>
        <w:t xml:space="preserve"> </w:t>
      </w:r>
      <w:r w:rsidR="00B450A8" w:rsidRPr="00891593">
        <w:rPr>
          <w:rFonts w:eastAsia="BatangChe"/>
          <w:sz w:val="24"/>
        </w:rPr>
        <w:t>дошкольного</w:t>
      </w:r>
      <w:r w:rsidR="00B450A8" w:rsidRPr="00891593">
        <w:rPr>
          <w:rFonts w:eastAsia="BatangChe"/>
          <w:spacing w:val="-3"/>
          <w:sz w:val="24"/>
        </w:rPr>
        <w:t xml:space="preserve"> </w:t>
      </w:r>
      <w:r w:rsidR="00B450A8" w:rsidRPr="00891593">
        <w:rPr>
          <w:rFonts w:eastAsia="BatangChe"/>
          <w:sz w:val="24"/>
        </w:rPr>
        <w:t>возраста,</w:t>
      </w:r>
      <w:r w:rsidR="00B450A8" w:rsidRPr="00891593">
        <w:rPr>
          <w:rFonts w:eastAsia="BatangChe"/>
          <w:spacing w:val="-1"/>
          <w:sz w:val="24"/>
        </w:rPr>
        <w:t xml:space="preserve"> </w:t>
      </w:r>
      <w:r w:rsidR="00B450A8" w:rsidRPr="00891593">
        <w:rPr>
          <w:rFonts w:eastAsia="BatangChe"/>
          <w:sz w:val="24"/>
        </w:rPr>
        <w:t>содержания</w:t>
      </w:r>
      <w:r w:rsidR="00B450A8" w:rsidRPr="00891593">
        <w:rPr>
          <w:rFonts w:eastAsia="BatangChe"/>
          <w:spacing w:val="-1"/>
          <w:sz w:val="24"/>
        </w:rPr>
        <w:t xml:space="preserve"> </w:t>
      </w:r>
      <w:r>
        <w:rPr>
          <w:rFonts w:eastAsia="BatangChe"/>
          <w:spacing w:val="-1"/>
          <w:sz w:val="24"/>
        </w:rPr>
        <w:t>П</w:t>
      </w:r>
      <w:r w:rsidR="00B450A8" w:rsidRPr="00891593">
        <w:rPr>
          <w:rFonts w:eastAsia="BatangChe"/>
          <w:sz w:val="24"/>
        </w:rPr>
        <w:t>рограммы;</w:t>
      </w:r>
    </w:p>
    <w:p w:rsidR="00B450A8" w:rsidRDefault="00891593" w:rsidP="00B450A8">
      <w:pPr>
        <w:pStyle w:val="a5"/>
        <w:spacing w:line="276" w:lineRule="auto"/>
        <w:ind w:right="410"/>
        <w:rPr>
          <w:rFonts w:eastAsia="BatangChe"/>
          <w:sz w:val="24"/>
        </w:rPr>
      </w:pPr>
      <w:r>
        <w:rPr>
          <w:rFonts w:eastAsia="BatangChe"/>
          <w:sz w:val="24"/>
        </w:rPr>
        <w:t xml:space="preserve">- </w:t>
      </w:r>
      <w:r w:rsidR="00B450A8" w:rsidRPr="00891593">
        <w:rPr>
          <w:rFonts w:eastAsia="BatangChe"/>
          <w:sz w:val="24"/>
        </w:rPr>
        <w:t>мебель, техническое оборудование, спортивный и хозяйственный инвентарь,</w:t>
      </w:r>
      <w:r w:rsidR="00B450A8" w:rsidRPr="00891593">
        <w:rPr>
          <w:rFonts w:eastAsia="BatangChe"/>
          <w:spacing w:val="1"/>
          <w:sz w:val="24"/>
        </w:rPr>
        <w:t xml:space="preserve"> </w:t>
      </w:r>
      <w:r w:rsidR="00B450A8" w:rsidRPr="00891593">
        <w:rPr>
          <w:rFonts w:eastAsia="BatangChe"/>
          <w:sz w:val="24"/>
        </w:rPr>
        <w:t>инвентарь</w:t>
      </w:r>
      <w:r w:rsidR="00B450A8" w:rsidRPr="00891593">
        <w:rPr>
          <w:rFonts w:eastAsia="BatangChe"/>
          <w:spacing w:val="1"/>
          <w:sz w:val="24"/>
        </w:rPr>
        <w:t xml:space="preserve"> </w:t>
      </w:r>
      <w:r w:rsidR="00B450A8" w:rsidRPr="00891593">
        <w:rPr>
          <w:rFonts w:eastAsia="BatangChe"/>
          <w:sz w:val="24"/>
        </w:rPr>
        <w:t>для</w:t>
      </w:r>
      <w:r w:rsidR="00B450A8" w:rsidRPr="00891593">
        <w:rPr>
          <w:rFonts w:eastAsia="BatangChe"/>
          <w:spacing w:val="1"/>
          <w:sz w:val="24"/>
        </w:rPr>
        <w:t xml:space="preserve"> </w:t>
      </w:r>
      <w:r w:rsidR="00B450A8" w:rsidRPr="00891593">
        <w:rPr>
          <w:rFonts w:eastAsia="BatangChe"/>
          <w:sz w:val="24"/>
        </w:rPr>
        <w:t>художественного,</w:t>
      </w:r>
      <w:r w:rsidR="00B450A8" w:rsidRPr="00891593">
        <w:rPr>
          <w:rFonts w:eastAsia="BatangChe"/>
          <w:spacing w:val="1"/>
          <w:sz w:val="24"/>
        </w:rPr>
        <w:t xml:space="preserve"> </w:t>
      </w:r>
      <w:r w:rsidR="00B450A8" w:rsidRPr="00891593">
        <w:rPr>
          <w:rFonts w:eastAsia="BatangChe"/>
          <w:sz w:val="24"/>
        </w:rPr>
        <w:t>театрального,</w:t>
      </w:r>
      <w:r w:rsidR="00B450A8" w:rsidRPr="00891593">
        <w:rPr>
          <w:rFonts w:eastAsia="BatangChe"/>
          <w:spacing w:val="1"/>
          <w:sz w:val="24"/>
        </w:rPr>
        <w:t xml:space="preserve"> </w:t>
      </w:r>
      <w:r w:rsidR="00B450A8" w:rsidRPr="00891593">
        <w:rPr>
          <w:rFonts w:eastAsia="BatangChe"/>
          <w:sz w:val="24"/>
        </w:rPr>
        <w:t>музыкального</w:t>
      </w:r>
      <w:r w:rsidR="00B450A8" w:rsidRPr="00891593">
        <w:rPr>
          <w:rFonts w:eastAsia="BatangChe"/>
          <w:spacing w:val="1"/>
          <w:sz w:val="24"/>
        </w:rPr>
        <w:t xml:space="preserve"> </w:t>
      </w:r>
      <w:r w:rsidR="00B450A8" w:rsidRPr="00891593">
        <w:rPr>
          <w:rFonts w:eastAsia="BatangChe"/>
          <w:sz w:val="24"/>
        </w:rPr>
        <w:t>творчества,</w:t>
      </w:r>
      <w:r w:rsidR="00B450A8" w:rsidRPr="00891593">
        <w:rPr>
          <w:rFonts w:eastAsia="BatangChe"/>
          <w:spacing w:val="1"/>
          <w:sz w:val="24"/>
        </w:rPr>
        <w:t xml:space="preserve"> </w:t>
      </w:r>
      <w:r w:rsidR="00B450A8" w:rsidRPr="00891593">
        <w:rPr>
          <w:rFonts w:eastAsia="BatangChe"/>
          <w:sz w:val="24"/>
        </w:rPr>
        <w:t>музыкальные</w:t>
      </w:r>
      <w:r w:rsidR="00B450A8" w:rsidRPr="00891593">
        <w:rPr>
          <w:rFonts w:eastAsia="BatangChe"/>
          <w:spacing w:val="-1"/>
          <w:sz w:val="24"/>
        </w:rPr>
        <w:t xml:space="preserve"> </w:t>
      </w:r>
      <w:r w:rsidR="00B450A8" w:rsidRPr="00891593">
        <w:rPr>
          <w:rFonts w:eastAsia="BatangChe"/>
          <w:sz w:val="24"/>
        </w:rPr>
        <w:t>инструменты;</w:t>
      </w:r>
    </w:p>
    <w:p w:rsidR="00B450A8" w:rsidRPr="00891593" w:rsidRDefault="00891593" w:rsidP="00B450A8">
      <w:pPr>
        <w:pStyle w:val="a5"/>
        <w:ind w:left="921" w:firstLine="0"/>
        <w:rPr>
          <w:rFonts w:eastAsia="BatangChe"/>
          <w:sz w:val="24"/>
        </w:rPr>
      </w:pPr>
      <w:r>
        <w:rPr>
          <w:rFonts w:eastAsia="BatangChe"/>
          <w:sz w:val="24"/>
        </w:rPr>
        <w:t xml:space="preserve">- </w:t>
      </w:r>
      <w:r w:rsidR="00B450A8" w:rsidRPr="00891593">
        <w:rPr>
          <w:rFonts w:eastAsia="BatangChe"/>
          <w:sz w:val="24"/>
        </w:rPr>
        <w:t>административные</w:t>
      </w:r>
      <w:r w:rsidR="00B450A8" w:rsidRPr="00891593">
        <w:rPr>
          <w:rFonts w:eastAsia="BatangChe"/>
          <w:spacing w:val="-5"/>
          <w:sz w:val="24"/>
        </w:rPr>
        <w:t xml:space="preserve"> </w:t>
      </w:r>
      <w:r w:rsidR="00B450A8" w:rsidRPr="00891593">
        <w:rPr>
          <w:rFonts w:eastAsia="BatangChe"/>
          <w:sz w:val="24"/>
        </w:rPr>
        <w:t>помещения,</w:t>
      </w:r>
      <w:r w:rsidR="00B450A8" w:rsidRPr="00891593">
        <w:rPr>
          <w:rFonts w:eastAsia="BatangChe"/>
          <w:spacing w:val="-4"/>
          <w:sz w:val="24"/>
        </w:rPr>
        <w:t xml:space="preserve"> </w:t>
      </w:r>
      <w:r w:rsidR="00B450A8" w:rsidRPr="00891593">
        <w:rPr>
          <w:rFonts w:eastAsia="BatangChe"/>
          <w:sz w:val="24"/>
        </w:rPr>
        <w:t>методический</w:t>
      </w:r>
      <w:r w:rsidR="00B450A8" w:rsidRPr="00891593">
        <w:rPr>
          <w:rFonts w:eastAsia="BatangChe"/>
          <w:spacing w:val="-4"/>
          <w:sz w:val="24"/>
        </w:rPr>
        <w:t xml:space="preserve"> </w:t>
      </w:r>
      <w:r w:rsidR="00B450A8" w:rsidRPr="00891593">
        <w:rPr>
          <w:rFonts w:eastAsia="BatangChe"/>
          <w:sz w:val="24"/>
        </w:rPr>
        <w:t>кабинет;</w:t>
      </w:r>
    </w:p>
    <w:p w:rsidR="00DC25F6" w:rsidRDefault="00891593" w:rsidP="00891593">
      <w:pPr>
        <w:pStyle w:val="a5"/>
        <w:spacing w:before="39" w:line="276" w:lineRule="auto"/>
        <w:ind w:right="402"/>
        <w:rPr>
          <w:rFonts w:eastAsia="BatangChe"/>
          <w:sz w:val="24"/>
        </w:rPr>
      </w:pPr>
      <w:r>
        <w:rPr>
          <w:rFonts w:eastAsia="BatangChe"/>
          <w:sz w:val="24"/>
        </w:rPr>
        <w:t xml:space="preserve">- </w:t>
      </w:r>
      <w:r w:rsidR="00B450A8" w:rsidRPr="00891593">
        <w:rPr>
          <w:rFonts w:eastAsia="BatangChe"/>
          <w:sz w:val="24"/>
        </w:rPr>
        <w:t>помещения для занятий специалистов (учитель-логопед</w:t>
      </w:r>
      <w:r w:rsidR="00DC25F6">
        <w:rPr>
          <w:rFonts w:eastAsia="BatangChe"/>
          <w:sz w:val="24"/>
        </w:rPr>
        <w:t>)</w:t>
      </w:r>
      <w:r w:rsidR="00B450A8" w:rsidRPr="00891593">
        <w:rPr>
          <w:rFonts w:eastAsia="BatangChe"/>
          <w:sz w:val="24"/>
        </w:rPr>
        <w:t xml:space="preserve"> </w:t>
      </w:r>
    </w:p>
    <w:p w:rsidR="00B450A8" w:rsidRPr="00891593" w:rsidRDefault="00DC25F6" w:rsidP="00891593">
      <w:pPr>
        <w:pStyle w:val="a5"/>
        <w:spacing w:before="39" w:line="276" w:lineRule="auto"/>
        <w:ind w:right="402"/>
        <w:rPr>
          <w:rFonts w:eastAsia="BatangChe"/>
          <w:sz w:val="24"/>
        </w:rPr>
      </w:pPr>
      <w:r>
        <w:rPr>
          <w:rFonts w:eastAsia="BatangChe"/>
          <w:sz w:val="24"/>
        </w:rPr>
        <w:t>-</w:t>
      </w:r>
      <w:r w:rsidR="00B450A8" w:rsidRPr="00891593">
        <w:rPr>
          <w:rFonts w:eastAsia="BatangChe"/>
          <w:sz w:val="24"/>
        </w:rPr>
        <w:t>помещения,</w:t>
      </w:r>
      <w:r w:rsidR="00B450A8" w:rsidRPr="00891593">
        <w:rPr>
          <w:rFonts w:eastAsia="BatangChe"/>
          <w:spacing w:val="1"/>
          <w:sz w:val="24"/>
        </w:rPr>
        <w:t xml:space="preserve"> </w:t>
      </w:r>
      <w:r w:rsidR="00B450A8" w:rsidRPr="00891593">
        <w:rPr>
          <w:rFonts w:eastAsia="BatangChe"/>
          <w:sz w:val="24"/>
        </w:rPr>
        <w:t>обеспечивающие</w:t>
      </w:r>
      <w:r w:rsidR="00B450A8" w:rsidRPr="00891593">
        <w:rPr>
          <w:rFonts w:eastAsia="BatangChe"/>
          <w:spacing w:val="1"/>
          <w:sz w:val="24"/>
        </w:rPr>
        <w:t xml:space="preserve"> </w:t>
      </w:r>
      <w:r w:rsidR="00B450A8" w:rsidRPr="00891593">
        <w:rPr>
          <w:rFonts w:eastAsia="BatangChe"/>
          <w:sz w:val="24"/>
        </w:rPr>
        <w:t>охрану</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укрепление</w:t>
      </w:r>
      <w:r w:rsidR="00B450A8" w:rsidRPr="00891593">
        <w:rPr>
          <w:rFonts w:eastAsia="BatangChe"/>
          <w:spacing w:val="1"/>
          <w:sz w:val="24"/>
        </w:rPr>
        <w:t xml:space="preserve"> </w:t>
      </w:r>
      <w:r w:rsidR="00B450A8" w:rsidRPr="00891593">
        <w:rPr>
          <w:rFonts w:eastAsia="BatangChe"/>
          <w:sz w:val="24"/>
        </w:rPr>
        <w:t>физического</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психологического здоровья,</w:t>
      </w:r>
      <w:r w:rsidR="00B450A8" w:rsidRPr="00891593">
        <w:rPr>
          <w:rFonts w:eastAsia="BatangChe"/>
          <w:spacing w:val="-1"/>
          <w:sz w:val="24"/>
        </w:rPr>
        <w:t xml:space="preserve"> </w:t>
      </w:r>
      <w:r w:rsidR="00B450A8" w:rsidRPr="00891593">
        <w:rPr>
          <w:rFonts w:eastAsia="BatangChe"/>
          <w:sz w:val="24"/>
        </w:rPr>
        <w:t>в</w:t>
      </w:r>
      <w:r w:rsidR="00B450A8" w:rsidRPr="00891593">
        <w:rPr>
          <w:rFonts w:eastAsia="BatangChe"/>
          <w:spacing w:val="-2"/>
          <w:sz w:val="24"/>
        </w:rPr>
        <w:t xml:space="preserve"> </w:t>
      </w:r>
      <w:r w:rsidR="00B450A8" w:rsidRPr="00891593">
        <w:rPr>
          <w:rFonts w:eastAsia="BatangChe"/>
          <w:sz w:val="24"/>
        </w:rPr>
        <w:t>том</w:t>
      </w:r>
      <w:r w:rsidR="00B450A8" w:rsidRPr="00891593">
        <w:rPr>
          <w:rFonts w:eastAsia="BatangChe"/>
          <w:spacing w:val="-1"/>
          <w:sz w:val="24"/>
        </w:rPr>
        <w:t xml:space="preserve"> </w:t>
      </w:r>
      <w:r w:rsidR="00B450A8" w:rsidRPr="00891593">
        <w:rPr>
          <w:rFonts w:eastAsia="BatangChe"/>
          <w:sz w:val="24"/>
        </w:rPr>
        <w:t>числе медицинский</w:t>
      </w:r>
      <w:r w:rsidR="00B450A8" w:rsidRPr="00891593">
        <w:rPr>
          <w:rFonts w:eastAsia="BatangChe"/>
          <w:spacing w:val="-1"/>
          <w:sz w:val="24"/>
        </w:rPr>
        <w:t xml:space="preserve"> </w:t>
      </w:r>
      <w:r w:rsidR="00B450A8" w:rsidRPr="00891593">
        <w:rPr>
          <w:rFonts w:eastAsia="BatangChe"/>
          <w:sz w:val="24"/>
        </w:rPr>
        <w:t>кабинет;</w:t>
      </w:r>
    </w:p>
    <w:p w:rsidR="00B450A8" w:rsidRPr="00891593" w:rsidRDefault="00891593" w:rsidP="00B450A8">
      <w:pPr>
        <w:pStyle w:val="a5"/>
        <w:spacing w:line="317" w:lineRule="exact"/>
        <w:ind w:left="921" w:firstLine="0"/>
        <w:rPr>
          <w:rFonts w:eastAsia="BatangChe"/>
          <w:sz w:val="24"/>
        </w:rPr>
      </w:pPr>
      <w:r>
        <w:rPr>
          <w:rFonts w:eastAsia="BatangChe"/>
          <w:sz w:val="24"/>
        </w:rPr>
        <w:t xml:space="preserve">- </w:t>
      </w:r>
      <w:r w:rsidR="00B450A8" w:rsidRPr="00891593">
        <w:rPr>
          <w:rFonts w:eastAsia="BatangChe"/>
          <w:sz w:val="24"/>
        </w:rPr>
        <w:t>оформленная</w:t>
      </w:r>
      <w:r w:rsidR="00B450A8" w:rsidRPr="00891593">
        <w:rPr>
          <w:rFonts w:eastAsia="BatangChe"/>
          <w:spacing w:val="-4"/>
          <w:sz w:val="24"/>
        </w:rPr>
        <w:t xml:space="preserve"> </w:t>
      </w:r>
      <w:r w:rsidR="00B450A8" w:rsidRPr="00891593">
        <w:rPr>
          <w:rFonts w:eastAsia="BatangChe"/>
          <w:sz w:val="24"/>
        </w:rPr>
        <w:t>территория</w:t>
      </w:r>
      <w:r w:rsidR="00B450A8" w:rsidRPr="00891593">
        <w:rPr>
          <w:rFonts w:eastAsia="BatangChe"/>
          <w:spacing w:val="-7"/>
          <w:sz w:val="24"/>
        </w:rPr>
        <w:t xml:space="preserve"> </w:t>
      </w:r>
      <w:r w:rsidR="00B450A8" w:rsidRPr="00891593">
        <w:rPr>
          <w:rFonts w:eastAsia="BatangChe"/>
          <w:sz w:val="24"/>
        </w:rPr>
        <w:t>и</w:t>
      </w:r>
      <w:r w:rsidR="00B450A8" w:rsidRPr="00891593">
        <w:rPr>
          <w:rFonts w:eastAsia="BatangChe"/>
          <w:spacing w:val="-4"/>
          <w:sz w:val="24"/>
        </w:rPr>
        <w:t xml:space="preserve"> </w:t>
      </w:r>
      <w:r w:rsidR="00B450A8" w:rsidRPr="00891593">
        <w:rPr>
          <w:rFonts w:eastAsia="BatangChe"/>
          <w:sz w:val="24"/>
        </w:rPr>
        <w:t>оборудованные</w:t>
      </w:r>
      <w:r w:rsidR="00B450A8" w:rsidRPr="00891593">
        <w:rPr>
          <w:rFonts w:eastAsia="BatangChe"/>
          <w:spacing w:val="-4"/>
          <w:sz w:val="24"/>
        </w:rPr>
        <w:t xml:space="preserve"> </w:t>
      </w:r>
      <w:r w:rsidR="00B450A8" w:rsidRPr="00891593">
        <w:rPr>
          <w:rFonts w:eastAsia="BatangChe"/>
          <w:sz w:val="24"/>
        </w:rPr>
        <w:t>участки</w:t>
      </w:r>
      <w:r w:rsidR="00B450A8" w:rsidRPr="00891593">
        <w:rPr>
          <w:rFonts w:eastAsia="BatangChe"/>
          <w:spacing w:val="-4"/>
          <w:sz w:val="24"/>
        </w:rPr>
        <w:t xml:space="preserve"> </w:t>
      </w:r>
      <w:r w:rsidR="00B450A8" w:rsidRPr="00891593">
        <w:rPr>
          <w:rFonts w:eastAsia="BatangChe"/>
          <w:sz w:val="24"/>
        </w:rPr>
        <w:t>для</w:t>
      </w:r>
      <w:r w:rsidR="00B450A8" w:rsidRPr="00891593">
        <w:rPr>
          <w:rFonts w:eastAsia="BatangChe"/>
          <w:spacing w:val="-3"/>
          <w:sz w:val="24"/>
        </w:rPr>
        <w:t xml:space="preserve"> </w:t>
      </w:r>
      <w:r w:rsidR="00B450A8" w:rsidRPr="00891593">
        <w:rPr>
          <w:rFonts w:eastAsia="BatangChe"/>
          <w:sz w:val="24"/>
        </w:rPr>
        <w:t>прогулки</w:t>
      </w:r>
      <w:r w:rsidR="00B450A8" w:rsidRPr="00891593">
        <w:rPr>
          <w:rFonts w:eastAsia="BatangChe"/>
          <w:spacing w:val="-3"/>
          <w:sz w:val="24"/>
        </w:rPr>
        <w:t xml:space="preserve"> </w:t>
      </w:r>
      <w:r w:rsidR="00B450A8" w:rsidRPr="00891593">
        <w:rPr>
          <w:rFonts w:eastAsia="BatangChe"/>
          <w:sz w:val="24"/>
        </w:rPr>
        <w:t>ДОО.</w:t>
      </w:r>
    </w:p>
    <w:p w:rsidR="00B450A8" w:rsidRPr="00891593" w:rsidRDefault="00B450A8" w:rsidP="00B450A8">
      <w:pPr>
        <w:pStyle w:val="a5"/>
        <w:spacing w:before="47" w:line="276" w:lineRule="auto"/>
        <w:ind w:right="407"/>
        <w:rPr>
          <w:rFonts w:eastAsia="BatangChe"/>
          <w:sz w:val="24"/>
        </w:rPr>
      </w:pPr>
      <w:r w:rsidRPr="00891593">
        <w:rPr>
          <w:rFonts w:eastAsia="BatangChe"/>
          <w:sz w:val="24"/>
        </w:rPr>
        <w:t>Программа оставляет за ДОО право самостоятельного подбора разновидности</w:t>
      </w:r>
      <w:r w:rsidRPr="00891593">
        <w:rPr>
          <w:rFonts w:eastAsia="BatangChe"/>
          <w:spacing w:val="1"/>
          <w:sz w:val="24"/>
        </w:rPr>
        <w:t xml:space="preserve"> </w:t>
      </w:r>
      <w:r w:rsidRPr="00891593">
        <w:rPr>
          <w:rFonts w:eastAsia="BatangChe"/>
          <w:sz w:val="24"/>
        </w:rPr>
        <w:t>необходимых средств обучения, оборудования, материалов, исходя из особенностей</w:t>
      </w:r>
      <w:r w:rsidRPr="00891593">
        <w:rPr>
          <w:rFonts w:eastAsia="BatangChe"/>
          <w:spacing w:val="1"/>
          <w:sz w:val="24"/>
        </w:rPr>
        <w:t xml:space="preserve"> </w:t>
      </w:r>
      <w:r w:rsidRPr="00891593">
        <w:rPr>
          <w:rFonts w:eastAsia="BatangChe"/>
          <w:sz w:val="24"/>
        </w:rPr>
        <w:t>реализации</w:t>
      </w:r>
      <w:r w:rsidRPr="00891593">
        <w:rPr>
          <w:rFonts w:eastAsia="BatangChe"/>
          <w:spacing w:val="-4"/>
          <w:sz w:val="24"/>
        </w:rPr>
        <w:t xml:space="preserve"> </w:t>
      </w:r>
      <w:r w:rsidRPr="00891593">
        <w:rPr>
          <w:rFonts w:eastAsia="BatangChe"/>
          <w:sz w:val="24"/>
        </w:rPr>
        <w:t>образовательной программы.</w:t>
      </w:r>
    </w:p>
    <w:p w:rsidR="00B450A8" w:rsidRPr="00891593" w:rsidRDefault="00891593" w:rsidP="00B450A8">
      <w:pPr>
        <w:pStyle w:val="a5"/>
        <w:spacing w:line="276" w:lineRule="auto"/>
        <w:ind w:right="405"/>
        <w:rPr>
          <w:rFonts w:eastAsia="BatangChe"/>
          <w:sz w:val="24"/>
        </w:rPr>
      </w:pPr>
      <w:r>
        <w:rPr>
          <w:rFonts w:eastAsia="BatangChe"/>
          <w:sz w:val="24"/>
        </w:rPr>
        <w:t>П</w:t>
      </w:r>
      <w:r w:rsidR="00B450A8" w:rsidRPr="00891593">
        <w:rPr>
          <w:rFonts w:eastAsia="BatangChe"/>
          <w:sz w:val="24"/>
        </w:rPr>
        <w:t>рограмма</w:t>
      </w:r>
      <w:r w:rsidR="00B450A8" w:rsidRPr="00891593">
        <w:rPr>
          <w:rFonts w:eastAsia="BatangChe"/>
          <w:spacing w:val="1"/>
          <w:sz w:val="24"/>
        </w:rPr>
        <w:t xml:space="preserve"> </w:t>
      </w:r>
      <w:r w:rsidR="00B450A8" w:rsidRPr="00891593">
        <w:rPr>
          <w:rFonts w:eastAsia="BatangChe"/>
          <w:sz w:val="24"/>
        </w:rPr>
        <w:t>предусматривает</w:t>
      </w:r>
      <w:r w:rsidR="00B450A8" w:rsidRPr="00891593">
        <w:rPr>
          <w:rFonts w:eastAsia="BatangChe"/>
          <w:spacing w:val="1"/>
          <w:sz w:val="24"/>
        </w:rPr>
        <w:t xml:space="preserve"> </w:t>
      </w:r>
      <w:r w:rsidR="00B450A8" w:rsidRPr="00891593">
        <w:rPr>
          <w:rFonts w:eastAsia="BatangChe"/>
          <w:sz w:val="24"/>
        </w:rPr>
        <w:t>необходимость</w:t>
      </w:r>
      <w:r w:rsidR="00B450A8" w:rsidRPr="00891593">
        <w:rPr>
          <w:rFonts w:eastAsia="BatangChe"/>
          <w:spacing w:val="1"/>
          <w:sz w:val="24"/>
        </w:rPr>
        <w:t xml:space="preserve"> </w:t>
      </w:r>
      <w:r w:rsidR="00B450A8" w:rsidRPr="00891593">
        <w:rPr>
          <w:rFonts w:eastAsia="BatangChe"/>
          <w:sz w:val="24"/>
        </w:rPr>
        <w:t>в</w:t>
      </w:r>
      <w:r w:rsidR="00B450A8" w:rsidRPr="00891593">
        <w:rPr>
          <w:rFonts w:eastAsia="BatangChe"/>
          <w:spacing w:val="1"/>
          <w:sz w:val="24"/>
        </w:rPr>
        <w:t xml:space="preserve"> </w:t>
      </w:r>
      <w:r w:rsidR="00B450A8" w:rsidRPr="00891593">
        <w:rPr>
          <w:rFonts w:eastAsia="BatangChe"/>
          <w:sz w:val="24"/>
        </w:rPr>
        <w:t>специальном</w:t>
      </w:r>
      <w:r w:rsidR="00B450A8" w:rsidRPr="00891593">
        <w:rPr>
          <w:rFonts w:eastAsia="BatangChe"/>
          <w:spacing w:val="1"/>
          <w:sz w:val="24"/>
        </w:rPr>
        <w:t xml:space="preserve"> </w:t>
      </w:r>
      <w:r w:rsidR="00B450A8" w:rsidRPr="00891593">
        <w:rPr>
          <w:rFonts w:eastAsia="BatangChe"/>
          <w:sz w:val="24"/>
        </w:rPr>
        <w:t>оснащении и оборудовании для организации образовательного процесса с детьми с</w:t>
      </w:r>
      <w:r w:rsidR="00B450A8" w:rsidRPr="00891593">
        <w:rPr>
          <w:rFonts w:eastAsia="BatangChe"/>
          <w:spacing w:val="1"/>
          <w:sz w:val="24"/>
        </w:rPr>
        <w:t xml:space="preserve"> </w:t>
      </w:r>
      <w:r w:rsidR="00B450A8" w:rsidRPr="00891593">
        <w:rPr>
          <w:rFonts w:eastAsia="BatangChe"/>
          <w:sz w:val="24"/>
        </w:rPr>
        <w:t>ОВЗ</w:t>
      </w:r>
      <w:r w:rsidR="00B450A8" w:rsidRPr="00891593">
        <w:rPr>
          <w:rFonts w:eastAsia="BatangChe"/>
          <w:spacing w:val="-1"/>
          <w:sz w:val="24"/>
        </w:rPr>
        <w:t xml:space="preserve"> </w:t>
      </w:r>
      <w:r w:rsidR="00B450A8" w:rsidRPr="00891593">
        <w:rPr>
          <w:rFonts w:eastAsia="BatangChe"/>
          <w:sz w:val="24"/>
        </w:rPr>
        <w:t>и</w:t>
      </w:r>
      <w:r w:rsidR="00B450A8" w:rsidRPr="00891593">
        <w:rPr>
          <w:rFonts w:eastAsia="BatangChe"/>
          <w:spacing w:val="1"/>
          <w:sz w:val="24"/>
        </w:rPr>
        <w:t xml:space="preserve"> </w:t>
      </w:r>
      <w:r w:rsidR="00B450A8" w:rsidRPr="00891593">
        <w:rPr>
          <w:rFonts w:eastAsia="BatangChe"/>
          <w:sz w:val="24"/>
        </w:rPr>
        <w:t>детьми-инвалидами.</w:t>
      </w:r>
    </w:p>
    <w:p w:rsidR="00B450A8" w:rsidRPr="00891593" w:rsidRDefault="00891593" w:rsidP="00B450A8">
      <w:pPr>
        <w:pStyle w:val="a5"/>
        <w:spacing w:before="1" w:line="276" w:lineRule="auto"/>
        <w:ind w:right="406"/>
        <w:rPr>
          <w:rFonts w:eastAsia="BatangChe"/>
          <w:sz w:val="24"/>
        </w:rPr>
      </w:pPr>
      <w:r>
        <w:rPr>
          <w:rFonts w:eastAsia="BatangChe"/>
          <w:sz w:val="24"/>
        </w:rPr>
        <w:t>П</w:t>
      </w:r>
      <w:r w:rsidR="00B450A8" w:rsidRPr="00891593">
        <w:rPr>
          <w:rFonts w:eastAsia="BatangChe"/>
          <w:sz w:val="24"/>
        </w:rPr>
        <w:t>рограммой</w:t>
      </w:r>
      <w:r w:rsidR="00B450A8" w:rsidRPr="00891593">
        <w:rPr>
          <w:rFonts w:eastAsia="BatangChe"/>
          <w:spacing w:val="1"/>
          <w:sz w:val="24"/>
        </w:rPr>
        <w:t xml:space="preserve"> </w:t>
      </w:r>
      <w:r w:rsidR="00B450A8" w:rsidRPr="00891593">
        <w:rPr>
          <w:rFonts w:eastAsia="BatangChe"/>
          <w:sz w:val="24"/>
        </w:rPr>
        <w:t>предусмотрено</w:t>
      </w:r>
      <w:r w:rsidR="00B450A8" w:rsidRPr="00891593">
        <w:rPr>
          <w:rFonts w:eastAsia="BatangChe"/>
          <w:spacing w:val="1"/>
          <w:sz w:val="24"/>
        </w:rPr>
        <w:t xml:space="preserve"> </w:t>
      </w:r>
      <w:r w:rsidR="00B450A8" w:rsidRPr="00891593">
        <w:rPr>
          <w:rFonts w:eastAsia="BatangChe"/>
          <w:sz w:val="24"/>
        </w:rPr>
        <w:t>также</w:t>
      </w:r>
      <w:r w:rsidR="00B450A8" w:rsidRPr="00891593">
        <w:rPr>
          <w:rFonts w:eastAsia="BatangChe"/>
          <w:spacing w:val="1"/>
          <w:sz w:val="24"/>
        </w:rPr>
        <w:t xml:space="preserve"> </w:t>
      </w:r>
      <w:r w:rsidR="00B450A8" w:rsidRPr="00891593">
        <w:rPr>
          <w:rFonts w:eastAsia="BatangChe"/>
          <w:sz w:val="24"/>
        </w:rPr>
        <w:t>использование</w:t>
      </w:r>
      <w:r w:rsidR="00B450A8" w:rsidRPr="00891593">
        <w:rPr>
          <w:rFonts w:eastAsia="BatangChe"/>
          <w:spacing w:val="1"/>
          <w:sz w:val="24"/>
        </w:rPr>
        <w:t xml:space="preserve"> </w:t>
      </w:r>
      <w:r w:rsidR="00B450A8" w:rsidRPr="00891593">
        <w:rPr>
          <w:rFonts w:eastAsia="BatangChe"/>
          <w:sz w:val="24"/>
        </w:rPr>
        <w:t>ДОО</w:t>
      </w:r>
      <w:r w:rsidR="00B450A8" w:rsidRPr="00891593">
        <w:rPr>
          <w:rFonts w:eastAsia="BatangChe"/>
          <w:spacing w:val="1"/>
          <w:sz w:val="24"/>
        </w:rPr>
        <w:t xml:space="preserve"> </w:t>
      </w:r>
      <w:r w:rsidR="00B450A8" w:rsidRPr="00891593">
        <w:rPr>
          <w:rFonts w:eastAsia="BatangChe"/>
          <w:sz w:val="24"/>
        </w:rPr>
        <w:t>обновляемых образовательных ресурсов, в т. ч. расходных материалов, подписки на</w:t>
      </w:r>
      <w:r w:rsidR="00B450A8" w:rsidRPr="00891593">
        <w:rPr>
          <w:rFonts w:eastAsia="BatangChe"/>
          <w:spacing w:val="1"/>
          <w:sz w:val="24"/>
        </w:rPr>
        <w:t xml:space="preserve"> </w:t>
      </w:r>
      <w:r w:rsidR="00B450A8" w:rsidRPr="00891593">
        <w:rPr>
          <w:rFonts w:eastAsia="BatangChe"/>
          <w:sz w:val="24"/>
        </w:rPr>
        <w:t>актуализацию периодических и электронных ресурсов, методическую литературу,</w:t>
      </w:r>
      <w:r w:rsidR="00B450A8" w:rsidRPr="00891593">
        <w:rPr>
          <w:rFonts w:eastAsia="BatangChe"/>
          <w:spacing w:val="1"/>
          <w:sz w:val="24"/>
        </w:rPr>
        <w:t xml:space="preserve"> </w:t>
      </w:r>
      <w:r w:rsidR="00B450A8" w:rsidRPr="00891593">
        <w:rPr>
          <w:rFonts w:eastAsia="BatangChe"/>
          <w:sz w:val="24"/>
        </w:rPr>
        <w:t>техническое и мультимедийное сопровождение деятельности средств обучения и</w:t>
      </w:r>
      <w:r w:rsidR="00B450A8" w:rsidRPr="00891593">
        <w:rPr>
          <w:rFonts w:eastAsia="BatangChe"/>
          <w:spacing w:val="1"/>
          <w:sz w:val="24"/>
        </w:rPr>
        <w:t xml:space="preserve"> </w:t>
      </w:r>
      <w:r w:rsidR="00B450A8" w:rsidRPr="00891593">
        <w:rPr>
          <w:rFonts w:eastAsia="BatangChe"/>
          <w:sz w:val="24"/>
        </w:rPr>
        <w:t>воспитания,</w:t>
      </w:r>
      <w:r w:rsidR="00B450A8" w:rsidRPr="00891593">
        <w:rPr>
          <w:rFonts w:eastAsia="BatangChe"/>
          <w:spacing w:val="1"/>
          <w:sz w:val="24"/>
        </w:rPr>
        <w:t xml:space="preserve"> </w:t>
      </w:r>
      <w:r w:rsidR="00B450A8" w:rsidRPr="00891593">
        <w:rPr>
          <w:rFonts w:eastAsia="BatangChe"/>
          <w:sz w:val="24"/>
        </w:rPr>
        <w:t>спортивного,</w:t>
      </w:r>
      <w:r w:rsidR="00B450A8" w:rsidRPr="00891593">
        <w:rPr>
          <w:rFonts w:eastAsia="BatangChe"/>
          <w:spacing w:val="1"/>
          <w:sz w:val="24"/>
        </w:rPr>
        <w:t xml:space="preserve"> </w:t>
      </w:r>
      <w:r w:rsidR="00B450A8" w:rsidRPr="00891593">
        <w:rPr>
          <w:rFonts w:eastAsia="BatangChe"/>
          <w:sz w:val="24"/>
        </w:rPr>
        <w:t>музыкального,</w:t>
      </w:r>
      <w:r w:rsidR="00B450A8" w:rsidRPr="00891593">
        <w:rPr>
          <w:rFonts w:eastAsia="BatangChe"/>
          <w:spacing w:val="1"/>
          <w:sz w:val="24"/>
        </w:rPr>
        <w:t xml:space="preserve"> </w:t>
      </w:r>
      <w:r w:rsidR="00B450A8" w:rsidRPr="00891593">
        <w:rPr>
          <w:rFonts w:eastAsia="BatangChe"/>
          <w:sz w:val="24"/>
        </w:rPr>
        <w:t>оздоровительного</w:t>
      </w:r>
      <w:r w:rsidR="00B450A8" w:rsidRPr="00891593">
        <w:rPr>
          <w:rFonts w:eastAsia="BatangChe"/>
          <w:spacing w:val="1"/>
          <w:sz w:val="24"/>
        </w:rPr>
        <w:t xml:space="preserve"> </w:t>
      </w:r>
      <w:r w:rsidR="00B450A8" w:rsidRPr="00891593">
        <w:rPr>
          <w:rFonts w:eastAsia="BatangChe"/>
          <w:sz w:val="24"/>
        </w:rPr>
        <w:t>оборудования,</w:t>
      </w:r>
      <w:r w:rsidR="00B450A8" w:rsidRPr="00891593">
        <w:rPr>
          <w:rFonts w:eastAsia="BatangChe"/>
          <w:spacing w:val="1"/>
          <w:sz w:val="24"/>
        </w:rPr>
        <w:t xml:space="preserve"> </w:t>
      </w:r>
      <w:r w:rsidR="00B450A8" w:rsidRPr="00891593">
        <w:rPr>
          <w:rFonts w:eastAsia="BatangChe"/>
          <w:sz w:val="24"/>
        </w:rPr>
        <w:t>услуг</w:t>
      </w:r>
      <w:r w:rsidR="00B450A8" w:rsidRPr="00891593">
        <w:rPr>
          <w:rFonts w:eastAsia="BatangChe"/>
          <w:spacing w:val="1"/>
          <w:sz w:val="24"/>
        </w:rPr>
        <w:t xml:space="preserve"> </w:t>
      </w:r>
      <w:r w:rsidR="00B450A8" w:rsidRPr="00891593">
        <w:rPr>
          <w:rFonts w:eastAsia="BatangChe"/>
          <w:sz w:val="24"/>
        </w:rPr>
        <w:t>связи,</w:t>
      </w:r>
      <w:r w:rsidR="00B450A8" w:rsidRPr="00891593">
        <w:rPr>
          <w:rFonts w:eastAsia="BatangChe"/>
          <w:spacing w:val="-1"/>
          <w:sz w:val="24"/>
        </w:rPr>
        <w:t xml:space="preserve"> </w:t>
      </w:r>
      <w:r w:rsidR="00B450A8" w:rsidRPr="00891593">
        <w:rPr>
          <w:rFonts w:eastAsia="BatangChe"/>
          <w:sz w:val="24"/>
        </w:rPr>
        <w:t>в</w:t>
      </w:r>
      <w:r w:rsidR="00B450A8" w:rsidRPr="00891593">
        <w:rPr>
          <w:rFonts w:eastAsia="BatangChe"/>
          <w:spacing w:val="-1"/>
          <w:sz w:val="24"/>
        </w:rPr>
        <w:t xml:space="preserve"> </w:t>
      </w:r>
      <w:r w:rsidR="00B450A8" w:rsidRPr="00891593">
        <w:rPr>
          <w:rFonts w:eastAsia="BatangChe"/>
          <w:sz w:val="24"/>
        </w:rPr>
        <w:t>т.</w:t>
      </w:r>
      <w:r w:rsidR="00B450A8" w:rsidRPr="00891593">
        <w:rPr>
          <w:rFonts w:eastAsia="BatangChe"/>
          <w:spacing w:val="-2"/>
          <w:sz w:val="24"/>
        </w:rPr>
        <w:t xml:space="preserve"> </w:t>
      </w:r>
      <w:r w:rsidR="00B450A8" w:rsidRPr="00891593">
        <w:rPr>
          <w:rFonts w:eastAsia="BatangChe"/>
          <w:sz w:val="24"/>
        </w:rPr>
        <w:t>ч. информационно-телекоммуникационной</w:t>
      </w:r>
      <w:r w:rsidR="00B450A8" w:rsidRPr="00891593">
        <w:rPr>
          <w:rFonts w:eastAsia="BatangChe"/>
          <w:spacing w:val="-1"/>
          <w:sz w:val="24"/>
        </w:rPr>
        <w:t xml:space="preserve"> </w:t>
      </w:r>
      <w:r w:rsidR="00B450A8" w:rsidRPr="00891593">
        <w:rPr>
          <w:rFonts w:eastAsia="BatangChe"/>
          <w:sz w:val="24"/>
        </w:rPr>
        <w:t>сети</w:t>
      </w:r>
      <w:r w:rsidR="00B450A8" w:rsidRPr="00891593">
        <w:rPr>
          <w:rFonts w:eastAsia="BatangChe"/>
          <w:spacing w:val="-2"/>
          <w:sz w:val="24"/>
        </w:rPr>
        <w:t xml:space="preserve"> </w:t>
      </w:r>
      <w:r w:rsidR="00B450A8" w:rsidRPr="00891593">
        <w:rPr>
          <w:rFonts w:eastAsia="BatangChe"/>
          <w:sz w:val="24"/>
        </w:rPr>
        <w:t>Интернет.</w:t>
      </w:r>
    </w:p>
    <w:p w:rsidR="00B450A8" w:rsidRDefault="00B450A8" w:rsidP="00B450A8">
      <w:pPr>
        <w:pStyle w:val="a5"/>
        <w:spacing w:before="7"/>
        <w:ind w:left="0" w:firstLine="0"/>
        <w:jc w:val="left"/>
      </w:pPr>
    </w:p>
    <w:p w:rsidR="00891593" w:rsidRPr="00DC25F6" w:rsidRDefault="00891593" w:rsidP="00DC25F6">
      <w:pPr>
        <w:spacing w:after="0"/>
        <w:jc w:val="both"/>
        <w:rPr>
          <w:rFonts w:ascii="Times New Roman" w:eastAsia="Times New Roman" w:hAnsi="Times New Roman" w:cs="Times New Roman"/>
          <w:b/>
          <w:sz w:val="24"/>
          <w:szCs w:val="24"/>
          <w:lang w:eastAsia="ru-RU"/>
        </w:rPr>
      </w:pPr>
      <w:r w:rsidRPr="00DC25F6">
        <w:rPr>
          <w:rFonts w:ascii="Times New Roman" w:eastAsia="Times New Roman" w:hAnsi="Times New Roman" w:cs="Times New Roman"/>
          <w:b/>
          <w:sz w:val="24"/>
          <w:szCs w:val="24"/>
          <w:lang w:eastAsia="ru-RU"/>
        </w:rPr>
        <w:t>Б) Часть, формируемая участниками образовательных отношений</w:t>
      </w:r>
    </w:p>
    <w:p w:rsidR="00891593" w:rsidRPr="00DC25F6" w:rsidRDefault="00891593" w:rsidP="00DC25F6">
      <w:pPr>
        <w:pStyle w:val="a3"/>
        <w:spacing w:after="0"/>
        <w:ind w:left="0"/>
        <w:jc w:val="both"/>
        <w:rPr>
          <w:rFonts w:ascii="Times New Roman" w:eastAsia="Times New Roman" w:hAnsi="Times New Roman" w:cs="Times New Roman"/>
          <w:sz w:val="24"/>
          <w:szCs w:val="24"/>
          <w:lang w:eastAsia="ru-RU"/>
        </w:rPr>
      </w:pPr>
      <w:r w:rsidRPr="00DC25F6">
        <w:rPr>
          <w:rFonts w:ascii="Times New Roman" w:eastAsia="Times New Roman" w:hAnsi="Times New Roman" w:cs="Times New Roman"/>
          <w:sz w:val="24"/>
          <w:szCs w:val="24"/>
          <w:lang w:eastAsia="ru-RU"/>
        </w:rPr>
        <w:t xml:space="preserve">          МДОУ «Детский сад № 62»  функционирует с 1960 года. Здание детского сада типовое, двухэтажное. Детский сад  имеет следующий виды благоустройства: электроосвещение, водопровод, канализацию, центральное отопление, вентиляцию. </w:t>
      </w:r>
      <w:r w:rsidRPr="00DC25F6">
        <w:rPr>
          <w:rFonts w:ascii="Times New Roman" w:hAnsi="Times New Roman" w:cs="Times New Roman"/>
          <w:sz w:val="24"/>
          <w:szCs w:val="24"/>
        </w:rPr>
        <w:t xml:space="preserve">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w:t>
      </w:r>
      <w:r w:rsidRPr="00DC25F6">
        <w:rPr>
          <w:rFonts w:ascii="Times New Roman" w:eastAsia="Times New Roman" w:hAnsi="Times New Roman" w:cs="Times New Roman"/>
          <w:sz w:val="24"/>
          <w:szCs w:val="24"/>
          <w:lang w:eastAsia="ru-RU"/>
        </w:rPr>
        <w:t>Все оборудование находится в удовлетворительном состоянии. Проектная мощность детского сада рассчитана на 5 групп (100 мест). Из них 1 группы раннего возраста и 4 группы  для детей дошкольного возраста.</w:t>
      </w:r>
    </w:p>
    <w:p w:rsidR="00891593" w:rsidRPr="00DC25F6" w:rsidRDefault="00891593" w:rsidP="00DC25F6">
      <w:pPr>
        <w:pStyle w:val="a3"/>
        <w:spacing w:after="0"/>
        <w:ind w:left="0"/>
        <w:jc w:val="both"/>
        <w:rPr>
          <w:rFonts w:ascii="Times New Roman" w:hAnsi="Times New Roman" w:cs="Times New Roman"/>
          <w:sz w:val="24"/>
          <w:szCs w:val="24"/>
        </w:rPr>
      </w:pPr>
      <w:r w:rsidRPr="00DC25F6">
        <w:rPr>
          <w:rFonts w:ascii="Times New Roman" w:hAnsi="Times New Roman" w:cs="Times New Roman"/>
          <w:sz w:val="24"/>
          <w:szCs w:val="24"/>
        </w:rPr>
        <w:t xml:space="preserve">          В дошкольном учреждении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891593" w:rsidRPr="00DC25F6" w:rsidRDefault="00891593" w:rsidP="00DC25F6">
      <w:pPr>
        <w:pStyle w:val="a3"/>
        <w:spacing w:after="0"/>
        <w:ind w:left="0"/>
        <w:jc w:val="both"/>
        <w:rPr>
          <w:rFonts w:ascii="Times New Roman" w:hAnsi="Times New Roman" w:cs="Times New Roman"/>
          <w:b/>
          <w:bCs/>
          <w:sz w:val="24"/>
          <w:szCs w:val="24"/>
        </w:rPr>
      </w:pPr>
      <w:r w:rsidRPr="00DC25F6">
        <w:rPr>
          <w:rFonts w:ascii="Times New Roman" w:hAnsi="Times New Roman" w:cs="Times New Roman"/>
          <w:sz w:val="24"/>
          <w:szCs w:val="24"/>
        </w:rPr>
        <w:t xml:space="preserve">           Для организации образовательной деятельности служат групповые комнаты и кабинеты специалистов.</w:t>
      </w:r>
    </w:p>
    <w:p w:rsidR="00891593" w:rsidRPr="00DC25F6" w:rsidRDefault="00891593" w:rsidP="00DC25F6">
      <w:pPr>
        <w:spacing w:after="0"/>
        <w:jc w:val="center"/>
        <w:rPr>
          <w:rFonts w:ascii="Times New Roman" w:eastAsia="Times New Roman" w:hAnsi="Times New Roman" w:cs="Times New Roman"/>
          <w:b/>
          <w:sz w:val="24"/>
          <w:szCs w:val="24"/>
          <w:lang w:eastAsia="ru-RU"/>
        </w:rPr>
      </w:pPr>
      <w:r w:rsidRPr="00DC25F6">
        <w:rPr>
          <w:rFonts w:ascii="Times New Roman" w:eastAsia="Times New Roman" w:hAnsi="Times New Roman" w:cs="Times New Roman"/>
          <w:b/>
          <w:sz w:val="24"/>
          <w:szCs w:val="24"/>
          <w:lang w:eastAsia="ru-RU"/>
        </w:rPr>
        <w:t>Специально оборудованные помещения для работы с детьми</w:t>
      </w:r>
    </w:p>
    <w:p w:rsidR="00891593" w:rsidRPr="00DC25F6" w:rsidRDefault="00891593" w:rsidP="00DC25F6">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693"/>
        <w:gridCol w:w="4042"/>
      </w:tblGrid>
      <w:tr w:rsidR="00891593" w:rsidRPr="00DC25F6" w:rsidTr="00891593">
        <w:trPr>
          <w:trHeight w:val="373"/>
        </w:trPr>
        <w:tc>
          <w:tcPr>
            <w:tcW w:w="2977" w:type="dxa"/>
          </w:tcPr>
          <w:p w:rsidR="00891593" w:rsidRPr="00DC25F6" w:rsidRDefault="00891593" w:rsidP="00DC25F6">
            <w:pPr>
              <w:tabs>
                <w:tab w:val="left" w:pos="993"/>
              </w:tabs>
              <w:spacing w:after="120"/>
              <w:ind w:left="-28"/>
              <w:jc w:val="center"/>
              <w:rPr>
                <w:rFonts w:ascii="Times New Roman" w:eastAsia="Times New Roman" w:hAnsi="Times New Roman" w:cs="Times New Roman"/>
                <w:b/>
                <w:bCs/>
                <w:sz w:val="24"/>
                <w:szCs w:val="24"/>
                <w:lang w:eastAsia="ru-RU"/>
              </w:rPr>
            </w:pPr>
            <w:r w:rsidRPr="00DC25F6">
              <w:rPr>
                <w:rFonts w:ascii="Times New Roman" w:eastAsia="Times New Roman" w:hAnsi="Times New Roman" w:cs="Times New Roman"/>
                <w:b/>
                <w:bCs/>
                <w:sz w:val="24"/>
                <w:szCs w:val="24"/>
                <w:lang w:eastAsia="ru-RU"/>
              </w:rPr>
              <w:lastRenderedPageBreak/>
              <w:t>Назначение</w:t>
            </w:r>
          </w:p>
        </w:tc>
        <w:tc>
          <w:tcPr>
            <w:tcW w:w="2693" w:type="dxa"/>
          </w:tcPr>
          <w:p w:rsidR="00891593" w:rsidRPr="00DC25F6" w:rsidRDefault="00891593" w:rsidP="00DC25F6">
            <w:pPr>
              <w:tabs>
                <w:tab w:val="left" w:pos="993"/>
              </w:tabs>
              <w:spacing w:after="120"/>
              <w:jc w:val="center"/>
              <w:rPr>
                <w:rFonts w:ascii="Times New Roman" w:eastAsia="Times New Roman" w:hAnsi="Times New Roman" w:cs="Times New Roman"/>
                <w:b/>
                <w:bCs/>
                <w:sz w:val="24"/>
                <w:szCs w:val="24"/>
                <w:lang w:eastAsia="ru-RU"/>
              </w:rPr>
            </w:pPr>
            <w:r w:rsidRPr="00DC25F6">
              <w:rPr>
                <w:rFonts w:ascii="Times New Roman" w:eastAsia="Times New Roman" w:hAnsi="Times New Roman" w:cs="Times New Roman"/>
                <w:b/>
                <w:bCs/>
                <w:sz w:val="24"/>
                <w:szCs w:val="24"/>
                <w:lang w:eastAsia="ru-RU"/>
              </w:rPr>
              <w:t>Функциональное использование</w:t>
            </w:r>
          </w:p>
        </w:tc>
        <w:tc>
          <w:tcPr>
            <w:tcW w:w="4042" w:type="dxa"/>
          </w:tcPr>
          <w:p w:rsidR="00891593" w:rsidRPr="00DC25F6" w:rsidRDefault="00891593" w:rsidP="00DC25F6">
            <w:pPr>
              <w:tabs>
                <w:tab w:val="left" w:pos="993"/>
              </w:tabs>
              <w:spacing w:after="120"/>
              <w:jc w:val="center"/>
              <w:rPr>
                <w:rFonts w:ascii="Times New Roman" w:eastAsia="Times New Roman" w:hAnsi="Times New Roman" w:cs="Times New Roman"/>
                <w:b/>
                <w:bCs/>
                <w:sz w:val="24"/>
                <w:szCs w:val="24"/>
                <w:lang w:eastAsia="ru-RU"/>
              </w:rPr>
            </w:pPr>
            <w:r w:rsidRPr="00DC25F6">
              <w:rPr>
                <w:rFonts w:ascii="Times New Roman" w:eastAsia="Times New Roman" w:hAnsi="Times New Roman" w:cs="Times New Roman"/>
                <w:b/>
                <w:bCs/>
                <w:sz w:val="24"/>
                <w:szCs w:val="24"/>
                <w:lang w:eastAsia="ru-RU"/>
              </w:rPr>
              <w:t>Оборудование</w:t>
            </w:r>
          </w:p>
        </w:tc>
      </w:tr>
      <w:tr w:rsidR="00891593" w:rsidRPr="00DC25F6" w:rsidTr="00891593">
        <w:trPr>
          <w:trHeight w:val="2768"/>
        </w:trPr>
        <w:tc>
          <w:tcPr>
            <w:tcW w:w="2977" w:type="dxa"/>
          </w:tcPr>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1.Музыкально – физкультурный зал</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891593" w:rsidRPr="00DC25F6" w:rsidRDefault="00891593" w:rsidP="00DC25F6">
            <w:pPr>
              <w:spacing w:after="0"/>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Для проведения музыкальных занятий, праздников, развлечений, физкультурно – оздоровительной работы, утренней гимнастики, физкультурных занятий и спортивных праздников</w:t>
            </w:r>
          </w:p>
          <w:p w:rsidR="00891593" w:rsidRPr="00DC25F6" w:rsidRDefault="00891593" w:rsidP="00DC25F6">
            <w:pPr>
              <w:tabs>
                <w:tab w:val="left" w:pos="993"/>
              </w:tabs>
              <w:spacing w:after="120"/>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tc>
        <w:tc>
          <w:tcPr>
            <w:tcW w:w="4042" w:type="dxa"/>
          </w:tcPr>
          <w:p w:rsidR="00891593" w:rsidRPr="00DC25F6" w:rsidRDefault="00891593" w:rsidP="00DC25F6">
            <w:pPr>
              <w:spacing w:after="0"/>
              <w:rPr>
                <w:rFonts w:ascii="Times New Roman" w:eastAsia="Times New Roman" w:hAnsi="Times New Roman" w:cs="Times New Roman"/>
                <w:sz w:val="24"/>
                <w:szCs w:val="24"/>
                <w:lang w:eastAsia="ru-RU"/>
              </w:rPr>
            </w:pPr>
            <w:r w:rsidRPr="00DC25F6">
              <w:rPr>
                <w:rFonts w:ascii="Times New Roman" w:eastAsia="Times New Roman" w:hAnsi="Times New Roman" w:cs="Times New Roman"/>
                <w:sz w:val="24"/>
                <w:szCs w:val="24"/>
                <w:lang w:eastAsia="ru-RU"/>
              </w:rPr>
              <w:t xml:space="preserve">Фортепиано, детские музыкальные инструменты, технические средства обучения (музыкальный центр), различные пособия для занятий </w:t>
            </w:r>
          </w:p>
          <w:p w:rsidR="00891593" w:rsidRPr="00DC25F6" w:rsidRDefault="00891593" w:rsidP="00DC25F6">
            <w:pPr>
              <w:spacing w:after="0"/>
              <w:rPr>
                <w:rFonts w:ascii="Times New Roman" w:eastAsia="Times New Roman" w:hAnsi="Times New Roman" w:cs="Times New Roman"/>
                <w:sz w:val="24"/>
                <w:szCs w:val="24"/>
                <w:lang w:eastAsia="ru-RU"/>
              </w:rPr>
            </w:pPr>
            <w:r w:rsidRPr="00DC25F6">
              <w:rPr>
                <w:rFonts w:ascii="Times New Roman" w:eastAsia="Times New Roman" w:hAnsi="Times New Roman" w:cs="Times New Roman"/>
                <w:sz w:val="24"/>
                <w:szCs w:val="24"/>
                <w:lang w:eastAsia="ru-RU"/>
              </w:rPr>
              <w:t>(фонотека, методическая литература, дидактические музыкальные игры, иллюстративный материал, костюмы, аудиокассеты, портреты композиторов)</w:t>
            </w:r>
          </w:p>
          <w:p w:rsidR="00891593" w:rsidRPr="00DC25F6" w:rsidRDefault="00891593" w:rsidP="00DC25F6">
            <w:pPr>
              <w:tabs>
                <w:tab w:val="left" w:pos="993"/>
              </w:tabs>
              <w:spacing w:after="120"/>
              <w:rPr>
                <w:rFonts w:ascii="Times New Roman" w:eastAsia="Times New Roman" w:hAnsi="Times New Roman" w:cs="Times New Roman"/>
                <w:bCs/>
                <w:sz w:val="24"/>
                <w:szCs w:val="24"/>
                <w:lang w:eastAsia="ru-RU"/>
              </w:rPr>
            </w:pPr>
            <w:r w:rsidRPr="00DC25F6">
              <w:rPr>
                <w:rFonts w:ascii="Times New Roman" w:eastAsia="Calibri" w:hAnsi="Times New Roman" w:cs="Times New Roman"/>
                <w:sz w:val="24"/>
                <w:szCs w:val="24"/>
              </w:rPr>
              <w:t>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общеразвивающих упражнений, гимнастические стенки, скамейки, кольца для метания, нестандартное оборудование.</w:t>
            </w:r>
          </w:p>
        </w:tc>
      </w:tr>
      <w:tr w:rsidR="00891593" w:rsidRPr="00DC25F6" w:rsidTr="00891593">
        <w:trPr>
          <w:trHeight w:val="2426"/>
        </w:trPr>
        <w:tc>
          <w:tcPr>
            <w:tcW w:w="2977" w:type="dxa"/>
          </w:tcPr>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2.Кабинет учителя – логопеда</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891593" w:rsidRPr="00DC25F6" w:rsidRDefault="00891593" w:rsidP="00DC25F6">
            <w:pPr>
              <w:tabs>
                <w:tab w:val="left" w:pos="993"/>
              </w:tabs>
              <w:spacing w:after="120"/>
              <w:rPr>
                <w:rFonts w:ascii="Times New Roman" w:eastAsia="Times New Roman" w:hAnsi="Times New Roman" w:cs="Times New Roman"/>
                <w:bCs/>
                <w:sz w:val="24"/>
                <w:szCs w:val="24"/>
                <w:lang w:eastAsia="ru-RU"/>
              </w:rPr>
            </w:pPr>
            <w:r w:rsidRPr="00DC25F6">
              <w:rPr>
                <w:rFonts w:ascii="Times New Roman" w:eastAsia="Calibri" w:hAnsi="Times New Roman" w:cs="Times New Roman"/>
                <w:sz w:val="24"/>
                <w:szCs w:val="24"/>
              </w:rPr>
              <w:t>Проведение диагностики и коррекции развития детей, индивидуальные занятия с детьми по коррекции нарушений речи.</w:t>
            </w:r>
          </w:p>
        </w:tc>
        <w:tc>
          <w:tcPr>
            <w:tcW w:w="4042" w:type="dxa"/>
          </w:tcPr>
          <w:p w:rsidR="00891593" w:rsidRPr="00DC25F6" w:rsidRDefault="00891593" w:rsidP="00DC25F6">
            <w:pPr>
              <w:tabs>
                <w:tab w:val="left" w:pos="993"/>
              </w:tabs>
              <w:spacing w:after="120"/>
              <w:rPr>
                <w:rFonts w:ascii="Times New Roman" w:eastAsia="Times New Roman" w:hAnsi="Times New Roman" w:cs="Times New Roman"/>
                <w:sz w:val="24"/>
                <w:szCs w:val="24"/>
                <w:lang w:eastAsia="ru-RU"/>
              </w:rPr>
            </w:pPr>
            <w:r w:rsidRPr="00DC25F6">
              <w:rPr>
                <w:rFonts w:ascii="Times New Roman" w:eastAsia="Calibri" w:hAnsi="Times New Roman" w:cs="Times New Roman"/>
                <w:sz w:val="24"/>
                <w:szCs w:val="24"/>
              </w:rP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DC25F6">
              <w:rPr>
                <w:rFonts w:ascii="Times New Roman" w:eastAsia="Calibri" w:hAnsi="Times New Roman" w:cs="Times New Roman"/>
                <w:i/>
                <w:iCs/>
                <w:sz w:val="24"/>
                <w:szCs w:val="24"/>
              </w:rPr>
              <w:t>     </w:t>
            </w:r>
          </w:p>
        </w:tc>
      </w:tr>
      <w:tr w:rsidR="00891593" w:rsidRPr="00DC25F6" w:rsidTr="00891593">
        <w:trPr>
          <w:trHeight w:val="274"/>
        </w:trPr>
        <w:tc>
          <w:tcPr>
            <w:tcW w:w="2977" w:type="dxa"/>
          </w:tcPr>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3.Групповые помещения с отдельными спальнями (5 групп)</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891593" w:rsidRPr="00DC25F6" w:rsidRDefault="00891593" w:rsidP="00DC25F6">
            <w:pPr>
              <w:tabs>
                <w:tab w:val="left" w:pos="993"/>
              </w:tabs>
              <w:spacing w:after="120"/>
              <w:rPr>
                <w:rFonts w:ascii="Times New Roman" w:eastAsia="Calibri" w:hAnsi="Times New Roman" w:cs="Times New Roman"/>
                <w:sz w:val="24"/>
                <w:szCs w:val="24"/>
              </w:rPr>
            </w:pPr>
            <w:r w:rsidRPr="00DC25F6">
              <w:rPr>
                <w:rFonts w:ascii="Times New Roman" w:eastAsia="Calibri" w:hAnsi="Times New Roman" w:cs="Times New Roman"/>
                <w:sz w:val="24"/>
                <w:szCs w:val="24"/>
              </w:rPr>
              <w:t xml:space="preserve">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 – исследовательской, продуктивной, </w:t>
            </w:r>
            <w:r w:rsidRPr="00DC25F6">
              <w:rPr>
                <w:rFonts w:ascii="Times New Roman" w:eastAsia="Calibri" w:hAnsi="Times New Roman" w:cs="Times New Roman"/>
                <w:sz w:val="24"/>
                <w:szCs w:val="24"/>
              </w:rPr>
              <w:lastRenderedPageBreak/>
              <w:t>музыкально – художественной, чтения)</w:t>
            </w:r>
          </w:p>
        </w:tc>
        <w:tc>
          <w:tcPr>
            <w:tcW w:w="4042" w:type="dxa"/>
          </w:tcPr>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lastRenderedPageBreak/>
              <w:t>Групповые помещения оснащены игровой мебелью, отвечающей гигиеническим и возрастным особенностям воспитанников.</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Мебель по росту детей</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Игровые пособия (игры, игрушки)</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Дидактические пособия (наглядно – демонстрационный материал)</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Магнитофон (5)</w:t>
            </w:r>
          </w:p>
          <w:p w:rsidR="00891593" w:rsidRPr="00DC25F6" w:rsidRDefault="00891593" w:rsidP="00DC25F6">
            <w:pPr>
              <w:tabs>
                <w:tab w:val="left" w:pos="993"/>
              </w:tabs>
              <w:spacing w:after="120"/>
              <w:rPr>
                <w:rFonts w:ascii="Times New Roman" w:eastAsia="Calibri" w:hAnsi="Times New Roman" w:cs="Times New Roman"/>
                <w:sz w:val="24"/>
                <w:szCs w:val="24"/>
              </w:rPr>
            </w:pPr>
          </w:p>
        </w:tc>
      </w:tr>
      <w:tr w:rsidR="00891593" w:rsidRPr="00DC25F6" w:rsidTr="00891593">
        <w:trPr>
          <w:trHeight w:val="1168"/>
        </w:trPr>
        <w:tc>
          <w:tcPr>
            <w:tcW w:w="2977" w:type="dxa"/>
          </w:tcPr>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lastRenderedPageBreak/>
              <w:t>4.Медицинский кабинет</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891593" w:rsidRPr="00DC25F6" w:rsidRDefault="00891593" w:rsidP="00DC25F6">
            <w:pPr>
              <w:tabs>
                <w:tab w:val="left" w:pos="993"/>
              </w:tabs>
              <w:spacing w:after="120"/>
              <w:rPr>
                <w:rFonts w:ascii="Times New Roman" w:eastAsia="Calibri" w:hAnsi="Times New Roman" w:cs="Times New Roman"/>
                <w:sz w:val="24"/>
                <w:szCs w:val="24"/>
              </w:rPr>
            </w:pPr>
            <w:r w:rsidRPr="00DC25F6">
              <w:rPr>
                <w:rFonts w:ascii="Times New Roman" w:eastAsia="Calibri" w:hAnsi="Times New Roman" w:cs="Times New Roman"/>
                <w:sz w:val="24"/>
                <w:szCs w:val="24"/>
              </w:rPr>
              <w:t>Для проведения профилактических осмотров детей врачом, антропометрии.</w:t>
            </w:r>
          </w:p>
        </w:tc>
        <w:tc>
          <w:tcPr>
            <w:tcW w:w="4042" w:type="dxa"/>
          </w:tcPr>
          <w:p w:rsidR="00891593" w:rsidRPr="00DC25F6" w:rsidRDefault="00891593" w:rsidP="00DC25F6">
            <w:pPr>
              <w:tabs>
                <w:tab w:val="left" w:pos="993"/>
              </w:tabs>
              <w:spacing w:after="120"/>
              <w:rPr>
                <w:rFonts w:ascii="Times New Roman" w:eastAsia="Calibri" w:hAnsi="Times New Roman" w:cs="Times New Roman"/>
                <w:sz w:val="24"/>
                <w:szCs w:val="24"/>
              </w:rPr>
            </w:pPr>
            <w:r w:rsidRPr="00DC25F6">
              <w:rPr>
                <w:rFonts w:ascii="Times New Roman" w:eastAsia="Calibri" w:hAnsi="Times New Roman" w:cs="Times New Roman"/>
                <w:sz w:val="24"/>
                <w:szCs w:val="24"/>
              </w:rPr>
              <w:t>Весы медицинские, тонометр, ростомер; имеется достаточное количество медикаментов для оказания первой неотложной помощи, здесь же происходит осмотр детей; материал по санитарно-просветительской, лечебно-профилактической работе.</w:t>
            </w:r>
          </w:p>
        </w:tc>
      </w:tr>
      <w:tr w:rsidR="00891593" w:rsidRPr="00DC25F6" w:rsidTr="00891593">
        <w:trPr>
          <w:trHeight w:val="4463"/>
        </w:trPr>
        <w:tc>
          <w:tcPr>
            <w:tcW w:w="2977" w:type="dxa"/>
          </w:tcPr>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5.Методический кабинет</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891593" w:rsidRPr="00DC25F6" w:rsidRDefault="00891593" w:rsidP="00DC25F6">
            <w:pPr>
              <w:tabs>
                <w:tab w:val="left" w:pos="993"/>
              </w:tabs>
              <w:spacing w:after="120"/>
              <w:jc w:val="both"/>
              <w:rPr>
                <w:rFonts w:ascii="Times New Roman" w:eastAsia="Calibri" w:hAnsi="Times New Roman" w:cs="Times New Roman"/>
                <w:sz w:val="24"/>
                <w:szCs w:val="24"/>
              </w:rPr>
            </w:pPr>
            <w:r w:rsidRPr="00DC25F6">
              <w:rPr>
                <w:rFonts w:ascii="Times New Roman" w:eastAsia="Calibri" w:hAnsi="Times New Roman" w:cs="Times New Roman"/>
                <w:sz w:val="24"/>
                <w:szCs w:val="24"/>
              </w:rPr>
              <w:t>Информационное и методическое обеспечение образовательного процесса</w:t>
            </w:r>
          </w:p>
        </w:tc>
        <w:tc>
          <w:tcPr>
            <w:tcW w:w="4042" w:type="dxa"/>
          </w:tcPr>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Библиотека методической и детской литературы, периодики</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Нормативная документация</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Подборка обучающих презентаций для педагогов и детей</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Дидактические пособия для занятий</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Архив документации</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Стол рабочий</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Шкафы книжные</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Ноутбук</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Принтер</w:t>
            </w:r>
          </w:p>
          <w:p w:rsidR="00891593" w:rsidRPr="00DC25F6" w:rsidRDefault="00891593" w:rsidP="00165C36">
            <w:pPr>
              <w:tabs>
                <w:tab w:val="left" w:pos="993"/>
              </w:tabs>
              <w:spacing w:after="0"/>
              <w:rPr>
                <w:rFonts w:ascii="Times New Roman" w:eastAsia="Calibri" w:hAnsi="Times New Roman" w:cs="Times New Roman"/>
                <w:sz w:val="24"/>
                <w:szCs w:val="24"/>
              </w:rPr>
            </w:pPr>
            <w:r w:rsidRPr="00DC25F6">
              <w:rPr>
                <w:rFonts w:ascii="Times New Roman" w:eastAsia="Calibri" w:hAnsi="Times New Roman" w:cs="Times New Roman"/>
                <w:sz w:val="24"/>
                <w:szCs w:val="24"/>
              </w:rPr>
              <w:t>Ксерокс</w:t>
            </w:r>
          </w:p>
        </w:tc>
      </w:tr>
      <w:tr w:rsidR="00891593" w:rsidRPr="00DC25F6" w:rsidTr="00891593">
        <w:trPr>
          <w:trHeight w:val="1068"/>
        </w:trPr>
        <w:tc>
          <w:tcPr>
            <w:tcW w:w="2977" w:type="dxa"/>
          </w:tcPr>
          <w:p w:rsidR="00891593" w:rsidRPr="00DC25F6" w:rsidRDefault="00891593" w:rsidP="00DC25F6">
            <w:pPr>
              <w:tabs>
                <w:tab w:val="left" w:pos="993"/>
              </w:tabs>
              <w:spacing w:after="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6.Территория ДОУ</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r w:rsidRPr="00DC25F6">
              <w:rPr>
                <w:rFonts w:ascii="Times New Roman" w:eastAsia="Times New Roman" w:hAnsi="Times New Roman" w:cs="Times New Roman"/>
                <w:bCs/>
                <w:sz w:val="24"/>
                <w:szCs w:val="24"/>
                <w:lang w:eastAsia="ru-RU"/>
              </w:rPr>
              <w:t>(5 прогулочных участков, спортивная площадка)</w:t>
            </w:r>
          </w:p>
          <w:p w:rsidR="00891593" w:rsidRPr="00DC25F6" w:rsidRDefault="00891593" w:rsidP="00DC25F6">
            <w:pPr>
              <w:tabs>
                <w:tab w:val="left" w:pos="993"/>
              </w:tabs>
              <w:spacing w:after="120"/>
              <w:jc w:val="both"/>
              <w:rPr>
                <w:rFonts w:ascii="Times New Roman" w:eastAsia="Times New Roman" w:hAnsi="Times New Roman" w:cs="Times New Roman"/>
                <w:bCs/>
                <w:sz w:val="24"/>
                <w:szCs w:val="24"/>
                <w:lang w:eastAsia="ru-RU"/>
              </w:rPr>
            </w:pPr>
          </w:p>
          <w:p w:rsidR="00891593" w:rsidRPr="00DC25F6" w:rsidRDefault="00891593" w:rsidP="00DC25F6">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891593" w:rsidRPr="00DC25F6" w:rsidRDefault="00891593" w:rsidP="00DC25F6">
            <w:pPr>
              <w:tabs>
                <w:tab w:val="left" w:pos="993"/>
              </w:tabs>
              <w:spacing w:after="120"/>
              <w:rPr>
                <w:rFonts w:ascii="Times New Roman" w:eastAsia="Calibri" w:hAnsi="Times New Roman" w:cs="Times New Roman"/>
                <w:sz w:val="24"/>
                <w:szCs w:val="24"/>
              </w:rPr>
            </w:pPr>
            <w:r w:rsidRPr="00DC25F6">
              <w:rPr>
                <w:rFonts w:ascii="Times New Roman" w:eastAsia="Calibri" w:hAnsi="Times New Roman" w:cs="Times New Roman"/>
                <w:sz w:val="24"/>
                <w:szCs w:val="24"/>
              </w:rPr>
              <w:t>Для организации образовательной деятельности в процессе организации различных видов детской деятельности</w:t>
            </w:r>
          </w:p>
        </w:tc>
        <w:tc>
          <w:tcPr>
            <w:tcW w:w="4042" w:type="dxa"/>
          </w:tcPr>
          <w:p w:rsidR="00891593" w:rsidRPr="00DC25F6" w:rsidRDefault="00891593" w:rsidP="00165C36">
            <w:pPr>
              <w:tabs>
                <w:tab w:val="left" w:pos="993"/>
              </w:tabs>
              <w:spacing w:after="0"/>
              <w:jc w:val="both"/>
              <w:rPr>
                <w:rFonts w:ascii="Times New Roman" w:eastAsia="Calibri" w:hAnsi="Times New Roman" w:cs="Times New Roman"/>
                <w:sz w:val="24"/>
                <w:szCs w:val="24"/>
              </w:rPr>
            </w:pPr>
            <w:r w:rsidRPr="00DC25F6">
              <w:rPr>
                <w:rFonts w:ascii="Times New Roman" w:eastAsia="Calibri" w:hAnsi="Times New Roman" w:cs="Times New Roman"/>
                <w:sz w:val="24"/>
                <w:szCs w:val="24"/>
              </w:rPr>
              <w:t>Игровое оборудование</w:t>
            </w:r>
          </w:p>
          <w:p w:rsidR="00891593" w:rsidRPr="00DC25F6" w:rsidRDefault="00891593" w:rsidP="00165C36">
            <w:pPr>
              <w:tabs>
                <w:tab w:val="left" w:pos="993"/>
              </w:tabs>
              <w:spacing w:after="0"/>
              <w:jc w:val="both"/>
              <w:rPr>
                <w:rFonts w:ascii="Times New Roman" w:eastAsia="Calibri" w:hAnsi="Times New Roman" w:cs="Times New Roman"/>
                <w:sz w:val="24"/>
                <w:szCs w:val="24"/>
              </w:rPr>
            </w:pPr>
            <w:r w:rsidRPr="00DC25F6">
              <w:rPr>
                <w:rFonts w:ascii="Times New Roman" w:eastAsia="Calibri" w:hAnsi="Times New Roman" w:cs="Times New Roman"/>
                <w:sz w:val="24"/>
                <w:szCs w:val="24"/>
              </w:rPr>
              <w:t>Выносной материал</w:t>
            </w:r>
          </w:p>
        </w:tc>
      </w:tr>
    </w:tbl>
    <w:p w:rsidR="00891593" w:rsidRPr="00DC25F6" w:rsidRDefault="00891593" w:rsidP="00DC25F6">
      <w:pPr>
        <w:pStyle w:val="Default"/>
        <w:spacing w:line="276" w:lineRule="auto"/>
        <w:jc w:val="both"/>
      </w:pPr>
    </w:p>
    <w:p w:rsidR="00891593" w:rsidRPr="00DC25F6" w:rsidRDefault="00891593" w:rsidP="00DC25F6">
      <w:pPr>
        <w:pStyle w:val="Default"/>
        <w:spacing w:line="276" w:lineRule="auto"/>
        <w:jc w:val="both"/>
      </w:pPr>
      <w:r w:rsidRPr="00DC25F6">
        <w:rPr>
          <w:b/>
        </w:rPr>
        <w:t>Информационное обеспечение</w:t>
      </w:r>
      <w:r w:rsidRPr="00DC25F6">
        <w:t xml:space="preserve"> образовательного процесса позволяет в электронной форме: </w:t>
      </w:r>
    </w:p>
    <w:p w:rsidR="00891593" w:rsidRPr="00DC25F6" w:rsidRDefault="00891593" w:rsidP="00DC25F6">
      <w:pPr>
        <w:pStyle w:val="Default"/>
        <w:spacing w:line="276" w:lineRule="auto"/>
        <w:jc w:val="both"/>
      </w:pPr>
      <w:r w:rsidRPr="00DC25F6">
        <w:t xml:space="preserve">- создавать и редактировать электронные таблицы, тексты и презентации; </w:t>
      </w:r>
    </w:p>
    <w:p w:rsidR="00891593" w:rsidRPr="00DC25F6" w:rsidRDefault="00891593" w:rsidP="00DC25F6">
      <w:pPr>
        <w:pStyle w:val="Default"/>
        <w:spacing w:line="276" w:lineRule="auto"/>
        <w:jc w:val="both"/>
      </w:pPr>
      <w:r w:rsidRPr="00DC25F6">
        <w:t xml:space="preserve">- проводить мониторинг и фиксировать ход воспитательно-образовательного процесса и результаты освоения основной образовательной программы дошкольного образования; </w:t>
      </w:r>
    </w:p>
    <w:p w:rsidR="00891593" w:rsidRPr="00DC25F6" w:rsidRDefault="00891593" w:rsidP="00DC25F6">
      <w:pPr>
        <w:pStyle w:val="Default"/>
        <w:spacing w:line="276" w:lineRule="auto"/>
        <w:jc w:val="both"/>
      </w:pPr>
      <w:r w:rsidRPr="00DC25F6">
        <w:t xml:space="preserve">- 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 </w:t>
      </w:r>
    </w:p>
    <w:p w:rsidR="00891593" w:rsidRPr="00DC25F6" w:rsidRDefault="00891593" w:rsidP="00DC25F6">
      <w:pPr>
        <w:pStyle w:val="Default"/>
        <w:spacing w:line="276" w:lineRule="auto"/>
        <w:jc w:val="both"/>
      </w:pPr>
      <w:r w:rsidRPr="00DC25F6">
        <w:lastRenderedPageBreak/>
        <w:t xml:space="preserve">-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891593" w:rsidRPr="00DC25F6" w:rsidRDefault="00891593" w:rsidP="00DC25F6">
      <w:pPr>
        <w:pStyle w:val="Default"/>
        <w:spacing w:line="276" w:lineRule="auto"/>
        <w:jc w:val="both"/>
      </w:pPr>
    </w:p>
    <w:p w:rsidR="00891593" w:rsidRPr="00DC25F6" w:rsidRDefault="00891593" w:rsidP="00DC25F6">
      <w:pPr>
        <w:pStyle w:val="Default"/>
        <w:spacing w:line="276" w:lineRule="auto"/>
        <w:jc w:val="both"/>
        <w:rPr>
          <w:b/>
        </w:rPr>
      </w:pPr>
      <w:r w:rsidRPr="00DC25F6">
        <w:rPr>
          <w:b/>
        </w:rPr>
        <w:t>Информационные ресурсы МДОУ</w:t>
      </w:r>
    </w:p>
    <w:p w:rsidR="00891593" w:rsidRPr="00DC25F6" w:rsidRDefault="00891593" w:rsidP="00DC25F6">
      <w:pPr>
        <w:pStyle w:val="Default"/>
        <w:spacing w:line="276" w:lineRule="auto"/>
        <w:jc w:val="both"/>
      </w:pPr>
      <w:r w:rsidRPr="00DC25F6">
        <w:t>Компьютерами оснащены кабинеты: заведующего (с выходом в интернет), методический кабинет (с выходом в интернет), кабинет учителя – логопеда (без выхода в интернет) Доступ воспитанников Учреждения к информационным системам и информационно – телекоммуникационным сетям отсутствует.</w:t>
      </w:r>
    </w:p>
    <w:p w:rsidR="00891593" w:rsidRPr="00DC25F6" w:rsidRDefault="00891593" w:rsidP="00DC25F6">
      <w:pPr>
        <w:pStyle w:val="Default"/>
        <w:spacing w:line="276" w:lineRule="auto"/>
        <w:jc w:val="both"/>
        <w:rPr>
          <w:b/>
        </w:rPr>
      </w:pPr>
    </w:p>
    <w:p w:rsidR="00891593" w:rsidRPr="00DC25F6" w:rsidRDefault="00891593" w:rsidP="00DC25F6">
      <w:pPr>
        <w:pStyle w:val="Default"/>
        <w:spacing w:line="276" w:lineRule="auto"/>
        <w:jc w:val="both"/>
        <w:rPr>
          <w:b/>
        </w:rPr>
      </w:pPr>
      <w:r w:rsidRPr="00DC25F6">
        <w:rPr>
          <w:b/>
        </w:rPr>
        <w:t>Функциональное использование персональных компьютеров</w:t>
      </w:r>
    </w:p>
    <w:p w:rsidR="00891593" w:rsidRPr="00DC25F6" w:rsidRDefault="00891593" w:rsidP="00D93B58">
      <w:pPr>
        <w:pStyle w:val="Default"/>
        <w:numPr>
          <w:ilvl w:val="0"/>
          <w:numId w:val="54"/>
        </w:numPr>
        <w:spacing w:line="276" w:lineRule="auto"/>
        <w:jc w:val="both"/>
      </w:pPr>
      <w:r w:rsidRPr="00DC25F6">
        <w:t>Заведующий – выход в Интернет, работа с отчетной документацией, электронной почтой.</w:t>
      </w:r>
    </w:p>
    <w:p w:rsidR="00891593" w:rsidRPr="00DC25F6" w:rsidRDefault="00891593" w:rsidP="00D93B58">
      <w:pPr>
        <w:pStyle w:val="Default"/>
        <w:numPr>
          <w:ilvl w:val="0"/>
          <w:numId w:val="54"/>
        </w:numPr>
        <w:spacing w:line="276" w:lineRule="auto"/>
        <w:jc w:val="both"/>
      </w:pPr>
      <w:r w:rsidRPr="00DC25F6">
        <w:t>Старший воспитатель – 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 – образовательной деятельности, выход в Интернет, проведение презентаций для всех участников образовательного процесса.</w:t>
      </w:r>
    </w:p>
    <w:p w:rsidR="00891593" w:rsidRPr="00DC25F6" w:rsidRDefault="00891593" w:rsidP="00D93B58">
      <w:pPr>
        <w:pStyle w:val="Default"/>
        <w:numPr>
          <w:ilvl w:val="0"/>
          <w:numId w:val="54"/>
        </w:numPr>
        <w:spacing w:line="276" w:lineRule="auto"/>
        <w:jc w:val="both"/>
      </w:pPr>
      <w:r w:rsidRPr="00DC25F6">
        <w:t>Педагоги ДОУ – работа с документацией, подготовка мультимедийных презентаций, консультаций, работа с отчетной документацией, оформление педагогического опыта, планирование и мониторинг образовательной деятельности.</w:t>
      </w:r>
    </w:p>
    <w:p w:rsidR="00891593" w:rsidRDefault="00891593" w:rsidP="00891593">
      <w:pPr>
        <w:pStyle w:val="a5"/>
        <w:spacing w:before="7" w:line="276" w:lineRule="auto"/>
        <w:ind w:left="0" w:firstLine="0"/>
        <w:jc w:val="left"/>
      </w:pPr>
    </w:p>
    <w:p w:rsidR="00B450A8" w:rsidRDefault="00ED671F" w:rsidP="00ED671F">
      <w:pPr>
        <w:pStyle w:val="Heading1"/>
        <w:spacing w:line="276" w:lineRule="auto"/>
        <w:ind w:left="0"/>
        <w:jc w:val="left"/>
        <w:rPr>
          <w:sz w:val="24"/>
        </w:rPr>
      </w:pPr>
      <w:r>
        <w:rPr>
          <w:sz w:val="24"/>
        </w:rPr>
        <w:t>4.1.4.</w:t>
      </w:r>
      <w:r w:rsidR="00B450A8" w:rsidRPr="00B450A8">
        <w:rPr>
          <w:sz w:val="24"/>
        </w:rPr>
        <w:t>Примерный перечень литературных, музыкальных, художественных,</w:t>
      </w:r>
      <w:r w:rsidR="00B450A8" w:rsidRPr="00B450A8">
        <w:rPr>
          <w:spacing w:val="1"/>
          <w:sz w:val="24"/>
        </w:rPr>
        <w:t xml:space="preserve"> </w:t>
      </w:r>
      <w:r w:rsidR="00B450A8" w:rsidRPr="00B450A8">
        <w:rPr>
          <w:sz w:val="24"/>
        </w:rPr>
        <w:t>анимационных</w:t>
      </w:r>
      <w:r w:rsidR="00B450A8" w:rsidRPr="00B450A8">
        <w:rPr>
          <w:spacing w:val="-2"/>
          <w:sz w:val="24"/>
        </w:rPr>
        <w:t xml:space="preserve"> </w:t>
      </w:r>
      <w:r w:rsidR="00B450A8" w:rsidRPr="00B450A8">
        <w:rPr>
          <w:sz w:val="24"/>
        </w:rPr>
        <w:t>произведений</w:t>
      </w:r>
      <w:r w:rsidR="00B450A8" w:rsidRPr="00B450A8">
        <w:rPr>
          <w:spacing w:val="-4"/>
          <w:sz w:val="24"/>
        </w:rPr>
        <w:t xml:space="preserve"> </w:t>
      </w:r>
      <w:r w:rsidR="00B450A8" w:rsidRPr="00B450A8">
        <w:rPr>
          <w:sz w:val="24"/>
        </w:rPr>
        <w:t>для</w:t>
      </w:r>
      <w:r w:rsidR="00B450A8" w:rsidRPr="00B450A8">
        <w:rPr>
          <w:spacing w:val="-5"/>
          <w:sz w:val="24"/>
        </w:rPr>
        <w:t xml:space="preserve"> </w:t>
      </w:r>
      <w:r w:rsidR="00B450A8" w:rsidRPr="00B450A8">
        <w:rPr>
          <w:sz w:val="24"/>
        </w:rPr>
        <w:t>реализации</w:t>
      </w:r>
      <w:r>
        <w:rPr>
          <w:spacing w:val="-4"/>
          <w:sz w:val="24"/>
        </w:rPr>
        <w:t xml:space="preserve"> П</w:t>
      </w:r>
      <w:r w:rsidR="00B450A8" w:rsidRPr="00B450A8">
        <w:rPr>
          <w:sz w:val="24"/>
        </w:rPr>
        <w:t>рограммы</w:t>
      </w:r>
      <w:r>
        <w:rPr>
          <w:sz w:val="24"/>
        </w:rPr>
        <w:t xml:space="preserve"> представлен в ФОП ДО.</w:t>
      </w:r>
    </w:p>
    <w:p w:rsidR="00ED671F" w:rsidRDefault="00ED671F" w:rsidP="00ED671F">
      <w:pPr>
        <w:pStyle w:val="Heading1"/>
        <w:spacing w:line="276" w:lineRule="auto"/>
        <w:ind w:left="0"/>
        <w:jc w:val="left"/>
        <w:rPr>
          <w:sz w:val="24"/>
        </w:rPr>
      </w:pPr>
    </w:p>
    <w:p w:rsidR="00ED671F" w:rsidRDefault="00ED671F" w:rsidP="00ED671F">
      <w:pPr>
        <w:pStyle w:val="Heading1"/>
        <w:spacing w:line="276" w:lineRule="auto"/>
        <w:ind w:left="0"/>
        <w:jc w:val="left"/>
        <w:rPr>
          <w:sz w:val="24"/>
        </w:rPr>
      </w:pPr>
      <w:r>
        <w:rPr>
          <w:sz w:val="24"/>
        </w:rPr>
        <w:t>4.1.5.Кадровые условия реализации ООП ДОУ</w:t>
      </w:r>
    </w:p>
    <w:p w:rsidR="00ED671F" w:rsidRPr="00B450A8" w:rsidRDefault="00ED671F" w:rsidP="00ED671F">
      <w:pPr>
        <w:pStyle w:val="Heading1"/>
        <w:spacing w:line="276" w:lineRule="auto"/>
        <w:ind w:left="0"/>
        <w:jc w:val="left"/>
        <w:rPr>
          <w:sz w:val="24"/>
        </w:rPr>
      </w:pPr>
    </w:p>
    <w:p w:rsidR="00ED671F" w:rsidRDefault="00ED671F" w:rsidP="00ED671F">
      <w:pPr>
        <w:tabs>
          <w:tab w:val="num" w:pos="360"/>
        </w:tabs>
        <w:rPr>
          <w:rFonts w:ascii="Times New Roman" w:eastAsia="Times New Roman" w:hAnsi="Times New Roman" w:cs="Times New Roman"/>
          <w:b/>
          <w:sz w:val="24"/>
        </w:rPr>
      </w:pPr>
      <w:r>
        <w:rPr>
          <w:rFonts w:ascii="Times New Roman" w:eastAsia="Times New Roman" w:hAnsi="Times New Roman" w:cs="Times New Roman"/>
          <w:b/>
          <w:sz w:val="24"/>
        </w:rPr>
        <w:t>А) Обязательная часть</w:t>
      </w:r>
    </w:p>
    <w:p w:rsidR="00ED671F" w:rsidRDefault="00ED671F" w:rsidP="00ED671F">
      <w:pPr>
        <w:tabs>
          <w:tab w:val="num" w:pos="360"/>
        </w:tabs>
        <w:jc w:val="both"/>
        <w:rPr>
          <w:rFonts w:ascii="Times New Roman" w:hAnsi="Times New Roman" w:cs="Times New Roman"/>
          <w:sz w:val="24"/>
          <w:szCs w:val="23"/>
        </w:rPr>
      </w:pPr>
      <w:r>
        <w:rPr>
          <w:rFonts w:ascii="Times New Roman" w:hAnsi="Times New Roman" w:cs="Times New Roman"/>
          <w:sz w:val="24"/>
          <w:szCs w:val="23"/>
        </w:rPr>
        <w:t xml:space="preserve">           </w:t>
      </w:r>
      <w:r w:rsidRPr="00E27309">
        <w:rPr>
          <w:rFonts w:ascii="Times New Roman" w:hAnsi="Times New Roman" w:cs="Times New Roman"/>
          <w:sz w:val="24"/>
          <w:szCs w:val="23"/>
        </w:rPr>
        <w:t xml:space="preserve">В целях эффективной реализации Программы </w:t>
      </w:r>
      <w:r>
        <w:rPr>
          <w:rFonts w:ascii="Times New Roman" w:hAnsi="Times New Roman" w:cs="Times New Roman"/>
          <w:sz w:val="24"/>
          <w:szCs w:val="23"/>
        </w:rPr>
        <w:t>М</w:t>
      </w:r>
      <w:r w:rsidRPr="00E27309">
        <w:rPr>
          <w:rFonts w:ascii="Times New Roman" w:hAnsi="Times New Roman" w:cs="Times New Roman"/>
          <w:sz w:val="24"/>
          <w:szCs w:val="23"/>
        </w:rPr>
        <w:t>ДОУ</w:t>
      </w:r>
      <w:r>
        <w:rPr>
          <w:rFonts w:ascii="Times New Roman" w:hAnsi="Times New Roman" w:cs="Times New Roman"/>
          <w:sz w:val="24"/>
          <w:szCs w:val="23"/>
        </w:rPr>
        <w:t xml:space="preserve"> «Детский сад № 62» </w:t>
      </w:r>
      <w:r w:rsidRPr="00E27309">
        <w:rPr>
          <w:rFonts w:ascii="Times New Roman" w:hAnsi="Times New Roman" w:cs="Times New Roman"/>
          <w:sz w:val="24"/>
          <w:szCs w:val="23"/>
        </w:rPr>
        <w:t xml:space="preserve"> укомплектовано квалифицированными кадрами: руководящими, педагогическими, учебно-вспомогательными, административно-хозяйственными.</w:t>
      </w:r>
    </w:p>
    <w:p w:rsidR="00ED671F" w:rsidRPr="00E27309" w:rsidRDefault="00ED671F" w:rsidP="00ED671F">
      <w:pPr>
        <w:pStyle w:val="Default"/>
        <w:spacing w:line="276" w:lineRule="auto"/>
        <w:jc w:val="both"/>
        <w:rPr>
          <w:szCs w:val="23"/>
        </w:rPr>
      </w:pPr>
      <w:r w:rsidRPr="00E27309">
        <w:rPr>
          <w:b/>
          <w:bCs/>
          <w:szCs w:val="23"/>
        </w:rPr>
        <w:t xml:space="preserve">Реализация Программы осуществляется: </w:t>
      </w:r>
    </w:p>
    <w:p w:rsidR="00ED671F" w:rsidRPr="00E27309" w:rsidRDefault="00ED671F" w:rsidP="00ED671F">
      <w:pPr>
        <w:pStyle w:val="Default"/>
        <w:spacing w:line="276" w:lineRule="auto"/>
        <w:jc w:val="both"/>
        <w:rPr>
          <w:szCs w:val="23"/>
        </w:rPr>
      </w:pPr>
      <w:r w:rsidRPr="00E27309">
        <w:rPr>
          <w:szCs w:val="23"/>
        </w:rPr>
        <w:t xml:space="preserve">1) педагогическими работниками в течение всего времени пребывания воспитанников в </w:t>
      </w:r>
      <w:r>
        <w:rPr>
          <w:szCs w:val="23"/>
        </w:rPr>
        <w:t>М</w:t>
      </w:r>
      <w:r w:rsidRPr="00E27309">
        <w:rPr>
          <w:szCs w:val="23"/>
        </w:rPr>
        <w:t xml:space="preserve">ДОУ. </w:t>
      </w:r>
    </w:p>
    <w:p w:rsidR="00ED671F" w:rsidRPr="00E27309" w:rsidRDefault="00ED671F" w:rsidP="00ED671F">
      <w:pPr>
        <w:pStyle w:val="Default"/>
        <w:spacing w:line="276" w:lineRule="auto"/>
        <w:jc w:val="both"/>
        <w:rPr>
          <w:szCs w:val="23"/>
        </w:rPr>
      </w:pPr>
      <w:r w:rsidRPr="00E27309">
        <w:rPr>
          <w:szCs w:val="23"/>
        </w:rPr>
        <w:t xml:space="preserve">2) учебно-вспомогательными работниками в группе в течение всего времени пребывания воспитанников в </w:t>
      </w:r>
      <w:r>
        <w:rPr>
          <w:szCs w:val="23"/>
        </w:rPr>
        <w:t>М</w:t>
      </w:r>
      <w:r w:rsidRPr="00E27309">
        <w:rPr>
          <w:szCs w:val="23"/>
        </w:rPr>
        <w:t xml:space="preserve">ДОУ. </w:t>
      </w:r>
    </w:p>
    <w:p w:rsidR="00ED671F" w:rsidRPr="00E27309" w:rsidRDefault="00ED671F" w:rsidP="00ED671F">
      <w:pPr>
        <w:pStyle w:val="Default"/>
        <w:spacing w:line="276" w:lineRule="auto"/>
        <w:jc w:val="both"/>
        <w:rPr>
          <w:szCs w:val="23"/>
        </w:rPr>
      </w:pPr>
      <w:r w:rsidRPr="00E27309">
        <w:rPr>
          <w:szCs w:val="23"/>
        </w:rPr>
        <w:t xml:space="preserve">3) иными педагогическими работниками, вне зависимости от продолжительности пребывания воспитанников в </w:t>
      </w:r>
      <w:r>
        <w:rPr>
          <w:szCs w:val="23"/>
        </w:rPr>
        <w:t>М</w:t>
      </w:r>
      <w:r w:rsidRPr="00E27309">
        <w:rPr>
          <w:szCs w:val="23"/>
        </w:rPr>
        <w:t xml:space="preserve">ДОУ. </w:t>
      </w:r>
    </w:p>
    <w:p w:rsidR="00ED671F" w:rsidRPr="00E27309" w:rsidRDefault="00ED671F" w:rsidP="00ED671F">
      <w:pPr>
        <w:pStyle w:val="Default"/>
        <w:spacing w:line="276" w:lineRule="auto"/>
        <w:jc w:val="both"/>
        <w:rPr>
          <w:szCs w:val="23"/>
        </w:rPr>
      </w:pPr>
      <w:r w:rsidRPr="00E27309">
        <w:rPr>
          <w:szCs w:val="23"/>
        </w:rPr>
        <w:t>Соответствующие должности иных педагогическ</w:t>
      </w:r>
      <w:r>
        <w:rPr>
          <w:szCs w:val="23"/>
        </w:rPr>
        <w:t>их работников устанавливаются М</w:t>
      </w:r>
      <w:r w:rsidRPr="00E27309">
        <w:rPr>
          <w:szCs w:val="23"/>
        </w:rPr>
        <w:t xml:space="preserve">ДОУ самостоятельно в зависимости от содержания Программы. </w:t>
      </w:r>
    </w:p>
    <w:p w:rsidR="00ED671F" w:rsidRPr="00E27309" w:rsidRDefault="00ED671F" w:rsidP="00ED671F">
      <w:pPr>
        <w:pStyle w:val="Default"/>
        <w:spacing w:line="276" w:lineRule="auto"/>
        <w:jc w:val="both"/>
        <w:rPr>
          <w:szCs w:val="23"/>
        </w:rPr>
      </w:pPr>
      <w:r>
        <w:rPr>
          <w:szCs w:val="23"/>
        </w:rPr>
        <w:t xml:space="preserve">           М</w:t>
      </w:r>
      <w:r w:rsidRPr="00E27309">
        <w:rPr>
          <w:szCs w:val="23"/>
        </w:rPr>
        <w:t xml:space="preserve">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w:t>
      </w:r>
      <w:r w:rsidRPr="00E27309">
        <w:rPr>
          <w:szCs w:val="23"/>
        </w:rPr>
        <w:lastRenderedPageBreak/>
        <w:t>вопросам образования детей, в том числе реализации программ дополнительн</w:t>
      </w:r>
      <w:r>
        <w:rPr>
          <w:szCs w:val="23"/>
        </w:rPr>
        <w:t>ого образования дошкольников. М</w:t>
      </w:r>
      <w:r w:rsidRPr="00E27309">
        <w:rPr>
          <w:szCs w:val="23"/>
        </w:rPr>
        <w:t xml:space="preserve">ДОУ, осуществляет организационно-методическое сопровождение процесса реализации Программы. </w:t>
      </w:r>
    </w:p>
    <w:p w:rsidR="00ED671F" w:rsidRDefault="00ED671F" w:rsidP="00ED671F">
      <w:pPr>
        <w:pStyle w:val="Default"/>
        <w:spacing w:line="276" w:lineRule="auto"/>
        <w:jc w:val="both"/>
        <w:rPr>
          <w:szCs w:val="23"/>
        </w:rPr>
      </w:pPr>
      <w:r>
        <w:rPr>
          <w:szCs w:val="23"/>
        </w:rPr>
        <w:t xml:space="preserve">           </w:t>
      </w:r>
      <w:r w:rsidRPr="00E27309">
        <w:rPr>
          <w:szCs w:val="23"/>
        </w:rPr>
        <w:t>Детский</w:t>
      </w:r>
      <w:r>
        <w:rPr>
          <w:szCs w:val="23"/>
        </w:rPr>
        <w:t xml:space="preserve"> сад укомплектован кадрами. В М</w:t>
      </w:r>
      <w:r w:rsidRPr="00E27309">
        <w:rPr>
          <w:szCs w:val="23"/>
        </w:rPr>
        <w:t>ДОУ созданы кадровые условия, обеспечивающие развитие образовательной инфраструктуры в соответствии с требованиями времени. Повышение квалификации педагогов осуществляется в соответствии требованиями законодательства, перспективным планом и запросами педагогов. Повышение квалификации педагогов является условием профессионального и личностного роста, залогом их успешной профессиональной деятельности.</w:t>
      </w:r>
    </w:p>
    <w:p w:rsidR="00ED671F" w:rsidRPr="00E27309" w:rsidRDefault="00ED671F" w:rsidP="00ED671F">
      <w:pPr>
        <w:pStyle w:val="Default"/>
        <w:spacing w:line="276" w:lineRule="auto"/>
        <w:jc w:val="both"/>
        <w:rPr>
          <w:rFonts w:ascii="Courier New" w:hAnsi="Courier New" w:cs="Courier New"/>
          <w:szCs w:val="23"/>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4"/>
        <w:gridCol w:w="6383"/>
      </w:tblGrid>
      <w:tr w:rsidR="00ED671F" w:rsidRPr="007647DD" w:rsidTr="007869F2">
        <w:trPr>
          <w:trHeight w:val="428"/>
        </w:trPr>
        <w:tc>
          <w:tcPr>
            <w:tcW w:w="3684" w:type="dxa"/>
          </w:tcPr>
          <w:p w:rsidR="00ED671F" w:rsidRPr="007647DD" w:rsidRDefault="00ED671F" w:rsidP="007869F2">
            <w:pPr>
              <w:pStyle w:val="Default"/>
              <w:spacing w:line="276" w:lineRule="auto"/>
              <w:ind w:left="-13"/>
              <w:jc w:val="both"/>
              <w:rPr>
                <w:color w:val="auto"/>
              </w:rPr>
            </w:pPr>
            <w:r w:rsidRPr="007647DD">
              <w:rPr>
                <w:color w:val="auto"/>
              </w:rPr>
              <w:t>Заведующий</w:t>
            </w:r>
          </w:p>
        </w:tc>
        <w:tc>
          <w:tcPr>
            <w:tcW w:w="6383" w:type="dxa"/>
          </w:tcPr>
          <w:p w:rsidR="00ED671F" w:rsidRDefault="00ED671F" w:rsidP="007869F2">
            <w:pPr>
              <w:pStyle w:val="Default"/>
              <w:spacing w:line="276" w:lineRule="auto"/>
              <w:jc w:val="both"/>
              <w:rPr>
                <w:sz w:val="23"/>
                <w:szCs w:val="23"/>
              </w:rPr>
            </w:pPr>
            <w:r w:rsidRPr="007647DD">
              <w:rPr>
                <w:szCs w:val="23"/>
              </w:rPr>
              <w:t xml:space="preserve">Обеспечивает системную образовательную работу </w:t>
            </w:r>
            <w:r>
              <w:rPr>
                <w:szCs w:val="23"/>
              </w:rPr>
              <w:t>М</w:t>
            </w:r>
            <w:r w:rsidRPr="007647DD">
              <w:rPr>
                <w:szCs w:val="23"/>
              </w:rPr>
              <w:t>ДОУ; реализацию ФГОС ДО; объективность оценки качества образования воспитанников</w:t>
            </w:r>
            <w:r>
              <w:rPr>
                <w:sz w:val="23"/>
                <w:szCs w:val="23"/>
              </w:rPr>
              <w:t xml:space="preserve">. </w:t>
            </w:r>
          </w:p>
          <w:p w:rsidR="00ED671F" w:rsidRPr="007647DD" w:rsidRDefault="00ED671F" w:rsidP="007869F2">
            <w:pPr>
              <w:pStyle w:val="Default"/>
              <w:spacing w:line="276" w:lineRule="auto"/>
              <w:ind w:left="-13"/>
              <w:jc w:val="both"/>
              <w:rPr>
                <w:color w:val="auto"/>
              </w:rPr>
            </w:pPr>
          </w:p>
        </w:tc>
      </w:tr>
      <w:tr w:rsidR="00ED671F" w:rsidRPr="007647DD" w:rsidTr="007869F2">
        <w:trPr>
          <w:trHeight w:val="532"/>
        </w:trPr>
        <w:tc>
          <w:tcPr>
            <w:tcW w:w="3684" w:type="dxa"/>
          </w:tcPr>
          <w:p w:rsidR="00ED671F" w:rsidRPr="007647DD" w:rsidRDefault="00ED671F" w:rsidP="007869F2">
            <w:pPr>
              <w:pStyle w:val="Default"/>
              <w:spacing w:line="276" w:lineRule="auto"/>
              <w:ind w:left="-13"/>
              <w:jc w:val="both"/>
              <w:rPr>
                <w:color w:val="auto"/>
              </w:rPr>
            </w:pPr>
            <w:r w:rsidRPr="007647DD">
              <w:rPr>
                <w:color w:val="auto"/>
              </w:rPr>
              <w:t>Старший воспитатель</w:t>
            </w:r>
          </w:p>
        </w:tc>
        <w:tc>
          <w:tcPr>
            <w:tcW w:w="6383" w:type="dxa"/>
          </w:tcPr>
          <w:p w:rsidR="00ED671F" w:rsidRPr="007647DD" w:rsidRDefault="00ED671F" w:rsidP="007869F2">
            <w:pPr>
              <w:pStyle w:val="Default"/>
              <w:spacing w:line="276" w:lineRule="auto"/>
              <w:ind w:left="-13"/>
              <w:jc w:val="both"/>
              <w:rPr>
                <w:color w:val="auto"/>
              </w:rPr>
            </w:pPr>
            <w:r>
              <w:rPr>
                <w:color w:val="auto"/>
              </w:rPr>
              <w:t>Обеспечивает использование и совершенствование методов организации ООП и современных образовательных технологий; реализацию ФГОС ДО; осуществляет контроль за качеством реализации ООП ДОУ.</w:t>
            </w:r>
          </w:p>
        </w:tc>
      </w:tr>
      <w:tr w:rsidR="00ED671F" w:rsidRPr="007647DD" w:rsidTr="007869F2">
        <w:trPr>
          <w:trHeight w:val="532"/>
        </w:trPr>
        <w:tc>
          <w:tcPr>
            <w:tcW w:w="3684" w:type="dxa"/>
          </w:tcPr>
          <w:p w:rsidR="00ED671F" w:rsidRPr="007647DD" w:rsidRDefault="00ED671F" w:rsidP="007869F2">
            <w:pPr>
              <w:pStyle w:val="Default"/>
              <w:spacing w:line="276" w:lineRule="auto"/>
              <w:ind w:left="-13"/>
              <w:jc w:val="both"/>
              <w:rPr>
                <w:color w:val="auto"/>
              </w:rPr>
            </w:pPr>
            <w:r w:rsidRPr="007647DD">
              <w:rPr>
                <w:color w:val="auto"/>
              </w:rPr>
              <w:t>Воспитатели, музыкальный руководитель, инструктор по физкультуре</w:t>
            </w:r>
          </w:p>
        </w:tc>
        <w:tc>
          <w:tcPr>
            <w:tcW w:w="6383" w:type="dxa"/>
          </w:tcPr>
          <w:p w:rsidR="00ED671F" w:rsidRPr="007647DD" w:rsidRDefault="00ED671F" w:rsidP="007869F2">
            <w:pPr>
              <w:pStyle w:val="Default"/>
              <w:spacing w:line="276" w:lineRule="auto"/>
              <w:ind w:left="-13"/>
              <w:jc w:val="both"/>
              <w:rPr>
                <w:color w:val="auto"/>
              </w:rPr>
            </w:pPr>
            <w:r>
              <w:rPr>
                <w:color w:val="auto"/>
              </w:rPr>
              <w:t>Осуществляют образовательную деятельность по реализации ООП ДОУ в соответствии с ФГОС ДО.</w:t>
            </w:r>
          </w:p>
        </w:tc>
      </w:tr>
      <w:tr w:rsidR="00ED671F" w:rsidRPr="007647DD" w:rsidTr="007869F2">
        <w:trPr>
          <w:trHeight w:val="583"/>
        </w:trPr>
        <w:tc>
          <w:tcPr>
            <w:tcW w:w="3684" w:type="dxa"/>
          </w:tcPr>
          <w:p w:rsidR="00ED671F" w:rsidRPr="007647DD" w:rsidRDefault="00ED671F" w:rsidP="007869F2">
            <w:pPr>
              <w:pStyle w:val="Default"/>
              <w:spacing w:line="276" w:lineRule="auto"/>
              <w:ind w:left="-13"/>
              <w:jc w:val="both"/>
              <w:rPr>
                <w:color w:val="auto"/>
              </w:rPr>
            </w:pPr>
            <w:r w:rsidRPr="007647DD">
              <w:rPr>
                <w:color w:val="auto"/>
              </w:rPr>
              <w:t>Учитель - логопед</w:t>
            </w:r>
          </w:p>
        </w:tc>
        <w:tc>
          <w:tcPr>
            <w:tcW w:w="6383" w:type="dxa"/>
          </w:tcPr>
          <w:p w:rsidR="00ED671F" w:rsidRPr="007647DD" w:rsidRDefault="00ED671F" w:rsidP="007869F2">
            <w:pPr>
              <w:pStyle w:val="Default"/>
              <w:spacing w:line="276" w:lineRule="auto"/>
              <w:ind w:left="-13"/>
              <w:jc w:val="both"/>
              <w:rPr>
                <w:color w:val="auto"/>
              </w:rPr>
            </w:pPr>
            <w:r>
              <w:rPr>
                <w:color w:val="auto"/>
              </w:rPr>
              <w:t>Осуществляет коррекционно – развивающую работу с обучающимися, имеющими нарушения в речи.</w:t>
            </w:r>
          </w:p>
        </w:tc>
      </w:tr>
    </w:tbl>
    <w:p w:rsidR="00ED671F" w:rsidRPr="007647DD" w:rsidRDefault="00ED671F" w:rsidP="00ED671F">
      <w:pPr>
        <w:tabs>
          <w:tab w:val="num" w:pos="360"/>
        </w:tabs>
        <w:rPr>
          <w:rFonts w:ascii="Times New Roman" w:eastAsia="Times New Roman" w:hAnsi="Times New Roman" w:cs="Times New Roman"/>
          <w:sz w:val="32"/>
          <w:szCs w:val="28"/>
          <w:lang w:eastAsia="ru-RU"/>
        </w:rPr>
      </w:pPr>
      <w:r w:rsidRPr="007647DD">
        <w:rPr>
          <w:rFonts w:ascii="Times New Roman" w:hAnsi="Times New Roman" w:cs="Times New Roman"/>
          <w:sz w:val="24"/>
          <w:szCs w:val="23"/>
        </w:rPr>
        <w:t xml:space="preserve">Образование всех педагогических работников </w:t>
      </w:r>
      <w:r>
        <w:rPr>
          <w:rFonts w:ascii="Times New Roman" w:hAnsi="Times New Roman" w:cs="Times New Roman"/>
          <w:sz w:val="24"/>
          <w:szCs w:val="23"/>
        </w:rPr>
        <w:t xml:space="preserve">МДОУ </w:t>
      </w:r>
      <w:r w:rsidRPr="007647DD">
        <w:rPr>
          <w:rFonts w:ascii="Times New Roman" w:hAnsi="Times New Roman" w:cs="Times New Roman"/>
          <w:sz w:val="24"/>
          <w:szCs w:val="23"/>
        </w:rPr>
        <w:t>соответствует квалификационным требованиям по должностям и профессиональному стандарту педагога.</w:t>
      </w:r>
    </w:p>
    <w:p w:rsidR="00B450A8" w:rsidRPr="00ED671F" w:rsidRDefault="00ED671F" w:rsidP="009E2D7A">
      <w:pPr>
        <w:pStyle w:val="Heading1"/>
        <w:tabs>
          <w:tab w:val="left" w:pos="889"/>
          <w:tab w:val="left" w:pos="890"/>
          <w:tab w:val="left" w:pos="2772"/>
          <w:tab w:val="left" w:pos="4648"/>
          <w:tab w:val="left" w:pos="6653"/>
        </w:tabs>
        <w:spacing w:line="276" w:lineRule="auto"/>
        <w:ind w:left="0" w:right="401"/>
        <w:jc w:val="left"/>
        <w:rPr>
          <w:sz w:val="24"/>
        </w:rPr>
      </w:pPr>
      <w:r w:rsidRPr="00ED671F">
        <w:rPr>
          <w:sz w:val="24"/>
        </w:rPr>
        <w:t>4.2.Гибкий режим и распорядок дня в дошкольных группах</w:t>
      </w:r>
    </w:p>
    <w:p w:rsidR="009E2D7A" w:rsidRPr="00ED671F" w:rsidRDefault="00ED671F" w:rsidP="009E2D7A">
      <w:pPr>
        <w:pStyle w:val="a5"/>
        <w:spacing w:line="276" w:lineRule="auto"/>
        <w:ind w:left="0" w:right="407" w:firstLine="0"/>
        <w:rPr>
          <w:b/>
          <w:sz w:val="24"/>
        </w:rPr>
      </w:pPr>
      <w:r w:rsidRPr="00ED671F">
        <w:rPr>
          <w:b/>
          <w:sz w:val="24"/>
        </w:rPr>
        <w:t>А) Обязательная часть</w:t>
      </w:r>
    </w:p>
    <w:p w:rsidR="007869F2" w:rsidRPr="007869F2" w:rsidRDefault="007869F2" w:rsidP="007869F2">
      <w:pPr>
        <w:pStyle w:val="a5"/>
        <w:spacing w:line="276" w:lineRule="auto"/>
        <w:ind w:left="0" w:right="408" w:firstLine="0"/>
        <w:rPr>
          <w:sz w:val="24"/>
        </w:rPr>
      </w:pPr>
      <w:r>
        <w:rPr>
          <w:sz w:val="24"/>
        </w:rPr>
        <w:t xml:space="preserve">           </w:t>
      </w:r>
      <w:r w:rsidRPr="007869F2">
        <w:rPr>
          <w:sz w:val="24"/>
        </w:rPr>
        <w:t>Режим</w:t>
      </w:r>
      <w:r w:rsidRPr="007869F2">
        <w:rPr>
          <w:spacing w:val="1"/>
          <w:sz w:val="24"/>
        </w:rPr>
        <w:t xml:space="preserve"> </w:t>
      </w:r>
      <w:r w:rsidRPr="007869F2">
        <w:rPr>
          <w:sz w:val="24"/>
        </w:rPr>
        <w:t>дня</w:t>
      </w:r>
      <w:r w:rsidRPr="007869F2">
        <w:rPr>
          <w:spacing w:val="1"/>
          <w:sz w:val="24"/>
        </w:rPr>
        <w:t xml:space="preserve"> </w:t>
      </w:r>
      <w:r w:rsidRPr="007869F2">
        <w:rPr>
          <w:sz w:val="24"/>
        </w:rPr>
        <w:t>представляет</w:t>
      </w:r>
      <w:r w:rsidRPr="007869F2">
        <w:rPr>
          <w:spacing w:val="1"/>
          <w:sz w:val="24"/>
        </w:rPr>
        <w:t xml:space="preserve"> </w:t>
      </w:r>
      <w:r w:rsidRPr="007869F2">
        <w:rPr>
          <w:sz w:val="24"/>
        </w:rPr>
        <w:t>собой</w:t>
      </w:r>
      <w:r w:rsidRPr="007869F2">
        <w:rPr>
          <w:spacing w:val="1"/>
          <w:sz w:val="24"/>
        </w:rPr>
        <w:t xml:space="preserve"> </w:t>
      </w:r>
      <w:r w:rsidRPr="007869F2">
        <w:rPr>
          <w:sz w:val="24"/>
        </w:rPr>
        <w:t>рациональное</w:t>
      </w:r>
      <w:r w:rsidRPr="007869F2">
        <w:rPr>
          <w:spacing w:val="1"/>
          <w:sz w:val="24"/>
        </w:rPr>
        <w:t xml:space="preserve"> </w:t>
      </w:r>
      <w:r w:rsidRPr="007869F2">
        <w:rPr>
          <w:sz w:val="24"/>
        </w:rPr>
        <w:t>чередование</w:t>
      </w:r>
      <w:r w:rsidRPr="007869F2">
        <w:rPr>
          <w:spacing w:val="1"/>
          <w:sz w:val="24"/>
        </w:rPr>
        <w:t xml:space="preserve"> </w:t>
      </w:r>
      <w:r w:rsidRPr="007869F2">
        <w:rPr>
          <w:sz w:val="24"/>
        </w:rPr>
        <w:t>отрезков</w:t>
      </w:r>
      <w:r w:rsidRPr="007869F2">
        <w:rPr>
          <w:spacing w:val="1"/>
          <w:sz w:val="24"/>
        </w:rPr>
        <w:t xml:space="preserve"> </w:t>
      </w:r>
      <w:r w:rsidRPr="007869F2">
        <w:rPr>
          <w:sz w:val="24"/>
        </w:rPr>
        <w:t>сна</w:t>
      </w:r>
      <w:r w:rsidRPr="007869F2">
        <w:rPr>
          <w:spacing w:val="1"/>
          <w:sz w:val="24"/>
        </w:rPr>
        <w:t xml:space="preserve"> </w:t>
      </w:r>
      <w:r w:rsidRPr="007869F2">
        <w:rPr>
          <w:sz w:val="24"/>
        </w:rPr>
        <w:t>и</w:t>
      </w:r>
      <w:r w:rsidRPr="007869F2">
        <w:rPr>
          <w:spacing w:val="1"/>
          <w:sz w:val="24"/>
        </w:rPr>
        <w:t xml:space="preserve"> </w:t>
      </w:r>
      <w:r w:rsidRPr="007869F2">
        <w:rPr>
          <w:sz w:val="24"/>
        </w:rPr>
        <w:t>бодрствования в соответствии с физиологическими обоснованиями, обеспечивает</w:t>
      </w:r>
      <w:r w:rsidRPr="007869F2">
        <w:rPr>
          <w:spacing w:val="1"/>
          <w:sz w:val="24"/>
        </w:rPr>
        <w:t xml:space="preserve"> </w:t>
      </w:r>
      <w:r w:rsidRPr="007869F2">
        <w:rPr>
          <w:sz w:val="24"/>
        </w:rPr>
        <w:t>хорошее</w:t>
      </w:r>
      <w:r w:rsidRPr="007869F2">
        <w:rPr>
          <w:spacing w:val="1"/>
          <w:sz w:val="24"/>
        </w:rPr>
        <w:t xml:space="preserve"> </w:t>
      </w:r>
      <w:r w:rsidRPr="007869F2">
        <w:rPr>
          <w:sz w:val="24"/>
        </w:rPr>
        <w:t>самочувствие</w:t>
      </w:r>
      <w:r w:rsidRPr="007869F2">
        <w:rPr>
          <w:spacing w:val="1"/>
          <w:sz w:val="24"/>
        </w:rPr>
        <w:t xml:space="preserve"> </w:t>
      </w:r>
      <w:r w:rsidRPr="007869F2">
        <w:rPr>
          <w:sz w:val="24"/>
        </w:rPr>
        <w:t>и</w:t>
      </w:r>
      <w:r w:rsidRPr="007869F2">
        <w:rPr>
          <w:spacing w:val="1"/>
          <w:sz w:val="24"/>
        </w:rPr>
        <w:t xml:space="preserve"> </w:t>
      </w:r>
      <w:r w:rsidRPr="007869F2">
        <w:rPr>
          <w:sz w:val="24"/>
        </w:rPr>
        <w:t>активность</w:t>
      </w:r>
      <w:r w:rsidRPr="007869F2">
        <w:rPr>
          <w:spacing w:val="1"/>
          <w:sz w:val="24"/>
        </w:rPr>
        <w:t xml:space="preserve"> </w:t>
      </w:r>
      <w:r w:rsidRPr="007869F2">
        <w:rPr>
          <w:sz w:val="24"/>
        </w:rPr>
        <w:t>ребенка,</w:t>
      </w:r>
      <w:r w:rsidRPr="007869F2">
        <w:rPr>
          <w:spacing w:val="1"/>
          <w:sz w:val="24"/>
        </w:rPr>
        <w:t xml:space="preserve"> </w:t>
      </w:r>
      <w:r w:rsidRPr="007869F2">
        <w:rPr>
          <w:sz w:val="24"/>
        </w:rPr>
        <w:t>предупреждает</w:t>
      </w:r>
      <w:r w:rsidRPr="007869F2">
        <w:rPr>
          <w:spacing w:val="1"/>
          <w:sz w:val="24"/>
        </w:rPr>
        <w:t xml:space="preserve"> </w:t>
      </w:r>
      <w:r w:rsidRPr="007869F2">
        <w:rPr>
          <w:sz w:val="24"/>
        </w:rPr>
        <w:t>утомляемость</w:t>
      </w:r>
      <w:r w:rsidRPr="007869F2">
        <w:rPr>
          <w:spacing w:val="1"/>
          <w:sz w:val="24"/>
        </w:rPr>
        <w:t xml:space="preserve"> </w:t>
      </w:r>
      <w:r w:rsidRPr="007869F2">
        <w:rPr>
          <w:sz w:val="24"/>
        </w:rPr>
        <w:t>и</w:t>
      </w:r>
      <w:r w:rsidRPr="007869F2">
        <w:rPr>
          <w:spacing w:val="1"/>
          <w:sz w:val="24"/>
        </w:rPr>
        <w:t xml:space="preserve"> </w:t>
      </w:r>
      <w:r w:rsidRPr="007869F2">
        <w:rPr>
          <w:sz w:val="24"/>
        </w:rPr>
        <w:t>перевозбуждение.</w:t>
      </w:r>
    </w:p>
    <w:p w:rsidR="007869F2" w:rsidRPr="007869F2" w:rsidRDefault="007869F2" w:rsidP="007869F2">
      <w:pPr>
        <w:pStyle w:val="a5"/>
        <w:spacing w:line="276" w:lineRule="auto"/>
        <w:ind w:left="0" w:right="404" w:firstLine="0"/>
        <w:rPr>
          <w:sz w:val="24"/>
        </w:rPr>
      </w:pPr>
      <w:r>
        <w:rPr>
          <w:sz w:val="24"/>
        </w:rPr>
        <w:t xml:space="preserve">          </w:t>
      </w:r>
      <w:r w:rsidRPr="007869F2">
        <w:rPr>
          <w:sz w:val="24"/>
        </w:rPr>
        <w:t>Режим</w:t>
      </w:r>
      <w:r w:rsidRPr="007869F2">
        <w:rPr>
          <w:spacing w:val="1"/>
          <w:sz w:val="24"/>
        </w:rPr>
        <w:t xml:space="preserve"> </w:t>
      </w:r>
      <w:r w:rsidRPr="007869F2">
        <w:rPr>
          <w:sz w:val="24"/>
        </w:rPr>
        <w:t>и</w:t>
      </w:r>
      <w:r w:rsidRPr="007869F2">
        <w:rPr>
          <w:spacing w:val="1"/>
          <w:sz w:val="24"/>
        </w:rPr>
        <w:t xml:space="preserve"> </w:t>
      </w:r>
      <w:r w:rsidRPr="007869F2">
        <w:rPr>
          <w:sz w:val="24"/>
        </w:rPr>
        <w:t>распорядок</w:t>
      </w:r>
      <w:r w:rsidRPr="007869F2">
        <w:rPr>
          <w:spacing w:val="1"/>
          <w:sz w:val="24"/>
        </w:rPr>
        <w:t xml:space="preserve"> </w:t>
      </w:r>
      <w:r w:rsidRPr="007869F2">
        <w:rPr>
          <w:sz w:val="24"/>
        </w:rPr>
        <w:t>дня</w:t>
      </w:r>
      <w:r w:rsidRPr="007869F2">
        <w:rPr>
          <w:spacing w:val="1"/>
          <w:sz w:val="24"/>
        </w:rPr>
        <w:t xml:space="preserve"> </w:t>
      </w:r>
      <w:r w:rsidRPr="007869F2">
        <w:rPr>
          <w:sz w:val="24"/>
        </w:rPr>
        <w:t>устанавливаются</w:t>
      </w:r>
      <w:r w:rsidRPr="007869F2">
        <w:rPr>
          <w:spacing w:val="1"/>
          <w:sz w:val="24"/>
        </w:rPr>
        <w:t xml:space="preserve"> </w:t>
      </w:r>
      <w:r w:rsidRPr="007869F2">
        <w:rPr>
          <w:sz w:val="24"/>
        </w:rPr>
        <w:t>с</w:t>
      </w:r>
      <w:r w:rsidRPr="007869F2">
        <w:rPr>
          <w:spacing w:val="1"/>
          <w:sz w:val="24"/>
        </w:rPr>
        <w:t xml:space="preserve"> </w:t>
      </w:r>
      <w:r w:rsidRPr="007869F2">
        <w:rPr>
          <w:sz w:val="24"/>
        </w:rPr>
        <w:t>учетом</w:t>
      </w:r>
      <w:r w:rsidRPr="007869F2">
        <w:rPr>
          <w:spacing w:val="1"/>
          <w:sz w:val="24"/>
        </w:rPr>
        <w:t xml:space="preserve"> </w:t>
      </w:r>
      <w:r w:rsidRPr="007869F2">
        <w:rPr>
          <w:sz w:val="24"/>
        </w:rPr>
        <w:t>санитарно</w:t>
      </w:r>
      <w:r>
        <w:rPr>
          <w:sz w:val="24"/>
        </w:rPr>
        <w:t xml:space="preserve"> </w:t>
      </w:r>
      <w:r w:rsidRPr="007869F2">
        <w:rPr>
          <w:sz w:val="24"/>
        </w:rPr>
        <w:t>-</w:t>
      </w:r>
      <w:r w:rsidRPr="007869F2">
        <w:rPr>
          <w:spacing w:val="1"/>
          <w:sz w:val="24"/>
        </w:rPr>
        <w:t xml:space="preserve"> </w:t>
      </w:r>
      <w:r w:rsidRPr="007869F2">
        <w:rPr>
          <w:sz w:val="24"/>
        </w:rPr>
        <w:t>эпидемиологических</w:t>
      </w:r>
      <w:r w:rsidRPr="007869F2">
        <w:rPr>
          <w:spacing w:val="1"/>
          <w:sz w:val="24"/>
        </w:rPr>
        <w:t xml:space="preserve"> </w:t>
      </w:r>
      <w:r w:rsidRPr="007869F2">
        <w:rPr>
          <w:sz w:val="24"/>
        </w:rPr>
        <w:t>требований,</w:t>
      </w:r>
      <w:r w:rsidRPr="007869F2">
        <w:rPr>
          <w:spacing w:val="1"/>
          <w:sz w:val="24"/>
        </w:rPr>
        <w:t xml:space="preserve"> </w:t>
      </w:r>
      <w:r w:rsidRPr="007869F2">
        <w:rPr>
          <w:sz w:val="24"/>
        </w:rPr>
        <w:t>условий</w:t>
      </w:r>
      <w:r w:rsidRPr="007869F2">
        <w:rPr>
          <w:spacing w:val="1"/>
          <w:sz w:val="24"/>
        </w:rPr>
        <w:t xml:space="preserve"> </w:t>
      </w:r>
      <w:r w:rsidRPr="007869F2">
        <w:rPr>
          <w:sz w:val="24"/>
        </w:rPr>
        <w:t>реализации</w:t>
      </w:r>
      <w:r w:rsidRPr="007869F2">
        <w:rPr>
          <w:spacing w:val="1"/>
          <w:sz w:val="24"/>
        </w:rPr>
        <w:t xml:space="preserve"> </w:t>
      </w:r>
      <w:r w:rsidRPr="007869F2">
        <w:rPr>
          <w:sz w:val="24"/>
        </w:rPr>
        <w:t>программы</w:t>
      </w:r>
      <w:r w:rsidRPr="007869F2">
        <w:rPr>
          <w:spacing w:val="1"/>
          <w:sz w:val="24"/>
        </w:rPr>
        <w:t xml:space="preserve"> </w:t>
      </w:r>
      <w:r w:rsidRPr="007869F2">
        <w:rPr>
          <w:sz w:val="24"/>
        </w:rPr>
        <w:t>ДОО,</w:t>
      </w:r>
      <w:r w:rsidRPr="007869F2">
        <w:rPr>
          <w:spacing w:val="1"/>
          <w:sz w:val="24"/>
        </w:rPr>
        <w:t xml:space="preserve"> </w:t>
      </w:r>
      <w:r w:rsidRPr="007869F2">
        <w:rPr>
          <w:sz w:val="24"/>
        </w:rPr>
        <w:t>потребностей</w:t>
      </w:r>
      <w:r w:rsidRPr="007869F2">
        <w:rPr>
          <w:spacing w:val="-1"/>
          <w:sz w:val="24"/>
        </w:rPr>
        <w:t xml:space="preserve"> </w:t>
      </w:r>
      <w:r w:rsidRPr="007869F2">
        <w:rPr>
          <w:sz w:val="24"/>
        </w:rPr>
        <w:t>участников</w:t>
      </w:r>
      <w:r w:rsidRPr="007869F2">
        <w:rPr>
          <w:spacing w:val="-2"/>
          <w:sz w:val="24"/>
        </w:rPr>
        <w:t xml:space="preserve"> </w:t>
      </w:r>
      <w:r w:rsidRPr="007869F2">
        <w:rPr>
          <w:sz w:val="24"/>
        </w:rPr>
        <w:t>образовательных отношений.</w:t>
      </w:r>
    </w:p>
    <w:p w:rsidR="007869F2" w:rsidRPr="007869F2" w:rsidRDefault="007869F2" w:rsidP="007869F2">
      <w:pPr>
        <w:pStyle w:val="a5"/>
        <w:spacing w:line="276" w:lineRule="auto"/>
        <w:ind w:left="0" w:right="402" w:firstLine="0"/>
        <w:rPr>
          <w:sz w:val="24"/>
        </w:rPr>
      </w:pPr>
      <w:r>
        <w:rPr>
          <w:sz w:val="24"/>
        </w:rPr>
        <w:t xml:space="preserve">          </w:t>
      </w:r>
      <w:r w:rsidRPr="007869F2">
        <w:rPr>
          <w:sz w:val="24"/>
        </w:rPr>
        <w:t>Основными</w:t>
      </w:r>
      <w:r w:rsidRPr="007869F2">
        <w:rPr>
          <w:spacing w:val="1"/>
          <w:sz w:val="24"/>
        </w:rPr>
        <w:t xml:space="preserve"> </w:t>
      </w:r>
      <w:r w:rsidRPr="007869F2">
        <w:rPr>
          <w:sz w:val="24"/>
        </w:rPr>
        <w:t>компонентами</w:t>
      </w:r>
      <w:r w:rsidRPr="007869F2">
        <w:rPr>
          <w:spacing w:val="1"/>
          <w:sz w:val="24"/>
        </w:rPr>
        <w:t xml:space="preserve"> </w:t>
      </w:r>
      <w:r w:rsidRPr="007869F2">
        <w:rPr>
          <w:sz w:val="24"/>
        </w:rPr>
        <w:t>режима</w:t>
      </w:r>
      <w:r w:rsidRPr="007869F2">
        <w:rPr>
          <w:spacing w:val="1"/>
          <w:sz w:val="24"/>
        </w:rPr>
        <w:t xml:space="preserve"> </w:t>
      </w:r>
      <w:r w:rsidRPr="007869F2">
        <w:rPr>
          <w:sz w:val="24"/>
        </w:rPr>
        <w:t>в</w:t>
      </w:r>
      <w:r w:rsidRPr="007869F2">
        <w:rPr>
          <w:spacing w:val="1"/>
          <w:sz w:val="24"/>
        </w:rPr>
        <w:t xml:space="preserve"> </w:t>
      </w:r>
      <w:r w:rsidRPr="007869F2">
        <w:rPr>
          <w:sz w:val="24"/>
        </w:rPr>
        <w:t>ДОО</w:t>
      </w:r>
      <w:r w:rsidRPr="007869F2">
        <w:rPr>
          <w:spacing w:val="1"/>
          <w:sz w:val="24"/>
        </w:rPr>
        <w:t xml:space="preserve"> </w:t>
      </w:r>
      <w:r w:rsidRPr="007869F2">
        <w:rPr>
          <w:sz w:val="24"/>
        </w:rPr>
        <w:t>являются:</w:t>
      </w:r>
      <w:r w:rsidRPr="007869F2">
        <w:rPr>
          <w:spacing w:val="1"/>
          <w:sz w:val="24"/>
        </w:rPr>
        <w:t xml:space="preserve"> </w:t>
      </w:r>
      <w:r w:rsidRPr="007869F2">
        <w:rPr>
          <w:sz w:val="24"/>
        </w:rPr>
        <w:t>сон,</w:t>
      </w:r>
      <w:r w:rsidRPr="007869F2">
        <w:rPr>
          <w:spacing w:val="1"/>
          <w:sz w:val="24"/>
        </w:rPr>
        <w:t xml:space="preserve"> </w:t>
      </w:r>
      <w:r w:rsidRPr="007869F2">
        <w:rPr>
          <w:sz w:val="24"/>
        </w:rPr>
        <w:t>пребывание</w:t>
      </w:r>
      <w:r w:rsidRPr="007869F2">
        <w:rPr>
          <w:spacing w:val="1"/>
          <w:sz w:val="24"/>
        </w:rPr>
        <w:t xml:space="preserve"> </w:t>
      </w:r>
      <w:r w:rsidRPr="007869F2">
        <w:rPr>
          <w:sz w:val="24"/>
        </w:rPr>
        <w:t>на</w:t>
      </w:r>
      <w:r w:rsidRPr="007869F2">
        <w:rPr>
          <w:spacing w:val="1"/>
          <w:sz w:val="24"/>
        </w:rPr>
        <w:t xml:space="preserve"> </w:t>
      </w:r>
      <w:r w:rsidRPr="007869F2">
        <w:rPr>
          <w:sz w:val="24"/>
        </w:rPr>
        <w:t>открытом воздухе (прогулка), образовательная деятельность, игровая деятельность и</w:t>
      </w:r>
      <w:r w:rsidRPr="007869F2">
        <w:rPr>
          <w:spacing w:val="-67"/>
          <w:sz w:val="24"/>
        </w:rPr>
        <w:t xml:space="preserve"> </w:t>
      </w:r>
      <w:r w:rsidRPr="007869F2">
        <w:rPr>
          <w:sz w:val="24"/>
        </w:rPr>
        <w:t>отдых</w:t>
      </w:r>
      <w:r w:rsidRPr="007869F2">
        <w:rPr>
          <w:spacing w:val="1"/>
          <w:sz w:val="24"/>
        </w:rPr>
        <w:t xml:space="preserve"> </w:t>
      </w:r>
      <w:r w:rsidRPr="007869F2">
        <w:rPr>
          <w:sz w:val="24"/>
        </w:rPr>
        <w:t>по</w:t>
      </w:r>
      <w:r w:rsidRPr="007869F2">
        <w:rPr>
          <w:spacing w:val="1"/>
          <w:sz w:val="24"/>
        </w:rPr>
        <w:t xml:space="preserve"> </w:t>
      </w:r>
      <w:r w:rsidRPr="007869F2">
        <w:rPr>
          <w:sz w:val="24"/>
        </w:rPr>
        <w:t>собственному</w:t>
      </w:r>
      <w:r w:rsidRPr="007869F2">
        <w:rPr>
          <w:spacing w:val="1"/>
          <w:sz w:val="24"/>
        </w:rPr>
        <w:t xml:space="preserve"> </w:t>
      </w:r>
      <w:r w:rsidRPr="007869F2">
        <w:rPr>
          <w:sz w:val="24"/>
        </w:rPr>
        <w:t>выбору</w:t>
      </w:r>
      <w:r w:rsidRPr="007869F2">
        <w:rPr>
          <w:spacing w:val="1"/>
          <w:sz w:val="24"/>
        </w:rPr>
        <w:t xml:space="preserve"> </w:t>
      </w:r>
      <w:r w:rsidRPr="007869F2">
        <w:rPr>
          <w:sz w:val="24"/>
        </w:rPr>
        <w:t>(самостоятельная</w:t>
      </w:r>
      <w:r w:rsidRPr="007869F2">
        <w:rPr>
          <w:spacing w:val="1"/>
          <w:sz w:val="24"/>
        </w:rPr>
        <w:t xml:space="preserve"> </w:t>
      </w:r>
      <w:r w:rsidRPr="007869F2">
        <w:rPr>
          <w:sz w:val="24"/>
        </w:rPr>
        <w:t>деятельность),</w:t>
      </w:r>
      <w:r w:rsidRPr="007869F2">
        <w:rPr>
          <w:spacing w:val="1"/>
          <w:sz w:val="24"/>
        </w:rPr>
        <w:t xml:space="preserve"> </w:t>
      </w:r>
      <w:r w:rsidRPr="007869F2">
        <w:rPr>
          <w:sz w:val="24"/>
        </w:rPr>
        <w:t>прием</w:t>
      </w:r>
      <w:r w:rsidRPr="007869F2">
        <w:rPr>
          <w:spacing w:val="70"/>
          <w:sz w:val="24"/>
        </w:rPr>
        <w:t xml:space="preserve"> </w:t>
      </w:r>
      <w:r w:rsidRPr="007869F2">
        <w:rPr>
          <w:sz w:val="24"/>
        </w:rPr>
        <w:t>пищи,</w:t>
      </w:r>
      <w:r w:rsidRPr="007869F2">
        <w:rPr>
          <w:spacing w:val="1"/>
          <w:sz w:val="24"/>
        </w:rPr>
        <w:t xml:space="preserve"> </w:t>
      </w:r>
      <w:r w:rsidRPr="007869F2">
        <w:rPr>
          <w:sz w:val="24"/>
        </w:rPr>
        <w:t>личная гигиена. Содержание и длительность каждого компонента, а также их роль в</w:t>
      </w:r>
      <w:r w:rsidRPr="007869F2">
        <w:rPr>
          <w:spacing w:val="1"/>
          <w:sz w:val="24"/>
        </w:rPr>
        <w:t xml:space="preserve"> </w:t>
      </w:r>
      <w:r w:rsidRPr="007869F2">
        <w:rPr>
          <w:sz w:val="24"/>
        </w:rPr>
        <w:t>определенные</w:t>
      </w:r>
      <w:r w:rsidRPr="007869F2">
        <w:rPr>
          <w:spacing w:val="1"/>
          <w:sz w:val="24"/>
        </w:rPr>
        <w:t xml:space="preserve"> </w:t>
      </w:r>
      <w:r w:rsidRPr="007869F2">
        <w:rPr>
          <w:sz w:val="24"/>
        </w:rPr>
        <w:t>возрастные</w:t>
      </w:r>
      <w:r w:rsidRPr="007869F2">
        <w:rPr>
          <w:spacing w:val="1"/>
          <w:sz w:val="24"/>
        </w:rPr>
        <w:t xml:space="preserve"> </w:t>
      </w:r>
      <w:r w:rsidRPr="007869F2">
        <w:rPr>
          <w:sz w:val="24"/>
        </w:rPr>
        <w:t>периоды</w:t>
      </w:r>
      <w:r w:rsidRPr="007869F2">
        <w:rPr>
          <w:spacing w:val="1"/>
          <w:sz w:val="24"/>
        </w:rPr>
        <w:t xml:space="preserve"> </w:t>
      </w:r>
      <w:r w:rsidRPr="007869F2">
        <w:rPr>
          <w:sz w:val="24"/>
        </w:rPr>
        <w:t>закономерно</w:t>
      </w:r>
      <w:r w:rsidRPr="007869F2">
        <w:rPr>
          <w:spacing w:val="1"/>
          <w:sz w:val="24"/>
        </w:rPr>
        <w:t xml:space="preserve"> </w:t>
      </w:r>
      <w:r w:rsidRPr="007869F2">
        <w:rPr>
          <w:sz w:val="24"/>
        </w:rPr>
        <w:t>изменяются,</w:t>
      </w:r>
      <w:r w:rsidRPr="007869F2">
        <w:rPr>
          <w:spacing w:val="1"/>
          <w:sz w:val="24"/>
        </w:rPr>
        <w:t xml:space="preserve"> </w:t>
      </w:r>
      <w:r w:rsidRPr="007869F2">
        <w:rPr>
          <w:sz w:val="24"/>
        </w:rPr>
        <w:t>приобретая</w:t>
      </w:r>
      <w:r w:rsidRPr="007869F2">
        <w:rPr>
          <w:spacing w:val="1"/>
          <w:sz w:val="24"/>
        </w:rPr>
        <w:t xml:space="preserve"> </w:t>
      </w:r>
      <w:r w:rsidRPr="007869F2">
        <w:rPr>
          <w:sz w:val="24"/>
        </w:rPr>
        <w:t>новые</w:t>
      </w:r>
      <w:r w:rsidRPr="007869F2">
        <w:rPr>
          <w:spacing w:val="1"/>
          <w:sz w:val="24"/>
        </w:rPr>
        <w:t xml:space="preserve"> </w:t>
      </w:r>
      <w:r w:rsidRPr="007869F2">
        <w:rPr>
          <w:sz w:val="24"/>
        </w:rPr>
        <w:t>характерные</w:t>
      </w:r>
      <w:r w:rsidRPr="007869F2">
        <w:rPr>
          <w:spacing w:val="-1"/>
          <w:sz w:val="24"/>
        </w:rPr>
        <w:t xml:space="preserve"> </w:t>
      </w:r>
      <w:r w:rsidRPr="007869F2">
        <w:rPr>
          <w:sz w:val="24"/>
        </w:rPr>
        <w:t>черты</w:t>
      </w:r>
      <w:r w:rsidRPr="007869F2">
        <w:rPr>
          <w:spacing w:val="-3"/>
          <w:sz w:val="24"/>
        </w:rPr>
        <w:t xml:space="preserve"> </w:t>
      </w:r>
      <w:r w:rsidRPr="007869F2">
        <w:rPr>
          <w:sz w:val="24"/>
        </w:rPr>
        <w:t>и</w:t>
      </w:r>
      <w:r w:rsidRPr="007869F2">
        <w:rPr>
          <w:spacing w:val="3"/>
          <w:sz w:val="24"/>
        </w:rPr>
        <w:t xml:space="preserve"> </w:t>
      </w:r>
      <w:r w:rsidRPr="007869F2">
        <w:rPr>
          <w:sz w:val="24"/>
        </w:rPr>
        <w:t>особенности.</w:t>
      </w:r>
    </w:p>
    <w:p w:rsidR="007869F2" w:rsidRPr="00E6383A" w:rsidRDefault="007869F2" w:rsidP="007869F2">
      <w:pPr>
        <w:spacing w:after="0"/>
        <w:jc w:val="both"/>
        <w:rPr>
          <w:rFonts w:ascii="Times New Roman" w:hAnsi="Times New Roman" w:cs="Times New Roman"/>
          <w:b/>
          <w:sz w:val="24"/>
          <w:szCs w:val="24"/>
        </w:rPr>
      </w:pPr>
      <w:r>
        <w:rPr>
          <w:rFonts w:ascii="Times New Roman" w:hAnsi="Times New Roman" w:cs="Times New Roman"/>
          <w:sz w:val="24"/>
          <w:szCs w:val="24"/>
        </w:rPr>
        <w:t xml:space="preserve">           М</w:t>
      </w:r>
      <w:r w:rsidRPr="00E6383A">
        <w:rPr>
          <w:rFonts w:ascii="Times New Roman" w:hAnsi="Times New Roman" w:cs="Times New Roman"/>
          <w:sz w:val="24"/>
          <w:szCs w:val="24"/>
        </w:rPr>
        <w:t>ДОУ</w:t>
      </w:r>
      <w:r>
        <w:rPr>
          <w:rFonts w:ascii="Times New Roman" w:hAnsi="Times New Roman" w:cs="Times New Roman"/>
          <w:sz w:val="24"/>
          <w:szCs w:val="24"/>
        </w:rPr>
        <w:t xml:space="preserve"> «Детский сад № 62»</w:t>
      </w:r>
      <w:r w:rsidRPr="00E6383A">
        <w:rPr>
          <w:rFonts w:ascii="Times New Roman" w:hAnsi="Times New Roman" w:cs="Times New Roman"/>
          <w:sz w:val="24"/>
          <w:szCs w:val="24"/>
        </w:rPr>
        <w:t xml:space="preserve"> самостоятельно определяет режим и распорядок дня, устанавливаемые с учетом условий реализации Программы, потребностей участников образовательных отношений, особенностей реализуемых авторских вариативных </w:t>
      </w:r>
      <w:r w:rsidRPr="00E6383A">
        <w:rPr>
          <w:rFonts w:ascii="Times New Roman" w:hAnsi="Times New Roman" w:cs="Times New Roman"/>
          <w:sz w:val="24"/>
          <w:szCs w:val="24"/>
        </w:rPr>
        <w:lastRenderedPageBreak/>
        <w:t>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7869F2" w:rsidRPr="007869F2" w:rsidRDefault="007869F2" w:rsidP="007869F2">
      <w:pPr>
        <w:spacing w:after="0"/>
        <w:rPr>
          <w:rFonts w:ascii="Times New Roman" w:hAnsi="Times New Roman" w:cs="Times New Roman"/>
          <w:sz w:val="24"/>
          <w:szCs w:val="24"/>
        </w:rPr>
      </w:pPr>
      <w:r w:rsidRPr="007869F2">
        <w:rPr>
          <w:rFonts w:ascii="Times New Roman" w:hAnsi="Times New Roman" w:cs="Times New Roman"/>
          <w:b/>
          <w:sz w:val="24"/>
          <w:szCs w:val="24"/>
        </w:rPr>
        <w:t xml:space="preserve"> Е</w:t>
      </w:r>
      <w:r w:rsidRPr="007869F2">
        <w:rPr>
          <w:rFonts w:ascii="Times New Roman" w:hAnsi="Times New Roman" w:cs="Times New Roman"/>
          <w:b/>
          <w:bCs/>
          <w:sz w:val="24"/>
          <w:szCs w:val="24"/>
        </w:rPr>
        <w:t xml:space="preserve">жедневная организация жизни и деятельности детей </w:t>
      </w:r>
      <w:r w:rsidRPr="007869F2">
        <w:rPr>
          <w:rFonts w:ascii="Times New Roman" w:hAnsi="Times New Roman" w:cs="Times New Roman"/>
          <w:sz w:val="24"/>
          <w:szCs w:val="24"/>
        </w:rPr>
        <w:t xml:space="preserve">- режим работы детского сада установлен Учредителем, исходя из потребностей семей и возможностей бюджетного финансирования детского сада, и является следующим: </w:t>
      </w:r>
    </w:p>
    <w:p w:rsidR="007869F2" w:rsidRPr="007869F2" w:rsidRDefault="007869F2" w:rsidP="007869F2">
      <w:pPr>
        <w:pStyle w:val="Default"/>
        <w:spacing w:line="276" w:lineRule="auto"/>
        <w:jc w:val="both"/>
      </w:pPr>
      <w:r w:rsidRPr="007869F2">
        <w:t xml:space="preserve">- Пятидневная рабочая неделя; </w:t>
      </w:r>
    </w:p>
    <w:p w:rsidR="007869F2" w:rsidRPr="007869F2" w:rsidRDefault="007869F2" w:rsidP="007869F2">
      <w:pPr>
        <w:pStyle w:val="Default"/>
        <w:spacing w:line="276" w:lineRule="auto"/>
        <w:jc w:val="both"/>
      </w:pPr>
      <w:r w:rsidRPr="007869F2">
        <w:t xml:space="preserve">- 12-часовая длительность работы детского сада; </w:t>
      </w:r>
    </w:p>
    <w:p w:rsidR="007869F2" w:rsidRPr="007869F2" w:rsidRDefault="007869F2" w:rsidP="007869F2">
      <w:pPr>
        <w:pStyle w:val="Default"/>
        <w:spacing w:line="276" w:lineRule="auto"/>
        <w:jc w:val="both"/>
      </w:pPr>
      <w:r w:rsidRPr="007869F2">
        <w:t xml:space="preserve">- График работы с 07.00 до 19.00 </w:t>
      </w:r>
    </w:p>
    <w:p w:rsidR="007869F2" w:rsidRDefault="007869F2" w:rsidP="007869F2">
      <w:pPr>
        <w:pStyle w:val="Default"/>
        <w:spacing w:line="276" w:lineRule="auto"/>
        <w:jc w:val="both"/>
        <w:rPr>
          <w:b/>
          <w:bCs/>
          <w:szCs w:val="23"/>
        </w:rPr>
      </w:pPr>
    </w:p>
    <w:p w:rsidR="007869F2" w:rsidRPr="000E348C" w:rsidRDefault="007869F2" w:rsidP="007869F2">
      <w:pPr>
        <w:pStyle w:val="Default"/>
        <w:spacing w:line="276" w:lineRule="auto"/>
        <w:jc w:val="both"/>
        <w:rPr>
          <w:szCs w:val="23"/>
        </w:rPr>
      </w:pPr>
      <w:r w:rsidRPr="000E348C">
        <w:rPr>
          <w:b/>
          <w:bCs/>
          <w:szCs w:val="23"/>
        </w:rPr>
        <w:t xml:space="preserve">Основные принципы построения режима дня: </w:t>
      </w:r>
    </w:p>
    <w:p w:rsidR="007869F2" w:rsidRPr="000E348C" w:rsidRDefault="007869F2" w:rsidP="007869F2">
      <w:pPr>
        <w:pStyle w:val="Default"/>
        <w:spacing w:line="276" w:lineRule="auto"/>
        <w:jc w:val="both"/>
        <w:rPr>
          <w:szCs w:val="23"/>
        </w:rPr>
      </w:pPr>
      <w:r w:rsidRPr="000E348C">
        <w:rPr>
          <w:szCs w:val="23"/>
        </w:rPr>
        <w:t xml:space="preserve">1. Режим дня выполняется на протяжении всего периода </w:t>
      </w:r>
      <w:r>
        <w:rPr>
          <w:szCs w:val="23"/>
        </w:rPr>
        <w:t xml:space="preserve">пребывания </w:t>
      </w:r>
      <w:r w:rsidRPr="000E348C">
        <w:rPr>
          <w:szCs w:val="23"/>
        </w:rPr>
        <w:t xml:space="preserve">детей в дошкольном учреждении, сохраняя последовательность, постоянство и постепенность. </w:t>
      </w:r>
    </w:p>
    <w:p w:rsidR="007869F2" w:rsidRPr="000E348C" w:rsidRDefault="007869F2" w:rsidP="007869F2">
      <w:pPr>
        <w:pStyle w:val="Default"/>
        <w:spacing w:line="276" w:lineRule="auto"/>
        <w:jc w:val="both"/>
        <w:rPr>
          <w:szCs w:val="23"/>
        </w:rPr>
      </w:pPr>
      <w:r w:rsidRPr="000E348C">
        <w:rPr>
          <w:szCs w:val="23"/>
        </w:rPr>
        <w:t xml:space="preserve">2. Соответствие правильности построения режима дня возрастным психофизиологическим особенностям дошкольника, поэтому в </w:t>
      </w:r>
      <w:r>
        <w:rPr>
          <w:szCs w:val="23"/>
        </w:rPr>
        <w:t>М</w:t>
      </w:r>
      <w:r w:rsidRPr="000E348C">
        <w:rPr>
          <w:szCs w:val="23"/>
        </w:rPr>
        <w:t xml:space="preserve">ДОУ для каждой возрастной группы определен свой режим дня. </w:t>
      </w:r>
    </w:p>
    <w:p w:rsidR="007869F2" w:rsidRPr="000E348C" w:rsidRDefault="007869F2" w:rsidP="007869F2">
      <w:pPr>
        <w:pStyle w:val="Default"/>
        <w:spacing w:line="276" w:lineRule="auto"/>
        <w:jc w:val="both"/>
        <w:rPr>
          <w:szCs w:val="23"/>
        </w:rPr>
      </w:pPr>
      <w:r w:rsidRPr="000E348C">
        <w:rPr>
          <w:szCs w:val="23"/>
        </w:rPr>
        <w:t xml:space="preserve">3. </w:t>
      </w:r>
      <w:r w:rsidRPr="000E348C">
        <w:rPr>
          <w:b/>
          <w:bCs/>
          <w:i/>
          <w:iCs/>
          <w:szCs w:val="23"/>
        </w:rPr>
        <w:t>Режим дня является примерным</w:t>
      </w:r>
      <w:r w:rsidRPr="000E348C">
        <w:rPr>
          <w:szCs w:val="23"/>
        </w:rPr>
        <w:t xml:space="preserve">, его можно корректировать с учетом особенностей работы </w:t>
      </w:r>
      <w:r>
        <w:rPr>
          <w:szCs w:val="23"/>
        </w:rPr>
        <w:t>М</w:t>
      </w:r>
      <w:r w:rsidRPr="000E348C">
        <w:rPr>
          <w:szCs w:val="23"/>
        </w:rPr>
        <w:t xml:space="preserve">ДОУ, контингента детей, климата региона, времени года, длительности светового дня. </w:t>
      </w:r>
    </w:p>
    <w:p w:rsidR="007869F2" w:rsidRPr="000E348C" w:rsidRDefault="007869F2" w:rsidP="007869F2">
      <w:pPr>
        <w:pStyle w:val="Default"/>
        <w:spacing w:line="276" w:lineRule="auto"/>
        <w:jc w:val="both"/>
        <w:rPr>
          <w:szCs w:val="23"/>
        </w:rPr>
      </w:pPr>
      <w:r w:rsidRPr="000E348C">
        <w:rPr>
          <w:szCs w:val="23"/>
        </w:rPr>
        <w:t xml:space="preserve">Правильный режим дня — это рациональная продолжительность и чередование различных видов деятельности и отдыха детей в течение суток. Основным принципом правильного построения режима является соответствие возрастным психофизиологическим особенностям детей. </w:t>
      </w:r>
    </w:p>
    <w:p w:rsidR="007869F2" w:rsidRPr="000E348C" w:rsidRDefault="007869F2" w:rsidP="007869F2">
      <w:pPr>
        <w:pStyle w:val="Default"/>
        <w:spacing w:line="276" w:lineRule="auto"/>
        <w:jc w:val="both"/>
        <w:rPr>
          <w:szCs w:val="23"/>
        </w:rPr>
      </w:pPr>
      <w:r w:rsidRPr="000E348C">
        <w:rPr>
          <w:szCs w:val="23"/>
        </w:rPr>
        <w:t xml:space="preserve">Рациональный режим дня остается основой охраны здоровья и воспитания детей. </w:t>
      </w:r>
    </w:p>
    <w:p w:rsidR="007869F2" w:rsidRDefault="007869F2" w:rsidP="007869F2">
      <w:pPr>
        <w:pStyle w:val="Default"/>
        <w:spacing w:line="276" w:lineRule="auto"/>
        <w:jc w:val="both"/>
        <w:rPr>
          <w:b/>
          <w:bCs/>
          <w:szCs w:val="23"/>
        </w:rPr>
      </w:pPr>
    </w:p>
    <w:p w:rsidR="007869F2" w:rsidRPr="000E348C" w:rsidRDefault="007869F2" w:rsidP="007869F2">
      <w:pPr>
        <w:pStyle w:val="Default"/>
        <w:spacing w:line="276" w:lineRule="auto"/>
        <w:jc w:val="both"/>
        <w:rPr>
          <w:szCs w:val="23"/>
        </w:rPr>
      </w:pPr>
      <w:r w:rsidRPr="000E348C">
        <w:rPr>
          <w:b/>
          <w:bCs/>
          <w:szCs w:val="23"/>
        </w:rPr>
        <w:t xml:space="preserve">Режим дня предусматривает: </w:t>
      </w:r>
    </w:p>
    <w:p w:rsidR="007869F2" w:rsidRPr="000E348C" w:rsidRDefault="007869F2" w:rsidP="007869F2">
      <w:pPr>
        <w:pStyle w:val="Default"/>
        <w:spacing w:line="276" w:lineRule="auto"/>
        <w:jc w:val="both"/>
        <w:rPr>
          <w:szCs w:val="23"/>
        </w:rPr>
      </w:pPr>
      <w:r w:rsidRPr="000E348C">
        <w:rPr>
          <w:szCs w:val="23"/>
        </w:rPr>
        <w:t xml:space="preserve">- ориентацию на возрастные, физические и психические возможности ребенка; </w:t>
      </w:r>
    </w:p>
    <w:p w:rsidR="007869F2" w:rsidRPr="000E348C" w:rsidRDefault="007869F2" w:rsidP="007869F2">
      <w:pPr>
        <w:pStyle w:val="Default"/>
        <w:spacing w:line="276" w:lineRule="auto"/>
        <w:jc w:val="both"/>
        <w:rPr>
          <w:szCs w:val="23"/>
        </w:rPr>
      </w:pPr>
      <w:r w:rsidRPr="000E348C">
        <w:rPr>
          <w:szCs w:val="23"/>
        </w:rPr>
        <w:t xml:space="preserve">- опору на индивидуальные особенности ребенка и его состояние здоровья; </w:t>
      </w:r>
    </w:p>
    <w:p w:rsidR="007869F2" w:rsidRPr="000E348C" w:rsidRDefault="007869F2" w:rsidP="007869F2">
      <w:pPr>
        <w:pStyle w:val="Default"/>
        <w:spacing w:line="276" w:lineRule="auto"/>
        <w:jc w:val="both"/>
        <w:rPr>
          <w:szCs w:val="23"/>
        </w:rPr>
      </w:pPr>
      <w:r w:rsidRPr="000E348C">
        <w:rPr>
          <w:szCs w:val="23"/>
        </w:rPr>
        <w:t xml:space="preserve">- выделение достаточного времени для сна и прогулки, строгое соблюдение интервалов между приемами пищи; </w:t>
      </w:r>
    </w:p>
    <w:p w:rsidR="007869F2" w:rsidRPr="000E348C" w:rsidRDefault="007869F2" w:rsidP="007869F2">
      <w:pPr>
        <w:pStyle w:val="Default"/>
        <w:spacing w:line="276" w:lineRule="auto"/>
        <w:jc w:val="both"/>
        <w:rPr>
          <w:szCs w:val="23"/>
        </w:rPr>
      </w:pPr>
      <w:r w:rsidRPr="000E348C">
        <w:rPr>
          <w:szCs w:val="23"/>
        </w:rPr>
        <w:t xml:space="preserve">- соблюдение баланса между разными видами активности детей (умственной, физической и др.), их чередование; </w:t>
      </w:r>
    </w:p>
    <w:p w:rsidR="007869F2" w:rsidRPr="000E348C" w:rsidRDefault="007869F2" w:rsidP="007869F2">
      <w:pPr>
        <w:spacing w:after="0"/>
        <w:jc w:val="both"/>
        <w:rPr>
          <w:rFonts w:ascii="Times New Roman" w:hAnsi="Times New Roman" w:cs="Times New Roman"/>
          <w:sz w:val="28"/>
          <w:szCs w:val="28"/>
        </w:rPr>
      </w:pPr>
      <w:r w:rsidRPr="000E348C">
        <w:rPr>
          <w:rFonts w:ascii="Times New Roman" w:hAnsi="Times New Roman" w:cs="Times New Roman"/>
          <w:sz w:val="24"/>
          <w:szCs w:val="23"/>
        </w:rPr>
        <w:t>- организация гибкого</w:t>
      </w:r>
      <w:r>
        <w:rPr>
          <w:rFonts w:ascii="Times New Roman" w:hAnsi="Times New Roman" w:cs="Times New Roman"/>
          <w:sz w:val="24"/>
          <w:szCs w:val="23"/>
        </w:rPr>
        <w:t xml:space="preserve"> режима пребывания детей в МДОУ</w:t>
      </w:r>
      <w:r w:rsidRPr="000E348C">
        <w:rPr>
          <w:rFonts w:ascii="Times New Roman" w:hAnsi="Times New Roman" w:cs="Times New Roman"/>
          <w:sz w:val="24"/>
          <w:szCs w:val="23"/>
        </w:rPr>
        <w:t xml:space="preserve"> (с учетом потребностей родителей, в адаптационный периоде).</w:t>
      </w:r>
    </w:p>
    <w:p w:rsidR="007869F2" w:rsidRDefault="007869F2" w:rsidP="007869F2">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056BA2">
        <w:rPr>
          <w:rFonts w:ascii="Times New Roman" w:hAnsi="Times New Roman" w:cs="Times New Roman"/>
          <w:sz w:val="24"/>
          <w:szCs w:val="28"/>
        </w:rPr>
        <w:t xml:space="preserve">Режим дня </w:t>
      </w:r>
      <w:r>
        <w:rPr>
          <w:rFonts w:ascii="Times New Roman" w:hAnsi="Times New Roman" w:cs="Times New Roman"/>
          <w:sz w:val="24"/>
          <w:szCs w:val="28"/>
        </w:rPr>
        <w:t xml:space="preserve"> в МДОУ «Детский сад № 62» </w:t>
      </w:r>
      <w:r w:rsidRPr="00056BA2">
        <w:rPr>
          <w:rFonts w:ascii="Times New Roman" w:hAnsi="Times New Roman" w:cs="Times New Roman"/>
          <w:sz w:val="24"/>
          <w:szCs w:val="28"/>
        </w:rPr>
        <w:t>составл</w:t>
      </w:r>
      <w:r>
        <w:rPr>
          <w:rFonts w:ascii="Times New Roman" w:hAnsi="Times New Roman" w:cs="Times New Roman"/>
          <w:sz w:val="24"/>
          <w:szCs w:val="28"/>
        </w:rPr>
        <w:t xml:space="preserve">ен </w:t>
      </w:r>
      <w:r w:rsidRPr="00056BA2">
        <w:rPr>
          <w:rFonts w:ascii="Times New Roman" w:hAnsi="Times New Roman" w:cs="Times New Roman"/>
          <w:sz w:val="24"/>
          <w:szCs w:val="28"/>
        </w:rPr>
        <w:t xml:space="preserve"> с расчетом на 12 – ти часовое пребывание ребенка в детском саду.</w:t>
      </w:r>
      <w:r>
        <w:rPr>
          <w:rFonts w:ascii="Times New Roman" w:hAnsi="Times New Roman" w:cs="Times New Roman"/>
          <w:sz w:val="24"/>
          <w:szCs w:val="28"/>
        </w:rPr>
        <w:t xml:space="preserve"> Режим дня соответствует возрастным особенностям детей и способствует  их гармоничному развитию. </w:t>
      </w:r>
    </w:p>
    <w:p w:rsidR="007869F2" w:rsidRPr="007869F2" w:rsidRDefault="007869F2" w:rsidP="007869F2">
      <w:pPr>
        <w:pStyle w:val="a5"/>
        <w:spacing w:line="276" w:lineRule="auto"/>
        <w:ind w:left="0" w:right="406" w:firstLine="0"/>
        <w:rPr>
          <w:sz w:val="24"/>
        </w:rPr>
      </w:pPr>
      <w:r>
        <w:rPr>
          <w:sz w:val="24"/>
        </w:rPr>
        <w:t xml:space="preserve">          </w:t>
      </w:r>
      <w:r w:rsidRPr="007869F2">
        <w:rPr>
          <w:sz w:val="24"/>
        </w:rPr>
        <w:t>Режим дня строится с учетом сезонных изменений. В теплый период года</w:t>
      </w:r>
      <w:r w:rsidRPr="007869F2">
        <w:rPr>
          <w:spacing w:val="1"/>
          <w:sz w:val="24"/>
        </w:rPr>
        <w:t xml:space="preserve"> </w:t>
      </w:r>
      <w:r w:rsidRPr="007869F2">
        <w:rPr>
          <w:sz w:val="24"/>
        </w:rPr>
        <w:t>увеличивается</w:t>
      </w:r>
      <w:r w:rsidRPr="007869F2">
        <w:rPr>
          <w:spacing w:val="1"/>
          <w:sz w:val="24"/>
        </w:rPr>
        <w:t xml:space="preserve"> </w:t>
      </w:r>
      <w:r w:rsidRPr="007869F2">
        <w:rPr>
          <w:sz w:val="24"/>
        </w:rPr>
        <w:t>ежедневная</w:t>
      </w:r>
      <w:r w:rsidRPr="007869F2">
        <w:rPr>
          <w:spacing w:val="1"/>
          <w:sz w:val="24"/>
        </w:rPr>
        <w:t xml:space="preserve"> </w:t>
      </w:r>
      <w:r w:rsidRPr="007869F2">
        <w:rPr>
          <w:sz w:val="24"/>
        </w:rPr>
        <w:t>длительность</w:t>
      </w:r>
      <w:r w:rsidRPr="007869F2">
        <w:rPr>
          <w:spacing w:val="1"/>
          <w:sz w:val="24"/>
        </w:rPr>
        <w:t xml:space="preserve"> </w:t>
      </w:r>
      <w:r w:rsidRPr="007869F2">
        <w:rPr>
          <w:sz w:val="24"/>
        </w:rPr>
        <w:t>пребывания</w:t>
      </w:r>
      <w:r w:rsidRPr="007869F2">
        <w:rPr>
          <w:spacing w:val="1"/>
          <w:sz w:val="24"/>
        </w:rPr>
        <w:t xml:space="preserve"> </w:t>
      </w:r>
      <w:r w:rsidRPr="007869F2">
        <w:rPr>
          <w:sz w:val="24"/>
        </w:rPr>
        <w:t>детей</w:t>
      </w:r>
      <w:r w:rsidRPr="007869F2">
        <w:rPr>
          <w:spacing w:val="1"/>
          <w:sz w:val="24"/>
        </w:rPr>
        <w:t xml:space="preserve"> </w:t>
      </w:r>
      <w:r w:rsidRPr="007869F2">
        <w:rPr>
          <w:sz w:val="24"/>
        </w:rPr>
        <w:t>на</w:t>
      </w:r>
      <w:r w:rsidRPr="007869F2">
        <w:rPr>
          <w:spacing w:val="1"/>
          <w:sz w:val="24"/>
        </w:rPr>
        <w:t xml:space="preserve"> </w:t>
      </w:r>
      <w:r w:rsidRPr="007869F2">
        <w:rPr>
          <w:sz w:val="24"/>
        </w:rPr>
        <w:t>свежем</w:t>
      </w:r>
      <w:r w:rsidRPr="007869F2">
        <w:rPr>
          <w:spacing w:val="1"/>
          <w:sz w:val="24"/>
        </w:rPr>
        <w:t xml:space="preserve"> </w:t>
      </w:r>
      <w:r w:rsidRPr="007869F2">
        <w:rPr>
          <w:sz w:val="24"/>
        </w:rPr>
        <w:t>воздухе,</w:t>
      </w:r>
      <w:r w:rsidRPr="007869F2">
        <w:rPr>
          <w:spacing w:val="1"/>
          <w:sz w:val="24"/>
        </w:rPr>
        <w:t xml:space="preserve"> </w:t>
      </w:r>
      <w:r w:rsidRPr="007869F2">
        <w:rPr>
          <w:sz w:val="24"/>
        </w:rPr>
        <w:t>образовательная</w:t>
      </w:r>
      <w:r w:rsidRPr="007869F2">
        <w:rPr>
          <w:spacing w:val="1"/>
          <w:sz w:val="24"/>
        </w:rPr>
        <w:t xml:space="preserve"> </w:t>
      </w:r>
      <w:r w:rsidRPr="007869F2">
        <w:rPr>
          <w:sz w:val="24"/>
        </w:rPr>
        <w:t>деятельность</w:t>
      </w:r>
      <w:r w:rsidRPr="007869F2">
        <w:rPr>
          <w:spacing w:val="1"/>
          <w:sz w:val="24"/>
        </w:rPr>
        <w:t xml:space="preserve"> </w:t>
      </w:r>
      <w:r w:rsidRPr="007869F2">
        <w:rPr>
          <w:sz w:val="24"/>
        </w:rPr>
        <w:t>переносится</w:t>
      </w:r>
      <w:r w:rsidRPr="007869F2">
        <w:rPr>
          <w:spacing w:val="1"/>
          <w:sz w:val="24"/>
        </w:rPr>
        <w:t xml:space="preserve"> </w:t>
      </w:r>
      <w:r w:rsidRPr="007869F2">
        <w:rPr>
          <w:sz w:val="24"/>
        </w:rPr>
        <w:t>на</w:t>
      </w:r>
      <w:r w:rsidRPr="007869F2">
        <w:rPr>
          <w:spacing w:val="1"/>
          <w:sz w:val="24"/>
        </w:rPr>
        <w:t xml:space="preserve"> </w:t>
      </w:r>
      <w:r w:rsidRPr="007869F2">
        <w:rPr>
          <w:sz w:val="24"/>
        </w:rPr>
        <w:t>прогулку</w:t>
      </w:r>
      <w:r w:rsidRPr="007869F2">
        <w:rPr>
          <w:spacing w:val="1"/>
          <w:sz w:val="24"/>
        </w:rPr>
        <w:t xml:space="preserve"> </w:t>
      </w:r>
      <w:r w:rsidRPr="007869F2">
        <w:rPr>
          <w:sz w:val="24"/>
        </w:rPr>
        <w:t>(при</w:t>
      </w:r>
      <w:r w:rsidRPr="007869F2">
        <w:rPr>
          <w:spacing w:val="1"/>
          <w:sz w:val="24"/>
        </w:rPr>
        <w:t xml:space="preserve"> </w:t>
      </w:r>
      <w:r w:rsidRPr="007869F2">
        <w:rPr>
          <w:sz w:val="24"/>
        </w:rPr>
        <w:t>наличии</w:t>
      </w:r>
      <w:r w:rsidRPr="007869F2">
        <w:rPr>
          <w:spacing w:val="1"/>
          <w:sz w:val="24"/>
        </w:rPr>
        <w:t xml:space="preserve"> </w:t>
      </w:r>
      <w:r w:rsidRPr="007869F2">
        <w:rPr>
          <w:sz w:val="24"/>
        </w:rPr>
        <w:t>условий).</w:t>
      </w:r>
      <w:r w:rsidRPr="007869F2">
        <w:rPr>
          <w:spacing w:val="1"/>
          <w:sz w:val="24"/>
        </w:rPr>
        <w:t xml:space="preserve"> </w:t>
      </w:r>
      <w:r w:rsidRPr="007869F2">
        <w:rPr>
          <w:sz w:val="24"/>
        </w:rPr>
        <w:t>Согласно</w:t>
      </w:r>
      <w:r w:rsidRPr="007869F2">
        <w:rPr>
          <w:spacing w:val="71"/>
          <w:sz w:val="24"/>
        </w:rPr>
        <w:t xml:space="preserve"> </w:t>
      </w:r>
      <w:r w:rsidRPr="007869F2">
        <w:rPr>
          <w:sz w:val="24"/>
        </w:rPr>
        <w:t>пункту</w:t>
      </w:r>
      <w:r w:rsidRPr="007869F2">
        <w:rPr>
          <w:spacing w:val="71"/>
          <w:sz w:val="24"/>
        </w:rPr>
        <w:t xml:space="preserve"> </w:t>
      </w:r>
      <w:r w:rsidRPr="007869F2">
        <w:rPr>
          <w:sz w:val="24"/>
        </w:rPr>
        <w:t>185</w:t>
      </w:r>
      <w:r w:rsidRPr="007869F2">
        <w:rPr>
          <w:spacing w:val="71"/>
          <w:sz w:val="24"/>
        </w:rPr>
        <w:t xml:space="preserve"> </w:t>
      </w:r>
      <w:r w:rsidRPr="007869F2">
        <w:rPr>
          <w:sz w:val="24"/>
        </w:rPr>
        <w:t>СанПиН</w:t>
      </w:r>
      <w:r w:rsidRPr="007869F2">
        <w:rPr>
          <w:spacing w:val="71"/>
          <w:sz w:val="24"/>
        </w:rPr>
        <w:t xml:space="preserve"> </w:t>
      </w:r>
      <w:r w:rsidRPr="007869F2">
        <w:rPr>
          <w:sz w:val="24"/>
        </w:rPr>
        <w:t>1.2.3685-21</w:t>
      </w:r>
      <w:r w:rsidRPr="007869F2">
        <w:rPr>
          <w:spacing w:val="71"/>
          <w:sz w:val="24"/>
        </w:rPr>
        <w:t xml:space="preserve"> </w:t>
      </w:r>
      <w:r w:rsidRPr="007869F2">
        <w:rPr>
          <w:sz w:val="24"/>
        </w:rPr>
        <w:t>при</w:t>
      </w:r>
      <w:r w:rsidRPr="007869F2">
        <w:rPr>
          <w:spacing w:val="71"/>
          <w:sz w:val="24"/>
        </w:rPr>
        <w:t xml:space="preserve"> </w:t>
      </w:r>
      <w:r w:rsidRPr="007869F2">
        <w:rPr>
          <w:sz w:val="24"/>
        </w:rPr>
        <w:t>температуре   воздуха   ниже</w:t>
      </w:r>
      <w:r w:rsidRPr="007869F2">
        <w:rPr>
          <w:spacing w:val="1"/>
          <w:sz w:val="24"/>
        </w:rPr>
        <w:t xml:space="preserve"> </w:t>
      </w:r>
      <w:r w:rsidRPr="007869F2">
        <w:rPr>
          <w:sz w:val="24"/>
        </w:rPr>
        <w:t>минус 15 °C и скорости ветра более 7 м/с продолжительность прогулки для детей до</w:t>
      </w:r>
      <w:r w:rsidRPr="007869F2">
        <w:rPr>
          <w:spacing w:val="1"/>
          <w:sz w:val="24"/>
        </w:rPr>
        <w:t xml:space="preserve"> </w:t>
      </w:r>
      <w:r w:rsidRPr="007869F2">
        <w:rPr>
          <w:sz w:val="24"/>
        </w:rPr>
        <w:t>7 лет сокращают. При осуществлении режимных моментов необходимо учитывать</w:t>
      </w:r>
      <w:r w:rsidRPr="007869F2">
        <w:rPr>
          <w:spacing w:val="1"/>
          <w:sz w:val="24"/>
        </w:rPr>
        <w:t xml:space="preserve"> </w:t>
      </w:r>
      <w:r w:rsidRPr="007869F2">
        <w:rPr>
          <w:sz w:val="24"/>
        </w:rPr>
        <w:t>также</w:t>
      </w:r>
      <w:r w:rsidRPr="007869F2">
        <w:rPr>
          <w:spacing w:val="1"/>
          <w:sz w:val="24"/>
        </w:rPr>
        <w:t xml:space="preserve"> </w:t>
      </w:r>
      <w:r w:rsidRPr="007869F2">
        <w:rPr>
          <w:sz w:val="24"/>
        </w:rPr>
        <w:t>индивидуальные</w:t>
      </w:r>
      <w:r w:rsidRPr="007869F2">
        <w:rPr>
          <w:spacing w:val="1"/>
          <w:sz w:val="24"/>
        </w:rPr>
        <w:t xml:space="preserve"> </w:t>
      </w:r>
      <w:r w:rsidRPr="007869F2">
        <w:rPr>
          <w:sz w:val="24"/>
        </w:rPr>
        <w:t>особенности</w:t>
      </w:r>
      <w:r w:rsidRPr="007869F2">
        <w:rPr>
          <w:spacing w:val="1"/>
          <w:sz w:val="24"/>
        </w:rPr>
        <w:t xml:space="preserve"> </w:t>
      </w:r>
      <w:r w:rsidRPr="007869F2">
        <w:rPr>
          <w:sz w:val="24"/>
        </w:rPr>
        <w:t>ребенка</w:t>
      </w:r>
      <w:r w:rsidRPr="007869F2">
        <w:rPr>
          <w:spacing w:val="1"/>
          <w:sz w:val="24"/>
        </w:rPr>
        <w:t xml:space="preserve"> </w:t>
      </w:r>
      <w:r w:rsidRPr="007869F2">
        <w:rPr>
          <w:sz w:val="24"/>
        </w:rPr>
        <w:t>(длительность</w:t>
      </w:r>
      <w:r w:rsidRPr="007869F2">
        <w:rPr>
          <w:spacing w:val="1"/>
          <w:sz w:val="24"/>
        </w:rPr>
        <w:t xml:space="preserve"> </w:t>
      </w:r>
      <w:r w:rsidRPr="007869F2">
        <w:rPr>
          <w:sz w:val="24"/>
        </w:rPr>
        <w:t>сна,</w:t>
      </w:r>
      <w:r w:rsidRPr="007869F2">
        <w:rPr>
          <w:spacing w:val="1"/>
          <w:sz w:val="24"/>
        </w:rPr>
        <w:t xml:space="preserve"> </w:t>
      </w:r>
      <w:r w:rsidRPr="007869F2">
        <w:rPr>
          <w:sz w:val="24"/>
        </w:rPr>
        <w:t>вкусовые</w:t>
      </w:r>
      <w:r w:rsidRPr="007869F2">
        <w:rPr>
          <w:spacing w:val="1"/>
          <w:sz w:val="24"/>
        </w:rPr>
        <w:t xml:space="preserve"> </w:t>
      </w:r>
      <w:r w:rsidRPr="007869F2">
        <w:rPr>
          <w:sz w:val="24"/>
        </w:rPr>
        <w:t>предпочтения,</w:t>
      </w:r>
      <w:r w:rsidRPr="007869F2">
        <w:rPr>
          <w:spacing w:val="-4"/>
          <w:sz w:val="24"/>
        </w:rPr>
        <w:t xml:space="preserve"> </w:t>
      </w:r>
      <w:r w:rsidRPr="007869F2">
        <w:rPr>
          <w:sz w:val="24"/>
        </w:rPr>
        <w:t>характер,</w:t>
      </w:r>
      <w:r w:rsidRPr="007869F2">
        <w:rPr>
          <w:spacing w:val="-1"/>
          <w:sz w:val="24"/>
        </w:rPr>
        <w:t xml:space="preserve"> </w:t>
      </w:r>
      <w:r w:rsidRPr="007869F2">
        <w:rPr>
          <w:sz w:val="24"/>
        </w:rPr>
        <w:t xml:space="preserve">темп </w:t>
      </w:r>
      <w:r w:rsidRPr="007869F2">
        <w:rPr>
          <w:sz w:val="24"/>
        </w:rPr>
        <w:lastRenderedPageBreak/>
        <w:t>деятельности</w:t>
      </w:r>
      <w:r w:rsidRPr="007869F2">
        <w:rPr>
          <w:spacing w:val="-2"/>
          <w:sz w:val="24"/>
        </w:rPr>
        <w:t xml:space="preserve"> </w:t>
      </w:r>
      <w:r w:rsidRPr="007869F2">
        <w:rPr>
          <w:sz w:val="24"/>
        </w:rPr>
        <w:t>и т.</w:t>
      </w:r>
      <w:r w:rsidRPr="007869F2">
        <w:rPr>
          <w:spacing w:val="-1"/>
          <w:sz w:val="24"/>
        </w:rPr>
        <w:t xml:space="preserve"> </w:t>
      </w:r>
      <w:r w:rsidRPr="007869F2">
        <w:rPr>
          <w:sz w:val="24"/>
        </w:rPr>
        <w:t>д.).</w:t>
      </w:r>
    </w:p>
    <w:p w:rsidR="007869F2" w:rsidRPr="007869F2" w:rsidRDefault="007869F2" w:rsidP="007869F2">
      <w:pPr>
        <w:pStyle w:val="a5"/>
        <w:spacing w:before="2" w:line="276" w:lineRule="auto"/>
        <w:ind w:left="0" w:right="412" w:firstLine="0"/>
        <w:rPr>
          <w:sz w:val="24"/>
        </w:rPr>
      </w:pPr>
      <w:r>
        <w:rPr>
          <w:sz w:val="24"/>
        </w:rPr>
        <w:t xml:space="preserve">           </w:t>
      </w:r>
      <w:r w:rsidRPr="007869F2">
        <w:rPr>
          <w:sz w:val="24"/>
        </w:rPr>
        <w:t>Режим</w:t>
      </w:r>
      <w:r w:rsidRPr="007869F2">
        <w:rPr>
          <w:spacing w:val="1"/>
          <w:sz w:val="24"/>
        </w:rPr>
        <w:t xml:space="preserve"> </w:t>
      </w:r>
      <w:r w:rsidRPr="007869F2">
        <w:rPr>
          <w:sz w:val="24"/>
        </w:rPr>
        <w:t>питания</w:t>
      </w:r>
      <w:r w:rsidRPr="007869F2">
        <w:rPr>
          <w:spacing w:val="1"/>
          <w:sz w:val="24"/>
        </w:rPr>
        <w:t xml:space="preserve"> </w:t>
      </w:r>
      <w:r w:rsidRPr="007869F2">
        <w:rPr>
          <w:sz w:val="24"/>
        </w:rPr>
        <w:t>зависит</w:t>
      </w:r>
      <w:r w:rsidRPr="007869F2">
        <w:rPr>
          <w:spacing w:val="1"/>
          <w:sz w:val="24"/>
        </w:rPr>
        <w:t xml:space="preserve"> </w:t>
      </w:r>
      <w:r w:rsidRPr="007869F2">
        <w:rPr>
          <w:sz w:val="24"/>
        </w:rPr>
        <w:t>от</w:t>
      </w:r>
      <w:r w:rsidRPr="007869F2">
        <w:rPr>
          <w:spacing w:val="1"/>
          <w:sz w:val="24"/>
        </w:rPr>
        <w:t xml:space="preserve"> </w:t>
      </w:r>
      <w:r w:rsidRPr="007869F2">
        <w:rPr>
          <w:sz w:val="24"/>
        </w:rPr>
        <w:t>длительности</w:t>
      </w:r>
      <w:r w:rsidRPr="007869F2">
        <w:rPr>
          <w:spacing w:val="1"/>
          <w:sz w:val="24"/>
        </w:rPr>
        <w:t xml:space="preserve"> </w:t>
      </w:r>
      <w:r w:rsidRPr="007869F2">
        <w:rPr>
          <w:sz w:val="24"/>
        </w:rPr>
        <w:t>пребывания</w:t>
      </w:r>
      <w:r w:rsidRPr="007869F2">
        <w:rPr>
          <w:spacing w:val="1"/>
          <w:sz w:val="24"/>
        </w:rPr>
        <w:t xml:space="preserve"> </w:t>
      </w:r>
      <w:r w:rsidRPr="007869F2">
        <w:rPr>
          <w:sz w:val="24"/>
        </w:rPr>
        <w:t>детей</w:t>
      </w:r>
      <w:r w:rsidRPr="007869F2">
        <w:rPr>
          <w:spacing w:val="1"/>
          <w:sz w:val="24"/>
        </w:rPr>
        <w:t xml:space="preserve"> </w:t>
      </w:r>
      <w:r w:rsidRPr="007869F2">
        <w:rPr>
          <w:sz w:val="24"/>
        </w:rPr>
        <w:t>в</w:t>
      </w:r>
      <w:r w:rsidRPr="007869F2">
        <w:rPr>
          <w:spacing w:val="1"/>
          <w:sz w:val="24"/>
        </w:rPr>
        <w:t xml:space="preserve"> </w:t>
      </w:r>
      <w:r w:rsidRPr="007869F2">
        <w:rPr>
          <w:sz w:val="24"/>
        </w:rPr>
        <w:t>ДОО</w:t>
      </w:r>
      <w:r w:rsidRPr="007869F2">
        <w:rPr>
          <w:spacing w:val="1"/>
          <w:sz w:val="24"/>
        </w:rPr>
        <w:t xml:space="preserve"> </w:t>
      </w:r>
      <w:r w:rsidRPr="007869F2">
        <w:rPr>
          <w:sz w:val="24"/>
        </w:rPr>
        <w:t>и</w:t>
      </w:r>
      <w:r w:rsidRPr="007869F2">
        <w:rPr>
          <w:spacing w:val="-67"/>
          <w:sz w:val="24"/>
        </w:rPr>
        <w:t xml:space="preserve"> </w:t>
      </w:r>
      <w:r w:rsidRPr="007869F2">
        <w:rPr>
          <w:sz w:val="24"/>
        </w:rPr>
        <w:t>регулируется</w:t>
      </w:r>
      <w:r w:rsidRPr="007869F2">
        <w:rPr>
          <w:spacing w:val="-1"/>
          <w:sz w:val="24"/>
        </w:rPr>
        <w:t xml:space="preserve"> </w:t>
      </w:r>
      <w:r w:rsidRPr="007869F2">
        <w:rPr>
          <w:sz w:val="24"/>
        </w:rPr>
        <w:t>СанПиН</w:t>
      </w:r>
      <w:r w:rsidRPr="007869F2">
        <w:rPr>
          <w:spacing w:val="-1"/>
          <w:sz w:val="24"/>
        </w:rPr>
        <w:t xml:space="preserve"> </w:t>
      </w:r>
      <w:r w:rsidRPr="007869F2">
        <w:rPr>
          <w:sz w:val="24"/>
        </w:rPr>
        <w:t>2.3/2.4.3590-20.</w:t>
      </w:r>
    </w:p>
    <w:p w:rsidR="007869F2" w:rsidRDefault="007869F2" w:rsidP="007869F2">
      <w:pPr>
        <w:pStyle w:val="Heading1"/>
        <w:spacing w:line="276" w:lineRule="auto"/>
        <w:ind w:left="4749" w:right="965" w:hanging="3971"/>
        <w:jc w:val="left"/>
      </w:pPr>
      <w:r>
        <w:t xml:space="preserve">Требования и показатели режима дня и организации образовательного </w:t>
      </w:r>
      <w:r>
        <w:rPr>
          <w:spacing w:val="-67"/>
        </w:rPr>
        <w:t xml:space="preserve"> </w:t>
      </w:r>
      <w:r>
        <w:t>процесса</w:t>
      </w:r>
    </w:p>
    <w:p w:rsidR="007869F2" w:rsidRDefault="007869F2" w:rsidP="007869F2">
      <w:pPr>
        <w:pStyle w:val="Heading1"/>
        <w:spacing w:line="276" w:lineRule="auto"/>
        <w:ind w:left="4749" w:right="965" w:hanging="3971"/>
      </w:pPr>
    </w:p>
    <w:tbl>
      <w:tblPr>
        <w:tblW w:w="10209" w:type="dxa"/>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7869F2" w:rsidRPr="007869F2" w:rsidTr="007869F2">
        <w:trPr>
          <w:trHeight w:val="523"/>
          <w:jc w:val="center"/>
        </w:trPr>
        <w:tc>
          <w:tcPr>
            <w:tcW w:w="4376" w:type="dxa"/>
            <w:tcBorders>
              <w:left w:val="single" w:sz="6" w:space="0" w:color="000000"/>
            </w:tcBorders>
            <w:shd w:val="clear" w:color="auto" w:fill="D9D9D9"/>
          </w:tcPr>
          <w:p w:rsidR="007869F2" w:rsidRPr="007869F2" w:rsidRDefault="007869F2" w:rsidP="007869F2">
            <w:pPr>
              <w:pStyle w:val="TableParagraph"/>
              <w:ind w:left="1491" w:right="1481"/>
              <w:rPr>
                <w:sz w:val="24"/>
                <w:szCs w:val="24"/>
              </w:rPr>
            </w:pPr>
            <w:r w:rsidRPr="007869F2">
              <w:rPr>
                <w:sz w:val="24"/>
                <w:szCs w:val="24"/>
              </w:rPr>
              <w:t>Показатель</w:t>
            </w:r>
          </w:p>
        </w:tc>
        <w:tc>
          <w:tcPr>
            <w:tcW w:w="2448" w:type="dxa"/>
            <w:shd w:val="clear" w:color="auto" w:fill="D9D9D9"/>
          </w:tcPr>
          <w:p w:rsidR="007869F2" w:rsidRPr="007869F2" w:rsidRDefault="007869F2" w:rsidP="007869F2">
            <w:pPr>
              <w:pStyle w:val="TableParagraph"/>
              <w:ind w:left="126" w:right="111"/>
              <w:rPr>
                <w:sz w:val="24"/>
                <w:szCs w:val="24"/>
              </w:rPr>
            </w:pPr>
            <w:r w:rsidRPr="007869F2">
              <w:rPr>
                <w:sz w:val="24"/>
                <w:szCs w:val="24"/>
              </w:rPr>
              <w:t>Возраст</w:t>
            </w:r>
          </w:p>
        </w:tc>
        <w:tc>
          <w:tcPr>
            <w:tcW w:w="3385" w:type="dxa"/>
            <w:shd w:val="clear" w:color="auto" w:fill="D9D9D9"/>
          </w:tcPr>
          <w:p w:rsidR="007869F2" w:rsidRPr="007869F2" w:rsidRDefault="007869F2" w:rsidP="007869F2">
            <w:pPr>
              <w:pStyle w:val="TableParagraph"/>
              <w:ind w:left="297" w:right="282"/>
              <w:rPr>
                <w:sz w:val="24"/>
                <w:szCs w:val="24"/>
              </w:rPr>
            </w:pPr>
            <w:r w:rsidRPr="007869F2">
              <w:rPr>
                <w:sz w:val="24"/>
                <w:szCs w:val="24"/>
              </w:rPr>
              <w:t>Норматив</w:t>
            </w:r>
          </w:p>
        </w:tc>
      </w:tr>
      <w:tr w:rsidR="007869F2" w:rsidRPr="007869F2" w:rsidTr="007869F2">
        <w:trPr>
          <w:trHeight w:val="522"/>
          <w:jc w:val="center"/>
        </w:trPr>
        <w:tc>
          <w:tcPr>
            <w:tcW w:w="10209" w:type="dxa"/>
            <w:gridSpan w:val="3"/>
            <w:tcBorders>
              <w:left w:val="single" w:sz="6" w:space="0" w:color="000000"/>
            </w:tcBorders>
          </w:tcPr>
          <w:p w:rsidR="007869F2" w:rsidRPr="007869F2" w:rsidRDefault="007869F2" w:rsidP="007869F2">
            <w:pPr>
              <w:pStyle w:val="TableParagraph"/>
              <w:ind w:left="1835" w:right="1833"/>
              <w:rPr>
                <w:sz w:val="24"/>
                <w:szCs w:val="24"/>
              </w:rPr>
            </w:pPr>
            <w:r w:rsidRPr="007869F2">
              <w:rPr>
                <w:sz w:val="24"/>
                <w:szCs w:val="24"/>
              </w:rPr>
              <w:t>Требования</w:t>
            </w:r>
            <w:r w:rsidRPr="007869F2">
              <w:rPr>
                <w:spacing w:val="-8"/>
                <w:sz w:val="24"/>
                <w:szCs w:val="24"/>
              </w:rPr>
              <w:t xml:space="preserve"> </w:t>
            </w:r>
            <w:r w:rsidRPr="007869F2">
              <w:rPr>
                <w:sz w:val="24"/>
                <w:szCs w:val="24"/>
              </w:rPr>
              <w:t>к</w:t>
            </w:r>
            <w:r w:rsidRPr="007869F2">
              <w:rPr>
                <w:spacing w:val="-4"/>
                <w:sz w:val="24"/>
                <w:szCs w:val="24"/>
              </w:rPr>
              <w:t xml:space="preserve"> </w:t>
            </w:r>
            <w:r w:rsidRPr="007869F2">
              <w:rPr>
                <w:sz w:val="24"/>
                <w:szCs w:val="24"/>
              </w:rPr>
              <w:t>организации</w:t>
            </w:r>
            <w:r w:rsidRPr="007869F2">
              <w:rPr>
                <w:spacing w:val="-8"/>
                <w:sz w:val="24"/>
                <w:szCs w:val="24"/>
              </w:rPr>
              <w:t xml:space="preserve"> </w:t>
            </w:r>
            <w:r w:rsidRPr="007869F2">
              <w:rPr>
                <w:sz w:val="24"/>
                <w:szCs w:val="24"/>
              </w:rPr>
              <w:t>образовательного</w:t>
            </w:r>
            <w:r w:rsidRPr="007869F2">
              <w:rPr>
                <w:spacing w:val="-4"/>
                <w:sz w:val="24"/>
                <w:szCs w:val="24"/>
              </w:rPr>
              <w:t xml:space="preserve"> </w:t>
            </w:r>
            <w:r w:rsidRPr="007869F2">
              <w:rPr>
                <w:sz w:val="24"/>
                <w:szCs w:val="24"/>
              </w:rPr>
              <w:t>процесса</w:t>
            </w:r>
          </w:p>
        </w:tc>
      </w:tr>
      <w:tr w:rsidR="007869F2" w:rsidRPr="007869F2" w:rsidTr="007869F2">
        <w:trPr>
          <w:trHeight w:val="520"/>
          <w:jc w:val="center"/>
        </w:trPr>
        <w:tc>
          <w:tcPr>
            <w:tcW w:w="4376" w:type="dxa"/>
            <w:tcBorders>
              <w:left w:val="single" w:sz="6" w:space="0" w:color="000000"/>
            </w:tcBorders>
          </w:tcPr>
          <w:p w:rsidR="007869F2" w:rsidRPr="007869F2" w:rsidRDefault="007869F2" w:rsidP="007869F2">
            <w:pPr>
              <w:pStyle w:val="TableParagraph"/>
              <w:jc w:val="left"/>
              <w:rPr>
                <w:sz w:val="24"/>
                <w:szCs w:val="24"/>
              </w:rPr>
            </w:pPr>
            <w:r w:rsidRPr="007869F2">
              <w:rPr>
                <w:sz w:val="24"/>
                <w:szCs w:val="24"/>
              </w:rPr>
              <w:t>Начало</w:t>
            </w:r>
            <w:r w:rsidRPr="007869F2">
              <w:rPr>
                <w:spacing w:val="-1"/>
                <w:sz w:val="24"/>
                <w:szCs w:val="24"/>
              </w:rPr>
              <w:t xml:space="preserve"> </w:t>
            </w:r>
            <w:r w:rsidRPr="007869F2">
              <w:rPr>
                <w:sz w:val="24"/>
                <w:szCs w:val="24"/>
              </w:rPr>
              <w:t>занятий</w:t>
            </w:r>
            <w:r w:rsidRPr="007869F2">
              <w:rPr>
                <w:spacing w:val="-1"/>
                <w:sz w:val="24"/>
                <w:szCs w:val="24"/>
              </w:rPr>
              <w:t xml:space="preserve"> </w:t>
            </w:r>
            <w:r w:rsidRPr="007869F2">
              <w:rPr>
                <w:sz w:val="24"/>
                <w:szCs w:val="24"/>
              </w:rPr>
              <w:t>не</w:t>
            </w:r>
            <w:r w:rsidRPr="007869F2">
              <w:rPr>
                <w:spacing w:val="-1"/>
                <w:sz w:val="24"/>
                <w:szCs w:val="24"/>
              </w:rPr>
              <w:t xml:space="preserve"> </w:t>
            </w:r>
            <w:r w:rsidRPr="007869F2">
              <w:rPr>
                <w:sz w:val="24"/>
                <w:szCs w:val="24"/>
              </w:rPr>
              <w:t>ранее</w:t>
            </w:r>
          </w:p>
        </w:tc>
        <w:tc>
          <w:tcPr>
            <w:tcW w:w="2448" w:type="dxa"/>
          </w:tcPr>
          <w:p w:rsidR="007869F2" w:rsidRPr="007869F2" w:rsidRDefault="007869F2" w:rsidP="007869F2">
            <w:pPr>
              <w:pStyle w:val="TableParagraph"/>
              <w:ind w:left="126" w:right="112"/>
              <w:rPr>
                <w:sz w:val="24"/>
                <w:szCs w:val="24"/>
              </w:rPr>
            </w:pPr>
            <w:r w:rsidRPr="007869F2">
              <w:rPr>
                <w:sz w:val="24"/>
                <w:szCs w:val="24"/>
              </w:rPr>
              <w:t>все</w:t>
            </w:r>
            <w:r w:rsidRPr="007869F2">
              <w:rPr>
                <w:spacing w:val="-3"/>
                <w:sz w:val="24"/>
                <w:szCs w:val="24"/>
              </w:rPr>
              <w:t xml:space="preserve"> </w:t>
            </w:r>
            <w:r w:rsidRPr="007869F2">
              <w:rPr>
                <w:sz w:val="24"/>
                <w:szCs w:val="24"/>
              </w:rPr>
              <w:t>возрасты</w:t>
            </w:r>
          </w:p>
        </w:tc>
        <w:tc>
          <w:tcPr>
            <w:tcW w:w="3385" w:type="dxa"/>
          </w:tcPr>
          <w:p w:rsidR="007869F2" w:rsidRPr="007869F2" w:rsidRDefault="007869F2" w:rsidP="007869F2">
            <w:pPr>
              <w:pStyle w:val="TableParagraph"/>
              <w:ind w:left="297" w:right="286"/>
              <w:rPr>
                <w:sz w:val="24"/>
                <w:szCs w:val="24"/>
              </w:rPr>
            </w:pPr>
            <w:r w:rsidRPr="007869F2">
              <w:rPr>
                <w:sz w:val="24"/>
                <w:szCs w:val="24"/>
              </w:rPr>
              <w:t>8.00</w:t>
            </w:r>
          </w:p>
        </w:tc>
      </w:tr>
      <w:tr w:rsidR="007869F2" w:rsidRPr="007869F2" w:rsidTr="007869F2">
        <w:trPr>
          <w:trHeight w:val="522"/>
          <w:jc w:val="center"/>
        </w:trPr>
        <w:tc>
          <w:tcPr>
            <w:tcW w:w="4376" w:type="dxa"/>
            <w:tcBorders>
              <w:left w:val="single" w:sz="6" w:space="0" w:color="000000"/>
            </w:tcBorders>
          </w:tcPr>
          <w:p w:rsidR="007869F2" w:rsidRPr="007869F2" w:rsidRDefault="007869F2" w:rsidP="007869F2">
            <w:pPr>
              <w:pStyle w:val="TableParagraph"/>
              <w:jc w:val="left"/>
              <w:rPr>
                <w:sz w:val="24"/>
                <w:szCs w:val="24"/>
              </w:rPr>
            </w:pPr>
            <w:r w:rsidRPr="007869F2">
              <w:rPr>
                <w:sz w:val="24"/>
                <w:szCs w:val="24"/>
              </w:rPr>
              <w:t>Окончание</w:t>
            </w:r>
            <w:r w:rsidRPr="007869F2">
              <w:rPr>
                <w:spacing w:val="-2"/>
                <w:sz w:val="24"/>
                <w:szCs w:val="24"/>
              </w:rPr>
              <w:t xml:space="preserve"> </w:t>
            </w:r>
            <w:r w:rsidRPr="007869F2">
              <w:rPr>
                <w:sz w:val="24"/>
                <w:szCs w:val="24"/>
              </w:rPr>
              <w:t>занятий,</w:t>
            </w:r>
            <w:r w:rsidRPr="007869F2">
              <w:rPr>
                <w:spacing w:val="-5"/>
                <w:sz w:val="24"/>
                <w:szCs w:val="24"/>
              </w:rPr>
              <w:t xml:space="preserve"> </w:t>
            </w:r>
            <w:r w:rsidRPr="007869F2">
              <w:rPr>
                <w:sz w:val="24"/>
                <w:szCs w:val="24"/>
              </w:rPr>
              <w:t>не</w:t>
            </w:r>
            <w:r w:rsidRPr="007869F2">
              <w:rPr>
                <w:spacing w:val="-1"/>
                <w:sz w:val="24"/>
                <w:szCs w:val="24"/>
              </w:rPr>
              <w:t xml:space="preserve"> </w:t>
            </w:r>
            <w:r w:rsidRPr="007869F2">
              <w:rPr>
                <w:sz w:val="24"/>
                <w:szCs w:val="24"/>
              </w:rPr>
              <w:t>позднее</w:t>
            </w:r>
          </w:p>
        </w:tc>
        <w:tc>
          <w:tcPr>
            <w:tcW w:w="2448" w:type="dxa"/>
          </w:tcPr>
          <w:p w:rsidR="007869F2" w:rsidRPr="007869F2" w:rsidRDefault="007869F2" w:rsidP="007869F2">
            <w:pPr>
              <w:pStyle w:val="TableParagraph"/>
              <w:ind w:left="126" w:right="112"/>
              <w:rPr>
                <w:sz w:val="24"/>
                <w:szCs w:val="24"/>
              </w:rPr>
            </w:pPr>
            <w:r w:rsidRPr="007869F2">
              <w:rPr>
                <w:sz w:val="24"/>
                <w:szCs w:val="24"/>
              </w:rPr>
              <w:t>все</w:t>
            </w:r>
            <w:r w:rsidRPr="007869F2">
              <w:rPr>
                <w:spacing w:val="-3"/>
                <w:sz w:val="24"/>
                <w:szCs w:val="24"/>
              </w:rPr>
              <w:t xml:space="preserve"> </w:t>
            </w:r>
            <w:r w:rsidRPr="007869F2">
              <w:rPr>
                <w:sz w:val="24"/>
                <w:szCs w:val="24"/>
              </w:rPr>
              <w:t>возрасты</w:t>
            </w:r>
          </w:p>
        </w:tc>
        <w:tc>
          <w:tcPr>
            <w:tcW w:w="3385" w:type="dxa"/>
          </w:tcPr>
          <w:p w:rsidR="007869F2" w:rsidRPr="007869F2" w:rsidRDefault="007869F2" w:rsidP="007869F2">
            <w:pPr>
              <w:pStyle w:val="TableParagraph"/>
              <w:ind w:left="297" w:right="284"/>
              <w:rPr>
                <w:sz w:val="24"/>
                <w:szCs w:val="24"/>
              </w:rPr>
            </w:pPr>
            <w:r w:rsidRPr="007869F2">
              <w:rPr>
                <w:sz w:val="24"/>
                <w:szCs w:val="24"/>
              </w:rPr>
              <w:t>17.00</w:t>
            </w:r>
          </w:p>
        </w:tc>
      </w:tr>
      <w:tr w:rsidR="007869F2" w:rsidRPr="007869F2" w:rsidTr="007869F2">
        <w:trPr>
          <w:trHeight w:val="1809"/>
          <w:jc w:val="center"/>
        </w:trPr>
        <w:tc>
          <w:tcPr>
            <w:tcW w:w="4376" w:type="dxa"/>
            <w:tcBorders>
              <w:left w:val="single" w:sz="6" w:space="0" w:color="000000"/>
            </w:tcBorders>
          </w:tcPr>
          <w:p w:rsidR="007869F2" w:rsidRPr="007869F2" w:rsidRDefault="007869F2" w:rsidP="007869F2">
            <w:pPr>
              <w:pStyle w:val="TableParagraph"/>
              <w:ind w:right="369"/>
              <w:jc w:val="both"/>
              <w:rPr>
                <w:sz w:val="24"/>
                <w:szCs w:val="24"/>
              </w:rPr>
            </w:pPr>
            <w:r w:rsidRPr="007869F2">
              <w:rPr>
                <w:sz w:val="24"/>
                <w:szCs w:val="24"/>
              </w:rPr>
              <w:t>Продолжительность занятия для</w:t>
            </w:r>
            <w:r w:rsidRPr="007869F2">
              <w:rPr>
                <w:spacing w:val="-67"/>
                <w:sz w:val="24"/>
                <w:szCs w:val="24"/>
              </w:rPr>
              <w:t xml:space="preserve"> </w:t>
            </w:r>
            <w:r w:rsidRPr="007869F2">
              <w:rPr>
                <w:sz w:val="24"/>
                <w:szCs w:val="24"/>
              </w:rPr>
              <w:t>детей дошкольного возраста, не</w:t>
            </w:r>
            <w:r w:rsidRPr="007869F2">
              <w:rPr>
                <w:spacing w:val="1"/>
                <w:sz w:val="24"/>
                <w:szCs w:val="24"/>
              </w:rPr>
              <w:t xml:space="preserve"> </w:t>
            </w:r>
            <w:r w:rsidRPr="007869F2">
              <w:rPr>
                <w:sz w:val="24"/>
                <w:szCs w:val="24"/>
              </w:rPr>
              <w:t>более</w:t>
            </w:r>
          </w:p>
        </w:tc>
        <w:tc>
          <w:tcPr>
            <w:tcW w:w="2448" w:type="dxa"/>
          </w:tcPr>
          <w:p w:rsidR="007869F2" w:rsidRPr="007869F2" w:rsidRDefault="007869F2" w:rsidP="007869F2">
            <w:pPr>
              <w:pStyle w:val="TableParagraph"/>
              <w:spacing w:line="322" w:lineRule="exact"/>
              <w:ind w:left="477"/>
              <w:jc w:val="left"/>
              <w:rPr>
                <w:sz w:val="24"/>
                <w:szCs w:val="24"/>
              </w:rPr>
            </w:pPr>
            <w:r w:rsidRPr="007869F2">
              <w:rPr>
                <w:sz w:val="24"/>
                <w:szCs w:val="24"/>
              </w:rPr>
              <w:t>от</w:t>
            </w:r>
            <w:r w:rsidRPr="007869F2">
              <w:rPr>
                <w:spacing w:val="-1"/>
                <w:sz w:val="24"/>
                <w:szCs w:val="24"/>
              </w:rPr>
              <w:t xml:space="preserve"> </w:t>
            </w:r>
            <w:r w:rsidRPr="007869F2">
              <w:rPr>
                <w:sz w:val="24"/>
                <w:szCs w:val="24"/>
              </w:rPr>
              <w:t>1,5</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3</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0" w:line="322" w:lineRule="exact"/>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3</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4</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0" w:line="322" w:lineRule="exact"/>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4</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5</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0"/>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5</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6</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2"/>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6</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7</w:t>
            </w:r>
            <w:r w:rsidRPr="007869F2">
              <w:rPr>
                <w:spacing w:val="1"/>
                <w:sz w:val="24"/>
                <w:szCs w:val="24"/>
              </w:rPr>
              <w:t xml:space="preserve"> </w:t>
            </w:r>
            <w:r w:rsidRPr="007869F2">
              <w:rPr>
                <w:sz w:val="24"/>
                <w:szCs w:val="24"/>
              </w:rPr>
              <w:t>лет</w:t>
            </w:r>
          </w:p>
        </w:tc>
        <w:tc>
          <w:tcPr>
            <w:tcW w:w="3385" w:type="dxa"/>
          </w:tcPr>
          <w:p w:rsidR="007869F2" w:rsidRPr="007869F2" w:rsidRDefault="007869F2" w:rsidP="007869F2">
            <w:pPr>
              <w:pStyle w:val="TableParagraph"/>
              <w:spacing w:line="322" w:lineRule="exact"/>
              <w:ind w:left="297" w:right="288"/>
              <w:rPr>
                <w:sz w:val="24"/>
                <w:szCs w:val="24"/>
              </w:rPr>
            </w:pPr>
            <w:r w:rsidRPr="007869F2">
              <w:rPr>
                <w:sz w:val="24"/>
                <w:szCs w:val="24"/>
              </w:rPr>
              <w:t>10</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0" w:line="322" w:lineRule="exact"/>
              <w:ind w:left="297" w:right="288"/>
              <w:rPr>
                <w:sz w:val="24"/>
                <w:szCs w:val="24"/>
              </w:rPr>
            </w:pPr>
            <w:r w:rsidRPr="007869F2">
              <w:rPr>
                <w:sz w:val="24"/>
                <w:szCs w:val="24"/>
              </w:rPr>
              <w:t>15</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0" w:line="322" w:lineRule="exact"/>
              <w:ind w:left="297" w:right="288"/>
              <w:rPr>
                <w:sz w:val="24"/>
                <w:szCs w:val="24"/>
              </w:rPr>
            </w:pPr>
            <w:r w:rsidRPr="007869F2">
              <w:rPr>
                <w:sz w:val="24"/>
                <w:szCs w:val="24"/>
              </w:rPr>
              <w:t>20</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0"/>
              <w:ind w:left="297" w:right="288"/>
              <w:rPr>
                <w:sz w:val="24"/>
                <w:szCs w:val="24"/>
              </w:rPr>
            </w:pPr>
            <w:r w:rsidRPr="007869F2">
              <w:rPr>
                <w:sz w:val="24"/>
                <w:szCs w:val="24"/>
              </w:rPr>
              <w:t>25</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2"/>
              <w:ind w:left="297" w:right="288"/>
              <w:rPr>
                <w:sz w:val="24"/>
                <w:szCs w:val="24"/>
              </w:rPr>
            </w:pPr>
            <w:r w:rsidRPr="007869F2">
              <w:rPr>
                <w:sz w:val="24"/>
                <w:szCs w:val="24"/>
              </w:rPr>
              <w:t>30</w:t>
            </w:r>
            <w:r w:rsidRPr="007869F2">
              <w:rPr>
                <w:spacing w:val="-5"/>
                <w:sz w:val="24"/>
                <w:szCs w:val="24"/>
              </w:rPr>
              <w:t xml:space="preserve"> </w:t>
            </w:r>
            <w:r w:rsidRPr="007869F2">
              <w:rPr>
                <w:sz w:val="24"/>
                <w:szCs w:val="24"/>
              </w:rPr>
              <w:t>минут</w:t>
            </w:r>
          </w:p>
        </w:tc>
      </w:tr>
      <w:tr w:rsidR="007869F2" w:rsidRPr="007869F2" w:rsidTr="007869F2">
        <w:trPr>
          <w:trHeight w:val="2776"/>
          <w:jc w:val="center"/>
        </w:trPr>
        <w:tc>
          <w:tcPr>
            <w:tcW w:w="4376" w:type="dxa"/>
            <w:tcBorders>
              <w:left w:val="single" w:sz="6" w:space="0" w:color="000000"/>
            </w:tcBorders>
          </w:tcPr>
          <w:p w:rsidR="007869F2" w:rsidRPr="007869F2" w:rsidRDefault="007869F2" w:rsidP="007869F2">
            <w:pPr>
              <w:pStyle w:val="TableParagraph"/>
              <w:ind w:right="761"/>
              <w:jc w:val="left"/>
              <w:rPr>
                <w:sz w:val="24"/>
                <w:szCs w:val="24"/>
              </w:rPr>
            </w:pPr>
            <w:r w:rsidRPr="007869F2">
              <w:rPr>
                <w:sz w:val="24"/>
                <w:szCs w:val="24"/>
              </w:rPr>
              <w:t>Продолжительность дневной</w:t>
            </w:r>
            <w:r w:rsidRPr="007869F2">
              <w:rPr>
                <w:spacing w:val="-67"/>
                <w:sz w:val="24"/>
                <w:szCs w:val="24"/>
              </w:rPr>
              <w:t xml:space="preserve"> </w:t>
            </w:r>
            <w:r w:rsidRPr="007869F2">
              <w:rPr>
                <w:sz w:val="24"/>
                <w:szCs w:val="24"/>
              </w:rPr>
              <w:t>суммарной</w:t>
            </w:r>
            <w:r w:rsidRPr="007869F2">
              <w:rPr>
                <w:spacing w:val="-5"/>
                <w:sz w:val="24"/>
                <w:szCs w:val="24"/>
              </w:rPr>
              <w:t xml:space="preserve"> </w:t>
            </w:r>
            <w:r w:rsidRPr="007869F2">
              <w:rPr>
                <w:sz w:val="24"/>
                <w:szCs w:val="24"/>
              </w:rPr>
              <w:t>образовательной</w:t>
            </w:r>
          </w:p>
          <w:p w:rsidR="007869F2" w:rsidRPr="007869F2" w:rsidRDefault="007869F2" w:rsidP="007869F2">
            <w:pPr>
              <w:pStyle w:val="TableParagraph"/>
              <w:spacing w:before="2"/>
              <w:ind w:right="323"/>
              <w:jc w:val="left"/>
              <w:rPr>
                <w:sz w:val="24"/>
                <w:szCs w:val="24"/>
              </w:rPr>
            </w:pPr>
            <w:r w:rsidRPr="007869F2">
              <w:rPr>
                <w:sz w:val="24"/>
                <w:szCs w:val="24"/>
              </w:rPr>
              <w:t>нагрузки</w:t>
            </w:r>
            <w:r w:rsidRPr="007869F2">
              <w:rPr>
                <w:spacing w:val="-4"/>
                <w:sz w:val="24"/>
                <w:szCs w:val="24"/>
              </w:rPr>
              <w:t xml:space="preserve"> </w:t>
            </w:r>
            <w:r w:rsidRPr="007869F2">
              <w:rPr>
                <w:sz w:val="24"/>
                <w:szCs w:val="24"/>
              </w:rPr>
              <w:t>для</w:t>
            </w:r>
            <w:r w:rsidRPr="007869F2">
              <w:rPr>
                <w:spacing w:val="-4"/>
                <w:sz w:val="24"/>
                <w:szCs w:val="24"/>
              </w:rPr>
              <w:t xml:space="preserve"> </w:t>
            </w:r>
            <w:r w:rsidRPr="007869F2">
              <w:rPr>
                <w:sz w:val="24"/>
                <w:szCs w:val="24"/>
              </w:rPr>
              <w:t>детей</w:t>
            </w:r>
            <w:r w:rsidRPr="007869F2">
              <w:rPr>
                <w:spacing w:val="-6"/>
                <w:sz w:val="24"/>
                <w:szCs w:val="24"/>
              </w:rPr>
              <w:t xml:space="preserve"> </w:t>
            </w:r>
            <w:r w:rsidRPr="007869F2">
              <w:rPr>
                <w:sz w:val="24"/>
                <w:szCs w:val="24"/>
              </w:rPr>
              <w:t>дошкольного</w:t>
            </w:r>
            <w:r w:rsidRPr="007869F2">
              <w:rPr>
                <w:spacing w:val="-67"/>
                <w:sz w:val="24"/>
                <w:szCs w:val="24"/>
              </w:rPr>
              <w:t xml:space="preserve"> </w:t>
            </w:r>
            <w:r w:rsidRPr="007869F2">
              <w:rPr>
                <w:sz w:val="24"/>
                <w:szCs w:val="24"/>
              </w:rPr>
              <w:t>возраста,</w:t>
            </w:r>
            <w:r w:rsidRPr="007869F2">
              <w:rPr>
                <w:spacing w:val="-2"/>
                <w:sz w:val="24"/>
                <w:szCs w:val="24"/>
              </w:rPr>
              <w:t xml:space="preserve"> </w:t>
            </w:r>
            <w:r w:rsidRPr="007869F2">
              <w:rPr>
                <w:sz w:val="24"/>
                <w:szCs w:val="24"/>
              </w:rPr>
              <w:t>не</w:t>
            </w:r>
            <w:r w:rsidRPr="007869F2">
              <w:rPr>
                <w:spacing w:val="-3"/>
                <w:sz w:val="24"/>
                <w:szCs w:val="24"/>
              </w:rPr>
              <w:t xml:space="preserve"> </w:t>
            </w:r>
            <w:r w:rsidRPr="007869F2">
              <w:rPr>
                <w:sz w:val="24"/>
                <w:szCs w:val="24"/>
              </w:rPr>
              <w:t>более</w:t>
            </w:r>
          </w:p>
        </w:tc>
        <w:tc>
          <w:tcPr>
            <w:tcW w:w="2448" w:type="dxa"/>
          </w:tcPr>
          <w:p w:rsidR="007869F2" w:rsidRPr="007869F2" w:rsidRDefault="007869F2" w:rsidP="007869F2">
            <w:pPr>
              <w:pStyle w:val="TableParagraph"/>
              <w:spacing w:line="322" w:lineRule="exact"/>
              <w:ind w:left="477"/>
              <w:jc w:val="left"/>
              <w:rPr>
                <w:sz w:val="24"/>
                <w:szCs w:val="24"/>
              </w:rPr>
            </w:pPr>
            <w:r w:rsidRPr="007869F2">
              <w:rPr>
                <w:sz w:val="24"/>
                <w:szCs w:val="24"/>
              </w:rPr>
              <w:t>от</w:t>
            </w:r>
            <w:r w:rsidRPr="007869F2">
              <w:rPr>
                <w:spacing w:val="-1"/>
                <w:sz w:val="24"/>
                <w:szCs w:val="24"/>
              </w:rPr>
              <w:t xml:space="preserve"> </w:t>
            </w:r>
            <w:r w:rsidRPr="007869F2">
              <w:rPr>
                <w:sz w:val="24"/>
                <w:szCs w:val="24"/>
              </w:rPr>
              <w:t>1,5</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3</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0"/>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3</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4</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2" w:line="322" w:lineRule="exact"/>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4</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5</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0"/>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5</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6</w:t>
            </w:r>
            <w:r w:rsidRPr="007869F2">
              <w:rPr>
                <w:spacing w:val="1"/>
                <w:sz w:val="24"/>
                <w:szCs w:val="24"/>
              </w:rPr>
              <w:t xml:space="preserve"> </w:t>
            </w:r>
            <w:r w:rsidRPr="007869F2">
              <w:rPr>
                <w:sz w:val="24"/>
                <w:szCs w:val="24"/>
              </w:rPr>
              <w:t>лет</w:t>
            </w:r>
          </w:p>
          <w:p w:rsidR="007869F2" w:rsidRPr="007869F2" w:rsidRDefault="007869F2" w:rsidP="007869F2">
            <w:pPr>
              <w:pStyle w:val="TableParagraph"/>
              <w:spacing w:before="0"/>
              <w:ind w:left="0"/>
              <w:jc w:val="left"/>
              <w:rPr>
                <w:b/>
                <w:sz w:val="24"/>
                <w:szCs w:val="24"/>
              </w:rPr>
            </w:pPr>
          </w:p>
          <w:p w:rsidR="007869F2" w:rsidRPr="007869F2" w:rsidRDefault="007869F2" w:rsidP="007869F2">
            <w:pPr>
              <w:pStyle w:val="TableParagraph"/>
              <w:spacing w:before="10"/>
              <w:ind w:left="0"/>
              <w:jc w:val="left"/>
              <w:rPr>
                <w:b/>
                <w:sz w:val="24"/>
                <w:szCs w:val="24"/>
              </w:rPr>
            </w:pPr>
          </w:p>
          <w:p w:rsidR="007869F2" w:rsidRPr="007869F2" w:rsidRDefault="007869F2" w:rsidP="007869F2">
            <w:pPr>
              <w:pStyle w:val="TableParagraph"/>
              <w:spacing w:before="0"/>
              <w:ind w:left="480"/>
              <w:jc w:val="left"/>
              <w:rPr>
                <w:sz w:val="24"/>
                <w:szCs w:val="24"/>
              </w:rPr>
            </w:pPr>
            <w:r w:rsidRPr="007869F2">
              <w:rPr>
                <w:sz w:val="24"/>
                <w:szCs w:val="24"/>
              </w:rPr>
              <w:t>от</w:t>
            </w:r>
            <w:r w:rsidRPr="007869F2">
              <w:rPr>
                <w:spacing w:val="-1"/>
                <w:sz w:val="24"/>
                <w:szCs w:val="24"/>
              </w:rPr>
              <w:t xml:space="preserve"> </w:t>
            </w:r>
            <w:r w:rsidRPr="007869F2">
              <w:rPr>
                <w:sz w:val="24"/>
                <w:szCs w:val="24"/>
              </w:rPr>
              <w:t>6</w:t>
            </w:r>
            <w:r w:rsidRPr="007869F2">
              <w:rPr>
                <w:spacing w:val="-3"/>
                <w:sz w:val="24"/>
                <w:szCs w:val="24"/>
              </w:rPr>
              <w:t xml:space="preserve"> </w:t>
            </w:r>
            <w:r w:rsidRPr="007869F2">
              <w:rPr>
                <w:sz w:val="24"/>
                <w:szCs w:val="24"/>
              </w:rPr>
              <w:t>до</w:t>
            </w:r>
            <w:r w:rsidRPr="007869F2">
              <w:rPr>
                <w:spacing w:val="-2"/>
                <w:sz w:val="24"/>
                <w:szCs w:val="24"/>
              </w:rPr>
              <w:t xml:space="preserve"> </w:t>
            </w:r>
            <w:r w:rsidRPr="007869F2">
              <w:rPr>
                <w:sz w:val="24"/>
                <w:szCs w:val="24"/>
              </w:rPr>
              <w:t>7</w:t>
            </w:r>
            <w:r w:rsidRPr="007869F2">
              <w:rPr>
                <w:spacing w:val="1"/>
                <w:sz w:val="24"/>
                <w:szCs w:val="24"/>
              </w:rPr>
              <w:t xml:space="preserve"> </w:t>
            </w:r>
            <w:r w:rsidRPr="007869F2">
              <w:rPr>
                <w:sz w:val="24"/>
                <w:szCs w:val="24"/>
              </w:rPr>
              <w:t>лет</w:t>
            </w:r>
          </w:p>
        </w:tc>
        <w:tc>
          <w:tcPr>
            <w:tcW w:w="3385" w:type="dxa"/>
          </w:tcPr>
          <w:p w:rsidR="007869F2" w:rsidRPr="007869F2" w:rsidRDefault="007869F2" w:rsidP="007869F2">
            <w:pPr>
              <w:pStyle w:val="TableParagraph"/>
              <w:spacing w:line="322" w:lineRule="exact"/>
              <w:ind w:left="297" w:right="288"/>
              <w:rPr>
                <w:sz w:val="24"/>
                <w:szCs w:val="24"/>
              </w:rPr>
            </w:pPr>
            <w:r w:rsidRPr="007869F2">
              <w:rPr>
                <w:sz w:val="24"/>
                <w:szCs w:val="24"/>
              </w:rPr>
              <w:t>20</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0"/>
              <w:ind w:left="297" w:right="288"/>
              <w:rPr>
                <w:sz w:val="24"/>
                <w:szCs w:val="24"/>
              </w:rPr>
            </w:pPr>
            <w:r w:rsidRPr="007869F2">
              <w:rPr>
                <w:sz w:val="24"/>
                <w:szCs w:val="24"/>
              </w:rPr>
              <w:t>30</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2" w:line="322" w:lineRule="exact"/>
              <w:ind w:left="297" w:right="288"/>
              <w:rPr>
                <w:sz w:val="24"/>
                <w:szCs w:val="24"/>
              </w:rPr>
            </w:pPr>
            <w:r w:rsidRPr="007869F2">
              <w:rPr>
                <w:sz w:val="24"/>
                <w:szCs w:val="24"/>
              </w:rPr>
              <w:t>40</w:t>
            </w:r>
            <w:r w:rsidRPr="007869F2">
              <w:rPr>
                <w:spacing w:val="-5"/>
                <w:sz w:val="24"/>
                <w:szCs w:val="24"/>
              </w:rPr>
              <w:t xml:space="preserve"> </w:t>
            </w:r>
            <w:r w:rsidRPr="007869F2">
              <w:rPr>
                <w:sz w:val="24"/>
                <w:szCs w:val="24"/>
              </w:rPr>
              <w:t>минут</w:t>
            </w:r>
          </w:p>
          <w:p w:rsidR="007869F2" w:rsidRPr="007869F2" w:rsidRDefault="007869F2" w:rsidP="007869F2">
            <w:pPr>
              <w:pStyle w:val="TableParagraph"/>
              <w:spacing w:before="0" w:line="322" w:lineRule="exact"/>
              <w:ind w:left="297" w:right="290"/>
              <w:rPr>
                <w:sz w:val="24"/>
                <w:szCs w:val="24"/>
              </w:rPr>
            </w:pPr>
            <w:r w:rsidRPr="007869F2">
              <w:rPr>
                <w:sz w:val="24"/>
                <w:szCs w:val="24"/>
              </w:rPr>
              <w:t>50</w:t>
            </w:r>
            <w:r w:rsidRPr="007869F2">
              <w:rPr>
                <w:spacing w:val="-2"/>
                <w:sz w:val="24"/>
                <w:szCs w:val="24"/>
              </w:rPr>
              <w:t xml:space="preserve"> </w:t>
            </w:r>
            <w:r w:rsidRPr="007869F2">
              <w:rPr>
                <w:sz w:val="24"/>
                <w:szCs w:val="24"/>
              </w:rPr>
              <w:t>минут</w:t>
            </w:r>
            <w:r w:rsidRPr="007869F2">
              <w:rPr>
                <w:spacing w:val="-4"/>
                <w:sz w:val="24"/>
                <w:szCs w:val="24"/>
              </w:rPr>
              <w:t xml:space="preserve"> </w:t>
            </w:r>
            <w:r w:rsidRPr="007869F2">
              <w:rPr>
                <w:sz w:val="24"/>
                <w:szCs w:val="24"/>
              </w:rPr>
              <w:t>или</w:t>
            </w:r>
            <w:r w:rsidRPr="007869F2">
              <w:rPr>
                <w:spacing w:val="-2"/>
                <w:sz w:val="24"/>
                <w:szCs w:val="24"/>
              </w:rPr>
              <w:t xml:space="preserve"> </w:t>
            </w:r>
            <w:r w:rsidRPr="007869F2">
              <w:rPr>
                <w:sz w:val="24"/>
                <w:szCs w:val="24"/>
              </w:rPr>
              <w:t>75</w:t>
            </w:r>
            <w:r w:rsidRPr="007869F2">
              <w:rPr>
                <w:spacing w:val="-2"/>
                <w:sz w:val="24"/>
                <w:szCs w:val="24"/>
              </w:rPr>
              <w:t xml:space="preserve"> </w:t>
            </w:r>
            <w:r w:rsidRPr="007869F2">
              <w:rPr>
                <w:sz w:val="24"/>
                <w:szCs w:val="24"/>
              </w:rPr>
              <w:t>минут</w:t>
            </w:r>
          </w:p>
          <w:p w:rsidR="007869F2" w:rsidRPr="007869F2" w:rsidRDefault="007869F2" w:rsidP="007869F2">
            <w:pPr>
              <w:pStyle w:val="TableParagraph"/>
              <w:spacing w:before="0"/>
              <w:ind w:left="278" w:right="266" w:hanging="1"/>
              <w:rPr>
                <w:sz w:val="24"/>
                <w:szCs w:val="24"/>
              </w:rPr>
            </w:pPr>
            <w:r w:rsidRPr="007869F2">
              <w:rPr>
                <w:sz w:val="24"/>
                <w:szCs w:val="24"/>
              </w:rPr>
              <w:t>при организации 1</w:t>
            </w:r>
            <w:r w:rsidRPr="007869F2">
              <w:rPr>
                <w:spacing w:val="1"/>
                <w:sz w:val="24"/>
                <w:szCs w:val="24"/>
              </w:rPr>
              <w:t xml:space="preserve"> </w:t>
            </w:r>
            <w:r w:rsidRPr="007869F2">
              <w:rPr>
                <w:sz w:val="24"/>
                <w:szCs w:val="24"/>
              </w:rPr>
              <w:t>занятия после дневного</w:t>
            </w:r>
            <w:r w:rsidRPr="007869F2">
              <w:rPr>
                <w:spacing w:val="-67"/>
                <w:sz w:val="24"/>
                <w:szCs w:val="24"/>
              </w:rPr>
              <w:t xml:space="preserve"> </w:t>
            </w:r>
            <w:r w:rsidRPr="007869F2">
              <w:rPr>
                <w:sz w:val="24"/>
                <w:szCs w:val="24"/>
              </w:rPr>
              <w:t>сна</w:t>
            </w:r>
          </w:p>
          <w:p w:rsidR="007869F2" w:rsidRPr="007869F2" w:rsidRDefault="007869F2" w:rsidP="007869F2">
            <w:pPr>
              <w:pStyle w:val="TableParagraph"/>
              <w:spacing w:before="0" w:line="321" w:lineRule="exact"/>
              <w:ind w:left="297" w:right="288"/>
              <w:rPr>
                <w:sz w:val="24"/>
                <w:szCs w:val="24"/>
              </w:rPr>
            </w:pPr>
            <w:r w:rsidRPr="007869F2">
              <w:rPr>
                <w:sz w:val="24"/>
                <w:szCs w:val="24"/>
              </w:rPr>
              <w:t>90</w:t>
            </w:r>
            <w:r w:rsidRPr="007869F2">
              <w:rPr>
                <w:spacing w:val="-2"/>
                <w:sz w:val="24"/>
                <w:szCs w:val="24"/>
              </w:rPr>
              <w:t xml:space="preserve"> </w:t>
            </w:r>
            <w:r w:rsidRPr="007869F2">
              <w:rPr>
                <w:sz w:val="24"/>
                <w:szCs w:val="24"/>
              </w:rPr>
              <w:t>минут</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ind w:right="478"/>
              <w:jc w:val="left"/>
              <w:rPr>
                <w:sz w:val="24"/>
                <w:szCs w:val="24"/>
              </w:rPr>
            </w:pPr>
            <w:r w:rsidRPr="007869F2">
              <w:rPr>
                <w:sz w:val="24"/>
                <w:szCs w:val="24"/>
              </w:rPr>
              <w:t>Продолжительность перерывов</w:t>
            </w:r>
            <w:r w:rsidRPr="007869F2">
              <w:rPr>
                <w:spacing w:val="-67"/>
                <w:sz w:val="24"/>
                <w:szCs w:val="24"/>
              </w:rPr>
              <w:t xml:space="preserve"> </w:t>
            </w:r>
            <w:r w:rsidRPr="007869F2">
              <w:rPr>
                <w:sz w:val="24"/>
                <w:szCs w:val="24"/>
              </w:rPr>
              <w:t>между</w:t>
            </w:r>
            <w:r w:rsidRPr="007869F2">
              <w:rPr>
                <w:spacing w:val="-4"/>
                <w:sz w:val="24"/>
                <w:szCs w:val="24"/>
              </w:rPr>
              <w:t xml:space="preserve"> </w:t>
            </w:r>
            <w:r w:rsidRPr="007869F2">
              <w:rPr>
                <w:sz w:val="24"/>
                <w:szCs w:val="24"/>
              </w:rPr>
              <w:t>занятиями,</w:t>
            </w:r>
            <w:r w:rsidRPr="007869F2">
              <w:rPr>
                <w:spacing w:val="-1"/>
                <w:sz w:val="24"/>
                <w:szCs w:val="24"/>
              </w:rPr>
              <w:t xml:space="preserve"> </w:t>
            </w:r>
            <w:r w:rsidRPr="007869F2">
              <w:rPr>
                <w:sz w:val="24"/>
                <w:szCs w:val="24"/>
              </w:rPr>
              <w:t>не менее</w:t>
            </w:r>
          </w:p>
        </w:tc>
        <w:tc>
          <w:tcPr>
            <w:tcW w:w="2448" w:type="dxa"/>
          </w:tcPr>
          <w:p w:rsidR="007869F2" w:rsidRPr="007869F2" w:rsidRDefault="007869F2" w:rsidP="007869F2">
            <w:pPr>
              <w:pStyle w:val="TableParagraph"/>
              <w:ind w:left="126" w:right="112"/>
              <w:rPr>
                <w:sz w:val="24"/>
                <w:szCs w:val="24"/>
              </w:rPr>
            </w:pPr>
            <w:r w:rsidRPr="007869F2">
              <w:rPr>
                <w:sz w:val="24"/>
                <w:szCs w:val="24"/>
              </w:rPr>
              <w:t>все</w:t>
            </w:r>
            <w:r w:rsidRPr="007869F2">
              <w:rPr>
                <w:spacing w:val="-3"/>
                <w:sz w:val="24"/>
                <w:szCs w:val="24"/>
              </w:rPr>
              <w:t xml:space="preserve"> </w:t>
            </w:r>
            <w:r w:rsidRPr="007869F2">
              <w:rPr>
                <w:sz w:val="24"/>
                <w:szCs w:val="24"/>
              </w:rPr>
              <w:t>возрасты</w:t>
            </w:r>
          </w:p>
        </w:tc>
        <w:tc>
          <w:tcPr>
            <w:tcW w:w="3385" w:type="dxa"/>
          </w:tcPr>
          <w:p w:rsidR="007869F2" w:rsidRPr="007869F2" w:rsidRDefault="007869F2" w:rsidP="007869F2">
            <w:pPr>
              <w:pStyle w:val="TableParagraph"/>
              <w:ind w:left="297" w:right="288"/>
              <w:rPr>
                <w:sz w:val="24"/>
                <w:szCs w:val="24"/>
              </w:rPr>
            </w:pPr>
            <w:r w:rsidRPr="007869F2">
              <w:rPr>
                <w:sz w:val="24"/>
                <w:szCs w:val="24"/>
              </w:rPr>
              <w:t>10</w:t>
            </w:r>
            <w:r w:rsidRPr="007869F2">
              <w:rPr>
                <w:spacing w:val="-2"/>
                <w:sz w:val="24"/>
                <w:szCs w:val="24"/>
              </w:rPr>
              <w:t xml:space="preserve"> </w:t>
            </w:r>
            <w:r w:rsidRPr="007869F2">
              <w:rPr>
                <w:sz w:val="24"/>
                <w:szCs w:val="24"/>
              </w:rPr>
              <w:t>минут</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ind w:right="593"/>
              <w:jc w:val="left"/>
              <w:rPr>
                <w:sz w:val="24"/>
                <w:szCs w:val="24"/>
              </w:rPr>
            </w:pPr>
            <w:r w:rsidRPr="007869F2">
              <w:rPr>
                <w:sz w:val="24"/>
                <w:szCs w:val="24"/>
              </w:rPr>
              <w:t>Перерыв во время занятий для</w:t>
            </w:r>
            <w:r w:rsidRPr="007869F2">
              <w:rPr>
                <w:spacing w:val="-67"/>
                <w:sz w:val="24"/>
                <w:szCs w:val="24"/>
              </w:rPr>
              <w:t xml:space="preserve"> </w:t>
            </w:r>
            <w:r w:rsidRPr="007869F2">
              <w:rPr>
                <w:sz w:val="24"/>
                <w:szCs w:val="24"/>
              </w:rPr>
              <w:t>гимнастики,</w:t>
            </w:r>
            <w:r w:rsidRPr="007869F2">
              <w:rPr>
                <w:spacing w:val="-5"/>
                <w:sz w:val="24"/>
                <w:szCs w:val="24"/>
              </w:rPr>
              <w:t xml:space="preserve"> </w:t>
            </w:r>
            <w:r w:rsidRPr="007869F2">
              <w:rPr>
                <w:sz w:val="24"/>
                <w:szCs w:val="24"/>
              </w:rPr>
              <w:t>не менее</w:t>
            </w:r>
          </w:p>
        </w:tc>
        <w:tc>
          <w:tcPr>
            <w:tcW w:w="2448" w:type="dxa"/>
          </w:tcPr>
          <w:p w:rsidR="007869F2" w:rsidRPr="007869F2" w:rsidRDefault="007869F2" w:rsidP="007869F2">
            <w:pPr>
              <w:pStyle w:val="TableParagraph"/>
              <w:ind w:left="126" w:right="112"/>
              <w:rPr>
                <w:sz w:val="24"/>
                <w:szCs w:val="24"/>
              </w:rPr>
            </w:pPr>
            <w:r w:rsidRPr="007869F2">
              <w:rPr>
                <w:sz w:val="24"/>
                <w:szCs w:val="24"/>
              </w:rPr>
              <w:t>все</w:t>
            </w:r>
            <w:r w:rsidRPr="007869F2">
              <w:rPr>
                <w:spacing w:val="-3"/>
                <w:sz w:val="24"/>
                <w:szCs w:val="24"/>
              </w:rPr>
              <w:t xml:space="preserve"> </w:t>
            </w:r>
            <w:r w:rsidRPr="007869F2">
              <w:rPr>
                <w:sz w:val="24"/>
                <w:szCs w:val="24"/>
              </w:rPr>
              <w:t>возрасты</w:t>
            </w:r>
          </w:p>
        </w:tc>
        <w:tc>
          <w:tcPr>
            <w:tcW w:w="3385" w:type="dxa"/>
          </w:tcPr>
          <w:p w:rsidR="007869F2" w:rsidRPr="007869F2" w:rsidRDefault="007869F2" w:rsidP="007869F2">
            <w:pPr>
              <w:pStyle w:val="TableParagraph"/>
              <w:ind w:left="297" w:right="287"/>
              <w:rPr>
                <w:sz w:val="24"/>
                <w:szCs w:val="24"/>
              </w:rPr>
            </w:pPr>
            <w:r w:rsidRPr="007869F2">
              <w:rPr>
                <w:sz w:val="24"/>
                <w:szCs w:val="24"/>
              </w:rPr>
              <w:t>2-х</w:t>
            </w:r>
            <w:r w:rsidRPr="007869F2">
              <w:rPr>
                <w:spacing w:val="-2"/>
                <w:sz w:val="24"/>
                <w:szCs w:val="24"/>
              </w:rPr>
              <w:t xml:space="preserve"> </w:t>
            </w:r>
            <w:r w:rsidRPr="007869F2">
              <w:rPr>
                <w:sz w:val="24"/>
                <w:szCs w:val="24"/>
              </w:rPr>
              <w:t>минут</w:t>
            </w:r>
          </w:p>
        </w:tc>
      </w:tr>
      <w:tr w:rsidR="007869F2" w:rsidRPr="007869F2" w:rsidTr="007869F2">
        <w:trPr>
          <w:trHeight w:val="520"/>
          <w:jc w:val="center"/>
        </w:trPr>
        <w:tc>
          <w:tcPr>
            <w:tcW w:w="10209" w:type="dxa"/>
            <w:gridSpan w:val="3"/>
            <w:tcBorders>
              <w:left w:val="single" w:sz="6" w:space="0" w:color="000000"/>
            </w:tcBorders>
          </w:tcPr>
          <w:p w:rsidR="007869F2" w:rsidRPr="007869F2" w:rsidRDefault="007869F2" w:rsidP="007869F2">
            <w:pPr>
              <w:pStyle w:val="TableParagraph"/>
              <w:ind w:left="1835" w:right="1828"/>
              <w:rPr>
                <w:sz w:val="24"/>
                <w:szCs w:val="24"/>
              </w:rPr>
            </w:pPr>
            <w:r w:rsidRPr="007869F2">
              <w:rPr>
                <w:sz w:val="24"/>
                <w:szCs w:val="24"/>
              </w:rPr>
              <w:t>Показатели</w:t>
            </w:r>
            <w:r w:rsidRPr="007869F2">
              <w:rPr>
                <w:spacing w:val="-2"/>
                <w:sz w:val="24"/>
                <w:szCs w:val="24"/>
              </w:rPr>
              <w:t xml:space="preserve"> </w:t>
            </w:r>
            <w:r w:rsidRPr="007869F2">
              <w:rPr>
                <w:sz w:val="24"/>
                <w:szCs w:val="24"/>
              </w:rPr>
              <w:t>организации</w:t>
            </w:r>
            <w:r w:rsidRPr="007869F2">
              <w:rPr>
                <w:spacing w:val="-2"/>
                <w:sz w:val="24"/>
                <w:szCs w:val="24"/>
              </w:rPr>
              <w:t xml:space="preserve"> </w:t>
            </w:r>
            <w:r w:rsidRPr="007869F2">
              <w:rPr>
                <w:sz w:val="24"/>
                <w:szCs w:val="24"/>
              </w:rPr>
              <w:t>режима</w:t>
            </w:r>
            <w:r w:rsidRPr="007869F2">
              <w:rPr>
                <w:spacing w:val="-2"/>
                <w:sz w:val="24"/>
                <w:szCs w:val="24"/>
              </w:rPr>
              <w:t xml:space="preserve"> </w:t>
            </w:r>
            <w:r w:rsidRPr="007869F2">
              <w:rPr>
                <w:sz w:val="24"/>
                <w:szCs w:val="24"/>
              </w:rPr>
              <w:t>дня</w:t>
            </w:r>
            <w:r w:rsidRPr="007869F2">
              <w:rPr>
                <w:sz w:val="24"/>
                <w:szCs w:val="24"/>
                <w:vertAlign w:val="superscript"/>
              </w:rPr>
              <w:t>11</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ind w:right="305"/>
              <w:jc w:val="left"/>
              <w:rPr>
                <w:sz w:val="24"/>
                <w:szCs w:val="24"/>
              </w:rPr>
            </w:pPr>
            <w:r w:rsidRPr="007869F2">
              <w:rPr>
                <w:sz w:val="24"/>
                <w:szCs w:val="24"/>
              </w:rPr>
              <w:t>Продолжительность ночного сна</w:t>
            </w:r>
            <w:r w:rsidRPr="007869F2">
              <w:rPr>
                <w:spacing w:val="-67"/>
                <w:sz w:val="24"/>
                <w:szCs w:val="24"/>
              </w:rPr>
              <w:t xml:space="preserve"> </w:t>
            </w:r>
            <w:r w:rsidRPr="007869F2">
              <w:rPr>
                <w:sz w:val="24"/>
                <w:szCs w:val="24"/>
              </w:rPr>
              <w:t>не менее</w:t>
            </w:r>
          </w:p>
        </w:tc>
        <w:tc>
          <w:tcPr>
            <w:tcW w:w="2448" w:type="dxa"/>
          </w:tcPr>
          <w:p w:rsidR="007869F2" w:rsidRPr="007869F2" w:rsidRDefault="007869F2" w:rsidP="007869F2">
            <w:pPr>
              <w:pStyle w:val="TableParagraph"/>
              <w:spacing w:line="322" w:lineRule="exact"/>
              <w:ind w:left="0" w:right="703"/>
              <w:jc w:val="right"/>
              <w:rPr>
                <w:sz w:val="24"/>
                <w:szCs w:val="24"/>
              </w:rPr>
            </w:pPr>
            <w:r w:rsidRPr="007869F2">
              <w:rPr>
                <w:sz w:val="24"/>
                <w:szCs w:val="24"/>
              </w:rPr>
              <w:t>1–3 года</w:t>
            </w:r>
          </w:p>
          <w:p w:rsidR="007869F2" w:rsidRPr="007869F2" w:rsidRDefault="007869F2" w:rsidP="007869F2">
            <w:pPr>
              <w:pStyle w:val="TableParagraph"/>
              <w:spacing w:before="0"/>
              <w:ind w:left="0" w:right="616"/>
              <w:jc w:val="right"/>
              <w:rPr>
                <w:sz w:val="24"/>
                <w:szCs w:val="24"/>
              </w:rPr>
            </w:pPr>
            <w:r w:rsidRPr="007869F2">
              <w:rPr>
                <w:sz w:val="24"/>
                <w:szCs w:val="24"/>
              </w:rPr>
              <w:t>4–7</w:t>
            </w:r>
            <w:r w:rsidRPr="007869F2">
              <w:rPr>
                <w:spacing w:val="2"/>
                <w:sz w:val="24"/>
                <w:szCs w:val="24"/>
              </w:rPr>
              <w:t xml:space="preserve"> </w:t>
            </w:r>
            <w:r w:rsidRPr="007869F2">
              <w:rPr>
                <w:sz w:val="24"/>
                <w:szCs w:val="24"/>
              </w:rPr>
              <w:t>лет</w:t>
            </w:r>
          </w:p>
        </w:tc>
        <w:tc>
          <w:tcPr>
            <w:tcW w:w="3385" w:type="dxa"/>
          </w:tcPr>
          <w:p w:rsidR="007869F2" w:rsidRPr="007869F2" w:rsidRDefault="007869F2" w:rsidP="007869F2">
            <w:pPr>
              <w:pStyle w:val="TableParagraph"/>
              <w:spacing w:line="322" w:lineRule="exact"/>
              <w:ind w:left="297" w:right="287"/>
              <w:rPr>
                <w:sz w:val="24"/>
                <w:szCs w:val="24"/>
              </w:rPr>
            </w:pPr>
            <w:r w:rsidRPr="007869F2">
              <w:rPr>
                <w:sz w:val="24"/>
                <w:szCs w:val="24"/>
              </w:rPr>
              <w:t>12</w:t>
            </w:r>
            <w:r w:rsidRPr="007869F2">
              <w:rPr>
                <w:spacing w:val="-3"/>
                <w:sz w:val="24"/>
                <w:szCs w:val="24"/>
              </w:rPr>
              <w:t xml:space="preserve"> </w:t>
            </w:r>
            <w:r w:rsidRPr="007869F2">
              <w:rPr>
                <w:sz w:val="24"/>
                <w:szCs w:val="24"/>
              </w:rPr>
              <w:t>часов</w:t>
            </w:r>
          </w:p>
          <w:p w:rsidR="007869F2" w:rsidRPr="007869F2" w:rsidRDefault="007869F2" w:rsidP="007869F2">
            <w:pPr>
              <w:pStyle w:val="TableParagraph"/>
              <w:spacing w:before="0"/>
              <w:ind w:left="297" w:right="287"/>
              <w:rPr>
                <w:sz w:val="24"/>
                <w:szCs w:val="24"/>
              </w:rPr>
            </w:pPr>
            <w:r w:rsidRPr="007869F2">
              <w:rPr>
                <w:sz w:val="24"/>
                <w:szCs w:val="24"/>
              </w:rPr>
              <w:t>11</w:t>
            </w:r>
            <w:r w:rsidRPr="007869F2">
              <w:rPr>
                <w:spacing w:val="-3"/>
                <w:sz w:val="24"/>
                <w:szCs w:val="24"/>
              </w:rPr>
              <w:t xml:space="preserve"> </w:t>
            </w:r>
            <w:r w:rsidRPr="007869F2">
              <w:rPr>
                <w:sz w:val="24"/>
                <w:szCs w:val="24"/>
              </w:rPr>
              <w:t>часов</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ind w:right="117"/>
              <w:jc w:val="left"/>
              <w:rPr>
                <w:sz w:val="24"/>
                <w:szCs w:val="24"/>
              </w:rPr>
            </w:pPr>
            <w:r w:rsidRPr="007869F2">
              <w:rPr>
                <w:sz w:val="24"/>
                <w:szCs w:val="24"/>
              </w:rPr>
              <w:t>Продолжительность дневного сна,</w:t>
            </w:r>
            <w:r w:rsidRPr="007869F2">
              <w:rPr>
                <w:spacing w:val="-67"/>
                <w:sz w:val="24"/>
                <w:szCs w:val="24"/>
              </w:rPr>
              <w:t xml:space="preserve"> </w:t>
            </w:r>
            <w:r w:rsidRPr="007869F2">
              <w:rPr>
                <w:sz w:val="24"/>
                <w:szCs w:val="24"/>
              </w:rPr>
              <w:t>не менее</w:t>
            </w:r>
          </w:p>
        </w:tc>
        <w:tc>
          <w:tcPr>
            <w:tcW w:w="2448" w:type="dxa"/>
          </w:tcPr>
          <w:p w:rsidR="007869F2" w:rsidRPr="007869F2" w:rsidRDefault="007869F2" w:rsidP="007869F2">
            <w:pPr>
              <w:pStyle w:val="TableParagraph"/>
              <w:spacing w:line="322" w:lineRule="exact"/>
              <w:ind w:left="0" w:right="703"/>
              <w:jc w:val="right"/>
              <w:rPr>
                <w:sz w:val="24"/>
                <w:szCs w:val="24"/>
              </w:rPr>
            </w:pPr>
            <w:r w:rsidRPr="007869F2">
              <w:rPr>
                <w:sz w:val="24"/>
                <w:szCs w:val="24"/>
              </w:rPr>
              <w:t>1–3 года</w:t>
            </w:r>
          </w:p>
          <w:p w:rsidR="007869F2" w:rsidRPr="007869F2" w:rsidRDefault="007869F2" w:rsidP="007869F2">
            <w:pPr>
              <w:pStyle w:val="TableParagraph"/>
              <w:spacing w:before="0"/>
              <w:ind w:left="0" w:right="616"/>
              <w:jc w:val="right"/>
              <w:rPr>
                <w:sz w:val="24"/>
                <w:szCs w:val="24"/>
              </w:rPr>
            </w:pPr>
            <w:r w:rsidRPr="007869F2">
              <w:rPr>
                <w:sz w:val="24"/>
                <w:szCs w:val="24"/>
              </w:rPr>
              <w:t>4–7</w:t>
            </w:r>
            <w:r w:rsidRPr="007869F2">
              <w:rPr>
                <w:spacing w:val="2"/>
                <w:sz w:val="24"/>
                <w:szCs w:val="24"/>
              </w:rPr>
              <w:t xml:space="preserve"> </w:t>
            </w:r>
            <w:r w:rsidRPr="007869F2">
              <w:rPr>
                <w:sz w:val="24"/>
                <w:szCs w:val="24"/>
              </w:rPr>
              <w:t>лет</w:t>
            </w:r>
          </w:p>
        </w:tc>
        <w:tc>
          <w:tcPr>
            <w:tcW w:w="3385" w:type="dxa"/>
          </w:tcPr>
          <w:p w:rsidR="007869F2" w:rsidRPr="007869F2" w:rsidRDefault="007869F2" w:rsidP="007869F2">
            <w:pPr>
              <w:pStyle w:val="TableParagraph"/>
              <w:spacing w:line="322" w:lineRule="exact"/>
              <w:ind w:left="297" w:right="285"/>
              <w:rPr>
                <w:sz w:val="24"/>
                <w:szCs w:val="24"/>
              </w:rPr>
            </w:pPr>
            <w:r w:rsidRPr="007869F2">
              <w:rPr>
                <w:sz w:val="24"/>
                <w:szCs w:val="24"/>
              </w:rPr>
              <w:t>3</w:t>
            </w:r>
            <w:r w:rsidRPr="007869F2">
              <w:rPr>
                <w:spacing w:val="1"/>
                <w:sz w:val="24"/>
                <w:szCs w:val="24"/>
              </w:rPr>
              <w:t xml:space="preserve"> </w:t>
            </w:r>
            <w:r w:rsidRPr="007869F2">
              <w:rPr>
                <w:sz w:val="24"/>
                <w:szCs w:val="24"/>
              </w:rPr>
              <w:t>часа</w:t>
            </w:r>
          </w:p>
          <w:p w:rsidR="007869F2" w:rsidRPr="007869F2" w:rsidRDefault="007869F2" w:rsidP="007869F2">
            <w:pPr>
              <w:pStyle w:val="TableParagraph"/>
              <w:spacing w:before="0"/>
              <w:ind w:left="297" w:right="282"/>
              <w:rPr>
                <w:sz w:val="24"/>
                <w:szCs w:val="24"/>
              </w:rPr>
            </w:pPr>
            <w:r w:rsidRPr="007869F2">
              <w:rPr>
                <w:sz w:val="24"/>
                <w:szCs w:val="24"/>
              </w:rPr>
              <w:t>2,5 часа</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spacing w:before="94"/>
              <w:ind w:right="235"/>
              <w:jc w:val="left"/>
              <w:rPr>
                <w:sz w:val="24"/>
                <w:szCs w:val="24"/>
              </w:rPr>
            </w:pPr>
            <w:r w:rsidRPr="007869F2">
              <w:rPr>
                <w:sz w:val="24"/>
                <w:szCs w:val="24"/>
              </w:rPr>
              <w:t>Продолжительность прогулок, не</w:t>
            </w:r>
            <w:r w:rsidRPr="007869F2">
              <w:rPr>
                <w:spacing w:val="-68"/>
                <w:sz w:val="24"/>
                <w:szCs w:val="24"/>
              </w:rPr>
              <w:t xml:space="preserve"> </w:t>
            </w:r>
            <w:r w:rsidRPr="007869F2">
              <w:rPr>
                <w:sz w:val="24"/>
                <w:szCs w:val="24"/>
              </w:rPr>
              <w:t>менее</w:t>
            </w:r>
          </w:p>
        </w:tc>
        <w:tc>
          <w:tcPr>
            <w:tcW w:w="2448" w:type="dxa"/>
          </w:tcPr>
          <w:p w:rsidR="007869F2" w:rsidRPr="007869F2" w:rsidRDefault="007869F2" w:rsidP="007869F2">
            <w:pPr>
              <w:pStyle w:val="TableParagraph"/>
              <w:spacing w:before="94"/>
              <w:ind w:left="126" w:right="113"/>
              <w:rPr>
                <w:sz w:val="24"/>
                <w:szCs w:val="24"/>
              </w:rPr>
            </w:pPr>
            <w:r w:rsidRPr="007869F2">
              <w:rPr>
                <w:sz w:val="24"/>
                <w:szCs w:val="24"/>
              </w:rPr>
              <w:t>для</w:t>
            </w:r>
            <w:r w:rsidRPr="007869F2">
              <w:rPr>
                <w:spacing w:val="-1"/>
                <w:sz w:val="24"/>
                <w:szCs w:val="24"/>
              </w:rPr>
              <w:t xml:space="preserve"> </w:t>
            </w:r>
            <w:r w:rsidRPr="007869F2">
              <w:rPr>
                <w:sz w:val="24"/>
                <w:szCs w:val="24"/>
              </w:rPr>
              <w:t>детей</w:t>
            </w:r>
            <w:r w:rsidRPr="007869F2">
              <w:rPr>
                <w:spacing w:val="-2"/>
                <w:sz w:val="24"/>
                <w:szCs w:val="24"/>
              </w:rPr>
              <w:t xml:space="preserve"> </w:t>
            </w:r>
            <w:r w:rsidRPr="007869F2">
              <w:rPr>
                <w:sz w:val="24"/>
                <w:szCs w:val="24"/>
              </w:rPr>
              <w:t>до</w:t>
            </w:r>
            <w:r w:rsidRPr="007869F2">
              <w:rPr>
                <w:spacing w:val="-3"/>
                <w:sz w:val="24"/>
                <w:szCs w:val="24"/>
              </w:rPr>
              <w:t xml:space="preserve"> </w:t>
            </w:r>
            <w:r w:rsidRPr="007869F2">
              <w:rPr>
                <w:sz w:val="24"/>
                <w:szCs w:val="24"/>
              </w:rPr>
              <w:t>7</w:t>
            </w:r>
            <w:r w:rsidRPr="007869F2">
              <w:rPr>
                <w:spacing w:val="1"/>
                <w:sz w:val="24"/>
                <w:szCs w:val="24"/>
              </w:rPr>
              <w:t xml:space="preserve"> </w:t>
            </w:r>
            <w:r w:rsidRPr="007869F2">
              <w:rPr>
                <w:sz w:val="24"/>
                <w:szCs w:val="24"/>
              </w:rPr>
              <w:t>лет</w:t>
            </w:r>
          </w:p>
        </w:tc>
        <w:tc>
          <w:tcPr>
            <w:tcW w:w="3385" w:type="dxa"/>
          </w:tcPr>
          <w:p w:rsidR="007869F2" w:rsidRPr="007869F2" w:rsidRDefault="007869F2" w:rsidP="007869F2">
            <w:pPr>
              <w:pStyle w:val="TableParagraph"/>
              <w:spacing w:before="94"/>
              <w:ind w:left="297" w:right="284"/>
              <w:rPr>
                <w:sz w:val="24"/>
                <w:szCs w:val="24"/>
              </w:rPr>
            </w:pPr>
            <w:r w:rsidRPr="007869F2">
              <w:rPr>
                <w:sz w:val="24"/>
                <w:szCs w:val="24"/>
              </w:rPr>
              <w:t>3</w:t>
            </w:r>
            <w:r w:rsidRPr="007869F2">
              <w:rPr>
                <w:spacing w:val="1"/>
                <w:sz w:val="24"/>
                <w:szCs w:val="24"/>
              </w:rPr>
              <w:t xml:space="preserve"> </w:t>
            </w:r>
            <w:r w:rsidRPr="007869F2">
              <w:rPr>
                <w:sz w:val="24"/>
                <w:szCs w:val="24"/>
              </w:rPr>
              <w:t>часа</w:t>
            </w:r>
            <w:r w:rsidRPr="007869F2">
              <w:rPr>
                <w:spacing w:val="1"/>
                <w:sz w:val="24"/>
                <w:szCs w:val="24"/>
              </w:rPr>
              <w:t xml:space="preserve"> </w:t>
            </w:r>
            <w:r w:rsidRPr="007869F2">
              <w:rPr>
                <w:sz w:val="24"/>
                <w:szCs w:val="24"/>
              </w:rPr>
              <w:t>в</w:t>
            </w:r>
            <w:r w:rsidRPr="007869F2">
              <w:rPr>
                <w:spacing w:val="-4"/>
                <w:sz w:val="24"/>
                <w:szCs w:val="24"/>
              </w:rPr>
              <w:t xml:space="preserve"> </w:t>
            </w:r>
            <w:r w:rsidRPr="007869F2">
              <w:rPr>
                <w:sz w:val="24"/>
                <w:szCs w:val="24"/>
              </w:rPr>
              <w:t>день</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ind w:right="326"/>
              <w:jc w:val="left"/>
              <w:rPr>
                <w:sz w:val="24"/>
                <w:szCs w:val="24"/>
              </w:rPr>
            </w:pPr>
            <w:r w:rsidRPr="007869F2">
              <w:rPr>
                <w:sz w:val="24"/>
                <w:szCs w:val="24"/>
              </w:rPr>
              <w:lastRenderedPageBreak/>
              <w:t>Суммарный объем двигательной</w:t>
            </w:r>
            <w:r w:rsidRPr="007869F2">
              <w:rPr>
                <w:spacing w:val="-67"/>
                <w:sz w:val="24"/>
                <w:szCs w:val="24"/>
              </w:rPr>
              <w:t xml:space="preserve"> </w:t>
            </w:r>
            <w:r w:rsidRPr="007869F2">
              <w:rPr>
                <w:sz w:val="24"/>
                <w:szCs w:val="24"/>
              </w:rPr>
              <w:t>активности,</w:t>
            </w:r>
            <w:r w:rsidRPr="007869F2">
              <w:rPr>
                <w:spacing w:val="-2"/>
                <w:sz w:val="24"/>
                <w:szCs w:val="24"/>
              </w:rPr>
              <w:t xml:space="preserve"> </w:t>
            </w:r>
            <w:r w:rsidRPr="007869F2">
              <w:rPr>
                <w:sz w:val="24"/>
                <w:szCs w:val="24"/>
              </w:rPr>
              <w:t>не менее</w:t>
            </w:r>
          </w:p>
        </w:tc>
        <w:tc>
          <w:tcPr>
            <w:tcW w:w="2448" w:type="dxa"/>
          </w:tcPr>
          <w:p w:rsidR="007869F2" w:rsidRPr="007869F2" w:rsidRDefault="007869F2" w:rsidP="007869F2">
            <w:pPr>
              <w:pStyle w:val="TableParagraph"/>
              <w:ind w:left="126" w:right="112"/>
              <w:rPr>
                <w:sz w:val="24"/>
                <w:szCs w:val="24"/>
              </w:rPr>
            </w:pPr>
            <w:r w:rsidRPr="007869F2">
              <w:rPr>
                <w:sz w:val="24"/>
                <w:szCs w:val="24"/>
              </w:rPr>
              <w:t>все</w:t>
            </w:r>
            <w:r w:rsidRPr="007869F2">
              <w:rPr>
                <w:spacing w:val="-3"/>
                <w:sz w:val="24"/>
                <w:szCs w:val="24"/>
              </w:rPr>
              <w:t xml:space="preserve"> </w:t>
            </w:r>
            <w:r w:rsidRPr="007869F2">
              <w:rPr>
                <w:sz w:val="24"/>
                <w:szCs w:val="24"/>
              </w:rPr>
              <w:t>возрасты</w:t>
            </w:r>
          </w:p>
        </w:tc>
        <w:tc>
          <w:tcPr>
            <w:tcW w:w="3385" w:type="dxa"/>
          </w:tcPr>
          <w:p w:rsidR="007869F2" w:rsidRPr="007869F2" w:rsidRDefault="007869F2" w:rsidP="007869F2">
            <w:pPr>
              <w:pStyle w:val="TableParagraph"/>
              <w:ind w:left="297" w:right="284"/>
              <w:rPr>
                <w:sz w:val="24"/>
                <w:szCs w:val="24"/>
              </w:rPr>
            </w:pPr>
            <w:r w:rsidRPr="007869F2">
              <w:rPr>
                <w:sz w:val="24"/>
                <w:szCs w:val="24"/>
              </w:rPr>
              <w:t>1</w:t>
            </w:r>
            <w:r w:rsidRPr="007869F2">
              <w:rPr>
                <w:spacing w:val="1"/>
                <w:sz w:val="24"/>
                <w:szCs w:val="24"/>
              </w:rPr>
              <w:t xml:space="preserve"> </w:t>
            </w:r>
            <w:r w:rsidRPr="007869F2">
              <w:rPr>
                <w:sz w:val="24"/>
                <w:szCs w:val="24"/>
              </w:rPr>
              <w:t>часа</w:t>
            </w:r>
            <w:r w:rsidRPr="007869F2">
              <w:rPr>
                <w:spacing w:val="1"/>
                <w:sz w:val="24"/>
                <w:szCs w:val="24"/>
              </w:rPr>
              <w:t xml:space="preserve"> </w:t>
            </w:r>
            <w:r w:rsidRPr="007869F2">
              <w:rPr>
                <w:sz w:val="24"/>
                <w:szCs w:val="24"/>
              </w:rPr>
              <w:t>в</w:t>
            </w:r>
            <w:r w:rsidRPr="007869F2">
              <w:rPr>
                <w:spacing w:val="-4"/>
                <w:sz w:val="24"/>
                <w:szCs w:val="24"/>
              </w:rPr>
              <w:t xml:space="preserve"> </w:t>
            </w:r>
            <w:r w:rsidRPr="007869F2">
              <w:rPr>
                <w:sz w:val="24"/>
                <w:szCs w:val="24"/>
              </w:rPr>
              <w:t>день</w:t>
            </w:r>
          </w:p>
        </w:tc>
      </w:tr>
      <w:tr w:rsidR="007869F2" w:rsidRPr="007869F2" w:rsidTr="007869F2">
        <w:trPr>
          <w:trHeight w:val="520"/>
          <w:jc w:val="center"/>
        </w:trPr>
        <w:tc>
          <w:tcPr>
            <w:tcW w:w="4376" w:type="dxa"/>
            <w:tcBorders>
              <w:left w:val="single" w:sz="6" w:space="0" w:color="000000"/>
            </w:tcBorders>
          </w:tcPr>
          <w:p w:rsidR="007869F2" w:rsidRPr="007869F2" w:rsidRDefault="007869F2" w:rsidP="007869F2">
            <w:pPr>
              <w:pStyle w:val="TableParagraph"/>
              <w:spacing w:before="91"/>
              <w:jc w:val="left"/>
              <w:rPr>
                <w:sz w:val="24"/>
                <w:szCs w:val="24"/>
              </w:rPr>
            </w:pPr>
            <w:r w:rsidRPr="007869F2">
              <w:rPr>
                <w:sz w:val="24"/>
                <w:szCs w:val="24"/>
              </w:rPr>
              <w:t>Утренний</w:t>
            </w:r>
            <w:r w:rsidRPr="007869F2">
              <w:rPr>
                <w:spacing w:val="-2"/>
                <w:sz w:val="24"/>
                <w:szCs w:val="24"/>
              </w:rPr>
              <w:t xml:space="preserve"> </w:t>
            </w:r>
            <w:r w:rsidRPr="007869F2">
              <w:rPr>
                <w:sz w:val="24"/>
                <w:szCs w:val="24"/>
              </w:rPr>
              <w:t>подъем,</w:t>
            </w:r>
            <w:r w:rsidRPr="007869F2">
              <w:rPr>
                <w:spacing w:val="-2"/>
                <w:sz w:val="24"/>
                <w:szCs w:val="24"/>
              </w:rPr>
              <w:t xml:space="preserve"> </w:t>
            </w:r>
            <w:r w:rsidRPr="007869F2">
              <w:rPr>
                <w:sz w:val="24"/>
                <w:szCs w:val="24"/>
              </w:rPr>
              <w:t>не</w:t>
            </w:r>
            <w:r w:rsidRPr="007869F2">
              <w:rPr>
                <w:spacing w:val="-1"/>
                <w:sz w:val="24"/>
                <w:szCs w:val="24"/>
              </w:rPr>
              <w:t xml:space="preserve"> </w:t>
            </w:r>
            <w:r w:rsidRPr="007869F2">
              <w:rPr>
                <w:sz w:val="24"/>
                <w:szCs w:val="24"/>
              </w:rPr>
              <w:t>ранее</w:t>
            </w:r>
          </w:p>
        </w:tc>
        <w:tc>
          <w:tcPr>
            <w:tcW w:w="2448" w:type="dxa"/>
          </w:tcPr>
          <w:p w:rsidR="007869F2" w:rsidRPr="007869F2" w:rsidRDefault="007869F2" w:rsidP="007869F2">
            <w:pPr>
              <w:pStyle w:val="TableParagraph"/>
              <w:spacing w:before="91"/>
              <w:ind w:left="126" w:right="112"/>
              <w:rPr>
                <w:sz w:val="24"/>
                <w:szCs w:val="24"/>
              </w:rPr>
            </w:pPr>
            <w:r w:rsidRPr="007869F2">
              <w:rPr>
                <w:sz w:val="24"/>
                <w:szCs w:val="24"/>
              </w:rPr>
              <w:t>все</w:t>
            </w:r>
            <w:r w:rsidRPr="007869F2">
              <w:rPr>
                <w:spacing w:val="-3"/>
                <w:sz w:val="24"/>
                <w:szCs w:val="24"/>
              </w:rPr>
              <w:t xml:space="preserve"> </w:t>
            </w:r>
            <w:r w:rsidRPr="007869F2">
              <w:rPr>
                <w:sz w:val="24"/>
                <w:szCs w:val="24"/>
              </w:rPr>
              <w:t>возрасты</w:t>
            </w:r>
          </w:p>
        </w:tc>
        <w:tc>
          <w:tcPr>
            <w:tcW w:w="3385" w:type="dxa"/>
          </w:tcPr>
          <w:p w:rsidR="007869F2" w:rsidRPr="007869F2" w:rsidRDefault="007869F2" w:rsidP="007869F2">
            <w:pPr>
              <w:pStyle w:val="TableParagraph"/>
              <w:spacing w:before="91"/>
              <w:ind w:left="297" w:right="285"/>
              <w:rPr>
                <w:sz w:val="24"/>
                <w:szCs w:val="24"/>
              </w:rPr>
            </w:pPr>
            <w:r w:rsidRPr="007869F2">
              <w:rPr>
                <w:sz w:val="24"/>
                <w:szCs w:val="24"/>
              </w:rPr>
              <w:t>7</w:t>
            </w:r>
            <w:r w:rsidRPr="007869F2">
              <w:rPr>
                <w:spacing w:val="-1"/>
                <w:sz w:val="24"/>
                <w:szCs w:val="24"/>
              </w:rPr>
              <w:t xml:space="preserve"> </w:t>
            </w:r>
            <w:r w:rsidRPr="007869F2">
              <w:rPr>
                <w:sz w:val="24"/>
                <w:szCs w:val="24"/>
              </w:rPr>
              <w:t>ч</w:t>
            </w:r>
            <w:r w:rsidRPr="007869F2">
              <w:rPr>
                <w:spacing w:val="-1"/>
                <w:sz w:val="24"/>
                <w:szCs w:val="24"/>
              </w:rPr>
              <w:t xml:space="preserve"> </w:t>
            </w:r>
            <w:r w:rsidRPr="007869F2">
              <w:rPr>
                <w:sz w:val="24"/>
                <w:szCs w:val="24"/>
              </w:rPr>
              <w:t>00</w:t>
            </w:r>
            <w:r w:rsidRPr="007869F2">
              <w:rPr>
                <w:spacing w:val="-1"/>
                <w:sz w:val="24"/>
                <w:szCs w:val="24"/>
              </w:rPr>
              <w:t xml:space="preserve"> </w:t>
            </w:r>
            <w:r w:rsidRPr="007869F2">
              <w:rPr>
                <w:sz w:val="24"/>
                <w:szCs w:val="24"/>
              </w:rPr>
              <w:t>минут</w:t>
            </w:r>
          </w:p>
        </w:tc>
      </w:tr>
      <w:tr w:rsidR="007869F2" w:rsidRPr="007869F2" w:rsidTr="007869F2">
        <w:trPr>
          <w:trHeight w:val="844"/>
          <w:jc w:val="center"/>
        </w:trPr>
        <w:tc>
          <w:tcPr>
            <w:tcW w:w="4376" w:type="dxa"/>
            <w:tcBorders>
              <w:left w:val="single" w:sz="6" w:space="0" w:color="000000"/>
            </w:tcBorders>
          </w:tcPr>
          <w:p w:rsidR="007869F2" w:rsidRPr="007869F2" w:rsidRDefault="007869F2" w:rsidP="007869F2">
            <w:pPr>
              <w:pStyle w:val="TableParagraph"/>
              <w:ind w:right="697"/>
              <w:jc w:val="left"/>
              <w:rPr>
                <w:sz w:val="24"/>
                <w:szCs w:val="24"/>
              </w:rPr>
            </w:pPr>
            <w:r w:rsidRPr="007869F2">
              <w:rPr>
                <w:sz w:val="24"/>
                <w:szCs w:val="24"/>
              </w:rPr>
              <w:t>Утренняя зарядка,</w:t>
            </w:r>
            <w:r w:rsidRPr="007869F2">
              <w:rPr>
                <w:spacing w:val="1"/>
                <w:sz w:val="24"/>
                <w:szCs w:val="24"/>
              </w:rPr>
              <w:t xml:space="preserve"> </w:t>
            </w:r>
            <w:r w:rsidRPr="007869F2">
              <w:rPr>
                <w:sz w:val="24"/>
                <w:szCs w:val="24"/>
              </w:rPr>
              <w:t>продолжительность,</w:t>
            </w:r>
            <w:r w:rsidRPr="007869F2">
              <w:rPr>
                <w:spacing w:val="-7"/>
                <w:sz w:val="24"/>
                <w:szCs w:val="24"/>
              </w:rPr>
              <w:t xml:space="preserve"> </w:t>
            </w:r>
            <w:r w:rsidRPr="007869F2">
              <w:rPr>
                <w:sz w:val="24"/>
                <w:szCs w:val="24"/>
              </w:rPr>
              <w:t>не</w:t>
            </w:r>
            <w:r w:rsidRPr="007869F2">
              <w:rPr>
                <w:spacing w:val="-3"/>
                <w:sz w:val="24"/>
                <w:szCs w:val="24"/>
              </w:rPr>
              <w:t xml:space="preserve"> </w:t>
            </w:r>
            <w:r w:rsidRPr="007869F2">
              <w:rPr>
                <w:sz w:val="24"/>
                <w:szCs w:val="24"/>
              </w:rPr>
              <w:t>менее</w:t>
            </w:r>
          </w:p>
        </w:tc>
        <w:tc>
          <w:tcPr>
            <w:tcW w:w="2448" w:type="dxa"/>
          </w:tcPr>
          <w:p w:rsidR="007869F2" w:rsidRPr="007869F2" w:rsidRDefault="007869F2" w:rsidP="007869F2">
            <w:pPr>
              <w:pStyle w:val="TableParagraph"/>
              <w:ind w:left="126" w:right="112"/>
              <w:rPr>
                <w:sz w:val="24"/>
                <w:szCs w:val="24"/>
              </w:rPr>
            </w:pPr>
            <w:r w:rsidRPr="007869F2">
              <w:rPr>
                <w:sz w:val="24"/>
                <w:szCs w:val="24"/>
              </w:rPr>
              <w:t>до</w:t>
            </w:r>
            <w:r w:rsidRPr="007869F2">
              <w:rPr>
                <w:spacing w:val="-3"/>
                <w:sz w:val="24"/>
                <w:szCs w:val="24"/>
              </w:rPr>
              <w:t xml:space="preserve"> </w:t>
            </w:r>
            <w:r w:rsidRPr="007869F2">
              <w:rPr>
                <w:sz w:val="24"/>
                <w:szCs w:val="24"/>
              </w:rPr>
              <w:t>7</w:t>
            </w:r>
            <w:r w:rsidRPr="007869F2">
              <w:rPr>
                <w:spacing w:val="1"/>
                <w:sz w:val="24"/>
                <w:szCs w:val="24"/>
              </w:rPr>
              <w:t xml:space="preserve"> </w:t>
            </w:r>
            <w:r w:rsidRPr="007869F2">
              <w:rPr>
                <w:sz w:val="24"/>
                <w:szCs w:val="24"/>
              </w:rPr>
              <w:t>лет</w:t>
            </w:r>
          </w:p>
        </w:tc>
        <w:tc>
          <w:tcPr>
            <w:tcW w:w="3385" w:type="dxa"/>
          </w:tcPr>
          <w:p w:rsidR="007869F2" w:rsidRPr="007869F2" w:rsidRDefault="007869F2" w:rsidP="007869F2">
            <w:pPr>
              <w:pStyle w:val="TableParagraph"/>
              <w:ind w:left="297" w:right="288"/>
              <w:rPr>
                <w:sz w:val="24"/>
                <w:szCs w:val="24"/>
              </w:rPr>
            </w:pPr>
            <w:r w:rsidRPr="007869F2">
              <w:rPr>
                <w:sz w:val="24"/>
                <w:szCs w:val="24"/>
              </w:rPr>
              <w:t>10</w:t>
            </w:r>
            <w:r w:rsidRPr="007869F2">
              <w:rPr>
                <w:spacing w:val="-2"/>
                <w:sz w:val="24"/>
                <w:szCs w:val="24"/>
              </w:rPr>
              <w:t xml:space="preserve"> </w:t>
            </w:r>
            <w:r w:rsidRPr="007869F2">
              <w:rPr>
                <w:sz w:val="24"/>
                <w:szCs w:val="24"/>
              </w:rPr>
              <w:t>минут</w:t>
            </w:r>
          </w:p>
        </w:tc>
      </w:tr>
    </w:tbl>
    <w:p w:rsidR="007869F2" w:rsidRDefault="007869F2" w:rsidP="007869F2">
      <w:pPr>
        <w:spacing w:after="0"/>
        <w:jc w:val="both"/>
        <w:rPr>
          <w:rFonts w:ascii="Times New Roman" w:hAnsi="Times New Roman" w:cs="Times New Roman"/>
          <w:sz w:val="24"/>
          <w:szCs w:val="28"/>
        </w:rPr>
      </w:pPr>
    </w:p>
    <w:p w:rsidR="007869F2" w:rsidRDefault="007869F2" w:rsidP="007869F2">
      <w:pPr>
        <w:spacing w:after="0"/>
        <w:jc w:val="center"/>
        <w:rPr>
          <w:rFonts w:ascii="Times New Roman" w:hAnsi="Times New Roman" w:cs="Times New Roman"/>
          <w:b/>
          <w:sz w:val="24"/>
        </w:rPr>
      </w:pPr>
      <w:r w:rsidRPr="00441CC7">
        <w:rPr>
          <w:rFonts w:ascii="Times New Roman" w:hAnsi="Times New Roman" w:cs="Times New Roman"/>
          <w:b/>
          <w:sz w:val="24"/>
          <w:lang w:val="en-US"/>
        </w:rPr>
        <w:t xml:space="preserve">1младшая </w:t>
      </w:r>
      <w:r>
        <w:rPr>
          <w:rFonts w:ascii="Times New Roman" w:hAnsi="Times New Roman" w:cs="Times New Roman"/>
          <w:b/>
          <w:sz w:val="24"/>
        </w:rPr>
        <w:t>группа</w:t>
      </w:r>
    </w:p>
    <w:p w:rsidR="007869F2" w:rsidRPr="00441CC7" w:rsidRDefault="007869F2" w:rsidP="007869F2">
      <w:pPr>
        <w:spacing w:after="0"/>
        <w:jc w:val="center"/>
        <w:rPr>
          <w:rFonts w:ascii="Times New Roman" w:hAnsi="Times New Roman" w:cs="Times New Roman"/>
          <w:b/>
          <w:sz w:val="24"/>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2"/>
        <w:gridCol w:w="2344"/>
        <w:gridCol w:w="2716"/>
      </w:tblGrid>
      <w:tr w:rsidR="007869F2" w:rsidTr="007869F2">
        <w:trPr>
          <w:trHeight w:val="221"/>
          <w:jc w:val="center"/>
        </w:trPr>
        <w:tc>
          <w:tcPr>
            <w:tcW w:w="5052" w:type="dxa"/>
            <w:tcBorders>
              <w:bottom w:val="single" w:sz="4" w:space="0" w:color="auto"/>
            </w:tcBorders>
          </w:tcPr>
          <w:p w:rsidR="007869F2" w:rsidRPr="00441CC7" w:rsidRDefault="007869F2" w:rsidP="007869F2">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344"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716"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Теплый период</w:t>
            </w:r>
          </w:p>
        </w:tc>
      </w:tr>
      <w:tr w:rsidR="007869F2" w:rsidTr="007869F2">
        <w:trPr>
          <w:trHeight w:val="285"/>
          <w:jc w:val="center"/>
        </w:trPr>
        <w:tc>
          <w:tcPr>
            <w:tcW w:w="5052" w:type="dxa"/>
            <w:vMerge w:val="restart"/>
          </w:tcPr>
          <w:p w:rsidR="007869F2" w:rsidRPr="00441CC7" w:rsidRDefault="007869F2" w:rsidP="007869F2">
            <w:pPr>
              <w:spacing w:after="0"/>
              <w:rPr>
                <w:rFonts w:ascii="Times New Roman" w:hAnsi="Times New Roman" w:cs="Times New Roman"/>
                <w:b/>
                <w:sz w:val="24"/>
              </w:rPr>
            </w:pPr>
            <w:r>
              <w:rPr>
                <w:rFonts w:ascii="Times New Roman" w:hAnsi="Times New Roman" w:cs="Times New Roman"/>
                <w:sz w:val="24"/>
              </w:rPr>
              <w:t>1.Прием детей , фильтр, самостоятельная деятельность детей на прогулке, возвращение с прогулки</w:t>
            </w:r>
          </w:p>
        </w:tc>
        <w:tc>
          <w:tcPr>
            <w:tcW w:w="2344"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8.00</w:t>
            </w:r>
          </w:p>
        </w:tc>
        <w:tc>
          <w:tcPr>
            <w:tcW w:w="2716"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8.20</w:t>
            </w:r>
          </w:p>
        </w:tc>
      </w:tr>
      <w:tr w:rsidR="007869F2" w:rsidTr="007869F2">
        <w:trPr>
          <w:trHeight w:val="62"/>
          <w:jc w:val="center"/>
        </w:trPr>
        <w:tc>
          <w:tcPr>
            <w:tcW w:w="5052" w:type="dxa"/>
            <w:vMerge/>
            <w:tcBorders>
              <w:bottom w:val="single" w:sz="4" w:space="0" w:color="auto"/>
            </w:tcBorders>
          </w:tcPr>
          <w:p w:rsidR="007869F2" w:rsidRPr="00441CC7" w:rsidRDefault="007869F2" w:rsidP="007869F2">
            <w:pPr>
              <w:spacing w:after="0"/>
              <w:rPr>
                <w:rFonts w:ascii="Times New Roman" w:hAnsi="Times New Roman" w:cs="Times New Roman"/>
                <w:b/>
                <w:sz w:val="24"/>
              </w:rPr>
            </w:pPr>
          </w:p>
        </w:tc>
        <w:tc>
          <w:tcPr>
            <w:tcW w:w="2344"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c>
          <w:tcPr>
            <w:tcW w:w="2716"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r>
      <w:tr w:rsidR="007869F2" w:rsidTr="007869F2">
        <w:trPr>
          <w:trHeight w:val="221"/>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2.Совместная деятельность</w:t>
            </w:r>
          </w:p>
          <w:p w:rsidR="007869F2" w:rsidRDefault="007869F2" w:rsidP="007869F2">
            <w:pPr>
              <w:spacing w:after="0"/>
              <w:rPr>
                <w:rFonts w:ascii="Times New Roman" w:hAnsi="Times New Roman" w:cs="Times New Roman"/>
                <w:sz w:val="24"/>
              </w:rPr>
            </w:pPr>
            <w:r>
              <w:rPr>
                <w:rFonts w:ascii="Times New Roman" w:hAnsi="Times New Roman" w:cs="Times New Roman"/>
                <w:sz w:val="24"/>
              </w:rPr>
              <w:t>(игры, утренняя гимнастика, оздоровительные процедуры)</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8.00 – 8.15</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8.20 – 8.30</w:t>
            </w:r>
          </w:p>
        </w:tc>
      </w:tr>
      <w:tr w:rsidR="007869F2" w:rsidTr="007869F2">
        <w:trPr>
          <w:trHeight w:val="208"/>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8.15 – 8.45</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8.30 – 9.00</w:t>
            </w:r>
          </w:p>
        </w:tc>
      </w:tr>
      <w:tr w:rsidR="007869F2" w:rsidTr="007869F2">
        <w:trPr>
          <w:trHeight w:val="182"/>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8.45 – 9.00</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10.00</w:t>
            </w:r>
          </w:p>
        </w:tc>
      </w:tr>
      <w:tr w:rsidR="007869F2" w:rsidTr="007869F2">
        <w:trPr>
          <w:trHeight w:val="181"/>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 подгруппа</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9.08</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2 подгруппа</w:t>
            </w:r>
          </w:p>
          <w:p w:rsidR="007869F2" w:rsidRPr="00F04A85" w:rsidRDefault="007869F2" w:rsidP="007869F2">
            <w:pPr>
              <w:spacing w:after="0"/>
              <w:jc w:val="center"/>
              <w:rPr>
                <w:rFonts w:ascii="Times New Roman" w:hAnsi="Times New Roman" w:cs="Times New Roman"/>
                <w:sz w:val="24"/>
                <w:lang w:val="en-US"/>
              </w:rPr>
            </w:pPr>
            <w:r>
              <w:rPr>
                <w:rFonts w:ascii="Times New Roman" w:hAnsi="Times New Roman" w:cs="Times New Roman"/>
                <w:sz w:val="24"/>
              </w:rPr>
              <w:t>9.10 – 9.18</w:t>
            </w:r>
          </w:p>
        </w:tc>
        <w:tc>
          <w:tcPr>
            <w:tcW w:w="2716" w:type="dxa"/>
          </w:tcPr>
          <w:p w:rsidR="007869F2" w:rsidRDefault="007869F2" w:rsidP="007869F2">
            <w:pPr>
              <w:rPr>
                <w:rFonts w:ascii="Times New Roman" w:hAnsi="Times New Roman" w:cs="Times New Roman"/>
                <w:sz w:val="24"/>
                <w:lang w:val="en-US"/>
              </w:rPr>
            </w:pPr>
          </w:p>
          <w:p w:rsidR="007869F2" w:rsidRDefault="007869F2" w:rsidP="007869F2">
            <w:pPr>
              <w:rPr>
                <w:rFonts w:ascii="Times New Roman" w:hAnsi="Times New Roman" w:cs="Times New Roman"/>
                <w:sz w:val="24"/>
                <w:lang w:val="en-US"/>
              </w:rPr>
            </w:pPr>
          </w:p>
          <w:p w:rsidR="007869F2" w:rsidRDefault="007869F2" w:rsidP="007869F2">
            <w:pPr>
              <w:rPr>
                <w:rFonts w:ascii="Times New Roman" w:hAnsi="Times New Roman" w:cs="Times New Roman"/>
                <w:sz w:val="24"/>
                <w:lang w:val="en-US"/>
              </w:rPr>
            </w:pPr>
          </w:p>
          <w:p w:rsidR="007869F2" w:rsidRPr="00F04A85" w:rsidRDefault="007869F2" w:rsidP="007869F2">
            <w:pPr>
              <w:spacing w:after="0"/>
              <w:jc w:val="center"/>
              <w:rPr>
                <w:rFonts w:ascii="Times New Roman" w:hAnsi="Times New Roman" w:cs="Times New Roman"/>
                <w:sz w:val="24"/>
                <w:lang w:val="en-US"/>
              </w:rPr>
            </w:pPr>
          </w:p>
        </w:tc>
      </w:tr>
      <w:tr w:rsidR="007869F2" w:rsidTr="007869F2">
        <w:trPr>
          <w:trHeight w:val="273"/>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6.Совместная и самостоятельная игровая деятельность (игры, общение по интересам, индивидуальное общение педагога с детьми)</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9.20 – 10.00</w:t>
            </w:r>
          </w:p>
        </w:tc>
        <w:tc>
          <w:tcPr>
            <w:tcW w:w="2716" w:type="dxa"/>
          </w:tcPr>
          <w:p w:rsidR="007869F2" w:rsidRDefault="007869F2" w:rsidP="007869F2">
            <w:pPr>
              <w:spacing w:after="0"/>
              <w:jc w:val="center"/>
              <w:rPr>
                <w:rFonts w:ascii="Times New Roman" w:hAnsi="Times New Roman" w:cs="Times New Roman"/>
                <w:sz w:val="24"/>
              </w:rPr>
            </w:pPr>
          </w:p>
        </w:tc>
      </w:tr>
      <w:tr w:rsidR="007869F2" w:rsidTr="007869F2">
        <w:trPr>
          <w:trHeight w:val="221"/>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 10.00 – 10.15</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10.00 – 10.15</w:t>
            </w:r>
          </w:p>
        </w:tc>
      </w:tr>
      <w:tr w:rsidR="007869F2" w:rsidTr="007869F2">
        <w:trPr>
          <w:trHeight w:val="247"/>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8.Подготовка к прогулке, прогулка (наблюдения, подвижные игры, беседы, индивидуальная работа), возвращение с прогулки</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10.15 – 11.15</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10.15 – 11.15</w:t>
            </w:r>
          </w:p>
        </w:tc>
      </w:tr>
      <w:tr w:rsidR="007869F2" w:rsidTr="007869F2">
        <w:trPr>
          <w:trHeight w:val="233"/>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9.Гигиенические процедуры, подготовка к обеду, обед</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11.15 – 12.00</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11.15 – 12.00 </w:t>
            </w:r>
          </w:p>
        </w:tc>
      </w:tr>
      <w:tr w:rsidR="007869F2" w:rsidTr="007869F2">
        <w:trPr>
          <w:trHeight w:val="285"/>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12.00 – 15.00</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12.00 – 15.00</w:t>
            </w:r>
          </w:p>
        </w:tc>
      </w:tr>
      <w:tr w:rsidR="007869F2" w:rsidTr="007869F2">
        <w:trPr>
          <w:trHeight w:val="299"/>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15.15</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15.15</w:t>
            </w:r>
          </w:p>
        </w:tc>
      </w:tr>
      <w:tr w:rsidR="007869F2" w:rsidTr="007869F2">
        <w:trPr>
          <w:trHeight w:val="259"/>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12.Самостоятельная игровая деятельность</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15.15 – 15.30</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15.15 – 15.30</w:t>
            </w:r>
          </w:p>
        </w:tc>
      </w:tr>
      <w:tr w:rsidR="007869F2" w:rsidTr="007869F2">
        <w:trPr>
          <w:trHeight w:val="234"/>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15.38</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15.40 – 15.48</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Самостоятельная деятельность детей </w:t>
            </w:r>
          </w:p>
        </w:tc>
      </w:tr>
      <w:tr w:rsidR="007869F2" w:rsidTr="007869F2">
        <w:trPr>
          <w:trHeight w:val="286"/>
          <w:jc w:val="center"/>
        </w:trPr>
        <w:tc>
          <w:tcPr>
            <w:tcW w:w="5052"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lastRenderedPageBreak/>
              <w:t>14.Подготовка к уплотненному полднику, уплотненный полдник</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15.48 – 16.15 </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15.48 – 16.15</w:t>
            </w:r>
          </w:p>
        </w:tc>
      </w:tr>
      <w:tr w:rsidR="007869F2" w:rsidTr="007869F2">
        <w:trPr>
          <w:trHeight w:val="272"/>
          <w:jc w:val="center"/>
        </w:trPr>
        <w:tc>
          <w:tcPr>
            <w:tcW w:w="5052" w:type="dxa"/>
          </w:tcPr>
          <w:p w:rsidR="007869F2" w:rsidRPr="003A5795" w:rsidRDefault="007869F2" w:rsidP="007869F2">
            <w:pPr>
              <w:spacing w:after="0"/>
              <w:rPr>
                <w:rFonts w:ascii="Times New Roman" w:hAnsi="Times New Roman" w:cs="Times New Roman"/>
                <w:sz w:val="24"/>
              </w:rPr>
            </w:pPr>
            <w:r>
              <w:rPr>
                <w:rFonts w:ascii="Times New Roman" w:hAnsi="Times New Roman" w:cs="Times New Roman"/>
                <w:sz w:val="24"/>
              </w:rPr>
              <w:t>15.Самостоятельная деятельность детей, чтение, игры малой подвижности, беседы</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16.15 – 17.00</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16.15 – 16.30</w:t>
            </w:r>
          </w:p>
        </w:tc>
      </w:tr>
      <w:tr w:rsidR="007869F2" w:rsidTr="007869F2">
        <w:trPr>
          <w:trHeight w:val="454"/>
          <w:jc w:val="center"/>
        </w:trPr>
        <w:tc>
          <w:tcPr>
            <w:tcW w:w="5052" w:type="dxa"/>
          </w:tcPr>
          <w:p w:rsidR="007869F2" w:rsidRPr="00EF6C71" w:rsidRDefault="007869F2" w:rsidP="007869F2">
            <w:pPr>
              <w:spacing w:after="0"/>
              <w:rPr>
                <w:rFonts w:ascii="Times New Roman" w:hAnsi="Times New Roman" w:cs="Times New Roman"/>
                <w:sz w:val="24"/>
              </w:rPr>
            </w:pPr>
            <w:r w:rsidRPr="00EF6C71">
              <w:rPr>
                <w:rFonts w:ascii="Times New Roman" w:hAnsi="Times New Roman" w:cs="Times New Roman"/>
                <w:sz w:val="24"/>
              </w:rPr>
              <w:t>1</w:t>
            </w:r>
            <w:r>
              <w:rPr>
                <w:rFonts w:ascii="Times New Roman" w:hAnsi="Times New Roman" w:cs="Times New Roman"/>
                <w:sz w:val="24"/>
              </w:rPr>
              <w:t>6</w:t>
            </w:r>
            <w:r w:rsidRPr="00EF6C71">
              <w:rPr>
                <w:rFonts w:ascii="Times New Roman" w:hAnsi="Times New Roman" w:cs="Times New Roman"/>
                <w:sz w:val="24"/>
              </w:rPr>
              <w:t>.Подготовка к прогулке, прогулка</w:t>
            </w:r>
            <w:r>
              <w:rPr>
                <w:rFonts w:ascii="Times New Roman" w:hAnsi="Times New Roman" w:cs="Times New Roman"/>
                <w:sz w:val="24"/>
              </w:rPr>
              <w:t xml:space="preserve"> (совместная и самостоятельная деятельность детей)</w:t>
            </w:r>
            <w:r w:rsidRPr="00EF6C71">
              <w:rPr>
                <w:rFonts w:ascii="Times New Roman" w:hAnsi="Times New Roman" w:cs="Times New Roman"/>
                <w:sz w:val="24"/>
              </w:rPr>
              <w:t>, уход детей домой</w:t>
            </w:r>
          </w:p>
        </w:tc>
        <w:tc>
          <w:tcPr>
            <w:tcW w:w="2344"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17.00 – 19.00</w:t>
            </w:r>
          </w:p>
        </w:tc>
        <w:tc>
          <w:tcPr>
            <w:tcW w:w="271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19.00</w:t>
            </w:r>
          </w:p>
        </w:tc>
      </w:tr>
    </w:tbl>
    <w:p w:rsidR="007869F2" w:rsidRDefault="007869F2" w:rsidP="007869F2">
      <w:pPr>
        <w:tabs>
          <w:tab w:val="left" w:pos="3591"/>
        </w:tabs>
        <w:spacing w:after="0" w:line="240" w:lineRule="auto"/>
        <w:ind w:left="180"/>
        <w:jc w:val="center"/>
        <w:rPr>
          <w:rFonts w:ascii="Times New Roman" w:eastAsia="Times New Roman" w:hAnsi="Times New Roman" w:cs="Times New Roman"/>
          <w:b/>
          <w:bCs/>
          <w:sz w:val="24"/>
          <w:szCs w:val="24"/>
          <w:lang w:eastAsia="ru-RU"/>
        </w:rPr>
      </w:pPr>
    </w:p>
    <w:p w:rsidR="007869F2" w:rsidRPr="00B97A11" w:rsidRDefault="007869F2" w:rsidP="007869F2">
      <w:pPr>
        <w:tabs>
          <w:tab w:val="left" w:pos="3591"/>
        </w:tabs>
        <w:spacing w:after="0" w:line="240" w:lineRule="auto"/>
        <w:ind w:left="180"/>
        <w:jc w:val="center"/>
        <w:rPr>
          <w:rFonts w:ascii="Times New Roman" w:eastAsia="Times New Roman" w:hAnsi="Times New Roman" w:cs="Times New Roman"/>
          <w:b/>
          <w:bCs/>
          <w:sz w:val="24"/>
          <w:szCs w:val="24"/>
          <w:lang w:eastAsia="ru-RU"/>
        </w:rPr>
      </w:pPr>
      <w:r w:rsidRPr="00B97A11">
        <w:rPr>
          <w:rFonts w:ascii="Times New Roman" w:eastAsia="Times New Roman" w:hAnsi="Times New Roman" w:cs="Times New Roman"/>
          <w:b/>
          <w:bCs/>
          <w:sz w:val="24"/>
          <w:szCs w:val="24"/>
          <w:lang w:eastAsia="ru-RU"/>
        </w:rPr>
        <w:t>Вторая младшая группа (3 – 4 года)</w:t>
      </w:r>
    </w:p>
    <w:p w:rsidR="007869F2" w:rsidRPr="00B97A11" w:rsidRDefault="007869F2" w:rsidP="007869F2">
      <w:pPr>
        <w:tabs>
          <w:tab w:val="left" w:pos="3591"/>
        </w:tabs>
        <w:spacing w:after="0" w:line="240" w:lineRule="auto"/>
        <w:ind w:left="180"/>
        <w:jc w:val="center"/>
        <w:rPr>
          <w:rFonts w:ascii="Times New Roman" w:eastAsia="Times New Roman" w:hAnsi="Times New Roman" w:cs="Times New Roman"/>
          <w:b/>
          <w:bCs/>
          <w:sz w:val="24"/>
          <w:szCs w:val="24"/>
          <w:lang w:eastAsia="ru-RU"/>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306"/>
        <w:gridCol w:w="2372"/>
      </w:tblGrid>
      <w:tr w:rsidR="007869F2" w:rsidTr="007869F2">
        <w:trPr>
          <w:trHeight w:val="221"/>
        </w:trPr>
        <w:tc>
          <w:tcPr>
            <w:tcW w:w="4797" w:type="dxa"/>
            <w:tcBorders>
              <w:bottom w:val="single" w:sz="4" w:space="0" w:color="auto"/>
            </w:tcBorders>
          </w:tcPr>
          <w:p w:rsidR="007869F2" w:rsidRPr="00441CC7" w:rsidRDefault="007869F2" w:rsidP="007869F2">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306"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372"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Теплый период</w:t>
            </w:r>
          </w:p>
        </w:tc>
      </w:tr>
      <w:tr w:rsidR="007869F2" w:rsidTr="007869F2">
        <w:trPr>
          <w:trHeight w:val="285"/>
        </w:trPr>
        <w:tc>
          <w:tcPr>
            <w:tcW w:w="4797" w:type="dxa"/>
            <w:vMerge w:val="restart"/>
          </w:tcPr>
          <w:p w:rsidR="007869F2" w:rsidRPr="00441CC7" w:rsidRDefault="007869F2" w:rsidP="007869F2">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306"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8.00</w:t>
            </w:r>
          </w:p>
        </w:tc>
        <w:tc>
          <w:tcPr>
            <w:tcW w:w="2372"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8.20</w:t>
            </w:r>
          </w:p>
        </w:tc>
      </w:tr>
      <w:tr w:rsidR="007869F2" w:rsidTr="007869F2">
        <w:trPr>
          <w:trHeight w:val="62"/>
        </w:trPr>
        <w:tc>
          <w:tcPr>
            <w:tcW w:w="4797" w:type="dxa"/>
            <w:vMerge/>
            <w:tcBorders>
              <w:bottom w:val="single" w:sz="4" w:space="0" w:color="auto"/>
            </w:tcBorders>
          </w:tcPr>
          <w:p w:rsidR="007869F2" w:rsidRPr="00441CC7" w:rsidRDefault="007869F2" w:rsidP="007869F2">
            <w:pPr>
              <w:spacing w:after="0"/>
              <w:rPr>
                <w:rFonts w:ascii="Times New Roman" w:hAnsi="Times New Roman" w:cs="Times New Roman"/>
                <w:b/>
                <w:sz w:val="24"/>
              </w:rPr>
            </w:pPr>
          </w:p>
        </w:tc>
        <w:tc>
          <w:tcPr>
            <w:tcW w:w="2306"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c>
          <w:tcPr>
            <w:tcW w:w="2372"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2.Совместная деятельность (игры, утренняя гимнастика, оздоровительные процедуры)</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8.00 – 8.20</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8.20 – 8.30</w:t>
            </w:r>
          </w:p>
        </w:tc>
      </w:tr>
      <w:tr w:rsidR="007869F2" w:rsidTr="007869F2">
        <w:trPr>
          <w:trHeight w:val="208"/>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8.20 – 8.45</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8.30 – 8.50</w:t>
            </w:r>
          </w:p>
        </w:tc>
      </w:tr>
      <w:tr w:rsidR="007869F2" w:rsidTr="007869F2">
        <w:trPr>
          <w:trHeight w:val="18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8.45 – 9.00</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8.50 – 9.55</w:t>
            </w:r>
          </w:p>
        </w:tc>
      </w:tr>
      <w:tr w:rsidR="007869F2" w:rsidTr="007869F2">
        <w:trPr>
          <w:trHeight w:val="18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9.15</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9.25 – 9.40</w:t>
            </w:r>
          </w:p>
        </w:tc>
        <w:tc>
          <w:tcPr>
            <w:tcW w:w="2372" w:type="dxa"/>
          </w:tcPr>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6.Совмесная и самостоятельная игровая деятельность (игры, общение по интересам, индивидуальное общение педагога с детьми)</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9.40 – 9.55</w:t>
            </w:r>
          </w:p>
        </w:tc>
        <w:tc>
          <w:tcPr>
            <w:tcW w:w="2372" w:type="dxa"/>
          </w:tcPr>
          <w:p w:rsidR="007869F2" w:rsidRDefault="007869F2" w:rsidP="007869F2">
            <w:pPr>
              <w:spacing w:after="0"/>
              <w:jc w:val="center"/>
              <w:rPr>
                <w:rFonts w:ascii="Times New Roman" w:hAnsi="Times New Roman" w:cs="Times New Roman"/>
                <w:sz w:val="24"/>
              </w:rPr>
            </w:pP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9.55 – 10.15</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9.55 – 10.15</w:t>
            </w:r>
          </w:p>
        </w:tc>
      </w:tr>
      <w:tr w:rsidR="007869F2" w:rsidTr="007869F2">
        <w:trPr>
          <w:trHeight w:val="247"/>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10.15 – 11.45</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10.15 – 11.45</w:t>
            </w:r>
          </w:p>
        </w:tc>
      </w:tr>
      <w:tr w:rsidR="007869F2" w:rsidTr="007869F2">
        <w:trPr>
          <w:trHeight w:val="23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11.45 – 12.15</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11.45 – 12.15</w:t>
            </w:r>
          </w:p>
        </w:tc>
      </w:tr>
      <w:tr w:rsidR="007869F2" w:rsidTr="007869F2">
        <w:trPr>
          <w:trHeight w:val="285"/>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12.15 – 15.00</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12.15 – 15.00</w:t>
            </w:r>
          </w:p>
        </w:tc>
      </w:tr>
      <w:tr w:rsidR="007869F2" w:rsidTr="007869F2">
        <w:trPr>
          <w:trHeight w:val="299"/>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15.15</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15.15</w:t>
            </w:r>
          </w:p>
        </w:tc>
      </w:tr>
      <w:tr w:rsidR="007869F2" w:rsidTr="007869F2">
        <w:trPr>
          <w:trHeight w:val="259"/>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12.Самостоятельная игровая деятельность</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15.15 – 15.30</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15.15 – 16.00</w:t>
            </w:r>
          </w:p>
        </w:tc>
      </w:tr>
      <w:tr w:rsidR="007869F2" w:rsidTr="007869F2">
        <w:trPr>
          <w:trHeight w:val="234"/>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15.45</w:t>
            </w:r>
          </w:p>
        </w:tc>
        <w:tc>
          <w:tcPr>
            <w:tcW w:w="2372" w:type="dxa"/>
          </w:tcPr>
          <w:p w:rsidR="007869F2" w:rsidRDefault="007869F2" w:rsidP="007869F2">
            <w:pPr>
              <w:spacing w:after="0"/>
              <w:jc w:val="center"/>
              <w:rPr>
                <w:rFonts w:ascii="Times New Roman" w:hAnsi="Times New Roman" w:cs="Times New Roman"/>
                <w:sz w:val="24"/>
              </w:rPr>
            </w:pPr>
          </w:p>
        </w:tc>
      </w:tr>
      <w:tr w:rsidR="007869F2" w:rsidTr="007869F2">
        <w:trPr>
          <w:trHeight w:val="27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15.45 – 16.00</w:t>
            </w:r>
          </w:p>
        </w:tc>
        <w:tc>
          <w:tcPr>
            <w:tcW w:w="2372" w:type="dxa"/>
          </w:tcPr>
          <w:p w:rsidR="007869F2" w:rsidRDefault="007869F2" w:rsidP="007869F2">
            <w:pPr>
              <w:spacing w:after="0"/>
              <w:jc w:val="center"/>
              <w:rPr>
                <w:rFonts w:ascii="Times New Roman" w:hAnsi="Times New Roman" w:cs="Times New Roman"/>
                <w:sz w:val="24"/>
              </w:rPr>
            </w:pPr>
          </w:p>
        </w:tc>
      </w:tr>
      <w:tr w:rsidR="007869F2" w:rsidTr="007869F2">
        <w:trPr>
          <w:trHeight w:val="286"/>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15.Подготовка к уплотненному полднику, уплотненный полдник</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16.00 – 16.30 </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16.00 – 16.30</w:t>
            </w:r>
          </w:p>
        </w:tc>
      </w:tr>
      <w:tr w:rsidR="007869F2" w:rsidTr="007869F2">
        <w:trPr>
          <w:trHeight w:val="272"/>
        </w:trPr>
        <w:tc>
          <w:tcPr>
            <w:tcW w:w="4797" w:type="dxa"/>
          </w:tcPr>
          <w:p w:rsidR="007869F2" w:rsidRPr="003A5795" w:rsidRDefault="007869F2" w:rsidP="007869F2">
            <w:pPr>
              <w:spacing w:after="0"/>
              <w:rPr>
                <w:rFonts w:ascii="Times New Roman" w:hAnsi="Times New Roman" w:cs="Times New Roman"/>
                <w:sz w:val="24"/>
              </w:rPr>
            </w:pPr>
            <w:r>
              <w:rPr>
                <w:rFonts w:ascii="Times New Roman" w:hAnsi="Times New Roman" w:cs="Times New Roman"/>
                <w:sz w:val="24"/>
              </w:rPr>
              <w:t>16.Самостоятельная игровая деятельность детей</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17.00</w:t>
            </w:r>
          </w:p>
        </w:tc>
        <w:tc>
          <w:tcPr>
            <w:tcW w:w="2372" w:type="dxa"/>
          </w:tcPr>
          <w:p w:rsidR="007869F2" w:rsidRDefault="007869F2" w:rsidP="007869F2">
            <w:pPr>
              <w:spacing w:after="0"/>
              <w:jc w:val="center"/>
              <w:rPr>
                <w:rFonts w:ascii="Times New Roman" w:hAnsi="Times New Roman" w:cs="Times New Roman"/>
                <w:sz w:val="24"/>
              </w:rPr>
            </w:pPr>
          </w:p>
        </w:tc>
      </w:tr>
      <w:tr w:rsidR="007869F2" w:rsidTr="007869F2">
        <w:trPr>
          <w:trHeight w:val="454"/>
        </w:trPr>
        <w:tc>
          <w:tcPr>
            <w:tcW w:w="4797" w:type="dxa"/>
          </w:tcPr>
          <w:p w:rsidR="007869F2" w:rsidRPr="00EF6C71" w:rsidRDefault="007869F2" w:rsidP="007869F2">
            <w:pPr>
              <w:spacing w:after="0"/>
              <w:rPr>
                <w:rFonts w:ascii="Times New Roman" w:hAnsi="Times New Roman" w:cs="Times New Roman"/>
                <w:sz w:val="24"/>
              </w:rPr>
            </w:pPr>
            <w:r w:rsidRPr="00EF6C71">
              <w:rPr>
                <w:rFonts w:ascii="Times New Roman" w:hAnsi="Times New Roman" w:cs="Times New Roman"/>
                <w:sz w:val="24"/>
              </w:rPr>
              <w:lastRenderedPageBreak/>
              <w:t>17.Подготовка к прогулке, прогулка</w:t>
            </w:r>
            <w:r>
              <w:rPr>
                <w:rFonts w:ascii="Times New Roman" w:hAnsi="Times New Roman" w:cs="Times New Roman"/>
                <w:sz w:val="24"/>
              </w:rPr>
              <w:t xml:space="preserve"> (совместная и самостоятельная деятельность детей)</w:t>
            </w:r>
            <w:r w:rsidRPr="00EF6C71">
              <w:rPr>
                <w:rFonts w:ascii="Times New Roman" w:hAnsi="Times New Roman" w:cs="Times New Roman"/>
                <w:sz w:val="24"/>
              </w:rPr>
              <w:t>, уход детей домой</w:t>
            </w:r>
          </w:p>
        </w:tc>
        <w:tc>
          <w:tcPr>
            <w:tcW w:w="2306"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17.00 – 19.00</w:t>
            </w:r>
          </w:p>
        </w:tc>
        <w:tc>
          <w:tcPr>
            <w:tcW w:w="2372"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19.00</w:t>
            </w:r>
          </w:p>
        </w:tc>
      </w:tr>
    </w:tbl>
    <w:p w:rsidR="007869F2" w:rsidRDefault="007869F2" w:rsidP="007869F2">
      <w:pPr>
        <w:spacing w:after="0"/>
        <w:jc w:val="center"/>
        <w:rPr>
          <w:rFonts w:ascii="Times New Roman" w:eastAsia="Calibri" w:hAnsi="Times New Roman" w:cs="Times New Roman"/>
          <w:b/>
          <w:sz w:val="24"/>
          <w:szCs w:val="24"/>
        </w:rPr>
      </w:pPr>
    </w:p>
    <w:p w:rsidR="007869F2" w:rsidRPr="00B97A11" w:rsidRDefault="007869F2" w:rsidP="007869F2">
      <w:pPr>
        <w:spacing w:after="0"/>
        <w:jc w:val="center"/>
        <w:rPr>
          <w:rFonts w:ascii="Times New Roman" w:eastAsia="Calibri" w:hAnsi="Times New Roman" w:cs="Times New Roman"/>
          <w:b/>
          <w:sz w:val="24"/>
          <w:szCs w:val="24"/>
        </w:rPr>
      </w:pPr>
      <w:r w:rsidRPr="00B97A11">
        <w:rPr>
          <w:rFonts w:ascii="Times New Roman" w:eastAsia="Calibri" w:hAnsi="Times New Roman" w:cs="Times New Roman"/>
          <w:b/>
          <w:sz w:val="24"/>
          <w:szCs w:val="24"/>
        </w:rPr>
        <w:t xml:space="preserve">Средняя </w:t>
      </w:r>
      <w:r w:rsidRPr="00A40AA0">
        <w:rPr>
          <w:rFonts w:ascii="Times New Roman" w:eastAsia="Calibri" w:hAnsi="Times New Roman" w:cs="Times New Roman"/>
          <w:b/>
          <w:sz w:val="24"/>
          <w:szCs w:val="24"/>
        </w:rPr>
        <w:t>группа (4 – 5 лет</w:t>
      </w:r>
      <w:r w:rsidRPr="00B97A11">
        <w:rPr>
          <w:rFonts w:ascii="Times New Roman" w:eastAsia="Calibri" w:hAnsi="Times New Roman" w:cs="Times New Roman"/>
          <w:b/>
          <w:sz w:val="24"/>
          <w:szCs w:val="24"/>
        </w:rPr>
        <w:t>)</w:t>
      </w:r>
    </w:p>
    <w:p w:rsidR="007869F2" w:rsidRPr="00B97A11" w:rsidRDefault="007869F2" w:rsidP="007869F2">
      <w:pPr>
        <w:spacing w:after="0"/>
        <w:jc w:val="center"/>
        <w:rPr>
          <w:rFonts w:ascii="Times New Roman" w:eastAsia="Calibri" w:hAnsi="Times New Roman" w:cs="Times New Roman"/>
          <w:b/>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7"/>
        <w:gridCol w:w="2268"/>
        <w:gridCol w:w="2551"/>
      </w:tblGrid>
      <w:tr w:rsidR="007869F2" w:rsidTr="007869F2">
        <w:trPr>
          <w:trHeight w:val="221"/>
        </w:trPr>
        <w:tc>
          <w:tcPr>
            <w:tcW w:w="4797" w:type="dxa"/>
            <w:tcBorders>
              <w:bottom w:val="single" w:sz="4" w:space="0" w:color="auto"/>
            </w:tcBorders>
          </w:tcPr>
          <w:p w:rsidR="007869F2" w:rsidRPr="00441CC7" w:rsidRDefault="007869F2" w:rsidP="007869F2">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268"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551"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Теплый период</w:t>
            </w:r>
          </w:p>
        </w:tc>
      </w:tr>
      <w:tr w:rsidR="007869F2" w:rsidTr="007869F2">
        <w:trPr>
          <w:trHeight w:val="285"/>
        </w:trPr>
        <w:tc>
          <w:tcPr>
            <w:tcW w:w="4797" w:type="dxa"/>
            <w:vMerge w:val="restart"/>
          </w:tcPr>
          <w:p w:rsidR="007869F2" w:rsidRPr="00441CC7" w:rsidRDefault="007869F2" w:rsidP="007869F2">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268"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8.00</w:t>
            </w:r>
          </w:p>
        </w:tc>
        <w:tc>
          <w:tcPr>
            <w:tcW w:w="2551"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8.25</w:t>
            </w:r>
          </w:p>
        </w:tc>
      </w:tr>
      <w:tr w:rsidR="007869F2" w:rsidTr="007869F2">
        <w:trPr>
          <w:trHeight w:val="62"/>
        </w:trPr>
        <w:tc>
          <w:tcPr>
            <w:tcW w:w="4797" w:type="dxa"/>
            <w:vMerge/>
            <w:tcBorders>
              <w:bottom w:val="single" w:sz="4" w:space="0" w:color="auto"/>
            </w:tcBorders>
          </w:tcPr>
          <w:p w:rsidR="007869F2" w:rsidRPr="00441CC7" w:rsidRDefault="007869F2" w:rsidP="007869F2">
            <w:pPr>
              <w:spacing w:after="0"/>
              <w:rPr>
                <w:rFonts w:ascii="Times New Roman" w:hAnsi="Times New Roman" w:cs="Times New Roman"/>
                <w:b/>
                <w:sz w:val="24"/>
              </w:rPr>
            </w:pPr>
          </w:p>
        </w:tc>
        <w:tc>
          <w:tcPr>
            <w:tcW w:w="2268"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c>
          <w:tcPr>
            <w:tcW w:w="2551"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2.Совместная деятельность (утренняя гимнастика, оздоровительные процедуры)</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8.00 – 8.20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8.25 – 8.35</w:t>
            </w:r>
          </w:p>
        </w:tc>
      </w:tr>
      <w:tr w:rsidR="007869F2" w:rsidTr="007869F2">
        <w:trPr>
          <w:trHeight w:val="208"/>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8.20 – 8.45</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8.35 – 8.50</w:t>
            </w:r>
          </w:p>
        </w:tc>
      </w:tr>
      <w:tr w:rsidR="007869F2" w:rsidTr="007869F2">
        <w:trPr>
          <w:trHeight w:val="18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8.45 – 9.00</w:t>
            </w:r>
          </w:p>
        </w:tc>
        <w:tc>
          <w:tcPr>
            <w:tcW w:w="2551" w:type="dxa"/>
          </w:tcPr>
          <w:p w:rsidR="007869F2" w:rsidRDefault="007869F2" w:rsidP="007869F2">
            <w:pPr>
              <w:spacing w:after="0"/>
              <w:jc w:val="center"/>
              <w:rPr>
                <w:rFonts w:ascii="Times New Roman" w:hAnsi="Times New Roman" w:cs="Times New Roman"/>
                <w:sz w:val="24"/>
              </w:rPr>
            </w:pPr>
          </w:p>
        </w:tc>
      </w:tr>
      <w:tr w:rsidR="007869F2" w:rsidTr="007869F2">
        <w:trPr>
          <w:trHeight w:val="18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9.20</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9.30 – 9.50</w:t>
            </w:r>
          </w:p>
        </w:tc>
        <w:tc>
          <w:tcPr>
            <w:tcW w:w="2551" w:type="dxa"/>
          </w:tcPr>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6.Совместная и самостоятельная игровая деятельность (игры, общение по интересам, индивидуальное общение педагога с детьми)</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9.50 – 10.00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8.50 – 10.00</w:t>
            </w: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10.00 – 10.10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10.00 – 10.10</w:t>
            </w:r>
          </w:p>
        </w:tc>
      </w:tr>
      <w:tr w:rsidR="007869F2" w:rsidTr="007869F2">
        <w:trPr>
          <w:trHeight w:val="65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10.10 – 11.50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10.10 -11.50</w:t>
            </w:r>
          </w:p>
        </w:tc>
      </w:tr>
      <w:tr w:rsidR="007869F2" w:rsidTr="007869F2">
        <w:trPr>
          <w:trHeight w:val="9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9.Самостоятельная игровая деятельность детей, чтение художественной литературы, общение по интересам</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11.50 – 12.00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11.50 – 12.00</w:t>
            </w:r>
          </w:p>
        </w:tc>
      </w:tr>
      <w:tr w:rsidR="007869F2" w:rsidTr="007869F2">
        <w:trPr>
          <w:trHeight w:val="23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12.00 – 12.30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12.00 – 12.30</w:t>
            </w:r>
          </w:p>
        </w:tc>
      </w:tr>
      <w:tr w:rsidR="007869F2" w:rsidTr="007869F2">
        <w:trPr>
          <w:trHeight w:val="285"/>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12.30 - 15.00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12.30 – 15.00</w:t>
            </w:r>
          </w:p>
        </w:tc>
      </w:tr>
      <w:tr w:rsidR="007869F2" w:rsidTr="007869F2">
        <w:trPr>
          <w:trHeight w:val="299"/>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15.10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15.10</w:t>
            </w:r>
          </w:p>
        </w:tc>
      </w:tr>
      <w:tr w:rsidR="007869F2" w:rsidTr="007869F2">
        <w:trPr>
          <w:trHeight w:val="234"/>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15.10 – 15.30 </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(Вторник, четверг)</w:t>
            </w:r>
          </w:p>
        </w:tc>
        <w:tc>
          <w:tcPr>
            <w:tcW w:w="2551" w:type="dxa"/>
          </w:tcPr>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16.00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15.10 – 16.00</w:t>
            </w:r>
          </w:p>
        </w:tc>
      </w:tr>
      <w:tr w:rsidR="007869F2" w:rsidTr="007869F2">
        <w:trPr>
          <w:trHeight w:val="286"/>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15.Подготовка к уплотненному полднику, уплотненный полдник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16.00 – 16.30 </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16.00 – 16.30</w:t>
            </w:r>
          </w:p>
        </w:tc>
      </w:tr>
      <w:tr w:rsidR="007869F2" w:rsidTr="007869F2">
        <w:trPr>
          <w:trHeight w:val="272"/>
        </w:trPr>
        <w:tc>
          <w:tcPr>
            <w:tcW w:w="4797" w:type="dxa"/>
          </w:tcPr>
          <w:p w:rsidR="007869F2" w:rsidRPr="003A5795" w:rsidRDefault="007869F2" w:rsidP="007869F2">
            <w:pPr>
              <w:spacing w:after="0"/>
              <w:rPr>
                <w:rFonts w:ascii="Times New Roman" w:hAnsi="Times New Roman" w:cs="Times New Roman"/>
                <w:sz w:val="24"/>
              </w:rPr>
            </w:pPr>
            <w:r>
              <w:rPr>
                <w:rFonts w:ascii="Times New Roman" w:hAnsi="Times New Roman" w:cs="Times New Roman"/>
                <w:sz w:val="24"/>
              </w:rPr>
              <w:t>16.Самостоятельная игровая деятельность детей</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17.00</w:t>
            </w:r>
          </w:p>
        </w:tc>
        <w:tc>
          <w:tcPr>
            <w:tcW w:w="2551" w:type="dxa"/>
          </w:tcPr>
          <w:p w:rsidR="007869F2" w:rsidRDefault="007869F2" w:rsidP="007869F2">
            <w:pPr>
              <w:spacing w:after="0"/>
              <w:jc w:val="center"/>
              <w:rPr>
                <w:rFonts w:ascii="Times New Roman" w:hAnsi="Times New Roman" w:cs="Times New Roman"/>
                <w:sz w:val="24"/>
              </w:rPr>
            </w:pPr>
          </w:p>
        </w:tc>
      </w:tr>
      <w:tr w:rsidR="007869F2" w:rsidTr="007869F2">
        <w:trPr>
          <w:trHeight w:val="454"/>
        </w:trPr>
        <w:tc>
          <w:tcPr>
            <w:tcW w:w="4797" w:type="dxa"/>
          </w:tcPr>
          <w:p w:rsidR="007869F2" w:rsidRPr="00EF6C71" w:rsidRDefault="007869F2" w:rsidP="007869F2">
            <w:pPr>
              <w:spacing w:after="0"/>
              <w:rPr>
                <w:rFonts w:ascii="Times New Roman" w:hAnsi="Times New Roman" w:cs="Times New Roman"/>
                <w:sz w:val="24"/>
              </w:rPr>
            </w:pPr>
            <w:r w:rsidRPr="00EF6C71">
              <w:rPr>
                <w:rFonts w:ascii="Times New Roman" w:hAnsi="Times New Roman" w:cs="Times New Roman"/>
                <w:sz w:val="24"/>
              </w:rPr>
              <w:t>17.Подготовка к прогулке, прогулка</w:t>
            </w:r>
            <w:r>
              <w:rPr>
                <w:rFonts w:ascii="Times New Roman" w:hAnsi="Times New Roman" w:cs="Times New Roman"/>
                <w:sz w:val="24"/>
              </w:rPr>
              <w:t xml:space="preserve"> (совместная и самостоятельная </w:t>
            </w:r>
            <w:r>
              <w:rPr>
                <w:rFonts w:ascii="Times New Roman" w:hAnsi="Times New Roman" w:cs="Times New Roman"/>
                <w:sz w:val="24"/>
              </w:rPr>
              <w:lastRenderedPageBreak/>
              <w:t>деятельность детей,</w:t>
            </w:r>
            <w:r w:rsidRPr="00EF6C71">
              <w:rPr>
                <w:rFonts w:ascii="Times New Roman" w:hAnsi="Times New Roman" w:cs="Times New Roman"/>
                <w:sz w:val="24"/>
              </w:rPr>
              <w:t xml:space="preserve"> уход детей домой</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lastRenderedPageBreak/>
              <w:t>17.00 – 19.00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19.00</w:t>
            </w:r>
          </w:p>
        </w:tc>
      </w:tr>
    </w:tbl>
    <w:p w:rsidR="007869F2" w:rsidRDefault="007869F2" w:rsidP="007869F2">
      <w:pPr>
        <w:spacing w:after="0"/>
        <w:rPr>
          <w:rFonts w:ascii="Times New Roman" w:hAnsi="Times New Roman" w:cs="Times New Roman"/>
          <w:sz w:val="24"/>
          <w:szCs w:val="28"/>
        </w:rPr>
      </w:pPr>
    </w:p>
    <w:p w:rsidR="007869F2" w:rsidRPr="00231B19" w:rsidRDefault="007869F2" w:rsidP="007869F2">
      <w:pPr>
        <w:spacing w:after="0"/>
        <w:jc w:val="center"/>
        <w:rPr>
          <w:rFonts w:ascii="Times New Roman" w:hAnsi="Times New Roman" w:cs="Times New Roman"/>
          <w:b/>
          <w:sz w:val="24"/>
          <w:szCs w:val="28"/>
        </w:rPr>
      </w:pPr>
      <w:r w:rsidRPr="00231B19">
        <w:rPr>
          <w:rFonts w:ascii="Times New Roman" w:hAnsi="Times New Roman" w:cs="Times New Roman"/>
          <w:b/>
          <w:sz w:val="24"/>
          <w:szCs w:val="28"/>
        </w:rPr>
        <w:t>Старшая группа (5 -6 лет)</w:t>
      </w:r>
    </w:p>
    <w:p w:rsidR="007869F2" w:rsidRPr="00231B19" w:rsidRDefault="007869F2" w:rsidP="007869F2">
      <w:pPr>
        <w:spacing w:after="0"/>
        <w:jc w:val="center"/>
        <w:rPr>
          <w:rFonts w:ascii="Times New Roman" w:hAnsi="Times New Roman" w:cs="Times New Roman"/>
          <w:b/>
          <w:sz w:val="24"/>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7"/>
        <w:gridCol w:w="2268"/>
        <w:gridCol w:w="2551"/>
      </w:tblGrid>
      <w:tr w:rsidR="007869F2" w:rsidTr="007869F2">
        <w:trPr>
          <w:trHeight w:val="221"/>
        </w:trPr>
        <w:tc>
          <w:tcPr>
            <w:tcW w:w="4797" w:type="dxa"/>
            <w:tcBorders>
              <w:bottom w:val="single" w:sz="4" w:space="0" w:color="auto"/>
            </w:tcBorders>
          </w:tcPr>
          <w:p w:rsidR="007869F2" w:rsidRPr="00441CC7" w:rsidRDefault="007869F2" w:rsidP="007869F2">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268"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551"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Теплый период</w:t>
            </w:r>
          </w:p>
        </w:tc>
      </w:tr>
      <w:tr w:rsidR="007869F2" w:rsidTr="007869F2">
        <w:trPr>
          <w:trHeight w:val="285"/>
        </w:trPr>
        <w:tc>
          <w:tcPr>
            <w:tcW w:w="4797" w:type="dxa"/>
            <w:vMerge w:val="restart"/>
          </w:tcPr>
          <w:p w:rsidR="007869F2" w:rsidRPr="00441CC7" w:rsidRDefault="007869F2" w:rsidP="007869F2">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268"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8.10</w:t>
            </w:r>
          </w:p>
        </w:tc>
        <w:tc>
          <w:tcPr>
            <w:tcW w:w="2551"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8.30</w:t>
            </w:r>
          </w:p>
        </w:tc>
      </w:tr>
      <w:tr w:rsidR="007869F2" w:rsidTr="007869F2">
        <w:trPr>
          <w:trHeight w:val="62"/>
        </w:trPr>
        <w:tc>
          <w:tcPr>
            <w:tcW w:w="4797" w:type="dxa"/>
            <w:vMerge/>
            <w:tcBorders>
              <w:bottom w:val="single" w:sz="4" w:space="0" w:color="auto"/>
            </w:tcBorders>
          </w:tcPr>
          <w:p w:rsidR="007869F2" w:rsidRPr="00441CC7" w:rsidRDefault="007869F2" w:rsidP="007869F2">
            <w:pPr>
              <w:spacing w:after="0"/>
              <w:rPr>
                <w:rFonts w:ascii="Times New Roman" w:hAnsi="Times New Roman" w:cs="Times New Roman"/>
                <w:b/>
                <w:sz w:val="24"/>
              </w:rPr>
            </w:pPr>
          </w:p>
        </w:tc>
        <w:tc>
          <w:tcPr>
            <w:tcW w:w="2268"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c>
          <w:tcPr>
            <w:tcW w:w="2551"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2.Совместная деятельность (утренняя гимнастика, оздоровительные процедуры)</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8.10 – 8.25</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8.30 – 8.40</w:t>
            </w:r>
          </w:p>
        </w:tc>
      </w:tr>
      <w:tr w:rsidR="007869F2" w:rsidTr="007869F2">
        <w:trPr>
          <w:trHeight w:val="208"/>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8.25 – 8.50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8.40 – 9.00</w:t>
            </w:r>
          </w:p>
        </w:tc>
      </w:tr>
      <w:tr w:rsidR="007869F2" w:rsidTr="007869F2">
        <w:trPr>
          <w:trHeight w:val="18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8.50 – 9.00</w:t>
            </w:r>
          </w:p>
        </w:tc>
        <w:tc>
          <w:tcPr>
            <w:tcW w:w="2551" w:type="dxa"/>
          </w:tcPr>
          <w:p w:rsidR="007869F2" w:rsidRDefault="007869F2" w:rsidP="007869F2">
            <w:pPr>
              <w:spacing w:after="0"/>
              <w:jc w:val="center"/>
              <w:rPr>
                <w:rFonts w:ascii="Times New Roman" w:hAnsi="Times New Roman" w:cs="Times New Roman"/>
                <w:sz w:val="24"/>
              </w:rPr>
            </w:pPr>
          </w:p>
        </w:tc>
      </w:tr>
      <w:tr w:rsidR="007869F2" w:rsidTr="007869F2">
        <w:trPr>
          <w:trHeight w:val="18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9.25</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9.35 – 9.55</w:t>
            </w:r>
          </w:p>
        </w:tc>
        <w:tc>
          <w:tcPr>
            <w:tcW w:w="2551" w:type="dxa"/>
          </w:tcPr>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6.Совместная и самостоятельная игровая деятельность (игры, общение по интересам, индивидуальное общение педагога с детьми)</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9.55 – 10.15</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10.15</w:t>
            </w: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10.15 – 10.25</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10.15 – 10.25</w:t>
            </w:r>
          </w:p>
        </w:tc>
      </w:tr>
      <w:tr w:rsidR="007869F2" w:rsidTr="007869F2">
        <w:trPr>
          <w:trHeight w:val="65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10.25 – 12.00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10.25 – 12.00</w:t>
            </w:r>
          </w:p>
        </w:tc>
      </w:tr>
      <w:tr w:rsidR="007869F2" w:rsidTr="007869F2">
        <w:trPr>
          <w:trHeight w:val="9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9.Самостоятельная игровая деятельность детей, чтение художественной литературы, общение по интересам</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12.00 – 12.10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12.00 – 12.10</w:t>
            </w:r>
          </w:p>
        </w:tc>
      </w:tr>
      <w:tr w:rsidR="007869F2" w:rsidTr="007869F2">
        <w:trPr>
          <w:trHeight w:val="23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12.10 – 12.30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12.10 – 12.30 </w:t>
            </w:r>
          </w:p>
        </w:tc>
      </w:tr>
      <w:tr w:rsidR="007869F2" w:rsidTr="007869F2">
        <w:trPr>
          <w:trHeight w:val="285"/>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12.30 - 15.00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12.30-  15.00</w:t>
            </w:r>
          </w:p>
        </w:tc>
      </w:tr>
      <w:tr w:rsidR="007869F2" w:rsidTr="007869F2">
        <w:trPr>
          <w:trHeight w:val="299"/>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15.30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15.30</w:t>
            </w:r>
          </w:p>
        </w:tc>
      </w:tr>
      <w:tr w:rsidR="007869F2" w:rsidTr="007869F2">
        <w:trPr>
          <w:trHeight w:val="234"/>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15.35 – 16.00</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 (понедельник, вторник, среда)</w:t>
            </w:r>
          </w:p>
        </w:tc>
        <w:tc>
          <w:tcPr>
            <w:tcW w:w="2551" w:type="dxa"/>
          </w:tcPr>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16.00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16.00</w:t>
            </w:r>
          </w:p>
        </w:tc>
      </w:tr>
      <w:tr w:rsidR="007869F2" w:rsidTr="007869F2">
        <w:trPr>
          <w:trHeight w:val="286"/>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15.Подготовка к уплотненному полднику, уплотненный полдник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16.00 – 16.30 </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16.00 – 16.30</w:t>
            </w:r>
          </w:p>
        </w:tc>
      </w:tr>
      <w:tr w:rsidR="007869F2" w:rsidTr="007869F2">
        <w:trPr>
          <w:trHeight w:val="272"/>
        </w:trPr>
        <w:tc>
          <w:tcPr>
            <w:tcW w:w="4797" w:type="dxa"/>
          </w:tcPr>
          <w:p w:rsidR="007869F2" w:rsidRPr="003A5795" w:rsidRDefault="007869F2" w:rsidP="007869F2">
            <w:pPr>
              <w:spacing w:after="0"/>
              <w:rPr>
                <w:rFonts w:ascii="Times New Roman" w:hAnsi="Times New Roman" w:cs="Times New Roman"/>
                <w:sz w:val="24"/>
              </w:rPr>
            </w:pPr>
            <w:r>
              <w:rPr>
                <w:rFonts w:ascii="Times New Roman" w:hAnsi="Times New Roman" w:cs="Times New Roman"/>
                <w:sz w:val="24"/>
              </w:rPr>
              <w:t>16.Самостоятельная игровая деятельность детей</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17.00</w:t>
            </w:r>
          </w:p>
        </w:tc>
        <w:tc>
          <w:tcPr>
            <w:tcW w:w="2551" w:type="dxa"/>
          </w:tcPr>
          <w:p w:rsidR="007869F2" w:rsidRDefault="007869F2" w:rsidP="007869F2">
            <w:pPr>
              <w:spacing w:after="0"/>
              <w:jc w:val="center"/>
              <w:rPr>
                <w:rFonts w:ascii="Times New Roman" w:hAnsi="Times New Roman" w:cs="Times New Roman"/>
                <w:sz w:val="24"/>
              </w:rPr>
            </w:pPr>
          </w:p>
        </w:tc>
      </w:tr>
      <w:tr w:rsidR="007869F2" w:rsidTr="007869F2">
        <w:trPr>
          <w:trHeight w:val="454"/>
        </w:trPr>
        <w:tc>
          <w:tcPr>
            <w:tcW w:w="4797" w:type="dxa"/>
          </w:tcPr>
          <w:p w:rsidR="007869F2" w:rsidRPr="00EF6C71" w:rsidRDefault="007869F2" w:rsidP="007869F2">
            <w:pPr>
              <w:spacing w:after="0"/>
              <w:rPr>
                <w:rFonts w:ascii="Times New Roman" w:hAnsi="Times New Roman" w:cs="Times New Roman"/>
                <w:sz w:val="24"/>
              </w:rPr>
            </w:pPr>
            <w:r w:rsidRPr="00EF6C71">
              <w:rPr>
                <w:rFonts w:ascii="Times New Roman" w:hAnsi="Times New Roman" w:cs="Times New Roman"/>
                <w:sz w:val="24"/>
              </w:rPr>
              <w:t>17.Подготовка к прогулке, прогулка</w:t>
            </w:r>
            <w:r>
              <w:rPr>
                <w:rFonts w:ascii="Times New Roman" w:hAnsi="Times New Roman" w:cs="Times New Roman"/>
                <w:sz w:val="24"/>
              </w:rPr>
              <w:t xml:space="preserve"> (совместная и самостоятельная деятельность детей)</w:t>
            </w:r>
            <w:r w:rsidRPr="00EF6C71">
              <w:rPr>
                <w:rFonts w:ascii="Times New Roman" w:hAnsi="Times New Roman" w:cs="Times New Roman"/>
                <w:sz w:val="24"/>
              </w:rPr>
              <w:t>, уход детей домой</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17.00 – 19.00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19.00</w:t>
            </w:r>
          </w:p>
        </w:tc>
      </w:tr>
    </w:tbl>
    <w:p w:rsidR="007869F2" w:rsidRDefault="007869F2" w:rsidP="007869F2">
      <w:pPr>
        <w:spacing w:after="0"/>
        <w:jc w:val="center"/>
        <w:rPr>
          <w:rFonts w:ascii="Times New Roman" w:hAnsi="Times New Roman" w:cs="Times New Roman"/>
          <w:b/>
          <w:sz w:val="24"/>
          <w:szCs w:val="28"/>
        </w:rPr>
      </w:pPr>
      <w:r>
        <w:rPr>
          <w:rFonts w:ascii="Times New Roman" w:hAnsi="Times New Roman" w:cs="Times New Roman"/>
          <w:b/>
          <w:sz w:val="24"/>
          <w:szCs w:val="28"/>
        </w:rPr>
        <w:lastRenderedPageBreak/>
        <w:t>Подготовительная группа (6 -7 лет)</w:t>
      </w:r>
    </w:p>
    <w:p w:rsidR="007869F2" w:rsidRDefault="007869F2" w:rsidP="007869F2">
      <w:pPr>
        <w:spacing w:after="0"/>
        <w:jc w:val="center"/>
        <w:rPr>
          <w:rFonts w:ascii="Times New Roman" w:hAnsi="Times New Roman" w:cs="Times New Roman"/>
          <w:b/>
          <w:sz w:val="24"/>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7"/>
        <w:gridCol w:w="2268"/>
        <w:gridCol w:w="2551"/>
      </w:tblGrid>
      <w:tr w:rsidR="007869F2" w:rsidTr="007869F2">
        <w:trPr>
          <w:trHeight w:val="221"/>
        </w:trPr>
        <w:tc>
          <w:tcPr>
            <w:tcW w:w="4797" w:type="dxa"/>
            <w:tcBorders>
              <w:bottom w:val="single" w:sz="4" w:space="0" w:color="auto"/>
            </w:tcBorders>
          </w:tcPr>
          <w:p w:rsidR="007869F2" w:rsidRPr="00441CC7" w:rsidRDefault="007869F2" w:rsidP="007869F2">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268"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551" w:type="dxa"/>
            <w:tcBorders>
              <w:bottom w:val="single" w:sz="4" w:space="0" w:color="auto"/>
            </w:tcBorders>
            <w:shd w:val="clear" w:color="auto" w:fill="auto"/>
          </w:tcPr>
          <w:p w:rsidR="007869F2" w:rsidRPr="00C334B5" w:rsidRDefault="007869F2" w:rsidP="007869F2">
            <w:pPr>
              <w:jc w:val="center"/>
              <w:rPr>
                <w:rFonts w:ascii="Times New Roman" w:hAnsi="Times New Roman" w:cs="Times New Roman"/>
                <w:b/>
                <w:sz w:val="24"/>
              </w:rPr>
            </w:pPr>
            <w:r>
              <w:rPr>
                <w:rFonts w:ascii="Times New Roman" w:hAnsi="Times New Roman" w:cs="Times New Roman"/>
                <w:b/>
                <w:sz w:val="24"/>
              </w:rPr>
              <w:t>Теплый период</w:t>
            </w:r>
          </w:p>
        </w:tc>
      </w:tr>
      <w:tr w:rsidR="007869F2" w:rsidTr="007869F2">
        <w:trPr>
          <w:trHeight w:val="285"/>
        </w:trPr>
        <w:tc>
          <w:tcPr>
            <w:tcW w:w="4797" w:type="dxa"/>
            <w:vMerge w:val="restart"/>
          </w:tcPr>
          <w:p w:rsidR="007869F2" w:rsidRPr="00441CC7" w:rsidRDefault="007869F2" w:rsidP="007869F2">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268"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8.10</w:t>
            </w:r>
          </w:p>
        </w:tc>
        <w:tc>
          <w:tcPr>
            <w:tcW w:w="2551" w:type="dxa"/>
            <w:tcBorders>
              <w:bottom w:val="nil"/>
            </w:tcBorders>
            <w:shd w:val="clear" w:color="auto" w:fill="auto"/>
          </w:tcPr>
          <w:p w:rsidR="007869F2" w:rsidRDefault="007869F2" w:rsidP="007869F2">
            <w:pPr>
              <w:jc w:val="center"/>
              <w:rPr>
                <w:rFonts w:ascii="Times New Roman" w:hAnsi="Times New Roman" w:cs="Times New Roman"/>
                <w:sz w:val="24"/>
              </w:rPr>
            </w:pPr>
            <w:r>
              <w:rPr>
                <w:rFonts w:ascii="Times New Roman" w:hAnsi="Times New Roman" w:cs="Times New Roman"/>
                <w:sz w:val="24"/>
              </w:rPr>
              <w:t>7.00 – 8.35</w:t>
            </w:r>
          </w:p>
        </w:tc>
      </w:tr>
      <w:tr w:rsidR="007869F2" w:rsidTr="007869F2">
        <w:trPr>
          <w:trHeight w:val="62"/>
        </w:trPr>
        <w:tc>
          <w:tcPr>
            <w:tcW w:w="4797" w:type="dxa"/>
            <w:vMerge/>
            <w:tcBorders>
              <w:bottom w:val="single" w:sz="4" w:space="0" w:color="auto"/>
            </w:tcBorders>
          </w:tcPr>
          <w:p w:rsidR="007869F2" w:rsidRPr="00441CC7" w:rsidRDefault="007869F2" w:rsidP="007869F2">
            <w:pPr>
              <w:spacing w:after="0"/>
              <w:rPr>
                <w:rFonts w:ascii="Times New Roman" w:hAnsi="Times New Roman" w:cs="Times New Roman"/>
                <w:b/>
                <w:sz w:val="24"/>
              </w:rPr>
            </w:pPr>
          </w:p>
        </w:tc>
        <w:tc>
          <w:tcPr>
            <w:tcW w:w="2268"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c>
          <w:tcPr>
            <w:tcW w:w="2551" w:type="dxa"/>
            <w:tcBorders>
              <w:top w:val="nil"/>
              <w:bottom w:val="single" w:sz="4" w:space="0" w:color="auto"/>
            </w:tcBorders>
          </w:tcPr>
          <w:p w:rsidR="007869F2" w:rsidRPr="00441CC7" w:rsidRDefault="007869F2" w:rsidP="007869F2">
            <w:pPr>
              <w:spacing w:after="0"/>
              <w:jc w:val="center"/>
              <w:rPr>
                <w:rFonts w:ascii="Times New Roman" w:hAnsi="Times New Roman" w:cs="Times New Roman"/>
                <w:b/>
                <w:sz w:val="24"/>
              </w:rPr>
            </w:pP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2.Совместная деятельность (утренняя гимнастика, оздоровительные процедуры)</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8.10 – 8.30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8.35 – 8.45</w:t>
            </w:r>
          </w:p>
        </w:tc>
      </w:tr>
      <w:tr w:rsidR="007869F2" w:rsidTr="007869F2">
        <w:trPr>
          <w:trHeight w:val="208"/>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8.30 – 8.50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8.45 – 9.00</w:t>
            </w:r>
          </w:p>
        </w:tc>
      </w:tr>
      <w:tr w:rsidR="007869F2" w:rsidTr="007869F2">
        <w:trPr>
          <w:trHeight w:val="18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8.50 – 9.00</w:t>
            </w:r>
          </w:p>
        </w:tc>
        <w:tc>
          <w:tcPr>
            <w:tcW w:w="2551" w:type="dxa"/>
          </w:tcPr>
          <w:p w:rsidR="007869F2" w:rsidRDefault="007869F2" w:rsidP="007869F2">
            <w:pPr>
              <w:spacing w:after="0"/>
              <w:jc w:val="center"/>
              <w:rPr>
                <w:rFonts w:ascii="Times New Roman" w:hAnsi="Times New Roman" w:cs="Times New Roman"/>
                <w:sz w:val="24"/>
              </w:rPr>
            </w:pPr>
          </w:p>
        </w:tc>
      </w:tr>
      <w:tr w:rsidR="007869F2" w:rsidTr="007869F2">
        <w:trPr>
          <w:trHeight w:val="18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9.00 – 9.30</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9.40 – 10.10</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10.20 -  10.50 </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(понедельник, среда)</w:t>
            </w:r>
          </w:p>
        </w:tc>
        <w:tc>
          <w:tcPr>
            <w:tcW w:w="2551" w:type="dxa"/>
          </w:tcPr>
          <w:p w:rsidR="007869F2" w:rsidRDefault="007869F2" w:rsidP="007869F2">
            <w:pPr>
              <w:rPr>
                <w:rFonts w:ascii="Times New Roman" w:hAnsi="Times New Roman" w:cs="Times New Roman"/>
                <w:sz w:val="24"/>
              </w:rPr>
            </w:pPr>
          </w:p>
          <w:p w:rsidR="007869F2" w:rsidRDefault="007869F2" w:rsidP="007869F2">
            <w:pPr>
              <w:rPr>
                <w:rFonts w:ascii="Times New Roman" w:hAnsi="Times New Roman" w:cs="Times New Roman"/>
                <w:sz w:val="24"/>
              </w:rPr>
            </w:pPr>
          </w:p>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6.Совместная и самостоятельная игровая деятельность (игры, общение по интересам, индивидуальное общение педагога с детьми)</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10.10 – 10.25</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10.50 – 11.05 </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(вторник, пятница)</w:t>
            </w:r>
          </w:p>
        </w:tc>
        <w:tc>
          <w:tcPr>
            <w:tcW w:w="2551" w:type="dxa"/>
          </w:tcPr>
          <w:p w:rsidR="007869F2" w:rsidRDefault="007869F2" w:rsidP="007869F2">
            <w:pPr>
              <w:rPr>
                <w:rFonts w:ascii="Times New Roman" w:hAnsi="Times New Roman" w:cs="Times New Roman"/>
                <w:sz w:val="24"/>
              </w:rPr>
            </w:pPr>
            <w:r>
              <w:rPr>
                <w:rFonts w:ascii="Times New Roman" w:hAnsi="Times New Roman" w:cs="Times New Roman"/>
                <w:sz w:val="24"/>
              </w:rPr>
              <w:t>9.00 – 10.25</w:t>
            </w:r>
          </w:p>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10.25 – 10.30</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11.05 – 11.10</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 (вторник, пятница)</w:t>
            </w:r>
          </w:p>
        </w:tc>
        <w:tc>
          <w:tcPr>
            <w:tcW w:w="2551" w:type="dxa"/>
          </w:tcPr>
          <w:p w:rsidR="007869F2" w:rsidRDefault="007869F2" w:rsidP="007869F2">
            <w:pPr>
              <w:rPr>
                <w:rFonts w:ascii="Times New Roman" w:hAnsi="Times New Roman" w:cs="Times New Roman"/>
                <w:sz w:val="24"/>
              </w:rPr>
            </w:pPr>
            <w:r>
              <w:rPr>
                <w:rFonts w:ascii="Times New Roman" w:hAnsi="Times New Roman" w:cs="Times New Roman"/>
                <w:sz w:val="24"/>
              </w:rPr>
              <w:t>10.25 – 10.30</w:t>
            </w:r>
          </w:p>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65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10.30 – 12.25</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11.10 – 12.30 </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(вторник, пятница)</w:t>
            </w:r>
          </w:p>
        </w:tc>
        <w:tc>
          <w:tcPr>
            <w:tcW w:w="2551" w:type="dxa"/>
          </w:tcPr>
          <w:p w:rsidR="007869F2" w:rsidRDefault="007869F2" w:rsidP="007869F2">
            <w:pPr>
              <w:rPr>
                <w:rFonts w:ascii="Times New Roman" w:hAnsi="Times New Roman" w:cs="Times New Roman"/>
                <w:sz w:val="24"/>
              </w:rPr>
            </w:pPr>
          </w:p>
          <w:p w:rsidR="007869F2" w:rsidRDefault="007869F2" w:rsidP="007869F2">
            <w:pPr>
              <w:rPr>
                <w:rFonts w:ascii="Times New Roman" w:hAnsi="Times New Roman" w:cs="Times New Roman"/>
                <w:sz w:val="24"/>
              </w:rPr>
            </w:pPr>
            <w:r>
              <w:rPr>
                <w:rFonts w:ascii="Times New Roman" w:hAnsi="Times New Roman" w:cs="Times New Roman"/>
                <w:sz w:val="24"/>
              </w:rPr>
              <w:t>10.30 – 12.25</w:t>
            </w:r>
          </w:p>
          <w:p w:rsidR="007869F2" w:rsidRDefault="007869F2" w:rsidP="007869F2">
            <w:pPr>
              <w:spacing w:after="0"/>
              <w:jc w:val="center"/>
              <w:rPr>
                <w:rFonts w:ascii="Times New Roman" w:hAnsi="Times New Roman" w:cs="Times New Roman"/>
                <w:sz w:val="24"/>
              </w:rPr>
            </w:pPr>
          </w:p>
        </w:tc>
      </w:tr>
      <w:tr w:rsidR="007869F2" w:rsidTr="007869F2">
        <w:trPr>
          <w:trHeight w:val="921"/>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9.Самостоятельная игровая деятельность детей, чтение художественной литературы, общение по интересам</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12.25 – 12.35</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12.25 – 12.35</w:t>
            </w:r>
          </w:p>
        </w:tc>
      </w:tr>
      <w:tr w:rsidR="007869F2" w:rsidTr="007869F2">
        <w:trPr>
          <w:trHeight w:val="233"/>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12.35 – 13.00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12.35 – 13.00</w:t>
            </w:r>
          </w:p>
        </w:tc>
      </w:tr>
      <w:tr w:rsidR="007869F2" w:rsidTr="007869F2">
        <w:trPr>
          <w:trHeight w:val="285"/>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13.00 - 15.00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13.00 – 15.00</w:t>
            </w:r>
          </w:p>
        </w:tc>
      </w:tr>
      <w:tr w:rsidR="007869F2" w:rsidTr="007869F2">
        <w:trPr>
          <w:trHeight w:val="299"/>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15.30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15.00 – 15.30</w:t>
            </w:r>
          </w:p>
        </w:tc>
      </w:tr>
      <w:tr w:rsidR="007869F2" w:rsidTr="007869F2">
        <w:trPr>
          <w:trHeight w:val="234"/>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16.05 – 16.35</w:t>
            </w:r>
          </w:p>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 xml:space="preserve"> (понедельник, четверг)</w:t>
            </w:r>
          </w:p>
        </w:tc>
        <w:tc>
          <w:tcPr>
            <w:tcW w:w="2551" w:type="dxa"/>
          </w:tcPr>
          <w:p w:rsidR="007869F2" w:rsidRDefault="007869F2" w:rsidP="007869F2">
            <w:pPr>
              <w:rPr>
                <w:rFonts w:ascii="Times New Roman" w:hAnsi="Times New Roman" w:cs="Times New Roman"/>
                <w:sz w:val="24"/>
              </w:rPr>
            </w:pPr>
          </w:p>
          <w:p w:rsidR="007869F2" w:rsidRDefault="007869F2" w:rsidP="007869F2">
            <w:pPr>
              <w:spacing w:after="0"/>
              <w:jc w:val="center"/>
              <w:rPr>
                <w:rFonts w:ascii="Times New Roman" w:hAnsi="Times New Roman" w:cs="Times New Roman"/>
                <w:sz w:val="24"/>
              </w:rPr>
            </w:pPr>
          </w:p>
        </w:tc>
      </w:tr>
      <w:tr w:rsidR="007869F2" w:rsidTr="007869F2">
        <w:trPr>
          <w:trHeight w:val="272"/>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16.00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15.30 – 16.00</w:t>
            </w:r>
          </w:p>
        </w:tc>
      </w:tr>
      <w:tr w:rsidR="007869F2" w:rsidTr="007869F2">
        <w:trPr>
          <w:trHeight w:val="286"/>
        </w:trPr>
        <w:tc>
          <w:tcPr>
            <w:tcW w:w="4797" w:type="dxa"/>
          </w:tcPr>
          <w:p w:rsidR="007869F2" w:rsidRDefault="007869F2" w:rsidP="007869F2">
            <w:pPr>
              <w:spacing w:after="0"/>
              <w:rPr>
                <w:rFonts w:ascii="Times New Roman" w:hAnsi="Times New Roman" w:cs="Times New Roman"/>
                <w:sz w:val="24"/>
              </w:rPr>
            </w:pPr>
            <w:r>
              <w:rPr>
                <w:rFonts w:ascii="Times New Roman" w:hAnsi="Times New Roman" w:cs="Times New Roman"/>
                <w:sz w:val="24"/>
              </w:rPr>
              <w:t xml:space="preserve">15.Подготовка к уплотненному полднику, </w:t>
            </w:r>
            <w:r>
              <w:rPr>
                <w:rFonts w:ascii="Times New Roman" w:hAnsi="Times New Roman" w:cs="Times New Roman"/>
                <w:sz w:val="24"/>
              </w:rPr>
              <w:lastRenderedPageBreak/>
              <w:t>уплотненный полдник</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lastRenderedPageBreak/>
              <w:t xml:space="preserve">16.00 – 16.30 </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16.00 – 16.30</w:t>
            </w:r>
          </w:p>
        </w:tc>
      </w:tr>
      <w:tr w:rsidR="007869F2" w:rsidTr="007869F2">
        <w:trPr>
          <w:trHeight w:val="272"/>
        </w:trPr>
        <w:tc>
          <w:tcPr>
            <w:tcW w:w="4797" w:type="dxa"/>
          </w:tcPr>
          <w:p w:rsidR="007869F2" w:rsidRPr="003A5795" w:rsidRDefault="007869F2" w:rsidP="007869F2">
            <w:pPr>
              <w:spacing w:after="0"/>
              <w:rPr>
                <w:rFonts w:ascii="Times New Roman" w:hAnsi="Times New Roman" w:cs="Times New Roman"/>
                <w:sz w:val="24"/>
              </w:rPr>
            </w:pPr>
            <w:r>
              <w:rPr>
                <w:rFonts w:ascii="Times New Roman" w:hAnsi="Times New Roman" w:cs="Times New Roman"/>
                <w:sz w:val="24"/>
              </w:rPr>
              <w:lastRenderedPageBreak/>
              <w:t>16.Самостоятельная игровая деятельность детей</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17.00</w:t>
            </w:r>
          </w:p>
        </w:tc>
        <w:tc>
          <w:tcPr>
            <w:tcW w:w="2551" w:type="dxa"/>
          </w:tcPr>
          <w:p w:rsidR="007869F2" w:rsidRDefault="007869F2" w:rsidP="007869F2">
            <w:pPr>
              <w:spacing w:after="0"/>
              <w:jc w:val="center"/>
              <w:rPr>
                <w:rFonts w:ascii="Times New Roman" w:hAnsi="Times New Roman" w:cs="Times New Roman"/>
                <w:sz w:val="24"/>
              </w:rPr>
            </w:pPr>
          </w:p>
        </w:tc>
      </w:tr>
      <w:tr w:rsidR="007869F2" w:rsidTr="007869F2">
        <w:trPr>
          <w:trHeight w:val="454"/>
        </w:trPr>
        <w:tc>
          <w:tcPr>
            <w:tcW w:w="4797" w:type="dxa"/>
          </w:tcPr>
          <w:p w:rsidR="007869F2" w:rsidRPr="00EF6C71" w:rsidRDefault="007869F2" w:rsidP="007869F2">
            <w:pPr>
              <w:spacing w:after="0"/>
              <w:rPr>
                <w:rFonts w:ascii="Times New Roman" w:hAnsi="Times New Roman" w:cs="Times New Roman"/>
                <w:sz w:val="24"/>
              </w:rPr>
            </w:pPr>
            <w:r w:rsidRPr="00EF6C71">
              <w:rPr>
                <w:rFonts w:ascii="Times New Roman" w:hAnsi="Times New Roman" w:cs="Times New Roman"/>
                <w:sz w:val="24"/>
              </w:rPr>
              <w:t>17.Подготовка к прогулке, прогулка</w:t>
            </w:r>
            <w:r>
              <w:rPr>
                <w:rFonts w:ascii="Times New Roman" w:hAnsi="Times New Roman" w:cs="Times New Roman"/>
                <w:sz w:val="24"/>
              </w:rPr>
              <w:t xml:space="preserve"> (совместная и  самостоятельная деятельность детей)</w:t>
            </w:r>
            <w:r w:rsidRPr="00EF6C71">
              <w:rPr>
                <w:rFonts w:ascii="Times New Roman" w:hAnsi="Times New Roman" w:cs="Times New Roman"/>
                <w:sz w:val="24"/>
              </w:rPr>
              <w:t>, уход детей домой</w:t>
            </w:r>
          </w:p>
        </w:tc>
        <w:tc>
          <w:tcPr>
            <w:tcW w:w="2268"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17.00 – 19.00</w:t>
            </w:r>
          </w:p>
        </w:tc>
        <w:tc>
          <w:tcPr>
            <w:tcW w:w="2551" w:type="dxa"/>
          </w:tcPr>
          <w:p w:rsidR="007869F2" w:rsidRDefault="007869F2" w:rsidP="007869F2">
            <w:pPr>
              <w:spacing w:after="0"/>
              <w:jc w:val="center"/>
              <w:rPr>
                <w:rFonts w:ascii="Times New Roman" w:hAnsi="Times New Roman" w:cs="Times New Roman"/>
                <w:sz w:val="24"/>
              </w:rPr>
            </w:pPr>
            <w:r>
              <w:rPr>
                <w:rFonts w:ascii="Times New Roman" w:hAnsi="Times New Roman" w:cs="Times New Roman"/>
                <w:sz w:val="24"/>
              </w:rPr>
              <w:t>16.30 – 19.00</w:t>
            </w:r>
          </w:p>
        </w:tc>
      </w:tr>
    </w:tbl>
    <w:p w:rsidR="009E2D7A" w:rsidRPr="009E2D7A" w:rsidRDefault="009E2D7A" w:rsidP="009E2D7A">
      <w:pPr>
        <w:tabs>
          <w:tab w:val="left" w:pos="709"/>
          <w:tab w:val="left" w:pos="993"/>
        </w:tabs>
        <w:spacing w:after="0"/>
        <w:jc w:val="both"/>
        <w:rPr>
          <w:rFonts w:ascii="Times New Roman" w:hAnsi="Times New Roman" w:cs="Times New Roman"/>
          <w:b/>
          <w:color w:val="000000"/>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pPr>
    </w:p>
    <w:p w:rsidR="00994FFA" w:rsidRDefault="00994FFA" w:rsidP="00010B5A">
      <w:pPr>
        <w:tabs>
          <w:tab w:val="left" w:pos="709"/>
          <w:tab w:val="left" w:pos="993"/>
        </w:tabs>
        <w:jc w:val="both"/>
        <w:rPr>
          <w:rFonts w:ascii="Times New Roman" w:hAnsi="Times New Roman" w:cs="Times New Roman"/>
          <w:b/>
          <w:color w:val="000000"/>
          <w:sz w:val="24"/>
          <w:szCs w:val="24"/>
        </w:rPr>
        <w:sectPr w:rsidR="00994FFA" w:rsidSect="00994FFA">
          <w:pgSz w:w="11910" w:h="16840"/>
          <w:pgMar w:top="1440" w:right="1077" w:bottom="1440" w:left="1077" w:header="567" w:footer="550" w:gutter="0"/>
          <w:cols w:space="720"/>
          <w:docGrid w:linePitch="299"/>
        </w:sectPr>
      </w:pPr>
    </w:p>
    <w:p w:rsidR="009E2D7A" w:rsidRPr="00E62DB2" w:rsidRDefault="00E62DB2" w:rsidP="00010B5A">
      <w:pPr>
        <w:tabs>
          <w:tab w:val="left" w:pos="709"/>
          <w:tab w:val="left" w:pos="993"/>
        </w:tabs>
        <w:jc w:val="both"/>
        <w:rPr>
          <w:rFonts w:ascii="Times New Roman" w:hAnsi="Times New Roman" w:cs="Times New Roman"/>
          <w:b/>
          <w:color w:val="000000"/>
          <w:sz w:val="24"/>
          <w:szCs w:val="24"/>
        </w:rPr>
      </w:pPr>
      <w:r w:rsidRPr="00E62DB2">
        <w:rPr>
          <w:rFonts w:ascii="Times New Roman" w:hAnsi="Times New Roman" w:cs="Times New Roman"/>
          <w:b/>
          <w:color w:val="000000"/>
          <w:sz w:val="24"/>
          <w:szCs w:val="24"/>
        </w:rPr>
        <w:lastRenderedPageBreak/>
        <w:t>4.3. Календарный план воспитательной работы</w:t>
      </w:r>
    </w:p>
    <w:p w:rsidR="00E62DB2" w:rsidRDefault="00E62DB2" w:rsidP="00E62DB2">
      <w:pPr>
        <w:pStyle w:val="a5"/>
        <w:ind w:left="0" w:firstLine="0"/>
        <w:rPr>
          <w:sz w:val="24"/>
        </w:rPr>
      </w:pPr>
      <w:r>
        <w:rPr>
          <w:sz w:val="24"/>
        </w:rPr>
        <w:t xml:space="preserve">Календарный план </w:t>
      </w:r>
      <w:r w:rsidRPr="00E62DB2">
        <w:rPr>
          <w:sz w:val="24"/>
        </w:rPr>
        <w:t>является</w:t>
      </w:r>
      <w:r w:rsidRPr="00E62DB2">
        <w:rPr>
          <w:spacing w:val="-1"/>
          <w:sz w:val="24"/>
        </w:rPr>
        <w:t xml:space="preserve"> </w:t>
      </w:r>
      <w:r w:rsidRPr="00E62DB2">
        <w:rPr>
          <w:sz w:val="24"/>
        </w:rPr>
        <w:t>единым</w:t>
      </w:r>
      <w:r w:rsidRPr="00E62DB2">
        <w:rPr>
          <w:spacing w:val="-1"/>
          <w:sz w:val="24"/>
        </w:rPr>
        <w:t xml:space="preserve"> </w:t>
      </w:r>
      <w:r w:rsidRPr="00E62DB2">
        <w:rPr>
          <w:sz w:val="24"/>
        </w:rPr>
        <w:t>для</w:t>
      </w:r>
      <w:r w:rsidRPr="00E62DB2">
        <w:rPr>
          <w:spacing w:val="-4"/>
          <w:sz w:val="24"/>
        </w:rPr>
        <w:t xml:space="preserve"> </w:t>
      </w:r>
      <w:r w:rsidRPr="00E62DB2">
        <w:rPr>
          <w:sz w:val="24"/>
        </w:rPr>
        <w:t>ДО</w:t>
      </w:r>
      <w:r>
        <w:rPr>
          <w:sz w:val="24"/>
        </w:rPr>
        <w:t>У</w:t>
      </w:r>
      <w:r w:rsidRPr="00E62DB2">
        <w:rPr>
          <w:sz w:val="24"/>
        </w:rPr>
        <w:t>.</w:t>
      </w:r>
      <w:r>
        <w:rPr>
          <w:sz w:val="24"/>
        </w:rPr>
        <w:t xml:space="preserve"> </w:t>
      </w:r>
      <w:r w:rsidRPr="00E62DB2">
        <w:rPr>
          <w:sz w:val="24"/>
        </w:rPr>
        <w:t xml:space="preserve">Все мероприятия </w:t>
      </w:r>
      <w:r>
        <w:rPr>
          <w:sz w:val="24"/>
        </w:rPr>
        <w:t>п</w:t>
      </w:r>
      <w:r w:rsidRPr="00E62DB2">
        <w:rPr>
          <w:sz w:val="24"/>
        </w:rPr>
        <w:t>ровод</w:t>
      </w:r>
      <w:r>
        <w:rPr>
          <w:sz w:val="24"/>
        </w:rPr>
        <w:t>я</w:t>
      </w:r>
      <w:r w:rsidRPr="00E62DB2">
        <w:rPr>
          <w:sz w:val="24"/>
        </w:rPr>
        <w:t>тся с учетом особенностей Программы, а</w:t>
      </w:r>
      <w:r w:rsidRPr="00E62DB2">
        <w:rPr>
          <w:spacing w:val="1"/>
          <w:sz w:val="24"/>
        </w:rPr>
        <w:t xml:space="preserve"> </w:t>
      </w:r>
      <w:r w:rsidRPr="00E62DB2">
        <w:rPr>
          <w:sz w:val="24"/>
        </w:rPr>
        <w:t>также</w:t>
      </w:r>
      <w:r w:rsidRPr="00E62DB2">
        <w:rPr>
          <w:spacing w:val="1"/>
          <w:sz w:val="24"/>
        </w:rPr>
        <w:t xml:space="preserve"> </w:t>
      </w:r>
      <w:r w:rsidRPr="00E62DB2">
        <w:rPr>
          <w:sz w:val="24"/>
        </w:rPr>
        <w:t>возрастных,</w:t>
      </w:r>
      <w:r w:rsidRPr="00E62DB2">
        <w:rPr>
          <w:spacing w:val="1"/>
          <w:sz w:val="24"/>
        </w:rPr>
        <w:t xml:space="preserve"> </w:t>
      </w:r>
      <w:r w:rsidRPr="00E62DB2">
        <w:rPr>
          <w:sz w:val="24"/>
        </w:rPr>
        <w:t>физиологических</w:t>
      </w:r>
      <w:r w:rsidRPr="00E62DB2">
        <w:rPr>
          <w:spacing w:val="1"/>
          <w:sz w:val="24"/>
        </w:rPr>
        <w:t xml:space="preserve"> </w:t>
      </w:r>
      <w:r w:rsidRPr="00E62DB2">
        <w:rPr>
          <w:sz w:val="24"/>
        </w:rPr>
        <w:t>и</w:t>
      </w:r>
      <w:r w:rsidRPr="00E62DB2">
        <w:rPr>
          <w:spacing w:val="1"/>
          <w:sz w:val="24"/>
        </w:rPr>
        <w:t xml:space="preserve"> </w:t>
      </w:r>
      <w:r w:rsidRPr="00E62DB2">
        <w:rPr>
          <w:sz w:val="24"/>
        </w:rPr>
        <w:t>психоэмоциональных</w:t>
      </w:r>
      <w:r w:rsidRPr="00E62DB2">
        <w:rPr>
          <w:spacing w:val="1"/>
          <w:sz w:val="24"/>
        </w:rPr>
        <w:t xml:space="preserve"> </w:t>
      </w:r>
      <w:r w:rsidRPr="00E62DB2">
        <w:rPr>
          <w:sz w:val="24"/>
        </w:rPr>
        <w:t>особенностей</w:t>
      </w:r>
      <w:r w:rsidRPr="00E62DB2">
        <w:rPr>
          <w:spacing w:val="1"/>
          <w:sz w:val="24"/>
        </w:rPr>
        <w:t xml:space="preserve"> </w:t>
      </w:r>
      <w:r w:rsidRPr="00E62DB2">
        <w:rPr>
          <w:sz w:val="24"/>
        </w:rPr>
        <w:t>обучающихся.</w:t>
      </w:r>
    </w:p>
    <w:p w:rsidR="00E62DB2" w:rsidRPr="00E62DB2" w:rsidRDefault="00E62DB2" w:rsidP="00E62DB2">
      <w:pPr>
        <w:pStyle w:val="a5"/>
        <w:ind w:left="0" w:firstLine="0"/>
        <w:rPr>
          <w:sz w:val="24"/>
        </w:rPr>
      </w:pPr>
    </w:p>
    <w:p w:rsidR="00E419D5" w:rsidRPr="007B0D23" w:rsidRDefault="00E419D5" w:rsidP="00E419D5">
      <w:pPr>
        <w:spacing w:after="0"/>
        <w:jc w:val="both"/>
        <w:rPr>
          <w:rFonts w:ascii="Times New Roman" w:hAnsi="Times New Roman" w:cs="Times New Roman"/>
          <w:sz w:val="24"/>
          <w:szCs w:val="24"/>
        </w:rPr>
      </w:pPr>
      <w:r w:rsidRPr="007B0D23">
        <w:rPr>
          <w:rFonts w:ascii="Times New Roman" w:hAnsi="Times New Roman" w:cs="Times New Roman"/>
          <w:sz w:val="24"/>
          <w:szCs w:val="24"/>
        </w:rPr>
        <w:t xml:space="preserve">Принят на педагогическом совете                                                                                                                                                "УТВЕРЖДАЮ"  </w:t>
      </w:r>
    </w:p>
    <w:p w:rsidR="00E419D5" w:rsidRPr="007B0D23" w:rsidRDefault="00E419D5" w:rsidP="00E419D5">
      <w:pPr>
        <w:spacing w:after="0"/>
        <w:jc w:val="both"/>
        <w:rPr>
          <w:rFonts w:ascii="Times New Roman" w:hAnsi="Times New Roman" w:cs="Times New Roman"/>
          <w:sz w:val="24"/>
          <w:szCs w:val="24"/>
        </w:rPr>
      </w:pPr>
      <w:r w:rsidRPr="007B0D23">
        <w:rPr>
          <w:rFonts w:ascii="Times New Roman" w:hAnsi="Times New Roman" w:cs="Times New Roman"/>
          <w:sz w:val="24"/>
          <w:szCs w:val="24"/>
        </w:rPr>
        <w:t>Протокол №</w:t>
      </w:r>
      <w:r>
        <w:rPr>
          <w:rFonts w:ascii="Times New Roman" w:hAnsi="Times New Roman" w:cs="Times New Roman"/>
          <w:sz w:val="24"/>
          <w:szCs w:val="24"/>
        </w:rPr>
        <w:t xml:space="preserve"> </w:t>
      </w:r>
      <w:r w:rsidRPr="007B0D23">
        <w:rPr>
          <w:rFonts w:ascii="Times New Roman" w:hAnsi="Times New Roman" w:cs="Times New Roman"/>
          <w:sz w:val="24"/>
          <w:szCs w:val="24"/>
        </w:rPr>
        <w:t xml:space="preserve"> от «</w:t>
      </w:r>
      <w:r w:rsidR="00994FFA">
        <w:rPr>
          <w:rFonts w:ascii="Times New Roman" w:hAnsi="Times New Roman" w:cs="Times New Roman"/>
          <w:sz w:val="24"/>
          <w:szCs w:val="24"/>
        </w:rPr>
        <w:t xml:space="preserve">   </w:t>
      </w:r>
      <w:r w:rsidRPr="007B0D23">
        <w:rPr>
          <w:rFonts w:ascii="Times New Roman" w:hAnsi="Times New Roman" w:cs="Times New Roman"/>
          <w:sz w:val="24"/>
          <w:szCs w:val="24"/>
        </w:rPr>
        <w:t xml:space="preserve">» </w:t>
      </w:r>
      <w:r w:rsidRPr="007B0D23">
        <w:rPr>
          <w:rFonts w:ascii="Times New Roman" w:hAnsi="Times New Roman" w:cs="Times New Roman"/>
          <w:sz w:val="24"/>
          <w:szCs w:val="24"/>
          <w:u w:val="single"/>
        </w:rPr>
        <w:t xml:space="preserve"> 202</w:t>
      </w:r>
      <w:r w:rsidR="00994FFA">
        <w:rPr>
          <w:rFonts w:ascii="Times New Roman" w:hAnsi="Times New Roman" w:cs="Times New Roman"/>
          <w:sz w:val="24"/>
          <w:szCs w:val="24"/>
          <w:u w:val="single"/>
        </w:rPr>
        <w:t>3</w:t>
      </w:r>
      <w:r w:rsidRPr="007B0D23">
        <w:rPr>
          <w:rFonts w:ascii="Times New Roman" w:hAnsi="Times New Roman" w:cs="Times New Roman"/>
          <w:sz w:val="24"/>
          <w:szCs w:val="24"/>
          <w:u w:val="single"/>
        </w:rPr>
        <w:t>г</w:t>
      </w:r>
      <w:r w:rsidRPr="007B0D23">
        <w:rPr>
          <w:rFonts w:ascii="Times New Roman" w:hAnsi="Times New Roman" w:cs="Times New Roman"/>
          <w:sz w:val="24"/>
          <w:szCs w:val="24"/>
        </w:rPr>
        <w:t>.                                                                                                                         Приказ №</w:t>
      </w:r>
      <w:r w:rsidR="00994FFA">
        <w:rPr>
          <w:rFonts w:ascii="Times New Roman" w:hAnsi="Times New Roman" w:cs="Times New Roman"/>
          <w:sz w:val="24"/>
          <w:szCs w:val="24"/>
        </w:rPr>
        <w:t xml:space="preserve"> </w:t>
      </w:r>
      <w:r w:rsidRPr="007B0D23">
        <w:rPr>
          <w:rFonts w:ascii="Times New Roman" w:hAnsi="Times New Roman" w:cs="Times New Roman"/>
          <w:sz w:val="24"/>
          <w:szCs w:val="24"/>
        </w:rPr>
        <w:t xml:space="preserve">от </w:t>
      </w:r>
      <w:r w:rsidR="00994FFA">
        <w:rPr>
          <w:rFonts w:ascii="Times New Roman" w:hAnsi="Times New Roman" w:cs="Times New Roman"/>
          <w:sz w:val="24"/>
          <w:szCs w:val="24"/>
        </w:rPr>
        <w:t>______</w:t>
      </w:r>
      <w:r w:rsidRPr="007B0D23">
        <w:rPr>
          <w:rFonts w:ascii="Times New Roman" w:hAnsi="Times New Roman" w:cs="Times New Roman"/>
          <w:sz w:val="24"/>
          <w:szCs w:val="24"/>
        </w:rPr>
        <w:t>202</w:t>
      </w:r>
      <w:r w:rsidR="00994FFA">
        <w:rPr>
          <w:rFonts w:ascii="Times New Roman" w:hAnsi="Times New Roman" w:cs="Times New Roman"/>
          <w:sz w:val="24"/>
          <w:szCs w:val="24"/>
        </w:rPr>
        <w:t>3</w:t>
      </w:r>
      <w:r w:rsidRPr="007B0D23">
        <w:rPr>
          <w:rFonts w:ascii="Times New Roman" w:hAnsi="Times New Roman" w:cs="Times New Roman"/>
          <w:sz w:val="24"/>
          <w:szCs w:val="24"/>
        </w:rPr>
        <w:t xml:space="preserve">г.                                                                                                                                           </w:t>
      </w:r>
    </w:p>
    <w:p w:rsidR="00E419D5" w:rsidRPr="007B0D23" w:rsidRDefault="00E419D5" w:rsidP="00E419D5">
      <w:pPr>
        <w:spacing w:after="0"/>
        <w:jc w:val="both"/>
        <w:rPr>
          <w:rFonts w:ascii="Times New Roman" w:hAnsi="Times New Roman" w:cs="Times New Roman"/>
          <w:sz w:val="24"/>
          <w:szCs w:val="24"/>
        </w:rPr>
      </w:pPr>
      <w:r w:rsidRPr="007B0D23">
        <w:rPr>
          <w:rFonts w:ascii="Times New Roman" w:hAnsi="Times New Roman" w:cs="Times New Roman"/>
          <w:sz w:val="24"/>
          <w:szCs w:val="24"/>
        </w:rPr>
        <w:t xml:space="preserve">                                                                                                                                         </w:t>
      </w:r>
      <w:r w:rsidR="00994FFA">
        <w:rPr>
          <w:rFonts w:ascii="Times New Roman" w:hAnsi="Times New Roman" w:cs="Times New Roman"/>
          <w:sz w:val="24"/>
          <w:szCs w:val="24"/>
        </w:rPr>
        <w:t xml:space="preserve">                      </w:t>
      </w:r>
      <w:r w:rsidRPr="007B0D23">
        <w:rPr>
          <w:rFonts w:ascii="Times New Roman" w:hAnsi="Times New Roman" w:cs="Times New Roman"/>
          <w:sz w:val="24"/>
          <w:szCs w:val="24"/>
        </w:rPr>
        <w:t xml:space="preserve">Заведующий  МДОУ  «Детский сад № 62»                                                                                                                                  </w:t>
      </w:r>
    </w:p>
    <w:p w:rsidR="00E419D5" w:rsidRDefault="00E419D5" w:rsidP="00E419D5">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Согласовано с Советом родителей </w:t>
      </w:r>
      <w:r w:rsidRPr="007B0D23">
        <w:rPr>
          <w:rFonts w:ascii="Times New Roman" w:hAnsi="Times New Roman" w:cs="Times New Roman"/>
          <w:sz w:val="24"/>
          <w:szCs w:val="24"/>
        </w:rPr>
        <w:t xml:space="preserve">                                                                                                              </w:t>
      </w:r>
      <w:r>
        <w:rPr>
          <w:rFonts w:ascii="Times New Roman" w:hAnsi="Times New Roman" w:cs="Times New Roman"/>
          <w:sz w:val="24"/>
          <w:szCs w:val="24"/>
        </w:rPr>
        <w:t>_________________ Е. Г. Васильева</w:t>
      </w:r>
      <w:r w:rsidRPr="007B0D23">
        <w:rPr>
          <w:rFonts w:ascii="Times New Roman" w:hAnsi="Times New Roman" w:cs="Times New Roman"/>
          <w:sz w:val="24"/>
          <w:szCs w:val="24"/>
        </w:rPr>
        <w:t xml:space="preserve"> </w:t>
      </w:r>
    </w:p>
    <w:p w:rsidR="00E419D5" w:rsidRDefault="00E419D5" w:rsidP="00E419D5">
      <w:pPr>
        <w:spacing w:after="0"/>
        <w:rPr>
          <w:rFonts w:ascii="Times New Roman" w:hAnsi="Times New Roman" w:cs="Times New Roman"/>
          <w:sz w:val="24"/>
          <w:szCs w:val="24"/>
        </w:rPr>
      </w:pPr>
      <w:r>
        <w:rPr>
          <w:rFonts w:ascii="Times New Roman" w:hAnsi="Times New Roman" w:cs="Times New Roman"/>
          <w:sz w:val="24"/>
          <w:szCs w:val="24"/>
        </w:rPr>
        <w:t>МДОУ «Детский сад № 62»</w:t>
      </w:r>
    </w:p>
    <w:p w:rsidR="00E419D5" w:rsidRPr="007B0D23" w:rsidRDefault="00E419D5" w:rsidP="00E419D5">
      <w:pPr>
        <w:spacing w:after="0"/>
        <w:rPr>
          <w:rFonts w:ascii="Times New Roman" w:hAnsi="Times New Roman" w:cs="Times New Roman"/>
          <w:b/>
          <w:sz w:val="24"/>
          <w:szCs w:val="24"/>
        </w:rPr>
      </w:pPr>
      <w:r>
        <w:rPr>
          <w:rFonts w:ascii="Times New Roman" w:hAnsi="Times New Roman" w:cs="Times New Roman"/>
          <w:sz w:val="24"/>
          <w:szCs w:val="24"/>
        </w:rPr>
        <w:t xml:space="preserve">Протокол №  от </w:t>
      </w:r>
      <w:r w:rsidR="00994FFA">
        <w:rPr>
          <w:rFonts w:ascii="Times New Roman" w:hAnsi="Times New Roman" w:cs="Times New Roman"/>
          <w:sz w:val="24"/>
          <w:szCs w:val="24"/>
        </w:rPr>
        <w:t>_______</w:t>
      </w:r>
      <w:r>
        <w:rPr>
          <w:rFonts w:ascii="Times New Roman" w:hAnsi="Times New Roman" w:cs="Times New Roman"/>
          <w:sz w:val="24"/>
          <w:szCs w:val="24"/>
        </w:rPr>
        <w:t>202</w:t>
      </w:r>
      <w:r w:rsidR="00994FFA">
        <w:rPr>
          <w:rFonts w:ascii="Times New Roman" w:hAnsi="Times New Roman" w:cs="Times New Roman"/>
          <w:sz w:val="24"/>
          <w:szCs w:val="24"/>
        </w:rPr>
        <w:t>3</w:t>
      </w:r>
      <w:r>
        <w:rPr>
          <w:rFonts w:ascii="Times New Roman" w:hAnsi="Times New Roman" w:cs="Times New Roman"/>
          <w:sz w:val="24"/>
          <w:szCs w:val="24"/>
        </w:rPr>
        <w:t>г.</w:t>
      </w:r>
      <w:r w:rsidRPr="007B0D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D23">
        <w:rPr>
          <w:rFonts w:ascii="Times New Roman" w:hAnsi="Times New Roman" w:cs="Times New Roman"/>
          <w:sz w:val="24"/>
          <w:szCs w:val="24"/>
        </w:rPr>
        <w:t xml:space="preserve">                                                                                                                                                               </w:t>
      </w:r>
    </w:p>
    <w:p w:rsidR="00E419D5" w:rsidRPr="007B0D23" w:rsidRDefault="00E419D5" w:rsidP="00E419D5">
      <w:pPr>
        <w:jc w:val="center"/>
        <w:rPr>
          <w:rFonts w:ascii="Times New Roman" w:hAnsi="Times New Roman" w:cs="Times New Roman"/>
          <w:b/>
          <w:sz w:val="24"/>
          <w:szCs w:val="24"/>
        </w:rPr>
      </w:pPr>
      <w:r w:rsidRPr="007B0D23">
        <w:rPr>
          <w:rFonts w:ascii="Times New Roman" w:hAnsi="Times New Roman" w:cs="Times New Roman"/>
          <w:b/>
          <w:sz w:val="24"/>
          <w:szCs w:val="24"/>
        </w:rPr>
        <w:t>Календарный план воспитательной работы  МДОУ «Детский сад № 62» на 202</w:t>
      </w:r>
      <w:r w:rsidR="00994FFA">
        <w:rPr>
          <w:rFonts w:ascii="Times New Roman" w:hAnsi="Times New Roman" w:cs="Times New Roman"/>
          <w:b/>
          <w:sz w:val="24"/>
          <w:szCs w:val="24"/>
        </w:rPr>
        <w:t>3</w:t>
      </w:r>
      <w:r w:rsidRPr="007B0D23">
        <w:rPr>
          <w:rFonts w:ascii="Times New Roman" w:hAnsi="Times New Roman" w:cs="Times New Roman"/>
          <w:b/>
          <w:sz w:val="24"/>
          <w:szCs w:val="24"/>
        </w:rPr>
        <w:t xml:space="preserve"> – 202</w:t>
      </w:r>
      <w:r w:rsidR="00994FFA">
        <w:rPr>
          <w:rFonts w:ascii="Times New Roman" w:hAnsi="Times New Roman" w:cs="Times New Roman"/>
          <w:b/>
          <w:sz w:val="24"/>
          <w:szCs w:val="24"/>
        </w:rPr>
        <w:t>4</w:t>
      </w:r>
      <w:r w:rsidRPr="007B0D23">
        <w:rPr>
          <w:rFonts w:ascii="Times New Roman" w:hAnsi="Times New Roman" w:cs="Times New Roman"/>
          <w:b/>
          <w:sz w:val="24"/>
          <w:szCs w:val="24"/>
        </w:rPr>
        <w:t xml:space="preserve"> учебный год</w:t>
      </w:r>
    </w:p>
    <w:tbl>
      <w:tblPr>
        <w:tblW w:w="152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5"/>
        <w:gridCol w:w="2175"/>
        <w:gridCol w:w="4260"/>
        <w:gridCol w:w="3204"/>
        <w:gridCol w:w="3969"/>
      </w:tblGrid>
      <w:tr w:rsidR="00FF2F02" w:rsidRPr="00333784" w:rsidTr="006D6F12">
        <w:trPr>
          <w:trHeight w:val="575"/>
        </w:trPr>
        <w:tc>
          <w:tcPr>
            <w:tcW w:w="166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Месяц</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Дата</w:t>
            </w:r>
          </w:p>
        </w:tc>
        <w:tc>
          <w:tcPr>
            <w:tcW w:w="4260"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Мероприятия/ Проекты/ События</w:t>
            </w:r>
          </w:p>
        </w:tc>
        <w:tc>
          <w:tcPr>
            <w:tcW w:w="3204"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Направления воспитания/ ценности</w:t>
            </w:r>
          </w:p>
        </w:tc>
        <w:tc>
          <w:tcPr>
            <w:tcW w:w="3969"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Ответственные</w:t>
            </w:r>
          </w:p>
        </w:tc>
      </w:tr>
      <w:tr w:rsidR="00FF2F02" w:rsidRPr="00333784" w:rsidTr="006D6F12">
        <w:trPr>
          <w:trHeight w:val="945"/>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Сентябрь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 сентября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знаний</w:t>
            </w:r>
          </w:p>
        </w:tc>
        <w:tc>
          <w:tcPr>
            <w:tcW w:w="4260" w:type="dxa"/>
          </w:tcPr>
          <w:p w:rsidR="00FF2F02" w:rsidRDefault="00FF2F02" w:rsidP="006D6F12">
            <w:pPr>
              <w:spacing w:after="0"/>
              <w:rPr>
                <w:rFonts w:ascii="Times New Roman" w:hAnsi="Times New Roman" w:cs="Times New Roman"/>
                <w:b/>
                <w:sz w:val="24"/>
                <w:szCs w:val="24"/>
              </w:rPr>
            </w:pPr>
            <w:r w:rsidRPr="002D0296">
              <w:rPr>
                <w:rFonts w:ascii="Times New Roman" w:hAnsi="Times New Roman" w:cs="Times New Roman"/>
                <w:b/>
                <w:sz w:val="24"/>
                <w:szCs w:val="24"/>
              </w:rPr>
              <w:t>«День знаний»</w:t>
            </w:r>
          </w:p>
          <w:p w:rsidR="00FF2F02" w:rsidRPr="002D0296" w:rsidRDefault="00FF2F02" w:rsidP="006D6F12">
            <w:pPr>
              <w:spacing w:after="0"/>
              <w:rPr>
                <w:rFonts w:ascii="Times New Roman" w:hAnsi="Times New Roman" w:cs="Times New Roman"/>
                <w:sz w:val="24"/>
                <w:szCs w:val="24"/>
              </w:rPr>
            </w:pPr>
            <w:r w:rsidRPr="002D0296">
              <w:rPr>
                <w:rFonts w:ascii="Times New Roman" w:hAnsi="Times New Roman" w:cs="Times New Roman"/>
                <w:sz w:val="24"/>
                <w:szCs w:val="24"/>
              </w:rPr>
              <w:t>Цель: ознакомление воспитанников с историей и традициями праздника; создание веселого праздничного настроения, воспитание положительного отношения к школе.</w:t>
            </w: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Социальное направление</w:t>
            </w:r>
          </w:p>
        </w:tc>
        <w:tc>
          <w:tcPr>
            <w:tcW w:w="3969" w:type="dxa"/>
          </w:tcPr>
          <w:p w:rsidR="00FF2F02" w:rsidRPr="00041C27"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воспитатели Данилова О. А., Зайцева И. С.</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воспитатели Ивановская И. М., Губина Т. В.</w:t>
            </w:r>
          </w:p>
        </w:tc>
      </w:tr>
      <w:tr w:rsidR="00FF2F02" w:rsidRPr="00333784" w:rsidTr="006D6F12">
        <w:trPr>
          <w:trHeight w:val="262"/>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27 сентября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воспитателя и всех работников дошкольного образования</w:t>
            </w:r>
          </w:p>
        </w:tc>
        <w:tc>
          <w:tcPr>
            <w:tcW w:w="4260" w:type="dxa"/>
          </w:tcPr>
          <w:p w:rsidR="00FF2F02" w:rsidRPr="002D0296" w:rsidRDefault="00FF2F02" w:rsidP="006D6F12">
            <w:pPr>
              <w:spacing w:after="0"/>
              <w:rPr>
                <w:rFonts w:ascii="Times New Roman" w:hAnsi="Times New Roman" w:cs="Times New Roman"/>
                <w:sz w:val="28"/>
                <w:szCs w:val="24"/>
              </w:rPr>
            </w:pPr>
            <w:r w:rsidRPr="002D0296">
              <w:rPr>
                <w:rFonts w:ascii="Times New Roman" w:hAnsi="Times New Roman" w:cs="Times New Roman"/>
                <w:sz w:val="24"/>
              </w:rPr>
              <w:t>Цель: ознакомление воспитанников с историей и традициями праздника; формирование представлений о значении труда сотрудников дошкольного образовательного учреждения, о многообразии профессий в ДОУ</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3784">
              <w:rPr>
                <w:rFonts w:ascii="Times New Roman" w:hAnsi="Times New Roman" w:cs="Times New Roman"/>
                <w:sz w:val="24"/>
                <w:szCs w:val="24"/>
              </w:rPr>
              <w:t>Выставка детских творческих работ «Любимый человек в детском саду»</w:t>
            </w: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Социальное, этико – эстетическое  направления, / благодарность, дружба</w:t>
            </w:r>
          </w:p>
          <w:p w:rsidR="00FF2F02" w:rsidRPr="00333784" w:rsidRDefault="00FF2F02" w:rsidP="006D6F12">
            <w:pPr>
              <w:spacing w:after="0"/>
              <w:jc w:val="center"/>
              <w:rPr>
                <w:rFonts w:ascii="Times New Roman" w:hAnsi="Times New Roman" w:cs="Times New Roman"/>
                <w:sz w:val="24"/>
                <w:szCs w:val="24"/>
              </w:rPr>
            </w:pP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Воспитатели групп </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3 – Бабуричева Е. Е., Горюшина Н. Н.</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№4 – </w:t>
            </w:r>
            <w:r>
              <w:rPr>
                <w:rFonts w:ascii="Times New Roman" w:hAnsi="Times New Roman" w:cs="Times New Roman"/>
                <w:sz w:val="24"/>
                <w:szCs w:val="24"/>
              </w:rPr>
              <w:t xml:space="preserve">Данилова О. А.                         </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Зайцева И. С.</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Группа № 5 – Губина Т. В</w:t>
            </w:r>
            <w:r>
              <w:rPr>
                <w:rFonts w:ascii="Times New Roman" w:hAnsi="Times New Roman" w:cs="Times New Roman"/>
                <w:sz w:val="24"/>
                <w:szCs w:val="24"/>
              </w:rPr>
              <w:t>., Ивановская И. М.</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64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Конкурс семейны</w:t>
            </w:r>
            <w:r>
              <w:rPr>
                <w:rFonts w:ascii="Times New Roman" w:hAnsi="Times New Roman" w:cs="Times New Roman"/>
                <w:sz w:val="24"/>
                <w:szCs w:val="24"/>
              </w:rPr>
              <w:t>х творческих работ «О</w:t>
            </w:r>
            <w:r w:rsidRPr="00333784">
              <w:rPr>
                <w:rFonts w:ascii="Times New Roman" w:hAnsi="Times New Roman" w:cs="Times New Roman"/>
                <w:sz w:val="24"/>
                <w:szCs w:val="24"/>
              </w:rPr>
              <w:t>сен</w:t>
            </w:r>
            <w:r>
              <w:rPr>
                <w:rFonts w:ascii="Times New Roman" w:hAnsi="Times New Roman" w:cs="Times New Roman"/>
                <w:sz w:val="24"/>
                <w:szCs w:val="24"/>
              </w:rPr>
              <w:t>ь золотая</w:t>
            </w:r>
            <w:r w:rsidRPr="00333784">
              <w:rPr>
                <w:rFonts w:ascii="Times New Roman" w:hAnsi="Times New Roman" w:cs="Times New Roman"/>
                <w:sz w:val="24"/>
                <w:szCs w:val="24"/>
              </w:rPr>
              <w:t>»</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Цель</w:t>
            </w:r>
            <w:r w:rsidRPr="00FA5382">
              <w:rPr>
                <w:rFonts w:ascii="Times New Roman" w:hAnsi="Times New Roman" w:cs="Times New Roman"/>
                <w:sz w:val="24"/>
                <w:szCs w:val="24"/>
              </w:rPr>
              <w:t>:  всестороннее содействие развитию детского изобразительного и декоративноприкладного творчества; привлечение родителей к активным формам совместной с детьми деятельности</w:t>
            </w: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 xml:space="preserve">Социальное,  </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Этико – эстетическое направление/ семья, труд</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w:t>
            </w:r>
            <w:r>
              <w:rPr>
                <w:rFonts w:ascii="Times New Roman" w:hAnsi="Times New Roman" w:cs="Times New Roman"/>
                <w:sz w:val="24"/>
                <w:szCs w:val="24"/>
              </w:rPr>
              <w:t>ь Данилова О. А.</w:t>
            </w:r>
          </w:p>
        </w:tc>
      </w:tr>
      <w:tr w:rsidR="00FF2F02" w:rsidRPr="00333784" w:rsidTr="006D6F12">
        <w:trPr>
          <w:trHeight w:val="292"/>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Коллективное творческое дело «Изготовление открыток ко Дню пожилого человека»</w:t>
            </w: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Социальное, трудовое направления/ благодарность, уважение, труд</w:t>
            </w:r>
          </w:p>
          <w:p w:rsidR="00FF2F02" w:rsidRPr="00333784" w:rsidRDefault="00FF2F02" w:rsidP="006D6F12">
            <w:pPr>
              <w:spacing w:after="0"/>
              <w:jc w:val="center"/>
              <w:rPr>
                <w:rFonts w:ascii="Times New Roman" w:hAnsi="Times New Roman" w:cs="Times New Roman"/>
                <w:sz w:val="24"/>
                <w:szCs w:val="24"/>
              </w:rPr>
            </w:pP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1290"/>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Октябрь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 октября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Международный день пожилых людей</w:t>
            </w:r>
          </w:p>
        </w:tc>
        <w:tc>
          <w:tcPr>
            <w:tcW w:w="4260"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3784">
              <w:rPr>
                <w:rFonts w:ascii="Times New Roman" w:hAnsi="Times New Roman" w:cs="Times New Roman"/>
                <w:sz w:val="24"/>
                <w:szCs w:val="24"/>
              </w:rPr>
              <w:t>Праздничный концерт к международному  Дню пожилого человека</w:t>
            </w:r>
            <w:r>
              <w:rPr>
                <w:rFonts w:ascii="Times New Roman" w:hAnsi="Times New Roman" w:cs="Times New Roman"/>
                <w:sz w:val="24"/>
                <w:szCs w:val="24"/>
              </w:rPr>
              <w:t>.</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Акция «Старость – время золотое»</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(подарки бабушкам и дедушкам к Дню пожилого человека своими руками)</w:t>
            </w: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Социальное направление/ семья, благодарность, уважение, труд</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28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FA5382" w:rsidRDefault="00FF2F02" w:rsidP="006D6F12">
            <w:pPr>
              <w:spacing w:after="0"/>
              <w:jc w:val="center"/>
              <w:rPr>
                <w:rFonts w:ascii="Times New Roman" w:hAnsi="Times New Roman" w:cs="Times New Roman"/>
                <w:b/>
                <w:sz w:val="24"/>
                <w:szCs w:val="24"/>
              </w:rPr>
            </w:pPr>
            <w:r w:rsidRPr="00FA5382">
              <w:rPr>
                <w:rFonts w:ascii="Times New Roman" w:hAnsi="Times New Roman" w:cs="Times New Roman"/>
                <w:b/>
                <w:sz w:val="24"/>
                <w:szCs w:val="24"/>
              </w:rPr>
              <w:t>в течение месяца</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Праздник </w:t>
            </w:r>
            <w:r>
              <w:rPr>
                <w:rFonts w:ascii="Times New Roman" w:hAnsi="Times New Roman" w:cs="Times New Roman"/>
                <w:sz w:val="24"/>
                <w:szCs w:val="24"/>
              </w:rPr>
              <w:t>«О</w:t>
            </w:r>
            <w:r w:rsidRPr="00333784">
              <w:rPr>
                <w:rFonts w:ascii="Times New Roman" w:hAnsi="Times New Roman" w:cs="Times New Roman"/>
                <w:sz w:val="24"/>
                <w:szCs w:val="24"/>
              </w:rPr>
              <w:t>сен</w:t>
            </w:r>
            <w:r>
              <w:rPr>
                <w:rFonts w:ascii="Times New Roman" w:hAnsi="Times New Roman" w:cs="Times New Roman"/>
                <w:sz w:val="24"/>
                <w:szCs w:val="24"/>
              </w:rPr>
              <w:t>ь в гости к нам пришла»</w:t>
            </w:r>
          </w:p>
          <w:p w:rsidR="00FF2F02" w:rsidRPr="00FA5382" w:rsidRDefault="00FF2F02" w:rsidP="006D6F12">
            <w:pPr>
              <w:spacing w:after="0"/>
              <w:rPr>
                <w:rFonts w:ascii="Times New Roman" w:hAnsi="Times New Roman" w:cs="Times New Roman"/>
                <w:sz w:val="28"/>
                <w:szCs w:val="24"/>
              </w:rPr>
            </w:pPr>
            <w:r w:rsidRPr="00FA5382">
              <w:rPr>
                <w:rFonts w:ascii="Times New Roman" w:hAnsi="Times New Roman" w:cs="Times New Roman"/>
                <w:sz w:val="24"/>
              </w:rPr>
              <w:t>Цель: развитие сотрудничества семьи детского сада, воспитание у детей чувства любви и уважения к родителям, гордости за свою семью; развитие взаимоотношений воспитанников и их родителей посредством включения в совместную творческую деятельность, обогащение отношений детей и родителей через эмоциональное общение.</w:t>
            </w:r>
          </w:p>
          <w:p w:rsidR="00FF2F02" w:rsidRPr="00333784" w:rsidRDefault="00FF2F02" w:rsidP="006D6F12">
            <w:pPr>
              <w:spacing w:after="0"/>
              <w:rPr>
                <w:rFonts w:ascii="Times New Roman" w:hAnsi="Times New Roman" w:cs="Times New Roman"/>
                <w:sz w:val="24"/>
                <w:szCs w:val="24"/>
              </w:rPr>
            </w:pPr>
          </w:p>
        </w:tc>
        <w:tc>
          <w:tcPr>
            <w:tcW w:w="3204" w:type="dxa"/>
          </w:tcPr>
          <w:p w:rsidR="00FF2F02"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lastRenderedPageBreak/>
              <w:t>Познавательное направ</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ление/дружба, труд</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w:t>
            </w:r>
            <w:r>
              <w:rPr>
                <w:rFonts w:ascii="Times New Roman" w:hAnsi="Times New Roman" w:cs="Times New Roman"/>
                <w:sz w:val="24"/>
                <w:szCs w:val="24"/>
              </w:rPr>
              <w:t xml:space="preserve"> р</w:t>
            </w:r>
            <w:r w:rsidRPr="00333784">
              <w:rPr>
                <w:rFonts w:ascii="Times New Roman" w:hAnsi="Times New Roman" w:cs="Times New Roman"/>
                <w:sz w:val="24"/>
                <w:szCs w:val="24"/>
              </w:rPr>
              <w:t>уководитель Гоголева Г. Ю.</w:t>
            </w:r>
          </w:p>
        </w:tc>
      </w:tr>
      <w:tr w:rsidR="00FF2F02" w:rsidRPr="00333784" w:rsidTr="006D6F12">
        <w:trPr>
          <w:trHeight w:val="1665"/>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lastRenderedPageBreak/>
              <w:t>Ноябрь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lang w:val="en-US"/>
              </w:rPr>
              <w:t xml:space="preserve">4 </w:t>
            </w:r>
            <w:r w:rsidRPr="00333784">
              <w:rPr>
                <w:rFonts w:ascii="Times New Roman" w:hAnsi="Times New Roman" w:cs="Times New Roman"/>
                <w:b/>
                <w:sz w:val="24"/>
                <w:szCs w:val="24"/>
              </w:rPr>
              <w:t>ноября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народного единства</w:t>
            </w:r>
          </w:p>
        </w:tc>
        <w:tc>
          <w:tcPr>
            <w:tcW w:w="4260" w:type="dxa"/>
          </w:tcPr>
          <w:p w:rsidR="00FF2F02" w:rsidRPr="00FA5382" w:rsidRDefault="00FF2F02" w:rsidP="006D6F12">
            <w:pPr>
              <w:spacing w:after="0"/>
              <w:rPr>
                <w:rFonts w:ascii="Times New Roman" w:hAnsi="Times New Roman" w:cs="Times New Roman"/>
                <w:sz w:val="28"/>
                <w:szCs w:val="24"/>
              </w:rPr>
            </w:pPr>
            <w:r w:rsidRPr="00FA5382">
              <w:rPr>
                <w:rFonts w:ascii="Times New Roman" w:hAnsi="Times New Roman" w:cs="Times New Roman"/>
                <w:sz w:val="24"/>
              </w:rPr>
              <w:t>Цель: Формирование у детей нравственно</w:t>
            </w:r>
            <w:r>
              <w:rPr>
                <w:rFonts w:ascii="Times New Roman" w:hAnsi="Times New Roman" w:cs="Times New Roman"/>
                <w:sz w:val="24"/>
              </w:rPr>
              <w:t xml:space="preserve"> - </w:t>
            </w:r>
            <w:r w:rsidRPr="00FA5382">
              <w:rPr>
                <w:rFonts w:ascii="Times New Roman" w:hAnsi="Times New Roman" w:cs="Times New Roman"/>
                <w:sz w:val="24"/>
              </w:rPr>
              <w:t>патриотических качеств, посредством углубленного знакомства с праздником «День народного единства». Формирование и уточнение представлений детей о Родине – России, о ее символике, государственных праздниках, национальных героях. Развитие у детей понятие о России, как о многонациональной стране.</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Познавательное мероприятие «Родина не просто слово»</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Рассматривание тематических альбомов «Народы России», «Костюмы народов России»</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Интеллектуальная викторина «Моя Россия»</w:t>
            </w: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Патриотическое, этико – эстетическое, трудовое/родина, единство</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Воспитатели групп </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№3 – Бабуричева Е. Е., Горюшина Н. Н.</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№4 – </w:t>
            </w:r>
            <w:r>
              <w:rPr>
                <w:rFonts w:ascii="Times New Roman" w:hAnsi="Times New Roman" w:cs="Times New Roman"/>
                <w:sz w:val="24"/>
                <w:szCs w:val="24"/>
              </w:rPr>
              <w:t>Данилова О. А., Зайцева И. С.</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 5 – </w:t>
            </w:r>
            <w:r>
              <w:rPr>
                <w:rFonts w:ascii="Times New Roman" w:hAnsi="Times New Roman" w:cs="Times New Roman"/>
                <w:sz w:val="24"/>
                <w:szCs w:val="24"/>
              </w:rPr>
              <w:t>Ивановская И.М., Губина Т. В.</w:t>
            </w: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воспитатели Ивановская И. М., Губина Т. В.</w:t>
            </w:r>
          </w:p>
        </w:tc>
      </w:tr>
      <w:tr w:rsidR="00FF2F02" w:rsidRPr="00333784" w:rsidTr="006D6F12">
        <w:trPr>
          <w:trHeight w:val="22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13 ноября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доброты</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Творческая акция «Дерево добрых пожеланий»</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 Акция «Добрые </w:t>
            </w:r>
            <w:r w:rsidRPr="00021230">
              <w:rPr>
                <w:rFonts w:ascii="Times New Roman" w:hAnsi="Times New Roman" w:cs="Times New Roman"/>
                <w:sz w:val="24"/>
                <w:szCs w:val="24"/>
              </w:rPr>
              <w:t>дела малышам</w:t>
            </w:r>
            <w:r>
              <w:rPr>
                <w:rFonts w:ascii="Times New Roman" w:hAnsi="Times New Roman" w:cs="Times New Roman"/>
                <w:sz w:val="24"/>
                <w:szCs w:val="24"/>
              </w:rPr>
              <w:t>»</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(оказание помощи в одевании и раздевании малышам, изготовление сувениров, игры с малышами)</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sz w:val="24"/>
                <w:szCs w:val="24"/>
              </w:rPr>
              <w:t>Социальное, этико – эстетическое, трудовое направление/ доброта, помощь ближнему, отзывчивость, стремление делать добро другим.</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Группы № 3 –  Бабуричева Е. Е., Горюшина Н. Н</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№4 – Данилова О. А., Зайцева И. С.</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 Ивановская И.М., Губина Т. В.</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1620"/>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28 ноября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матери в России</w:t>
            </w:r>
          </w:p>
        </w:tc>
        <w:tc>
          <w:tcPr>
            <w:tcW w:w="4260" w:type="dxa"/>
          </w:tcPr>
          <w:p w:rsidR="00FF2F02" w:rsidRPr="00FA5382" w:rsidRDefault="00FF2F02" w:rsidP="006D6F12">
            <w:pPr>
              <w:spacing w:after="0"/>
              <w:rPr>
                <w:rFonts w:ascii="Times New Roman" w:hAnsi="Times New Roman" w:cs="Times New Roman"/>
                <w:sz w:val="28"/>
                <w:szCs w:val="24"/>
              </w:rPr>
            </w:pPr>
            <w:r w:rsidRPr="00FA5382">
              <w:rPr>
                <w:rFonts w:ascii="Times New Roman" w:hAnsi="Times New Roman" w:cs="Times New Roman"/>
                <w:sz w:val="24"/>
              </w:rPr>
              <w:t>Цель: формирование у воспитанников уважительного и бережного отношения к матери; о роли мамы в их жизни, через раскрытие образа матери в поэзии, в живописи, музыке; формирование чувства долга и ответственности за свои поступки; способствовать созданию праздничной, доверительной атмосферы; поощрять творческие способности детей.</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3784">
              <w:rPr>
                <w:rFonts w:ascii="Times New Roman" w:hAnsi="Times New Roman" w:cs="Times New Roman"/>
                <w:sz w:val="24"/>
                <w:szCs w:val="24"/>
              </w:rPr>
              <w:t>Праздничные концерты «Как хорошо, что ты есть у меня» во всех возрастных группах.</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3784">
              <w:rPr>
                <w:rFonts w:ascii="Times New Roman" w:hAnsi="Times New Roman" w:cs="Times New Roman"/>
                <w:sz w:val="24"/>
                <w:szCs w:val="24"/>
              </w:rPr>
              <w:t>Общение с детьми на тему «Мамы разные нужны, мамы разные важны»</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патриотическое, социальное направления/ семья, дружба, благодарность, уважение.</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16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jc w:val="center"/>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Проектная деятельность «</w:t>
            </w:r>
            <w:r>
              <w:rPr>
                <w:rFonts w:ascii="Times New Roman" w:hAnsi="Times New Roman" w:cs="Times New Roman"/>
                <w:sz w:val="24"/>
                <w:szCs w:val="24"/>
              </w:rPr>
              <w:t>Делу время – потехе час»</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безделья»</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Социальное, трудовое, познавательное направление/ семья, труд, уважение к труду взрослых, благодарность.</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воспитатель Губина Т. В.</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64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в течение месяца</w:t>
            </w:r>
          </w:p>
        </w:tc>
        <w:tc>
          <w:tcPr>
            <w:tcW w:w="4260" w:type="dxa"/>
          </w:tcPr>
          <w:p w:rsidR="00FF2F02" w:rsidRPr="000D3F5F" w:rsidRDefault="00FF2F02" w:rsidP="006D6F12">
            <w:pPr>
              <w:spacing w:after="0"/>
              <w:rPr>
                <w:rFonts w:ascii="Times New Roman" w:hAnsi="Times New Roman" w:cs="Times New Roman"/>
                <w:sz w:val="24"/>
                <w:szCs w:val="24"/>
              </w:rPr>
            </w:pPr>
            <w:r w:rsidRPr="000D3F5F">
              <w:rPr>
                <w:rFonts w:ascii="Times New Roman" w:hAnsi="Times New Roman" w:cs="Times New Roman"/>
                <w:sz w:val="24"/>
                <w:szCs w:val="24"/>
              </w:rPr>
              <w:t xml:space="preserve">Проектная деятельность </w:t>
            </w:r>
            <w:r>
              <w:rPr>
                <w:rFonts w:ascii="Times New Roman" w:hAnsi="Times New Roman" w:cs="Times New Roman"/>
                <w:sz w:val="24"/>
                <w:szCs w:val="24"/>
              </w:rPr>
              <w:t>«Миром правит доброта»</w:t>
            </w:r>
          </w:p>
        </w:tc>
        <w:tc>
          <w:tcPr>
            <w:tcW w:w="3204"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Познавательное, социальное, трудовое</w:t>
            </w:r>
          </w:p>
        </w:tc>
        <w:tc>
          <w:tcPr>
            <w:tcW w:w="3969"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3, воспитатель Бабуричева Е. Е.</w:t>
            </w:r>
          </w:p>
        </w:tc>
      </w:tr>
      <w:tr w:rsidR="00FF2F02" w:rsidRPr="00333784" w:rsidTr="006D6F12">
        <w:trPr>
          <w:trHeight w:val="292"/>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jc w:val="center"/>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Pr="000D3F5F"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 «Маленькое дело – лучше большого безделья»</w:t>
            </w:r>
          </w:p>
        </w:tc>
        <w:tc>
          <w:tcPr>
            <w:tcW w:w="3204"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Познавательное, социальное , трудовое</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воспитатель Данилова О. А.</w:t>
            </w:r>
          </w:p>
        </w:tc>
      </w:tr>
      <w:tr w:rsidR="00FF2F02" w:rsidRPr="00333784" w:rsidTr="006D6F12">
        <w:trPr>
          <w:trHeight w:val="3480"/>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lastRenderedPageBreak/>
              <w:t>Декабрь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9 декабря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героев Отечества</w:t>
            </w: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p w:rsidR="00FF2F02" w:rsidRPr="00333784" w:rsidRDefault="00FF2F02" w:rsidP="006D6F12">
            <w:pPr>
              <w:spacing w:after="0"/>
              <w:jc w:val="center"/>
              <w:rPr>
                <w:rFonts w:ascii="Times New Roman" w:hAnsi="Times New Roman" w:cs="Times New Roman"/>
                <w:sz w:val="24"/>
                <w:szCs w:val="24"/>
              </w:rPr>
            </w:pPr>
          </w:p>
        </w:tc>
        <w:tc>
          <w:tcPr>
            <w:tcW w:w="4260" w:type="dxa"/>
          </w:tcPr>
          <w:p w:rsidR="00FF2F02" w:rsidRPr="00FA5382" w:rsidRDefault="00FF2F02" w:rsidP="006D6F12">
            <w:pPr>
              <w:spacing w:after="0"/>
              <w:rPr>
                <w:rFonts w:ascii="Times New Roman" w:hAnsi="Times New Roman" w:cs="Times New Roman"/>
                <w:sz w:val="28"/>
                <w:szCs w:val="24"/>
              </w:rPr>
            </w:pPr>
            <w:r w:rsidRPr="00FA5382">
              <w:rPr>
                <w:rFonts w:ascii="Times New Roman" w:hAnsi="Times New Roman" w:cs="Times New Roman"/>
                <w:sz w:val="24"/>
              </w:rPr>
              <w:t>Цель: ознакомление воспитанников с историей праздника «День Героев Отечества»; формирование у воспитанников чувства патриотизма, гордости и уважения к воинам – защитникам Отечества; необходимости сохранения памяти о подвигах Героев Отечества; формирование интереса к изучению истории России, символам государства; воспитание любви к Родине.</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Ознакомление детей с художественной литературой: Т. А. Шорыгиной «Спасатель», С. Я. Маршака «Рассказ о неизвестном герое»</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Рассматривание тематических альбомов «Героические профессии», «Военные профессии»</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Спортивные мероприятия «Быстрее, выше, смелее» (Группы № 3, 4, 5)</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познавательное, социальное направление/ мужество, отвага, героизм, патриот, родина.</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Воспитатели групп </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3 Бабуричева Е. Е., Горюшина Н. Н.</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Группа №4 –.</w:t>
            </w:r>
            <w:r>
              <w:rPr>
                <w:rFonts w:ascii="Times New Roman" w:hAnsi="Times New Roman" w:cs="Times New Roman"/>
                <w:sz w:val="24"/>
                <w:szCs w:val="24"/>
              </w:rPr>
              <w:t xml:space="preserve">Данилова О. А, Зайцева И. С. </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 5- </w:t>
            </w:r>
            <w:r>
              <w:rPr>
                <w:rFonts w:ascii="Times New Roman" w:hAnsi="Times New Roman" w:cs="Times New Roman"/>
                <w:sz w:val="24"/>
                <w:szCs w:val="24"/>
              </w:rPr>
              <w:t>Губина Т. В., Ивановская И. М.</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Инструктор по физ. Зайцева И. С.</w:t>
            </w:r>
          </w:p>
        </w:tc>
      </w:tr>
      <w:tr w:rsidR="00FF2F02" w:rsidRPr="00333784" w:rsidTr="006D6F12">
        <w:trPr>
          <w:trHeight w:val="274"/>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 xml:space="preserve">10 декабря </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рождение Н. А. Некрасова</w:t>
            </w: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sz w:val="24"/>
                <w:szCs w:val="24"/>
              </w:rPr>
            </w:pPr>
          </w:p>
        </w:tc>
        <w:tc>
          <w:tcPr>
            <w:tcW w:w="4260" w:type="dxa"/>
          </w:tcPr>
          <w:p w:rsidR="00FF2F02" w:rsidRPr="00AE563D" w:rsidRDefault="00FF2F02" w:rsidP="006D6F12">
            <w:pPr>
              <w:spacing w:after="0"/>
              <w:rPr>
                <w:rFonts w:ascii="Times New Roman" w:hAnsi="Times New Roman" w:cs="Times New Roman"/>
                <w:sz w:val="28"/>
                <w:szCs w:val="24"/>
              </w:rPr>
            </w:pPr>
            <w:r w:rsidRPr="00AE563D">
              <w:rPr>
                <w:rFonts w:ascii="Times New Roman" w:hAnsi="Times New Roman" w:cs="Times New Roman"/>
                <w:sz w:val="24"/>
              </w:rPr>
              <w:t>Цель: ознакомление детей с биографией и творчеством русского писателя Н. А. Некрасова.</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Беседы с детьми о Н. А. Некрасове и его творчестве.</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Час стихов Н. А. Некрасова</w:t>
            </w: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познавательное, социальное направление/ родина, труд, семья, забота.</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 старшего дошкольного возраста</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Группа № 4 –</w:t>
            </w:r>
            <w:r>
              <w:rPr>
                <w:rFonts w:ascii="Times New Roman" w:hAnsi="Times New Roman" w:cs="Times New Roman"/>
                <w:sz w:val="24"/>
                <w:szCs w:val="24"/>
              </w:rPr>
              <w:t>Данилова О. А., Зайцева И. С.</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Группа № 5 – Ивановская И. М., Губина Т. В. </w:t>
            </w:r>
          </w:p>
        </w:tc>
      </w:tr>
      <w:tr w:rsidR="00FF2F02" w:rsidRPr="00333784" w:rsidTr="006D6F12">
        <w:trPr>
          <w:trHeight w:val="1410"/>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12 декабря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конституции Российской Федерации</w:t>
            </w:r>
          </w:p>
        </w:tc>
        <w:tc>
          <w:tcPr>
            <w:tcW w:w="4260" w:type="dxa"/>
          </w:tcPr>
          <w:p w:rsidR="00FF2F02" w:rsidRPr="00AE563D" w:rsidRDefault="00FF2F02" w:rsidP="006D6F12">
            <w:pPr>
              <w:spacing w:after="0"/>
              <w:rPr>
                <w:rFonts w:ascii="Times New Roman" w:hAnsi="Times New Roman" w:cs="Times New Roman"/>
                <w:sz w:val="28"/>
                <w:szCs w:val="24"/>
              </w:rPr>
            </w:pPr>
            <w:r w:rsidRPr="00AE563D">
              <w:rPr>
                <w:rFonts w:ascii="Times New Roman" w:hAnsi="Times New Roman" w:cs="Times New Roman"/>
                <w:sz w:val="24"/>
              </w:rPr>
              <w:t>Цель: Ознакомление воспитанников с историй создания праздника и традициями; формирование у воспитанников представлений о Конституции РФ, гражданских правах и обязанностях; ознакомление с гражданскими правами.</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Тематические беседы об основном законе России, государственных символах.</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Творческий коллаж «Моя Россия»</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познавательное, социальное направление/ родина, государственные символы.</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 старшего дошкольного возраста</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 4- </w:t>
            </w:r>
            <w:r>
              <w:rPr>
                <w:rFonts w:ascii="Times New Roman" w:hAnsi="Times New Roman" w:cs="Times New Roman"/>
                <w:sz w:val="24"/>
                <w:szCs w:val="24"/>
              </w:rPr>
              <w:t>Данилова О. А, Зайцева И. С.</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 5- </w:t>
            </w:r>
            <w:r>
              <w:rPr>
                <w:rFonts w:ascii="Times New Roman" w:hAnsi="Times New Roman" w:cs="Times New Roman"/>
                <w:sz w:val="24"/>
                <w:szCs w:val="24"/>
              </w:rPr>
              <w:t>Губина Т. В., Ивановская И. М.</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1080"/>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jc w:val="center"/>
              <w:rPr>
                <w:rFonts w:ascii="Times New Roman" w:hAnsi="Times New Roman" w:cs="Times New Roman"/>
                <w:b/>
                <w:sz w:val="24"/>
                <w:szCs w:val="24"/>
              </w:rPr>
            </w:pPr>
            <w:r w:rsidRPr="000D3F5F">
              <w:rPr>
                <w:rFonts w:ascii="Times New Roman" w:hAnsi="Times New Roman" w:cs="Times New Roman"/>
                <w:b/>
                <w:sz w:val="24"/>
                <w:szCs w:val="24"/>
              </w:rPr>
              <w:t>конец декабря</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Новогодние утренники «В гости елка к нам пришла»</w:t>
            </w:r>
          </w:p>
          <w:p w:rsidR="00FF2F02" w:rsidRPr="00AE563D" w:rsidRDefault="00FF2F02" w:rsidP="006D6F12">
            <w:pPr>
              <w:spacing w:after="0"/>
              <w:rPr>
                <w:rFonts w:ascii="Times New Roman" w:hAnsi="Times New Roman" w:cs="Times New Roman"/>
                <w:sz w:val="24"/>
                <w:szCs w:val="24"/>
              </w:rPr>
            </w:pPr>
            <w:r w:rsidRPr="00AE563D">
              <w:rPr>
                <w:rFonts w:ascii="Times New Roman" w:hAnsi="Times New Roman" w:cs="Times New Roman"/>
                <w:sz w:val="24"/>
              </w:rPr>
              <w:t>Цель: развитие сотрудничества семьи детского сада, воспитание у детей чувства любви и уважения к родителям, гордости за свою семью; развитие взаимоотношений воспитанников и их родителей посредством включения в совместную творческую деятельность, обогащение отношений детей и родителей через эмоциональное общение.</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этико – эстетическое направление/ семья, дружба.</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174"/>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0D3F5F" w:rsidRDefault="00FF2F02" w:rsidP="006D6F12">
            <w:pPr>
              <w:spacing w:after="0"/>
              <w:jc w:val="center"/>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Конкурс семейных творческих работ «</w:t>
            </w:r>
            <w:r>
              <w:rPr>
                <w:rFonts w:ascii="Times New Roman" w:hAnsi="Times New Roman" w:cs="Times New Roman"/>
                <w:sz w:val="24"/>
                <w:szCs w:val="24"/>
              </w:rPr>
              <w:t>Новогодний калейдоскоп</w:t>
            </w:r>
            <w:r w:rsidRPr="00333784">
              <w:rPr>
                <w:rFonts w:ascii="Times New Roman" w:hAnsi="Times New Roman" w:cs="Times New Roman"/>
                <w:sz w:val="24"/>
                <w:szCs w:val="24"/>
              </w:rPr>
              <w:t>»</w:t>
            </w:r>
          </w:p>
          <w:p w:rsidR="00FF2F02" w:rsidRPr="00AE563D" w:rsidRDefault="00FF2F02" w:rsidP="006D6F12">
            <w:pPr>
              <w:spacing w:after="0"/>
              <w:rPr>
                <w:rFonts w:ascii="Times New Roman" w:hAnsi="Times New Roman" w:cs="Times New Roman"/>
                <w:sz w:val="24"/>
                <w:szCs w:val="24"/>
              </w:rPr>
            </w:pPr>
            <w:r w:rsidRPr="00AE563D">
              <w:rPr>
                <w:rFonts w:ascii="Times New Roman" w:hAnsi="Times New Roman" w:cs="Times New Roman"/>
                <w:sz w:val="24"/>
              </w:rPr>
              <w:t xml:space="preserve">Цель: всестороннее содействие развитию детского изобразительного и декоративноприкладного творчества; привлечение родителей к активным формам совместной с детьми </w:t>
            </w:r>
            <w:r w:rsidRPr="00AE563D">
              <w:rPr>
                <w:rFonts w:ascii="Times New Roman" w:hAnsi="Times New Roman" w:cs="Times New Roman"/>
                <w:sz w:val="24"/>
              </w:rPr>
              <w:lastRenderedPageBreak/>
              <w:t>деятельности</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lastRenderedPageBreak/>
              <w:t>Этико – эстетическое, социальное направление/ семья, труд.</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w:t>
            </w:r>
            <w:r>
              <w:rPr>
                <w:rFonts w:ascii="Times New Roman" w:hAnsi="Times New Roman" w:cs="Times New Roman"/>
                <w:sz w:val="24"/>
                <w:szCs w:val="24"/>
              </w:rPr>
              <w:t>и БачеговаЕ. А, Козлова А. В.</w:t>
            </w:r>
          </w:p>
        </w:tc>
      </w:tr>
      <w:tr w:rsidR="00FF2F02" w:rsidRPr="00333784" w:rsidTr="006D6F12">
        <w:trPr>
          <w:trHeight w:val="1065"/>
        </w:trPr>
        <w:tc>
          <w:tcPr>
            <w:tcW w:w="1665" w:type="dxa"/>
            <w:vMerge w:val="restart"/>
          </w:tcPr>
          <w:p w:rsidR="00FF2F02" w:rsidRPr="00ED3078"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lastRenderedPageBreak/>
              <w:t>Январь</w:t>
            </w:r>
          </w:p>
        </w:tc>
        <w:tc>
          <w:tcPr>
            <w:tcW w:w="2175" w:type="dxa"/>
          </w:tcPr>
          <w:p w:rsidR="00FF2F02" w:rsidRPr="000D3F5F" w:rsidRDefault="00FF2F02" w:rsidP="006D6F12">
            <w:pPr>
              <w:spacing w:after="0"/>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Экологическая акция «Покормите птиц зимой»</w:t>
            </w:r>
          </w:p>
        </w:tc>
        <w:tc>
          <w:tcPr>
            <w:tcW w:w="3204"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социальное, трудовое/ забота о природе, помощь братьям меньшим.</w:t>
            </w:r>
          </w:p>
          <w:p w:rsidR="00FF2F02" w:rsidRPr="00333784" w:rsidRDefault="00FF2F02" w:rsidP="006D6F12">
            <w:pPr>
              <w:spacing w:after="0"/>
              <w:rPr>
                <w:rFonts w:ascii="Times New Roman" w:hAnsi="Times New Roman" w:cs="Times New Roman"/>
                <w:sz w:val="24"/>
                <w:szCs w:val="24"/>
              </w:rPr>
            </w:pP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w:t>
            </w:r>
            <w:r>
              <w:rPr>
                <w:rFonts w:ascii="Times New Roman" w:hAnsi="Times New Roman" w:cs="Times New Roman"/>
                <w:sz w:val="24"/>
                <w:szCs w:val="24"/>
              </w:rPr>
              <w:t>ь Губина Т. В.</w:t>
            </w:r>
          </w:p>
        </w:tc>
      </w:tr>
      <w:tr w:rsidR="00FF2F02" w:rsidRPr="00333784" w:rsidTr="006D6F12">
        <w:trPr>
          <w:trHeight w:val="750"/>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0D3F5F" w:rsidRDefault="00FF2F02" w:rsidP="006D6F12">
            <w:pPr>
              <w:spacing w:after="0"/>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 «Пернатая столовая »</w:t>
            </w:r>
          </w:p>
        </w:tc>
        <w:tc>
          <w:tcPr>
            <w:tcW w:w="3204"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Познавательное, социальное, трудовое/ забота о природе, помощь птицам.</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№5</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Воспитатель Ивановская И. М.</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232"/>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27 января</w:t>
            </w:r>
          </w:p>
          <w:p w:rsidR="00FF2F02" w:rsidRPr="000D3F5F"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День полного освобождения Ленинграда в годы блокады (1944 г)</w:t>
            </w:r>
          </w:p>
        </w:tc>
        <w:tc>
          <w:tcPr>
            <w:tcW w:w="4260"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День полного освобождения Ленинграда в годы блокады (1944 год)</w:t>
            </w:r>
          </w:p>
          <w:p w:rsidR="00FF2F02" w:rsidRPr="00AE563D" w:rsidRDefault="00FF2F02" w:rsidP="006D6F12">
            <w:pPr>
              <w:spacing w:after="0"/>
              <w:rPr>
                <w:rFonts w:ascii="Times New Roman" w:hAnsi="Times New Roman" w:cs="Times New Roman"/>
                <w:sz w:val="24"/>
                <w:szCs w:val="24"/>
              </w:rPr>
            </w:pPr>
            <w:r w:rsidRPr="00AE563D">
              <w:rPr>
                <w:rFonts w:ascii="Times New Roman" w:hAnsi="Times New Roman" w:cs="Times New Roman"/>
                <w:sz w:val="24"/>
              </w:rPr>
              <w:t>Цель: ознакомление детей с героической историей Ленинграда в годы блокады. Воспитание патриотизма, любви и уважении к старшему поколению, знакомство с историей своей страны.</w:t>
            </w:r>
          </w:p>
        </w:tc>
        <w:tc>
          <w:tcPr>
            <w:tcW w:w="3204"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Патриотическое, познавательное/ родина, защита родины, отчизна</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воспитатели Ивановская И. М., Губина Т. В.</w:t>
            </w:r>
          </w:p>
        </w:tc>
      </w:tr>
      <w:tr w:rsidR="00FF2F02" w:rsidRPr="00333784" w:rsidTr="006D6F12">
        <w:trPr>
          <w:trHeight w:val="195"/>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Февраль</w:t>
            </w:r>
          </w:p>
        </w:tc>
        <w:tc>
          <w:tcPr>
            <w:tcW w:w="2175" w:type="dxa"/>
          </w:tcPr>
          <w:p w:rsidR="00FF2F02" w:rsidRPr="00AE563D" w:rsidRDefault="00FF2F02" w:rsidP="006D6F12">
            <w:pPr>
              <w:spacing w:after="0"/>
              <w:jc w:val="center"/>
              <w:rPr>
                <w:rFonts w:ascii="Times New Roman" w:hAnsi="Times New Roman" w:cs="Times New Roman"/>
                <w:b/>
                <w:sz w:val="24"/>
                <w:szCs w:val="24"/>
              </w:rPr>
            </w:pPr>
            <w:r w:rsidRPr="00AE563D">
              <w:rPr>
                <w:rFonts w:ascii="Times New Roman" w:hAnsi="Times New Roman" w:cs="Times New Roman"/>
                <w:b/>
                <w:sz w:val="24"/>
                <w:szCs w:val="24"/>
              </w:rPr>
              <w:t>8 февраля</w:t>
            </w:r>
          </w:p>
          <w:p w:rsidR="00FF2F02" w:rsidRPr="00333784" w:rsidRDefault="00FF2F02" w:rsidP="006D6F12">
            <w:pPr>
              <w:spacing w:after="0"/>
              <w:jc w:val="center"/>
              <w:rPr>
                <w:rFonts w:ascii="Times New Roman" w:hAnsi="Times New Roman" w:cs="Times New Roman"/>
                <w:sz w:val="24"/>
                <w:szCs w:val="24"/>
              </w:rPr>
            </w:pPr>
            <w:r w:rsidRPr="00AE563D">
              <w:rPr>
                <w:rFonts w:ascii="Times New Roman" w:hAnsi="Times New Roman" w:cs="Times New Roman"/>
                <w:b/>
                <w:sz w:val="24"/>
                <w:szCs w:val="24"/>
              </w:rPr>
              <w:t>День российской науки</w:t>
            </w:r>
          </w:p>
        </w:tc>
        <w:tc>
          <w:tcPr>
            <w:tcW w:w="4260" w:type="dxa"/>
          </w:tcPr>
          <w:p w:rsidR="00FF2F02" w:rsidRPr="00AE563D" w:rsidRDefault="00FF2F02" w:rsidP="006D6F12">
            <w:pPr>
              <w:spacing w:after="0"/>
              <w:rPr>
                <w:rFonts w:ascii="Times New Roman" w:hAnsi="Times New Roman" w:cs="Times New Roman"/>
                <w:sz w:val="24"/>
                <w:szCs w:val="24"/>
              </w:rPr>
            </w:pPr>
            <w:r w:rsidRPr="00AE563D">
              <w:rPr>
                <w:rFonts w:ascii="Times New Roman" w:hAnsi="Times New Roman" w:cs="Times New Roman"/>
                <w:sz w:val="24"/>
              </w:rPr>
              <w:t>Цель: формирование у воспитанников представлений о знаменитых русских ученых и их открытиях и изобретениях; развитие познавательной активности; формирование умения работать с информацией, выделять нужное, анализировать, обобщать. Воспитание чувства патриотизма, любви к Родине</w:t>
            </w:r>
            <w:r>
              <w:rPr>
                <w:rFonts w:ascii="Times New Roman" w:hAnsi="Times New Roman" w:cs="Times New Roman"/>
                <w:sz w:val="24"/>
              </w:rPr>
              <w:t>.</w:t>
            </w:r>
          </w:p>
        </w:tc>
        <w:tc>
          <w:tcPr>
            <w:tcW w:w="3204"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Патриотическое, познавательное / любовь к Родине</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3 – Бабуричева Е. Е., Горюшина Н. Н.</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 Данилова О. А., Зайцева И. С.</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№5 – Губина Т. В., Ивановская И. М.</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1395"/>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14 февраля</w:t>
            </w:r>
          </w:p>
          <w:p w:rsidR="00FF2F02"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Международный день книгодарения</w:t>
            </w:r>
          </w:p>
        </w:tc>
        <w:tc>
          <w:tcPr>
            <w:tcW w:w="4260"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Добровольная благотворительная акция «Подарите детям книгу»</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Акция «Книжкина больница» (ремонт книг для малышей)</w:t>
            </w:r>
          </w:p>
        </w:tc>
        <w:tc>
          <w:tcPr>
            <w:tcW w:w="3204"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Социальное, </w:t>
            </w:r>
            <w:r w:rsidRPr="00333784">
              <w:rPr>
                <w:rFonts w:ascii="Times New Roman" w:hAnsi="Times New Roman" w:cs="Times New Roman"/>
                <w:sz w:val="24"/>
                <w:szCs w:val="24"/>
              </w:rPr>
              <w:t>познавательное</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w:t>
            </w:r>
            <w:r>
              <w:rPr>
                <w:rFonts w:ascii="Times New Roman" w:hAnsi="Times New Roman" w:cs="Times New Roman"/>
                <w:sz w:val="24"/>
                <w:szCs w:val="24"/>
              </w:rPr>
              <w:t>ь Бабуричева Е. Е.</w:t>
            </w: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 Данилова О. А, Зайцева И. С.</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 Ивановская И. М., Губина Т. В.</w:t>
            </w:r>
          </w:p>
          <w:p w:rsidR="00FF2F02" w:rsidRDefault="00FF2F02" w:rsidP="006D6F12">
            <w:pPr>
              <w:spacing w:after="0"/>
              <w:rPr>
                <w:rFonts w:ascii="Times New Roman" w:hAnsi="Times New Roman" w:cs="Times New Roman"/>
                <w:sz w:val="24"/>
                <w:szCs w:val="24"/>
              </w:rPr>
            </w:pPr>
          </w:p>
        </w:tc>
      </w:tr>
      <w:tr w:rsidR="00FF2F02" w:rsidRPr="00333784" w:rsidTr="006D6F12">
        <w:trPr>
          <w:trHeight w:val="2025"/>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с 20 -  26 февраля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Масленичная неделя</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Общение с детьми на тему «Традиции  и празднование масленицы на Руси», «Масленица пришла – весну принесла» и др.</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Развлечение «Широкая масленица»</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социальное, этико – эстетическое / родина, народ, традиции</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tc>
      </w:tr>
      <w:tr w:rsidR="00FF2F02" w:rsidRPr="00333784" w:rsidTr="006D6F12">
        <w:trPr>
          <w:trHeight w:val="841"/>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 xml:space="preserve">21 февраля </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Международный день родного языка</w:t>
            </w:r>
          </w:p>
        </w:tc>
        <w:tc>
          <w:tcPr>
            <w:tcW w:w="4260" w:type="dxa"/>
          </w:tcPr>
          <w:p w:rsidR="00FF2F02" w:rsidRPr="00AE563D" w:rsidRDefault="00FF2F02" w:rsidP="006D6F12">
            <w:pPr>
              <w:autoSpaceDE w:val="0"/>
              <w:autoSpaceDN w:val="0"/>
              <w:adjustRightInd w:val="0"/>
              <w:spacing w:after="0"/>
              <w:rPr>
                <w:rFonts w:ascii="Times New Roman" w:hAnsi="Times New Roman" w:cs="Times New Roman"/>
                <w:color w:val="000000"/>
                <w:sz w:val="28"/>
                <w:szCs w:val="24"/>
              </w:rPr>
            </w:pPr>
            <w:r w:rsidRPr="00AE563D">
              <w:rPr>
                <w:rFonts w:ascii="Times New Roman" w:hAnsi="Times New Roman" w:cs="Times New Roman"/>
                <w:color w:val="000000"/>
                <w:sz w:val="28"/>
                <w:szCs w:val="24"/>
              </w:rPr>
              <w:t xml:space="preserve"> </w:t>
            </w:r>
            <w:r w:rsidRPr="00AE563D">
              <w:rPr>
                <w:rFonts w:ascii="Times New Roman" w:hAnsi="Times New Roman" w:cs="Times New Roman"/>
                <w:sz w:val="24"/>
              </w:rPr>
              <w:t>Цель формирование у воспитанников познавательного интереса и уважения к родному языку через игры, чтение художественной литературы, развлечения; воспитание интереса к своей малой Родине и родной культуре</w:t>
            </w:r>
            <w:r>
              <w:rPr>
                <w:rFonts w:ascii="Times New Roman" w:hAnsi="Times New Roman" w:cs="Times New Roman"/>
                <w:sz w:val="24"/>
              </w:rPr>
              <w:t>.</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Девиз дня: «Богат и красив наш русский язык» (сопровождение всех режимных моментов произведениями устного народного творчества)</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eastAsia="ArialMT" w:hAnsi="Times New Roman" w:cs="Times New Roman"/>
                <w:color w:val="FF0000"/>
                <w:sz w:val="24"/>
                <w:szCs w:val="24"/>
              </w:rPr>
              <w:t xml:space="preserve">-  </w:t>
            </w:r>
            <w:r w:rsidRPr="00333784">
              <w:rPr>
                <w:rFonts w:ascii="Times New Roman" w:hAnsi="Times New Roman" w:cs="Times New Roman"/>
                <w:color w:val="000000"/>
                <w:sz w:val="24"/>
                <w:szCs w:val="24"/>
              </w:rPr>
              <w:t>«Познание»: «Мы — россияне, наш язык — русский»</w:t>
            </w:r>
          </w:p>
          <w:p w:rsidR="00FF2F02" w:rsidRPr="00333784" w:rsidRDefault="00FF2F02" w:rsidP="006D6F12">
            <w:pPr>
              <w:spacing w:after="0"/>
              <w:rPr>
                <w:rFonts w:ascii="Times New Roman" w:hAnsi="Times New Roman" w:cs="Times New Roman"/>
                <w:color w:val="000000"/>
                <w:sz w:val="24"/>
                <w:szCs w:val="24"/>
              </w:rPr>
            </w:pPr>
            <w:r w:rsidRPr="00333784">
              <w:rPr>
                <w:rFonts w:ascii="Times New Roman" w:eastAsia="ArialMT" w:hAnsi="Times New Roman" w:cs="Times New Roman"/>
                <w:color w:val="FF0000"/>
                <w:sz w:val="24"/>
                <w:szCs w:val="24"/>
              </w:rPr>
              <w:t xml:space="preserve">- </w:t>
            </w:r>
            <w:r w:rsidRPr="00333784">
              <w:rPr>
                <w:rFonts w:ascii="Times New Roman" w:hAnsi="Times New Roman" w:cs="Times New Roman"/>
                <w:color w:val="000000"/>
                <w:sz w:val="24"/>
                <w:szCs w:val="24"/>
              </w:rPr>
              <w:t>«Ярмарка» (традиции русского народа)</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социальное, познавательное, этико – эстетическое / родина, родной язык, народные традиции.</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601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lang w:val="en-US"/>
              </w:rPr>
              <w:t xml:space="preserve">23 </w:t>
            </w:r>
            <w:r w:rsidRPr="00333784">
              <w:rPr>
                <w:rFonts w:ascii="Times New Roman" w:hAnsi="Times New Roman" w:cs="Times New Roman"/>
                <w:b/>
                <w:sz w:val="24"/>
                <w:szCs w:val="24"/>
              </w:rPr>
              <w:t>февраля</w:t>
            </w:r>
          </w:p>
          <w:p w:rsidR="00FF2F02" w:rsidRPr="00333784" w:rsidRDefault="00FF2F02" w:rsidP="006D6F12">
            <w:pPr>
              <w:spacing w:after="0"/>
              <w:jc w:val="center"/>
              <w:rPr>
                <w:rFonts w:ascii="Times New Roman" w:hAnsi="Times New Roman" w:cs="Times New Roman"/>
                <w:sz w:val="24"/>
                <w:szCs w:val="24"/>
                <w:lang w:val="en-US"/>
              </w:rPr>
            </w:pPr>
            <w:r w:rsidRPr="00333784">
              <w:rPr>
                <w:rFonts w:ascii="Times New Roman" w:hAnsi="Times New Roman" w:cs="Times New Roman"/>
                <w:b/>
                <w:sz w:val="24"/>
                <w:szCs w:val="24"/>
              </w:rPr>
              <w:t>День защитника Отечества</w:t>
            </w:r>
          </w:p>
        </w:tc>
        <w:tc>
          <w:tcPr>
            <w:tcW w:w="4260" w:type="dxa"/>
          </w:tcPr>
          <w:p w:rsidR="00FF2F02" w:rsidRPr="00AE563D" w:rsidRDefault="00FF2F02" w:rsidP="006D6F12">
            <w:pPr>
              <w:spacing w:after="0"/>
              <w:rPr>
                <w:rFonts w:ascii="Times New Roman" w:hAnsi="Times New Roman" w:cs="Times New Roman"/>
                <w:sz w:val="28"/>
                <w:szCs w:val="24"/>
              </w:rPr>
            </w:pPr>
            <w:r w:rsidRPr="00AE563D">
              <w:rPr>
                <w:rFonts w:ascii="Times New Roman" w:hAnsi="Times New Roman" w:cs="Times New Roman"/>
                <w:sz w:val="24"/>
              </w:rPr>
              <w:t>Цель: ознакомление воспитанников с историей и традициями праздника; формирование и уточнение у воспитанников представлений о Российской Армии; создание условий для формирования у воспитанников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Спортивный праздник  «Мы будущие защитники». Группы № 4, 5</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Рассматривание тематических альбомов «Военные профессии», «Защитники Родины»</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социальное, познавательное, физическое, этико – эстетическое направления/ родина, смелость, отвага, мужество, сила, выносливость.</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Воспитатели групп</w:t>
            </w: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Инструктор по физ. культуре Зайцева И. С.</w:t>
            </w:r>
          </w:p>
        </w:tc>
      </w:tr>
      <w:tr w:rsidR="00FF2F02" w:rsidRPr="00333784" w:rsidTr="006D6F12">
        <w:trPr>
          <w:trHeight w:val="317"/>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7A324C"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в течение месяца</w:t>
            </w:r>
          </w:p>
        </w:tc>
        <w:tc>
          <w:tcPr>
            <w:tcW w:w="4260" w:type="dxa"/>
          </w:tcPr>
          <w:p w:rsidR="00FF2F02" w:rsidRPr="00AE563D" w:rsidRDefault="00FF2F02" w:rsidP="006D6F12">
            <w:pPr>
              <w:spacing w:after="0"/>
              <w:rPr>
                <w:rFonts w:ascii="Times New Roman" w:hAnsi="Times New Roman" w:cs="Times New Roman"/>
                <w:sz w:val="24"/>
              </w:rPr>
            </w:pPr>
            <w:r>
              <w:rPr>
                <w:rFonts w:ascii="Times New Roman" w:hAnsi="Times New Roman" w:cs="Times New Roman"/>
                <w:sz w:val="24"/>
              </w:rPr>
              <w:t>Проектная деятельность «Книга – лучший друг»</w:t>
            </w:r>
          </w:p>
        </w:tc>
        <w:tc>
          <w:tcPr>
            <w:tcW w:w="3204"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социальное, познавательное</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№3, воспитатель Горюшина Н. Н.</w:t>
            </w:r>
          </w:p>
        </w:tc>
      </w:tr>
      <w:tr w:rsidR="00FF2F02" w:rsidRPr="00333784" w:rsidTr="006D6F12">
        <w:trPr>
          <w:trHeight w:val="1125"/>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Март</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8 марта</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Международный женский день</w:t>
            </w:r>
          </w:p>
        </w:tc>
        <w:tc>
          <w:tcPr>
            <w:tcW w:w="4260" w:type="dxa"/>
          </w:tcPr>
          <w:p w:rsidR="00FF2F02" w:rsidRPr="00CB4C12" w:rsidRDefault="00FF2F02" w:rsidP="006D6F12">
            <w:pPr>
              <w:spacing w:after="0"/>
              <w:rPr>
                <w:rFonts w:ascii="Times New Roman" w:hAnsi="Times New Roman" w:cs="Times New Roman"/>
                <w:sz w:val="28"/>
                <w:szCs w:val="24"/>
              </w:rPr>
            </w:pPr>
            <w:r w:rsidRPr="00CB4C12">
              <w:rPr>
                <w:rFonts w:ascii="Times New Roman" w:hAnsi="Times New Roman" w:cs="Times New Roman"/>
                <w:sz w:val="24"/>
              </w:rPr>
              <w:t>Цель: ознакомление воспитанников с историей и традициями праздника; воспитание у воспитанников духовно- нравственных качеств, самоуважения, формирование доброго, отзывчивого отношения к матерям, бабушкам и всем женщинам.</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3784">
              <w:rPr>
                <w:rFonts w:ascii="Times New Roman" w:hAnsi="Times New Roman" w:cs="Times New Roman"/>
                <w:sz w:val="24"/>
                <w:szCs w:val="24"/>
              </w:rPr>
              <w:t>Праздничный концерт ко Дню 8 Марта «Для милой мамы»</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lastRenderedPageBreak/>
              <w:t>- Выставка детского творчества «Мамочка моя»</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Цель</w:t>
            </w:r>
            <w:r w:rsidRPr="00CB4C12">
              <w:rPr>
                <w:rFonts w:ascii="Times New Roman" w:hAnsi="Times New Roman" w:cs="Times New Roman"/>
                <w:sz w:val="24"/>
                <w:szCs w:val="24"/>
              </w:rPr>
              <w:t>: всестороннее содействие развитию детского изобразительного и декоративно</w:t>
            </w:r>
            <w:r>
              <w:rPr>
                <w:rFonts w:ascii="Times New Roman" w:hAnsi="Times New Roman" w:cs="Times New Roman"/>
                <w:sz w:val="24"/>
                <w:szCs w:val="24"/>
              </w:rPr>
              <w:t xml:space="preserve"> - </w:t>
            </w:r>
            <w:r w:rsidRPr="00CB4C12">
              <w:rPr>
                <w:rFonts w:ascii="Times New Roman" w:hAnsi="Times New Roman" w:cs="Times New Roman"/>
                <w:sz w:val="24"/>
                <w:szCs w:val="24"/>
              </w:rPr>
              <w:t>прикладного творчества; привлечение родителей к активным формам совместной с детьми деятельности</w:t>
            </w:r>
            <w:r>
              <w:rPr>
                <w:rFonts w:ascii="Times New Roman" w:hAnsi="Times New Roman" w:cs="Times New Roman"/>
                <w:sz w:val="24"/>
                <w:szCs w:val="24"/>
              </w:rPr>
              <w:t>.</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lastRenderedPageBreak/>
              <w:t>Патриотическое, социальное, познавательное, этико – эстетическое направление/ семья, любовь к близким, забота, внимание.</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FF2F02" w:rsidRPr="00333784" w:rsidTr="006D6F12">
        <w:trPr>
          <w:trHeight w:val="2940"/>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31 марта</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рождения К. И. Чуковского</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Чтение произведений К. И. Чуковского, рассматривание иллюстраций</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Викторина «Путешествие по сказкам К. И. Чуковского»</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речевое, социальное, познавательное/ доброта, забота, уважение, труд</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 старшего дошкольного возраста:</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Группа № 4 –</w:t>
            </w:r>
            <w:r>
              <w:rPr>
                <w:rFonts w:ascii="Times New Roman" w:hAnsi="Times New Roman" w:cs="Times New Roman"/>
                <w:sz w:val="24"/>
                <w:szCs w:val="24"/>
              </w:rPr>
              <w:t xml:space="preserve"> Данилова О. А., Зайцева И. С.</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 5 – </w:t>
            </w:r>
            <w:r>
              <w:rPr>
                <w:rFonts w:ascii="Times New Roman" w:hAnsi="Times New Roman" w:cs="Times New Roman"/>
                <w:sz w:val="24"/>
                <w:szCs w:val="24"/>
              </w:rPr>
              <w:t>Ивановская И. М., Губина Т. В.</w:t>
            </w:r>
          </w:p>
        </w:tc>
      </w:tr>
      <w:tr w:rsidR="00FF2F02" w:rsidRPr="00333784" w:rsidTr="006D6F12">
        <w:trPr>
          <w:trHeight w:val="630"/>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течение месяца </w:t>
            </w:r>
          </w:p>
        </w:tc>
        <w:tc>
          <w:tcPr>
            <w:tcW w:w="4260"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 «Мы в ответе за тех, кого приручили»</w:t>
            </w:r>
          </w:p>
        </w:tc>
        <w:tc>
          <w:tcPr>
            <w:tcW w:w="3204"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Познавательное, трудовое</w:t>
            </w:r>
          </w:p>
        </w:tc>
        <w:tc>
          <w:tcPr>
            <w:tcW w:w="3969" w:type="dxa"/>
          </w:tcPr>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Воспитатель Зайцева И. М.</w:t>
            </w:r>
          </w:p>
        </w:tc>
      </w:tr>
      <w:tr w:rsidR="00FF2F02" w:rsidRPr="00333784" w:rsidTr="006D6F12">
        <w:trPr>
          <w:trHeight w:val="315"/>
        </w:trPr>
        <w:tc>
          <w:tcPr>
            <w:tcW w:w="1665" w:type="dxa"/>
            <w:vMerge/>
          </w:tcPr>
          <w:p w:rsidR="00FF2F02" w:rsidRPr="00333784" w:rsidRDefault="00FF2F02" w:rsidP="006D6F12">
            <w:pPr>
              <w:spacing w:after="0"/>
              <w:jc w:val="center"/>
              <w:rPr>
                <w:rFonts w:ascii="Times New Roman" w:hAnsi="Times New Roman" w:cs="Times New Roman"/>
                <w:sz w:val="24"/>
                <w:szCs w:val="24"/>
              </w:rPr>
            </w:pPr>
          </w:p>
        </w:tc>
        <w:tc>
          <w:tcPr>
            <w:tcW w:w="2175" w:type="dxa"/>
          </w:tcPr>
          <w:p w:rsidR="00FF2F02"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течение месяца </w:t>
            </w:r>
          </w:p>
        </w:tc>
        <w:tc>
          <w:tcPr>
            <w:tcW w:w="4260"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Благотворительная акция «Большая помощь маленькому другу»</w:t>
            </w:r>
          </w:p>
        </w:tc>
        <w:tc>
          <w:tcPr>
            <w:tcW w:w="3204"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Социальное, трудовое</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Все возрастные группы, воспитатель Зайцева И. С.</w:t>
            </w:r>
          </w:p>
        </w:tc>
      </w:tr>
      <w:tr w:rsidR="00FF2F02" w:rsidRPr="00333784" w:rsidTr="006D6F12">
        <w:trPr>
          <w:trHeight w:val="1635"/>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Апрель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12 апреля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космонавтики</w:t>
            </w:r>
          </w:p>
          <w:p w:rsidR="00FF2F02" w:rsidRPr="00333784" w:rsidRDefault="00FF2F02" w:rsidP="006D6F12">
            <w:pPr>
              <w:spacing w:after="0"/>
              <w:jc w:val="center"/>
              <w:rPr>
                <w:rFonts w:ascii="Times New Roman" w:hAnsi="Times New Roman" w:cs="Times New Roman"/>
                <w:b/>
                <w:sz w:val="24"/>
                <w:szCs w:val="24"/>
              </w:rPr>
            </w:pPr>
          </w:p>
        </w:tc>
        <w:tc>
          <w:tcPr>
            <w:tcW w:w="4260" w:type="dxa"/>
          </w:tcPr>
          <w:p w:rsidR="00FF2F02" w:rsidRPr="00CB4C12" w:rsidRDefault="00FF2F02" w:rsidP="006D6F12">
            <w:pPr>
              <w:spacing w:after="0"/>
              <w:rPr>
                <w:rFonts w:ascii="Times New Roman" w:hAnsi="Times New Roman" w:cs="Times New Roman"/>
                <w:sz w:val="28"/>
                <w:szCs w:val="24"/>
              </w:rPr>
            </w:pPr>
            <w:r w:rsidRPr="00CB4C12">
              <w:rPr>
                <w:rFonts w:ascii="Times New Roman" w:hAnsi="Times New Roman" w:cs="Times New Roman"/>
                <w:sz w:val="24"/>
              </w:rPr>
              <w:t xml:space="preserve">Цель: ознакомление воспитанников с историей и традициями праздника; формирование и уточнение у воспитанников представлений о космонавтике, об ее основателях, первом пилотируемом полёте в космос; ознакомление с биографией первого космонавта Ю.А. Гагарина; формирование и уточнение у </w:t>
            </w:r>
            <w:r w:rsidRPr="00CB4C12">
              <w:rPr>
                <w:rFonts w:ascii="Times New Roman" w:hAnsi="Times New Roman" w:cs="Times New Roman"/>
                <w:sz w:val="24"/>
              </w:rPr>
              <w:lastRenderedPageBreak/>
              <w:t>воспитанников представлений о роли отечественной космонавтики в мире и перспективы ее развития, воспитание патриотизма, уважения к достижениям нашей Родины.</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Общение с детьми на тему «Удивительный мир космоса» (космические явления, космонавты и др.)</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Конструирование ракет.</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Конкурс семейных творческих работ «Удивительный мир космоса»</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lastRenderedPageBreak/>
              <w:t>Познавательное, трудовое, этико – эстетическое /любовь к Родине, патриотизм,  мужество,  труд</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Воспитатели Орлова А. С., Козлова А. В.</w:t>
            </w:r>
          </w:p>
        </w:tc>
      </w:tr>
      <w:tr w:rsidR="00FF2F02" w:rsidRPr="00333784" w:rsidTr="006D6F12">
        <w:trPr>
          <w:trHeight w:val="1305"/>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22 апреля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Всемирный день Земли</w:t>
            </w:r>
          </w:p>
        </w:tc>
        <w:tc>
          <w:tcPr>
            <w:tcW w:w="4260" w:type="dxa"/>
          </w:tcPr>
          <w:p w:rsidR="00FF2F02" w:rsidRPr="00333784" w:rsidRDefault="00FF2F02" w:rsidP="006D6F12">
            <w:pPr>
              <w:autoSpaceDE w:val="0"/>
              <w:autoSpaceDN w:val="0"/>
              <w:adjustRightInd w:val="0"/>
              <w:spacing w:after="0"/>
              <w:rPr>
                <w:rFonts w:ascii="Times New Roman" w:hAnsi="Times New Roman" w:cs="Times New Roman"/>
                <w:sz w:val="24"/>
                <w:szCs w:val="24"/>
              </w:rPr>
            </w:pPr>
            <w:r w:rsidRPr="00333784">
              <w:rPr>
                <w:rFonts w:ascii="Times New Roman" w:hAnsi="Times New Roman" w:cs="Times New Roman"/>
                <w:sz w:val="24"/>
                <w:szCs w:val="24"/>
              </w:rPr>
              <w:t xml:space="preserve"> - Беседы с детьми об экологических</w:t>
            </w:r>
          </w:p>
          <w:p w:rsidR="00FF2F02" w:rsidRPr="00333784" w:rsidRDefault="00FF2F02" w:rsidP="006D6F12">
            <w:pPr>
              <w:autoSpaceDE w:val="0"/>
              <w:autoSpaceDN w:val="0"/>
              <w:adjustRightInd w:val="0"/>
              <w:spacing w:after="0"/>
              <w:rPr>
                <w:rFonts w:ascii="Times New Roman" w:hAnsi="Times New Roman" w:cs="Times New Roman"/>
                <w:sz w:val="24"/>
                <w:szCs w:val="24"/>
              </w:rPr>
            </w:pPr>
            <w:r w:rsidRPr="00333784">
              <w:rPr>
                <w:rFonts w:ascii="Times New Roman" w:hAnsi="Times New Roman" w:cs="Times New Roman"/>
                <w:sz w:val="24"/>
                <w:szCs w:val="24"/>
              </w:rPr>
              <w:t>проблемах на Земле.</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 - Экологическая акция «Добрые крышечки»</w:t>
            </w: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Познавательное, экологическое, трудовое </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Воспитатель Горюшина Н. Н.</w:t>
            </w:r>
          </w:p>
        </w:tc>
      </w:tr>
      <w:tr w:rsidR="00FF2F02" w:rsidRPr="00333784" w:rsidTr="006D6F12">
        <w:trPr>
          <w:trHeight w:val="675"/>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0D3F5F" w:rsidRDefault="00FF2F02" w:rsidP="006D6F12">
            <w:pPr>
              <w:spacing w:after="0"/>
              <w:jc w:val="center"/>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Развлечение «Пришла весна»</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социальное, экологическое</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tc>
      </w:tr>
      <w:tr w:rsidR="00FF2F02" w:rsidRPr="00333784" w:rsidTr="006D6F12">
        <w:trPr>
          <w:trHeight w:val="262"/>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Default="00FF2F02" w:rsidP="006D6F12">
            <w:pPr>
              <w:spacing w:after="0"/>
              <w:jc w:val="center"/>
              <w:rPr>
                <w:rFonts w:ascii="Times New Roman" w:hAnsi="Times New Roman" w:cs="Times New Roman"/>
                <w:b/>
                <w:sz w:val="24"/>
                <w:szCs w:val="24"/>
              </w:rPr>
            </w:pPr>
            <w:r w:rsidRPr="000D3F5F">
              <w:rPr>
                <w:rFonts w:ascii="Times New Roman" w:hAnsi="Times New Roman" w:cs="Times New Roman"/>
                <w:b/>
                <w:sz w:val="24"/>
                <w:szCs w:val="24"/>
              </w:rPr>
              <w:t>в течение месяца</w:t>
            </w:r>
          </w:p>
          <w:p w:rsidR="00FF2F02" w:rsidRDefault="00FF2F02" w:rsidP="006D6F12">
            <w:pPr>
              <w:spacing w:after="0"/>
              <w:jc w:val="center"/>
              <w:rPr>
                <w:rFonts w:ascii="Times New Roman" w:hAnsi="Times New Roman" w:cs="Times New Roman"/>
                <w:b/>
                <w:sz w:val="24"/>
                <w:szCs w:val="24"/>
              </w:rPr>
            </w:pPr>
          </w:p>
          <w:p w:rsidR="00FF2F02" w:rsidRPr="000D3F5F" w:rsidRDefault="00FF2F02" w:rsidP="006D6F12">
            <w:pPr>
              <w:spacing w:after="0"/>
              <w:jc w:val="center"/>
              <w:rPr>
                <w:rFonts w:ascii="Times New Roman" w:hAnsi="Times New Roman" w:cs="Times New Roman"/>
                <w:b/>
                <w:sz w:val="24"/>
                <w:szCs w:val="24"/>
              </w:rPr>
            </w:pPr>
            <w:r>
              <w:rPr>
                <w:rFonts w:ascii="Times New Roman" w:hAnsi="Times New Roman" w:cs="Times New Roman"/>
                <w:b/>
                <w:sz w:val="24"/>
                <w:szCs w:val="24"/>
              </w:rPr>
              <w:t>в течение месяца</w:t>
            </w:r>
          </w:p>
        </w:tc>
        <w:tc>
          <w:tcPr>
            <w:tcW w:w="4260"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 «Пришла весна»</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Городской образовательный проект «Умные каникулы»</w:t>
            </w:r>
          </w:p>
        </w:tc>
        <w:tc>
          <w:tcPr>
            <w:tcW w:w="3204"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Познавательное, социальное, трудовое</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Познавательное, социальное, трудовое, этико - эстетическое</w:t>
            </w:r>
          </w:p>
        </w:tc>
        <w:tc>
          <w:tcPr>
            <w:tcW w:w="3969" w:type="dxa"/>
          </w:tcPr>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3, воспитатель Данилова О. А.</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№5, воспитатели Сигова М. Е, Бачегова Е. А.</w:t>
            </w:r>
          </w:p>
        </w:tc>
      </w:tr>
      <w:tr w:rsidR="00FF2F02" w:rsidRPr="00333784" w:rsidTr="006D6F12">
        <w:trPr>
          <w:trHeight w:val="1545"/>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Май</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 мая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Праздник весны и труда</w:t>
            </w:r>
          </w:p>
        </w:tc>
        <w:tc>
          <w:tcPr>
            <w:tcW w:w="4260" w:type="dxa"/>
          </w:tcPr>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Слушание и исполнение песен о весне и труде, слушание музыки о весне</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eastAsia="ArialMT" w:hAnsi="Times New Roman" w:cs="Times New Roman"/>
                <w:color w:val="FF0000"/>
                <w:sz w:val="24"/>
                <w:szCs w:val="24"/>
              </w:rPr>
              <w:t xml:space="preserve">- </w:t>
            </w:r>
            <w:r w:rsidRPr="00333784">
              <w:rPr>
                <w:rFonts w:ascii="Times New Roman" w:hAnsi="Times New Roman" w:cs="Times New Roman"/>
                <w:color w:val="000000"/>
                <w:sz w:val="24"/>
                <w:szCs w:val="24"/>
              </w:rPr>
              <w:t>Знакомство с пословицами</w:t>
            </w:r>
          </w:p>
          <w:p w:rsidR="00FF2F02" w:rsidRPr="00333784" w:rsidRDefault="00FF2F02" w:rsidP="006D6F12">
            <w:pPr>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и поговорками о труде</w:t>
            </w: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трудовое, социальное, этико - эстетическое</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699"/>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autoSpaceDE w:val="0"/>
              <w:autoSpaceDN w:val="0"/>
              <w:adjustRightInd w:val="0"/>
              <w:spacing w:after="0"/>
              <w:jc w:val="center"/>
              <w:rPr>
                <w:rFonts w:ascii="Times New Roman" w:hAnsi="Times New Roman" w:cs="Times New Roman"/>
                <w:b/>
                <w:sz w:val="24"/>
                <w:szCs w:val="24"/>
              </w:rPr>
            </w:pPr>
            <w:r w:rsidRPr="00333784">
              <w:rPr>
                <w:rFonts w:ascii="Times New Roman" w:hAnsi="Times New Roman" w:cs="Times New Roman"/>
                <w:b/>
                <w:sz w:val="24"/>
                <w:szCs w:val="24"/>
              </w:rPr>
              <w:t>9 мая.</w:t>
            </w:r>
          </w:p>
          <w:p w:rsidR="00FF2F02" w:rsidRPr="00333784" w:rsidRDefault="00FF2F02" w:rsidP="006D6F12">
            <w:pPr>
              <w:autoSpaceDE w:val="0"/>
              <w:autoSpaceDN w:val="0"/>
              <w:adjustRightInd w:val="0"/>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победы</w:t>
            </w:r>
          </w:p>
          <w:p w:rsidR="00FF2F02" w:rsidRPr="00333784" w:rsidRDefault="00FF2F02" w:rsidP="006D6F12">
            <w:pPr>
              <w:autoSpaceDE w:val="0"/>
              <w:autoSpaceDN w:val="0"/>
              <w:adjustRightInd w:val="0"/>
              <w:spacing w:after="0"/>
              <w:jc w:val="center"/>
              <w:rPr>
                <w:rFonts w:ascii="Times New Roman" w:hAnsi="Times New Roman" w:cs="Times New Roman"/>
                <w:b/>
                <w:sz w:val="24"/>
                <w:szCs w:val="24"/>
              </w:rPr>
            </w:pPr>
            <w:r w:rsidRPr="00333784">
              <w:rPr>
                <w:rFonts w:ascii="Times New Roman" w:hAnsi="Times New Roman" w:cs="Times New Roman"/>
                <w:b/>
                <w:sz w:val="24"/>
                <w:szCs w:val="24"/>
              </w:rPr>
              <w:t>Всероссийская акция «Окна победы»</w:t>
            </w:r>
          </w:p>
        </w:tc>
        <w:tc>
          <w:tcPr>
            <w:tcW w:w="4260" w:type="dxa"/>
          </w:tcPr>
          <w:p w:rsidR="00FF2F02" w:rsidRPr="00CB4C12" w:rsidRDefault="00FF2F02" w:rsidP="006D6F12">
            <w:pPr>
              <w:autoSpaceDE w:val="0"/>
              <w:autoSpaceDN w:val="0"/>
              <w:adjustRightInd w:val="0"/>
              <w:spacing w:after="0"/>
              <w:rPr>
                <w:rFonts w:ascii="Times New Roman" w:hAnsi="Times New Roman" w:cs="Times New Roman"/>
                <w:color w:val="000000"/>
                <w:sz w:val="28"/>
                <w:szCs w:val="24"/>
              </w:rPr>
            </w:pPr>
            <w:r w:rsidRPr="00CB4C12">
              <w:rPr>
                <w:rFonts w:ascii="Times New Roman" w:hAnsi="Times New Roman" w:cs="Times New Roman"/>
                <w:sz w:val="24"/>
              </w:rPr>
              <w:t>Цели: ознакомление воспитанников с историей и традициями праздника; формирование и уточнение у воспитанников представлений о героизме советского народа в годы Великой Отечественной войны; воспитание чувства гордости за свою страну; уважительное отношение к старшему поколению, к памяти погибших; бережное отношение к традициям своего народа; чувства преданности и любви к своему Отечеству</w:t>
            </w:r>
            <w:r>
              <w:rPr>
                <w:rFonts w:ascii="Times New Roman" w:hAnsi="Times New Roman" w:cs="Times New Roman"/>
                <w:sz w:val="24"/>
              </w:rPr>
              <w:t>.</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Оформление в группах уголков</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по патриотическому воспитанию:</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«Защитники Отечества с Древней Руси</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до наших дней», «Слава героям</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землякам»</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eastAsia="ArialMT" w:hAnsi="Times New Roman" w:cs="Times New Roman"/>
                <w:color w:val="FF0000"/>
                <w:sz w:val="24"/>
                <w:szCs w:val="24"/>
              </w:rPr>
              <w:t xml:space="preserve">-  </w:t>
            </w:r>
            <w:r w:rsidRPr="00333784">
              <w:rPr>
                <w:rFonts w:ascii="Times New Roman" w:hAnsi="Times New Roman" w:cs="Times New Roman"/>
                <w:color w:val="000000"/>
                <w:sz w:val="24"/>
                <w:szCs w:val="24"/>
              </w:rPr>
              <w:t>Оформление выставки детского</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изобразительного творчества</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«Спасибо за мир!»</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eastAsia="ArialMT" w:hAnsi="Times New Roman" w:cs="Times New Roman"/>
                <w:color w:val="000000" w:themeColor="text1"/>
                <w:sz w:val="24"/>
                <w:szCs w:val="24"/>
              </w:rPr>
              <w:t>- Всероссийская акция «Окна победы»</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познавательное, социальное / родина, семья</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B56B6F"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5, Воспитатель Ивановская И. М.</w:t>
            </w:r>
          </w:p>
        </w:tc>
      </w:tr>
      <w:tr w:rsidR="00FF2F02" w:rsidRPr="00333784" w:rsidTr="006D6F12">
        <w:trPr>
          <w:trHeight w:val="1365"/>
        </w:trPr>
        <w:tc>
          <w:tcPr>
            <w:tcW w:w="1665" w:type="dxa"/>
            <w:vMerge w:val="restart"/>
          </w:tcPr>
          <w:p w:rsidR="00FF2F02"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Июнь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 июня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защиты детей</w:t>
            </w:r>
          </w:p>
          <w:p w:rsidR="00FF2F02" w:rsidRDefault="00FF2F02" w:rsidP="006D6F12">
            <w:pPr>
              <w:spacing w:after="0"/>
              <w:jc w:val="center"/>
              <w:rPr>
                <w:rFonts w:ascii="Times New Roman" w:hAnsi="Times New Roman" w:cs="Times New Roman"/>
                <w:b/>
                <w:sz w:val="24"/>
                <w:szCs w:val="24"/>
              </w:rPr>
            </w:pPr>
          </w:p>
        </w:tc>
        <w:tc>
          <w:tcPr>
            <w:tcW w:w="4260" w:type="dxa"/>
          </w:tcPr>
          <w:p w:rsidR="00FF2F02" w:rsidRPr="007C7EC7" w:rsidRDefault="00FF2F02" w:rsidP="006D6F12">
            <w:pPr>
              <w:spacing w:after="0"/>
              <w:rPr>
                <w:rFonts w:ascii="Times New Roman" w:hAnsi="Times New Roman" w:cs="Times New Roman"/>
                <w:sz w:val="28"/>
                <w:szCs w:val="24"/>
              </w:rPr>
            </w:pPr>
            <w:r w:rsidRPr="007C7EC7">
              <w:rPr>
                <w:rFonts w:ascii="Times New Roman" w:hAnsi="Times New Roman" w:cs="Times New Roman"/>
                <w:sz w:val="24"/>
              </w:rPr>
              <w:t xml:space="preserve">Цель:  ознакомление воспитанников с историей и традициями праздника; формирование и уточнение у воспитанников представлений о празднике – Дне защиты детей; развитие доброжелательных отношений между детьми, внимание, творческие способности; вызвать </w:t>
            </w:r>
            <w:r w:rsidRPr="007C7EC7">
              <w:rPr>
                <w:rFonts w:ascii="Times New Roman" w:hAnsi="Times New Roman" w:cs="Times New Roman"/>
                <w:sz w:val="24"/>
              </w:rPr>
              <w:lastRenderedPageBreak/>
              <w:t>желание принимать активное участие в празднике, эмоционально – положительный настрой детей</w:t>
            </w:r>
            <w:r>
              <w:rPr>
                <w:rFonts w:ascii="Times New Roman" w:hAnsi="Times New Roman" w:cs="Times New Roman"/>
                <w:sz w:val="24"/>
              </w:rPr>
              <w:t>.</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 Музыкальный праздник «</w:t>
            </w:r>
            <w:r w:rsidRPr="00333784">
              <w:rPr>
                <w:rFonts w:ascii="Times New Roman" w:hAnsi="Times New Roman" w:cs="Times New Roman"/>
                <w:sz w:val="24"/>
                <w:szCs w:val="24"/>
              </w:rPr>
              <w:t>Да здравствуют дети на всей планете!»</w:t>
            </w:r>
          </w:p>
        </w:tc>
        <w:tc>
          <w:tcPr>
            <w:tcW w:w="3204"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lastRenderedPageBreak/>
              <w:t>Патриотическое, социальное/ семья</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Муз. руководитель Гоголева Г. Ю.</w:t>
            </w:r>
          </w:p>
          <w:p w:rsidR="00FF2F02"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FF2F02" w:rsidRPr="00333784" w:rsidTr="006D6F12">
        <w:trPr>
          <w:trHeight w:val="122"/>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6 июня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русского языка</w:t>
            </w:r>
            <w:r>
              <w:rPr>
                <w:rFonts w:ascii="Times New Roman" w:hAnsi="Times New Roman" w:cs="Times New Roman"/>
                <w:b/>
                <w:sz w:val="24"/>
                <w:szCs w:val="24"/>
              </w:rPr>
              <w:t xml:space="preserve"> - пушкинский день России</w:t>
            </w:r>
          </w:p>
        </w:tc>
        <w:tc>
          <w:tcPr>
            <w:tcW w:w="4260" w:type="dxa"/>
          </w:tcPr>
          <w:p w:rsidR="00FF2F02" w:rsidRPr="007C7EC7" w:rsidRDefault="00FF2F02" w:rsidP="006D6F12">
            <w:pPr>
              <w:autoSpaceDE w:val="0"/>
              <w:autoSpaceDN w:val="0"/>
              <w:adjustRightInd w:val="0"/>
              <w:spacing w:after="0"/>
              <w:rPr>
                <w:rFonts w:ascii="Times New Roman" w:hAnsi="Times New Roman" w:cs="Times New Roman"/>
                <w:color w:val="000000"/>
                <w:sz w:val="28"/>
                <w:szCs w:val="24"/>
              </w:rPr>
            </w:pPr>
            <w:r w:rsidRPr="007C7EC7">
              <w:rPr>
                <w:rFonts w:ascii="Times New Roman" w:hAnsi="Times New Roman" w:cs="Times New Roman"/>
                <w:sz w:val="24"/>
              </w:rPr>
              <w:t>Цель: ознакомление воспитанников с историей и традициями праздника; формирование и уточнение у воспитанников представлений о биографии и творчестве А.С. Пушкине; воспитание любви и уважения к русским поэтам, к родному слову; воспитание устойчивой потребности в общении со сказкой; воспитание бережного и уважительного отношения к книге; формирование дружеских взаимоотношений между детьми.</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Слушание и совместное пение</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песен, потешек, пестушек.</w:t>
            </w:r>
          </w:p>
          <w:p w:rsidR="00FF2F02" w:rsidRPr="00333784" w:rsidRDefault="00FF2F02" w:rsidP="006D6F12">
            <w:pPr>
              <w:autoSpaceDE w:val="0"/>
              <w:autoSpaceDN w:val="0"/>
              <w:adjustRightInd w:val="0"/>
              <w:spacing w:after="0"/>
              <w:rPr>
                <w:rFonts w:ascii="Times New Roman" w:hAnsi="Times New Roman" w:cs="Times New Roman"/>
                <w:sz w:val="24"/>
                <w:szCs w:val="24"/>
              </w:rPr>
            </w:pPr>
            <w:r w:rsidRPr="00333784">
              <w:rPr>
                <w:rFonts w:ascii="Times New Roman" w:eastAsia="ArialMT" w:hAnsi="Times New Roman" w:cs="Times New Roman"/>
                <w:color w:val="FF0000"/>
                <w:sz w:val="24"/>
                <w:szCs w:val="24"/>
              </w:rPr>
              <w:t xml:space="preserve">- </w:t>
            </w:r>
            <w:r w:rsidRPr="00333784">
              <w:rPr>
                <w:rFonts w:ascii="Times New Roman" w:hAnsi="Times New Roman" w:cs="Times New Roman"/>
                <w:color w:val="000000"/>
                <w:sz w:val="24"/>
                <w:szCs w:val="24"/>
              </w:rPr>
              <w:t>Драматизация русских народных сказок.</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патриотическое, социальное</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841"/>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12 июня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России</w:t>
            </w: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p w:rsidR="00FF2F02" w:rsidRPr="00333784" w:rsidRDefault="00FF2F02" w:rsidP="006D6F12">
            <w:pPr>
              <w:spacing w:after="0"/>
              <w:jc w:val="center"/>
              <w:rPr>
                <w:rFonts w:ascii="Times New Roman" w:hAnsi="Times New Roman" w:cs="Times New Roman"/>
                <w:b/>
                <w:sz w:val="24"/>
                <w:szCs w:val="24"/>
              </w:rPr>
            </w:pPr>
          </w:p>
        </w:tc>
        <w:tc>
          <w:tcPr>
            <w:tcW w:w="4260" w:type="dxa"/>
          </w:tcPr>
          <w:p w:rsidR="00FF2F02" w:rsidRPr="007C7EC7" w:rsidRDefault="00FF2F02" w:rsidP="006D6F12">
            <w:pPr>
              <w:autoSpaceDE w:val="0"/>
              <w:autoSpaceDN w:val="0"/>
              <w:adjustRightInd w:val="0"/>
              <w:spacing w:after="0"/>
              <w:rPr>
                <w:rFonts w:ascii="Times New Roman" w:hAnsi="Times New Roman" w:cs="Times New Roman"/>
                <w:color w:val="000000"/>
                <w:sz w:val="28"/>
                <w:szCs w:val="24"/>
              </w:rPr>
            </w:pPr>
            <w:r w:rsidRPr="007C7EC7">
              <w:rPr>
                <w:rFonts w:ascii="Times New Roman" w:hAnsi="Times New Roman" w:cs="Times New Roman"/>
                <w:sz w:val="24"/>
              </w:rPr>
              <w:lastRenderedPageBreak/>
              <w:t xml:space="preserve">Цель: ознакомление воспитанников с историей и традициями праздника; формирование и уточнение у воспитанников представлений о символах России; воспитание любви и гордости к своему Отечеству, его тысячелетней истории, культурному и  духовному наследию России, </w:t>
            </w:r>
            <w:r w:rsidRPr="007C7EC7">
              <w:rPr>
                <w:rFonts w:ascii="Times New Roman" w:hAnsi="Times New Roman" w:cs="Times New Roman"/>
                <w:sz w:val="24"/>
              </w:rPr>
              <w:lastRenderedPageBreak/>
              <w:t>уважение к традициям и символам своего народа; воспитание патриотизма и гражданской ответственности у воспитанников.</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Тематические занятия и познавательные беседы о России, государственной символике, малой родине.</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Рассматривание тематических альбомов «Мой дом – моя страна», «Мой город»</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Разучивание стихотворений о России.</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Выставка детских творческих работ «Мы живем в России»</w:t>
            </w:r>
          </w:p>
          <w:p w:rsidR="00FF2F02" w:rsidRPr="00333784" w:rsidRDefault="00FF2F02" w:rsidP="006D6F12">
            <w:pPr>
              <w:autoSpaceDE w:val="0"/>
              <w:autoSpaceDN w:val="0"/>
              <w:adjustRightInd w:val="0"/>
              <w:spacing w:after="0"/>
              <w:rPr>
                <w:rFonts w:ascii="Times New Roman" w:hAnsi="Times New Roman" w:cs="Times New Roman"/>
                <w:sz w:val="24"/>
                <w:szCs w:val="24"/>
              </w:rPr>
            </w:pPr>
            <w:r w:rsidRPr="00333784">
              <w:rPr>
                <w:rFonts w:ascii="Times New Roman" w:eastAsia="ArialMT" w:hAnsi="Times New Roman" w:cs="Times New Roman"/>
                <w:sz w:val="24"/>
                <w:szCs w:val="24"/>
              </w:rPr>
              <w:t>- Интеллектуальная викторина (квест – игра) «Моя родина Россия»</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lastRenderedPageBreak/>
              <w:t>Познавательное, патриотическое/ родина, отчизна, семья</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Группа № 4</w:t>
            </w:r>
            <w:r>
              <w:rPr>
                <w:rFonts w:ascii="Times New Roman" w:hAnsi="Times New Roman" w:cs="Times New Roman"/>
                <w:sz w:val="24"/>
                <w:szCs w:val="24"/>
              </w:rPr>
              <w:t xml:space="preserve">- </w:t>
            </w:r>
            <w:r w:rsidRPr="00333784">
              <w:rPr>
                <w:rFonts w:ascii="Times New Roman" w:hAnsi="Times New Roman" w:cs="Times New Roman"/>
                <w:sz w:val="24"/>
                <w:szCs w:val="24"/>
              </w:rPr>
              <w:t xml:space="preserve"> </w:t>
            </w:r>
            <w:r>
              <w:rPr>
                <w:rFonts w:ascii="Times New Roman" w:hAnsi="Times New Roman" w:cs="Times New Roman"/>
                <w:sz w:val="24"/>
                <w:szCs w:val="24"/>
              </w:rPr>
              <w:t>Зайцева И. С.</w:t>
            </w: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 Данилова О. А.</w:t>
            </w:r>
          </w:p>
        </w:tc>
      </w:tr>
      <w:tr w:rsidR="00FF2F02" w:rsidRPr="00333784" w:rsidTr="006D6F12">
        <w:trPr>
          <w:trHeight w:val="131"/>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22 июня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памяти и скорби</w:t>
            </w:r>
          </w:p>
        </w:tc>
        <w:tc>
          <w:tcPr>
            <w:tcW w:w="4260" w:type="dxa"/>
          </w:tcPr>
          <w:p w:rsidR="00FF2F02" w:rsidRPr="00BD0650" w:rsidRDefault="00FF2F02" w:rsidP="006D6F12">
            <w:pPr>
              <w:autoSpaceDE w:val="0"/>
              <w:autoSpaceDN w:val="0"/>
              <w:adjustRightInd w:val="0"/>
              <w:spacing w:after="0"/>
              <w:rPr>
                <w:rFonts w:ascii="Times New Roman" w:hAnsi="Times New Roman" w:cs="Times New Roman"/>
                <w:color w:val="000000"/>
                <w:sz w:val="28"/>
                <w:szCs w:val="24"/>
              </w:rPr>
            </w:pPr>
            <w:r w:rsidRPr="00BD0650">
              <w:rPr>
                <w:rFonts w:ascii="Times New Roman" w:hAnsi="Times New Roman" w:cs="Times New Roman"/>
                <w:sz w:val="24"/>
              </w:rPr>
              <w:t>Цель: ознакомление воспитанников с историей и традициями праздника; формирование и уточнение у воспитанников представлений о Великой Отечественной войне 1941 – 1945 гг; воспитание чувства гордости и уважения к прошлому своего Отечества</w:t>
            </w:r>
            <w:r>
              <w:rPr>
                <w:rFonts w:ascii="Times New Roman" w:hAnsi="Times New Roman" w:cs="Times New Roman"/>
                <w:sz w:val="24"/>
              </w:rPr>
              <w:t>.</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Общение с детьми на темы</w:t>
            </w:r>
            <w:r>
              <w:rPr>
                <w:rFonts w:ascii="Times New Roman" w:hAnsi="Times New Roman" w:cs="Times New Roman"/>
                <w:color w:val="000000"/>
                <w:sz w:val="24"/>
                <w:szCs w:val="24"/>
              </w:rPr>
              <w:t>: «О</w:t>
            </w:r>
            <w:r w:rsidRPr="00333784">
              <w:rPr>
                <w:rFonts w:ascii="Times New Roman" w:hAnsi="Times New Roman" w:cs="Times New Roman"/>
                <w:color w:val="000000"/>
                <w:sz w:val="24"/>
                <w:szCs w:val="24"/>
              </w:rPr>
              <w:t>ни сражались за Родину», «Мы память бережно храним»</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Изготовление лэпбука «Никто не забыт, ничто не забыто»</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xml:space="preserve">- Рассматривание иллюстраций и </w:t>
            </w:r>
            <w:r w:rsidRPr="00333784">
              <w:rPr>
                <w:rFonts w:ascii="Times New Roman" w:hAnsi="Times New Roman" w:cs="Times New Roman"/>
                <w:color w:val="000000"/>
                <w:sz w:val="24"/>
                <w:szCs w:val="24"/>
              </w:rPr>
              <w:lastRenderedPageBreak/>
              <w:t>тематических альбомов о Великой Отечественной войне.</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Просмотр мульфильмов о ВОВ.</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Блиц – олимпиада «Мы память бережно храним»</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lastRenderedPageBreak/>
              <w:t>Патриотическое, познавательное/ родина, отчизна, семья</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Группа № 4 </w:t>
            </w:r>
            <w:r>
              <w:rPr>
                <w:rFonts w:ascii="Times New Roman" w:hAnsi="Times New Roman" w:cs="Times New Roman"/>
                <w:sz w:val="24"/>
                <w:szCs w:val="24"/>
              </w:rPr>
              <w:t>Данилова О. А.</w:t>
            </w:r>
          </w:p>
          <w:p w:rsidR="00FF2F02" w:rsidRPr="00333784" w:rsidRDefault="00FF2F02" w:rsidP="006D6F12">
            <w:pPr>
              <w:spacing w:after="0"/>
              <w:rPr>
                <w:rFonts w:ascii="Times New Roman" w:hAnsi="Times New Roman" w:cs="Times New Roman"/>
                <w:sz w:val="24"/>
                <w:szCs w:val="24"/>
              </w:rPr>
            </w:pPr>
            <w:r>
              <w:rPr>
                <w:rFonts w:ascii="Times New Roman" w:hAnsi="Times New Roman" w:cs="Times New Roman"/>
                <w:sz w:val="24"/>
                <w:szCs w:val="24"/>
              </w:rPr>
              <w:t>Группа № 4 Зайцева И. С.</w:t>
            </w: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3630"/>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lastRenderedPageBreak/>
              <w:t>Июль</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8 июля</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семьи, любви и верности</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Тематические беседы «Дружная семья всем нужна», «Что такое семья?», «»Что такое дом?»</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Рассматривание тематических альбомов «Наша родословная», «Генеалогическое древо семьи». «Герб нашей семьи»и др.</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Творческая мастерская «Ромашка на счастье»</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Творческая акция «Я семью свою люблю и ромашку подарю»</w:t>
            </w:r>
          </w:p>
          <w:p w:rsidR="00FF2F02" w:rsidRPr="00333784" w:rsidRDefault="00FF2F02" w:rsidP="006D6F12">
            <w:pPr>
              <w:spacing w:after="0"/>
              <w:rPr>
                <w:rFonts w:ascii="Times New Roman" w:hAnsi="Times New Roman" w:cs="Times New Roman"/>
                <w:sz w:val="24"/>
                <w:szCs w:val="24"/>
              </w:rPr>
            </w:pP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Социальное, познавательное/ семья</w:t>
            </w:r>
          </w:p>
        </w:tc>
        <w:tc>
          <w:tcPr>
            <w:tcW w:w="3969" w:type="dxa"/>
          </w:tcPr>
          <w:p w:rsidR="00FF2F02"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Default="00FF2F02" w:rsidP="006D6F12">
            <w:pPr>
              <w:spacing w:after="0"/>
              <w:rPr>
                <w:rFonts w:ascii="Times New Roman" w:hAnsi="Times New Roman" w:cs="Times New Roman"/>
                <w:sz w:val="24"/>
                <w:szCs w:val="24"/>
              </w:rPr>
            </w:pPr>
          </w:p>
          <w:p w:rsidR="00FF2F02" w:rsidRPr="00333784" w:rsidRDefault="00FF2F02" w:rsidP="006D6F12">
            <w:pPr>
              <w:spacing w:after="0"/>
              <w:rPr>
                <w:rFonts w:ascii="Times New Roman" w:hAnsi="Times New Roman" w:cs="Times New Roman"/>
                <w:sz w:val="24"/>
                <w:szCs w:val="24"/>
              </w:rPr>
            </w:pPr>
          </w:p>
        </w:tc>
      </w:tr>
      <w:tr w:rsidR="00FF2F02" w:rsidRPr="00333784" w:rsidTr="006D6F12">
        <w:trPr>
          <w:trHeight w:val="165"/>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с 17.07. по 21.07.</w:t>
            </w:r>
          </w:p>
          <w:p w:rsidR="00FF2F02"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Тематическая неделя</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 xml:space="preserve"> «Земля – наш общий дом»</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xml:space="preserve">1 день – </w:t>
            </w:r>
            <w:r>
              <w:rPr>
                <w:rFonts w:ascii="Times New Roman" w:hAnsi="Times New Roman" w:cs="Times New Roman"/>
                <w:sz w:val="24"/>
                <w:szCs w:val="24"/>
              </w:rPr>
              <w:t>День леса «Л</w:t>
            </w:r>
            <w:r w:rsidRPr="00333784">
              <w:rPr>
                <w:rFonts w:ascii="Times New Roman" w:hAnsi="Times New Roman" w:cs="Times New Roman"/>
                <w:sz w:val="24"/>
                <w:szCs w:val="24"/>
              </w:rPr>
              <w:t>ес полон чудес»</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2 день- День диких животных и птиц</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3 день- День рыб</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4 день – День насекомых</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5 день – Квест - игра «По страницам Красной книги»</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Чтение художественной литературы о природе, о лесных обитателях, птицах и т. д.</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Летний вернисаж</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Экспериментально- опытническая деятельность (опыты с водой, с растениями и др, работа в цветнике)</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Познавательное / родина, защита природ</w:t>
            </w:r>
            <w:r>
              <w:rPr>
                <w:rFonts w:ascii="Times New Roman" w:hAnsi="Times New Roman" w:cs="Times New Roman"/>
                <w:sz w:val="24"/>
                <w:szCs w:val="24"/>
              </w:rPr>
              <w:t>ы</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2550"/>
        </w:trPr>
        <w:tc>
          <w:tcPr>
            <w:tcW w:w="1665" w:type="dxa"/>
            <w:vMerge w:val="restart"/>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lastRenderedPageBreak/>
              <w:t>Август</w:t>
            </w: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14 августа</w:t>
            </w:r>
          </w:p>
          <w:p w:rsidR="00FF2F02" w:rsidRPr="00333784" w:rsidRDefault="00FF2F02" w:rsidP="006D6F12">
            <w:pPr>
              <w:spacing w:after="0"/>
              <w:jc w:val="center"/>
              <w:rPr>
                <w:rFonts w:ascii="Times New Roman" w:hAnsi="Times New Roman" w:cs="Times New Roman"/>
                <w:sz w:val="24"/>
                <w:szCs w:val="24"/>
              </w:rPr>
            </w:pPr>
            <w:r w:rsidRPr="00333784">
              <w:rPr>
                <w:rFonts w:ascii="Times New Roman" w:hAnsi="Times New Roman" w:cs="Times New Roman"/>
                <w:b/>
                <w:sz w:val="24"/>
                <w:szCs w:val="24"/>
              </w:rPr>
              <w:t>День физкультурника</w:t>
            </w:r>
          </w:p>
        </w:tc>
        <w:tc>
          <w:tcPr>
            <w:tcW w:w="4260"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Общение с детьми на темы: «В гостях у Чистюли», «Витаминки в корзинке», «Витамины и здоровый образ жизни», «В огороде и в саду, витамины я найду», «Мой организм», «В здоровом теле – здоровый дух»</w:t>
            </w:r>
          </w:p>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 Спортивное развлечение «Мы здоровью скажем – да!»</w:t>
            </w: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Физическое, этико – эстетическое/ здоровье, здоровый образ жизни</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r w:rsidR="00FF2F02" w:rsidRPr="00333784" w:rsidTr="006D6F12">
        <w:trPr>
          <w:trHeight w:val="291"/>
        </w:trPr>
        <w:tc>
          <w:tcPr>
            <w:tcW w:w="1665" w:type="dxa"/>
            <w:vMerge/>
          </w:tcPr>
          <w:p w:rsidR="00FF2F02" w:rsidRPr="00333784" w:rsidRDefault="00FF2F02" w:rsidP="006D6F12">
            <w:pPr>
              <w:spacing w:after="0"/>
              <w:jc w:val="center"/>
              <w:rPr>
                <w:rFonts w:ascii="Times New Roman" w:hAnsi="Times New Roman" w:cs="Times New Roman"/>
                <w:b/>
                <w:sz w:val="24"/>
                <w:szCs w:val="24"/>
              </w:rPr>
            </w:pPr>
          </w:p>
        </w:tc>
        <w:tc>
          <w:tcPr>
            <w:tcW w:w="2175" w:type="dxa"/>
          </w:tcPr>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22 августа</w:t>
            </w:r>
          </w:p>
          <w:p w:rsidR="00FF2F02" w:rsidRPr="00333784" w:rsidRDefault="00FF2F02" w:rsidP="006D6F12">
            <w:pPr>
              <w:spacing w:after="0"/>
              <w:jc w:val="center"/>
              <w:rPr>
                <w:rFonts w:ascii="Times New Roman" w:hAnsi="Times New Roman" w:cs="Times New Roman"/>
                <w:b/>
                <w:sz w:val="24"/>
                <w:szCs w:val="24"/>
              </w:rPr>
            </w:pPr>
            <w:r w:rsidRPr="00333784">
              <w:rPr>
                <w:rFonts w:ascii="Times New Roman" w:hAnsi="Times New Roman" w:cs="Times New Roman"/>
                <w:b/>
                <w:sz w:val="24"/>
                <w:szCs w:val="24"/>
              </w:rPr>
              <w:t>День государственного флага Российской Федерации</w:t>
            </w:r>
          </w:p>
        </w:tc>
        <w:tc>
          <w:tcPr>
            <w:tcW w:w="4260" w:type="dxa"/>
          </w:tcPr>
          <w:p w:rsidR="00FF2F02" w:rsidRDefault="00FF2F02" w:rsidP="006D6F12">
            <w:pPr>
              <w:autoSpaceDE w:val="0"/>
              <w:autoSpaceDN w:val="0"/>
              <w:adjustRightInd w:val="0"/>
              <w:spacing w:after="0"/>
              <w:rPr>
                <w:rFonts w:ascii="Times New Roman" w:hAnsi="Times New Roman" w:cs="Times New Roman"/>
                <w:color w:val="000000"/>
                <w:sz w:val="24"/>
                <w:szCs w:val="24"/>
              </w:rPr>
            </w:pPr>
            <w:r w:rsidRPr="00CB4C12">
              <w:rPr>
                <w:rFonts w:ascii="Times New Roman" w:hAnsi="Times New Roman" w:cs="Times New Roman"/>
                <w:sz w:val="24"/>
              </w:rPr>
              <w:t>Цель: ознакомление воспитанников с историей и традициями праздника; формирование и уточнение у воспитанников представлений о государственных символах РФ; формирование у воспитанников чувства гордости и любви к своей Родине.</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xml:space="preserve"> - Праздник «России честь и знак —</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красно</w:t>
            </w:r>
            <w:r>
              <w:rPr>
                <w:rFonts w:ascii="Times New Roman" w:hAnsi="Times New Roman" w:cs="Times New Roman"/>
                <w:color w:val="000000"/>
                <w:sz w:val="24"/>
                <w:szCs w:val="24"/>
              </w:rPr>
              <w:t xml:space="preserve"> – </w:t>
            </w:r>
            <w:r w:rsidRPr="00333784">
              <w:rPr>
                <w:rFonts w:ascii="Times New Roman" w:hAnsi="Times New Roman" w:cs="Times New Roman"/>
                <w:color w:val="000000"/>
                <w:sz w:val="24"/>
                <w:szCs w:val="24"/>
              </w:rPr>
              <w:t>синий</w:t>
            </w:r>
            <w:r>
              <w:rPr>
                <w:rFonts w:ascii="Times New Roman" w:hAnsi="Times New Roman" w:cs="Times New Roman"/>
                <w:color w:val="000000"/>
                <w:sz w:val="24"/>
                <w:szCs w:val="24"/>
              </w:rPr>
              <w:t xml:space="preserve"> </w:t>
            </w:r>
            <w:r w:rsidRPr="003337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3784">
              <w:rPr>
                <w:rFonts w:ascii="Times New Roman" w:hAnsi="Times New Roman" w:cs="Times New Roman"/>
                <w:color w:val="000000"/>
                <w:sz w:val="24"/>
                <w:szCs w:val="24"/>
              </w:rPr>
              <w:t xml:space="preserve">белый флаг», </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 Игры «Собери флаг», «Что означает этот цвет?», «Передай флажок», «Чей</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флажок быстрей соберется?», «Будь</w:t>
            </w:r>
          </w:p>
          <w:p w:rsidR="00FF2F02" w:rsidRPr="00333784" w:rsidRDefault="00FF2F02" w:rsidP="006D6F12">
            <w:pPr>
              <w:autoSpaceDE w:val="0"/>
              <w:autoSpaceDN w:val="0"/>
              <w:adjustRightInd w:val="0"/>
              <w:spacing w:after="0"/>
              <w:rPr>
                <w:rFonts w:ascii="Times New Roman" w:hAnsi="Times New Roman" w:cs="Times New Roman"/>
                <w:color w:val="000000"/>
                <w:sz w:val="24"/>
                <w:szCs w:val="24"/>
              </w:rPr>
            </w:pPr>
            <w:r w:rsidRPr="00333784">
              <w:rPr>
                <w:rFonts w:ascii="Times New Roman" w:hAnsi="Times New Roman" w:cs="Times New Roman"/>
                <w:color w:val="000000"/>
                <w:sz w:val="24"/>
                <w:szCs w:val="24"/>
              </w:rPr>
              <w:t>внимательным», «Соберись в кружок по цвету» и др.</w:t>
            </w:r>
          </w:p>
          <w:p w:rsidR="00FF2F02" w:rsidRPr="00333784" w:rsidRDefault="00FF2F02" w:rsidP="006D6F12">
            <w:pPr>
              <w:autoSpaceDE w:val="0"/>
              <w:autoSpaceDN w:val="0"/>
              <w:adjustRightInd w:val="0"/>
              <w:spacing w:after="0"/>
              <w:rPr>
                <w:rFonts w:ascii="Times New Roman" w:hAnsi="Times New Roman" w:cs="Times New Roman"/>
                <w:sz w:val="24"/>
                <w:szCs w:val="24"/>
              </w:rPr>
            </w:pPr>
          </w:p>
        </w:tc>
        <w:tc>
          <w:tcPr>
            <w:tcW w:w="3204"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Патриотическое / родина</w:t>
            </w:r>
            <w:r>
              <w:rPr>
                <w:rFonts w:ascii="Times New Roman" w:hAnsi="Times New Roman" w:cs="Times New Roman"/>
                <w:sz w:val="24"/>
                <w:szCs w:val="24"/>
              </w:rPr>
              <w:t>, отчизна</w:t>
            </w:r>
          </w:p>
        </w:tc>
        <w:tc>
          <w:tcPr>
            <w:tcW w:w="3969" w:type="dxa"/>
          </w:tcPr>
          <w:p w:rsidR="00FF2F02" w:rsidRPr="00333784" w:rsidRDefault="00FF2F02" w:rsidP="006D6F12">
            <w:pPr>
              <w:spacing w:after="0"/>
              <w:rPr>
                <w:rFonts w:ascii="Times New Roman" w:hAnsi="Times New Roman" w:cs="Times New Roman"/>
                <w:sz w:val="24"/>
                <w:szCs w:val="24"/>
              </w:rPr>
            </w:pPr>
            <w:r w:rsidRPr="00333784">
              <w:rPr>
                <w:rFonts w:ascii="Times New Roman" w:hAnsi="Times New Roman" w:cs="Times New Roman"/>
                <w:sz w:val="24"/>
                <w:szCs w:val="24"/>
              </w:rPr>
              <w:t>Воспитатели групп</w:t>
            </w:r>
          </w:p>
        </w:tc>
      </w:tr>
    </w:tbl>
    <w:p w:rsidR="00E419D5" w:rsidRPr="007B0D23" w:rsidRDefault="00E419D5" w:rsidP="00E419D5">
      <w:pPr>
        <w:jc w:val="both"/>
        <w:rPr>
          <w:rFonts w:ascii="Times New Roman" w:hAnsi="Times New Roman" w:cs="Times New Roman"/>
          <w:sz w:val="24"/>
          <w:szCs w:val="24"/>
        </w:rPr>
      </w:pPr>
    </w:p>
    <w:p w:rsidR="00342BAF" w:rsidRPr="0055435F" w:rsidRDefault="00E419D5" w:rsidP="00EB4EA2">
      <w:pPr>
        <w:jc w:val="both"/>
        <w:rPr>
          <w:rFonts w:ascii="Times New Roman" w:hAnsi="Times New Roman" w:cs="Times New Roman"/>
          <w:b/>
          <w:sz w:val="24"/>
          <w:szCs w:val="24"/>
        </w:rPr>
      </w:pPr>
      <w:r w:rsidRPr="007B0D23">
        <w:rPr>
          <w:rFonts w:ascii="Times New Roman" w:hAnsi="Times New Roman" w:cs="Times New Roman"/>
          <w:sz w:val="24"/>
          <w:szCs w:val="24"/>
        </w:rPr>
        <w:t xml:space="preserve">В течение года планируются совместные мероприятия по сетевому взаимодействию с МДОУ «Детским садом №144», МДОУ «Детским садом № 241» в рамках городского проекта «Умные каникулы» </w:t>
      </w:r>
    </w:p>
    <w:sectPr w:rsidR="00342BAF" w:rsidRPr="0055435F" w:rsidSect="00994FFA">
      <w:headerReference w:type="default" r:id="rId10"/>
      <w:footerReference w:type="default" r:id="rId11"/>
      <w:pgSz w:w="16840" w:h="11910" w:orient="landscape"/>
      <w:pgMar w:top="1077" w:right="1440" w:bottom="107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47" w:rsidRDefault="00423C47" w:rsidP="004A1466">
      <w:pPr>
        <w:spacing w:after="0" w:line="240" w:lineRule="auto"/>
      </w:pPr>
      <w:r>
        <w:separator/>
      </w:r>
    </w:p>
  </w:endnote>
  <w:endnote w:type="continuationSeparator" w:id="0">
    <w:p w:rsidR="00423C47" w:rsidRDefault="00423C47" w:rsidP="004A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alibri"/>
    <w:charset w:val="CC"/>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6157"/>
      <w:docPartObj>
        <w:docPartGallery w:val="Page Numbers (Bottom of Page)"/>
        <w:docPartUnique/>
      </w:docPartObj>
    </w:sdtPr>
    <w:sdtContent>
      <w:p w:rsidR="002241D5" w:rsidRDefault="00472EE5">
        <w:pPr>
          <w:pStyle w:val="ab"/>
          <w:jc w:val="center"/>
        </w:pPr>
        <w:fldSimple w:instr=" PAGE   \* MERGEFORMAT ">
          <w:r w:rsidR="00FF2F02">
            <w:rPr>
              <w:noProof/>
            </w:rPr>
            <w:t>188</w:t>
          </w:r>
        </w:fldSimple>
      </w:p>
    </w:sdtContent>
  </w:sdt>
  <w:p w:rsidR="002241D5" w:rsidRDefault="002241D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5" w:rsidRDefault="00472EE5">
    <w:pPr>
      <w:pStyle w:val="a5"/>
      <w:spacing w:line="14" w:lineRule="auto"/>
      <w:ind w:left="0" w:firstLine="0"/>
      <w:jc w:val="left"/>
      <w:rPr>
        <w:sz w:val="20"/>
      </w:rPr>
    </w:pPr>
    <w:r w:rsidRPr="00472EE5">
      <w:pict>
        <v:shapetype id="_x0000_t202" coordsize="21600,21600" o:spt="202" path="m,l,21600r21600,l21600,xe">
          <v:stroke joinstyle="miter"/>
          <v:path gradientshapeok="t" o:connecttype="rect"/>
        </v:shapetype>
        <v:shape id="_x0000_s8194" type="#_x0000_t202" style="position:absolute;margin-left:55.65pt;margin-top:803.5pt;width:47.75pt;height:10.95pt;z-index:-251655168;mso-position-horizontal-relative:page;mso-position-vertical-relative:page" filled="f" stroked="f">
          <v:textbox inset="0,0,0,0">
            <w:txbxContent>
              <w:p w:rsidR="002241D5" w:rsidRDefault="002241D5">
                <w:pPr>
                  <w:spacing w:before="14"/>
                  <w:ind w:left="20"/>
                  <w:rPr>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47" w:rsidRDefault="00423C47" w:rsidP="004A1466">
      <w:pPr>
        <w:spacing w:after="0" w:line="240" w:lineRule="auto"/>
      </w:pPr>
      <w:r>
        <w:separator/>
      </w:r>
    </w:p>
  </w:footnote>
  <w:footnote w:type="continuationSeparator" w:id="0">
    <w:p w:rsidR="00423C47" w:rsidRDefault="00423C47" w:rsidP="004A1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5" w:rsidRDefault="00472EE5">
    <w:pPr>
      <w:pStyle w:val="a5"/>
      <w:spacing w:line="14" w:lineRule="auto"/>
      <w:ind w:left="0" w:firstLine="0"/>
      <w:jc w:val="left"/>
      <w:rPr>
        <w:sz w:val="20"/>
      </w:rPr>
    </w:pPr>
    <w:r w:rsidRPr="00472EE5">
      <w:pict>
        <v:shapetype id="_x0000_t202" coordsize="21600,21600" o:spt="202" path="m,l,21600r21600,l21600,xe">
          <v:stroke joinstyle="miter"/>
          <v:path gradientshapeok="t" o:connecttype="rect"/>
        </v:shapetype>
        <v:shape id="_x0000_s8193" type="#_x0000_t202" style="position:absolute;margin-left:299.85pt;margin-top:27.45pt;width:24pt;height:15.3pt;z-index:-251656192;mso-position-horizontal-relative:page;mso-position-vertical-relative:page" filled="f" stroked="f">
          <v:textbox inset="0,0,0,0">
            <w:txbxContent>
              <w:p w:rsidR="002241D5" w:rsidRDefault="00472EE5">
                <w:pPr>
                  <w:spacing w:before="10"/>
                  <w:ind w:left="60"/>
                  <w:rPr>
                    <w:sz w:val="24"/>
                  </w:rPr>
                </w:pPr>
                <w:r>
                  <w:fldChar w:fldCharType="begin"/>
                </w:r>
                <w:r w:rsidR="002241D5">
                  <w:rPr>
                    <w:sz w:val="24"/>
                  </w:rPr>
                  <w:instrText xml:space="preserve"> PAGE </w:instrText>
                </w:r>
                <w:r>
                  <w:fldChar w:fldCharType="separate"/>
                </w:r>
                <w:r w:rsidR="00FF2F02">
                  <w:rPr>
                    <w:noProof/>
                    <w:sz w:val="24"/>
                  </w:rPr>
                  <w:t>189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5"/>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2">
    <w:nsid w:val="0000000C"/>
    <w:multiLevelType w:val="multilevel"/>
    <w:tmpl w:val="0000000C"/>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F"/>
    <w:multiLevelType w:val="multilevel"/>
    <w:tmpl w:val="0000001F"/>
    <w:name w:val="WW8Num3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2D"/>
    <w:multiLevelType w:val="singleLevel"/>
    <w:tmpl w:val="0000002D"/>
    <w:name w:val="WW8Num67"/>
    <w:lvl w:ilvl="0">
      <w:start w:val="1"/>
      <w:numFmt w:val="bullet"/>
      <w:lvlText w:val=""/>
      <w:lvlJc w:val="left"/>
      <w:pPr>
        <w:tabs>
          <w:tab w:val="num" w:pos="360"/>
        </w:tabs>
        <w:ind w:left="360" w:hanging="360"/>
      </w:pPr>
      <w:rPr>
        <w:rFonts w:ascii="Symbol" w:hAnsi="Symbol"/>
      </w:rPr>
    </w:lvl>
  </w:abstractNum>
  <w:abstractNum w:abstractNumId="5">
    <w:nsid w:val="0000002E"/>
    <w:multiLevelType w:val="singleLevel"/>
    <w:tmpl w:val="0000002E"/>
    <w:name w:val="WW8Num68"/>
    <w:lvl w:ilvl="0">
      <w:start w:val="1"/>
      <w:numFmt w:val="bullet"/>
      <w:lvlText w:val=""/>
      <w:lvlJc w:val="left"/>
      <w:pPr>
        <w:tabs>
          <w:tab w:val="num" w:pos="360"/>
        </w:tabs>
        <w:ind w:left="360" w:hanging="360"/>
      </w:pPr>
      <w:rPr>
        <w:rFonts w:ascii="Symbol" w:hAnsi="Symbol" w:cs="Wingdings"/>
      </w:rPr>
    </w:lvl>
  </w:abstractNum>
  <w:abstractNum w:abstractNumId="6">
    <w:nsid w:val="00000036"/>
    <w:multiLevelType w:val="singleLevel"/>
    <w:tmpl w:val="00000036"/>
    <w:name w:val="WW8Num77"/>
    <w:lvl w:ilvl="0">
      <w:start w:val="1"/>
      <w:numFmt w:val="bullet"/>
      <w:lvlText w:val=""/>
      <w:lvlJc w:val="left"/>
      <w:pPr>
        <w:tabs>
          <w:tab w:val="num" w:pos="360"/>
        </w:tabs>
        <w:ind w:left="360" w:hanging="360"/>
      </w:pPr>
      <w:rPr>
        <w:rFonts w:ascii="Symbol" w:hAnsi="Symbol" w:cs="Wingdings"/>
      </w:rPr>
    </w:lvl>
  </w:abstractNum>
  <w:abstractNum w:abstractNumId="7">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0A0805"/>
    <w:multiLevelType w:val="hybridMultilevel"/>
    <w:tmpl w:val="A6F0E5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40E49D4"/>
    <w:multiLevelType w:val="hybridMultilevel"/>
    <w:tmpl w:val="3690B25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6452382"/>
    <w:multiLevelType w:val="hybridMultilevel"/>
    <w:tmpl w:val="96B2B3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A51578"/>
    <w:multiLevelType w:val="hybridMultilevel"/>
    <w:tmpl w:val="587029F2"/>
    <w:lvl w:ilvl="0" w:tplc="0374CB00">
      <w:start w:val="4"/>
      <w:numFmt w:val="bullet"/>
      <w:lvlText w:val="-"/>
      <w:lvlJc w:val="left"/>
      <w:pPr>
        <w:ind w:left="360" w:hanging="360"/>
      </w:pPr>
      <w:rPr>
        <w:rFonts w:ascii="Times New Roman" w:eastAsia="BatangChe"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465242"/>
    <w:multiLevelType w:val="hybridMultilevel"/>
    <w:tmpl w:val="815E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615767"/>
    <w:multiLevelType w:val="multilevel"/>
    <w:tmpl w:val="D9067D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AA80422"/>
    <w:multiLevelType w:val="hybridMultilevel"/>
    <w:tmpl w:val="348E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CC3BDB"/>
    <w:multiLevelType w:val="hybridMultilevel"/>
    <w:tmpl w:val="8420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16FD9"/>
    <w:multiLevelType w:val="hybridMultilevel"/>
    <w:tmpl w:val="423E9598"/>
    <w:lvl w:ilvl="0" w:tplc="8018B0D2">
      <w:start w:val="1"/>
      <w:numFmt w:val="bullet"/>
      <w:lvlText w:val="•"/>
      <w:lvlJc w:val="left"/>
      <w:pPr>
        <w:tabs>
          <w:tab w:val="num" w:pos="720"/>
        </w:tabs>
        <w:ind w:left="720" w:hanging="360"/>
      </w:pPr>
      <w:rPr>
        <w:rFonts w:ascii="Microsoft Sans Serif" w:hAnsi="Microsoft Sans Serif" w:hint="default"/>
      </w:rPr>
    </w:lvl>
    <w:lvl w:ilvl="1" w:tplc="FA96EE44" w:tentative="1">
      <w:start w:val="1"/>
      <w:numFmt w:val="bullet"/>
      <w:lvlText w:val="•"/>
      <w:lvlJc w:val="left"/>
      <w:pPr>
        <w:tabs>
          <w:tab w:val="num" w:pos="1440"/>
        </w:tabs>
        <w:ind w:left="1440" w:hanging="360"/>
      </w:pPr>
      <w:rPr>
        <w:rFonts w:ascii="Microsoft Sans Serif" w:hAnsi="Microsoft Sans Serif" w:hint="default"/>
      </w:rPr>
    </w:lvl>
    <w:lvl w:ilvl="2" w:tplc="30CEAF98" w:tentative="1">
      <w:start w:val="1"/>
      <w:numFmt w:val="bullet"/>
      <w:lvlText w:val="•"/>
      <w:lvlJc w:val="left"/>
      <w:pPr>
        <w:tabs>
          <w:tab w:val="num" w:pos="2160"/>
        </w:tabs>
        <w:ind w:left="2160" w:hanging="360"/>
      </w:pPr>
      <w:rPr>
        <w:rFonts w:ascii="Microsoft Sans Serif" w:hAnsi="Microsoft Sans Serif" w:hint="default"/>
      </w:rPr>
    </w:lvl>
    <w:lvl w:ilvl="3" w:tplc="CA00DBAC" w:tentative="1">
      <w:start w:val="1"/>
      <w:numFmt w:val="bullet"/>
      <w:lvlText w:val="•"/>
      <w:lvlJc w:val="left"/>
      <w:pPr>
        <w:tabs>
          <w:tab w:val="num" w:pos="2880"/>
        </w:tabs>
        <w:ind w:left="2880" w:hanging="360"/>
      </w:pPr>
      <w:rPr>
        <w:rFonts w:ascii="Microsoft Sans Serif" w:hAnsi="Microsoft Sans Serif" w:hint="default"/>
      </w:rPr>
    </w:lvl>
    <w:lvl w:ilvl="4" w:tplc="E7346BFA" w:tentative="1">
      <w:start w:val="1"/>
      <w:numFmt w:val="bullet"/>
      <w:lvlText w:val="•"/>
      <w:lvlJc w:val="left"/>
      <w:pPr>
        <w:tabs>
          <w:tab w:val="num" w:pos="3600"/>
        </w:tabs>
        <w:ind w:left="3600" w:hanging="360"/>
      </w:pPr>
      <w:rPr>
        <w:rFonts w:ascii="Microsoft Sans Serif" w:hAnsi="Microsoft Sans Serif" w:hint="default"/>
      </w:rPr>
    </w:lvl>
    <w:lvl w:ilvl="5" w:tplc="CE063516" w:tentative="1">
      <w:start w:val="1"/>
      <w:numFmt w:val="bullet"/>
      <w:lvlText w:val="•"/>
      <w:lvlJc w:val="left"/>
      <w:pPr>
        <w:tabs>
          <w:tab w:val="num" w:pos="4320"/>
        </w:tabs>
        <w:ind w:left="4320" w:hanging="360"/>
      </w:pPr>
      <w:rPr>
        <w:rFonts w:ascii="Microsoft Sans Serif" w:hAnsi="Microsoft Sans Serif" w:hint="default"/>
      </w:rPr>
    </w:lvl>
    <w:lvl w:ilvl="6" w:tplc="0D06DC16" w:tentative="1">
      <w:start w:val="1"/>
      <w:numFmt w:val="bullet"/>
      <w:lvlText w:val="•"/>
      <w:lvlJc w:val="left"/>
      <w:pPr>
        <w:tabs>
          <w:tab w:val="num" w:pos="5040"/>
        </w:tabs>
        <w:ind w:left="5040" w:hanging="360"/>
      </w:pPr>
      <w:rPr>
        <w:rFonts w:ascii="Microsoft Sans Serif" w:hAnsi="Microsoft Sans Serif" w:hint="default"/>
      </w:rPr>
    </w:lvl>
    <w:lvl w:ilvl="7" w:tplc="EA100608" w:tentative="1">
      <w:start w:val="1"/>
      <w:numFmt w:val="bullet"/>
      <w:lvlText w:val="•"/>
      <w:lvlJc w:val="left"/>
      <w:pPr>
        <w:tabs>
          <w:tab w:val="num" w:pos="5760"/>
        </w:tabs>
        <w:ind w:left="5760" w:hanging="360"/>
      </w:pPr>
      <w:rPr>
        <w:rFonts w:ascii="Microsoft Sans Serif" w:hAnsi="Microsoft Sans Serif" w:hint="default"/>
      </w:rPr>
    </w:lvl>
    <w:lvl w:ilvl="8" w:tplc="A49A4EA4"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nsid w:val="1047238C"/>
    <w:multiLevelType w:val="hybridMultilevel"/>
    <w:tmpl w:val="B6C062E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645" w:hanging="360"/>
      </w:pPr>
      <w:rPr>
        <w:rFonts w:ascii="Courier New" w:hAnsi="Courier New" w:cs="Courier New" w:hint="default"/>
      </w:rPr>
    </w:lvl>
    <w:lvl w:ilvl="2" w:tplc="04190005" w:tentative="1">
      <w:start w:val="1"/>
      <w:numFmt w:val="bullet"/>
      <w:lvlText w:val=""/>
      <w:lvlJc w:val="left"/>
      <w:pPr>
        <w:ind w:left="3365" w:hanging="360"/>
      </w:pPr>
      <w:rPr>
        <w:rFonts w:ascii="Wingdings" w:hAnsi="Wingdings" w:hint="default"/>
      </w:rPr>
    </w:lvl>
    <w:lvl w:ilvl="3" w:tplc="04190001" w:tentative="1">
      <w:start w:val="1"/>
      <w:numFmt w:val="bullet"/>
      <w:lvlText w:val=""/>
      <w:lvlJc w:val="left"/>
      <w:pPr>
        <w:ind w:left="4085" w:hanging="360"/>
      </w:pPr>
      <w:rPr>
        <w:rFonts w:ascii="Symbol" w:hAnsi="Symbol" w:hint="default"/>
      </w:rPr>
    </w:lvl>
    <w:lvl w:ilvl="4" w:tplc="04190003" w:tentative="1">
      <w:start w:val="1"/>
      <w:numFmt w:val="bullet"/>
      <w:lvlText w:val="o"/>
      <w:lvlJc w:val="left"/>
      <w:pPr>
        <w:ind w:left="4805" w:hanging="360"/>
      </w:pPr>
      <w:rPr>
        <w:rFonts w:ascii="Courier New" w:hAnsi="Courier New" w:cs="Courier New" w:hint="default"/>
      </w:rPr>
    </w:lvl>
    <w:lvl w:ilvl="5" w:tplc="04190005" w:tentative="1">
      <w:start w:val="1"/>
      <w:numFmt w:val="bullet"/>
      <w:lvlText w:val=""/>
      <w:lvlJc w:val="left"/>
      <w:pPr>
        <w:ind w:left="5525" w:hanging="360"/>
      </w:pPr>
      <w:rPr>
        <w:rFonts w:ascii="Wingdings" w:hAnsi="Wingdings" w:hint="default"/>
      </w:rPr>
    </w:lvl>
    <w:lvl w:ilvl="6" w:tplc="04190001" w:tentative="1">
      <w:start w:val="1"/>
      <w:numFmt w:val="bullet"/>
      <w:lvlText w:val=""/>
      <w:lvlJc w:val="left"/>
      <w:pPr>
        <w:ind w:left="6245" w:hanging="360"/>
      </w:pPr>
      <w:rPr>
        <w:rFonts w:ascii="Symbol" w:hAnsi="Symbol" w:hint="default"/>
      </w:rPr>
    </w:lvl>
    <w:lvl w:ilvl="7" w:tplc="04190003" w:tentative="1">
      <w:start w:val="1"/>
      <w:numFmt w:val="bullet"/>
      <w:lvlText w:val="o"/>
      <w:lvlJc w:val="left"/>
      <w:pPr>
        <w:ind w:left="6965" w:hanging="360"/>
      </w:pPr>
      <w:rPr>
        <w:rFonts w:ascii="Courier New" w:hAnsi="Courier New" w:cs="Courier New" w:hint="default"/>
      </w:rPr>
    </w:lvl>
    <w:lvl w:ilvl="8" w:tplc="04190005" w:tentative="1">
      <w:start w:val="1"/>
      <w:numFmt w:val="bullet"/>
      <w:lvlText w:val=""/>
      <w:lvlJc w:val="left"/>
      <w:pPr>
        <w:ind w:left="7685" w:hanging="360"/>
      </w:pPr>
      <w:rPr>
        <w:rFonts w:ascii="Wingdings" w:hAnsi="Wingdings" w:hint="default"/>
      </w:rPr>
    </w:lvl>
  </w:abstractNum>
  <w:abstractNum w:abstractNumId="19">
    <w:nsid w:val="10925626"/>
    <w:multiLevelType w:val="hybridMultilevel"/>
    <w:tmpl w:val="87160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C0BFC"/>
    <w:multiLevelType w:val="hybridMultilevel"/>
    <w:tmpl w:val="0268C8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1830F3F"/>
    <w:multiLevelType w:val="hybridMultilevel"/>
    <w:tmpl w:val="2EEC5B4C"/>
    <w:lvl w:ilvl="0" w:tplc="F77E5F0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3C76FAD"/>
    <w:multiLevelType w:val="hybridMultilevel"/>
    <w:tmpl w:val="5FE698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40E0FC9"/>
    <w:multiLevelType w:val="hybridMultilevel"/>
    <w:tmpl w:val="C55E4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250D19"/>
    <w:multiLevelType w:val="hybridMultilevel"/>
    <w:tmpl w:val="E468F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4262440"/>
    <w:multiLevelType w:val="hybridMultilevel"/>
    <w:tmpl w:val="D6F87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411C1F"/>
    <w:multiLevelType w:val="hybridMultilevel"/>
    <w:tmpl w:val="AF5E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8D04D6"/>
    <w:multiLevelType w:val="hybridMultilevel"/>
    <w:tmpl w:val="4134B7D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18645AC3"/>
    <w:multiLevelType w:val="hybridMultilevel"/>
    <w:tmpl w:val="808E4F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92D1631"/>
    <w:multiLevelType w:val="hybridMultilevel"/>
    <w:tmpl w:val="AEAA5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491DAA"/>
    <w:multiLevelType w:val="hybridMultilevel"/>
    <w:tmpl w:val="1B04A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E95B5A"/>
    <w:multiLevelType w:val="hybridMultilevel"/>
    <w:tmpl w:val="B904408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2">
    <w:nsid w:val="20034619"/>
    <w:multiLevelType w:val="hybridMultilevel"/>
    <w:tmpl w:val="4FEA5C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05E711A"/>
    <w:multiLevelType w:val="hybridMultilevel"/>
    <w:tmpl w:val="7CC077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20AE68B4"/>
    <w:multiLevelType w:val="hybridMultilevel"/>
    <w:tmpl w:val="5C581B8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243F4C65"/>
    <w:multiLevelType w:val="hybridMultilevel"/>
    <w:tmpl w:val="7CAA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D65C55"/>
    <w:multiLevelType w:val="hybridMultilevel"/>
    <w:tmpl w:val="095416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5033088"/>
    <w:multiLevelType w:val="hybridMultilevel"/>
    <w:tmpl w:val="29422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9117A9"/>
    <w:multiLevelType w:val="hybridMultilevel"/>
    <w:tmpl w:val="23665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FF347A"/>
    <w:multiLevelType w:val="hybridMultilevel"/>
    <w:tmpl w:val="F73C3C30"/>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3A7B82"/>
    <w:multiLevelType w:val="hybridMultilevel"/>
    <w:tmpl w:val="D23838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074256"/>
    <w:multiLevelType w:val="hybridMultilevel"/>
    <w:tmpl w:val="0F688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E51158"/>
    <w:multiLevelType w:val="hybridMultilevel"/>
    <w:tmpl w:val="1D82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857374"/>
    <w:multiLevelType w:val="multilevel"/>
    <w:tmpl w:val="8BBE8DCA"/>
    <w:lvl w:ilvl="0">
      <w:start w:val="1"/>
      <w:numFmt w:val="decimal"/>
      <w:lvlText w:val="%1"/>
      <w:lvlJc w:val="left"/>
      <w:pPr>
        <w:ind w:left="705" w:hanging="493"/>
      </w:pPr>
      <w:rPr>
        <w:rFonts w:hint="default"/>
        <w:lang w:val="ru-RU" w:eastAsia="en-US" w:bidi="ar-SA"/>
      </w:rPr>
    </w:lvl>
    <w:lvl w:ilvl="1">
      <w:start w:val="1"/>
      <w:numFmt w:val="decimal"/>
      <w:lvlText w:val="%1.%2."/>
      <w:lvlJc w:val="left"/>
      <w:pPr>
        <w:ind w:left="705"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3" w:hanging="499"/>
      </w:pPr>
      <w:rPr>
        <w:rFonts w:hint="default"/>
        <w:w w:val="100"/>
        <w:lang w:val="ru-RU" w:eastAsia="en-US" w:bidi="ar-SA"/>
      </w:rPr>
    </w:lvl>
    <w:lvl w:ilvl="3">
      <w:numFmt w:val="bullet"/>
      <w:lvlText w:val="•"/>
      <w:lvlJc w:val="left"/>
      <w:pPr>
        <w:ind w:left="2950" w:hanging="499"/>
      </w:pPr>
      <w:rPr>
        <w:rFonts w:hint="default"/>
        <w:lang w:val="ru-RU" w:eastAsia="en-US" w:bidi="ar-SA"/>
      </w:rPr>
    </w:lvl>
    <w:lvl w:ilvl="4">
      <w:numFmt w:val="bullet"/>
      <w:lvlText w:val="•"/>
      <w:lvlJc w:val="left"/>
      <w:pPr>
        <w:ind w:left="4075" w:hanging="499"/>
      </w:pPr>
      <w:rPr>
        <w:rFonts w:hint="default"/>
        <w:lang w:val="ru-RU" w:eastAsia="en-US" w:bidi="ar-SA"/>
      </w:rPr>
    </w:lvl>
    <w:lvl w:ilvl="5">
      <w:numFmt w:val="bullet"/>
      <w:lvlText w:val="•"/>
      <w:lvlJc w:val="left"/>
      <w:pPr>
        <w:ind w:left="5200" w:hanging="499"/>
      </w:pPr>
      <w:rPr>
        <w:rFonts w:hint="default"/>
        <w:lang w:val="ru-RU" w:eastAsia="en-US" w:bidi="ar-SA"/>
      </w:rPr>
    </w:lvl>
    <w:lvl w:ilvl="6">
      <w:numFmt w:val="bullet"/>
      <w:lvlText w:val="•"/>
      <w:lvlJc w:val="left"/>
      <w:pPr>
        <w:ind w:left="6325" w:hanging="499"/>
      </w:pPr>
      <w:rPr>
        <w:rFonts w:hint="default"/>
        <w:lang w:val="ru-RU" w:eastAsia="en-US" w:bidi="ar-SA"/>
      </w:rPr>
    </w:lvl>
    <w:lvl w:ilvl="7">
      <w:numFmt w:val="bullet"/>
      <w:lvlText w:val="•"/>
      <w:lvlJc w:val="left"/>
      <w:pPr>
        <w:ind w:left="7450" w:hanging="499"/>
      </w:pPr>
      <w:rPr>
        <w:rFonts w:hint="default"/>
        <w:lang w:val="ru-RU" w:eastAsia="en-US" w:bidi="ar-SA"/>
      </w:rPr>
    </w:lvl>
    <w:lvl w:ilvl="8">
      <w:numFmt w:val="bullet"/>
      <w:lvlText w:val="•"/>
      <w:lvlJc w:val="left"/>
      <w:pPr>
        <w:ind w:left="8576" w:hanging="499"/>
      </w:pPr>
      <w:rPr>
        <w:rFonts w:hint="default"/>
        <w:lang w:val="ru-RU" w:eastAsia="en-US" w:bidi="ar-SA"/>
      </w:rPr>
    </w:lvl>
  </w:abstractNum>
  <w:abstractNum w:abstractNumId="45">
    <w:nsid w:val="2EE244AD"/>
    <w:multiLevelType w:val="hybridMultilevel"/>
    <w:tmpl w:val="DAA81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211B54"/>
    <w:multiLevelType w:val="hybridMultilevel"/>
    <w:tmpl w:val="38A8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BE05CB"/>
    <w:multiLevelType w:val="hybridMultilevel"/>
    <w:tmpl w:val="C9C87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DA2588"/>
    <w:multiLevelType w:val="multilevel"/>
    <w:tmpl w:val="74369F8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54D082D"/>
    <w:multiLevelType w:val="hybridMultilevel"/>
    <w:tmpl w:val="A9769D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70C0390"/>
    <w:multiLevelType w:val="hybridMultilevel"/>
    <w:tmpl w:val="DDD0026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nsid w:val="3B1C52FE"/>
    <w:multiLevelType w:val="hybridMultilevel"/>
    <w:tmpl w:val="39A622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E20AD0"/>
    <w:multiLevelType w:val="hybridMultilevel"/>
    <w:tmpl w:val="AB406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D9B2FB9"/>
    <w:multiLevelType w:val="hybridMultilevel"/>
    <w:tmpl w:val="0036718C"/>
    <w:lvl w:ilvl="0" w:tplc="9DE6100A">
      <w:start w:val="1"/>
      <w:numFmt w:val="bullet"/>
      <w:lvlText w:val="•"/>
      <w:lvlJc w:val="left"/>
      <w:pPr>
        <w:tabs>
          <w:tab w:val="num" w:pos="720"/>
        </w:tabs>
        <w:ind w:left="720" w:hanging="360"/>
      </w:pPr>
      <w:rPr>
        <w:rFonts w:ascii="Microsoft Sans Serif" w:hAnsi="Microsoft Sans Serif" w:hint="default"/>
      </w:rPr>
    </w:lvl>
    <w:lvl w:ilvl="1" w:tplc="BA585382" w:tentative="1">
      <w:start w:val="1"/>
      <w:numFmt w:val="bullet"/>
      <w:lvlText w:val="•"/>
      <w:lvlJc w:val="left"/>
      <w:pPr>
        <w:tabs>
          <w:tab w:val="num" w:pos="1440"/>
        </w:tabs>
        <w:ind w:left="1440" w:hanging="360"/>
      </w:pPr>
      <w:rPr>
        <w:rFonts w:ascii="Microsoft Sans Serif" w:hAnsi="Microsoft Sans Serif" w:hint="default"/>
      </w:rPr>
    </w:lvl>
    <w:lvl w:ilvl="2" w:tplc="0E4AADC2" w:tentative="1">
      <w:start w:val="1"/>
      <w:numFmt w:val="bullet"/>
      <w:lvlText w:val="•"/>
      <w:lvlJc w:val="left"/>
      <w:pPr>
        <w:tabs>
          <w:tab w:val="num" w:pos="2160"/>
        </w:tabs>
        <w:ind w:left="2160" w:hanging="360"/>
      </w:pPr>
      <w:rPr>
        <w:rFonts w:ascii="Microsoft Sans Serif" w:hAnsi="Microsoft Sans Serif" w:hint="default"/>
      </w:rPr>
    </w:lvl>
    <w:lvl w:ilvl="3" w:tplc="8004B80E" w:tentative="1">
      <w:start w:val="1"/>
      <w:numFmt w:val="bullet"/>
      <w:lvlText w:val="•"/>
      <w:lvlJc w:val="left"/>
      <w:pPr>
        <w:tabs>
          <w:tab w:val="num" w:pos="2880"/>
        </w:tabs>
        <w:ind w:left="2880" w:hanging="360"/>
      </w:pPr>
      <w:rPr>
        <w:rFonts w:ascii="Microsoft Sans Serif" w:hAnsi="Microsoft Sans Serif" w:hint="default"/>
      </w:rPr>
    </w:lvl>
    <w:lvl w:ilvl="4" w:tplc="6E94B756" w:tentative="1">
      <w:start w:val="1"/>
      <w:numFmt w:val="bullet"/>
      <w:lvlText w:val="•"/>
      <w:lvlJc w:val="left"/>
      <w:pPr>
        <w:tabs>
          <w:tab w:val="num" w:pos="3600"/>
        </w:tabs>
        <w:ind w:left="3600" w:hanging="360"/>
      </w:pPr>
      <w:rPr>
        <w:rFonts w:ascii="Microsoft Sans Serif" w:hAnsi="Microsoft Sans Serif" w:hint="default"/>
      </w:rPr>
    </w:lvl>
    <w:lvl w:ilvl="5" w:tplc="103C4864" w:tentative="1">
      <w:start w:val="1"/>
      <w:numFmt w:val="bullet"/>
      <w:lvlText w:val="•"/>
      <w:lvlJc w:val="left"/>
      <w:pPr>
        <w:tabs>
          <w:tab w:val="num" w:pos="4320"/>
        </w:tabs>
        <w:ind w:left="4320" w:hanging="360"/>
      </w:pPr>
      <w:rPr>
        <w:rFonts w:ascii="Microsoft Sans Serif" w:hAnsi="Microsoft Sans Serif" w:hint="default"/>
      </w:rPr>
    </w:lvl>
    <w:lvl w:ilvl="6" w:tplc="B96CFE0E" w:tentative="1">
      <w:start w:val="1"/>
      <w:numFmt w:val="bullet"/>
      <w:lvlText w:val="•"/>
      <w:lvlJc w:val="left"/>
      <w:pPr>
        <w:tabs>
          <w:tab w:val="num" w:pos="5040"/>
        </w:tabs>
        <w:ind w:left="5040" w:hanging="360"/>
      </w:pPr>
      <w:rPr>
        <w:rFonts w:ascii="Microsoft Sans Serif" w:hAnsi="Microsoft Sans Serif" w:hint="default"/>
      </w:rPr>
    </w:lvl>
    <w:lvl w:ilvl="7" w:tplc="1ADE09A0" w:tentative="1">
      <w:start w:val="1"/>
      <w:numFmt w:val="bullet"/>
      <w:lvlText w:val="•"/>
      <w:lvlJc w:val="left"/>
      <w:pPr>
        <w:tabs>
          <w:tab w:val="num" w:pos="5760"/>
        </w:tabs>
        <w:ind w:left="5760" w:hanging="360"/>
      </w:pPr>
      <w:rPr>
        <w:rFonts w:ascii="Microsoft Sans Serif" w:hAnsi="Microsoft Sans Serif" w:hint="default"/>
      </w:rPr>
    </w:lvl>
    <w:lvl w:ilvl="8" w:tplc="BEB01D0A" w:tentative="1">
      <w:start w:val="1"/>
      <w:numFmt w:val="bullet"/>
      <w:lvlText w:val="•"/>
      <w:lvlJc w:val="left"/>
      <w:pPr>
        <w:tabs>
          <w:tab w:val="num" w:pos="6480"/>
        </w:tabs>
        <w:ind w:left="6480" w:hanging="360"/>
      </w:pPr>
      <w:rPr>
        <w:rFonts w:ascii="Microsoft Sans Serif" w:hAnsi="Microsoft Sans Serif" w:hint="default"/>
      </w:rPr>
    </w:lvl>
  </w:abstractNum>
  <w:abstractNum w:abstractNumId="54">
    <w:nsid w:val="3E70142F"/>
    <w:multiLevelType w:val="hybridMultilevel"/>
    <w:tmpl w:val="EC88A6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F825B6"/>
    <w:multiLevelType w:val="hybridMultilevel"/>
    <w:tmpl w:val="AE905C8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nsid w:val="441C27D0"/>
    <w:multiLevelType w:val="hybridMultilevel"/>
    <w:tmpl w:val="439C28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6C94F15"/>
    <w:multiLevelType w:val="hybridMultilevel"/>
    <w:tmpl w:val="7108B63C"/>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6365B5"/>
    <w:multiLevelType w:val="hybridMultilevel"/>
    <w:tmpl w:val="D8BEA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F63D0E"/>
    <w:multiLevelType w:val="hybridMultilevel"/>
    <w:tmpl w:val="F5208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0D2073"/>
    <w:multiLevelType w:val="multilevel"/>
    <w:tmpl w:val="00ACFF74"/>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4F1B7255"/>
    <w:multiLevelType w:val="hybridMultilevel"/>
    <w:tmpl w:val="19E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86DCC"/>
    <w:multiLevelType w:val="hybridMultilevel"/>
    <w:tmpl w:val="E00A9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19D2EA0"/>
    <w:multiLevelType w:val="hybridMultilevel"/>
    <w:tmpl w:val="968021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5642ABF"/>
    <w:multiLevelType w:val="hybridMultilevel"/>
    <w:tmpl w:val="3C78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E42C24"/>
    <w:multiLevelType w:val="hybridMultilevel"/>
    <w:tmpl w:val="4D7633C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66">
    <w:nsid w:val="58102A16"/>
    <w:multiLevelType w:val="hybridMultilevel"/>
    <w:tmpl w:val="5150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3662E9"/>
    <w:multiLevelType w:val="hybridMultilevel"/>
    <w:tmpl w:val="858CE384"/>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B42BF3"/>
    <w:multiLevelType w:val="hybridMultilevel"/>
    <w:tmpl w:val="40B61AD6"/>
    <w:lvl w:ilvl="0" w:tplc="F77E5F0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1EA127B"/>
    <w:multiLevelType w:val="hybridMultilevel"/>
    <w:tmpl w:val="43D6F6B4"/>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880A1C"/>
    <w:multiLevelType w:val="hybridMultilevel"/>
    <w:tmpl w:val="2C5E896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69262F40"/>
    <w:multiLevelType w:val="hybridMultilevel"/>
    <w:tmpl w:val="D234D3D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72">
    <w:nsid w:val="696D5574"/>
    <w:multiLevelType w:val="hybridMultilevel"/>
    <w:tmpl w:val="FBA23B78"/>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DD1DBF"/>
    <w:multiLevelType w:val="hybridMultilevel"/>
    <w:tmpl w:val="D778C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C12D54"/>
    <w:multiLevelType w:val="hybridMultilevel"/>
    <w:tmpl w:val="80D6159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71047945"/>
    <w:multiLevelType w:val="hybridMultilevel"/>
    <w:tmpl w:val="6188367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76">
    <w:nsid w:val="74064D45"/>
    <w:multiLevelType w:val="hybridMultilevel"/>
    <w:tmpl w:val="09A0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9DF35F7"/>
    <w:multiLevelType w:val="hybridMultilevel"/>
    <w:tmpl w:val="FE967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632FFB"/>
    <w:multiLevelType w:val="hybridMultilevel"/>
    <w:tmpl w:val="BAC25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F21344"/>
    <w:multiLevelType w:val="hybridMultilevel"/>
    <w:tmpl w:val="97E48982"/>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627D9A"/>
    <w:multiLevelType w:val="hybridMultilevel"/>
    <w:tmpl w:val="C1ECF4E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7DE209D5"/>
    <w:multiLevelType w:val="multilevel"/>
    <w:tmpl w:val="47E6B2E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E0132FA"/>
    <w:multiLevelType w:val="hybridMultilevel"/>
    <w:tmpl w:val="377ABED2"/>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7936DF"/>
    <w:multiLevelType w:val="hybridMultilevel"/>
    <w:tmpl w:val="2524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AB3B99"/>
    <w:multiLevelType w:val="multilevel"/>
    <w:tmpl w:val="CC766598"/>
    <w:lvl w:ilvl="0">
      <w:start w:val="1"/>
      <w:numFmt w:val="decimal"/>
      <w:lvlText w:val="%1"/>
      <w:lvlJc w:val="left"/>
      <w:pPr>
        <w:ind w:left="705" w:hanging="493"/>
      </w:pPr>
      <w:rPr>
        <w:rFonts w:hint="default"/>
        <w:lang w:val="ru-RU" w:eastAsia="en-US" w:bidi="ar-SA"/>
      </w:rPr>
    </w:lvl>
    <w:lvl w:ilvl="1">
      <w:start w:val="1"/>
      <w:numFmt w:val="decimal"/>
      <w:lvlText w:val="%1.%2."/>
      <w:lvlJc w:val="left"/>
      <w:pPr>
        <w:ind w:left="705"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3" w:hanging="499"/>
      </w:pPr>
      <w:rPr>
        <w:rFonts w:hint="default"/>
        <w:w w:val="100"/>
        <w:lang w:val="ru-RU" w:eastAsia="en-US" w:bidi="ar-SA"/>
      </w:rPr>
    </w:lvl>
    <w:lvl w:ilvl="3">
      <w:numFmt w:val="bullet"/>
      <w:lvlText w:val="•"/>
      <w:lvlJc w:val="left"/>
      <w:pPr>
        <w:ind w:left="2950" w:hanging="499"/>
      </w:pPr>
      <w:rPr>
        <w:rFonts w:hint="default"/>
        <w:lang w:val="ru-RU" w:eastAsia="en-US" w:bidi="ar-SA"/>
      </w:rPr>
    </w:lvl>
    <w:lvl w:ilvl="4">
      <w:numFmt w:val="bullet"/>
      <w:lvlText w:val="•"/>
      <w:lvlJc w:val="left"/>
      <w:pPr>
        <w:ind w:left="4075" w:hanging="499"/>
      </w:pPr>
      <w:rPr>
        <w:rFonts w:hint="default"/>
        <w:lang w:val="ru-RU" w:eastAsia="en-US" w:bidi="ar-SA"/>
      </w:rPr>
    </w:lvl>
    <w:lvl w:ilvl="5">
      <w:numFmt w:val="bullet"/>
      <w:lvlText w:val="•"/>
      <w:lvlJc w:val="left"/>
      <w:pPr>
        <w:ind w:left="5200" w:hanging="499"/>
      </w:pPr>
      <w:rPr>
        <w:rFonts w:hint="default"/>
        <w:lang w:val="ru-RU" w:eastAsia="en-US" w:bidi="ar-SA"/>
      </w:rPr>
    </w:lvl>
    <w:lvl w:ilvl="6">
      <w:numFmt w:val="bullet"/>
      <w:lvlText w:val="•"/>
      <w:lvlJc w:val="left"/>
      <w:pPr>
        <w:ind w:left="6325" w:hanging="499"/>
      </w:pPr>
      <w:rPr>
        <w:rFonts w:hint="default"/>
        <w:lang w:val="ru-RU" w:eastAsia="en-US" w:bidi="ar-SA"/>
      </w:rPr>
    </w:lvl>
    <w:lvl w:ilvl="7">
      <w:numFmt w:val="bullet"/>
      <w:lvlText w:val="•"/>
      <w:lvlJc w:val="left"/>
      <w:pPr>
        <w:ind w:left="7450" w:hanging="499"/>
      </w:pPr>
      <w:rPr>
        <w:rFonts w:hint="default"/>
        <w:lang w:val="ru-RU" w:eastAsia="en-US" w:bidi="ar-SA"/>
      </w:rPr>
    </w:lvl>
    <w:lvl w:ilvl="8">
      <w:numFmt w:val="bullet"/>
      <w:lvlText w:val="•"/>
      <w:lvlJc w:val="left"/>
      <w:pPr>
        <w:ind w:left="8576" w:hanging="499"/>
      </w:pPr>
      <w:rPr>
        <w:rFonts w:hint="default"/>
        <w:lang w:val="ru-RU" w:eastAsia="en-US" w:bidi="ar-SA"/>
      </w:rPr>
    </w:lvl>
  </w:abstractNum>
  <w:abstractNum w:abstractNumId="86">
    <w:nsid w:val="7F78006B"/>
    <w:multiLevelType w:val="hybridMultilevel"/>
    <w:tmpl w:val="B4C46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17"/>
  </w:num>
  <w:num w:numId="4">
    <w:abstractNumId w:val="57"/>
  </w:num>
  <w:num w:numId="5">
    <w:abstractNumId w:val="52"/>
  </w:num>
  <w:num w:numId="6">
    <w:abstractNumId w:val="44"/>
  </w:num>
  <w:num w:numId="7">
    <w:abstractNumId w:val="82"/>
  </w:num>
  <w:num w:numId="8">
    <w:abstractNumId w:val="40"/>
  </w:num>
  <w:num w:numId="9">
    <w:abstractNumId w:val="22"/>
  </w:num>
  <w:num w:numId="10">
    <w:abstractNumId w:val="32"/>
  </w:num>
  <w:num w:numId="11">
    <w:abstractNumId w:val="28"/>
  </w:num>
  <w:num w:numId="12">
    <w:abstractNumId w:val="36"/>
  </w:num>
  <w:num w:numId="13">
    <w:abstractNumId w:val="9"/>
  </w:num>
  <w:num w:numId="14">
    <w:abstractNumId w:val="56"/>
  </w:num>
  <w:num w:numId="15">
    <w:abstractNumId w:val="20"/>
  </w:num>
  <w:num w:numId="16">
    <w:abstractNumId w:val="54"/>
  </w:num>
  <w:num w:numId="17">
    <w:abstractNumId w:val="85"/>
  </w:num>
  <w:num w:numId="18">
    <w:abstractNumId w:val="42"/>
  </w:num>
  <w:num w:numId="19">
    <w:abstractNumId w:val="64"/>
  </w:num>
  <w:num w:numId="20">
    <w:abstractNumId w:val="68"/>
  </w:num>
  <w:num w:numId="21">
    <w:abstractNumId w:val="33"/>
  </w:num>
  <w:num w:numId="22">
    <w:abstractNumId w:val="71"/>
  </w:num>
  <w:num w:numId="23">
    <w:abstractNumId w:val="11"/>
  </w:num>
  <w:num w:numId="24">
    <w:abstractNumId w:val="76"/>
  </w:num>
  <w:num w:numId="25">
    <w:abstractNumId w:val="63"/>
  </w:num>
  <w:num w:numId="26">
    <w:abstractNumId w:val="31"/>
  </w:num>
  <w:num w:numId="27">
    <w:abstractNumId w:val="55"/>
  </w:num>
  <w:num w:numId="28">
    <w:abstractNumId w:val="65"/>
  </w:num>
  <w:num w:numId="29">
    <w:abstractNumId w:val="74"/>
  </w:num>
  <w:num w:numId="30">
    <w:abstractNumId w:val="86"/>
  </w:num>
  <w:num w:numId="31">
    <w:abstractNumId w:val="18"/>
  </w:num>
  <w:num w:numId="32">
    <w:abstractNumId w:val="34"/>
  </w:num>
  <w:num w:numId="33">
    <w:abstractNumId w:val="27"/>
  </w:num>
  <w:num w:numId="34">
    <w:abstractNumId w:val="75"/>
  </w:num>
  <w:num w:numId="35">
    <w:abstractNumId w:val="21"/>
  </w:num>
  <w:num w:numId="36">
    <w:abstractNumId w:val="83"/>
  </w:num>
  <w:num w:numId="37">
    <w:abstractNumId w:val="39"/>
  </w:num>
  <w:num w:numId="38">
    <w:abstractNumId w:val="67"/>
  </w:num>
  <w:num w:numId="39">
    <w:abstractNumId w:val="14"/>
  </w:num>
  <w:num w:numId="40">
    <w:abstractNumId w:val="30"/>
  </w:num>
  <w:num w:numId="41">
    <w:abstractNumId w:val="78"/>
  </w:num>
  <w:num w:numId="42">
    <w:abstractNumId w:val="59"/>
  </w:num>
  <w:num w:numId="43">
    <w:abstractNumId w:val="50"/>
  </w:num>
  <w:num w:numId="44">
    <w:abstractNumId w:val="70"/>
  </w:num>
  <w:num w:numId="45">
    <w:abstractNumId w:val="58"/>
  </w:num>
  <w:num w:numId="46">
    <w:abstractNumId w:val="19"/>
  </w:num>
  <w:num w:numId="47">
    <w:abstractNumId w:val="79"/>
  </w:num>
  <w:num w:numId="48">
    <w:abstractNumId w:val="23"/>
  </w:num>
  <w:num w:numId="49">
    <w:abstractNumId w:val="29"/>
  </w:num>
  <w:num w:numId="50">
    <w:abstractNumId w:val="25"/>
  </w:num>
  <w:num w:numId="51">
    <w:abstractNumId w:val="41"/>
  </w:num>
  <w:num w:numId="52">
    <w:abstractNumId w:val="77"/>
  </w:num>
  <w:num w:numId="53">
    <w:abstractNumId w:val="51"/>
  </w:num>
  <w:num w:numId="54">
    <w:abstractNumId w:val="48"/>
  </w:num>
  <w:num w:numId="55">
    <w:abstractNumId w:val="12"/>
  </w:num>
  <w:num w:numId="56">
    <w:abstractNumId w:val="60"/>
  </w:num>
  <w:num w:numId="57">
    <w:abstractNumId w:val="1"/>
  </w:num>
  <w:num w:numId="58">
    <w:abstractNumId w:val="38"/>
  </w:num>
  <w:num w:numId="59">
    <w:abstractNumId w:val="61"/>
  </w:num>
  <w:num w:numId="60">
    <w:abstractNumId w:val="66"/>
  </w:num>
  <w:num w:numId="61">
    <w:abstractNumId w:val="35"/>
  </w:num>
  <w:num w:numId="62">
    <w:abstractNumId w:val="81"/>
  </w:num>
  <w:num w:numId="63">
    <w:abstractNumId w:val="10"/>
  </w:num>
  <w:num w:numId="64">
    <w:abstractNumId w:val="16"/>
  </w:num>
  <w:num w:numId="65">
    <w:abstractNumId w:val="7"/>
  </w:num>
  <w:num w:numId="66">
    <w:abstractNumId w:val="24"/>
  </w:num>
  <w:num w:numId="67">
    <w:abstractNumId w:val="15"/>
  </w:num>
  <w:num w:numId="68">
    <w:abstractNumId w:val="84"/>
  </w:num>
  <w:num w:numId="69">
    <w:abstractNumId w:val="26"/>
  </w:num>
  <w:num w:numId="70">
    <w:abstractNumId w:val="43"/>
  </w:num>
  <w:num w:numId="71">
    <w:abstractNumId w:val="13"/>
  </w:num>
  <w:num w:numId="72">
    <w:abstractNumId w:val="73"/>
  </w:num>
  <w:num w:numId="73">
    <w:abstractNumId w:val="8"/>
  </w:num>
  <w:num w:numId="74">
    <w:abstractNumId w:val="47"/>
  </w:num>
  <w:num w:numId="75">
    <w:abstractNumId w:val="62"/>
  </w:num>
  <w:num w:numId="76">
    <w:abstractNumId w:val="37"/>
  </w:num>
  <w:num w:numId="77">
    <w:abstractNumId w:val="45"/>
  </w:num>
  <w:num w:numId="78">
    <w:abstractNumId w:val="46"/>
  </w:num>
  <w:num w:numId="79">
    <w:abstractNumId w:val="69"/>
  </w:num>
  <w:num w:numId="80">
    <w:abstractNumId w:val="80"/>
  </w:num>
  <w:num w:numId="81">
    <w:abstractNumId w:val="7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58370"/>
    <o:shapelayout v:ext="edit">
      <o:idmap v:ext="edit" data="8"/>
    </o:shapelayout>
  </w:hdrShapeDefaults>
  <w:footnotePr>
    <w:footnote w:id="-1"/>
    <w:footnote w:id="0"/>
  </w:footnotePr>
  <w:endnotePr>
    <w:endnote w:id="-1"/>
    <w:endnote w:id="0"/>
  </w:endnotePr>
  <w:compat/>
  <w:rsids>
    <w:rsidRoot w:val="00342BAF"/>
    <w:rsid w:val="00007D6C"/>
    <w:rsid w:val="00010B5A"/>
    <w:rsid w:val="00043BB6"/>
    <w:rsid w:val="0007639B"/>
    <w:rsid w:val="000765E9"/>
    <w:rsid w:val="0009630F"/>
    <w:rsid w:val="000D0ADA"/>
    <w:rsid w:val="000D7FC6"/>
    <w:rsid w:val="00104EDD"/>
    <w:rsid w:val="0015061C"/>
    <w:rsid w:val="001528A9"/>
    <w:rsid w:val="00165C36"/>
    <w:rsid w:val="001806A0"/>
    <w:rsid w:val="00192870"/>
    <w:rsid w:val="001A346E"/>
    <w:rsid w:val="001C7310"/>
    <w:rsid w:val="001D438C"/>
    <w:rsid w:val="001F56D2"/>
    <w:rsid w:val="00222A8C"/>
    <w:rsid w:val="002236B6"/>
    <w:rsid w:val="002241D5"/>
    <w:rsid w:val="00253018"/>
    <w:rsid w:val="002663B0"/>
    <w:rsid w:val="00293AC6"/>
    <w:rsid w:val="002A1C9F"/>
    <w:rsid w:val="002A3EEB"/>
    <w:rsid w:val="002C6480"/>
    <w:rsid w:val="002D3D2C"/>
    <w:rsid w:val="00305785"/>
    <w:rsid w:val="00327B0B"/>
    <w:rsid w:val="00334288"/>
    <w:rsid w:val="0033549A"/>
    <w:rsid w:val="00342BAF"/>
    <w:rsid w:val="00345595"/>
    <w:rsid w:val="00353321"/>
    <w:rsid w:val="00363DCF"/>
    <w:rsid w:val="003679AB"/>
    <w:rsid w:val="003776FE"/>
    <w:rsid w:val="003966E5"/>
    <w:rsid w:val="003F67DB"/>
    <w:rsid w:val="00401F7A"/>
    <w:rsid w:val="00413CAB"/>
    <w:rsid w:val="0042215E"/>
    <w:rsid w:val="004236F2"/>
    <w:rsid w:val="00423C47"/>
    <w:rsid w:val="00457E3C"/>
    <w:rsid w:val="0046061E"/>
    <w:rsid w:val="00472EE5"/>
    <w:rsid w:val="004A1466"/>
    <w:rsid w:val="004F4478"/>
    <w:rsid w:val="004F7F67"/>
    <w:rsid w:val="0055435F"/>
    <w:rsid w:val="0056272F"/>
    <w:rsid w:val="005663F9"/>
    <w:rsid w:val="005915B4"/>
    <w:rsid w:val="00594541"/>
    <w:rsid w:val="005A115F"/>
    <w:rsid w:val="005B480A"/>
    <w:rsid w:val="006257F2"/>
    <w:rsid w:val="0063298E"/>
    <w:rsid w:val="00644BF4"/>
    <w:rsid w:val="00654F8F"/>
    <w:rsid w:val="006E0EFC"/>
    <w:rsid w:val="0070078F"/>
    <w:rsid w:val="00703356"/>
    <w:rsid w:val="00725E4A"/>
    <w:rsid w:val="00736397"/>
    <w:rsid w:val="00770533"/>
    <w:rsid w:val="007869F2"/>
    <w:rsid w:val="007A6A9C"/>
    <w:rsid w:val="007B05BB"/>
    <w:rsid w:val="007C3370"/>
    <w:rsid w:val="008138E5"/>
    <w:rsid w:val="008160D7"/>
    <w:rsid w:val="0081717F"/>
    <w:rsid w:val="008204B1"/>
    <w:rsid w:val="008379CA"/>
    <w:rsid w:val="00845A2D"/>
    <w:rsid w:val="00891593"/>
    <w:rsid w:val="008B245B"/>
    <w:rsid w:val="008C454F"/>
    <w:rsid w:val="008E5048"/>
    <w:rsid w:val="008F63BC"/>
    <w:rsid w:val="008F6B77"/>
    <w:rsid w:val="009067AC"/>
    <w:rsid w:val="00910E25"/>
    <w:rsid w:val="00916C67"/>
    <w:rsid w:val="009430EF"/>
    <w:rsid w:val="009432C4"/>
    <w:rsid w:val="00994FFA"/>
    <w:rsid w:val="009A7D58"/>
    <w:rsid w:val="009B2E00"/>
    <w:rsid w:val="009B30A9"/>
    <w:rsid w:val="009C2F98"/>
    <w:rsid w:val="009E2D7A"/>
    <w:rsid w:val="00A24286"/>
    <w:rsid w:val="00A74741"/>
    <w:rsid w:val="00A75549"/>
    <w:rsid w:val="00A8087E"/>
    <w:rsid w:val="00A93B9A"/>
    <w:rsid w:val="00AA6DC7"/>
    <w:rsid w:val="00AC533C"/>
    <w:rsid w:val="00B120AA"/>
    <w:rsid w:val="00B34C84"/>
    <w:rsid w:val="00B450A8"/>
    <w:rsid w:val="00B46B4E"/>
    <w:rsid w:val="00B76B1E"/>
    <w:rsid w:val="00B828CB"/>
    <w:rsid w:val="00B9707C"/>
    <w:rsid w:val="00BE5DAC"/>
    <w:rsid w:val="00BE781E"/>
    <w:rsid w:val="00BF1F49"/>
    <w:rsid w:val="00BF438F"/>
    <w:rsid w:val="00C13F7B"/>
    <w:rsid w:val="00C24062"/>
    <w:rsid w:val="00C2524B"/>
    <w:rsid w:val="00C44585"/>
    <w:rsid w:val="00C474CD"/>
    <w:rsid w:val="00C71F45"/>
    <w:rsid w:val="00C7785B"/>
    <w:rsid w:val="00C854AA"/>
    <w:rsid w:val="00CB4797"/>
    <w:rsid w:val="00CC7677"/>
    <w:rsid w:val="00CE4BE1"/>
    <w:rsid w:val="00D07D80"/>
    <w:rsid w:val="00D20233"/>
    <w:rsid w:val="00D35C7E"/>
    <w:rsid w:val="00D4632A"/>
    <w:rsid w:val="00D8371E"/>
    <w:rsid w:val="00D93B58"/>
    <w:rsid w:val="00D9463A"/>
    <w:rsid w:val="00DB3CB4"/>
    <w:rsid w:val="00DB772C"/>
    <w:rsid w:val="00DC0487"/>
    <w:rsid w:val="00DC25F6"/>
    <w:rsid w:val="00DC581A"/>
    <w:rsid w:val="00DD0CB1"/>
    <w:rsid w:val="00E1313A"/>
    <w:rsid w:val="00E419D5"/>
    <w:rsid w:val="00E62DB2"/>
    <w:rsid w:val="00E879C2"/>
    <w:rsid w:val="00E91436"/>
    <w:rsid w:val="00EA6F47"/>
    <w:rsid w:val="00EB4EA2"/>
    <w:rsid w:val="00EC2DD2"/>
    <w:rsid w:val="00ED671F"/>
    <w:rsid w:val="00EE202B"/>
    <w:rsid w:val="00EF15C8"/>
    <w:rsid w:val="00F13014"/>
    <w:rsid w:val="00F4697A"/>
    <w:rsid w:val="00FB6166"/>
    <w:rsid w:val="00FD02C2"/>
    <w:rsid w:val="00FF2F02"/>
    <w:rsid w:val="00FF373D"/>
    <w:rsid w:val="00FF4C9B"/>
    <w:rsid w:val="00FF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8" type="connector" idref="#_x0000_s1034"/>
        <o:r id="V:Rule9" type="connector" idref="#_x0000_s1040"/>
        <o:r id="V:Rule10" type="connector" idref="#_x0000_s1036"/>
        <o:r id="V:Rule11" type="connector" idref="#_x0000_s1037"/>
        <o:r id="V:Rule12" type="connector" idref="#_x0000_s1035"/>
        <o:r id="V:Rule13"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B6"/>
  </w:style>
  <w:style w:type="paragraph" w:styleId="1">
    <w:name w:val="heading 1"/>
    <w:basedOn w:val="a"/>
    <w:next w:val="a"/>
    <w:link w:val="10"/>
    <w:uiPriority w:val="9"/>
    <w:qFormat/>
    <w:rsid w:val="0034559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62DB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E62DB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5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62D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62DB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B34C84"/>
    <w:pPr>
      <w:ind w:left="720"/>
      <w:contextualSpacing/>
    </w:pPr>
  </w:style>
  <w:style w:type="character" w:customStyle="1" w:styleId="a4">
    <w:name w:val="Абзац списка Знак"/>
    <w:link w:val="a3"/>
    <w:uiPriority w:val="34"/>
    <w:qFormat/>
    <w:locked/>
    <w:rsid w:val="00B34C84"/>
  </w:style>
  <w:style w:type="paragraph" w:styleId="a5">
    <w:name w:val="Body Text"/>
    <w:basedOn w:val="a"/>
    <w:link w:val="a6"/>
    <w:uiPriority w:val="1"/>
    <w:qFormat/>
    <w:rsid w:val="00FD02C2"/>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FD02C2"/>
    <w:rPr>
      <w:rFonts w:ascii="Times New Roman" w:eastAsia="Times New Roman" w:hAnsi="Times New Roman" w:cs="Times New Roman"/>
      <w:sz w:val="28"/>
      <w:szCs w:val="28"/>
    </w:rPr>
  </w:style>
  <w:style w:type="paragraph" w:customStyle="1" w:styleId="Default">
    <w:name w:val="Default"/>
    <w:rsid w:val="0077053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A6D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A6DC7"/>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Title"/>
    <w:basedOn w:val="a"/>
    <w:link w:val="a8"/>
    <w:uiPriority w:val="1"/>
    <w:qFormat/>
    <w:rsid w:val="00AA6DC7"/>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8">
    <w:name w:val="Название Знак"/>
    <w:basedOn w:val="a0"/>
    <w:link w:val="a7"/>
    <w:uiPriority w:val="1"/>
    <w:rsid w:val="00AA6DC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AA6DC7"/>
    <w:pPr>
      <w:widowControl w:val="0"/>
      <w:autoSpaceDE w:val="0"/>
      <w:autoSpaceDN w:val="0"/>
      <w:spacing w:before="93" w:after="0" w:line="240" w:lineRule="auto"/>
      <w:ind w:left="98"/>
      <w:jc w:val="center"/>
    </w:pPr>
    <w:rPr>
      <w:rFonts w:ascii="Times New Roman" w:eastAsia="Times New Roman" w:hAnsi="Times New Roman" w:cs="Times New Roman"/>
    </w:rPr>
  </w:style>
  <w:style w:type="paragraph" w:styleId="a9">
    <w:name w:val="header"/>
    <w:basedOn w:val="a"/>
    <w:link w:val="aa"/>
    <w:uiPriority w:val="99"/>
    <w:unhideWhenUsed/>
    <w:rsid w:val="00910E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0E25"/>
  </w:style>
  <w:style w:type="paragraph" w:styleId="ab">
    <w:name w:val="footer"/>
    <w:basedOn w:val="a"/>
    <w:link w:val="ac"/>
    <w:uiPriority w:val="99"/>
    <w:unhideWhenUsed/>
    <w:rsid w:val="00910E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E25"/>
  </w:style>
  <w:style w:type="paragraph" w:styleId="ad">
    <w:name w:val="No Spacing"/>
    <w:uiPriority w:val="1"/>
    <w:qFormat/>
    <w:rsid w:val="0046061E"/>
    <w:pPr>
      <w:spacing w:after="0" w:line="240" w:lineRule="auto"/>
    </w:pPr>
    <w:rPr>
      <w:rFonts w:ascii="Calibri" w:eastAsia="Calibri" w:hAnsi="Calibri" w:cs="Times New Roman"/>
    </w:rPr>
  </w:style>
  <w:style w:type="table" w:styleId="ae">
    <w:name w:val="Table Grid"/>
    <w:basedOn w:val="a1"/>
    <w:uiPriority w:val="59"/>
    <w:rsid w:val="00E87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
    <w:uiPriority w:val="99"/>
    <w:unhideWhenUsed/>
    <w:rsid w:val="0039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D07D80"/>
    <w:rPr>
      <w:rFonts w:ascii="Times New Roman" w:eastAsia="Times New Roman"/>
      <w:i/>
      <w:sz w:val="28"/>
    </w:rPr>
  </w:style>
  <w:style w:type="character" w:customStyle="1" w:styleId="af">
    <w:name w:val="Символ сноски"/>
    <w:rsid w:val="00E62DB2"/>
    <w:rPr>
      <w:vertAlign w:val="superscript"/>
    </w:rPr>
  </w:style>
  <w:style w:type="character" w:customStyle="1" w:styleId="12">
    <w:name w:val="Знак сноски1"/>
    <w:basedOn w:val="a0"/>
    <w:rsid w:val="00E62DB2"/>
    <w:rPr>
      <w:vertAlign w:val="superscript"/>
    </w:rPr>
  </w:style>
  <w:style w:type="paragraph" w:customStyle="1" w:styleId="13">
    <w:name w:val="Текст сноски1"/>
    <w:basedOn w:val="a"/>
    <w:rsid w:val="00E62DB2"/>
    <w:pPr>
      <w:widowControl w:val="0"/>
      <w:suppressAutoHyphens/>
      <w:spacing w:after="0" w:line="240" w:lineRule="auto"/>
    </w:pPr>
    <w:rPr>
      <w:rFonts w:ascii="Calibri" w:eastAsia="SimSun" w:hAnsi="Calibri" w:cs="Calibri"/>
      <w:kern w:val="1"/>
      <w:sz w:val="20"/>
      <w:szCs w:val="20"/>
      <w:lang w:eastAsia="zh-CN" w:bidi="hi-IN"/>
    </w:rPr>
  </w:style>
  <w:style w:type="paragraph" w:customStyle="1" w:styleId="14">
    <w:name w:val="Абзац списка1"/>
    <w:basedOn w:val="a"/>
    <w:rsid w:val="00E62DB2"/>
    <w:pPr>
      <w:ind w:left="720"/>
      <w:contextualSpacing/>
    </w:pPr>
    <w:rPr>
      <w:rFonts w:ascii="Calibri" w:eastAsia="Times New Roman" w:hAnsi="Calibri" w:cs="Times New Roman"/>
      <w:kern w:val="1"/>
      <w:lang w:eastAsia="zh-CN"/>
    </w:rPr>
  </w:style>
  <w:style w:type="paragraph" w:customStyle="1" w:styleId="ConsPlusNormal">
    <w:name w:val="ConsPlusNormal"/>
    <w:rsid w:val="00E62DB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0">
    <w:name w:val="Содержимое таблицы"/>
    <w:basedOn w:val="a"/>
    <w:rsid w:val="00E62DB2"/>
    <w:pPr>
      <w:widowControl w:val="0"/>
      <w:suppressLineNumbers/>
      <w:suppressAutoHyphens/>
      <w:spacing w:after="0" w:line="240" w:lineRule="auto"/>
    </w:pPr>
    <w:rPr>
      <w:rFonts w:ascii="Arial" w:eastAsia="SimSun" w:hAnsi="Arial" w:cs="Mangal"/>
      <w:kern w:val="1"/>
      <w:sz w:val="20"/>
      <w:szCs w:val="24"/>
      <w:lang w:eastAsia="zh-CN" w:bidi="hi-IN"/>
    </w:rPr>
  </w:style>
  <w:style w:type="paragraph" w:customStyle="1" w:styleId="msolistparagraph0">
    <w:name w:val="msolistparagraph"/>
    <w:basedOn w:val="a"/>
    <w:rsid w:val="00E62DB2"/>
    <w:pPr>
      <w:widowControl w:val="0"/>
      <w:ind w:left="720"/>
    </w:pPr>
    <w:rPr>
      <w:rFonts w:ascii="Calibri" w:eastAsia="Calibri" w:hAnsi="Calibri" w:cs="Calibri"/>
      <w:kern w:val="1"/>
      <w:lang w:eastAsia="zh-CN" w:bidi="hi-IN"/>
    </w:rPr>
  </w:style>
  <w:style w:type="paragraph" w:customStyle="1" w:styleId="31">
    <w:name w:val="Основной текст 31"/>
    <w:basedOn w:val="a"/>
    <w:rsid w:val="00E62DB2"/>
    <w:pPr>
      <w:widowControl w:val="0"/>
      <w:suppressAutoHyphens/>
      <w:spacing w:after="0" w:line="100" w:lineRule="atLeast"/>
      <w:jc w:val="center"/>
    </w:pPr>
    <w:rPr>
      <w:rFonts w:ascii="Times New Roman" w:eastAsia="Times New Roman" w:hAnsi="Times New Roman" w:cs="Times New Roman"/>
      <w:kern w:val="1"/>
      <w:sz w:val="24"/>
      <w:szCs w:val="24"/>
      <w:lang w:eastAsia="zh-CN" w:bidi="hi-IN"/>
    </w:rPr>
  </w:style>
  <w:style w:type="paragraph" w:customStyle="1" w:styleId="15">
    <w:name w:val="Без интервала1"/>
    <w:rsid w:val="00E62DB2"/>
    <w:pPr>
      <w:widowControl w:val="0"/>
      <w:suppressAutoHyphens/>
      <w:spacing w:after="0" w:line="240" w:lineRule="auto"/>
    </w:pPr>
    <w:rPr>
      <w:rFonts w:ascii="Arial" w:eastAsia="Lucida Sans Unicode" w:hAnsi="Arial" w:cs="Mangal"/>
      <w:kern w:val="1"/>
      <w:sz w:val="20"/>
      <w:szCs w:val="24"/>
      <w:lang w:eastAsia="zh-CN" w:bidi="hi-IN"/>
    </w:rPr>
  </w:style>
  <w:style w:type="paragraph" w:customStyle="1" w:styleId="21">
    <w:name w:val="Абзац списка2"/>
    <w:basedOn w:val="a"/>
    <w:rsid w:val="00E62DB2"/>
    <w:pPr>
      <w:ind w:left="720"/>
      <w:contextualSpacing/>
    </w:pPr>
    <w:rPr>
      <w:rFonts w:ascii="Calibri" w:eastAsia="Times New Roman" w:hAnsi="Calibri" w:cs="Times New Roman"/>
      <w:kern w:val="1"/>
      <w:lang w:eastAsia="zh-CN"/>
    </w:rPr>
  </w:style>
  <w:style w:type="paragraph" w:styleId="af1">
    <w:name w:val="Body Text Indent"/>
    <w:basedOn w:val="a"/>
    <w:link w:val="af2"/>
    <w:rsid w:val="00E62DB2"/>
    <w:pPr>
      <w:widowControl w:val="0"/>
      <w:suppressAutoHyphens/>
      <w:spacing w:after="0" w:line="100" w:lineRule="atLeast"/>
      <w:ind w:firstLine="540"/>
    </w:pPr>
    <w:rPr>
      <w:rFonts w:ascii="Times New Roman" w:eastAsia="Times New Roman" w:hAnsi="Times New Roman" w:cs="Times New Roman"/>
      <w:kern w:val="1"/>
      <w:sz w:val="28"/>
      <w:szCs w:val="24"/>
      <w:lang w:eastAsia="zh-CN" w:bidi="hi-IN"/>
    </w:rPr>
  </w:style>
  <w:style w:type="character" w:customStyle="1" w:styleId="af2">
    <w:name w:val="Основной текст с отступом Знак"/>
    <w:basedOn w:val="a0"/>
    <w:link w:val="af1"/>
    <w:rsid w:val="00E62DB2"/>
    <w:rPr>
      <w:rFonts w:ascii="Times New Roman" w:eastAsia="Times New Roman" w:hAnsi="Times New Roman" w:cs="Times New Roman"/>
      <w:kern w:val="1"/>
      <w:sz w:val="28"/>
      <w:szCs w:val="24"/>
      <w:lang w:eastAsia="zh-CN" w:bidi="hi-IN"/>
    </w:rPr>
  </w:style>
  <w:style w:type="character" w:customStyle="1" w:styleId="af3">
    <w:name w:val="Текст выноски Знак"/>
    <w:basedOn w:val="a0"/>
    <w:link w:val="af4"/>
    <w:uiPriority w:val="99"/>
    <w:semiHidden/>
    <w:rsid w:val="00E62DB2"/>
    <w:rPr>
      <w:rFonts w:ascii="Tahoma" w:hAnsi="Tahoma" w:cs="Tahoma"/>
      <w:sz w:val="16"/>
      <w:szCs w:val="16"/>
    </w:rPr>
  </w:style>
  <w:style w:type="paragraph" w:styleId="af4">
    <w:name w:val="Balloon Text"/>
    <w:basedOn w:val="a"/>
    <w:link w:val="af3"/>
    <w:uiPriority w:val="99"/>
    <w:semiHidden/>
    <w:unhideWhenUsed/>
    <w:rsid w:val="00E62DB2"/>
    <w:pPr>
      <w:spacing w:after="0" w:line="240" w:lineRule="auto"/>
    </w:pPr>
    <w:rPr>
      <w:rFonts w:ascii="Tahoma" w:hAnsi="Tahoma" w:cs="Tahoma"/>
      <w:sz w:val="16"/>
      <w:szCs w:val="16"/>
    </w:rPr>
  </w:style>
  <w:style w:type="table" w:customStyle="1" w:styleId="16">
    <w:name w:val="Сетка таблицы1"/>
    <w:basedOn w:val="a1"/>
    <w:uiPriority w:val="59"/>
    <w:rsid w:val="00E62DB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E6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E62DB2"/>
    <w:rPr>
      <w:i/>
      <w:iCs/>
    </w:rPr>
  </w:style>
  <w:style w:type="character" w:customStyle="1" w:styleId="apple-converted-space">
    <w:name w:val="apple-converted-space"/>
    <w:basedOn w:val="a0"/>
    <w:rsid w:val="00E62DB2"/>
  </w:style>
  <w:style w:type="paragraph" w:styleId="af6">
    <w:name w:val="Normal (Web)"/>
    <w:basedOn w:val="a"/>
    <w:uiPriority w:val="99"/>
    <w:unhideWhenUsed/>
    <w:rsid w:val="00E6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E62DB2"/>
    <w:rPr>
      <w:b/>
      <w:bCs/>
    </w:rPr>
  </w:style>
  <w:style w:type="character" w:styleId="af8">
    <w:name w:val="Hyperlink"/>
    <w:basedOn w:val="a0"/>
    <w:uiPriority w:val="99"/>
    <w:unhideWhenUsed/>
    <w:rsid w:val="00E62DB2"/>
    <w:rPr>
      <w:color w:val="0000FF"/>
      <w:u w:val="single"/>
    </w:rPr>
  </w:style>
  <w:style w:type="character" w:customStyle="1" w:styleId="22">
    <w:name w:val="Основной текст (2)_"/>
    <w:basedOn w:val="a0"/>
    <w:link w:val="23"/>
    <w:rsid w:val="00E62DB2"/>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E62DB2"/>
    <w:pPr>
      <w:widowControl w:val="0"/>
      <w:shd w:val="clear" w:color="auto" w:fill="FFFFFF"/>
      <w:spacing w:before="240" w:after="0" w:line="461" w:lineRule="exact"/>
      <w:jc w:val="both"/>
    </w:pPr>
    <w:rPr>
      <w:rFonts w:ascii="Times New Roman" w:eastAsia="Times New Roman" w:hAnsi="Times New Roman" w:cs="Times New Roman"/>
      <w:sz w:val="26"/>
      <w:szCs w:val="26"/>
    </w:rPr>
  </w:style>
  <w:style w:type="paragraph" w:styleId="af9">
    <w:name w:val="TOC Heading"/>
    <w:basedOn w:val="1"/>
    <w:next w:val="a"/>
    <w:uiPriority w:val="39"/>
    <w:unhideWhenUsed/>
    <w:qFormat/>
    <w:rsid w:val="00E62DB2"/>
    <w:pPr>
      <w:spacing w:before="240" w:line="259" w:lineRule="auto"/>
      <w:outlineLvl w:val="9"/>
    </w:pPr>
    <w:rPr>
      <w:rFonts w:ascii="Calibri Light" w:eastAsia="Times New Roman" w:hAnsi="Calibri Light" w:cs="Times New Roman"/>
      <w:b w:val="0"/>
      <w:bCs w:val="0"/>
      <w:color w:val="2F5496"/>
      <w:sz w:val="32"/>
      <w:szCs w:val="32"/>
    </w:rPr>
  </w:style>
  <w:style w:type="paragraph" w:styleId="17">
    <w:name w:val="toc 1"/>
    <w:basedOn w:val="a"/>
    <w:next w:val="a"/>
    <w:autoRedefine/>
    <w:uiPriority w:val="39"/>
    <w:unhideWhenUsed/>
    <w:rsid w:val="00E62DB2"/>
    <w:pPr>
      <w:spacing w:after="10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unhideWhenUsed/>
    <w:rsid w:val="00E62DB2"/>
    <w:pPr>
      <w:tabs>
        <w:tab w:val="right" w:leader="dot" w:pos="9339"/>
      </w:tabs>
      <w:spacing w:after="100"/>
      <w:ind w:left="-227" w:firstLine="568"/>
    </w:pPr>
    <w:rPr>
      <w:rFonts w:ascii="Times New Roman" w:eastAsia="Times New Roman" w:hAnsi="Times New Roman" w:cs="Times New Roman"/>
      <w:sz w:val="24"/>
      <w:szCs w:val="24"/>
      <w:lang w:eastAsia="ru-RU"/>
    </w:rPr>
  </w:style>
  <w:style w:type="paragraph" w:styleId="32">
    <w:name w:val="toc 3"/>
    <w:basedOn w:val="a"/>
    <w:next w:val="a"/>
    <w:autoRedefine/>
    <w:uiPriority w:val="39"/>
    <w:unhideWhenUsed/>
    <w:rsid w:val="00E62DB2"/>
    <w:pPr>
      <w:spacing w:after="100" w:line="240" w:lineRule="auto"/>
      <w:ind w:left="480"/>
    </w:pPr>
    <w:rPr>
      <w:rFonts w:ascii="Times New Roman" w:eastAsia="Times New Roman" w:hAnsi="Times New Roman" w:cs="Times New Roman"/>
      <w:sz w:val="24"/>
      <w:szCs w:val="24"/>
      <w:lang w:eastAsia="ru-RU"/>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b"/>
    <w:uiPriority w:val="99"/>
    <w:unhideWhenUsed/>
    <w:rsid w:val="00E62DB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rsid w:val="00E62DB2"/>
    <w:rPr>
      <w:rFonts w:ascii="Times New Roman" w:eastAsia="Times New Roman" w:hAnsi="Times New Roman" w:cs="Times New Roman"/>
      <w:kern w:val="2"/>
      <w:sz w:val="20"/>
      <w:szCs w:val="20"/>
      <w:lang w:val="en-US" w:eastAsia="ko-KR"/>
    </w:rPr>
  </w:style>
  <w:style w:type="character" w:customStyle="1" w:styleId="afc">
    <w:name w:val="Основной текст_"/>
    <w:link w:val="68"/>
    <w:locked/>
    <w:rsid w:val="00E62DB2"/>
    <w:rPr>
      <w:shd w:val="clear" w:color="auto" w:fill="FFFFFF"/>
    </w:rPr>
  </w:style>
  <w:style w:type="paragraph" w:customStyle="1" w:styleId="68">
    <w:name w:val="Основной текст68"/>
    <w:basedOn w:val="a"/>
    <w:link w:val="afc"/>
    <w:rsid w:val="00E62DB2"/>
    <w:pPr>
      <w:shd w:val="clear" w:color="auto" w:fill="FFFFFF"/>
      <w:spacing w:after="780" w:line="211" w:lineRule="exact"/>
      <w:jc w:val="right"/>
    </w:pPr>
  </w:style>
</w:styles>
</file>

<file path=word/webSettings.xml><?xml version="1.0" encoding="utf-8"?>
<w:webSettings xmlns:r="http://schemas.openxmlformats.org/officeDocument/2006/relationships" xmlns:w="http://schemas.openxmlformats.org/wordprocessingml/2006/main">
  <w:divs>
    <w:div w:id="478571353">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4">
          <w:marLeft w:val="374"/>
          <w:marRight w:val="389"/>
          <w:marTop w:val="0"/>
          <w:marBottom w:val="0"/>
          <w:divBdr>
            <w:top w:val="none" w:sz="0" w:space="0" w:color="auto"/>
            <w:left w:val="none" w:sz="0" w:space="0" w:color="auto"/>
            <w:bottom w:val="none" w:sz="0" w:space="0" w:color="auto"/>
            <w:right w:val="none" w:sz="0" w:space="0" w:color="auto"/>
          </w:divBdr>
        </w:div>
        <w:div w:id="1202521689">
          <w:marLeft w:val="374"/>
          <w:marRight w:val="461"/>
          <w:marTop w:val="0"/>
          <w:marBottom w:val="0"/>
          <w:divBdr>
            <w:top w:val="none" w:sz="0" w:space="0" w:color="auto"/>
            <w:left w:val="none" w:sz="0" w:space="0" w:color="auto"/>
            <w:bottom w:val="none" w:sz="0" w:space="0" w:color="auto"/>
            <w:right w:val="none" w:sz="0" w:space="0" w:color="auto"/>
          </w:divBdr>
        </w:div>
      </w:divsChild>
    </w:div>
    <w:div w:id="898983384">
      <w:bodyDiv w:val="1"/>
      <w:marLeft w:val="0"/>
      <w:marRight w:val="0"/>
      <w:marTop w:val="0"/>
      <w:marBottom w:val="0"/>
      <w:divBdr>
        <w:top w:val="none" w:sz="0" w:space="0" w:color="auto"/>
        <w:left w:val="none" w:sz="0" w:space="0" w:color="auto"/>
        <w:bottom w:val="none" w:sz="0" w:space="0" w:color="auto"/>
        <w:right w:val="none" w:sz="0" w:space="0" w:color="auto"/>
      </w:divBdr>
      <w:divsChild>
        <w:div w:id="549924053">
          <w:marLeft w:val="374"/>
          <w:marRight w:val="14"/>
          <w:marTop w:val="0"/>
          <w:marBottom w:val="0"/>
          <w:divBdr>
            <w:top w:val="none" w:sz="0" w:space="0" w:color="auto"/>
            <w:left w:val="none" w:sz="0" w:space="0" w:color="auto"/>
            <w:bottom w:val="none" w:sz="0" w:space="0" w:color="auto"/>
            <w:right w:val="none" w:sz="0" w:space="0" w:color="auto"/>
          </w:divBdr>
        </w:div>
        <w:div w:id="2078362375">
          <w:marLeft w:val="374"/>
          <w:marRight w:val="202"/>
          <w:marTop w:val="0"/>
          <w:marBottom w:val="0"/>
          <w:divBdr>
            <w:top w:val="none" w:sz="0" w:space="0" w:color="auto"/>
            <w:left w:val="none" w:sz="0" w:space="0" w:color="auto"/>
            <w:bottom w:val="none" w:sz="0" w:space="0" w:color="auto"/>
            <w:right w:val="none" w:sz="0" w:space="0" w:color="auto"/>
          </w:divBdr>
        </w:div>
        <w:div w:id="1887180345">
          <w:marLeft w:val="374"/>
          <w:marRight w:val="2117"/>
          <w:marTop w:val="0"/>
          <w:marBottom w:val="0"/>
          <w:divBdr>
            <w:top w:val="none" w:sz="0" w:space="0" w:color="auto"/>
            <w:left w:val="none" w:sz="0" w:space="0" w:color="auto"/>
            <w:bottom w:val="none" w:sz="0" w:space="0" w:color="auto"/>
            <w:right w:val="none" w:sz="0" w:space="0" w:color="auto"/>
          </w:divBdr>
        </w:div>
        <w:div w:id="504980889">
          <w:marLeft w:val="374"/>
          <w:marRight w:val="58"/>
          <w:marTop w:val="0"/>
          <w:marBottom w:val="0"/>
          <w:divBdr>
            <w:top w:val="none" w:sz="0" w:space="0" w:color="auto"/>
            <w:left w:val="none" w:sz="0" w:space="0" w:color="auto"/>
            <w:bottom w:val="none" w:sz="0" w:space="0" w:color="auto"/>
            <w:right w:val="none" w:sz="0" w:space="0" w:color="auto"/>
          </w:divBdr>
        </w:div>
      </w:divsChild>
    </w:div>
    <w:div w:id="1517771088">
      <w:bodyDiv w:val="1"/>
      <w:marLeft w:val="0"/>
      <w:marRight w:val="0"/>
      <w:marTop w:val="0"/>
      <w:marBottom w:val="0"/>
      <w:divBdr>
        <w:top w:val="none" w:sz="0" w:space="0" w:color="auto"/>
        <w:left w:val="none" w:sz="0" w:space="0" w:color="auto"/>
        <w:bottom w:val="none" w:sz="0" w:space="0" w:color="auto"/>
        <w:right w:val="none" w:sz="0" w:space="0" w:color="auto"/>
      </w:divBdr>
      <w:divsChild>
        <w:div w:id="1042292798">
          <w:marLeft w:val="374"/>
          <w:marRight w:val="0"/>
          <w:marTop w:val="0"/>
          <w:marBottom w:val="0"/>
          <w:divBdr>
            <w:top w:val="none" w:sz="0" w:space="0" w:color="auto"/>
            <w:left w:val="none" w:sz="0" w:space="0" w:color="auto"/>
            <w:bottom w:val="none" w:sz="0" w:space="0" w:color="auto"/>
            <w:right w:val="none" w:sz="0" w:space="0" w:color="auto"/>
          </w:divBdr>
        </w:div>
        <w:div w:id="811558656">
          <w:marLeft w:val="374"/>
          <w:marRight w:val="0"/>
          <w:marTop w:val="0"/>
          <w:marBottom w:val="0"/>
          <w:divBdr>
            <w:top w:val="none" w:sz="0" w:space="0" w:color="auto"/>
            <w:left w:val="none" w:sz="0" w:space="0" w:color="auto"/>
            <w:bottom w:val="none" w:sz="0" w:space="0" w:color="auto"/>
            <w:right w:val="none" w:sz="0" w:space="0" w:color="auto"/>
          </w:divBdr>
        </w:div>
        <w:div w:id="413281229">
          <w:marLeft w:val="374"/>
          <w:marRight w:val="0"/>
          <w:marTop w:val="0"/>
          <w:marBottom w:val="0"/>
          <w:divBdr>
            <w:top w:val="none" w:sz="0" w:space="0" w:color="auto"/>
            <w:left w:val="none" w:sz="0" w:space="0" w:color="auto"/>
            <w:bottom w:val="none" w:sz="0" w:space="0" w:color="auto"/>
            <w:right w:val="none" w:sz="0" w:space="0" w:color="auto"/>
          </w:divBdr>
        </w:div>
      </w:divsChild>
    </w:div>
    <w:div w:id="2031488512">
      <w:bodyDiv w:val="1"/>
      <w:marLeft w:val="0"/>
      <w:marRight w:val="0"/>
      <w:marTop w:val="0"/>
      <w:marBottom w:val="0"/>
      <w:divBdr>
        <w:top w:val="none" w:sz="0" w:space="0" w:color="auto"/>
        <w:left w:val="none" w:sz="0" w:space="0" w:color="auto"/>
        <w:bottom w:val="none" w:sz="0" w:space="0" w:color="auto"/>
        <w:right w:val="none" w:sz="0" w:space="0" w:color="auto"/>
      </w:divBdr>
      <w:divsChild>
        <w:div w:id="1964339000">
          <w:marLeft w:val="374"/>
          <w:marRight w:val="605"/>
          <w:marTop w:val="0"/>
          <w:marBottom w:val="0"/>
          <w:divBdr>
            <w:top w:val="none" w:sz="0" w:space="0" w:color="auto"/>
            <w:left w:val="none" w:sz="0" w:space="0" w:color="auto"/>
            <w:bottom w:val="none" w:sz="0" w:space="0" w:color="auto"/>
            <w:right w:val="none" w:sz="0" w:space="0" w:color="auto"/>
          </w:divBdr>
        </w:div>
        <w:div w:id="1801798036">
          <w:marLeft w:val="374"/>
          <w:marRight w:val="4104"/>
          <w:marTop w:val="0"/>
          <w:marBottom w:val="0"/>
          <w:divBdr>
            <w:top w:val="none" w:sz="0" w:space="0" w:color="auto"/>
            <w:left w:val="none" w:sz="0" w:space="0" w:color="auto"/>
            <w:bottom w:val="none" w:sz="0" w:space="0" w:color="auto"/>
            <w:right w:val="none" w:sz="0" w:space="0" w:color="auto"/>
          </w:divBdr>
        </w:div>
        <w:div w:id="1441677583">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B4571A-C21D-486F-ACFC-EBE8DA20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204</Pages>
  <Words>71475</Words>
  <Characters>407414</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Орехова</dc:creator>
  <cp:keywords/>
  <dc:description/>
  <cp:lastModifiedBy>Лариса Орехова</cp:lastModifiedBy>
  <cp:revision>33</cp:revision>
  <cp:lastPrinted>2023-08-07T08:39:00Z</cp:lastPrinted>
  <dcterms:created xsi:type="dcterms:W3CDTF">2023-07-17T08:18:00Z</dcterms:created>
  <dcterms:modified xsi:type="dcterms:W3CDTF">2023-12-26T06:28:00Z</dcterms:modified>
</cp:coreProperties>
</file>